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AAD39" w14:textId="5FAABEBD" w:rsidR="008C5B68" w:rsidRPr="00E302DD" w:rsidRDefault="00E302DD" w:rsidP="00E302DD">
      <w:r w:rsidRPr="00E302DD">
        <w:rPr>
          <w:rFonts w:hint="eastAsia"/>
        </w:rPr>
        <w:t>Савош</w:t>
      </w:r>
      <w:r w:rsidRPr="00E302DD">
        <w:t xml:space="preserve"> </w:t>
      </w:r>
      <w:r w:rsidRPr="00E302DD">
        <w:rPr>
          <w:rFonts w:hint="eastAsia"/>
        </w:rPr>
        <w:t>Валентин</w:t>
      </w:r>
      <w:r w:rsidRPr="00E302DD">
        <w:t xml:space="preserve"> </w:t>
      </w:r>
      <w:r w:rsidRPr="00E302DD">
        <w:rPr>
          <w:rFonts w:hint="eastAsia"/>
        </w:rPr>
        <w:t>Олексійович</w:t>
      </w:r>
      <w:r w:rsidRPr="00E302DD">
        <w:t xml:space="preserve">, </w:t>
      </w:r>
      <w:r w:rsidRPr="00E302DD">
        <w:rPr>
          <w:rFonts w:hint="eastAsia"/>
        </w:rPr>
        <w:t>доцент</w:t>
      </w:r>
      <w:r w:rsidRPr="00E302DD">
        <w:t xml:space="preserve"> </w:t>
      </w:r>
      <w:r w:rsidRPr="00E302DD">
        <w:rPr>
          <w:rFonts w:hint="eastAsia"/>
        </w:rPr>
        <w:t>кафедри</w:t>
      </w:r>
      <w:r w:rsidRPr="00E302DD">
        <w:t xml:space="preserve"> </w:t>
      </w:r>
      <w:r w:rsidRPr="00E302DD">
        <w:rPr>
          <w:rFonts w:hint="eastAsia"/>
        </w:rPr>
        <w:t>теорії</w:t>
      </w:r>
      <w:r w:rsidRPr="00E302DD">
        <w:t xml:space="preserve"> </w:t>
      </w:r>
      <w:r w:rsidRPr="00E302DD">
        <w:rPr>
          <w:rFonts w:hint="eastAsia"/>
        </w:rPr>
        <w:t>та</w:t>
      </w:r>
      <w:r w:rsidRPr="00E302DD">
        <w:t xml:space="preserve"> </w:t>
      </w:r>
      <w:r w:rsidRPr="00E302DD">
        <w:rPr>
          <w:rFonts w:hint="eastAsia"/>
        </w:rPr>
        <w:t>методики</w:t>
      </w:r>
      <w:r w:rsidRPr="00E302DD">
        <w:t xml:space="preserve"> </w:t>
      </w:r>
      <w:r w:rsidRPr="00E302DD">
        <w:rPr>
          <w:rFonts w:hint="eastAsia"/>
        </w:rPr>
        <w:t>викладання</w:t>
      </w:r>
      <w:r w:rsidRPr="00E302DD">
        <w:t xml:space="preserve"> </w:t>
      </w:r>
      <w:r w:rsidRPr="00E302DD">
        <w:rPr>
          <w:rFonts w:hint="eastAsia"/>
        </w:rPr>
        <w:t>шкільних</w:t>
      </w:r>
      <w:r w:rsidRPr="00E302DD">
        <w:t xml:space="preserve"> </w:t>
      </w:r>
      <w:r w:rsidRPr="00E302DD">
        <w:rPr>
          <w:rFonts w:hint="eastAsia"/>
        </w:rPr>
        <w:t>предметів</w:t>
      </w:r>
      <w:r w:rsidRPr="00E302DD">
        <w:t xml:space="preserve"> </w:t>
      </w:r>
      <w:r w:rsidRPr="00E302DD">
        <w:rPr>
          <w:rFonts w:hint="eastAsia"/>
        </w:rPr>
        <w:t>Волинського</w:t>
      </w:r>
      <w:r w:rsidRPr="00E302DD">
        <w:t xml:space="preserve"> </w:t>
      </w:r>
      <w:r w:rsidRPr="00E302DD">
        <w:rPr>
          <w:rFonts w:hint="eastAsia"/>
        </w:rPr>
        <w:t>інституту</w:t>
      </w:r>
      <w:r w:rsidRPr="00E302DD">
        <w:t xml:space="preserve"> </w:t>
      </w:r>
      <w:r w:rsidRPr="00E302DD">
        <w:rPr>
          <w:rFonts w:hint="eastAsia"/>
        </w:rPr>
        <w:t>післядипломної</w:t>
      </w:r>
      <w:r w:rsidRPr="00E302DD">
        <w:t xml:space="preserve"> </w:t>
      </w:r>
      <w:r w:rsidRPr="00E302DD">
        <w:rPr>
          <w:rFonts w:hint="eastAsia"/>
        </w:rPr>
        <w:t>педагогічної</w:t>
      </w:r>
      <w:r w:rsidRPr="00E302DD">
        <w:t xml:space="preserve"> </w:t>
      </w:r>
      <w:r w:rsidRPr="00E302DD">
        <w:rPr>
          <w:rFonts w:hint="eastAsia"/>
        </w:rPr>
        <w:t>освіти</w:t>
      </w:r>
      <w:r w:rsidRPr="00E302DD">
        <w:t xml:space="preserve">. </w:t>
      </w:r>
      <w:r w:rsidRPr="00E302DD">
        <w:rPr>
          <w:rFonts w:hint="eastAsia"/>
        </w:rPr>
        <w:t>Назва</w:t>
      </w:r>
      <w:r w:rsidRPr="00E302DD">
        <w:t xml:space="preserve"> </w:t>
      </w:r>
      <w:r w:rsidRPr="00E302DD">
        <w:rPr>
          <w:rFonts w:hint="eastAsia"/>
        </w:rPr>
        <w:t>дисертації</w:t>
      </w:r>
      <w:r w:rsidRPr="00E302DD">
        <w:t xml:space="preserve">: </w:t>
      </w:r>
      <w:r w:rsidRPr="00E302DD">
        <w:rPr>
          <w:rFonts w:hint="eastAsia"/>
        </w:rPr>
        <w:t>«</w:t>
      </w:r>
      <w:r w:rsidRPr="00E302DD">
        <w:rPr>
          <w:rFonts w:hint="eastAsia"/>
        </w:rPr>
        <w:t>Теоретичні</w:t>
      </w:r>
      <w:r w:rsidRPr="00E302DD">
        <w:t xml:space="preserve"> </w:t>
      </w:r>
      <w:r w:rsidRPr="00E302DD">
        <w:rPr>
          <w:rFonts w:hint="eastAsia"/>
        </w:rPr>
        <w:t>і</w:t>
      </w:r>
      <w:r w:rsidRPr="00E302DD">
        <w:t xml:space="preserve"> </w:t>
      </w:r>
      <w:r w:rsidRPr="00E302DD">
        <w:rPr>
          <w:rFonts w:hint="eastAsia"/>
        </w:rPr>
        <w:t>методичні</w:t>
      </w:r>
      <w:r w:rsidRPr="00E302DD">
        <w:t xml:space="preserve"> </w:t>
      </w:r>
      <w:r w:rsidRPr="00E302DD">
        <w:rPr>
          <w:rFonts w:hint="eastAsia"/>
        </w:rPr>
        <w:t>засади</w:t>
      </w:r>
      <w:r w:rsidRPr="00E302DD">
        <w:t xml:space="preserve"> </w:t>
      </w:r>
      <w:r w:rsidRPr="00E302DD">
        <w:rPr>
          <w:rFonts w:hint="eastAsia"/>
        </w:rPr>
        <w:t>професійного</w:t>
      </w:r>
      <w:r w:rsidRPr="00E302DD">
        <w:t xml:space="preserve"> </w:t>
      </w:r>
      <w:r w:rsidRPr="00E302DD">
        <w:rPr>
          <w:rFonts w:hint="eastAsia"/>
        </w:rPr>
        <w:t>розвитку</w:t>
      </w:r>
      <w:r w:rsidRPr="00E302DD">
        <w:t xml:space="preserve"> </w:t>
      </w:r>
      <w:r w:rsidRPr="00E302DD">
        <w:rPr>
          <w:rFonts w:hint="eastAsia"/>
        </w:rPr>
        <w:t>вчителів</w:t>
      </w:r>
      <w:r w:rsidRPr="00E302DD">
        <w:t xml:space="preserve"> </w:t>
      </w:r>
      <w:r w:rsidRPr="00E302DD">
        <w:rPr>
          <w:rFonts w:hint="eastAsia"/>
        </w:rPr>
        <w:t>фізики</w:t>
      </w:r>
      <w:r w:rsidRPr="00E302DD">
        <w:t xml:space="preserve"> </w:t>
      </w:r>
      <w:r w:rsidRPr="00E302DD">
        <w:rPr>
          <w:rFonts w:hint="eastAsia"/>
        </w:rPr>
        <w:t>у</w:t>
      </w:r>
      <w:r w:rsidRPr="00E302DD">
        <w:t xml:space="preserve"> </w:t>
      </w:r>
      <w:r w:rsidRPr="00E302DD">
        <w:rPr>
          <w:rFonts w:hint="eastAsia"/>
        </w:rPr>
        <w:t>системі</w:t>
      </w:r>
      <w:r w:rsidRPr="00E302DD">
        <w:t xml:space="preserve"> </w:t>
      </w:r>
      <w:r w:rsidRPr="00E302DD">
        <w:rPr>
          <w:rFonts w:hint="eastAsia"/>
        </w:rPr>
        <w:t>неперервної</w:t>
      </w:r>
      <w:r w:rsidRPr="00E302DD">
        <w:t xml:space="preserve"> </w:t>
      </w:r>
      <w:r w:rsidRPr="00E302DD">
        <w:rPr>
          <w:rFonts w:hint="eastAsia"/>
        </w:rPr>
        <w:t>освіти</w:t>
      </w:r>
      <w:r w:rsidRPr="00E302DD">
        <w:rPr>
          <w:rFonts w:hint="eastAsia"/>
        </w:rPr>
        <w:t>»</w:t>
      </w:r>
      <w:r w:rsidRPr="00E302DD">
        <w:t xml:space="preserve">. </w:t>
      </w:r>
      <w:r w:rsidRPr="00E302DD">
        <w:rPr>
          <w:rFonts w:hint="eastAsia"/>
        </w:rPr>
        <w:t>Шифр</w:t>
      </w:r>
      <w:r w:rsidRPr="00E302DD">
        <w:t xml:space="preserve"> </w:t>
      </w:r>
      <w:r w:rsidRPr="00E302DD">
        <w:rPr>
          <w:rFonts w:hint="eastAsia"/>
        </w:rPr>
        <w:t>та</w:t>
      </w:r>
      <w:r w:rsidRPr="00E302DD">
        <w:t xml:space="preserve"> </w:t>
      </w:r>
      <w:r w:rsidRPr="00E302DD">
        <w:rPr>
          <w:rFonts w:hint="eastAsia"/>
        </w:rPr>
        <w:t>назва</w:t>
      </w:r>
      <w:r w:rsidRPr="00E302DD">
        <w:t xml:space="preserve"> </w:t>
      </w:r>
      <w:r w:rsidRPr="00E302DD">
        <w:rPr>
          <w:rFonts w:hint="eastAsia"/>
        </w:rPr>
        <w:t>спеціальності</w:t>
      </w:r>
      <w:r w:rsidRPr="00E302DD">
        <w:t xml:space="preserve"> </w:t>
      </w:r>
      <w:r w:rsidRPr="00E302DD">
        <w:rPr>
          <w:rFonts w:hint="eastAsia"/>
        </w:rPr>
        <w:t>–</w:t>
      </w:r>
      <w:r w:rsidRPr="00E302DD">
        <w:t xml:space="preserve"> 13.00.04 </w:t>
      </w:r>
      <w:r w:rsidRPr="00E302DD">
        <w:rPr>
          <w:rFonts w:hint="eastAsia"/>
        </w:rPr>
        <w:t>–</w:t>
      </w:r>
      <w:r w:rsidRPr="00E302DD">
        <w:t xml:space="preserve"> </w:t>
      </w:r>
      <w:r w:rsidRPr="00E302DD">
        <w:rPr>
          <w:rFonts w:hint="eastAsia"/>
        </w:rPr>
        <w:t>теорія</w:t>
      </w:r>
      <w:r w:rsidRPr="00E302DD">
        <w:t xml:space="preserve"> </w:t>
      </w:r>
      <w:r w:rsidRPr="00E302DD">
        <w:rPr>
          <w:rFonts w:hint="eastAsia"/>
        </w:rPr>
        <w:t>і</w:t>
      </w:r>
      <w:r w:rsidRPr="00E302DD">
        <w:t xml:space="preserve"> </w:t>
      </w:r>
      <w:r w:rsidRPr="00E302DD">
        <w:rPr>
          <w:rFonts w:hint="eastAsia"/>
        </w:rPr>
        <w:t>методика</w:t>
      </w:r>
      <w:r w:rsidRPr="00E302DD">
        <w:t xml:space="preserve"> </w:t>
      </w:r>
      <w:r w:rsidRPr="00E302DD">
        <w:rPr>
          <w:rFonts w:hint="eastAsia"/>
        </w:rPr>
        <w:t>професійної</w:t>
      </w:r>
      <w:r w:rsidRPr="00E302DD">
        <w:t xml:space="preserve"> </w:t>
      </w:r>
      <w:r w:rsidRPr="00E302DD">
        <w:rPr>
          <w:rFonts w:hint="eastAsia"/>
        </w:rPr>
        <w:t>освіти</w:t>
      </w:r>
      <w:r w:rsidRPr="00E302DD">
        <w:t xml:space="preserve">. </w:t>
      </w:r>
      <w:r w:rsidRPr="00E302DD">
        <w:rPr>
          <w:rFonts w:hint="eastAsia"/>
        </w:rPr>
        <w:t>Докторська</w:t>
      </w:r>
      <w:r w:rsidRPr="00E302DD">
        <w:t xml:space="preserve"> </w:t>
      </w:r>
      <w:r w:rsidRPr="00E302DD">
        <w:rPr>
          <w:rFonts w:hint="eastAsia"/>
        </w:rPr>
        <w:t>рада</w:t>
      </w:r>
      <w:r w:rsidRPr="00E302DD">
        <w:t xml:space="preserve"> </w:t>
      </w:r>
      <w:r w:rsidRPr="00E302DD">
        <w:rPr>
          <w:rFonts w:hint="eastAsia"/>
        </w:rPr>
        <w:t>Д</w:t>
      </w:r>
      <w:r w:rsidRPr="00E302DD">
        <w:t xml:space="preserve">70.052.05 </w:t>
      </w:r>
      <w:r w:rsidRPr="00E302DD">
        <w:rPr>
          <w:rFonts w:hint="eastAsia"/>
        </w:rPr>
        <w:t>Хмельницький</w:t>
      </w:r>
      <w:r w:rsidRPr="00E302DD">
        <w:t xml:space="preserve"> </w:t>
      </w:r>
      <w:r w:rsidRPr="00E302DD">
        <w:rPr>
          <w:rFonts w:hint="eastAsia"/>
        </w:rPr>
        <w:t>національний</w:t>
      </w:r>
      <w:r w:rsidRPr="00E302DD">
        <w:t xml:space="preserve"> </w:t>
      </w:r>
      <w:r w:rsidRPr="00E302DD">
        <w:rPr>
          <w:rFonts w:hint="eastAsia"/>
        </w:rPr>
        <w:t>університет</w:t>
      </w:r>
      <w:r w:rsidRPr="00E302DD">
        <w:t xml:space="preserve"> (</w:t>
      </w:r>
      <w:r w:rsidRPr="00E302DD">
        <w:rPr>
          <w:rFonts w:hint="eastAsia"/>
        </w:rPr>
        <w:t>вул</w:t>
      </w:r>
      <w:r w:rsidRPr="00E302DD">
        <w:t xml:space="preserve">. </w:t>
      </w:r>
      <w:r w:rsidRPr="00E302DD">
        <w:rPr>
          <w:rFonts w:hint="eastAsia"/>
        </w:rPr>
        <w:t>Інститутська</w:t>
      </w:r>
      <w:r w:rsidRPr="00E302DD">
        <w:t xml:space="preserve">, 11, </w:t>
      </w:r>
      <w:r w:rsidRPr="00E302DD">
        <w:rPr>
          <w:rFonts w:hint="eastAsia"/>
        </w:rPr>
        <w:t>Хмельницький</w:t>
      </w:r>
      <w:r w:rsidRPr="00E302DD">
        <w:t xml:space="preserve">, 29016, </w:t>
      </w:r>
      <w:r w:rsidRPr="00E302DD">
        <w:rPr>
          <w:rFonts w:hint="eastAsia"/>
        </w:rPr>
        <w:t>тел</w:t>
      </w:r>
      <w:r w:rsidRPr="00E302DD">
        <w:t xml:space="preserve">. (0382) 77-35-04). </w:t>
      </w:r>
      <w:r w:rsidRPr="00E302DD">
        <w:rPr>
          <w:rFonts w:hint="eastAsia"/>
        </w:rPr>
        <w:t>Науковий</w:t>
      </w:r>
      <w:r w:rsidRPr="00E302DD">
        <w:t xml:space="preserve"> </w:t>
      </w:r>
      <w:r w:rsidRPr="00E302DD">
        <w:rPr>
          <w:rFonts w:hint="eastAsia"/>
        </w:rPr>
        <w:t>консультант</w:t>
      </w:r>
      <w:r w:rsidRPr="00E302DD">
        <w:t xml:space="preserve">: </w:t>
      </w:r>
      <w:r w:rsidRPr="00E302DD">
        <w:rPr>
          <w:rFonts w:hint="eastAsia"/>
        </w:rPr>
        <w:t>Луценко</w:t>
      </w:r>
      <w:r w:rsidRPr="00E302DD">
        <w:t xml:space="preserve"> </w:t>
      </w:r>
      <w:r w:rsidRPr="00E302DD">
        <w:rPr>
          <w:rFonts w:hint="eastAsia"/>
        </w:rPr>
        <w:t>Григорій</w:t>
      </w:r>
      <w:r w:rsidRPr="00E302DD">
        <w:t xml:space="preserve"> </w:t>
      </w:r>
      <w:r w:rsidRPr="00E302DD">
        <w:rPr>
          <w:rFonts w:hint="eastAsia"/>
        </w:rPr>
        <w:t>Васильович</w:t>
      </w:r>
      <w:r w:rsidRPr="00E302DD">
        <w:t xml:space="preserve">, </w:t>
      </w:r>
      <w:r w:rsidRPr="00E302DD">
        <w:rPr>
          <w:rFonts w:hint="eastAsia"/>
        </w:rPr>
        <w:t>доктор</w:t>
      </w:r>
      <w:r w:rsidRPr="00E302DD">
        <w:t xml:space="preserve"> </w:t>
      </w:r>
      <w:r w:rsidRPr="00E302DD">
        <w:rPr>
          <w:rFonts w:hint="eastAsia"/>
        </w:rPr>
        <w:t>педагогічних</w:t>
      </w:r>
      <w:r w:rsidRPr="00E302DD">
        <w:t xml:space="preserve"> </w:t>
      </w:r>
      <w:r w:rsidRPr="00E302DD">
        <w:rPr>
          <w:rFonts w:hint="eastAsia"/>
        </w:rPr>
        <w:t>наук</w:t>
      </w:r>
      <w:r w:rsidRPr="00E302DD">
        <w:t xml:space="preserve">, </w:t>
      </w:r>
      <w:r w:rsidRPr="00E302DD">
        <w:rPr>
          <w:rFonts w:hint="eastAsia"/>
        </w:rPr>
        <w:t>професор</w:t>
      </w:r>
      <w:r w:rsidRPr="00E302DD">
        <w:t xml:space="preserve">, </w:t>
      </w:r>
      <w:r w:rsidRPr="00E302DD">
        <w:rPr>
          <w:rFonts w:hint="eastAsia"/>
        </w:rPr>
        <w:t>проректор</w:t>
      </w:r>
      <w:r w:rsidRPr="00E302DD">
        <w:t xml:space="preserve"> </w:t>
      </w:r>
      <w:r w:rsidRPr="00E302DD">
        <w:rPr>
          <w:rFonts w:hint="eastAsia"/>
        </w:rPr>
        <w:t>з</w:t>
      </w:r>
      <w:r w:rsidRPr="00E302DD">
        <w:t xml:space="preserve"> </w:t>
      </w:r>
      <w:r w:rsidRPr="00E302DD">
        <w:rPr>
          <w:rFonts w:hint="eastAsia"/>
        </w:rPr>
        <w:t>науковопедагогічної</w:t>
      </w:r>
      <w:r w:rsidRPr="00E302DD">
        <w:t xml:space="preserve"> </w:t>
      </w:r>
      <w:r w:rsidRPr="00E302DD">
        <w:rPr>
          <w:rFonts w:hint="eastAsia"/>
        </w:rPr>
        <w:t>роботи</w:t>
      </w:r>
      <w:r w:rsidRPr="00E302DD">
        <w:t xml:space="preserve"> </w:t>
      </w:r>
      <w:r w:rsidRPr="00E302DD">
        <w:rPr>
          <w:rFonts w:hint="eastAsia"/>
        </w:rPr>
        <w:t>Глухівського</w:t>
      </w:r>
      <w:r w:rsidRPr="00E302DD">
        <w:t xml:space="preserve"> </w:t>
      </w:r>
      <w:r w:rsidRPr="00E302DD">
        <w:rPr>
          <w:rFonts w:hint="eastAsia"/>
        </w:rPr>
        <w:t>національного</w:t>
      </w:r>
      <w:r w:rsidRPr="00E302DD">
        <w:t xml:space="preserve"> </w:t>
      </w:r>
      <w:r w:rsidRPr="00E302DD">
        <w:rPr>
          <w:rFonts w:hint="eastAsia"/>
        </w:rPr>
        <w:t>педагогічного</w:t>
      </w:r>
      <w:r w:rsidRPr="00E302DD">
        <w:t xml:space="preserve"> </w:t>
      </w:r>
      <w:r w:rsidRPr="00E302DD">
        <w:rPr>
          <w:rFonts w:hint="eastAsia"/>
        </w:rPr>
        <w:t>університету</w:t>
      </w:r>
      <w:r w:rsidRPr="00E302DD">
        <w:t xml:space="preserve"> </w:t>
      </w:r>
      <w:r w:rsidRPr="00E302DD">
        <w:rPr>
          <w:rFonts w:hint="eastAsia"/>
        </w:rPr>
        <w:t>імені</w:t>
      </w:r>
      <w:r w:rsidRPr="00E302DD">
        <w:t xml:space="preserve"> </w:t>
      </w:r>
      <w:r w:rsidRPr="00E302DD">
        <w:rPr>
          <w:rFonts w:hint="eastAsia"/>
        </w:rPr>
        <w:t>Олександра</w:t>
      </w:r>
      <w:r w:rsidRPr="00E302DD">
        <w:t xml:space="preserve"> </w:t>
      </w:r>
      <w:r w:rsidRPr="00E302DD">
        <w:rPr>
          <w:rFonts w:hint="eastAsia"/>
        </w:rPr>
        <w:t>Довженка</w:t>
      </w:r>
      <w:r w:rsidRPr="00E302DD">
        <w:t xml:space="preserve">. </w:t>
      </w:r>
      <w:r w:rsidRPr="00E302DD">
        <w:rPr>
          <w:rFonts w:hint="eastAsia"/>
        </w:rPr>
        <w:t>Опоненти</w:t>
      </w:r>
      <w:r w:rsidRPr="00E302DD">
        <w:t xml:space="preserve">: </w:t>
      </w:r>
      <w:r w:rsidRPr="00E302DD">
        <w:rPr>
          <w:rFonts w:hint="eastAsia"/>
        </w:rPr>
        <w:t>Гуревич</w:t>
      </w:r>
      <w:r w:rsidRPr="00E302DD">
        <w:t xml:space="preserve"> </w:t>
      </w:r>
      <w:r w:rsidRPr="00E302DD">
        <w:rPr>
          <w:rFonts w:hint="eastAsia"/>
        </w:rPr>
        <w:t>Роман</w:t>
      </w:r>
      <w:r w:rsidRPr="00E302DD">
        <w:t xml:space="preserve"> </w:t>
      </w:r>
      <w:r w:rsidRPr="00E302DD">
        <w:rPr>
          <w:rFonts w:hint="eastAsia"/>
        </w:rPr>
        <w:t>Семенович</w:t>
      </w:r>
      <w:r w:rsidRPr="00E302DD">
        <w:t xml:space="preserve">, </w:t>
      </w:r>
      <w:r w:rsidRPr="00E302DD">
        <w:rPr>
          <w:rFonts w:hint="eastAsia"/>
        </w:rPr>
        <w:t>доктор</w:t>
      </w:r>
      <w:r w:rsidRPr="00E302DD">
        <w:t xml:space="preserve"> </w:t>
      </w:r>
      <w:r w:rsidRPr="00E302DD">
        <w:rPr>
          <w:rFonts w:hint="eastAsia"/>
        </w:rPr>
        <w:t>педагогічних</w:t>
      </w:r>
      <w:r w:rsidRPr="00E302DD">
        <w:t xml:space="preserve"> </w:t>
      </w:r>
      <w:r w:rsidRPr="00E302DD">
        <w:rPr>
          <w:rFonts w:hint="eastAsia"/>
        </w:rPr>
        <w:t>наук</w:t>
      </w:r>
      <w:r w:rsidRPr="00E302DD">
        <w:t xml:space="preserve">, </w:t>
      </w:r>
      <w:r w:rsidRPr="00E302DD">
        <w:rPr>
          <w:rFonts w:hint="eastAsia"/>
        </w:rPr>
        <w:t>професор</w:t>
      </w:r>
      <w:r w:rsidRPr="00E302DD">
        <w:t xml:space="preserve">, </w:t>
      </w:r>
      <w:r w:rsidRPr="00E302DD">
        <w:rPr>
          <w:rFonts w:hint="eastAsia"/>
        </w:rPr>
        <w:t>професор</w:t>
      </w:r>
      <w:r w:rsidRPr="00E302DD">
        <w:t xml:space="preserve"> </w:t>
      </w:r>
      <w:r w:rsidRPr="00E302DD">
        <w:rPr>
          <w:rFonts w:hint="eastAsia"/>
        </w:rPr>
        <w:t>кафедри</w:t>
      </w:r>
      <w:r w:rsidRPr="00E302DD">
        <w:t xml:space="preserve"> </w:t>
      </w:r>
      <w:r w:rsidRPr="00E302DD">
        <w:rPr>
          <w:rFonts w:hint="eastAsia"/>
        </w:rPr>
        <w:t>інноваційних</w:t>
      </w:r>
      <w:r w:rsidRPr="00E302DD">
        <w:t xml:space="preserve"> </w:t>
      </w:r>
      <w:r w:rsidRPr="00E302DD">
        <w:rPr>
          <w:rFonts w:hint="eastAsia"/>
        </w:rPr>
        <w:t>та</w:t>
      </w:r>
      <w:r w:rsidRPr="00E302DD">
        <w:t xml:space="preserve"> </w:t>
      </w:r>
      <w:r w:rsidRPr="00E302DD">
        <w:rPr>
          <w:rFonts w:hint="eastAsia"/>
        </w:rPr>
        <w:t>інформаційних</w:t>
      </w:r>
      <w:r w:rsidRPr="00E302DD">
        <w:t xml:space="preserve"> </w:t>
      </w:r>
      <w:r w:rsidRPr="00E302DD">
        <w:rPr>
          <w:rFonts w:hint="eastAsia"/>
        </w:rPr>
        <w:t>технологій</w:t>
      </w:r>
      <w:r w:rsidRPr="00E302DD">
        <w:t xml:space="preserve"> </w:t>
      </w:r>
      <w:r w:rsidRPr="00E302DD">
        <w:rPr>
          <w:rFonts w:hint="eastAsia"/>
        </w:rPr>
        <w:t>в</w:t>
      </w:r>
      <w:r w:rsidRPr="00E302DD">
        <w:t xml:space="preserve"> </w:t>
      </w:r>
      <w:r w:rsidRPr="00E302DD">
        <w:rPr>
          <w:rFonts w:hint="eastAsia"/>
        </w:rPr>
        <w:t>освіті</w:t>
      </w:r>
      <w:r w:rsidRPr="00E302DD">
        <w:t xml:space="preserve">, </w:t>
      </w:r>
      <w:r w:rsidRPr="00E302DD">
        <w:rPr>
          <w:rFonts w:hint="eastAsia"/>
        </w:rPr>
        <w:t>директор</w:t>
      </w:r>
      <w:r w:rsidRPr="00E302DD">
        <w:t xml:space="preserve"> </w:t>
      </w:r>
      <w:r w:rsidRPr="00E302DD">
        <w:rPr>
          <w:rFonts w:hint="eastAsia"/>
        </w:rPr>
        <w:t>Навчально</w:t>
      </w:r>
      <w:r w:rsidRPr="00E302DD">
        <w:t>-</w:t>
      </w:r>
      <w:r w:rsidRPr="00E302DD">
        <w:rPr>
          <w:rFonts w:hint="eastAsia"/>
        </w:rPr>
        <w:t>наукового</w:t>
      </w:r>
      <w:r w:rsidRPr="00E302DD">
        <w:t xml:space="preserve"> </w:t>
      </w:r>
      <w:r w:rsidRPr="00E302DD">
        <w:rPr>
          <w:rFonts w:hint="eastAsia"/>
        </w:rPr>
        <w:t>інституту</w:t>
      </w:r>
      <w:r w:rsidRPr="00E302DD">
        <w:t xml:space="preserve"> </w:t>
      </w:r>
      <w:r w:rsidRPr="00E302DD">
        <w:rPr>
          <w:rFonts w:hint="eastAsia"/>
        </w:rPr>
        <w:t>педагогіки</w:t>
      </w:r>
      <w:r w:rsidRPr="00E302DD">
        <w:t xml:space="preserve">, </w:t>
      </w:r>
      <w:r w:rsidRPr="00E302DD">
        <w:rPr>
          <w:rFonts w:hint="eastAsia"/>
        </w:rPr>
        <w:t>психології</w:t>
      </w:r>
      <w:r w:rsidRPr="00E302DD">
        <w:t xml:space="preserve">, </w:t>
      </w:r>
      <w:r w:rsidRPr="00E302DD">
        <w:rPr>
          <w:rFonts w:hint="eastAsia"/>
        </w:rPr>
        <w:t>підготовки</w:t>
      </w:r>
      <w:r w:rsidRPr="00E302DD">
        <w:t xml:space="preserve"> </w:t>
      </w:r>
      <w:r w:rsidRPr="00E302DD">
        <w:rPr>
          <w:rFonts w:hint="eastAsia"/>
        </w:rPr>
        <w:t>фахівців</w:t>
      </w:r>
      <w:r w:rsidRPr="00E302DD">
        <w:t xml:space="preserve"> </w:t>
      </w:r>
      <w:r w:rsidRPr="00E302DD">
        <w:rPr>
          <w:rFonts w:hint="eastAsia"/>
        </w:rPr>
        <w:t>вищої</w:t>
      </w:r>
      <w:r w:rsidRPr="00E302DD">
        <w:t xml:space="preserve"> </w:t>
      </w:r>
      <w:r w:rsidRPr="00E302DD">
        <w:rPr>
          <w:rFonts w:hint="eastAsia"/>
        </w:rPr>
        <w:t>кваліфікації</w:t>
      </w:r>
      <w:r w:rsidRPr="00E302DD">
        <w:t xml:space="preserve"> </w:t>
      </w:r>
      <w:r w:rsidRPr="00E302DD">
        <w:rPr>
          <w:rFonts w:hint="eastAsia"/>
        </w:rPr>
        <w:t>Вінницького</w:t>
      </w:r>
      <w:r w:rsidRPr="00E302DD">
        <w:t xml:space="preserve"> </w:t>
      </w:r>
      <w:r w:rsidRPr="00E302DD">
        <w:rPr>
          <w:rFonts w:hint="eastAsia"/>
        </w:rPr>
        <w:t>державного</w:t>
      </w:r>
      <w:r w:rsidRPr="00E302DD">
        <w:t xml:space="preserve"> </w:t>
      </w:r>
      <w:r w:rsidRPr="00E302DD">
        <w:rPr>
          <w:rFonts w:hint="eastAsia"/>
        </w:rPr>
        <w:t>педагогічного</w:t>
      </w:r>
      <w:r w:rsidRPr="00E302DD">
        <w:t xml:space="preserve"> </w:t>
      </w:r>
      <w:r w:rsidRPr="00E302DD">
        <w:rPr>
          <w:rFonts w:hint="eastAsia"/>
        </w:rPr>
        <w:t>університету</w:t>
      </w:r>
      <w:r w:rsidRPr="00E302DD">
        <w:t xml:space="preserve"> </w:t>
      </w:r>
      <w:r w:rsidRPr="00E302DD">
        <w:rPr>
          <w:rFonts w:hint="eastAsia"/>
        </w:rPr>
        <w:t>імені</w:t>
      </w:r>
      <w:r w:rsidRPr="00E302DD">
        <w:t xml:space="preserve"> </w:t>
      </w:r>
      <w:r w:rsidRPr="00E302DD">
        <w:rPr>
          <w:rFonts w:hint="eastAsia"/>
        </w:rPr>
        <w:t>Михайла</w:t>
      </w:r>
      <w:r w:rsidRPr="00E302DD">
        <w:t xml:space="preserve"> </w:t>
      </w:r>
      <w:r w:rsidRPr="00E302DD">
        <w:rPr>
          <w:rFonts w:hint="eastAsia"/>
        </w:rPr>
        <w:t>Коцюбинського</w:t>
      </w:r>
      <w:r w:rsidRPr="00E302DD">
        <w:t xml:space="preserve">; </w:t>
      </w:r>
      <w:r w:rsidRPr="00E302DD">
        <w:rPr>
          <w:rFonts w:hint="eastAsia"/>
        </w:rPr>
        <w:t>Мукан</w:t>
      </w:r>
      <w:r w:rsidRPr="00E302DD">
        <w:t xml:space="preserve"> </w:t>
      </w:r>
      <w:r w:rsidRPr="00E302DD">
        <w:rPr>
          <w:rFonts w:hint="eastAsia"/>
        </w:rPr>
        <w:t>Наталія</w:t>
      </w:r>
      <w:r w:rsidRPr="00E302DD">
        <w:t xml:space="preserve"> </w:t>
      </w:r>
      <w:r w:rsidRPr="00E302DD">
        <w:rPr>
          <w:rFonts w:hint="eastAsia"/>
        </w:rPr>
        <w:t>Василівна</w:t>
      </w:r>
      <w:r w:rsidRPr="00E302DD">
        <w:t xml:space="preserve">, </w:t>
      </w:r>
      <w:r w:rsidRPr="00E302DD">
        <w:rPr>
          <w:rFonts w:hint="eastAsia"/>
        </w:rPr>
        <w:t>доктор</w:t>
      </w:r>
      <w:r w:rsidRPr="00E302DD">
        <w:t xml:space="preserve"> </w:t>
      </w:r>
      <w:r w:rsidRPr="00E302DD">
        <w:rPr>
          <w:rFonts w:hint="eastAsia"/>
        </w:rPr>
        <w:t>педагогічних</w:t>
      </w:r>
      <w:r w:rsidRPr="00E302DD">
        <w:t xml:space="preserve"> </w:t>
      </w:r>
      <w:r w:rsidRPr="00E302DD">
        <w:rPr>
          <w:rFonts w:hint="eastAsia"/>
        </w:rPr>
        <w:t>наук</w:t>
      </w:r>
      <w:r w:rsidRPr="00E302DD">
        <w:t xml:space="preserve">, </w:t>
      </w:r>
      <w:r w:rsidRPr="00E302DD">
        <w:rPr>
          <w:rFonts w:hint="eastAsia"/>
        </w:rPr>
        <w:t>професор</w:t>
      </w:r>
      <w:r w:rsidRPr="00E302DD">
        <w:t xml:space="preserve">, </w:t>
      </w:r>
      <w:r w:rsidRPr="00E302DD">
        <w:rPr>
          <w:rFonts w:hint="eastAsia"/>
        </w:rPr>
        <w:t>професор</w:t>
      </w:r>
      <w:r w:rsidRPr="00E302DD">
        <w:t xml:space="preserve"> </w:t>
      </w:r>
      <w:r w:rsidRPr="00E302DD">
        <w:rPr>
          <w:rFonts w:hint="eastAsia"/>
        </w:rPr>
        <w:t>кафедри</w:t>
      </w:r>
      <w:r w:rsidRPr="00E302DD">
        <w:t xml:space="preserve"> </w:t>
      </w:r>
      <w:r w:rsidRPr="00E302DD">
        <w:rPr>
          <w:rFonts w:hint="eastAsia"/>
        </w:rPr>
        <w:t>педагогіки</w:t>
      </w:r>
      <w:r w:rsidRPr="00E302DD">
        <w:t xml:space="preserve"> </w:t>
      </w:r>
      <w:r w:rsidRPr="00E302DD">
        <w:rPr>
          <w:rFonts w:hint="eastAsia"/>
        </w:rPr>
        <w:t>та</w:t>
      </w:r>
      <w:r w:rsidRPr="00E302DD">
        <w:t xml:space="preserve"> </w:t>
      </w:r>
      <w:r w:rsidRPr="00E302DD">
        <w:rPr>
          <w:rFonts w:hint="eastAsia"/>
        </w:rPr>
        <w:t>інноваційної</w:t>
      </w:r>
      <w:r w:rsidRPr="00E302DD">
        <w:t xml:space="preserve"> </w:t>
      </w:r>
      <w:r w:rsidRPr="00E302DD">
        <w:rPr>
          <w:rFonts w:hint="eastAsia"/>
        </w:rPr>
        <w:t>освіти</w:t>
      </w:r>
      <w:r w:rsidRPr="00E302DD">
        <w:t xml:space="preserve"> </w:t>
      </w:r>
      <w:r w:rsidRPr="00E302DD">
        <w:rPr>
          <w:rFonts w:hint="eastAsia"/>
        </w:rPr>
        <w:t>Національного</w:t>
      </w:r>
      <w:r w:rsidRPr="00E302DD">
        <w:t xml:space="preserve"> </w:t>
      </w:r>
      <w:r w:rsidRPr="00E302DD">
        <w:rPr>
          <w:rFonts w:hint="eastAsia"/>
        </w:rPr>
        <w:t>університету</w:t>
      </w:r>
      <w:r w:rsidRPr="00E302DD">
        <w:t xml:space="preserve"> </w:t>
      </w:r>
      <w:r w:rsidRPr="00E302DD">
        <w:rPr>
          <w:rFonts w:hint="eastAsia"/>
        </w:rPr>
        <w:t>«</w:t>
      </w:r>
      <w:r w:rsidRPr="00E302DD">
        <w:rPr>
          <w:rFonts w:hint="eastAsia"/>
        </w:rPr>
        <w:t>Львівська</w:t>
      </w:r>
      <w:r w:rsidRPr="00E302DD">
        <w:t xml:space="preserve"> </w:t>
      </w:r>
      <w:r w:rsidRPr="00E302DD">
        <w:rPr>
          <w:rFonts w:hint="eastAsia"/>
        </w:rPr>
        <w:t>політехніка</w:t>
      </w:r>
      <w:r w:rsidRPr="00E302DD">
        <w:rPr>
          <w:rFonts w:hint="eastAsia"/>
        </w:rPr>
        <w:t>»</w:t>
      </w:r>
      <w:r w:rsidRPr="00E302DD">
        <w:t xml:space="preserve">; </w:t>
      </w:r>
      <w:r w:rsidRPr="00E302DD">
        <w:rPr>
          <w:rFonts w:hint="eastAsia"/>
        </w:rPr>
        <w:t>Кучай</w:t>
      </w:r>
      <w:r w:rsidRPr="00E302DD">
        <w:t xml:space="preserve"> </w:t>
      </w:r>
      <w:r w:rsidRPr="00E302DD">
        <w:rPr>
          <w:rFonts w:hint="eastAsia"/>
        </w:rPr>
        <w:t>Олександр</w:t>
      </w:r>
      <w:r w:rsidRPr="00E302DD">
        <w:t xml:space="preserve"> </w:t>
      </w:r>
      <w:r w:rsidRPr="00E302DD">
        <w:rPr>
          <w:rFonts w:hint="eastAsia"/>
        </w:rPr>
        <w:t>Володимирович</w:t>
      </w:r>
      <w:r w:rsidRPr="00E302DD">
        <w:t xml:space="preserve">, </w:t>
      </w:r>
      <w:r w:rsidRPr="00E302DD">
        <w:rPr>
          <w:rFonts w:hint="eastAsia"/>
        </w:rPr>
        <w:t>доктор</w:t>
      </w:r>
      <w:r w:rsidRPr="00E302DD">
        <w:t xml:space="preserve"> </w:t>
      </w:r>
      <w:r w:rsidRPr="00E302DD">
        <w:rPr>
          <w:rFonts w:hint="eastAsia"/>
        </w:rPr>
        <w:t>педагогічних</w:t>
      </w:r>
      <w:r w:rsidRPr="00E302DD">
        <w:t xml:space="preserve"> </w:t>
      </w:r>
      <w:r w:rsidRPr="00E302DD">
        <w:rPr>
          <w:rFonts w:hint="eastAsia"/>
        </w:rPr>
        <w:t>наук</w:t>
      </w:r>
      <w:r w:rsidRPr="00E302DD">
        <w:t xml:space="preserve">, </w:t>
      </w:r>
      <w:r w:rsidRPr="00E302DD">
        <w:rPr>
          <w:rFonts w:hint="eastAsia"/>
        </w:rPr>
        <w:t>доцент</w:t>
      </w:r>
      <w:r w:rsidRPr="00E302DD">
        <w:t xml:space="preserve">, </w:t>
      </w:r>
      <w:r w:rsidRPr="00E302DD">
        <w:rPr>
          <w:rFonts w:hint="eastAsia"/>
        </w:rPr>
        <w:t>професор</w:t>
      </w:r>
      <w:r w:rsidRPr="00E302DD">
        <w:t xml:space="preserve"> </w:t>
      </w:r>
      <w:r w:rsidRPr="00E302DD">
        <w:rPr>
          <w:rFonts w:hint="eastAsia"/>
        </w:rPr>
        <w:t>кафедри</w:t>
      </w:r>
      <w:r w:rsidRPr="00E302DD">
        <w:t xml:space="preserve"> </w:t>
      </w:r>
      <w:r w:rsidRPr="00E302DD">
        <w:rPr>
          <w:rFonts w:hint="eastAsia"/>
        </w:rPr>
        <w:t>педагогіки</w:t>
      </w:r>
      <w:r w:rsidRPr="00E302DD">
        <w:t xml:space="preserve"> </w:t>
      </w:r>
      <w:r w:rsidRPr="00E302DD">
        <w:rPr>
          <w:rFonts w:hint="eastAsia"/>
        </w:rPr>
        <w:t>Національного</w:t>
      </w:r>
      <w:r w:rsidRPr="00E302DD">
        <w:t xml:space="preserve"> </w:t>
      </w:r>
      <w:r w:rsidRPr="00E302DD">
        <w:rPr>
          <w:rFonts w:hint="eastAsia"/>
        </w:rPr>
        <w:t>університету</w:t>
      </w:r>
      <w:r w:rsidRPr="00E302DD">
        <w:t xml:space="preserve"> </w:t>
      </w:r>
      <w:r w:rsidRPr="00E302DD">
        <w:rPr>
          <w:rFonts w:hint="eastAsia"/>
        </w:rPr>
        <w:t>біоресурсів</w:t>
      </w:r>
      <w:r w:rsidRPr="00E302DD">
        <w:t xml:space="preserve"> </w:t>
      </w:r>
      <w:r w:rsidRPr="00E302DD">
        <w:rPr>
          <w:rFonts w:hint="eastAsia"/>
        </w:rPr>
        <w:t>і</w:t>
      </w:r>
      <w:r w:rsidRPr="00E302DD">
        <w:t xml:space="preserve"> </w:t>
      </w:r>
      <w:r w:rsidRPr="00E302DD">
        <w:rPr>
          <w:rFonts w:hint="eastAsia"/>
        </w:rPr>
        <w:t>природокористування</w:t>
      </w:r>
      <w:r w:rsidRPr="00E302DD">
        <w:t xml:space="preserve"> </w:t>
      </w:r>
      <w:r w:rsidRPr="00E302DD">
        <w:rPr>
          <w:rFonts w:hint="eastAsia"/>
        </w:rPr>
        <w:t>України</w:t>
      </w:r>
      <w:r w:rsidRPr="00E302DD">
        <w:t>.</w:t>
      </w:r>
    </w:p>
    <w:sectPr w:rsidR="008C5B68" w:rsidRPr="00E302DD" w:rsidSect="00F4429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AA1675" w14:textId="77777777" w:rsidR="00F4429B" w:rsidRPr="00C66E52" w:rsidRDefault="00F4429B">
      <w:pPr>
        <w:spacing w:after="0" w:line="240" w:lineRule="auto"/>
      </w:pPr>
      <w:r w:rsidRPr="00C66E52">
        <w:separator/>
      </w:r>
    </w:p>
  </w:endnote>
  <w:endnote w:type="continuationSeparator" w:id="0">
    <w:p w14:paraId="1322A586" w14:textId="77777777" w:rsidR="00F4429B" w:rsidRPr="00C66E52" w:rsidRDefault="00F4429B">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F46AF8" w14:textId="77777777" w:rsidR="00F4429B" w:rsidRPr="00C66E52" w:rsidRDefault="00F4429B"/>
    <w:p w14:paraId="65B86BEE" w14:textId="77777777" w:rsidR="00F4429B" w:rsidRPr="00C66E52" w:rsidRDefault="00F4429B"/>
    <w:p w14:paraId="6F11805F" w14:textId="77777777" w:rsidR="00F4429B" w:rsidRPr="00C66E52" w:rsidRDefault="00F4429B"/>
    <w:p w14:paraId="0D76A078" w14:textId="77777777" w:rsidR="00F4429B" w:rsidRPr="00C66E52" w:rsidRDefault="00F4429B"/>
    <w:p w14:paraId="1AF6DB10" w14:textId="77777777" w:rsidR="00F4429B" w:rsidRPr="00C66E52" w:rsidRDefault="00F4429B"/>
    <w:p w14:paraId="0B3EA286" w14:textId="77777777" w:rsidR="00F4429B" w:rsidRPr="00C66E52" w:rsidRDefault="00F4429B"/>
    <w:p w14:paraId="7CED9A82" w14:textId="77777777" w:rsidR="00F4429B" w:rsidRPr="00C66E52" w:rsidRDefault="00F4429B">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0333F035" wp14:editId="7A92C9B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A9E4" w14:textId="77777777" w:rsidR="00F4429B" w:rsidRPr="00C66E52" w:rsidRDefault="00F4429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33F03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2FEA9E4" w14:textId="77777777" w:rsidR="00F4429B" w:rsidRPr="00C66E52" w:rsidRDefault="00F4429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424D7765" w14:textId="77777777" w:rsidR="00F4429B" w:rsidRPr="00C66E52" w:rsidRDefault="00F4429B"/>
    <w:p w14:paraId="30EA356F" w14:textId="77777777" w:rsidR="00F4429B" w:rsidRPr="00C66E52" w:rsidRDefault="00F4429B"/>
    <w:p w14:paraId="2410B1B4" w14:textId="77777777" w:rsidR="00F4429B" w:rsidRPr="00C66E52" w:rsidRDefault="00F4429B">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6C51659D" wp14:editId="09B41F3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C79A8" w14:textId="77777777" w:rsidR="00F4429B" w:rsidRPr="00C66E52" w:rsidRDefault="00F4429B"/>
                          <w:p w14:paraId="509400AA" w14:textId="77777777" w:rsidR="00F4429B" w:rsidRPr="00C66E52" w:rsidRDefault="00F4429B">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51659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3BC79A8" w14:textId="77777777" w:rsidR="00F4429B" w:rsidRPr="00C66E52" w:rsidRDefault="00F4429B"/>
                    <w:p w14:paraId="509400AA" w14:textId="77777777" w:rsidR="00F4429B" w:rsidRPr="00C66E52" w:rsidRDefault="00F4429B">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2F7DF9B8" w14:textId="77777777" w:rsidR="00F4429B" w:rsidRPr="00C66E52" w:rsidRDefault="00F4429B"/>
    <w:p w14:paraId="0EE1CB95" w14:textId="77777777" w:rsidR="00F4429B" w:rsidRPr="00C66E52" w:rsidRDefault="00F4429B">
      <w:pPr>
        <w:rPr>
          <w:sz w:val="2"/>
          <w:szCs w:val="2"/>
        </w:rPr>
      </w:pPr>
    </w:p>
    <w:p w14:paraId="074BCE67" w14:textId="77777777" w:rsidR="00F4429B" w:rsidRPr="00C66E52" w:rsidRDefault="00F4429B"/>
    <w:p w14:paraId="0239EC89" w14:textId="77777777" w:rsidR="00F4429B" w:rsidRPr="00C66E52" w:rsidRDefault="00F4429B">
      <w:pPr>
        <w:spacing w:after="0" w:line="240" w:lineRule="auto"/>
      </w:pPr>
    </w:p>
  </w:footnote>
  <w:footnote w:type="continuationSeparator" w:id="0">
    <w:p w14:paraId="48817628" w14:textId="77777777" w:rsidR="00F4429B" w:rsidRPr="00C66E52" w:rsidRDefault="00F4429B">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9B"/>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20351</TotalTime>
  <Pages>1</Pages>
  <Words>199</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1332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3164</cp:revision>
  <cp:lastPrinted>2009-02-06T05:36:00Z</cp:lastPrinted>
  <dcterms:created xsi:type="dcterms:W3CDTF">2024-04-09T10:20:00Z</dcterms:created>
  <dcterms:modified xsi:type="dcterms:W3CDTF">2024-05-03T20:07:00Z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