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09A2" w14:textId="126BA095" w:rsidR="005F2EFA" w:rsidRDefault="00A323EE" w:rsidP="00A323EE">
      <w:r w:rsidRPr="00A323EE">
        <w:rPr>
          <w:rFonts w:hint="eastAsia"/>
        </w:rPr>
        <w:t>Коган</w:t>
      </w:r>
      <w:r w:rsidRPr="00A323EE">
        <w:t xml:space="preserve"> </w:t>
      </w:r>
      <w:r w:rsidRPr="00A323EE">
        <w:rPr>
          <w:rFonts w:hint="eastAsia"/>
        </w:rPr>
        <w:t>Антон</w:t>
      </w:r>
      <w:r w:rsidRPr="00A323EE">
        <w:t xml:space="preserve"> </w:t>
      </w:r>
      <w:r w:rsidRPr="00A323EE">
        <w:rPr>
          <w:rFonts w:hint="eastAsia"/>
        </w:rPr>
        <w:t>Ильич</w:t>
      </w:r>
      <w:r>
        <w:t xml:space="preserve"> </w:t>
      </w:r>
      <w:r w:rsidRPr="00A323EE">
        <w:rPr>
          <w:rFonts w:hint="eastAsia"/>
        </w:rPr>
        <w:t>Проблемы</w:t>
      </w:r>
      <w:r w:rsidRPr="00A323EE">
        <w:t xml:space="preserve"> </w:t>
      </w:r>
      <w:r w:rsidRPr="00A323EE">
        <w:rPr>
          <w:rFonts w:hint="eastAsia"/>
        </w:rPr>
        <w:t>изучения</w:t>
      </w:r>
      <w:r w:rsidRPr="00A323EE">
        <w:t xml:space="preserve"> </w:t>
      </w:r>
      <w:r w:rsidRPr="00A323EE">
        <w:rPr>
          <w:rFonts w:hint="eastAsia"/>
        </w:rPr>
        <w:t>языка</w:t>
      </w:r>
      <w:r w:rsidRPr="00A323EE">
        <w:t xml:space="preserve"> </w:t>
      </w:r>
      <w:r w:rsidRPr="00A323EE">
        <w:rPr>
          <w:rFonts w:hint="eastAsia"/>
        </w:rPr>
        <w:t>кашмири</w:t>
      </w:r>
      <w:r w:rsidRPr="00A323EE">
        <w:t xml:space="preserve"> </w:t>
      </w:r>
      <w:r w:rsidRPr="00A323EE">
        <w:rPr>
          <w:rFonts w:hint="eastAsia"/>
        </w:rPr>
        <w:t>в</w:t>
      </w:r>
      <w:r w:rsidRPr="00A323EE">
        <w:t xml:space="preserve"> </w:t>
      </w:r>
      <w:r w:rsidRPr="00A323EE">
        <w:rPr>
          <w:rFonts w:hint="eastAsia"/>
        </w:rPr>
        <w:t>сравнительно</w:t>
      </w:r>
      <w:r w:rsidRPr="00A323EE">
        <w:t>-</w:t>
      </w:r>
      <w:r w:rsidRPr="00A323EE">
        <w:rPr>
          <w:rFonts w:hint="eastAsia"/>
        </w:rPr>
        <w:t>историческом</w:t>
      </w:r>
      <w:r w:rsidRPr="00A323EE">
        <w:t xml:space="preserve"> </w:t>
      </w:r>
      <w:r w:rsidRPr="00A323EE">
        <w:rPr>
          <w:rFonts w:hint="eastAsia"/>
        </w:rPr>
        <w:t>аспекте</w:t>
      </w:r>
    </w:p>
    <w:p w14:paraId="38E8B9B1" w14:textId="77777777" w:rsidR="00A323EE" w:rsidRDefault="00A323EE" w:rsidP="00A323EE">
      <w:r>
        <w:rPr>
          <w:rFonts w:hint="eastAsia"/>
        </w:rPr>
        <w:t>ОГЛАВЛЕНИЕ</w:t>
      </w:r>
      <w:r>
        <w:t xml:space="preserve"> </w:t>
      </w:r>
      <w:r>
        <w:rPr>
          <w:rFonts w:hint="eastAsia"/>
        </w:rPr>
        <w:t>ДИССЕРТАЦИИ</w:t>
      </w:r>
    </w:p>
    <w:p w14:paraId="53289C42" w14:textId="77777777" w:rsidR="00A323EE" w:rsidRDefault="00A323EE" w:rsidP="00A323EE">
      <w:r>
        <w:rPr>
          <w:rFonts w:hint="eastAsia"/>
        </w:rPr>
        <w:t>доктор</w:t>
      </w:r>
      <w:r>
        <w:t xml:space="preserve"> </w:t>
      </w:r>
      <w:r>
        <w:rPr>
          <w:rFonts w:hint="eastAsia"/>
        </w:rPr>
        <w:t>наук</w:t>
      </w:r>
      <w:r>
        <w:t xml:space="preserve"> </w:t>
      </w:r>
      <w:r>
        <w:rPr>
          <w:rFonts w:hint="eastAsia"/>
        </w:rPr>
        <w:t>Коган</w:t>
      </w:r>
      <w:r>
        <w:t xml:space="preserve"> </w:t>
      </w:r>
      <w:r>
        <w:rPr>
          <w:rFonts w:hint="eastAsia"/>
        </w:rPr>
        <w:t>Антон</w:t>
      </w:r>
      <w:r>
        <w:t xml:space="preserve"> </w:t>
      </w:r>
      <w:r>
        <w:rPr>
          <w:rFonts w:hint="eastAsia"/>
        </w:rPr>
        <w:t>Ильич</w:t>
      </w:r>
    </w:p>
    <w:p w14:paraId="57FF6B76" w14:textId="77777777" w:rsidR="00A323EE" w:rsidRDefault="00A323EE" w:rsidP="00A323EE">
      <w:r>
        <w:rPr>
          <w:rFonts w:hint="eastAsia"/>
        </w:rPr>
        <w:t>Введение</w:t>
      </w:r>
    </w:p>
    <w:p w14:paraId="7CCA85C0" w14:textId="77777777" w:rsidR="00A323EE" w:rsidRDefault="00A323EE" w:rsidP="00A323EE"/>
    <w:p w14:paraId="007A0892" w14:textId="77777777" w:rsidR="00A323EE" w:rsidRDefault="00A323EE" w:rsidP="00A323EE">
      <w:r>
        <w:t xml:space="preserve">0.1.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языке</w:t>
      </w:r>
      <w:r>
        <w:t xml:space="preserve"> </w:t>
      </w:r>
      <w:r>
        <w:rPr>
          <w:rFonts w:hint="eastAsia"/>
        </w:rPr>
        <w:t>кашмири</w:t>
      </w:r>
    </w:p>
    <w:p w14:paraId="64A77937" w14:textId="77777777" w:rsidR="00A323EE" w:rsidRDefault="00A323EE" w:rsidP="00A323EE"/>
    <w:p w14:paraId="07E22B52" w14:textId="77777777" w:rsidR="00A323EE" w:rsidRDefault="00A323EE" w:rsidP="00A323EE">
      <w:r>
        <w:t xml:space="preserve">0.2. </w:t>
      </w:r>
      <w:r>
        <w:rPr>
          <w:rFonts w:hint="eastAsia"/>
        </w:rPr>
        <w:t>Предмет</w:t>
      </w:r>
      <w:r>
        <w:t xml:space="preserve">,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0AA49CCB" w14:textId="77777777" w:rsidR="00A323EE" w:rsidRDefault="00A323EE" w:rsidP="00A323EE"/>
    <w:p w14:paraId="681FCD78" w14:textId="77777777" w:rsidR="00A323EE" w:rsidRDefault="00A323EE" w:rsidP="00A323EE">
      <w:r>
        <w:t xml:space="preserve">0.3. </w:t>
      </w:r>
      <w:r>
        <w:rPr>
          <w:rFonts w:hint="eastAsia"/>
        </w:rPr>
        <w:t>Степень</w:t>
      </w:r>
      <w:r>
        <w:t xml:space="preserve"> </w:t>
      </w:r>
      <w:r>
        <w:rPr>
          <w:rFonts w:hint="eastAsia"/>
        </w:rPr>
        <w:t>изученности</w:t>
      </w:r>
      <w:r>
        <w:t xml:space="preserve"> </w:t>
      </w:r>
      <w:r>
        <w:rPr>
          <w:rFonts w:hint="eastAsia"/>
        </w:rPr>
        <w:t>языка</w:t>
      </w:r>
      <w:r>
        <w:t xml:space="preserve"> </w:t>
      </w:r>
      <w:r>
        <w:rPr>
          <w:rFonts w:hint="eastAsia"/>
        </w:rPr>
        <w:t>кашмири</w:t>
      </w:r>
      <w:r>
        <w:t xml:space="preserve"> </w:t>
      </w:r>
      <w:r>
        <w:rPr>
          <w:rFonts w:hint="eastAsia"/>
        </w:rPr>
        <w:t>в</w:t>
      </w:r>
      <w:r>
        <w:t xml:space="preserve"> </w:t>
      </w:r>
      <w:r>
        <w:rPr>
          <w:rFonts w:hint="eastAsia"/>
        </w:rPr>
        <w:t>диахроническом</w:t>
      </w:r>
      <w:r>
        <w:t xml:space="preserve"> </w:t>
      </w:r>
      <w:r>
        <w:rPr>
          <w:rFonts w:hint="eastAsia"/>
        </w:rPr>
        <w:t>аспекте</w:t>
      </w:r>
    </w:p>
    <w:p w14:paraId="271A5780" w14:textId="77777777" w:rsidR="00A323EE" w:rsidRDefault="00A323EE" w:rsidP="00A323EE"/>
    <w:p w14:paraId="389B9A59" w14:textId="77777777" w:rsidR="00A323EE" w:rsidRDefault="00A323EE" w:rsidP="00A323EE">
      <w:r>
        <w:t xml:space="preserve">0.4. </w:t>
      </w:r>
      <w:r>
        <w:rPr>
          <w:rFonts w:hint="eastAsia"/>
        </w:rPr>
        <w:t>Актуальность</w:t>
      </w:r>
      <w:r>
        <w:t xml:space="preserve"> </w:t>
      </w:r>
      <w:r>
        <w:rPr>
          <w:rFonts w:hint="eastAsia"/>
        </w:rPr>
        <w:t>темы</w:t>
      </w:r>
      <w:r>
        <w:t xml:space="preserve"> </w:t>
      </w:r>
      <w:r>
        <w:rPr>
          <w:rFonts w:hint="eastAsia"/>
        </w:rPr>
        <w:t>исследования</w:t>
      </w:r>
    </w:p>
    <w:p w14:paraId="447D21CC" w14:textId="77777777" w:rsidR="00A323EE" w:rsidRDefault="00A323EE" w:rsidP="00A323EE"/>
    <w:p w14:paraId="0F86644E" w14:textId="77777777" w:rsidR="00A323EE" w:rsidRDefault="00A323EE" w:rsidP="00A323EE">
      <w:r>
        <w:t xml:space="preserve">0.5. </w:t>
      </w:r>
      <w:r>
        <w:rPr>
          <w:rFonts w:hint="eastAsia"/>
        </w:rPr>
        <w:t>Научная</w:t>
      </w:r>
      <w:r>
        <w:t xml:space="preserve"> </w:t>
      </w:r>
      <w:r>
        <w:rPr>
          <w:rFonts w:hint="eastAsia"/>
        </w:rPr>
        <w:t>новизна</w:t>
      </w:r>
      <w:r>
        <w:t xml:space="preserve"> </w:t>
      </w:r>
      <w:r>
        <w:rPr>
          <w:rFonts w:hint="eastAsia"/>
        </w:rPr>
        <w:t>работы</w:t>
      </w:r>
    </w:p>
    <w:p w14:paraId="31C2CBF8" w14:textId="77777777" w:rsidR="00A323EE" w:rsidRDefault="00A323EE" w:rsidP="00A323EE"/>
    <w:p w14:paraId="1917B573" w14:textId="77777777" w:rsidR="00A323EE" w:rsidRDefault="00A323EE" w:rsidP="00A323EE">
      <w:r>
        <w:t xml:space="preserve">0.6. </w:t>
      </w:r>
      <w:r>
        <w:rPr>
          <w:rFonts w:hint="eastAsia"/>
        </w:rPr>
        <w:t>Методология</w:t>
      </w:r>
      <w:r>
        <w:t xml:space="preserve"> </w:t>
      </w:r>
      <w:r>
        <w:rPr>
          <w:rFonts w:hint="eastAsia"/>
        </w:rPr>
        <w:t>исследования</w:t>
      </w:r>
    </w:p>
    <w:p w14:paraId="3D98B3C6" w14:textId="77777777" w:rsidR="00A323EE" w:rsidRDefault="00A323EE" w:rsidP="00A323EE"/>
    <w:p w14:paraId="26359935" w14:textId="77777777" w:rsidR="00A323EE" w:rsidRDefault="00A323EE" w:rsidP="00A323EE">
      <w:r>
        <w:t xml:space="preserve">0.7. </w:t>
      </w:r>
      <w:r>
        <w:rPr>
          <w:rFonts w:hint="eastAsia"/>
        </w:rPr>
        <w:t>Структура</w:t>
      </w:r>
      <w:r>
        <w:t xml:space="preserve"> </w:t>
      </w:r>
      <w:r>
        <w:rPr>
          <w:rFonts w:hint="eastAsia"/>
        </w:rPr>
        <w:t>исследования</w:t>
      </w:r>
    </w:p>
    <w:p w14:paraId="71435DC4" w14:textId="77777777" w:rsidR="00A323EE" w:rsidRDefault="00A323EE" w:rsidP="00A323EE"/>
    <w:p w14:paraId="40712E66" w14:textId="77777777" w:rsidR="00A323EE" w:rsidRDefault="00A323EE" w:rsidP="00A323EE">
      <w:r>
        <w:t xml:space="preserve">0.8. </w:t>
      </w:r>
      <w:r>
        <w:rPr>
          <w:rFonts w:hint="eastAsia"/>
        </w:rPr>
        <w:t>Теоретическая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исследования</w:t>
      </w:r>
    </w:p>
    <w:p w14:paraId="510DE52E" w14:textId="77777777" w:rsidR="00A323EE" w:rsidRDefault="00A323EE" w:rsidP="00A323EE"/>
    <w:p w14:paraId="1D1E05A8" w14:textId="77777777" w:rsidR="00A323EE" w:rsidRDefault="00A323EE" w:rsidP="00A323EE">
      <w:r>
        <w:t xml:space="preserve">0.9.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23CBBFBF" w14:textId="77777777" w:rsidR="00A323EE" w:rsidRDefault="00A323EE" w:rsidP="00A323EE"/>
    <w:p w14:paraId="5A87C153" w14:textId="77777777" w:rsidR="00A323EE" w:rsidRDefault="00A323EE" w:rsidP="00A323EE">
      <w:r>
        <w:t xml:space="preserve">0.10. </w:t>
      </w:r>
      <w:r>
        <w:rPr>
          <w:rFonts w:hint="eastAsia"/>
        </w:rPr>
        <w:t>Апробация</w:t>
      </w:r>
      <w:r>
        <w:t xml:space="preserve"> </w:t>
      </w:r>
      <w:r>
        <w:rPr>
          <w:rFonts w:hint="eastAsia"/>
        </w:rPr>
        <w:t>положений</w:t>
      </w:r>
      <w:r>
        <w:t xml:space="preserve"> </w:t>
      </w:r>
      <w:r>
        <w:rPr>
          <w:rFonts w:hint="eastAsia"/>
        </w:rPr>
        <w:t>работы</w:t>
      </w:r>
    </w:p>
    <w:p w14:paraId="25107D2C" w14:textId="77777777" w:rsidR="00A323EE" w:rsidRDefault="00A323EE" w:rsidP="00A323EE"/>
    <w:p w14:paraId="049EC9AB" w14:textId="77777777" w:rsidR="00A323EE" w:rsidRDefault="00A323EE" w:rsidP="00A323EE">
      <w:r>
        <w:rPr>
          <w:rFonts w:hint="eastAsia"/>
        </w:rPr>
        <w:t>Глава</w:t>
      </w:r>
      <w:r>
        <w:t xml:space="preserve"> 1. </w:t>
      </w:r>
      <w:r>
        <w:rPr>
          <w:rFonts w:hint="eastAsia"/>
        </w:rPr>
        <w:t>Диахроническое</w:t>
      </w:r>
      <w:r>
        <w:t xml:space="preserve"> </w:t>
      </w:r>
      <w:r>
        <w:rPr>
          <w:rFonts w:hint="eastAsia"/>
        </w:rPr>
        <w:t>изучение</w:t>
      </w:r>
      <w:r>
        <w:t xml:space="preserve"> </w:t>
      </w:r>
      <w:r>
        <w:rPr>
          <w:rFonts w:hint="eastAsia"/>
        </w:rPr>
        <w:t>языка</w:t>
      </w:r>
      <w:r>
        <w:t xml:space="preserve"> </w:t>
      </w:r>
      <w:r>
        <w:rPr>
          <w:rFonts w:hint="eastAsia"/>
        </w:rPr>
        <w:t>кашмири</w:t>
      </w:r>
      <w:r>
        <w:t xml:space="preserve"> </w:t>
      </w:r>
      <w:r>
        <w:rPr>
          <w:rFonts w:hint="eastAsia"/>
        </w:rPr>
        <w:t>и</w:t>
      </w:r>
      <w:r>
        <w:t xml:space="preserve"> </w:t>
      </w:r>
      <w:r>
        <w:rPr>
          <w:rFonts w:hint="eastAsia"/>
        </w:rPr>
        <w:t>филологический</w:t>
      </w:r>
    </w:p>
    <w:p w14:paraId="5AAB5FF0" w14:textId="77777777" w:rsidR="00A323EE" w:rsidRDefault="00A323EE" w:rsidP="00A323EE"/>
    <w:p w14:paraId="7B8C6A94" w14:textId="77777777" w:rsidR="00A323EE" w:rsidRDefault="00A323EE" w:rsidP="00A323EE">
      <w:r>
        <w:rPr>
          <w:rFonts w:hint="eastAsia"/>
        </w:rPr>
        <w:t>метод</w:t>
      </w:r>
      <w:r>
        <w:t xml:space="preserve">. </w:t>
      </w:r>
      <w:r>
        <w:rPr>
          <w:rFonts w:hint="eastAsia"/>
        </w:rPr>
        <w:t>К</w:t>
      </w:r>
      <w:r>
        <w:t xml:space="preserve"> </w:t>
      </w:r>
      <w:r>
        <w:rPr>
          <w:rFonts w:hint="eastAsia"/>
        </w:rPr>
        <w:t>вопросу</w:t>
      </w:r>
      <w:r>
        <w:t xml:space="preserve"> </w:t>
      </w:r>
      <w:r>
        <w:rPr>
          <w:rFonts w:hint="eastAsia"/>
        </w:rPr>
        <w:t>о</w:t>
      </w:r>
      <w:r>
        <w:t xml:space="preserve"> </w:t>
      </w:r>
      <w:r>
        <w:rPr>
          <w:rFonts w:hint="eastAsia"/>
        </w:rPr>
        <w:t>ранних</w:t>
      </w:r>
      <w:r>
        <w:t xml:space="preserve"> </w:t>
      </w:r>
      <w:r>
        <w:rPr>
          <w:rFonts w:hint="eastAsia"/>
        </w:rPr>
        <w:t>кашмирских</w:t>
      </w:r>
      <w:r>
        <w:t xml:space="preserve"> </w:t>
      </w:r>
      <w:r>
        <w:rPr>
          <w:rFonts w:hint="eastAsia"/>
        </w:rPr>
        <w:t>письменных</w:t>
      </w:r>
      <w:r>
        <w:t xml:space="preserve"> </w:t>
      </w:r>
      <w:r>
        <w:rPr>
          <w:rFonts w:hint="eastAsia"/>
        </w:rPr>
        <w:t>п</w:t>
      </w:r>
      <w:r>
        <w:rPr>
          <w:rFonts w:hint="eastAsia"/>
        </w:rPr>
        <w:lastRenderedPageBreak/>
        <w:t>амятниках</w:t>
      </w:r>
    </w:p>
    <w:p w14:paraId="54E19B49" w14:textId="77777777" w:rsidR="00A323EE" w:rsidRDefault="00A323EE" w:rsidP="00A323EE"/>
    <w:p w14:paraId="6E0F3288" w14:textId="77777777" w:rsidR="00A323EE" w:rsidRDefault="00A323EE" w:rsidP="00A323EE">
      <w:r>
        <w:rPr>
          <w:rFonts w:hint="eastAsia"/>
        </w:rPr>
        <w:t>Глава</w:t>
      </w:r>
      <w:r>
        <w:t xml:space="preserve"> 2. </w:t>
      </w:r>
      <w:r>
        <w:rPr>
          <w:rFonts w:hint="eastAsia"/>
        </w:rPr>
        <w:t>О</w:t>
      </w:r>
      <w:r>
        <w:t xml:space="preserve"> </w:t>
      </w:r>
      <w:r>
        <w:rPr>
          <w:rFonts w:hint="eastAsia"/>
        </w:rPr>
        <w:t>ряде</w:t>
      </w:r>
      <w:r>
        <w:t xml:space="preserve"> </w:t>
      </w:r>
      <w:r>
        <w:rPr>
          <w:rFonts w:hint="eastAsia"/>
        </w:rPr>
        <w:t>фонетических</w:t>
      </w:r>
      <w:r>
        <w:t xml:space="preserve"> </w:t>
      </w:r>
      <w:r>
        <w:rPr>
          <w:rFonts w:hint="eastAsia"/>
        </w:rPr>
        <w:t>изменений</w:t>
      </w:r>
      <w:r>
        <w:t xml:space="preserve"> </w:t>
      </w:r>
      <w:r>
        <w:rPr>
          <w:rFonts w:hint="eastAsia"/>
        </w:rPr>
        <w:t>в</w:t>
      </w:r>
      <w:r>
        <w:t xml:space="preserve"> </w:t>
      </w:r>
      <w:r>
        <w:rPr>
          <w:rFonts w:hint="eastAsia"/>
        </w:rPr>
        <w:t>языке</w:t>
      </w:r>
      <w:r>
        <w:t xml:space="preserve"> </w:t>
      </w:r>
      <w:r>
        <w:rPr>
          <w:rFonts w:hint="eastAsia"/>
        </w:rPr>
        <w:t>кашмири</w:t>
      </w:r>
      <w:r>
        <w:t xml:space="preserve"> </w:t>
      </w:r>
      <w:r>
        <w:rPr>
          <w:rFonts w:hint="eastAsia"/>
        </w:rPr>
        <w:t>и</w:t>
      </w:r>
      <w:r>
        <w:t xml:space="preserve"> </w:t>
      </w:r>
      <w:r>
        <w:rPr>
          <w:rFonts w:hint="eastAsia"/>
        </w:rPr>
        <w:t>их</w:t>
      </w:r>
    </w:p>
    <w:p w14:paraId="581284A4" w14:textId="77777777" w:rsidR="00A323EE" w:rsidRDefault="00A323EE" w:rsidP="00A323EE"/>
    <w:p w14:paraId="59775D85" w14:textId="77777777" w:rsidR="00A323EE" w:rsidRDefault="00A323EE" w:rsidP="00A323EE">
      <w:r>
        <w:rPr>
          <w:rFonts w:hint="eastAsia"/>
        </w:rPr>
        <w:t>относительной</w:t>
      </w:r>
      <w:r>
        <w:t xml:space="preserve"> </w:t>
      </w:r>
      <w:r>
        <w:rPr>
          <w:rFonts w:hint="eastAsia"/>
        </w:rPr>
        <w:t>датировке</w:t>
      </w:r>
    </w:p>
    <w:p w14:paraId="534B9E44" w14:textId="77777777" w:rsidR="00A323EE" w:rsidRDefault="00A323EE" w:rsidP="00A323EE"/>
    <w:p w14:paraId="17038693" w14:textId="77777777" w:rsidR="00A323EE" w:rsidRDefault="00A323EE" w:rsidP="00A323EE">
      <w:r>
        <w:t xml:space="preserve">2.1. </w:t>
      </w:r>
      <w:r>
        <w:rPr>
          <w:rFonts w:hint="eastAsia"/>
        </w:rPr>
        <w:t>Регрессивная</w:t>
      </w:r>
      <w:r>
        <w:t xml:space="preserve"> </w:t>
      </w:r>
      <w:r>
        <w:rPr>
          <w:rFonts w:hint="eastAsia"/>
        </w:rPr>
        <w:t>ассимиляция</w:t>
      </w:r>
      <w:r>
        <w:t xml:space="preserve"> </w:t>
      </w:r>
      <w:r>
        <w:rPr>
          <w:rFonts w:hint="eastAsia"/>
        </w:rPr>
        <w:t>гласных</w:t>
      </w:r>
      <w:r>
        <w:t xml:space="preserve">, </w:t>
      </w:r>
      <w:r>
        <w:rPr>
          <w:rFonts w:hint="eastAsia"/>
        </w:rPr>
        <w:t>развитие</w:t>
      </w:r>
      <w:r>
        <w:t xml:space="preserve"> </w:t>
      </w:r>
      <w:r>
        <w:rPr>
          <w:rFonts w:hint="eastAsia"/>
        </w:rPr>
        <w:t>умлаута</w:t>
      </w:r>
      <w:r>
        <w:t xml:space="preserve"> </w:t>
      </w:r>
      <w:r>
        <w:rPr>
          <w:rFonts w:hint="eastAsia"/>
        </w:rPr>
        <w:t>и</w:t>
      </w:r>
      <w:r>
        <w:t xml:space="preserve"> </w:t>
      </w:r>
      <w:r>
        <w:rPr>
          <w:rFonts w:hint="eastAsia"/>
        </w:rPr>
        <w:t>сопутствующие</w:t>
      </w:r>
      <w:r>
        <w:t xml:space="preserve"> </w:t>
      </w:r>
      <w:r>
        <w:rPr>
          <w:rFonts w:hint="eastAsia"/>
        </w:rPr>
        <w:t>изменения</w:t>
      </w:r>
      <w:r>
        <w:t xml:space="preserve"> </w:t>
      </w:r>
      <w:r>
        <w:rPr>
          <w:rFonts w:hint="eastAsia"/>
        </w:rPr>
        <w:t>в</w:t>
      </w:r>
      <w:r>
        <w:t xml:space="preserve"> </w:t>
      </w:r>
      <w:r>
        <w:rPr>
          <w:rFonts w:hint="eastAsia"/>
        </w:rPr>
        <w:t>консонантизме</w:t>
      </w:r>
    </w:p>
    <w:p w14:paraId="7D4E7025" w14:textId="77777777" w:rsidR="00A323EE" w:rsidRDefault="00A323EE" w:rsidP="00A323EE"/>
    <w:p w14:paraId="453124DE" w14:textId="77777777" w:rsidR="00A323EE" w:rsidRDefault="00A323EE" w:rsidP="00A323EE">
      <w:r>
        <w:t xml:space="preserve">2.2. </w:t>
      </w:r>
      <w:r>
        <w:rPr>
          <w:rFonts w:hint="eastAsia"/>
        </w:rPr>
        <w:t>Кашмирское</w:t>
      </w:r>
      <w:r>
        <w:t xml:space="preserve"> </w:t>
      </w:r>
      <w:r>
        <w:rPr>
          <w:rFonts w:hint="eastAsia"/>
        </w:rPr>
        <w:t>передвижение</w:t>
      </w:r>
      <w:r>
        <w:t xml:space="preserve"> </w:t>
      </w:r>
      <w:r>
        <w:rPr>
          <w:rFonts w:hint="eastAsia"/>
        </w:rPr>
        <w:t>аффрикат</w:t>
      </w:r>
    </w:p>
    <w:p w14:paraId="09602202" w14:textId="77777777" w:rsidR="00A323EE" w:rsidRDefault="00A323EE" w:rsidP="00A323EE"/>
    <w:p w14:paraId="48055389" w14:textId="77777777" w:rsidR="00A323EE" w:rsidRDefault="00A323EE" w:rsidP="00A323EE">
      <w:r>
        <w:t xml:space="preserve">2.3. </w:t>
      </w:r>
      <w:r>
        <w:rPr>
          <w:rFonts w:hint="eastAsia"/>
        </w:rPr>
        <w:t>Раннекашмирская</w:t>
      </w:r>
      <w:r>
        <w:t xml:space="preserve"> </w:t>
      </w:r>
      <w:r>
        <w:rPr>
          <w:rFonts w:hint="eastAsia"/>
        </w:rPr>
        <w:t>система</w:t>
      </w:r>
      <w:r>
        <w:t xml:space="preserve"> </w:t>
      </w:r>
      <w:r>
        <w:rPr>
          <w:rFonts w:hint="eastAsia"/>
        </w:rPr>
        <w:t>аффрикат</w:t>
      </w:r>
      <w:r>
        <w:t xml:space="preserve">: </w:t>
      </w:r>
      <w:r>
        <w:rPr>
          <w:rFonts w:hint="eastAsia"/>
        </w:rPr>
        <w:t>состав</w:t>
      </w:r>
      <w:r>
        <w:t xml:space="preserve"> </w:t>
      </w:r>
      <w:r>
        <w:rPr>
          <w:rFonts w:hint="eastAsia"/>
        </w:rPr>
        <w:t>и</w:t>
      </w:r>
      <w:r>
        <w:t xml:space="preserve"> </w:t>
      </w:r>
      <w:r>
        <w:rPr>
          <w:rFonts w:hint="eastAsia"/>
        </w:rPr>
        <w:t>этапы</w:t>
      </w:r>
      <w:r>
        <w:t xml:space="preserve"> </w:t>
      </w:r>
      <w:r>
        <w:rPr>
          <w:rFonts w:hint="eastAsia"/>
        </w:rPr>
        <w:t>формирования</w:t>
      </w:r>
    </w:p>
    <w:p w14:paraId="0F627A13" w14:textId="77777777" w:rsidR="00A323EE" w:rsidRDefault="00A323EE" w:rsidP="00A323EE"/>
    <w:p w14:paraId="4FF1F36F" w14:textId="77777777" w:rsidR="00A323EE" w:rsidRDefault="00A323EE" w:rsidP="00A323EE">
      <w:r>
        <w:t xml:space="preserve">2.4. </w:t>
      </w:r>
      <w:r>
        <w:rPr>
          <w:rFonts w:hint="eastAsia"/>
        </w:rPr>
        <w:t>Кашмирское</w:t>
      </w:r>
      <w:r>
        <w:t xml:space="preserve"> </w:t>
      </w:r>
      <w:r>
        <w:rPr>
          <w:rFonts w:hint="eastAsia"/>
        </w:rPr>
        <w:t>передвижение</w:t>
      </w:r>
      <w:r>
        <w:t xml:space="preserve"> </w:t>
      </w:r>
      <w:r>
        <w:rPr>
          <w:rFonts w:hint="eastAsia"/>
        </w:rPr>
        <w:t>сибилянтов</w:t>
      </w:r>
    </w:p>
    <w:p w14:paraId="1014BC93" w14:textId="77777777" w:rsidR="00A323EE" w:rsidRDefault="00A323EE" w:rsidP="00A323EE"/>
    <w:p w14:paraId="0692FF50" w14:textId="77777777" w:rsidR="00A323EE" w:rsidRDefault="00A323EE" w:rsidP="00A323EE">
      <w:r>
        <w:t xml:space="preserve">2.5. </w:t>
      </w:r>
      <w:r>
        <w:rPr>
          <w:rFonts w:hint="eastAsia"/>
        </w:rPr>
        <w:t>Выводы</w:t>
      </w:r>
    </w:p>
    <w:p w14:paraId="50596479" w14:textId="77777777" w:rsidR="00A323EE" w:rsidRDefault="00A323EE" w:rsidP="00A323EE"/>
    <w:p w14:paraId="10704995" w14:textId="77777777" w:rsidR="00A323EE" w:rsidRDefault="00A323EE" w:rsidP="00A323EE">
      <w:r>
        <w:rPr>
          <w:rFonts w:hint="eastAsia"/>
        </w:rPr>
        <w:t>Глава</w:t>
      </w:r>
      <w:r>
        <w:t xml:space="preserve"> 3. </w:t>
      </w:r>
      <w:r>
        <w:rPr>
          <w:rFonts w:hint="eastAsia"/>
        </w:rPr>
        <w:t>К</w:t>
      </w:r>
      <w:r>
        <w:t xml:space="preserve"> </w:t>
      </w:r>
      <w:r>
        <w:rPr>
          <w:rFonts w:hint="eastAsia"/>
        </w:rPr>
        <w:t>характеристике</w:t>
      </w:r>
      <w:r>
        <w:t xml:space="preserve"> </w:t>
      </w:r>
      <w:r>
        <w:rPr>
          <w:rFonts w:hint="eastAsia"/>
        </w:rPr>
        <w:t>индоарийских</w:t>
      </w:r>
      <w:r>
        <w:t xml:space="preserve"> </w:t>
      </w:r>
      <w:r>
        <w:rPr>
          <w:rFonts w:hint="eastAsia"/>
        </w:rPr>
        <w:t>элементов</w:t>
      </w:r>
      <w:r>
        <w:t xml:space="preserve"> </w:t>
      </w:r>
      <w:r>
        <w:rPr>
          <w:rFonts w:hint="eastAsia"/>
        </w:rPr>
        <w:t>в</w:t>
      </w:r>
      <w:r>
        <w:t xml:space="preserve"> </w:t>
      </w:r>
      <w:r>
        <w:rPr>
          <w:rFonts w:hint="eastAsia"/>
        </w:rPr>
        <w:t>языке</w:t>
      </w:r>
      <w:r>
        <w:t xml:space="preserve"> </w:t>
      </w:r>
      <w:r>
        <w:rPr>
          <w:rFonts w:hint="eastAsia"/>
        </w:rPr>
        <w:t>кашмири</w:t>
      </w:r>
    </w:p>
    <w:p w14:paraId="3EC38184" w14:textId="77777777" w:rsidR="00A323EE" w:rsidRDefault="00A323EE" w:rsidP="00A323EE"/>
    <w:p w14:paraId="6D4C7B1E" w14:textId="77777777" w:rsidR="00A323EE" w:rsidRDefault="00A323EE" w:rsidP="00A323EE">
      <w:r>
        <w:rPr>
          <w:rFonts w:hint="eastAsia"/>
        </w:rPr>
        <w:t>Глава</w:t>
      </w:r>
      <w:r>
        <w:t xml:space="preserve"> 4. </w:t>
      </w:r>
      <w:r>
        <w:rPr>
          <w:rFonts w:hint="eastAsia"/>
        </w:rPr>
        <w:t>Некоторые</w:t>
      </w:r>
      <w:r>
        <w:t xml:space="preserve"> </w:t>
      </w:r>
      <w:r>
        <w:rPr>
          <w:rFonts w:hint="eastAsia"/>
        </w:rPr>
        <w:t>проблемы</w:t>
      </w:r>
      <w:r>
        <w:t xml:space="preserve"> </w:t>
      </w:r>
      <w:r>
        <w:rPr>
          <w:rFonts w:hint="eastAsia"/>
        </w:rPr>
        <w:t>кашмирской</w:t>
      </w:r>
      <w:r>
        <w:t xml:space="preserve"> </w:t>
      </w:r>
      <w:r>
        <w:rPr>
          <w:rFonts w:hint="eastAsia"/>
        </w:rPr>
        <w:t>диалектологии</w:t>
      </w:r>
    </w:p>
    <w:p w14:paraId="2A1C29C2" w14:textId="77777777" w:rsidR="00A323EE" w:rsidRDefault="00A323EE" w:rsidP="00A323EE"/>
    <w:p w14:paraId="157AB4B2" w14:textId="77777777" w:rsidR="00A323EE" w:rsidRDefault="00A323EE" w:rsidP="00A323EE">
      <w:r>
        <w:t xml:space="preserve">4.1. </w:t>
      </w:r>
      <w:r>
        <w:rPr>
          <w:rFonts w:hint="eastAsia"/>
        </w:rPr>
        <w:t>О</w:t>
      </w:r>
      <w:r>
        <w:t xml:space="preserve"> </w:t>
      </w:r>
      <w:r>
        <w:rPr>
          <w:rFonts w:hint="eastAsia"/>
        </w:rPr>
        <w:t>генетической</w:t>
      </w:r>
      <w:r>
        <w:t xml:space="preserve"> </w:t>
      </w:r>
      <w:r>
        <w:rPr>
          <w:rFonts w:hint="eastAsia"/>
        </w:rPr>
        <w:t>характеристике</w:t>
      </w:r>
      <w:r>
        <w:t xml:space="preserve"> </w:t>
      </w:r>
      <w:r>
        <w:rPr>
          <w:rFonts w:hint="eastAsia"/>
        </w:rPr>
        <w:t>«</w:t>
      </w:r>
      <w:r>
        <w:rPr>
          <w:rFonts w:hint="eastAsia"/>
        </w:rPr>
        <w:t>смешанных</w:t>
      </w:r>
      <w:r>
        <w:rPr>
          <w:rFonts w:hint="eastAsia"/>
        </w:rPr>
        <w:t>»</w:t>
      </w:r>
      <w:r>
        <w:t xml:space="preserve"> </w:t>
      </w:r>
      <w:r>
        <w:rPr>
          <w:rFonts w:hint="eastAsia"/>
        </w:rPr>
        <w:t>диалектов</w:t>
      </w:r>
      <w:r>
        <w:t xml:space="preserve"> </w:t>
      </w:r>
      <w:r>
        <w:rPr>
          <w:rFonts w:hint="eastAsia"/>
        </w:rPr>
        <w:t>языка</w:t>
      </w:r>
      <w:r>
        <w:t xml:space="preserve"> </w:t>
      </w:r>
      <w:r>
        <w:rPr>
          <w:rFonts w:hint="eastAsia"/>
        </w:rPr>
        <w:t>кашмири</w:t>
      </w:r>
    </w:p>
    <w:p w14:paraId="1F72D381" w14:textId="77777777" w:rsidR="00A323EE" w:rsidRDefault="00A323EE" w:rsidP="00A323EE"/>
    <w:p w14:paraId="1328B03E" w14:textId="77777777" w:rsidR="00A323EE" w:rsidRDefault="00A323EE" w:rsidP="00A323EE">
      <w:r>
        <w:t xml:space="preserve">4.2. </w:t>
      </w:r>
      <w:r>
        <w:rPr>
          <w:rFonts w:hint="eastAsia"/>
        </w:rPr>
        <w:t>К</w:t>
      </w:r>
      <w:r>
        <w:t xml:space="preserve"> </w:t>
      </w:r>
      <w:r>
        <w:rPr>
          <w:rFonts w:hint="eastAsia"/>
        </w:rPr>
        <w:t>вопросу</w:t>
      </w:r>
      <w:r>
        <w:t xml:space="preserve"> </w:t>
      </w:r>
      <w:r>
        <w:rPr>
          <w:rFonts w:hint="eastAsia"/>
        </w:rPr>
        <w:t>о</w:t>
      </w:r>
      <w:r>
        <w:t xml:space="preserve"> </w:t>
      </w:r>
      <w:r>
        <w:rPr>
          <w:rFonts w:hint="eastAsia"/>
        </w:rPr>
        <w:t>генетических</w:t>
      </w:r>
      <w:r>
        <w:t xml:space="preserve"> </w:t>
      </w:r>
      <w:r>
        <w:rPr>
          <w:rFonts w:hint="eastAsia"/>
        </w:rPr>
        <w:t>отношениях</w:t>
      </w:r>
      <w:r>
        <w:t xml:space="preserve"> </w:t>
      </w:r>
      <w:r>
        <w:rPr>
          <w:rFonts w:hint="eastAsia"/>
        </w:rPr>
        <w:t>стандартного</w:t>
      </w:r>
      <w:r>
        <w:t xml:space="preserve"> </w:t>
      </w:r>
      <w:r>
        <w:rPr>
          <w:rFonts w:hint="eastAsia"/>
        </w:rPr>
        <w:t>кашмири</w:t>
      </w:r>
      <w:r>
        <w:t xml:space="preserve"> </w:t>
      </w:r>
      <w:r>
        <w:rPr>
          <w:rFonts w:hint="eastAsia"/>
        </w:rPr>
        <w:t>и</w:t>
      </w:r>
      <w:r>
        <w:t xml:space="preserve"> </w:t>
      </w:r>
      <w:r>
        <w:rPr>
          <w:rFonts w:hint="eastAsia"/>
        </w:rPr>
        <w:t>диалектов</w:t>
      </w:r>
      <w:r>
        <w:t xml:space="preserve"> </w:t>
      </w:r>
      <w:r>
        <w:rPr>
          <w:rFonts w:hint="eastAsia"/>
        </w:rPr>
        <w:t>погули</w:t>
      </w:r>
      <w:r>
        <w:t xml:space="preserve"> </w:t>
      </w:r>
      <w:r>
        <w:rPr>
          <w:rFonts w:hint="eastAsia"/>
        </w:rPr>
        <w:t>и</w:t>
      </w:r>
      <w:r>
        <w:t xml:space="preserve"> </w:t>
      </w:r>
      <w:r>
        <w:rPr>
          <w:rFonts w:hint="eastAsia"/>
        </w:rPr>
        <w:t>каштавари</w:t>
      </w:r>
    </w:p>
    <w:p w14:paraId="1AFDECBA" w14:textId="77777777" w:rsidR="00A323EE" w:rsidRDefault="00A323EE" w:rsidP="00A323EE"/>
    <w:p w14:paraId="1A6F69DF" w14:textId="77777777" w:rsidR="00A323EE" w:rsidRDefault="00A323EE" w:rsidP="00A323EE">
      <w:r>
        <w:t xml:space="preserve">4.2.1. </w:t>
      </w:r>
      <w:r>
        <w:rPr>
          <w:rFonts w:hint="eastAsia"/>
        </w:rPr>
        <w:t>О</w:t>
      </w:r>
      <w:r>
        <w:t xml:space="preserve"> </w:t>
      </w:r>
      <w:r>
        <w:rPr>
          <w:rFonts w:hint="eastAsia"/>
        </w:rPr>
        <w:t>происхождении</w:t>
      </w:r>
      <w:r>
        <w:t xml:space="preserve"> </w:t>
      </w:r>
      <w:r>
        <w:rPr>
          <w:rFonts w:hint="eastAsia"/>
        </w:rPr>
        <w:t>звонкой</w:t>
      </w:r>
      <w:r>
        <w:t xml:space="preserve"> </w:t>
      </w:r>
      <w:r>
        <w:rPr>
          <w:rFonts w:hint="eastAsia"/>
        </w:rPr>
        <w:t>придыхательной</w:t>
      </w:r>
      <w:r>
        <w:t xml:space="preserve"> </w:t>
      </w:r>
      <w:r>
        <w:rPr>
          <w:rFonts w:hint="eastAsia"/>
        </w:rPr>
        <w:t>серии</w:t>
      </w:r>
      <w:r>
        <w:t xml:space="preserve"> </w:t>
      </w:r>
      <w:r>
        <w:rPr>
          <w:rFonts w:hint="eastAsia"/>
        </w:rPr>
        <w:t>в</w:t>
      </w:r>
      <w:r>
        <w:t xml:space="preserve"> </w:t>
      </w:r>
      <w:r>
        <w:rPr>
          <w:rFonts w:hint="eastAsia"/>
        </w:rPr>
        <w:t>диалектах</w:t>
      </w:r>
      <w:r>
        <w:t xml:space="preserve"> </w:t>
      </w:r>
      <w:r>
        <w:rPr>
          <w:rFonts w:hint="eastAsia"/>
        </w:rPr>
        <w:t>погули</w:t>
      </w:r>
      <w:r>
        <w:t xml:space="preserve"> </w:t>
      </w:r>
      <w:r>
        <w:rPr>
          <w:rFonts w:hint="eastAsia"/>
        </w:rPr>
        <w:t>и</w:t>
      </w:r>
      <w:r>
        <w:t xml:space="preserve"> </w:t>
      </w:r>
      <w:r>
        <w:rPr>
          <w:rFonts w:hint="eastAsia"/>
        </w:rPr>
        <w:t>каштавари</w:t>
      </w:r>
    </w:p>
    <w:p w14:paraId="3F3D62BC" w14:textId="77777777" w:rsidR="00A323EE" w:rsidRDefault="00A323EE" w:rsidP="00A323EE"/>
    <w:p w14:paraId="31018E28" w14:textId="77777777" w:rsidR="00A323EE" w:rsidRDefault="00A323EE" w:rsidP="00A323EE">
      <w:r>
        <w:lastRenderedPageBreak/>
        <w:t xml:space="preserve">4.2.2. </w:t>
      </w:r>
      <w:r>
        <w:rPr>
          <w:rFonts w:hint="eastAsia"/>
        </w:rPr>
        <w:t>Кашмирское</w:t>
      </w:r>
      <w:r>
        <w:t xml:space="preserve"> </w:t>
      </w:r>
      <w:r>
        <w:rPr>
          <w:rFonts w:hint="eastAsia"/>
        </w:rPr>
        <w:t>передвижение</w:t>
      </w:r>
      <w:r>
        <w:t xml:space="preserve"> </w:t>
      </w:r>
      <w:r>
        <w:rPr>
          <w:rFonts w:hint="eastAsia"/>
        </w:rPr>
        <w:t>сибилянтов</w:t>
      </w:r>
      <w:r>
        <w:t xml:space="preserve"> </w:t>
      </w:r>
      <w:r>
        <w:rPr>
          <w:rFonts w:hint="eastAsia"/>
        </w:rPr>
        <w:t>и</w:t>
      </w:r>
      <w:r>
        <w:t xml:space="preserve"> </w:t>
      </w:r>
      <w:r>
        <w:rPr>
          <w:rFonts w:hint="eastAsia"/>
        </w:rPr>
        <w:t>аффрикат</w:t>
      </w:r>
      <w:r>
        <w:t xml:space="preserve"> </w:t>
      </w:r>
      <w:r>
        <w:rPr>
          <w:rFonts w:hint="eastAsia"/>
        </w:rPr>
        <w:t>и</w:t>
      </w:r>
      <w:r>
        <w:t xml:space="preserve"> </w:t>
      </w:r>
      <w:r>
        <w:rPr>
          <w:rFonts w:hint="eastAsia"/>
        </w:rPr>
        <w:t>диалект</w:t>
      </w:r>
      <w:r>
        <w:t xml:space="preserve"> </w:t>
      </w:r>
      <w:r>
        <w:rPr>
          <w:rFonts w:hint="eastAsia"/>
        </w:rPr>
        <w:t>погули</w:t>
      </w:r>
    </w:p>
    <w:p w14:paraId="23B74F6D" w14:textId="77777777" w:rsidR="00A323EE" w:rsidRDefault="00A323EE" w:rsidP="00A323EE"/>
    <w:p w14:paraId="4A6ED998" w14:textId="77777777" w:rsidR="00A323EE" w:rsidRDefault="00A323EE" w:rsidP="00A323EE">
      <w:r>
        <w:rPr>
          <w:rFonts w:hint="eastAsia"/>
        </w:rPr>
        <w:t>Глава</w:t>
      </w:r>
      <w:r>
        <w:t xml:space="preserve"> 5. </w:t>
      </w:r>
      <w:r>
        <w:rPr>
          <w:rFonts w:hint="eastAsia"/>
        </w:rPr>
        <w:t>Генетическое</w:t>
      </w:r>
      <w:r>
        <w:t xml:space="preserve"> </w:t>
      </w:r>
      <w:r>
        <w:rPr>
          <w:rFonts w:hint="eastAsia"/>
        </w:rPr>
        <w:t>положение</w:t>
      </w:r>
      <w:r>
        <w:t xml:space="preserve"> </w:t>
      </w:r>
      <w:r>
        <w:rPr>
          <w:rFonts w:hint="eastAsia"/>
        </w:rPr>
        <w:t>кашмири</w:t>
      </w:r>
      <w:r>
        <w:t xml:space="preserve"> </w:t>
      </w:r>
      <w:r>
        <w:rPr>
          <w:rFonts w:hint="eastAsia"/>
        </w:rPr>
        <w:t>внутри</w:t>
      </w:r>
      <w:r>
        <w:t xml:space="preserve"> </w:t>
      </w:r>
      <w:r>
        <w:rPr>
          <w:rFonts w:hint="eastAsia"/>
        </w:rPr>
        <w:t>дардской</w:t>
      </w:r>
      <w:r>
        <w:t xml:space="preserve"> </w:t>
      </w:r>
      <w:r>
        <w:rPr>
          <w:rFonts w:hint="eastAsia"/>
        </w:rPr>
        <w:t>группы</w:t>
      </w:r>
      <w:r>
        <w:t xml:space="preserve">. </w:t>
      </w:r>
      <w:r>
        <w:rPr>
          <w:rFonts w:hint="eastAsia"/>
        </w:rPr>
        <w:t>К</w:t>
      </w:r>
      <w:r>
        <w:t xml:space="preserve"> </w:t>
      </w:r>
      <w:r>
        <w:rPr>
          <w:rFonts w:hint="eastAsia"/>
        </w:rPr>
        <w:t>вопросу</w:t>
      </w:r>
      <w:r>
        <w:t xml:space="preserve"> </w:t>
      </w:r>
      <w:r>
        <w:rPr>
          <w:rFonts w:hint="eastAsia"/>
        </w:rPr>
        <w:t>о</w:t>
      </w:r>
      <w:r>
        <w:t xml:space="preserve"> </w:t>
      </w:r>
      <w:r>
        <w:rPr>
          <w:rFonts w:hint="eastAsia"/>
        </w:rPr>
        <w:t>восточнодардской</w:t>
      </w:r>
      <w:r>
        <w:t xml:space="preserve"> </w:t>
      </w:r>
      <w:r>
        <w:rPr>
          <w:rFonts w:hint="eastAsia"/>
        </w:rPr>
        <w:t>языковой</w:t>
      </w:r>
      <w:r>
        <w:t xml:space="preserve"> </w:t>
      </w:r>
      <w:r>
        <w:rPr>
          <w:rFonts w:hint="eastAsia"/>
        </w:rPr>
        <w:t>общности</w:t>
      </w:r>
    </w:p>
    <w:p w14:paraId="199E839F" w14:textId="77777777" w:rsidR="00A323EE" w:rsidRDefault="00A323EE" w:rsidP="00A323EE"/>
    <w:p w14:paraId="712C37B6" w14:textId="77777777" w:rsidR="00A323EE" w:rsidRDefault="00A323EE" w:rsidP="00A323EE">
      <w:r>
        <w:t xml:space="preserve">5.1. </w:t>
      </w:r>
      <w:r>
        <w:rPr>
          <w:rFonts w:hint="eastAsia"/>
        </w:rPr>
        <w:t>Основные</w:t>
      </w:r>
      <w:r>
        <w:t xml:space="preserve"> </w:t>
      </w:r>
      <w:r>
        <w:rPr>
          <w:rFonts w:hint="eastAsia"/>
        </w:rPr>
        <w:t>гипотезы</w:t>
      </w:r>
      <w:r>
        <w:t xml:space="preserve">, </w:t>
      </w:r>
      <w:r>
        <w:rPr>
          <w:rFonts w:hint="eastAsia"/>
        </w:rPr>
        <w:t>касающиеся</w:t>
      </w:r>
      <w:r>
        <w:t xml:space="preserve"> </w:t>
      </w:r>
      <w:r>
        <w:rPr>
          <w:rFonts w:hint="eastAsia"/>
        </w:rPr>
        <w:t>генетической</w:t>
      </w:r>
      <w:r>
        <w:t xml:space="preserve"> </w:t>
      </w:r>
      <w:r>
        <w:rPr>
          <w:rFonts w:hint="eastAsia"/>
        </w:rPr>
        <w:t>классификации</w:t>
      </w:r>
      <w:r>
        <w:t xml:space="preserve"> </w:t>
      </w:r>
      <w:r>
        <w:rPr>
          <w:rFonts w:hint="eastAsia"/>
        </w:rPr>
        <w:t>дардских</w:t>
      </w:r>
      <w:r>
        <w:t xml:space="preserve"> </w:t>
      </w:r>
      <w:r>
        <w:rPr>
          <w:rFonts w:hint="eastAsia"/>
        </w:rPr>
        <w:t>языков</w:t>
      </w:r>
      <w:r>
        <w:t xml:space="preserve">: </w:t>
      </w:r>
      <w:r>
        <w:rPr>
          <w:rFonts w:hint="eastAsia"/>
        </w:rPr>
        <w:t>критический</w:t>
      </w:r>
      <w:r>
        <w:t xml:space="preserve"> </w:t>
      </w:r>
      <w:r>
        <w:rPr>
          <w:rFonts w:hint="eastAsia"/>
        </w:rPr>
        <w:t>обзор</w:t>
      </w:r>
    </w:p>
    <w:p w14:paraId="48622FDC" w14:textId="77777777" w:rsidR="00A323EE" w:rsidRDefault="00A323EE" w:rsidP="00A323EE"/>
    <w:p w14:paraId="79D2F6BE" w14:textId="77777777" w:rsidR="00A323EE" w:rsidRDefault="00A323EE" w:rsidP="00A323EE">
      <w:r>
        <w:t xml:space="preserve">5.2. </w:t>
      </w:r>
      <w:r>
        <w:rPr>
          <w:rFonts w:hint="eastAsia"/>
        </w:rPr>
        <w:t>Проблема</w:t>
      </w:r>
      <w:r>
        <w:t xml:space="preserve"> </w:t>
      </w:r>
      <w:r>
        <w:rPr>
          <w:rFonts w:hint="eastAsia"/>
        </w:rPr>
        <w:t>восточнодардского</w:t>
      </w:r>
      <w:r>
        <w:t xml:space="preserve"> </w:t>
      </w:r>
      <w:r>
        <w:rPr>
          <w:rFonts w:hint="eastAsia"/>
        </w:rPr>
        <w:t>единства</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исторической</w:t>
      </w:r>
      <w:r>
        <w:t xml:space="preserve"> </w:t>
      </w:r>
      <w:r>
        <w:rPr>
          <w:rFonts w:hint="eastAsia"/>
        </w:rPr>
        <w:t>фонетики</w:t>
      </w:r>
    </w:p>
    <w:p w14:paraId="2D50BF7A" w14:textId="77777777" w:rsidR="00A323EE" w:rsidRDefault="00A323EE" w:rsidP="00A323EE"/>
    <w:p w14:paraId="0DCE66E4" w14:textId="77777777" w:rsidR="00A323EE" w:rsidRDefault="00A323EE" w:rsidP="00A323EE">
      <w:r>
        <w:t xml:space="preserve">5.3. </w:t>
      </w:r>
      <w:r>
        <w:rPr>
          <w:rFonts w:hint="eastAsia"/>
        </w:rPr>
        <w:t>Проблема</w:t>
      </w:r>
      <w:r>
        <w:t xml:space="preserve"> </w:t>
      </w:r>
      <w:r>
        <w:rPr>
          <w:rFonts w:hint="eastAsia"/>
        </w:rPr>
        <w:t>восточнодардского</w:t>
      </w:r>
      <w:r>
        <w:t xml:space="preserve"> </w:t>
      </w:r>
      <w:r>
        <w:rPr>
          <w:rFonts w:hint="eastAsia"/>
        </w:rPr>
        <w:t>единства</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лексикостатистики</w:t>
      </w:r>
    </w:p>
    <w:p w14:paraId="424DFBD0" w14:textId="77777777" w:rsidR="00A323EE" w:rsidRDefault="00A323EE" w:rsidP="00A323EE"/>
    <w:p w14:paraId="44C2433D" w14:textId="77777777" w:rsidR="00A323EE" w:rsidRDefault="00A323EE" w:rsidP="00A323EE">
      <w:r>
        <w:rPr>
          <w:rFonts w:hint="eastAsia"/>
        </w:rPr>
        <w:t>Заключение</w:t>
      </w:r>
    </w:p>
    <w:p w14:paraId="6B9A4B7B" w14:textId="77777777" w:rsidR="00A323EE" w:rsidRDefault="00A323EE" w:rsidP="00A323EE"/>
    <w:p w14:paraId="194EA319" w14:textId="77777777" w:rsidR="00A323EE" w:rsidRDefault="00A323EE" w:rsidP="00A323EE">
      <w:r>
        <w:rPr>
          <w:rFonts w:hint="eastAsia"/>
        </w:rPr>
        <w:t>Сокращения</w:t>
      </w:r>
    </w:p>
    <w:p w14:paraId="78D3C1D5" w14:textId="77777777" w:rsidR="00A323EE" w:rsidRDefault="00A323EE" w:rsidP="00A323EE"/>
    <w:p w14:paraId="6EBFFAB8" w14:textId="77777777" w:rsidR="00A323EE" w:rsidRDefault="00A323EE" w:rsidP="00A323EE">
      <w:r>
        <w:rPr>
          <w:rFonts w:hint="eastAsia"/>
        </w:rPr>
        <w:t>Литература</w:t>
      </w:r>
    </w:p>
    <w:p w14:paraId="560245E0" w14:textId="77777777" w:rsidR="00A323EE" w:rsidRDefault="00A323EE" w:rsidP="00A323EE"/>
    <w:p w14:paraId="303F84E8" w14:textId="77777777" w:rsidR="00A323EE" w:rsidRDefault="00A323EE" w:rsidP="00A323EE">
      <w:r>
        <w:rPr>
          <w:rFonts w:hint="eastAsia"/>
        </w:rPr>
        <w:t>Приложения</w:t>
      </w:r>
    </w:p>
    <w:p w14:paraId="0FDA8CA7" w14:textId="77777777" w:rsidR="00A323EE" w:rsidRDefault="00A323EE" w:rsidP="00A323EE"/>
    <w:p w14:paraId="4E52AA60" w14:textId="77777777" w:rsidR="00A323EE" w:rsidRDefault="00A323EE" w:rsidP="00A323EE">
      <w:r>
        <w:rPr>
          <w:rFonts w:hint="eastAsia"/>
        </w:rPr>
        <w:t>Приложение</w:t>
      </w:r>
      <w:r>
        <w:t xml:space="preserve"> 1. </w:t>
      </w:r>
      <w:r>
        <w:rPr>
          <w:rFonts w:hint="eastAsia"/>
        </w:rPr>
        <w:t>Стословные</w:t>
      </w:r>
      <w:r>
        <w:t xml:space="preserve"> </w:t>
      </w:r>
      <w:r>
        <w:rPr>
          <w:rFonts w:hint="eastAsia"/>
        </w:rPr>
        <w:t>списки</w:t>
      </w:r>
    </w:p>
    <w:p w14:paraId="545EF832" w14:textId="77777777" w:rsidR="00A323EE" w:rsidRDefault="00A323EE" w:rsidP="00A323EE"/>
    <w:p w14:paraId="5A646F67" w14:textId="77777777" w:rsidR="00A323EE" w:rsidRDefault="00A323EE" w:rsidP="00A323EE">
      <w:r>
        <w:rPr>
          <w:rFonts w:hint="eastAsia"/>
        </w:rPr>
        <w:t>Стословный</w:t>
      </w:r>
      <w:r>
        <w:t xml:space="preserve"> </w:t>
      </w:r>
      <w:r>
        <w:rPr>
          <w:rFonts w:hint="eastAsia"/>
        </w:rPr>
        <w:t>список</w:t>
      </w:r>
      <w:r>
        <w:t xml:space="preserve"> </w:t>
      </w:r>
      <w:r>
        <w:rPr>
          <w:rFonts w:hint="eastAsia"/>
        </w:rPr>
        <w:t>диалекта</w:t>
      </w:r>
      <w:r>
        <w:t xml:space="preserve"> </w:t>
      </w:r>
      <w:r>
        <w:rPr>
          <w:rFonts w:hint="eastAsia"/>
        </w:rPr>
        <w:t>сираджи</w:t>
      </w:r>
    </w:p>
    <w:p w14:paraId="5A12A912" w14:textId="77777777" w:rsidR="00A323EE" w:rsidRDefault="00A323EE" w:rsidP="00A323EE"/>
    <w:p w14:paraId="18ECEB89" w14:textId="77777777" w:rsidR="00A323EE" w:rsidRDefault="00A323EE" w:rsidP="00A323EE">
      <w:r>
        <w:rPr>
          <w:rFonts w:hint="eastAsia"/>
        </w:rPr>
        <w:t>Стословные</w:t>
      </w:r>
      <w:r>
        <w:t xml:space="preserve"> </w:t>
      </w:r>
      <w:r>
        <w:rPr>
          <w:rFonts w:hint="eastAsia"/>
        </w:rPr>
        <w:t>списки</w:t>
      </w:r>
      <w:r>
        <w:t xml:space="preserve"> </w:t>
      </w:r>
      <w:r>
        <w:rPr>
          <w:rFonts w:hint="eastAsia"/>
        </w:rPr>
        <w:t>дардских</w:t>
      </w:r>
      <w:r>
        <w:t xml:space="preserve"> </w:t>
      </w:r>
      <w:r>
        <w:rPr>
          <w:rFonts w:hint="eastAsia"/>
        </w:rPr>
        <w:t>языков</w:t>
      </w:r>
      <w:r>
        <w:t xml:space="preserve"> </w:t>
      </w:r>
      <w:r>
        <w:rPr>
          <w:rFonts w:hint="eastAsia"/>
        </w:rPr>
        <w:t>и</w:t>
      </w:r>
      <w:r>
        <w:t xml:space="preserve"> </w:t>
      </w:r>
      <w:r>
        <w:rPr>
          <w:rFonts w:hint="eastAsia"/>
        </w:rPr>
        <w:t>диалектов</w:t>
      </w:r>
    </w:p>
    <w:p w14:paraId="5414B1FF" w14:textId="77777777" w:rsidR="00A323EE" w:rsidRDefault="00A323EE" w:rsidP="00A323EE"/>
    <w:p w14:paraId="7582773C" w14:textId="38FD6B90" w:rsidR="00A323EE" w:rsidRPr="00A323EE" w:rsidRDefault="00A323EE" w:rsidP="00A323EE">
      <w:r>
        <w:rPr>
          <w:rFonts w:hint="eastAsia"/>
        </w:rPr>
        <w:t>Приложение</w:t>
      </w:r>
      <w:r>
        <w:t xml:space="preserve"> 2. </w:t>
      </w:r>
      <w:r>
        <w:rPr>
          <w:rFonts w:hint="eastAsia"/>
        </w:rPr>
        <w:t>Карты</w:t>
      </w:r>
    </w:p>
    <w:sectPr w:rsidR="00A323EE" w:rsidRPr="00A323EE" w:rsidSect="00D84E3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40D1" w14:textId="77777777" w:rsidR="00D84E3E" w:rsidRDefault="00D84E3E">
      <w:pPr>
        <w:spacing w:after="0" w:line="240" w:lineRule="auto"/>
      </w:pPr>
      <w:r>
        <w:separator/>
      </w:r>
    </w:p>
  </w:endnote>
  <w:endnote w:type="continuationSeparator" w:id="0">
    <w:p w14:paraId="1668AA51" w14:textId="77777777" w:rsidR="00D84E3E" w:rsidRDefault="00D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DBE9" w14:textId="77777777" w:rsidR="00D84E3E" w:rsidRDefault="00D84E3E"/>
    <w:p w14:paraId="5B0A81F0" w14:textId="77777777" w:rsidR="00D84E3E" w:rsidRDefault="00D84E3E"/>
    <w:p w14:paraId="3D27BD9D" w14:textId="77777777" w:rsidR="00D84E3E" w:rsidRDefault="00D84E3E"/>
    <w:p w14:paraId="38A1F951" w14:textId="77777777" w:rsidR="00D84E3E" w:rsidRDefault="00D84E3E"/>
    <w:p w14:paraId="38E664A1" w14:textId="77777777" w:rsidR="00D84E3E" w:rsidRDefault="00D84E3E"/>
    <w:p w14:paraId="79AF43E9" w14:textId="77777777" w:rsidR="00D84E3E" w:rsidRDefault="00D84E3E"/>
    <w:p w14:paraId="53CD302A" w14:textId="77777777" w:rsidR="00D84E3E" w:rsidRDefault="00D84E3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6F60D0" wp14:editId="5CE1F59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F083" w14:textId="77777777" w:rsidR="00D84E3E" w:rsidRDefault="00D84E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F60D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B4F083" w14:textId="77777777" w:rsidR="00D84E3E" w:rsidRDefault="00D84E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BD921B" w14:textId="77777777" w:rsidR="00D84E3E" w:rsidRDefault="00D84E3E"/>
    <w:p w14:paraId="609AB6ED" w14:textId="77777777" w:rsidR="00D84E3E" w:rsidRDefault="00D84E3E"/>
    <w:p w14:paraId="2A6886E1" w14:textId="77777777" w:rsidR="00D84E3E" w:rsidRDefault="00D84E3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3975627" wp14:editId="3FD10E2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A5D6" w14:textId="77777777" w:rsidR="00D84E3E" w:rsidRDefault="00D84E3E"/>
                          <w:p w14:paraId="614DE832" w14:textId="77777777" w:rsidR="00D84E3E" w:rsidRDefault="00D84E3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7562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93A5D6" w14:textId="77777777" w:rsidR="00D84E3E" w:rsidRDefault="00D84E3E"/>
                    <w:p w14:paraId="614DE832" w14:textId="77777777" w:rsidR="00D84E3E" w:rsidRDefault="00D84E3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0B3BFC" w14:textId="77777777" w:rsidR="00D84E3E" w:rsidRDefault="00D84E3E"/>
    <w:p w14:paraId="5508E8A5" w14:textId="77777777" w:rsidR="00D84E3E" w:rsidRDefault="00D84E3E">
      <w:pPr>
        <w:rPr>
          <w:sz w:val="2"/>
          <w:szCs w:val="2"/>
        </w:rPr>
      </w:pPr>
    </w:p>
    <w:p w14:paraId="51D1E153" w14:textId="77777777" w:rsidR="00D84E3E" w:rsidRDefault="00D84E3E"/>
    <w:p w14:paraId="7BBE0FC1" w14:textId="77777777" w:rsidR="00D84E3E" w:rsidRDefault="00D84E3E">
      <w:pPr>
        <w:spacing w:after="0" w:line="240" w:lineRule="auto"/>
      </w:pPr>
    </w:p>
  </w:footnote>
  <w:footnote w:type="continuationSeparator" w:id="0">
    <w:p w14:paraId="7822C07D" w14:textId="77777777" w:rsidR="00D84E3E" w:rsidRDefault="00D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3E"/>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50556</TotalTime>
  <Pages>3</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495</cp:revision>
  <cp:lastPrinted>2009-02-06T05:36:00Z</cp:lastPrinted>
  <dcterms:created xsi:type="dcterms:W3CDTF">2024-01-07T13:43:00Z</dcterms:created>
  <dcterms:modified xsi:type="dcterms:W3CDTF">2024-03-26T22:35:00Z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