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A330" w14:textId="2D0B7A5C" w:rsidR="00F41FDD" w:rsidRDefault="005C05FF" w:rsidP="005C05FF">
      <w:pPr>
        <w:rPr>
          <w:rFonts w:ascii="Times New Roman" w:eastAsia="Arial Unicode MS" w:hAnsi="Times New Roman" w:cs="Times New Roman"/>
          <w:b/>
          <w:bCs/>
          <w:color w:val="000000"/>
          <w:kern w:val="0"/>
          <w:sz w:val="28"/>
          <w:szCs w:val="28"/>
          <w:lang w:eastAsia="ru-RU" w:bidi="uk-UA"/>
        </w:rPr>
      </w:pPr>
      <w:r w:rsidRPr="005C05FF">
        <w:rPr>
          <w:rFonts w:ascii="Times New Roman" w:eastAsia="Arial Unicode MS" w:hAnsi="Times New Roman" w:cs="Times New Roman" w:hint="eastAsia"/>
          <w:b/>
          <w:bCs/>
          <w:color w:val="000000"/>
          <w:kern w:val="0"/>
          <w:sz w:val="28"/>
          <w:szCs w:val="28"/>
          <w:lang w:eastAsia="ru-RU" w:bidi="uk-UA"/>
        </w:rPr>
        <w:t>Ким</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Максим</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Ленсович</w:t>
      </w:r>
      <w:r>
        <w:rPr>
          <w:rFonts w:ascii="Times New Roman" w:eastAsia="Arial Unicode MS" w:hAnsi="Times New Roman" w:cs="Times New Roman" w:hint="eastAsia"/>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Автоматизированная</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система</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информационной</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поддержки</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аварийно</w:t>
      </w:r>
      <w:r w:rsidRPr="005C05FF">
        <w:rPr>
          <w:rFonts w:ascii="Times New Roman" w:eastAsia="Arial Unicode MS" w:hAnsi="Times New Roman" w:cs="Times New Roman"/>
          <w:b/>
          <w:bCs/>
          <w:color w:val="000000"/>
          <w:kern w:val="0"/>
          <w:sz w:val="28"/>
          <w:szCs w:val="28"/>
          <w:lang w:eastAsia="ru-RU" w:bidi="uk-UA"/>
        </w:rPr>
        <w:t>-</w:t>
      </w:r>
      <w:r w:rsidRPr="005C05FF">
        <w:rPr>
          <w:rFonts w:ascii="Times New Roman" w:eastAsia="Arial Unicode MS" w:hAnsi="Times New Roman" w:cs="Times New Roman" w:hint="eastAsia"/>
          <w:b/>
          <w:bCs/>
          <w:color w:val="000000"/>
          <w:kern w:val="0"/>
          <w:sz w:val="28"/>
          <w:szCs w:val="28"/>
          <w:lang w:eastAsia="ru-RU" w:bidi="uk-UA"/>
        </w:rPr>
        <w:t>спасательных</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работ</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в</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шахтах</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с</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использованием</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беспилотных</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летательных</w:t>
      </w:r>
      <w:r w:rsidRPr="005C05FF">
        <w:rPr>
          <w:rFonts w:ascii="Times New Roman" w:eastAsia="Arial Unicode MS" w:hAnsi="Times New Roman" w:cs="Times New Roman"/>
          <w:b/>
          <w:bCs/>
          <w:color w:val="000000"/>
          <w:kern w:val="0"/>
          <w:sz w:val="28"/>
          <w:szCs w:val="28"/>
          <w:lang w:eastAsia="ru-RU" w:bidi="uk-UA"/>
        </w:rPr>
        <w:t xml:space="preserve"> </w:t>
      </w:r>
      <w:r w:rsidRPr="005C05FF">
        <w:rPr>
          <w:rFonts w:ascii="Times New Roman" w:eastAsia="Arial Unicode MS" w:hAnsi="Times New Roman" w:cs="Times New Roman" w:hint="eastAsia"/>
          <w:b/>
          <w:bCs/>
          <w:color w:val="000000"/>
          <w:kern w:val="0"/>
          <w:sz w:val="28"/>
          <w:szCs w:val="28"/>
          <w:lang w:eastAsia="ru-RU" w:bidi="uk-UA"/>
        </w:rPr>
        <w:t>аппаратов</w:t>
      </w:r>
    </w:p>
    <w:p w14:paraId="017AA45D" w14:textId="77777777" w:rsidR="005C05FF" w:rsidRDefault="005C05FF" w:rsidP="005C05FF">
      <w:r>
        <w:rPr>
          <w:rFonts w:hint="eastAsia"/>
        </w:rPr>
        <w:t>ОГЛАВЛЕНИЕ</w:t>
      </w:r>
      <w:r>
        <w:t xml:space="preserve"> </w:t>
      </w:r>
      <w:r>
        <w:rPr>
          <w:rFonts w:hint="eastAsia"/>
        </w:rPr>
        <w:t>ДИССЕРТАЦИИ</w:t>
      </w:r>
    </w:p>
    <w:p w14:paraId="5900298C" w14:textId="77777777" w:rsidR="005C05FF" w:rsidRDefault="005C05FF" w:rsidP="005C05FF">
      <w:r>
        <w:rPr>
          <w:rFonts w:hint="eastAsia"/>
        </w:rPr>
        <w:t>кандидат</w:t>
      </w:r>
      <w:r>
        <w:t xml:space="preserve"> </w:t>
      </w:r>
      <w:r>
        <w:rPr>
          <w:rFonts w:hint="eastAsia"/>
        </w:rPr>
        <w:t>наук</w:t>
      </w:r>
      <w:r>
        <w:t xml:space="preserve"> </w:t>
      </w:r>
      <w:r>
        <w:rPr>
          <w:rFonts w:hint="eastAsia"/>
        </w:rPr>
        <w:t>Ким</w:t>
      </w:r>
      <w:r>
        <w:t xml:space="preserve"> </w:t>
      </w:r>
      <w:r>
        <w:rPr>
          <w:rFonts w:hint="eastAsia"/>
        </w:rPr>
        <w:t>Максим</w:t>
      </w:r>
      <w:r>
        <w:t xml:space="preserve"> </w:t>
      </w:r>
      <w:r>
        <w:rPr>
          <w:rFonts w:hint="eastAsia"/>
        </w:rPr>
        <w:t>Ленсович</w:t>
      </w:r>
    </w:p>
    <w:p w14:paraId="7646CEAD" w14:textId="77777777" w:rsidR="005C05FF" w:rsidRDefault="005C05FF" w:rsidP="005C05FF">
      <w:r>
        <w:rPr>
          <w:rFonts w:hint="eastAsia"/>
        </w:rPr>
        <w:t>угольных</w:t>
      </w:r>
      <w:r>
        <w:t xml:space="preserve"> </w:t>
      </w:r>
      <w:r>
        <w:rPr>
          <w:rFonts w:hint="eastAsia"/>
        </w:rPr>
        <w:t>шахтах</w:t>
      </w:r>
    </w:p>
    <w:p w14:paraId="1573C0F4" w14:textId="77777777" w:rsidR="005C05FF" w:rsidRDefault="005C05FF" w:rsidP="005C05FF"/>
    <w:p w14:paraId="14BE1F18" w14:textId="77777777" w:rsidR="005C05FF" w:rsidRDefault="005C05FF" w:rsidP="005C05FF">
      <w:r>
        <w:rPr>
          <w:rFonts w:hint="eastAsia"/>
        </w:rPr>
        <w:t>Выводы</w:t>
      </w:r>
      <w:r>
        <w:t xml:space="preserve"> </w:t>
      </w:r>
      <w:r>
        <w:rPr>
          <w:rFonts w:hint="eastAsia"/>
        </w:rPr>
        <w:t>по</w:t>
      </w:r>
      <w:r>
        <w:t xml:space="preserve"> </w:t>
      </w:r>
      <w:r>
        <w:rPr>
          <w:rFonts w:hint="eastAsia"/>
        </w:rPr>
        <w:t>главе</w:t>
      </w:r>
    </w:p>
    <w:p w14:paraId="5CBB9603" w14:textId="77777777" w:rsidR="005C05FF" w:rsidRDefault="005C05FF" w:rsidP="005C05FF"/>
    <w:p w14:paraId="2376D712" w14:textId="77777777" w:rsidR="005C05FF" w:rsidRDefault="005C05FF" w:rsidP="005C05FF">
      <w:r>
        <w:rPr>
          <w:rFonts w:hint="eastAsia"/>
        </w:rPr>
        <w:t>ГЛАВА</w:t>
      </w:r>
      <w:r>
        <w:t xml:space="preserve"> 2. </w:t>
      </w:r>
      <w:r>
        <w:rPr>
          <w:rFonts w:hint="eastAsia"/>
        </w:rPr>
        <w:t>СТРУКТУРА</w:t>
      </w:r>
      <w:r>
        <w:t xml:space="preserve"> </w:t>
      </w:r>
      <w:r>
        <w:rPr>
          <w:rFonts w:hint="eastAsia"/>
        </w:rPr>
        <w:t>СИСТЕМЫ</w:t>
      </w:r>
      <w:r>
        <w:t xml:space="preserve"> </w:t>
      </w:r>
      <w:r>
        <w:rPr>
          <w:rFonts w:hint="eastAsia"/>
        </w:rPr>
        <w:t>АВТОМАТИЗИРОВАННОЙ</w:t>
      </w:r>
      <w:r>
        <w:t xml:space="preserve"> </w:t>
      </w:r>
      <w:r>
        <w:rPr>
          <w:rFonts w:hint="eastAsia"/>
        </w:rPr>
        <w:t>ИНФОРМАЦИОННОЙ</w:t>
      </w:r>
      <w:r>
        <w:t xml:space="preserve"> </w:t>
      </w:r>
      <w:r>
        <w:rPr>
          <w:rFonts w:hint="eastAsia"/>
        </w:rPr>
        <w:t>ПОДДЕРЖКИ</w:t>
      </w:r>
      <w:r>
        <w:t xml:space="preserve"> </w:t>
      </w:r>
      <w:r>
        <w:rPr>
          <w:rFonts w:hint="eastAsia"/>
        </w:rPr>
        <w:t>ВГСЧ</w:t>
      </w:r>
    </w:p>
    <w:p w14:paraId="2125892F" w14:textId="77777777" w:rsidR="005C05FF" w:rsidRDefault="005C05FF" w:rsidP="005C05FF"/>
    <w:p w14:paraId="380C9A07" w14:textId="77777777" w:rsidR="005C05FF" w:rsidRDefault="005C05FF" w:rsidP="005C05FF">
      <w:r>
        <w:t xml:space="preserve">2.1. </w:t>
      </w:r>
      <w:r>
        <w:rPr>
          <w:rFonts w:hint="eastAsia"/>
        </w:rPr>
        <w:t>Предпосылки</w:t>
      </w:r>
      <w:r>
        <w:t xml:space="preserve"> </w:t>
      </w:r>
      <w:r>
        <w:rPr>
          <w:rFonts w:hint="eastAsia"/>
        </w:rPr>
        <w:t>автоматизированного</w:t>
      </w:r>
      <w:r>
        <w:t xml:space="preserve"> </w:t>
      </w:r>
      <w:r>
        <w:rPr>
          <w:rFonts w:hint="eastAsia"/>
        </w:rPr>
        <w:t>информационного</w:t>
      </w:r>
      <w:r>
        <w:t xml:space="preserve"> </w:t>
      </w:r>
      <w:r>
        <w:rPr>
          <w:rFonts w:hint="eastAsia"/>
        </w:rPr>
        <w:t>обеспечения</w:t>
      </w:r>
      <w:r>
        <w:t xml:space="preserve"> </w:t>
      </w:r>
      <w:r>
        <w:rPr>
          <w:rFonts w:hint="eastAsia"/>
        </w:rPr>
        <w:t>горноспасательной</w:t>
      </w:r>
      <w:r>
        <w:t xml:space="preserve"> </w:t>
      </w:r>
      <w:r>
        <w:rPr>
          <w:rFonts w:hint="eastAsia"/>
        </w:rPr>
        <w:t>службы</w:t>
      </w:r>
      <w:r>
        <w:t xml:space="preserve"> </w:t>
      </w:r>
      <w:r>
        <w:rPr>
          <w:rFonts w:hint="eastAsia"/>
        </w:rPr>
        <w:t>с</w:t>
      </w:r>
      <w:r>
        <w:t xml:space="preserve"> </w:t>
      </w:r>
      <w:r>
        <w:rPr>
          <w:rFonts w:hint="eastAsia"/>
        </w:rPr>
        <w:t>использованием</w:t>
      </w:r>
      <w:r>
        <w:t xml:space="preserve"> </w:t>
      </w:r>
      <w:r>
        <w:rPr>
          <w:rFonts w:hint="eastAsia"/>
        </w:rPr>
        <w:t>РТК</w:t>
      </w:r>
    </w:p>
    <w:p w14:paraId="567DE318" w14:textId="77777777" w:rsidR="005C05FF" w:rsidRDefault="005C05FF" w:rsidP="005C05FF"/>
    <w:p w14:paraId="367E06C8" w14:textId="77777777" w:rsidR="005C05FF" w:rsidRDefault="005C05FF" w:rsidP="005C05FF">
      <w:r>
        <w:t xml:space="preserve">2.2. </w:t>
      </w:r>
      <w:r>
        <w:rPr>
          <w:rFonts w:hint="eastAsia"/>
        </w:rPr>
        <w:t>Структура</w:t>
      </w:r>
      <w:r>
        <w:t xml:space="preserve"> </w:t>
      </w:r>
      <w:r>
        <w:rPr>
          <w:rFonts w:hint="eastAsia"/>
        </w:rPr>
        <w:t>автоматизированной</w:t>
      </w:r>
      <w:r>
        <w:t xml:space="preserve"> </w:t>
      </w:r>
      <w:r>
        <w:rPr>
          <w:rFonts w:hint="eastAsia"/>
        </w:rPr>
        <w:t>информационной</w:t>
      </w:r>
      <w:r>
        <w:t xml:space="preserve"> </w:t>
      </w:r>
      <w:r>
        <w:rPr>
          <w:rFonts w:hint="eastAsia"/>
        </w:rPr>
        <w:t>поддержки</w:t>
      </w:r>
    </w:p>
    <w:p w14:paraId="1BD6F230" w14:textId="77777777" w:rsidR="005C05FF" w:rsidRDefault="005C05FF" w:rsidP="005C05FF"/>
    <w:p w14:paraId="2015D283" w14:textId="77777777" w:rsidR="005C05FF" w:rsidRDefault="005C05FF" w:rsidP="005C05FF">
      <w:r>
        <w:rPr>
          <w:rFonts w:hint="eastAsia"/>
        </w:rPr>
        <w:t>горноспасательной</w:t>
      </w:r>
      <w:r>
        <w:t xml:space="preserve"> </w:t>
      </w:r>
      <w:r>
        <w:rPr>
          <w:rFonts w:hint="eastAsia"/>
        </w:rPr>
        <w:t>службы</w:t>
      </w:r>
      <w:r>
        <w:t xml:space="preserve"> </w:t>
      </w:r>
      <w:r>
        <w:rPr>
          <w:rFonts w:hint="eastAsia"/>
        </w:rPr>
        <w:t>с</w:t>
      </w:r>
      <w:r>
        <w:t xml:space="preserve"> </w:t>
      </w:r>
      <w:r>
        <w:rPr>
          <w:rFonts w:hint="eastAsia"/>
        </w:rPr>
        <w:t>использованием</w:t>
      </w:r>
      <w:r>
        <w:t xml:space="preserve"> </w:t>
      </w:r>
      <w:r>
        <w:rPr>
          <w:rFonts w:hint="eastAsia"/>
        </w:rPr>
        <w:t>РТК</w:t>
      </w:r>
    </w:p>
    <w:p w14:paraId="0039B27A" w14:textId="77777777" w:rsidR="005C05FF" w:rsidRDefault="005C05FF" w:rsidP="005C05FF"/>
    <w:p w14:paraId="40809F5A" w14:textId="77777777" w:rsidR="005C05FF" w:rsidRDefault="005C05FF" w:rsidP="005C05FF">
      <w:r>
        <w:rPr>
          <w:rFonts w:hint="eastAsia"/>
        </w:rPr>
        <w:t>Выводы</w:t>
      </w:r>
      <w:r>
        <w:t xml:space="preserve"> </w:t>
      </w:r>
      <w:r>
        <w:rPr>
          <w:rFonts w:hint="eastAsia"/>
        </w:rPr>
        <w:t>по</w:t>
      </w:r>
      <w:r>
        <w:t xml:space="preserve"> </w:t>
      </w:r>
      <w:r>
        <w:rPr>
          <w:rFonts w:hint="eastAsia"/>
        </w:rPr>
        <w:t>главе</w:t>
      </w:r>
    </w:p>
    <w:p w14:paraId="216E1FE8" w14:textId="77777777" w:rsidR="005C05FF" w:rsidRDefault="005C05FF" w:rsidP="005C05FF"/>
    <w:p w14:paraId="18CAD1D6" w14:textId="77777777" w:rsidR="005C05FF" w:rsidRDefault="005C05FF" w:rsidP="005C05FF">
      <w:r>
        <w:rPr>
          <w:rFonts w:hint="eastAsia"/>
        </w:rPr>
        <w:t>ГЛАВА</w:t>
      </w:r>
      <w:r>
        <w:t xml:space="preserve"> 3. </w:t>
      </w:r>
      <w:r>
        <w:rPr>
          <w:rFonts w:hint="eastAsia"/>
        </w:rPr>
        <w:t>РАЗРАБОТКА</w:t>
      </w:r>
      <w:r>
        <w:t xml:space="preserve"> </w:t>
      </w:r>
      <w:r>
        <w:rPr>
          <w:rFonts w:hint="eastAsia"/>
        </w:rPr>
        <w:t>АВТОМАТИЧЕСКОЙ</w:t>
      </w:r>
      <w:r>
        <w:t xml:space="preserve"> </w:t>
      </w:r>
      <w:r>
        <w:rPr>
          <w:rFonts w:hint="eastAsia"/>
        </w:rPr>
        <w:t>СИСТЕМЫ</w:t>
      </w:r>
      <w:r>
        <w:t xml:space="preserve"> </w:t>
      </w:r>
      <w:r>
        <w:rPr>
          <w:rFonts w:hint="eastAsia"/>
        </w:rPr>
        <w:t>УПРАВЛЕНИЯ</w:t>
      </w:r>
      <w:r>
        <w:t xml:space="preserve"> </w:t>
      </w:r>
      <w:r>
        <w:rPr>
          <w:rFonts w:hint="eastAsia"/>
        </w:rPr>
        <w:t>МАРШРУТНЫМ</w:t>
      </w:r>
      <w:r>
        <w:t xml:space="preserve"> </w:t>
      </w:r>
      <w:r>
        <w:rPr>
          <w:rFonts w:hint="eastAsia"/>
        </w:rPr>
        <w:t>ДВИЖЕНИЕМ</w:t>
      </w:r>
      <w:r>
        <w:t xml:space="preserve"> </w:t>
      </w:r>
      <w:r>
        <w:rPr>
          <w:rFonts w:hint="eastAsia"/>
        </w:rPr>
        <w:t>БПЛА</w:t>
      </w:r>
      <w:r>
        <w:t xml:space="preserve"> </w:t>
      </w:r>
      <w:r>
        <w:rPr>
          <w:rFonts w:hint="eastAsia"/>
        </w:rPr>
        <w:t>В</w:t>
      </w:r>
      <w:r>
        <w:t xml:space="preserve"> </w:t>
      </w:r>
      <w:r>
        <w:rPr>
          <w:rFonts w:hint="eastAsia"/>
        </w:rPr>
        <w:t>ШАХТНЫХ</w:t>
      </w:r>
      <w:r>
        <w:t xml:space="preserve"> </w:t>
      </w:r>
      <w:r>
        <w:rPr>
          <w:rFonts w:hint="eastAsia"/>
        </w:rPr>
        <w:t>УСЛОВИЯХ</w:t>
      </w:r>
    </w:p>
    <w:p w14:paraId="37E0CE51" w14:textId="77777777" w:rsidR="005C05FF" w:rsidRDefault="005C05FF" w:rsidP="005C05FF"/>
    <w:p w14:paraId="4657CF85" w14:textId="77777777" w:rsidR="005C05FF" w:rsidRDefault="005C05FF" w:rsidP="005C05FF">
      <w:r>
        <w:t xml:space="preserve">3.1. </w:t>
      </w:r>
      <w:r>
        <w:rPr>
          <w:rFonts w:hint="eastAsia"/>
        </w:rPr>
        <w:t>Формирование</w:t>
      </w:r>
      <w:r>
        <w:t xml:space="preserve"> </w:t>
      </w:r>
      <w:r>
        <w:rPr>
          <w:rFonts w:hint="eastAsia"/>
        </w:rPr>
        <w:t>математической</w:t>
      </w:r>
      <w:r>
        <w:t xml:space="preserve"> </w:t>
      </w:r>
      <w:r>
        <w:rPr>
          <w:rFonts w:hint="eastAsia"/>
        </w:rPr>
        <w:t>модели</w:t>
      </w:r>
      <w:r>
        <w:t xml:space="preserve"> </w:t>
      </w:r>
      <w:r>
        <w:rPr>
          <w:rFonts w:hint="eastAsia"/>
        </w:rPr>
        <w:t>движения</w:t>
      </w:r>
      <w:r>
        <w:t xml:space="preserve"> </w:t>
      </w:r>
      <w:r>
        <w:rPr>
          <w:rFonts w:hint="eastAsia"/>
        </w:rPr>
        <w:t>БПЛА</w:t>
      </w:r>
      <w:r>
        <w:t xml:space="preserve"> </w:t>
      </w:r>
      <w:r>
        <w:rPr>
          <w:rFonts w:hint="eastAsia"/>
        </w:rPr>
        <w:t>в</w:t>
      </w:r>
      <w:r>
        <w:t xml:space="preserve"> </w:t>
      </w:r>
      <w:r>
        <w:rPr>
          <w:rFonts w:hint="eastAsia"/>
        </w:rPr>
        <w:t>шахтных</w:t>
      </w:r>
      <w:r>
        <w:t xml:space="preserve"> </w:t>
      </w:r>
      <w:r>
        <w:rPr>
          <w:rFonts w:hint="eastAsia"/>
        </w:rPr>
        <w:t>условиях</w:t>
      </w:r>
    </w:p>
    <w:p w14:paraId="31C0EFD8" w14:textId="77777777" w:rsidR="005C05FF" w:rsidRDefault="005C05FF" w:rsidP="005C05FF"/>
    <w:p w14:paraId="51BDF2BB" w14:textId="77777777" w:rsidR="005C05FF" w:rsidRDefault="005C05FF" w:rsidP="005C05FF">
      <w:r>
        <w:t xml:space="preserve">3.2. </w:t>
      </w:r>
      <w:r>
        <w:rPr>
          <w:rFonts w:hint="eastAsia"/>
        </w:rPr>
        <w:t>Разработка</w:t>
      </w:r>
      <w:r>
        <w:t xml:space="preserve"> </w:t>
      </w:r>
      <w:r>
        <w:rPr>
          <w:rFonts w:hint="eastAsia"/>
        </w:rPr>
        <w:t>структуры</w:t>
      </w:r>
      <w:r>
        <w:t xml:space="preserve"> </w:t>
      </w:r>
      <w:r>
        <w:rPr>
          <w:rFonts w:hint="eastAsia"/>
        </w:rPr>
        <w:t>системы</w:t>
      </w:r>
      <w:r>
        <w:t xml:space="preserve"> </w:t>
      </w:r>
      <w:r>
        <w:rPr>
          <w:rFonts w:hint="eastAsia"/>
        </w:rPr>
        <w:t>автоматического</w:t>
      </w:r>
      <w:r>
        <w:t xml:space="preserve"> </w:t>
      </w:r>
      <w:r>
        <w:rPr>
          <w:rFonts w:hint="eastAsia"/>
        </w:rPr>
        <w:t>управления</w:t>
      </w:r>
      <w:r>
        <w:t xml:space="preserve"> </w:t>
      </w:r>
      <w:r>
        <w:rPr>
          <w:rFonts w:hint="eastAsia"/>
        </w:rPr>
        <w:t>маршрутным</w:t>
      </w:r>
      <w:r>
        <w:t xml:space="preserve"> </w:t>
      </w:r>
      <w:r>
        <w:rPr>
          <w:rFonts w:hint="eastAsia"/>
        </w:rPr>
        <w:t>движением</w:t>
      </w:r>
      <w:r>
        <w:t xml:space="preserve"> </w:t>
      </w:r>
      <w:r>
        <w:rPr>
          <w:rFonts w:hint="eastAsia"/>
        </w:rPr>
        <w:t>БПЛА</w:t>
      </w:r>
    </w:p>
    <w:p w14:paraId="7F15D1C9" w14:textId="77777777" w:rsidR="005C05FF" w:rsidRDefault="005C05FF" w:rsidP="005C05FF"/>
    <w:p w14:paraId="031E14C5" w14:textId="77777777" w:rsidR="005C05FF" w:rsidRDefault="005C05FF" w:rsidP="005C05FF">
      <w:r>
        <w:t xml:space="preserve">3.2.1. </w:t>
      </w:r>
      <w:r>
        <w:rPr>
          <w:rFonts w:hint="eastAsia"/>
        </w:rPr>
        <w:t>Управление</w:t>
      </w:r>
      <w:r>
        <w:t xml:space="preserve"> </w:t>
      </w:r>
      <w:r>
        <w:rPr>
          <w:rFonts w:hint="eastAsia"/>
        </w:rPr>
        <w:t>угловым</w:t>
      </w:r>
      <w:r>
        <w:t xml:space="preserve"> </w:t>
      </w:r>
      <w:r>
        <w:rPr>
          <w:rFonts w:hint="eastAsia"/>
        </w:rPr>
        <w:t>положением</w:t>
      </w:r>
      <w:r>
        <w:t xml:space="preserve"> </w:t>
      </w:r>
      <w:r>
        <w:rPr>
          <w:rFonts w:hint="eastAsia"/>
        </w:rPr>
        <w:t>БПЛА</w:t>
      </w:r>
    </w:p>
    <w:p w14:paraId="340F69B6" w14:textId="77777777" w:rsidR="005C05FF" w:rsidRDefault="005C05FF" w:rsidP="005C05FF"/>
    <w:p w14:paraId="4E574209" w14:textId="77777777" w:rsidR="005C05FF" w:rsidRDefault="005C05FF" w:rsidP="005C05FF">
      <w:r>
        <w:t xml:space="preserve">3.2.2. </w:t>
      </w:r>
      <w:r>
        <w:rPr>
          <w:rFonts w:hint="eastAsia"/>
        </w:rPr>
        <w:t>Управление</w:t>
      </w:r>
      <w:r>
        <w:t xml:space="preserve"> </w:t>
      </w:r>
      <w:r>
        <w:rPr>
          <w:rFonts w:hint="eastAsia"/>
        </w:rPr>
        <w:t>пространственным</w:t>
      </w:r>
      <w:r>
        <w:t xml:space="preserve"> </w:t>
      </w:r>
      <w:r>
        <w:rPr>
          <w:rFonts w:hint="eastAsia"/>
        </w:rPr>
        <w:t>положением</w:t>
      </w:r>
      <w:r>
        <w:t xml:space="preserve"> </w:t>
      </w:r>
      <w:r>
        <w:rPr>
          <w:rFonts w:hint="eastAsia"/>
        </w:rPr>
        <w:t>БПЛА</w:t>
      </w:r>
    </w:p>
    <w:p w14:paraId="048D38BA" w14:textId="77777777" w:rsidR="005C05FF" w:rsidRDefault="005C05FF" w:rsidP="005C05FF"/>
    <w:p w14:paraId="38C5E8CD" w14:textId="77777777" w:rsidR="005C05FF" w:rsidRDefault="005C05FF" w:rsidP="005C05FF">
      <w:r>
        <w:t xml:space="preserve">3.2.3. </w:t>
      </w:r>
      <w:r>
        <w:rPr>
          <w:rFonts w:hint="eastAsia"/>
        </w:rPr>
        <w:t>Планирование</w:t>
      </w:r>
      <w:r>
        <w:t xml:space="preserve"> </w:t>
      </w:r>
      <w:r>
        <w:rPr>
          <w:rFonts w:hint="eastAsia"/>
        </w:rPr>
        <w:t>траекторного</w:t>
      </w:r>
      <w:r>
        <w:t xml:space="preserve"> </w:t>
      </w:r>
      <w:r>
        <w:rPr>
          <w:rFonts w:hint="eastAsia"/>
        </w:rPr>
        <w:t>маршрута</w:t>
      </w:r>
      <w:r>
        <w:t xml:space="preserve"> </w:t>
      </w:r>
      <w:r>
        <w:rPr>
          <w:rFonts w:hint="eastAsia"/>
        </w:rPr>
        <w:t>движения</w:t>
      </w:r>
      <w:r>
        <w:t xml:space="preserve"> </w:t>
      </w:r>
      <w:r>
        <w:rPr>
          <w:rFonts w:hint="eastAsia"/>
        </w:rPr>
        <w:t>БПЛА</w:t>
      </w:r>
    </w:p>
    <w:p w14:paraId="1B80C0EA" w14:textId="77777777" w:rsidR="005C05FF" w:rsidRDefault="005C05FF" w:rsidP="005C05FF"/>
    <w:p w14:paraId="35758C94" w14:textId="77777777" w:rsidR="005C05FF" w:rsidRDefault="005C05FF" w:rsidP="005C05FF">
      <w:r>
        <w:rPr>
          <w:rFonts w:hint="eastAsia"/>
        </w:rPr>
        <w:t>Выводы</w:t>
      </w:r>
      <w:r>
        <w:t xml:space="preserve"> </w:t>
      </w:r>
      <w:r>
        <w:rPr>
          <w:rFonts w:hint="eastAsia"/>
        </w:rPr>
        <w:t>по</w:t>
      </w:r>
      <w:r>
        <w:t xml:space="preserve"> </w:t>
      </w:r>
      <w:r>
        <w:rPr>
          <w:rFonts w:hint="eastAsia"/>
        </w:rPr>
        <w:t>главе</w:t>
      </w:r>
    </w:p>
    <w:p w14:paraId="799ECCC0" w14:textId="77777777" w:rsidR="005C05FF" w:rsidRDefault="005C05FF" w:rsidP="005C05FF"/>
    <w:p w14:paraId="5C21CA6C" w14:textId="77777777" w:rsidR="005C05FF" w:rsidRDefault="005C05FF" w:rsidP="005C05FF">
      <w:r>
        <w:rPr>
          <w:rFonts w:hint="eastAsia"/>
        </w:rPr>
        <w:t>ГЛАВА</w:t>
      </w:r>
      <w:r>
        <w:t xml:space="preserve"> 4. </w:t>
      </w:r>
      <w:r>
        <w:rPr>
          <w:rFonts w:hint="eastAsia"/>
        </w:rPr>
        <w:t>ИССЛЕДОВАНИЕ</w:t>
      </w:r>
      <w:r>
        <w:t xml:space="preserve"> </w:t>
      </w:r>
      <w:r>
        <w:rPr>
          <w:rFonts w:hint="eastAsia"/>
        </w:rPr>
        <w:t>КОМПЬЮТЕРНЫМ</w:t>
      </w:r>
      <w:r>
        <w:t xml:space="preserve"> </w:t>
      </w:r>
      <w:r>
        <w:rPr>
          <w:rFonts w:hint="eastAsia"/>
        </w:rPr>
        <w:t>МОДЕЛИРОВАНИЕМ</w:t>
      </w:r>
      <w:r>
        <w:t xml:space="preserve"> </w:t>
      </w:r>
      <w:r>
        <w:rPr>
          <w:rFonts w:hint="eastAsia"/>
        </w:rPr>
        <w:t>АВТОМАТИЧЕСКОЙ</w:t>
      </w:r>
      <w:r>
        <w:t xml:space="preserve"> </w:t>
      </w:r>
      <w:r>
        <w:rPr>
          <w:rFonts w:hint="eastAsia"/>
        </w:rPr>
        <w:t>СИСТЕМЫ</w:t>
      </w:r>
      <w:r>
        <w:t xml:space="preserve"> </w:t>
      </w:r>
      <w:r>
        <w:rPr>
          <w:rFonts w:hint="eastAsia"/>
        </w:rPr>
        <w:t>УПРАВЛЕНИЯ</w:t>
      </w:r>
      <w:r>
        <w:t xml:space="preserve"> </w:t>
      </w:r>
      <w:r>
        <w:rPr>
          <w:rFonts w:hint="eastAsia"/>
        </w:rPr>
        <w:t>МАРШРУТНЫМ</w:t>
      </w:r>
      <w:r>
        <w:t xml:space="preserve"> </w:t>
      </w:r>
      <w:r>
        <w:rPr>
          <w:rFonts w:hint="eastAsia"/>
        </w:rPr>
        <w:t>ДВИЖЕНИЕМ</w:t>
      </w:r>
      <w:r>
        <w:t xml:space="preserve"> </w:t>
      </w:r>
      <w:r>
        <w:rPr>
          <w:rFonts w:hint="eastAsia"/>
        </w:rPr>
        <w:t>БЕСПИЛОТНОГО</w:t>
      </w:r>
      <w:r>
        <w:t xml:space="preserve"> </w:t>
      </w:r>
      <w:r>
        <w:rPr>
          <w:rFonts w:hint="eastAsia"/>
        </w:rPr>
        <w:t>ЛЕТАТЕЛЬНОГО</w:t>
      </w:r>
      <w:r>
        <w:t xml:space="preserve"> </w:t>
      </w:r>
      <w:r>
        <w:rPr>
          <w:rFonts w:hint="eastAsia"/>
        </w:rPr>
        <w:t>АППАРАТА</w:t>
      </w:r>
      <w:r>
        <w:t xml:space="preserve"> </w:t>
      </w:r>
      <w:r>
        <w:rPr>
          <w:rFonts w:hint="eastAsia"/>
        </w:rPr>
        <w:t>В</w:t>
      </w:r>
      <w:r>
        <w:t xml:space="preserve"> </w:t>
      </w:r>
      <w:r>
        <w:rPr>
          <w:rFonts w:hint="eastAsia"/>
        </w:rPr>
        <w:t>ШАХТНЫХ</w:t>
      </w:r>
      <w:r>
        <w:t xml:space="preserve"> </w:t>
      </w:r>
      <w:r>
        <w:rPr>
          <w:rFonts w:hint="eastAsia"/>
        </w:rPr>
        <w:t>УСЛОВИЯХ</w:t>
      </w:r>
    </w:p>
    <w:p w14:paraId="175F8800" w14:textId="77777777" w:rsidR="005C05FF" w:rsidRDefault="005C05FF" w:rsidP="005C05FF"/>
    <w:p w14:paraId="46F117A8" w14:textId="77777777" w:rsidR="005C05FF" w:rsidRDefault="005C05FF" w:rsidP="005C05FF">
      <w:r>
        <w:t xml:space="preserve">4.1. </w:t>
      </w:r>
      <w:r>
        <w:rPr>
          <w:rFonts w:hint="eastAsia"/>
        </w:rPr>
        <w:t>Моделирование</w:t>
      </w:r>
      <w:r>
        <w:t xml:space="preserve"> </w:t>
      </w:r>
      <w:r>
        <w:rPr>
          <w:rFonts w:hint="eastAsia"/>
        </w:rPr>
        <w:t>процесса</w:t>
      </w:r>
      <w:r>
        <w:t xml:space="preserve"> </w:t>
      </w:r>
      <w:r>
        <w:rPr>
          <w:rFonts w:hint="eastAsia"/>
        </w:rPr>
        <w:t>автоматически</w:t>
      </w:r>
      <w:r>
        <w:t xml:space="preserve"> </w:t>
      </w:r>
      <w:r>
        <w:rPr>
          <w:rFonts w:hint="eastAsia"/>
        </w:rPr>
        <w:t>управляемого</w:t>
      </w:r>
      <w:r>
        <w:t xml:space="preserve"> </w:t>
      </w:r>
      <w:r>
        <w:rPr>
          <w:rFonts w:hint="eastAsia"/>
        </w:rPr>
        <w:t>движения</w:t>
      </w:r>
      <w:r>
        <w:t xml:space="preserve"> </w:t>
      </w:r>
      <w:r>
        <w:rPr>
          <w:rFonts w:hint="eastAsia"/>
        </w:rPr>
        <w:t>по</w:t>
      </w:r>
      <w:r>
        <w:t xml:space="preserve"> </w:t>
      </w:r>
      <w:r>
        <w:rPr>
          <w:rFonts w:hint="eastAsia"/>
        </w:rPr>
        <w:t>маршруту</w:t>
      </w:r>
      <w:r>
        <w:t xml:space="preserve"> </w:t>
      </w:r>
      <w:r>
        <w:rPr>
          <w:rFonts w:hint="eastAsia"/>
        </w:rPr>
        <w:t>БПЛА</w:t>
      </w:r>
      <w:r>
        <w:t xml:space="preserve"> </w:t>
      </w:r>
      <w:r>
        <w:rPr>
          <w:rFonts w:hint="eastAsia"/>
        </w:rPr>
        <w:t>в</w:t>
      </w:r>
      <w:r>
        <w:t xml:space="preserve"> </w:t>
      </w:r>
      <w:r>
        <w:rPr>
          <w:rFonts w:hint="eastAsia"/>
        </w:rPr>
        <w:t>шахтных</w:t>
      </w:r>
      <w:r>
        <w:t xml:space="preserve"> </w:t>
      </w:r>
      <w:r>
        <w:rPr>
          <w:rFonts w:hint="eastAsia"/>
        </w:rPr>
        <w:t>условиях</w:t>
      </w:r>
    </w:p>
    <w:p w14:paraId="2A254F97" w14:textId="77777777" w:rsidR="005C05FF" w:rsidRDefault="005C05FF" w:rsidP="005C05FF"/>
    <w:p w14:paraId="746B193C" w14:textId="77777777" w:rsidR="005C05FF" w:rsidRDefault="005C05FF" w:rsidP="005C05FF">
      <w:r>
        <w:t xml:space="preserve">4.1.1. </w:t>
      </w:r>
      <w:r>
        <w:rPr>
          <w:rFonts w:hint="eastAsia"/>
        </w:rPr>
        <w:t>Условия</w:t>
      </w:r>
      <w:r>
        <w:t xml:space="preserve"> </w:t>
      </w:r>
      <w:r>
        <w:rPr>
          <w:rFonts w:hint="eastAsia"/>
        </w:rPr>
        <w:t>и</w:t>
      </w:r>
      <w:r>
        <w:t xml:space="preserve"> </w:t>
      </w:r>
      <w:r>
        <w:rPr>
          <w:rFonts w:hint="eastAsia"/>
        </w:rPr>
        <w:t>задачи</w:t>
      </w:r>
      <w:r>
        <w:t xml:space="preserve"> </w:t>
      </w:r>
      <w:r>
        <w:rPr>
          <w:rFonts w:hint="eastAsia"/>
        </w:rPr>
        <w:t>моделирования</w:t>
      </w:r>
    </w:p>
    <w:p w14:paraId="4BB41AA4" w14:textId="77777777" w:rsidR="005C05FF" w:rsidRDefault="005C05FF" w:rsidP="005C05FF"/>
    <w:p w14:paraId="576EEB8E" w14:textId="77777777" w:rsidR="005C05FF" w:rsidRDefault="005C05FF" w:rsidP="005C05FF">
      <w:r>
        <w:t xml:space="preserve">4.2. </w:t>
      </w:r>
      <w:r>
        <w:rPr>
          <w:rFonts w:hint="eastAsia"/>
        </w:rPr>
        <w:t>Результаты</w:t>
      </w:r>
      <w:r>
        <w:t xml:space="preserve"> </w:t>
      </w:r>
      <w:r>
        <w:rPr>
          <w:rFonts w:hint="eastAsia"/>
        </w:rPr>
        <w:t>модельных</w:t>
      </w:r>
      <w:r>
        <w:t xml:space="preserve"> </w:t>
      </w:r>
      <w:r>
        <w:rPr>
          <w:rFonts w:hint="eastAsia"/>
        </w:rPr>
        <w:t>исследований</w:t>
      </w:r>
    </w:p>
    <w:p w14:paraId="554F8897" w14:textId="77777777" w:rsidR="005C05FF" w:rsidRDefault="005C05FF" w:rsidP="005C05FF"/>
    <w:p w14:paraId="6737F92C" w14:textId="77777777" w:rsidR="005C05FF" w:rsidRDefault="005C05FF" w:rsidP="005C05FF">
      <w:r>
        <w:t xml:space="preserve">4.2.1. </w:t>
      </w:r>
      <w:r>
        <w:rPr>
          <w:rFonts w:hint="eastAsia"/>
        </w:rPr>
        <w:t>Пролет</w:t>
      </w:r>
      <w:r>
        <w:t xml:space="preserve"> </w:t>
      </w:r>
      <w:r>
        <w:rPr>
          <w:rFonts w:hint="eastAsia"/>
        </w:rPr>
        <w:t>по</w:t>
      </w:r>
      <w:r>
        <w:t xml:space="preserve"> </w:t>
      </w:r>
      <w:r>
        <w:rPr>
          <w:rFonts w:hint="eastAsia"/>
        </w:rPr>
        <w:t>тестовому</w:t>
      </w:r>
      <w:r>
        <w:t xml:space="preserve"> </w:t>
      </w:r>
      <w:r>
        <w:rPr>
          <w:rFonts w:hint="eastAsia"/>
        </w:rPr>
        <w:t>полигону</w:t>
      </w:r>
      <w:r>
        <w:t xml:space="preserve"> </w:t>
      </w:r>
      <w:r>
        <w:rPr>
          <w:rFonts w:hint="eastAsia"/>
        </w:rPr>
        <w:t>без</w:t>
      </w:r>
      <w:r>
        <w:t xml:space="preserve"> </w:t>
      </w:r>
      <w:r>
        <w:rPr>
          <w:rFonts w:hint="eastAsia"/>
        </w:rPr>
        <w:t>препятствий</w:t>
      </w:r>
    </w:p>
    <w:p w14:paraId="695EF189" w14:textId="77777777" w:rsidR="005C05FF" w:rsidRDefault="005C05FF" w:rsidP="005C05FF"/>
    <w:p w14:paraId="7A650BD4" w14:textId="77777777" w:rsidR="005C05FF" w:rsidRDefault="005C05FF" w:rsidP="005C05FF">
      <w:r>
        <w:t xml:space="preserve">4.2.2. </w:t>
      </w:r>
      <w:r>
        <w:rPr>
          <w:rFonts w:hint="eastAsia"/>
        </w:rPr>
        <w:t>Пролет</w:t>
      </w:r>
      <w:r>
        <w:t xml:space="preserve"> </w:t>
      </w:r>
      <w:r>
        <w:rPr>
          <w:rFonts w:hint="eastAsia"/>
        </w:rPr>
        <w:t>по</w:t>
      </w:r>
      <w:r>
        <w:t xml:space="preserve"> </w:t>
      </w:r>
      <w:r>
        <w:rPr>
          <w:rFonts w:hint="eastAsia"/>
        </w:rPr>
        <w:t>тестовому</w:t>
      </w:r>
      <w:r>
        <w:t xml:space="preserve"> </w:t>
      </w:r>
      <w:r>
        <w:rPr>
          <w:rFonts w:hint="eastAsia"/>
        </w:rPr>
        <w:t>полигону</w:t>
      </w:r>
      <w:r>
        <w:t xml:space="preserve"> </w:t>
      </w:r>
      <w:r>
        <w:rPr>
          <w:rFonts w:hint="eastAsia"/>
        </w:rPr>
        <w:t>при</w:t>
      </w:r>
      <w:r>
        <w:t xml:space="preserve"> </w:t>
      </w:r>
      <w:r>
        <w:rPr>
          <w:rFonts w:hint="eastAsia"/>
        </w:rPr>
        <w:t>наличии</w:t>
      </w:r>
      <w:r>
        <w:t xml:space="preserve"> </w:t>
      </w:r>
      <w:r>
        <w:rPr>
          <w:rFonts w:hint="eastAsia"/>
        </w:rPr>
        <w:t>препятствий</w:t>
      </w:r>
    </w:p>
    <w:p w14:paraId="1183B5E9" w14:textId="77777777" w:rsidR="005C05FF" w:rsidRDefault="005C05FF" w:rsidP="005C05FF"/>
    <w:p w14:paraId="04E662B9" w14:textId="77777777" w:rsidR="005C05FF" w:rsidRDefault="005C05FF" w:rsidP="005C05FF">
      <w:r>
        <w:t xml:space="preserve">4.2.3. </w:t>
      </w:r>
      <w:r>
        <w:rPr>
          <w:rFonts w:hint="eastAsia"/>
        </w:rPr>
        <w:t>Пролет</w:t>
      </w:r>
      <w:r>
        <w:t xml:space="preserve"> </w:t>
      </w:r>
      <w:r>
        <w:rPr>
          <w:rFonts w:hint="eastAsia"/>
        </w:rPr>
        <w:t>тестовому</w:t>
      </w:r>
      <w:r>
        <w:t xml:space="preserve"> </w:t>
      </w:r>
      <w:r>
        <w:rPr>
          <w:rFonts w:hint="eastAsia"/>
        </w:rPr>
        <w:t>полигону</w:t>
      </w:r>
      <w:r>
        <w:t xml:space="preserve"> </w:t>
      </w:r>
      <w:r>
        <w:rPr>
          <w:rFonts w:hint="eastAsia"/>
        </w:rPr>
        <w:t>при</w:t>
      </w:r>
      <w:r>
        <w:t xml:space="preserve"> </w:t>
      </w:r>
      <w:r>
        <w:rPr>
          <w:rFonts w:hint="eastAsia"/>
        </w:rPr>
        <w:t>возмущении</w:t>
      </w:r>
      <w:r>
        <w:t xml:space="preserve"> </w:t>
      </w:r>
      <w:r>
        <w:rPr>
          <w:rFonts w:hint="eastAsia"/>
        </w:rPr>
        <w:t>шахтным</w:t>
      </w:r>
      <w:r>
        <w:t xml:space="preserve"> </w:t>
      </w:r>
      <w:r>
        <w:rPr>
          <w:rFonts w:hint="eastAsia"/>
        </w:rPr>
        <w:t>потоком</w:t>
      </w:r>
      <w:r>
        <w:t xml:space="preserve"> </w:t>
      </w:r>
      <w:r>
        <w:rPr>
          <w:rFonts w:hint="eastAsia"/>
        </w:rPr>
        <w:t>воздуха</w:t>
      </w:r>
    </w:p>
    <w:p w14:paraId="1565F3BB" w14:textId="77777777" w:rsidR="005C05FF" w:rsidRDefault="005C05FF" w:rsidP="005C05FF"/>
    <w:p w14:paraId="0343F9F8" w14:textId="77777777" w:rsidR="005C05FF" w:rsidRDefault="005C05FF" w:rsidP="005C05FF">
      <w:r>
        <w:t xml:space="preserve">4.2.4. </w:t>
      </w:r>
      <w:r>
        <w:rPr>
          <w:rFonts w:hint="eastAsia"/>
        </w:rPr>
        <w:t>Экстренное</w:t>
      </w:r>
      <w:r>
        <w:t xml:space="preserve"> </w:t>
      </w:r>
      <w:r>
        <w:rPr>
          <w:rFonts w:hint="eastAsia"/>
        </w:rPr>
        <w:t>торможение</w:t>
      </w:r>
    </w:p>
    <w:p w14:paraId="61D958F0" w14:textId="77777777" w:rsidR="005C05FF" w:rsidRDefault="005C05FF" w:rsidP="005C05FF"/>
    <w:p w14:paraId="6A35D1B8" w14:textId="77777777" w:rsidR="005C05FF" w:rsidRDefault="005C05FF" w:rsidP="005C05FF">
      <w:r>
        <w:t xml:space="preserve">4.2.5. </w:t>
      </w:r>
      <w:r>
        <w:rPr>
          <w:rFonts w:hint="eastAsia"/>
        </w:rPr>
        <w:t>Время</w:t>
      </w:r>
      <w:r>
        <w:t xml:space="preserve"> </w:t>
      </w:r>
      <w:r>
        <w:rPr>
          <w:rFonts w:hint="eastAsia"/>
        </w:rPr>
        <w:t>полета</w:t>
      </w:r>
      <w:r>
        <w:t xml:space="preserve"> </w:t>
      </w:r>
      <w:r>
        <w:rPr>
          <w:rFonts w:hint="eastAsia"/>
        </w:rPr>
        <w:t>и</w:t>
      </w:r>
      <w:r>
        <w:t xml:space="preserve"> </w:t>
      </w:r>
      <w:r>
        <w:rPr>
          <w:rFonts w:hint="eastAsia"/>
        </w:rPr>
        <w:t>длина</w:t>
      </w:r>
      <w:r>
        <w:t xml:space="preserve"> </w:t>
      </w:r>
      <w:r>
        <w:rPr>
          <w:rFonts w:hint="eastAsia"/>
        </w:rPr>
        <w:t>полетного</w:t>
      </w:r>
      <w:r>
        <w:t xml:space="preserve"> </w:t>
      </w:r>
      <w:r>
        <w:rPr>
          <w:rFonts w:hint="eastAsia"/>
        </w:rPr>
        <w:t>пути</w:t>
      </w:r>
    </w:p>
    <w:p w14:paraId="2DBB6B38" w14:textId="77777777" w:rsidR="005C05FF" w:rsidRDefault="005C05FF" w:rsidP="005C05FF"/>
    <w:p w14:paraId="0A0D01FD" w14:textId="77777777" w:rsidR="005C05FF" w:rsidRDefault="005C05FF" w:rsidP="005C05FF">
      <w:r>
        <w:rPr>
          <w:rFonts w:hint="eastAsia"/>
        </w:rPr>
        <w:lastRenderedPageBreak/>
        <w:t>Выводы</w:t>
      </w:r>
      <w:r>
        <w:t xml:space="preserve"> </w:t>
      </w:r>
      <w:r>
        <w:rPr>
          <w:rFonts w:hint="eastAsia"/>
        </w:rPr>
        <w:t>по</w:t>
      </w:r>
      <w:r>
        <w:t xml:space="preserve"> </w:t>
      </w:r>
      <w:r>
        <w:rPr>
          <w:rFonts w:hint="eastAsia"/>
        </w:rPr>
        <w:t>главе</w:t>
      </w:r>
    </w:p>
    <w:p w14:paraId="3011F4B1" w14:textId="77777777" w:rsidR="005C05FF" w:rsidRDefault="005C05FF" w:rsidP="005C05FF"/>
    <w:p w14:paraId="3BE50377" w14:textId="77777777" w:rsidR="005C05FF" w:rsidRDefault="005C05FF" w:rsidP="005C05FF">
      <w:r>
        <w:rPr>
          <w:rFonts w:hint="eastAsia"/>
        </w:rPr>
        <w:t>ГЛАВА</w:t>
      </w:r>
      <w:r>
        <w:t xml:space="preserve"> 5. </w:t>
      </w:r>
      <w:r>
        <w:rPr>
          <w:rFonts w:hint="eastAsia"/>
        </w:rPr>
        <w:t>ТЕХНИЧЕСКОЕ</w:t>
      </w:r>
      <w:r>
        <w:t xml:space="preserve"> </w:t>
      </w:r>
      <w:r>
        <w:rPr>
          <w:rFonts w:hint="eastAsia"/>
        </w:rPr>
        <w:t>ОБЕСПЕЧЕНИЕ</w:t>
      </w:r>
      <w:r>
        <w:t xml:space="preserve"> </w:t>
      </w:r>
      <w:r>
        <w:rPr>
          <w:rFonts w:hint="eastAsia"/>
        </w:rPr>
        <w:t>АВТОМАТИЗИРОВАННОЙ</w:t>
      </w:r>
      <w:r>
        <w:t xml:space="preserve"> </w:t>
      </w:r>
      <w:r>
        <w:rPr>
          <w:rFonts w:hint="eastAsia"/>
        </w:rPr>
        <w:t>СИСТЕМЫ</w:t>
      </w:r>
      <w:r>
        <w:t xml:space="preserve"> </w:t>
      </w:r>
      <w:r>
        <w:rPr>
          <w:rFonts w:hint="eastAsia"/>
        </w:rPr>
        <w:t>ИНФОРМАЦИОННОЙ</w:t>
      </w:r>
      <w:r>
        <w:t xml:space="preserve"> </w:t>
      </w:r>
      <w:r>
        <w:rPr>
          <w:rFonts w:hint="eastAsia"/>
        </w:rPr>
        <w:t>ПОДДЕРЖКИ</w:t>
      </w:r>
      <w:r>
        <w:t xml:space="preserve"> </w:t>
      </w:r>
      <w:r>
        <w:rPr>
          <w:rFonts w:hint="eastAsia"/>
        </w:rPr>
        <w:t>ВГСЧ</w:t>
      </w:r>
      <w:r>
        <w:t xml:space="preserve"> </w:t>
      </w:r>
      <w:r>
        <w:rPr>
          <w:rFonts w:hint="eastAsia"/>
        </w:rPr>
        <w:t>С</w:t>
      </w:r>
      <w:r>
        <w:t xml:space="preserve"> </w:t>
      </w:r>
      <w:r>
        <w:rPr>
          <w:rFonts w:hint="eastAsia"/>
        </w:rPr>
        <w:t>ИСПОЛЬЗОВАНИЕМ</w:t>
      </w:r>
      <w:r>
        <w:t xml:space="preserve"> </w:t>
      </w:r>
      <w:r>
        <w:rPr>
          <w:rFonts w:hint="eastAsia"/>
        </w:rPr>
        <w:t>БПЛА</w:t>
      </w:r>
      <w:r>
        <w:t xml:space="preserve"> </w:t>
      </w:r>
      <w:r>
        <w:rPr>
          <w:rFonts w:hint="eastAsia"/>
        </w:rPr>
        <w:t>ПРИ</w:t>
      </w:r>
      <w:r>
        <w:t xml:space="preserve"> </w:t>
      </w:r>
      <w:r>
        <w:rPr>
          <w:rFonts w:hint="eastAsia"/>
        </w:rPr>
        <w:t>ПРОВЕДЕНИИ</w:t>
      </w:r>
      <w:r>
        <w:t xml:space="preserve"> </w:t>
      </w:r>
      <w:r>
        <w:rPr>
          <w:rFonts w:hint="eastAsia"/>
        </w:rPr>
        <w:t>АВАРИЙНО</w:t>
      </w:r>
      <w:r>
        <w:t>-</w:t>
      </w:r>
      <w:r>
        <w:rPr>
          <w:rFonts w:hint="eastAsia"/>
        </w:rPr>
        <w:t>СПАСАТЕЛЬНЫХ</w:t>
      </w:r>
      <w:r>
        <w:t xml:space="preserve"> </w:t>
      </w:r>
      <w:r>
        <w:rPr>
          <w:rFonts w:hint="eastAsia"/>
        </w:rPr>
        <w:t>РАБОТ</w:t>
      </w:r>
    </w:p>
    <w:p w14:paraId="5BC2CBEA" w14:textId="77777777" w:rsidR="005C05FF" w:rsidRDefault="005C05FF" w:rsidP="005C05FF"/>
    <w:p w14:paraId="5B15A81F" w14:textId="77777777" w:rsidR="005C05FF" w:rsidRDefault="005C05FF" w:rsidP="005C05FF">
      <w:r>
        <w:t xml:space="preserve">5.1. </w:t>
      </w:r>
      <w:r>
        <w:rPr>
          <w:rFonts w:hint="eastAsia"/>
        </w:rPr>
        <w:t>Анализ</w:t>
      </w:r>
      <w:r>
        <w:t xml:space="preserve"> </w:t>
      </w:r>
      <w:r>
        <w:rPr>
          <w:rFonts w:hint="eastAsia"/>
        </w:rPr>
        <w:t>и</w:t>
      </w:r>
      <w:r>
        <w:t xml:space="preserve"> </w:t>
      </w:r>
      <w:r>
        <w:rPr>
          <w:rFonts w:hint="eastAsia"/>
        </w:rPr>
        <w:t>обоснование</w:t>
      </w:r>
      <w:r>
        <w:t xml:space="preserve"> </w:t>
      </w:r>
      <w:r>
        <w:rPr>
          <w:rFonts w:hint="eastAsia"/>
        </w:rPr>
        <w:t>выбора</w:t>
      </w:r>
      <w:r>
        <w:t xml:space="preserve"> </w:t>
      </w:r>
      <w:r>
        <w:rPr>
          <w:rFonts w:hint="eastAsia"/>
        </w:rPr>
        <w:t>робототехнических</w:t>
      </w:r>
      <w:r>
        <w:t xml:space="preserve"> </w:t>
      </w:r>
      <w:r>
        <w:rPr>
          <w:rFonts w:hint="eastAsia"/>
        </w:rPr>
        <w:t>средств</w:t>
      </w:r>
      <w:r>
        <w:t xml:space="preserve"> </w:t>
      </w:r>
      <w:r>
        <w:rPr>
          <w:rFonts w:hint="eastAsia"/>
        </w:rPr>
        <w:t>доставки</w:t>
      </w:r>
      <w:r>
        <w:t xml:space="preserve"> </w:t>
      </w:r>
      <w:r>
        <w:rPr>
          <w:rFonts w:hint="eastAsia"/>
        </w:rPr>
        <w:t>и</w:t>
      </w:r>
      <w:r>
        <w:t xml:space="preserve"> </w:t>
      </w:r>
      <w:r>
        <w:rPr>
          <w:rFonts w:hint="eastAsia"/>
        </w:rPr>
        <w:t>приборов</w:t>
      </w:r>
      <w:r>
        <w:t xml:space="preserve"> </w:t>
      </w:r>
      <w:r>
        <w:rPr>
          <w:rFonts w:hint="eastAsia"/>
        </w:rPr>
        <w:t>мониторинга</w:t>
      </w:r>
    </w:p>
    <w:p w14:paraId="68DF9E7A" w14:textId="77777777" w:rsidR="005C05FF" w:rsidRDefault="005C05FF" w:rsidP="005C05FF"/>
    <w:p w14:paraId="65CF99C4" w14:textId="77777777" w:rsidR="005C05FF" w:rsidRDefault="005C05FF" w:rsidP="005C05FF">
      <w:r>
        <w:t xml:space="preserve">5.2. </w:t>
      </w:r>
      <w:r>
        <w:rPr>
          <w:rFonts w:hint="eastAsia"/>
        </w:rPr>
        <w:t>Анализ</w:t>
      </w:r>
      <w:r>
        <w:t xml:space="preserve"> </w:t>
      </w:r>
      <w:r>
        <w:rPr>
          <w:rFonts w:hint="eastAsia"/>
        </w:rPr>
        <w:t>и</w:t>
      </w:r>
      <w:r>
        <w:t xml:space="preserve"> </w:t>
      </w:r>
      <w:r>
        <w:rPr>
          <w:rFonts w:hint="eastAsia"/>
        </w:rPr>
        <w:t>обоснование</w:t>
      </w:r>
      <w:r>
        <w:t xml:space="preserve"> </w:t>
      </w:r>
      <w:r>
        <w:rPr>
          <w:rFonts w:hint="eastAsia"/>
        </w:rPr>
        <w:t>выбора</w:t>
      </w:r>
      <w:r>
        <w:t xml:space="preserve"> </w:t>
      </w:r>
      <w:r>
        <w:rPr>
          <w:rFonts w:hint="eastAsia"/>
        </w:rPr>
        <w:t>технических</w:t>
      </w:r>
      <w:r>
        <w:t xml:space="preserve"> </w:t>
      </w:r>
      <w:r>
        <w:rPr>
          <w:rFonts w:hint="eastAsia"/>
        </w:rPr>
        <w:t>средств</w:t>
      </w:r>
      <w:r>
        <w:t xml:space="preserve"> </w:t>
      </w:r>
      <w:r>
        <w:rPr>
          <w:rFonts w:hint="eastAsia"/>
        </w:rPr>
        <w:t>оценки</w:t>
      </w:r>
      <w:r>
        <w:t xml:space="preserve"> </w:t>
      </w:r>
      <w:r>
        <w:rPr>
          <w:rFonts w:hint="eastAsia"/>
        </w:rPr>
        <w:t>состояния</w:t>
      </w:r>
      <w:r>
        <w:t xml:space="preserve"> </w:t>
      </w:r>
      <w:r>
        <w:rPr>
          <w:rFonts w:hint="eastAsia"/>
        </w:rPr>
        <w:t>горных</w:t>
      </w:r>
      <w:r>
        <w:t xml:space="preserve"> </w:t>
      </w:r>
      <w:r>
        <w:rPr>
          <w:rFonts w:hint="eastAsia"/>
        </w:rPr>
        <w:t>выработок</w:t>
      </w:r>
    </w:p>
    <w:p w14:paraId="684AE02C" w14:textId="77777777" w:rsidR="005C05FF" w:rsidRDefault="005C05FF" w:rsidP="005C05FF"/>
    <w:p w14:paraId="1B86EE60" w14:textId="77777777" w:rsidR="005C05FF" w:rsidRDefault="005C05FF" w:rsidP="005C05FF">
      <w:r>
        <w:t xml:space="preserve">5.3. </w:t>
      </w:r>
      <w:r>
        <w:rPr>
          <w:rFonts w:hint="eastAsia"/>
        </w:rPr>
        <w:t>Анализ</w:t>
      </w:r>
      <w:r>
        <w:t xml:space="preserve"> </w:t>
      </w:r>
      <w:r>
        <w:rPr>
          <w:rFonts w:hint="eastAsia"/>
        </w:rPr>
        <w:t>и</w:t>
      </w:r>
      <w:r>
        <w:t xml:space="preserve"> </w:t>
      </w:r>
      <w:r>
        <w:rPr>
          <w:rFonts w:hint="eastAsia"/>
        </w:rPr>
        <w:t>выбор</w:t>
      </w:r>
      <w:r>
        <w:t xml:space="preserve"> </w:t>
      </w:r>
      <w:r>
        <w:rPr>
          <w:rFonts w:hint="eastAsia"/>
        </w:rPr>
        <w:t>средств</w:t>
      </w:r>
      <w:r>
        <w:t xml:space="preserve"> </w:t>
      </w:r>
      <w:r>
        <w:rPr>
          <w:rFonts w:hint="eastAsia"/>
        </w:rPr>
        <w:t>измерения</w:t>
      </w:r>
      <w:r>
        <w:t xml:space="preserve"> </w:t>
      </w:r>
      <w:r>
        <w:rPr>
          <w:rFonts w:hint="eastAsia"/>
        </w:rPr>
        <w:t>параметров</w:t>
      </w:r>
      <w:r>
        <w:t xml:space="preserve"> </w:t>
      </w:r>
      <w:r>
        <w:rPr>
          <w:rFonts w:hint="eastAsia"/>
        </w:rPr>
        <w:t>и</w:t>
      </w:r>
      <w:r>
        <w:t xml:space="preserve"> </w:t>
      </w:r>
      <w:r>
        <w:rPr>
          <w:rFonts w:hint="eastAsia"/>
        </w:rPr>
        <w:t>характеристик</w:t>
      </w:r>
      <w:r>
        <w:t xml:space="preserve"> </w:t>
      </w:r>
      <w:r>
        <w:rPr>
          <w:rFonts w:hint="eastAsia"/>
        </w:rPr>
        <w:t>состава</w:t>
      </w:r>
      <w:r>
        <w:t xml:space="preserve"> </w:t>
      </w:r>
      <w:r>
        <w:rPr>
          <w:rFonts w:hint="eastAsia"/>
        </w:rPr>
        <w:t>рудничной</w:t>
      </w:r>
      <w:r>
        <w:t xml:space="preserve"> </w:t>
      </w:r>
      <w:r>
        <w:rPr>
          <w:rFonts w:hint="eastAsia"/>
        </w:rPr>
        <w:t>атмосферы</w:t>
      </w:r>
      <w:r>
        <w:t xml:space="preserve"> </w:t>
      </w:r>
      <w:r>
        <w:rPr>
          <w:rFonts w:hint="eastAsia"/>
        </w:rPr>
        <w:t>для</w:t>
      </w:r>
      <w:r>
        <w:t xml:space="preserve"> </w:t>
      </w:r>
      <w:r>
        <w:rPr>
          <w:rFonts w:hint="eastAsia"/>
        </w:rPr>
        <w:t>БПЛА</w:t>
      </w:r>
    </w:p>
    <w:p w14:paraId="22738C0E" w14:textId="77777777" w:rsidR="005C05FF" w:rsidRDefault="005C05FF" w:rsidP="005C05FF"/>
    <w:p w14:paraId="45D0AAE2" w14:textId="77777777" w:rsidR="005C05FF" w:rsidRDefault="005C05FF" w:rsidP="005C05FF">
      <w:r>
        <w:t xml:space="preserve">5.4. </w:t>
      </w:r>
      <w:r>
        <w:rPr>
          <w:rFonts w:hint="eastAsia"/>
        </w:rPr>
        <w:t>Формирование</w:t>
      </w:r>
      <w:r>
        <w:t xml:space="preserve"> </w:t>
      </w:r>
      <w:r>
        <w:rPr>
          <w:rFonts w:hint="eastAsia"/>
        </w:rPr>
        <w:t>сети</w:t>
      </w:r>
      <w:r>
        <w:t xml:space="preserve"> </w:t>
      </w:r>
      <w:r>
        <w:rPr>
          <w:rFonts w:hint="eastAsia"/>
        </w:rPr>
        <w:t>передачи</w:t>
      </w:r>
      <w:r>
        <w:t xml:space="preserve"> </w:t>
      </w:r>
      <w:r>
        <w:rPr>
          <w:rFonts w:hint="eastAsia"/>
        </w:rPr>
        <w:t>данных</w:t>
      </w:r>
      <w:r>
        <w:t xml:space="preserve"> </w:t>
      </w:r>
      <w:r>
        <w:rPr>
          <w:rFonts w:hint="eastAsia"/>
        </w:rPr>
        <w:t>в</w:t>
      </w:r>
      <w:r>
        <w:t xml:space="preserve"> </w:t>
      </w:r>
      <w:r>
        <w:rPr>
          <w:rFonts w:hint="eastAsia"/>
        </w:rPr>
        <w:t>автоматизированной</w:t>
      </w:r>
      <w:r>
        <w:t xml:space="preserve"> </w:t>
      </w:r>
      <w:r>
        <w:rPr>
          <w:rFonts w:hint="eastAsia"/>
        </w:rPr>
        <w:t>системе</w:t>
      </w:r>
      <w:r>
        <w:t xml:space="preserve"> </w:t>
      </w:r>
      <w:r>
        <w:rPr>
          <w:rFonts w:hint="eastAsia"/>
        </w:rPr>
        <w:t>шахтного</w:t>
      </w:r>
      <w:r>
        <w:t xml:space="preserve"> </w:t>
      </w:r>
      <w:r>
        <w:rPr>
          <w:rFonts w:hint="eastAsia"/>
        </w:rPr>
        <w:t>робототехнического</w:t>
      </w:r>
      <w:r>
        <w:t xml:space="preserve"> </w:t>
      </w:r>
      <w:r>
        <w:rPr>
          <w:rFonts w:hint="eastAsia"/>
        </w:rPr>
        <w:t>мониторинга</w:t>
      </w:r>
    </w:p>
    <w:p w14:paraId="713889F9" w14:textId="77777777" w:rsidR="005C05FF" w:rsidRDefault="005C05FF" w:rsidP="005C05FF"/>
    <w:p w14:paraId="2112088D" w14:textId="77777777" w:rsidR="005C05FF" w:rsidRDefault="005C05FF" w:rsidP="005C05FF">
      <w:r>
        <w:t xml:space="preserve">5.5. </w:t>
      </w:r>
      <w:r>
        <w:rPr>
          <w:rFonts w:hint="eastAsia"/>
        </w:rPr>
        <w:t>Технические</w:t>
      </w:r>
      <w:r>
        <w:t xml:space="preserve"> </w:t>
      </w:r>
      <w:r>
        <w:rPr>
          <w:rFonts w:hint="eastAsia"/>
        </w:rPr>
        <w:t>предложения</w:t>
      </w:r>
      <w:r>
        <w:t xml:space="preserve"> </w:t>
      </w:r>
      <w:r>
        <w:rPr>
          <w:rFonts w:hint="eastAsia"/>
        </w:rPr>
        <w:t>на</w:t>
      </w:r>
      <w:r>
        <w:t xml:space="preserve"> </w:t>
      </w:r>
      <w:r>
        <w:rPr>
          <w:rFonts w:hint="eastAsia"/>
        </w:rPr>
        <w:t>создание</w:t>
      </w:r>
      <w:r>
        <w:t xml:space="preserve"> </w:t>
      </w:r>
      <w:r>
        <w:rPr>
          <w:rFonts w:hint="eastAsia"/>
        </w:rPr>
        <w:t>шахтного</w:t>
      </w:r>
      <w:r>
        <w:t xml:space="preserve"> </w:t>
      </w:r>
      <w:r>
        <w:rPr>
          <w:rFonts w:hint="eastAsia"/>
        </w:rPr>
        <w:t>БПЛА</w:t>
      </w:r>
    </w:p>
    <w:p w14:paraId="4BDEBCB3" w14:textId="77777777" w:rsidR="005C05FF" w:rsidRDefault="005C05FF" w:rsidP="005C05FF"/>
    <w:p w14:paraId="3AF9F0B3" w14:textId="77777777" w:rsidR="005C05FF" w:rsidRDefault="005C05FF" w:rsidP="005C05FF">
      <w:r>
        <w:rPr>
          <w:rFonts w:hint="eastAsia"/>
        </w:rPr>
        <w:t>Выводы</w:t>
      </w:r>
      <w:r>
        <w:t xml:space="preserve"> </w:t>
      </w:r>
      <w:r>
        <w:rPr>
          <w:rFonts w:hint="eastAsia"/>
        </w:rPr>
        <w:t>по</w:t>
      </w:r>
      <w:r>
        <w:t xml:space="preserve"> </w:t>
      </w:r>
      <w:r>
        <w:rPr>
          <w:rFonts w:hint="eastAsia"/>
        </w:rPr>
        <w:t>главе</w:t>
      </w:r>
    </w:p>
    <w:p w14:paraId="2193DC6B" w14:textId="77777777" w:rsidR="005C05FF" w:rsidRDefault="005C05FF" w:rsidP="005C05FF"/>
    <w:p w14:paraId="407BC319" w14:textId="77777777" w:rsidR="005C05FF" w:rsidRDefault="005C05FF" w:rsidP="005C05FF">
      <w:r>
        <w:rPr>
          <w:rFonts w:hint="eastAsia"/>
        </w:rPr>
        <w:t>ЗАКЛЮЧЕНИЕ</w:t>
      </w:r>
      <w:r>
        <w:t xml:space="preserve"> </w:t>
      </w:r>
      <w:r>
        <w:rPr>
          <w:rFonts w:hint="eastAsia"/>
        </w:rPr>
        <w:t>ПО</w:t>
      </w:r>
      <w:r>
        <w:t xml:space="preserve"> </w:t>
      </w:r>
      <w:r>
        <w:rPr>
          <w:rFonts w:hint="eastAsia"/>
        </w:rPr>
        <w:t>ДИССЕРТАЦИОННОЙ</w:t>
      </w:r>
      <w:r>
        <w:t xml:space="preserve"> </w:t>
      </w:r>
      <w:r>
        <w:rPr>
          <w:rFonts w:hint="eastAsia"/>
        </w:rPr>
        <w:t>РАБОТЕ</w:t>
      </w:r>
    </w:p>
    <w:p w14:paraId="66F861D5" w14:textId="77777777" w:rsidR="005C05FF" w:rsidRDefault="005C05FF" w:rsidP="005C05FF"/>
    <w:p w14:paraId="61CE1AB8" w14:textId="77777777" w:rsidR="005C05FF" w:rsidRDefault="005C05FF" w:rsidP="005C05FF">
      <w:r>
        <w:rPr>
          <w:rFonts w:hint="eastAsia"/>
        </w:rPr>
        <w:t>СПИСОК</w:t>
      </w:r>
      <w:r>
        <w:t xml:space="preserve"> </w:t>
      </w:r>
      <w:r>
        <w:rPr>
          <w:rFonts w:hint="eastAsia"/>
        </w:rPr>
        <w:t>ЛИТЕРАТУРЫ</w:t>
      </w:r>
    </w:p>
    <w:p w14:paraId="3AE3E5BA" w14:textId="77777777" w:rsidR="005C05FF" w:rsidRDefault="005C05FF" w:rsidP="005C05FF"/>
    <w:p w14:paraId="53F0E517" w14:textId="77777777" w:rsidR="005C05FF" w:rsidRDefault="005C05FF" w:rsidP="005C05FF">
      <w:r>
        <w:rPr>
          <w:rFonts w:hint="eastAsia"/>
        </w:rPr>
        <w:t>ПРИЛОЖЕНИЯ</w:t>
      </w:r>
    </w:p>
    <w:p w14:paraId="5B9178FF" w14:textId="77777777" w:rsidR="005C05FF" w:rsidRDefault="005C05FF" w:rsidP="005C05FF"/>
    <w:p w14:paraId="76DBC013" w14:textId="77777777" w:rsidR="005C05FF" w:rsidRDefault="005C05FF" w:rsidP="005C05FF">
      <w:r>
        <w:rPr>
          <w:rFonts w:hint="eastAsia"/>
        </w:rPr>
        <w:t>П</w:t>
      </w:r>
      <w:r>
        <w:t xml:space="preserve">. 1. </w:t>
      </w:r>
      <w:r>
        <w:rPr>
          <w:rFonts w:hint="eastAsia"/>
        </w:rPr>
        <w:t>Назначение</w:t>
      </w:r>
      <w:r>
        <w:t xml:space="preserve">, </w:t>
      </w:r>
      <w:r>
        <w:rPr>
          <w:rFonts w:hint="eastAsia"/>
        </w:rPr>
        <w:t>особенности</w:t>
      </w:r>
      <w:r>
        <w:t xml:space="preserve"> </w:t>
      </w:r>
      <w:r>
        <w:rPr>
          <w:rFonts w:hint="eastAsia"/>
        </w:rPr>
        <w:t>и</w:t>
      </w:r>
      <w:r>
        <w:t xml:space="preserve"> </w:t>
      </w:r>
      <w:r>
        <w:rPr>
          <w:rFonts w:hint="eastAsia"/>
        </w:rPr>
        <w:t>технические</w:t>
      </w:r>
      <w:r>
        <w:t xml:space="preserve"> </w:t>
      </w:r>
      <w:r>
        <w:rPr>
          <w:rFonts w:hint="eastAsia"/>
        </w:rPr>
        <w:t>характеристики</w:t>
      </w:r>
      <w:r>
        <w:t xml:space="preserve"> </w:t>
      </w:r>
      <w:r>
        <w:rPr>
          <w:rFonts w:hint="eastAsia"/>
        </w:rPr>
        <w:t>колесных</w:t>
      </w:r>
      <w:r>
        <w:t>,</w:t>
      </w:r>
    </w:p>
    <w:p w14:paraId="67649941" w14:textId="77777777" w:rsidR="005C05FF" w:rsidRDefault="005C05FF" w:rsidP="005C05FF"/>
    <w:p w14:paraId="1958324D" w14:textId="77777777" w:rsidR="005C05FF" w:rsidRDefault="005C05FF" w:rsidP="005C05FF">
      <w:r>
        <w:rPr>
          <w:rFonts w:hint="eastAsia"/>
        </w:rPr>
        <w:lastRenderedPageBreak/>
        <w:t>гусеничных</w:t>
      </w:r>
      <w:r>
        <w:t xml:space="preserve">, </w:t>
      </w:r>
      <w:r>
        <w:rPr>
          <w:rFonts w:hint="eastAsia"/>
        </w:rPr>
        <w:t>подводных</w:t>
      </w:r>
      <w:r>
        <w:t xml:space="preserve"> </w:t>
      </w:r>
      <w:r>
        <w:rPr>
          <w:rFonts w:hint="eastAsia"/>
        </w:rPr>
        <w:t>и</w:t>
      </w:r>
      <w:r>
        <w:t xml:space="preserve"> </w:t>
      </w:r>
      <w:r>
        <w:rPr>
          <w:rFonts w:hint="eastAsia"/>
        </w:rPr>
        <w:t>летательных</w:t>
      </w:r>
      <w:r>
        <w:t xml:space="preserve"> </w:t>
      </w:r>
      <w:r>
        <w:rPr>
          <w:rFonts w:hint="eastAsia"/>
        </w:rPr>
        <w:t>робототехнических</w:t>
      </w:r>
      <w:r>
        <w:t xml:space="preserve"> </w:t>
      </w:r>
      <w:r>
        <w:rPr>
          <w:rFonts w:hint="eastAsia"/>
        </w:rPr>
        <w:t>средств</w:t>
      </w:r>
    </w:p>
    <w:p w14:paraId="678E65B9" w14:textId="77777777" w:rsidR="005C05FF" w:rsidRDefault="005C05FF" w:rsidP="005C05FF"/>
    <w:p w14:paraId="444485EF" w14:textId="5CE15B6C" w:rsidR="005C05FF" w:rsidRPr="005C05FF" w:rsidRDefault="005C05FF" w:rsidP="005C05FF">
      <w:r>
        <w:rPr>
          <w:rFonts w:hint="eastAsia"/>
        </w:rPr>
        <w:t>П</w:t>
      </w:r>
      <w:r>
        <w:t xml:space="preserve">. 2. </w:t>
      </w:r>
      <w:r>
        <w:rPr>
          <w:rFonts w:hint="eastAsia"/>
        </w:rPr>
        <w:t>Список</w:t>
      </w:r>
      <w:r>
        <w:t xml:space="preserve"> </w:t>
      </w:r>
      <w:r>
        <w:rPr>
          <w:rFonts w:hint="eastAsia"/>
        </w:rPr>
        <w:t>программных</w:t>
      </w:r>
      <w:r>
        <w:t xml:space="preserve"> </w:t>
      </w:r>
      <w:r>
        <w:rPr>
          <w:rFonts w:hint="eastAsia"/>
        </w:rPr>
        <w:t>модулей</w:t>
      </w:r>
      <w:r>
        <w:t xml:space="preserve">, </w:t>
      </w:r>
      <w:r>
        <w:rPr>
          <w:rFonts w:hint="eastAsia"/>
        </w:rPr>
        <w:t>используемых</w:t>
      </w:r>
      <w:r>
        <w:t xml:space="preserve"> </w:t>
      </w:r>
      <w:r>
        <w:rPr>
          <w:rFonts w:hint="eastAsia"/>
        </w:rPr>
        <w:t>при</w:t>
      </w:r>
      <w:r>
        <w:t xml:space="preserve"> </w:t>
      </w:r>
      <w:r>
        <w:rPr>
          <w:rFonts w:hint="eastAsia"/>
        </w:rPr>
        <w:t>моделировании</w:t>
      </w:r>
      <w:r>
        <w:t xml:space="preserve">.. 112 </w:t>
      </w:r>
      <w:r>
        <w:rPr>
          <w:rFonts w:hint="eastAsia"/>
        </w:rPr>
        <w:t>П</w:t>
      </w:r>
      <w:r>
        <w:t xml:space="preserve">. 3. </w:t>
      </w:r>
      <w:r>
        <w:rPr>
          <w:rFonts w:hint="eastAsia"/>
        </w:rPr>
        <w:t>Документы</w:t>
      </w:r>
      <w:r>
        <w:t xml:space="preserve"> </w:t>
      </w:r>
      <w:r>
        <w:rPr>
          <w:rFonts w:hint="eastAsia"/>
        </w:rPr>
        <w:t>актуальности</w:t>
      </w:r>
      <w:r>
        <w:t xml:space="preserve"> </w:t>
      </w:r>
      <w:r>
        <w:rPr>
          <w:rFonts w:hint="eastAsia"/>
        </w:rPr>
        <w:t>и</w:t>
      </w:r>
      <w:r>
        <w:t xml:space="preserve"> </w:t>
      </w:r>
      <w:r>
        <w:rPr>
          <w:rFonts w:hint="eastAsia"/>
        </w:rPr>
        <w:t>внедрения</w:t>
      </w:r>
    </w:p>
    <w:sectPr w:rsidR="005C05FF" w:rsidRPr="005C05FF" w:rsidSect="003E082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83C9" w14:textId="77777777" w:rsidR="003E0824" w:rsidRDefault="003E0824">
      <w:pPr>
        <w:spacing w:after="0" w:line="240" w:lineRule="auto"/>
      </w:pPr>
      <w:r>
        <w:separator/>
      </w:r>
    </w:p>
  </w:endnote>
  <w:endnote w:type="continuationSeparator" w:id="0">
    <w:p w14:paraId="2F5DFCCC" w14:textId="77777777" w:rsidR="003E0824" w:rsidRDefault="003E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774C" w14:textId="77777777" w:rsidR="003E0824" w:rsidRDefault="003E0824"/>
    <w:p w14:paraId="13819227" w14:textId="77777777" w:rsidR="003E0824" w:rsidRDefault="003E0824"/>
    <w:p w14:paraId="6CD0993D" w14:textId="77777777" w:rsidR="003E0824" w:rsidRDefault="003E0824"/>
    <w:p w14:paraId="1993A669" w14:textId="77777777" w:rsidR="003E0824" w:rsidRDefault="003E0824"/>
    <w:p w14:paraId="5063B753" w14:textId="77777777" w:rsidR="003E0824" w:rsidRDefault="003E0824"/>
    <w:p w14:paraId="1C7CD94D" w14:textId="77777777" w:rsidR="003E0824" w:rsidRDefault="003E0824"/>
    <w:p w14:paraId="7CA912E5" w14:textId="77777777" w:rsidR="003E0824" w:rsidRDefault="003E082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D7F0C72" wp14:editId="7E0D29D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C2BC7" w14:textId="77777777" w:rsidR="003E0824" w:rsidRDefault="003E08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7F0C7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5AC2BC7" w14:textId="77777777" w:rsidR="003E0824" w:rsidRDefault="003E082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D46D6AB" w14:textId="77777777" w:rsidR="003E0824" w:rsidRDefault="003E0824"/>
    <w:p w14:paraId="21A66B83" w14:textId="77777777" w:rsidR="003E0824" w:rsidRDefault="003E0824"/>
    <w:p w14:paraId="08775124" w14:textId="77777777" w:rsidR="003E0824" w:rsidRDefault="003E082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A0AC7F7" wp14:editId="6AA624A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BBDAE" w14:textId="77777777" w:rsidR="003E0824" w:rsidRDefault="003E0824"/>
                          <w:p w14:paraId="70D89C1E" w14:textId="77777777" w:rsidR="003E0824" w:rsidRDefault="003E08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0AC7F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AEBBDAE" w14:textId="77777777" w:rsidR="003E0824" w:rsidRDefault="003E0824"/>
                    <w:p w14:paraId="70D89C1E" w14:textId="77777777" w:rsidR="003E0824" w:rsidRDefault="003E082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708FAB" w14:textId="77777777" w:rsidR="003E0824" w:rsidRDefault="003E0824"/>
    <w:p w14:paraId="4D4478CC" w14:textId="77777777" w:rsidR="003E0824" w:rsidRDefault="003E0824">
      <w:pPr>
        <w:rPr>
          <w:sz w:val="2"/>
          <w:szCs w:val="2"/>
        </w:rPr>
      </w:pPr>
    </w:p>
    <w:p w14:paraId="56DB169B" w14:textId="77777777" w:rsidR="003E0824" w:rsidRDefault="003E0824"/>
    <w:p w14:paraId="2DFF12C0" w14:textId="77777777" w:rsidR="003E0824" w:rsidRDefault="003E0824">
      <w:pPr>
        <w:spacing w:after="0" w:line="240" w:lineRule="auto"/>
      </w:pPr>
    </w:p>
  </w:footnote>
  <w:footnote w:type="continuationSeparator" w:id="0">
    <w:p w14:paraId="76DEAF30" w14:textId="77777777" w:rsidR="003E0824" w:rsidRDefault="003E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4"/>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12912</TotalTime>
  <Pages>4</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1279</cp:revision>
  <cp:lastPrinted>2009-02-06T05:36:00Z</cp:lastPrinted>
  <dcterms:created xsi:type="dcterms:W3CDTF">2024-01-07T13:43:00Z</dcterms:created>
  <dcterms:modified xsi:type="dcterms:W3CDTF">2024-01-26T15:50:00Z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