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1E55DA" w:rsidRDefault="001E55DA" w:rsidP="001E55DA">
      <w:r w:rsidRPr="004D2E18">
        <w:rPr>
          <w:rFonts w:ascii="Times New Roman" w:eastAsia="Times New Roman" w:hAnsi="Times New Roman" w:cs="Times New Roman"/>
          <w:b/>
          <w:sz w:val="24"/>
          <w:szCs w:val="24"/>
          <w:lang w:eastAsia="ru-RU"/>
        </w:rPr>
        <w:t>Алексієвський Дмитро Геннадійович</w:t>
      </w:r>
      <w:r w:rsidRPr="004D2E18">
        <w:rPr>
          <w:rFonts w:ascii="Times New Roman" w:eastAsia="Times New Roman" w:hAnsi="Times New Roman" w:cs="Times New Roman"/>
          <w:sz w:val="24"/>
          <w:szCs w:val="24"/>
          <w:lang w:eastAsia="ru-RU"/>
        </w:rPr>
        <w:t>, доцент кафедри електронних систем Інженерного інституту Запорізького національного університету. Назва дисертації: «Синтез електромеханічних систем вітроенергетичних установок з аеродинамічним мультиплікуванням». Шифр та назва спеціальності</w:t>
      </w:r>
      <w:r w:rsidRPr="004D2E18">
        <w:rPr>
          <w:rFonts w:ascii="Times New Roman" w:eastAsia="Times New Roman" w:hAnsi="Times New Roman" w:cs="Times New Roman"/>
          <w:i/>
          <w:sz w:val="24"/>
          <w:szCs w:val="24"/>
          <w:lang w:eastAsia="ru-RU"/>
        </w:rPr>
        <w:t xml:space="preserve"> – </w:t>
      </w:r>
      <w:r w:rsidRPr="004D2E18">
        <w:rPr>
          <w:rFonts w:ascii="Times New Roman" w:eastAsia="Times New Roman" w:hAnsi="Times New Roman" w:cs="Times New Roman"/>
          <w:sz w:val="24"/>
          <w:szCs w:val="24"/>
          <w:lang w:eastAsia="ru-RU"/>
        </w:rPr>
        <w:t>05.09.03 – електротехнічні комплекси та системи. Спецрада Д 64.050.04  Національного технічного університету «Харківський політехнічний інститут»</w:t>
      </w:r>
    </w:p>
    <w:sectPr w:rsidR="00395E2F" w:rsidRPr="001E55DA"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527261">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527261">
                <w:pPr>
                  <w:spacing w:line="240" w:lineRule="auto"/>
                </w:pPr>
                <w:fldSimple w:instr=" PAGE \* MERGEFORMAT ">
                  <w:r w:rsidR="001E55DA" w:rsidRPr="001E55DA">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527261">
      <w:pPr>
        <w:rPr>
          <w:sz w:val="2"/>
          <w:szCs w:val="2"/>
        </w:rPr>
      </w:pPr>
      <w:r w:rsidRPr="0052726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527261">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527261">
      <w:pPr>
        <w:rPr>
          <w:sz w:val="2"/>
          <w:szCs w:val="2"/>
        </w:rPr>
      </w:pPr>
      <w:r w:rsidRPr="0052726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25613-F9BE-4977-8493-E45E462C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Pages>
  <Words>63</Words>
  <Characters>361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61</cp:revision>
  <cp:lastPrinted>2009-02-06T05:36:00Z</cp:lastPrinted>
  <dcterms:created xsi:type="dcterms:W3CDTF">2020-08-21T08:54:00Z</dcterms:created>
  <dcterms:modified xsi:type="dcterms:W3CDTF">2020-08-26T08:43:00Z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