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C9" w:rsidRDefault="00A22EC9" w:rsidP="00A22EC9">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Кузьменко Віктор Миколайович</w:t>
      </w:r>
      <w:r>
        <w:rPr>
          <w:rFonts w:ascii="CIDFont+F3" w:hAnsi="CIDFont+F3" w:cs="CIDFont+F3"/>
          <w:kern w:val="0"/>
          <w:sz w:val="28"/>
          <w:szCs w:val="28"/>
          <w:lang w:eastAsia="ru-RU"/>
        </w:rPr>
        <w:t>, аспірант Дніпропетровського</w:t>
      </w:r>
    </w:p>
    <w:p w:rsidR="00A22EC9" w:rsidRDefault="00A22EC9" w:rsidP="00A22EC9">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регіонального інституту державного управління Національної академії</w:t>
      </w:r>
    </w:p>
    <w:p w:rsidR="00A22EC9" w:rsidRDefault="00A22EC9" w:rsidP="00A22EC9">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державного управління при Президентові України, тема дисертації:</w:t>
      </w:r>
    </w:p>
    <w:p w:rsidR="00A22EC9" w:rsidRDefault="00A22EC9" w:rsidP="00A22EC9">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«Цифровізація публічних послуг органів самоорганізації населення в</w:t>
      </w:r>
    </w:p>
    <w:p w:rsidR="00A22EC9" w:rsidRDefault="00A22EC9" w:rsidP="00A22EC9">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Україні» (281 Публічне управління та адміністрування). Спеціалізована</w:t>
      </w:r>
    </w:p>
    <w:p w:rsidR="00A22EC9" w:rsidRDefault="00A22EC9" w:rsidP="00A22EC9">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вчена рада ДФ 08.866.003 у Дніпропетровському регіональному</w:t>
      </w:r>
    </w:p>
    <w:p w:rsidR="00A22EC9" w:rsidRDefault="00A22EC9" w:rsidP="00A22EC9">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інституті державного управління Національної академії державного</w:t>
      </w:r>
    </w:p>
    <w:p w:rsidR="00D66F00" w:rsidRPr="00A22EC9" w:rsidRDefault="00A22EC9" w:rsidP="00A22EC9">
      <w:r>
        <w:rPr>
          <w:rFonts w:ascii="CIDFont+F3" w:hAnsi="CIDFont+F3" w:cs="CIDFont+F3"/>
          <w:kern w:val="0"/>
          <w:sz w:val="28"/>
          <w:szCs w:val="28"/>
          <w:lang w:eastAsia="ru-RU"/>
        </w:rPr>
        <w:t>управління при Президентові України</w:t>
      </w:r>
    </w:p>
    <w:sectPr w:rsidR="00D66F00" w:rsidRPr="00A22EC9"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34" w:rsidRDefault="008F5B34">
      <w:pPr>
        <w:spacing w:after="0" w:line="240" w:lineRule="auto"/>
      </w:pPr>
      <w:r>
        <w:separator/>
      </w:r>
    </w:p>
  </w:endnote>
  <w:endnote w:type="continuationSeparator" w:id="0">
    <w:p w:rsidR="008F5B34" w:rsidRDefault="008F5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F5B34" w:rsidRDefault="008F5B34">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F5B34" w:rsidRDefault="008F5B34">
                <w:pPr>
                  <w:spacing w:line="240" w:lineRule="auto"/>
                </w:pPr>
                <w:fldSimple w:instr=" PAGE \* MERGEFORMAT ">
                  <w:r w:rsidR="00A22EC9" w:rsidRPr="00A22EC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34" w:rsidRDefault="008F5B34"/>
    <w:p w:rsidR="008F5B34" w:rsidRDefault="008F5B34"/>
    <w:p w:rsidR="008F5B34" w:rsidRDefault="008F5B34"/>
    <w:p w:rsidR="008F5B34" w:rsidRDefault="008F5B34"/>
    <w:p w:rsidR="008F5B34" w:rsidRDefault="008F5B34"/>
    <w:p w:rsidR="008F5B34" w:rsidRDefault="008F5B34"/>
    <w:p w:rsidR="008F5B34" w:rsidRDefault="008F5B34">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F5B34" w:rsidRDefault="008F5B34">
                  <w:pPr>
                    <w:spacing w:line="240" w:lineRule="auto"/>
                  </w:pPr>
                  <w:fldSimple w:instr=" PAGE \* MERGEFORMAT ">
                    <w:r w:rsidRPr="0059001B">
                      <w:rPr>
                        <w:rStyle w:val="afffff9"/>
                        <w:b w:val="0"/>
                        <w:bCs w:val="0"/>
                        <w:noProof/>
                      </w:rPr>
                      <w:t>7</w:t>
                    </w:r>
                  </w:fldSimple>
                </w:p>
              </w:txbxContent>
            </v:textbox>
            <w10:wrap anchorx="page" anchory="page"/>
          </v:shape>
        </w:pict>
      </w:r>
    </w:p>
    <w:p w:rsidR="008F5B34" w:rsidRDefault="008F5B34"/>
    <w:p w:rsidR="008F5B34" w:rsidRDefault="008F5B34"/>
    <w:p w:rsidR="008F5B34" w:rsidRDefault="008F5B34">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F5B34" w:rsidRDefault="008F5B34"/>
                <w:p w:rsidR="008F5B34" w:rsidRDefault="008F5B34">
                  <w:pPr>
                    <w:pStyle w:val="1ffffff7"/>
                    <w:spacing w:line="240" w:lineRule="auto"/>
                  </w:pPr>
                  <w:fldSimple w:instr=" PAGE \* MERGEFORMAT ">
                    <w:r w:rsidRPr="0059001B">
                      <w:rPr>
                        <w:rStyle w:val="3b"/>
                        <w:noProof/>
                      </w:rPr>
                      <w:t>7</w:t>
                    </w:r>
                  </w:fldSimple>
                </w:p>
              </w:txbxContent>
            </v:textbox>
            <w10:wrap anchorx="page" anchory="page"/>
          </v:shape>
        </w:pict>
      </w:r>
    </w:p>
    <w:p w:rsidR="008F5B34" w:rsidRDefault="008F5B34"/>
    <w:p w:rsidR="008F5B34" w:rsidRDefault="008F5B34">
      <w:pPr>
        <w:rPr>
          <w:sz w:val="2"/>
          <w:szCs w:val="2"/>
        </w:rPr>
      </w:pPr>
    </w:p>
    <w:p w:rsidR="008F5B34" w:rsidRDefault="008F5B34"/>
    <w:p w:rsidR="008F5B34" w:rsidRDefault="008F5B34">
      <w:pPr>
        <w:spacing w:after="0" w:line="240" w:lineRule="auto"/>
      </w:pPr>
    </w:p>
  </w:footnote>
  <w:footnote w:type="continuationSeparator" w:id="0">
    <w:p w:rsidR="008F5B34" w:rsidRDefault="008F5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Pr="005856C0" w:rsidRDefault="008F5B3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937FF-96EF-4C5C-BD79-48266EF9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4958</TotalTime>
  <Pages>1</Pages>
  <Words>72</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255</cp:revision>
  <cp:lastPrinted>2009-02-06T05:36:00Z</cp:lastPrinted>
  <dcterms:created xsi:type="dcterms:W3CDTF">2021-12-23T09:52:00Z</dcterms:created>
  <dcterms:modified xsi:type="dcterms:W3CDTF">2022-01-06T19:01:00Z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