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0232DC" w:rsidRDefault="000232DC" w:rsidP="000232DC">
      <w:r w:rsidRPr="00585743">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нікіна</w:t>
      </w:r>
      <w:r w:rsidRPr="00585743">
        <w:rPr>
          <w:rFonts w:ascii="Times New Roman" w:eastAsia="Times New Roman" w:hAnsi="Times New Roman" w:cs="Times New Roman"/>
          <w:b/>
          <w:bCs/>
          <w:sz w:val="24"/>
          <w:szCs w:val="24"/>
          <w:lang w:eastAsia="ru-RU"/>
        </w:rPr>
        <w:t xml:space="preserve"> Інна Ігорівна, </w:t>
      </w:r>
      <w:r w:rsidRPr="00585743">
        <w:rPr>
          <w:rFonts w:ascii="Times New Roman" w:eastAsia="Times New Roman" w:hAnsi="Times New Roman" w:cs="Times New Roman"/>
          <w:bCs/>
          <w:sz w:val="24"/>
          <w:szCs w:val="24"/>
          <w:lang w:eastAsia="ru-RU"/>
        </w:rPr>
        <w:t xml:space="preserve">асистент кафедри психіатрії, психології та сексології Львівського національного медичного університету імені Данила Галицького МОЗ України. </w:t>
      </w:r>
      <w:r w:rsidRPr="00585743">
        <w:rPr>
          <w:rFonts w:ascii="Times New Roman" w:eastAsia="Times New Roman" w:hAnsi="Times New Roman" w:cs="Times New Roman"/>
          <w:sz w:val="24"/>
          <w:szCs w:val="24"/>
          <w:lang w:eastAsia="ru-RU"/>
        </w:rPr>
        <w:t>Назва дисертації «Непсихотичні психічні розлади у жінок хворих на рак молочної залози, які перенесли мастектомію (методи діагностики та терапії)». Шифр та назва спеціальності</w:t>
      </w:r>
      <w:r w:rsidRPr="00585743">
        <w:rPr>
          <w:rFonts w:ascii="Times New Roman" w:eastAsia="Times New Roman" w:hAnsi="Times New Roman" w:cs="Times New Roman"/>
          <w:b/>
          <w:sz w:val="24"/>
          <w:szCs w:val="24"/>
          <w:lang w:eastAsia="ru-RU"/>
        </w:rPr>
        <w:t xml:space="preserve"> </w:t>
      </w:r>
      <w:r w:rsidRPr="00585743">
        <w:rPr>
          <w:rFonts w:ascii="Times New Roman" w:eastAsia="Times New Roman" w:hAnsi="Times New Roman" w:cs="Times New Roman"/>
          <w:sz w:val="24"/>
          <w:szCs w:val="24"/>
          <w:lang w:eastAsia="ru-RU"/>
        </w:rPr>
        <w:t>– 14.01.16 – психіатрія. Спецрада  Д 64.566.01 ДУ "Інститут неврології, психіатрії та наркології НАМН України"</w:t>
      </w:r>
    </w:p>
    <w:sectPr w:rsidR="00925CD0" w:rsidRPr="000232DC"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F164B-2EC5-407B-9780-2C78B3AF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2020-07-01T20:44:00Z</dcterms:created>
  <dcterms:modified xsi:type="dcterms:W3CDTF">2020-07-03T21:37:00Z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