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CB63B7" w14:textId="1B874AA3" w:rsidR="00F77EF6" w:rsidRDefault="009D48EF" w:rsidP="009D48EF">
      <w:pPr>
        <w:rPr>
          <w:lang w:val="ru-RU"/>
        </w:rPr>
      </w:pPr>
      <w:r w:rsidRPr="009D48EF">
        <w:rPr>
          <w:rFonts w:hint="eastAsia"/>
        </w:rPr>
        <w:t>Клюев</w:t>
      </w:r>
      <w:r w:rsidRPr="009D48EF">
        <w:t xml:space="preserve"> </w:t>
      </w:r>
      <w:r w:rsidRPr="009D48EF">
        <w:rPr>
          <w:rFonts w:hint="eastAsia"/>
        </w:rPr>
        <w:t>Дмитрий</w:t>
      </w:r>
      <w:r w:rsidRPr="009D48EF">
        <w:t xml:space="preserve"> </w:t>
      </w:r>
      <w:r w:rsidRPr="009D48EF">
        <w:rPr>
          <w:rFonts w:hint="eastAsia"/>
        </w:rPr>
        <w:t>Алексеевич</w:t>
      </w:r>
      <w:r>
        <w:rPr>
          <w:lang w:val="ru-RU"/>
        </w:rPr>
        <w:t xml:space="preserve"> </w:t>
      </w:r>
      <w:r w:rsidRPr="009D48EF">
        <w:rPr>
          <w:rFonts w:hint="eastAsia"/>
          <w:lang w:val="ru-RU"/>
        </w:rPr>
        <w:t>Приверженность</w:t>
      </w:r>
      <w:r w:rsidRPr="009D48EF">
        <w:rPr>
          <w:lang w:val="ru-RU"/>
        </w:rPr>
        <w:t xml:space="preserve"> </w:t>
      </w:r>
      <w:r w:rsidRPr="009D48EF">
        <w:rPr>
          <w:rFonts w:hint="eastAsia"/>
          <w:lang w:val="ru-RU"/>
        </w:rPr>
        <w:t>лечению</w:t>
      </w:r>
      <w:r w:rsidRPr="009D48EF">
        <w:rPr>
          <w:lang w:val="ru-RU"/>
        </w:rPr>
        <w:t xml:space="preserve"> </w:t>
      </w:r>
      <w:r w:rsidRPr="009D48EF">
        <w:rPr>
          <w:rFonts w:hint="eastAsia"/>
          <w:lang w:val="ru-RU"/>
        </w:rPr>
        <w:t>как</w:t>
      </w:r>
      <w:r w:rsidRPr="009D48EF">
        <w:rPr>
          <w:lang w:val="ru-RU"/>
        </w:rPr>
        <w:t xml:space="preserve"> </w:t>
      </w:r>
      <w:r w:rsidRPr="009D48EF">
        <w:rPr>
          <w:rFonts w:hint="eastAsia"/>
          <w:lang w:val="ru-RU"/>
        </w:rPr>
        <w:t>важная</w:t>
      </w:r>
      <w:r w:rsidRPr="009D48EF">
        <w:rPr>
          <w:lang w:val="ru-RU"/>
        </w:rPr>
        <w:t xml:space="preserve"> </w:t>
      </w:r>
      <w:r w:rsidRPr="009D48EF">
        <w:rPr>
          <w:rFonts w:hint="eastAsia"/>
          <w:lang w:val="ru-RU"/>
        </w:rPr>
        <w:t>детерминанта</w:t>
      </w:r>
      <w:r w:rsidRPr="009D48EF">
        <w:rPr>
          <w:lang w:val="ru-RU"/>
        </w:rPr>
        <w:t xml:space="preserve"> </w:t>
      </w:r>
      <w:r w:rsidRPr="009D48EF">
        <w:rPr>
          <w:rFonts w:hint="eastAsia"/>
          <w:lang w:val="ru-RU"/>
        </w:rPr>
        <w:t>фармакотерапии</w:t>
      </w:r>
      <w:r w:rsidRPr="009D48EF">
        <w:rPr>
          <w:lang w:val="ru-RU"/>
        </w:rPr>
        <w:t xml:space="preserve"> </w:t>
      </w:r>
      <w:r w:rsidRPr="009D48EF">
        <w:rPr>
          <w:rFonts w:hint="eastAsia"/>
          <w:lang w:val="ru-RU"/>
        </w:rPr>
        <w:t>пациентов</w:t>
      </w:r>
      <w:r w:rsidRPr="009D48EF">
        <w:rPr>
          <w:lang w:val="ru-RU"/>
        </w:rPr>
        <w:t xml:space="preserve"> </w:t>
      </w:r>
      <w:r w:rsidRPr="009D48EF">
        <w:rPr>
          <w:rFonts w:hint="eastAsia"/>
          <w:lang w:val="ru-RU"/>
        </w:rPr>
        <w:t>со</w:t>
      </w:r>
      <w:r w:rsidRPr="009D48EF">
        <w:rPr>
          <w:lang w:val="ru-RU"/>
        </w:rPr>
        <w:t xml:space="preserve"> </w:t>
      </w:r>
      <w:r w:rsidRPr="009D48EF">
        <w:rPr>
          <w:rFonts w:hint="eastAsia"/>
          <w:lang w:val="ru-RU"/>
        </w:rPr>
        <w:t>стабильной</w:t>
      </w:r>
      <w:r w:rsidRPr="009D48EF">
        <w:rPr>
          <w:lang w:val="ru-RU"/>
        </w:rPr>
        <w:t xml:space="preserve"> </w:t>
      </w:r>
      <w:r w:rsidRPr="009D48EF">
        <w:rPr>
          <w:rFonts w:hint="eastAsia"/>
          <w:lang w:val="ru-RU"/>
        </w:rPr>
        <w:t>ишемической</w:t>
      </w:r>
      <w:r w:rsidRPr="009D48EF">
        <w:rPr>
          <w:lang w:val="ru-RU"/>
        </w:rPr>
        <w:t xml:space="preserve"> </w:t>
      </w:r>
      <w:r w:rsidRPr="009D48EF">
        <w:rPr>
          <w:rFonts w:hint="eastAsia"/>
          <w:lang w:val="ru-RU"/>
        </w:rPr>
        <w:t>болезнью</w:t>
      </w:r>
      <w:r w:rsidRPr="009D48EF">
        <w:rPr>
          <w:lang w:val="ru-RU"/>
        </w:rPr>
        <w:t xml:space="preserve"> </w:t>
      </w:r>
      <w:r w:rsidRPr="009D48EF">
        <w:rPr>
          <w:rFonts w:hint="eastAsia"/>
          <w:lang w:val="ru-RU"/>
        </w:rPr>
        <w:t>сердца</w:t>
      </w:r>
      <w:r w:rsidRPr="009D48EF">
        <w:rPr>
          <w:lang w:val="ru-RU"/>
        </w:rPr>
        <w:t xml:space="preserve"> </w:t>
      </w:r>
      <w:r w:rsidRPr="009D48EF">
        <w:rPr>
          <w:rFonts w:hint="eastAsia"/>
          <w:lang w:val="ru-RU"/>
        </w:rPr>
        <w:t>в</w:t>
      </w:r>
      <w:r w:rsidRPr="009D48EF">
        <w:rPr>
          <w:lang w:val="ru-RU"/>
        </w:rPr>
        <w:t xml:space="preserve"> </w:t>
      </w:r>
      <w:r w:rsidRPr="009D48EF">
        <w:rPr>
          <w:rFonts w:hint="eastAsia"/>
          <w:lang w:val="ru-RU"/>
        </w:rPr>
        <w:t>условиях</w:t>
      </w:r>
      <w:r w:rsidRPr="009D48EF">
        <w:rPr>
          <w:lang w:val="ru-RU"/>
        </w:rPr>
        <w:t xml:space="preserve"> </w:t>
      </w:r>
      <w:r w:rsidRPr="009D48EF">
        <w:rPr>
          <w:rFonts w:hint="eastAsia"/>
          <w:lang w:val="ru-RU"/>
        </w:rPr>
        <w:t>амбулаторного</w:t>
      </w:r>
      <w:r w:rsidRPr="009D48EF">
        <w:rPr>
          <w:lang w:val="ru-RU"/>
        </w:rPr>
        <w:t xml:space="preserve"> </w:t>
      </w:r>
      <w:r w:rsidRPr="009D48EF">
        <w:rPr>
          <w:rFonts w:hint="eastAsia"/>
          <w:lang w:val="ru-RU"/>
        </w:rPr>
        <w:t>наблюдения</w:t>
      </w:r>
    </w:p>
    <w:p w14:paraId="62A57AE0" w14:textId="77777777" w:rsidR="009D48EF" w:rsidRPr="009D48EF" w:rsidRDefault="009D48EF" w:rsidP="009D48EF">
      <w:pPr>
        <w:rPr>
          <w:lang w:val="ru-RU"/>
        </w:rPr>
      </w:pPr>
      <w:r w:rsidRPr="009D48EF">
        <w:rPr>
          <w:rFonts w:hint="eastAsia"/>
          <w:lang w:val="ru-RU"/>
        </w:rPr>
        <w:t>ОГЛАВЛЕНИЕ</w:t>
      </w:r>
      <w:r w:rsidRPr="009D48EF">
        <w:rPr>
          <w:lang w:val="ru-RU"/>
        </w:rPr>
        <w:t xml:space="preserve"> </w:t>
      </w:r>
      <w:r w:rsidRPr="009D48EF">
        <w:rPr>
          <w:rFonts w:hint="eastAsia"/>
          <w:lang w:val="ru-RU"/>
        </w:rPr>
        <w:t>ДИССЕРТАЦИИ</w:t>
      </w:r>
    </w:p>
    <w:p w14:paraId="0167DABD" w14:textId="77777777" w:rsidR="009D48EF" w:rsidRPr="009D48EF" w:rsidRDefault="009D48EF" w:rsidP="009D48EF">
      <w:pPr>
        <w:rPr>
          <w:lang w:val="ru-RU"/>
        </w:rPr>
      </w:pPr>
      <w:r w:rsidRPr="009D48EF">
        <w:rPr>
          <w:rFonts w:hint="eastAsia"/>
          <w:lang w:val="ru-RU"/>
        </w:rPr>
        <w:t>кандидат</w:t>
      </w:r>
      <w:r w:rsidRPr="009D48EF">
        <w:rPr>
          <w:lang w:val="ru-RU"/>
        </w:rPr>
        <w:t xml:space="preserve"> </w:t>
      </w:r>
      <w:r w:rsidRPr="009D48EF">
        <w:rPr>
          <w:rFonts w:hint="eastAsia"/>
          <w:lang w:val="ru-RU"/>
        </w:rPr>
        <w:t>наук</w:t>
      </w:r>
      <w:r w:rsidRPr="009D48EF">
        <w:rPr>
          <w:lang w:val="ru-RU"/>
        </w:rPr>
        <w:t xml:space="preserve"> </w:t>
      </w:r>
      <w:r w:rsidRPr="009D48EF">
        <w:rPr>
          <w:rFonts w:hint="eastAsia"/>
          <w:lang w:val="ru-RU"/>
        </w:rPr>
        <w:t>Клюев</w:t>
      </w:r>
      <w:r w:rsidRPr="009D48EF">
        <w:rPr>
          <w:lang w:val="ru-RU"/>
        </w:rPr>
        <w:t xml:space="preserve"> </w:t>
      </w:r>
      <w:r w:rsidRPr="009D48EF">
        <w:rPr>
          <w:rFonts w:hint="eastAsia"/>
          <w:lang w:val="ru-RU"/>
        </w:rPr>
        <w:t>Дмитрий</w:t>
      </w:r>
      <w:r w:rsidRPr="009D48EF">
        <w:rPr>
          <w:lang w:val="ru-RU"/>
        </w:rPr>
        <w:t xml:space="preserve"> </w:t>
      </w:r>
      <w:r w:rsidRPr="009D48EF">
        <w:rPr>
          <w:rFonts w:hint="eastAsia"/>
          <w:lang w:val="ru-RU"/>
        </w:rPr>
        <w:t>Алексеевич</w:t>
      </w:r>
    </w:p>
    <w:p w14:paraId="083F45B4" w14:textId="77777777" w:rsidR="009D48EF" w:rsidRPr="009D48EF" w:rsidRDefault="009D48EF" w:rsidP="009D48EF">
      <w:pPr>
        <w:rPr>
          <w:lang w:val="ru-RU"/>
        </w:rPr>
      </w:pPr>
      <w:r w:rsidRPr="009D48EF">
        <w:rPr>
          <w:rFonts w:hint="eastAsia"/>
          <w:lang w:val="ru-RU"/>
        </w:rPr>
        <w:t>ВВЕДЕНИЕ</w:t>
      </w:r>
      <w:r w:rsidRPr="009D48EF">
        <w:rPr>
          <w:lang w:val="ru-RU"/>
        </w:rPr>
        <w:t>....................................................................................4_</w:t>
      </w:r>
    </w:p>
    <w:p w14:paraId="7E61B0FA" w14:textId="77777777" w:rsidR="009D48EF" w:rsidRPr="009D48EF" w:rsidRDefault="009D48EF" w:rsidP="009D48EF">
      <w:pPr>
        <w:rPr>
          <w:lang w:val="ru-RU"/>
        </w:rPr>
      </w:pPr>
    </w:p>
    <w:p w14:paraId="04CF6112" w14:textId="77777777" w:rsidR="009D48EF" w:rsidRPr="009D48EF" w:rsidRDefault="009D48EF" w:rsidP="009D48EF">
      <w:pPr>
        <w:rPr>
          <w:lang w:val="ru-RU"/>
        </w:rPr>
      </w:pPr>
      <w:r w:rsidRPr="009D48EF">
        <w:rPr>
          <w:rFonts w:hint="eastAsia"/>
          <w:lang w:val="ru-RU"/>
        </w:rPr>
        <w:t>Глава</w:t>
      </w:r>
      <w:r w:rsidRPr="009D48EF">
        <w:rPr>
          <w:lang w:val="ru-RU"/>
        </w:rPr>
        <w:t xml:space="preserve"> 1. </w:t>
      </w:r>
      <w:r w:rsidRPr="009D48EF">
        <w:rPr>
          <w:rFonts w:hint="eastAsia"/>
          <w:lang w:val="ru-RU"/>
        </w:rPr>
        <w:t>Обзор</w:t>
      </w:r>
      <w:r w:rsidRPr="009D48EF">
        <w:rPr>
          <w:lang w:val="ru-RU"/>
        </w:rPr>
        <w:t xml:space="preserve"> </w:t>
      </w:r>
      <w:r w:rsidRPr="009D48EF">
        <w:rPr>
          <w:rFonts w:hint="eastAsia"/>
          <w:lang w:val="ru-RU"/>
        </w:rPr>
        <w:t>литературы</w:t>
      </w:r>
      <w:r w:rsidRPr="009D48EF">
        <w:rPr>
          <w:lang w:val="ru-RU"/>
        </w:rPr>
        <w:t>...............................................................1_</w:t>
      </w:r>
    </w:p>
    <w:p w14:paraId="22CB9D2C" w14:textId="77777777" w:rsidR="009D48EF" w:rsidRPr="009D48EF" w:rsidRDefault="009D48EF" w:rsidP="009D48EF">
      <w:pPr>
        <w:rPr>
          <w:lang w:val="ru-RU"/>
        </w:rPr>
      </w:pPr>
    </w:p>
    <w:p w14:paraId="78596C36" w14:textId="77777777" w:rsidR="009D48EF" w:rsidRPr="009D48EF" w:rsidRDefault="009D48EF" w:rsidP="009D48EF">
      <w:pPr>
        <w:rPr>
          <w:lang w:val="ru-RU"/>
        </w:rPr>
      </w:pPr>
      <w:r w:rsidRPr="009D48EF">
        <w:rPr>
          <w:lang w:val="ru-RU"/>
        </w:rPr>
        <w:t xml:space="preserve">1.1. </w:t>
      </w:r>
      <w:r w:rsidRPr="009D48EF">
        <w:rPr>
          <w:rFonts w:hint="eastAsia"/>
          <w:lang w:val="ru-RU"/>
        </w:rPr>
        <w:t>Приверженность</w:t>
      </w:r>
      <w:r w:rsidRPr="009D48EF">
        <w:rPr>
          <w:lang w:val="ru-RU"/>
        </w:rPr>
        <w:t xml:space="preserve"> </w:t>
      </w:r>
      <w:r w:rsidRPr="009D48EF">
        <w:rPr>
          <w:rFonts w:hint="eastAsia"/>
          <w:lang w:val="ru-RU"/>
        </w:rPr>
        <w:t>фармакотерапии</w:t>
      </w:r>
      <w:r w:rsidRPr="009D48EF">
        <w:rPr>
          <w:lang w:val="ru-RU"/>
        </w:rPr>
        <w:t xml:space="preserve"> </w:t>
      </w:r>
      <w:r w:rsidRPr="009D48EF">
        <w:rPr>
          <w:rFonts w:hint="eastAsia"/>
          <w:lang w:val="ru-RU"/>
        </w:rPr>
        <w:t>у</w:t>
      </w:r>
      <w:r w:rsidRPr="009D48EF">
        <w:rPr>
          <w:lang w:val="ru-RU"/>
        </w:rPr>
        <w:t xml:space="preserve"> </w:t>
      </w:r>
      <w:r w:rsidRPr="009D48EF">
        <w:rPr>
          <w:rFonts w:hint="eastAsia"/>
          <w:lang w:val="ru-RU"/>
        </w:rPr>
        <w:t>больных</w:t>
      </w:r>
      <w:r w:rsidRPr="009D48EF">
        <w:rPr>
          <w:lang w:val="ru-RU"/>
        </w:rPr>
        <w:t xml:space="preserve"> </w:t>
      </w:r>
      <w:r w:rsidRPr="009D48EF">
        <w:rPr>
          <w:rFonts w:hint="eastAsia"/>
          <w:lang w:val="ru-RU"/>
        </w:rPr>
        <w:t>с</w:t>
      </w:r>
      <w:r w:rsidRPr="009D48EF">
        <w:rPr>
          <w:lang w:val="ru-RU"/>
        </w:rPr>
        <w:t xml:space="preserve"> </w:t>
      </w:r>
      <w:r w:rsidRPr="009D48EF">
        <w:rPr>
          <w:rFonts w:hint="eastAsia"/>
          <w:lang w:val="ru-RU"/>
        </w:rPr>
        <w:t>сердечно</w:t>
      </w:r>
      <w:r w:rsidRPr="009D48EF">
        <w:rPr>
          <w:lang w:val="ru-RU"/>
        </w:rPr>
        <w:t>-</w:t>
      </w:r>
      <w:r w:rsidRPr="009D48EF">
        <w:rPr>
          <w:rFonts w:hint="eastAsia"/>
          <w:lang w:val="ru-RU"/>
        </w:rPr>
        <w:t>сосудистыми</w:t>
      </w:r>
      <w:r w:rsidRPr="009D48EF">
        <w:rPr>
          <w:lang w:val="ru-RU"/>
        </w:rPr>
        <w:t xml:space="preserve"> </w:t>
      </w:r>
      <w:r w:rsidRPr="009D48EF">
        <w:rPr>
          <w:rFonts w:hint="eastAsia"/>
          <w:lang w:val="ru-RU"/>
        </w:rPr>
        <w:t>заболеваниями</w:t>
      </w:r>
      <w:r w:rsidRPr="009D48EF">
        <w:rPr>
          <w:lang w:val="ru-RU"/>
        </w:rPr>
        <w:t xml:space="preserve">: </w:t>
      </w:r>
      <w:r w:rsidRPr="009D48EF">
        <w:rPr>
          <w:rFonts w:hint="eastAsia"/>
          <w:lang w:val="ru-RU"/>
        </w:rPr>
        <w:t>определение</w:t>
      </w:r>
      <w:r w:rsidRPr="009D48EF">
        <w:rPr>
          <w:lang w:val="ru-RU"/>
        </w:rPr>
        <w:t xml:space="preserve"> </w:t>
      </w:r>
      <w:r w:rsidRPr="009D48EF">
        <w:rPr>
          <w:rFonts w:hint="eastAsia"/>
          <w:lang w:val="ru-RU"/>
        </w:rPr>
        <w:t>и</w:t>
      </w:r>
      <w:r w:rsidRPr="009D48EF">
        <w:rPr>
          <w:lang w:val="ru-RU"/>
        </w:rPr>
        <w:t xml:space="preserve"> </w:t>
      </w:r>
      <w:r w:rsidRPr="009D48EF">
        <w:rPr>
          <w:rFonts w:hint="eastAsia"/>
          <w:lang w:val="ru-RU"/>
        </w:rPr>
        <w:t>актуальность</w:t>
      </w:r>
      <w:r w:rsidRPr="009D48EF">
        <w:rPr>
          <w:lang w:val="ru-RU"/>
        </w:rPr>
        <w:t>.............................................1_</w:t>
      </w:r>
    </w:p>
    <w:p w14:paraId="19993B8C" w14:textId="77777777" w:rsidR="009D48EF" w:rsidRPr="009D48EF" w:rsidRDefault="009D48EF" w:rsidP="009D48EF">
      <w:pPr>
        <w:rPr>
          <w:lang w:val="ru-RU"/>
        </w:rPr>
      </w:pPr>
    </w:p>
    <w:p w14:paraId="268E1AF0" w14:textId="77777777" w:rsidR="009D48EF" w:rsidRPr="009D48EF" w:rsidRDefault="009D48EF" w:rsidP="009D48EF">
      <w:pPr>
        <w:rPr>
          <w:lang w:val="ru-RU"/>
        </w:rPr>
      </w:pPr>
      <w:r w:rsidRPr="009D48EF">
        <w:rPr>
          <w:lang w:val="ru-RU"/>
        </w:rPr>
        <w:t xml:space="preserve">1.2. </w:t>
      </w:r>
      <w:r w:rsidRPr="009D48EF">
        <w:rPr>
          <w:rFonts w:hint="eastAsia"/>
          <w:lang w:val="ru-RU"/>
        </w:rPr>
        <w:t>Влияние</w:t>
      </w:r>
      <w:r w:rsidRPr="009D48EF">
        <w:rPr>
          <w:lang w:val="ru-RU"/>
        </w:rPr>
        <w:t xml:space="preserve"> </w:t>
      </w:r>
      <w:r w:rsidRPr="009D48EF">
        <w:rPr>
          <w:rFonts w:hint="eastAsia"/>
          <w:lang w:val="ru-RU"/>
        </w:rPr>
        <w:t>приверженности</w:t>
      </w:r>
      <w:r w:rsidRPr="009D48EF">
        <w:rPr>
          <w:lang w:val="ru-RU"/>
        </w:rPr>
        <w:t xml:space="preserve"> </w:t>
      </w:r>
      <w:r w:rsidRPr="009D48EF">
        <w:rPr>
          <w:rFonts w:hint="eastAsia"/>
          <w:lang w:val="ru-RU"/>
        </w:rPr>
        <w:t>лечению</w:t>
      </w:r>
      <w:r w:rsidRPr="009D48EF">
        <w:rPr>
          <w:lang w:val="ru-RU"/>
        </w:rPr>
        <w:t xml:space="preserve"> </w:t>
      </w:r>
      <w:r w:rsidRPr="009D48EF">
        <w:rPr>
          <w:rFonts w:hint="eastAsia"/>
          <w:lang w:val="ru-RU"/>
        </w:rPr>
        <w:t>на</w:t>
      </w:r>
      <w:r w:rsidRPr="009D48EF">
        <w:rPr>
          <w:lang w:val="ru-RU"/>
        </w:rPr>
        <w:t xml:space="preserve"> </w:t>
      </w:r>
      <w:r w:rsidRPr="009D48EF">
        <w:rPr>
          <w:rFonts w:hint="eastAsia"/>
          <w:lang w:val="ru-RU"/>
        </w:rPr>
        <w:t>эффективность</w:t>
      </w:r>
      <w:r w:rsidRPr="009D48EF">
        <w:rPr>
          <w:lang w:val="ru-RU"/>
        </w:rPr>
        <w:t xml:space="preserve"> </w:t>
      </w:r>
      <w:r w:rsidRPr="009D48EF">
        <w:rPr>
          <w:rFonts w:hint="eastAsia"/>
          <w:lang w:val="ru-RU"/>
        </w:rPr>
        <w:t>фармакотерапии</w:t>
      </w:r>
      <w:r w:rsidRPr="009D48EF">
        <w:rPr>
          <w:lang w:val="ru-RU"/>
        </w:rPr>
        <w:t xml:space="preserve"> </w:t>
      </w:r>
      <w:r w:rsidRPr="009D48EF">
        <w:rPr>
          <w:rFonts w:hint="eastAsia"/>
          <w:lang w:val="ru-RU"/>
        </w:rPr>
        <w:t>и</w:t>
      </w:r>
      <w:r w:rsidRPr="009D48EF">
        <w:rPr>
          <w:lang w:val="ru-RU"/>
        </w:rPr>
        <w:t xml:space="preserve"> </w:t>
      </w:r>
      <w:r w:rsidRPr="009D48EF">
        <w:rPr>
          <w:rFonts w:hint="eastAsia"/>
          <w:lang w:val="ru-RU"/>
        </w:rPr>
        <w:t>нагрузку</w:t>
      </w:r>
      <w:r w:rsidRPr="009D48EF">
        <w:rPr>
          <w:lang w:val="ru-RU"/>
        </w:rPr>
        <w:t xml:space="preserve"> </w:t>
      </w:r>
      <w:r w:rsidRPr="009D48EF">
        <w:rPr>
          <w:rFonts w:hint="eastAsia"/>
          <w:lang w:val="ru-RU"/>
        </w:rPr>
        <w:t>на</w:t>
      </w:r>
      <w:r w:rsidRPr="009D48EF">
        <w:rPr>
          <w:lang w:val="ru-RU"/>
        </w:rPr>
        <w:t xml:space="preserve"> </w:t>
      </w:r>
      <w:r w:rsidRPr="009D48EF">
        <w:rPr>
          <w:rFonts w:hint="eastAsia"/>
          <w:lang w:val="ru-RU"/>
        </w:rPr>
        <w:t>здравоохранение</w:t>
      </w:r>
    </w:p>
    <w:p w14:paraId="34AC420E" w14:textId="77777777" w:rsidR="009D48EF" w:rsidRPr="009D48EF" w:rsidRDefault="009D48EF" w:rsidP="009D48EF">
      <w:pPr>
        <w:rPr>
          <w:lang w:val="ru-RU"/>
        </w:rPr>
      </w:pPr>
    </w:p>
    <w:p w14:paraId="4F6ED6E5" w14:textId="77777777" w:rsidR="009D48EF" w:rsidRPr="009D48EF" w:rsidRDefault="009D48EF" w:rsidP="009D48EF">
      <w:pPr>
        <w:rPr>
          <w:lang w:val="ru-RU"/>
        </w:rPr>
      </w:pPr>
      <w:r w:rsidRPr="009D48EF">
        <w:rPr>
          <w:lang w:val="ru-RU"/>
        </w:rPr>
        <w:t xml:space="preserve">1.3. </w:t>
      </w:r>
      <w:r w:rsidRPr="009D48EF">
        <w:rPr>
          <w:rFonts w:hint="eastAsia"/>
          <w:lang w:val="ru-RU"/>
        </w:rPr>
        <w:t>Методы</w:t>
      </w:r>
      <w:r w:rsidRPr="009D48EF">
        <w:rPr>
          <w:lang w:val="ru-RU"/>
        </w:rPr>
        <w:t xml:space="preserve"> </w:t>
      </w:r>
      <w:r w:rsidRPr="009D48EF">
        <w:rPr>
          <w:rFonts w:hint="eastAsia"/>
          <w:lang w:val="ru-RU"/>
        </w:rPr>
        <w:t>оценки</w:t>
      </w:r>
      <w:r w:rsidRPr="009D48EF">
        <w:rPr>
          <w:lang w:val="ru-RU"/>
        </w:rPr>
        <w:t xml:space="preserve"> </w:t>
      </w:r>
      <w:r w:rsidRPr="009D48EF">
        <w:rPr>
          <w:rFonts w:hint="eastAsia"/>
          <w:lang w:val="ru-RU"/>
        </w:rPr>
        <w:t>приверженности</w:t>
      </w:r>
      <w:r w:rsidRPr="009D48EF">
        <w:rPr>
          <w:lang w:val="ru-RU"/>
        </w:rPr>
        <w:t xml:space="preserve"> </w:t>
      </w:r>
      <w:r w:rsidRPr="009D48EF">
        <w:rPr>
          <w:rFonts w:hint="eastAsia"/>
          <w:lang w:val="ru-RU"/>
        </w:rPr>
        <w:t>фармакотерапии</w:t>
      </w:r>
      <w:r w:rsidRPr="009D48EF">
        <w:rPr>
          <w:lang w:val="ru-RU"/>
        </w:rPr>
        <w:t>...........................1_</w:t>
      </w:r>
    </w:p>
    <w:p w14:paraId="6A36F7CA" w14:textId="77777777" w:rsidR="009D48EF" w:rsidRPr="009D48EF" w:rsidRDefault="009D48EF" w:rsidP="009D48EF">
      <w:pPr>
        <w:rPr>
          <w:lang w:val="ru-RU"/>
        </w:rPr>
      </w:pPr>
    </w:p>
    <w:p w14:paraId="59CCF01A" w14:textId="77777777" w:rsidR="009D48EF" w:rsidRPr="009D48EF" w:rsidRDefault="009D48EF" w:rsidP="009D48EF">
      <w:pPr>
        <w:rPr>
          <w:lang w:val="ru-RU"/>
        </w:rPr>
      </w:pPr>
      <w:r w:rsidRPr="009D48EF">
        <w:rPr>
          <w:lang w:val="ru-RU"/>
        </w:rPr>
        <w:t xml:space="preserve">1.4. </w:t>
      </w:r>
      <w:r w:rsidRPr="009D48EF">
        <w:rPr>
          <w:rFonts w:hint="eastAsia"/>
          <w:lang w:val="ru-RU"/>
        </w:rPr>
        <w:t>Факторы</w:t>
      </w:r>
      <w:r w:rsidRPr="009D48EF">
        <w:rPr>
          <w:lang w:val="ru-RU"/>
        </w:rPr>
        <w:t xml:space="preserve">, </w:t>
      </w:r>
      <w:r w:rsidRPr="009D48EF">
        <w:rPr>
          <w:rFonts w:hint="eastAsia"/>
          <w:lang w:val="ru-RU"/>
        </w:rPr>
        <w:t>ассоциированные</w:t>
      </w:r>
      <w:r w:rsidRPr="009D48EF">
        <w:rPr>
          <w:lang w:val="ru-RU"/>
        </w:rPr>
        <w:t xml:space="preserve"> </w:t>
      </w:r>
      <w:r w:rsidRPr="009D48EF">
        <w:rPr>
          <w:rFonts w:hint="eastAsia"/>
          <w:lang w:val="ru-RU"/>
        </w:rPr>
        <w:t>с</w:t>
      </w:r>
      <w:r w:rsidRPr="009D48EF">
        <w:rPr>
          <w:lang w:val="ru-RU"/>
        </w:rPr>
        <w:t xml:space="preserve"> </w:t>
      </w:r>
      <w:r w:rsidRPr="009D48EF">
        <w:rPr>
          <w:rFonts w:hint="eastAsia"/>
          <w:lang w:val="ru-RU"/>
        </w:rPr>
        <w:t>приверженностью</w:t>
      </w:r>
      <w:r w:rsidRPr="009D48EF">
        <w:rPr>
          <w:lang w:val="ru-RU"/>
        </w:rPr>
        <w:t xml:space="preserve"> </w:t>
      </w:r>
      <w:r w:rsidRPr="009D48EF">
        <w:rPr>
          <w:rFonts w:hint="eastAsia"/>
          <w:lang w:val="ru-RU"/>
        </w:rPr>
        <w:t>фармакотерапии</w:t>
      </w:r>
      <w:r w:rsidRPr="009D48EF">
        <w:rPr>
          <w:lang w:val="ru-RU"/>
        </w:rPr>
        <w:t>.......2_</w:t>
      </w:r>
    </w:p>
    <w:p w14:paraId="2623E89E" w14:textId="77777777" w:rsidR="009D48EF" w:rsidRPr="009D48EF" w:rsidRDefault="009D48EF" w:rsidP="009D48EF">
      <w:pPr>
        <w:rPr>
          <w:lang w:val="ru-RU"/>
        </w:rPr>
      </w:pPr>
    </w:p>
    <w:p w14:paraId="4A9FC0B3" w14:textId="77777777" w:rsidR="009D48EF" w:rsidRPr="009D48EF" w:rsidRDefault="009D48EF" w:rsidP="009D48EF">
      <w:pPr>
        <w:rPr>
          <w:lang w:val="ru-RU"/>
        </w:rPr>
      </w:pPr>
      <w:r w:rsidRPr="009D48EF">
        <w:rPr>
          <w:lang w:val="ru-RU"/>
        </w:rPr>
        <w:t xml:space="preserve">1.5. </w:t>
      </w:r>
      <w:r w:rsidRPr="009D48EF">
        <w:rPr>
          <w:rFonts w:hint="eastAsia"/>
          <w:lang w:val="ru-RU"/>
        </w:rPr>
        <w:t>Современные</w:t>
      </w:r>
      <w:r w:rsidRPr="009D48EF">
        <w:rPr>
          <w:lang w:val="ru-RU"/>
        </w:rPr>
        <w:t xml:space="preserve"> </w:t>
      </w:r>
      <w:r w:rsidRPr="009D48EF">
        <w:rPr>
          <w:rFonts w:hint="eastAsia"/>
          <w:lang w:val="ru-RU"/>
        </w:rPr>
        <w:t>подходы</w:t>
      </w:r>
      <w:r w:rsidRPr="009D48EF">
        <w:rPr>
          <w:lang w:val="ru-RU"/>
        </w:rPr>
        <w:t xml:space="preserve"> </w:t>
      </w:r>
      <w:r w:rsidRPr="009D48EF">
        <w:rPr>
          <w:rFonts w:hint="eastAsia"/>
          <w:lang w:val="ru-RU"/>
        </w:rPr>
        <w:t>по</w:t>
      </w:r>
      <w:r w:rsidRPr="009D48EF">
        <w:rPr>
          <w:lang w:val="ru-RU"/>
        </w:rPr>
        <w:t xml:space="preserve"> </w:t>
      </w:r>
      <w:r w:rsidRPr="009D48EF">
        <w:rPr>
          <w:rFonts w:hint="eastAsia"/>
          <w:lang w:val="ru-RU"/>
        </w:rPr>
        <w:t>улучшению</w:t>
      </w:r>
      <w:r w:rsidRPr="009D48EF">
        <w:rPr>
          <w:lang w:val="ru-RU"/>
        </w:rPr>
        <w:t xml:space="preserve"> </w:t>
      </w:r>
      <w:r w:rsidRPr="009D48EF">
        <w:rPr>
          <w:rFonts w:hint="eastAsia"/>
          <w:lang w:val="ru-RU"/>
        </w:rPr>
        <w:t>приверженности</w:t>
      </w:r>
      <w:r w:rsidRPr="009D48EF">
        <w:rPr>
          <w:lang w:val="ru-RU"/>
        </w:rPr>
        <w:t xml:space="preserve"> </w:t>
      </w:r>
      <w:r w:rsidRPr="009D48EF">
        <w:rPr>
          <w:rFonts w:hint="eastAsia"/>
          <w:lang w:val="ru-RU"/>
        </w:rPr>
        <w:t>фармакотерапии</w:t>
      </w:r>
      <w:r w:rsidRPr="009D48EF">
        <w:rPr>
          <w:lang w:val="ru-RU"/>
        </w:rPr>
        <w:t>...........................................................................2_</w:t>
      </w:r>
    </w:p>
    <w:p w14:paraId="6DB081EB" w14:textId="77777777" w:rsidR="009D48EF" w:rsidRPr="009D48EF" w:rsidRDefault="009D48EF" w:rsidP="009D48EF">
      <w:pPr>
        <w:rPr>
          <w:lang w:val="ru-RU"/>
        </w:rPr>
      </w:pPr>
    </w:p>
    <w:p w14:paraId="27750DFB" w14:textId="77777777" w:rsidR="009D48EF" w:rsidRPr="009D48EF" w:rsidRDefault="009D48EF" w:rsidP="009D48EF">
      <w:pPr>
        <w:rPr>
          <w:lang w:val="ru-RU"/>
        </w:rPr>
      </w:pPr>
      <w:r w:rsidRPr="009D48EF">
        <w:rPr>
          <w:lang w:val="ru-RU"/>
        </w:rPr>
        <w:t xml:space="preserve">1.6. </w:t>
      </w:r>
      <w:r w:rsidRPr="009D48EF">
        <w:rPr>
          <w:rFonts w:hint="eastAsia"/>
          <w:lang w:val="ru-RU"/>
        </w:rPr>
        <w:t>Российский</w:t>
      </w:r>
      <w:r w:rsidRPr="009D48EF">
        <w:rPr>
          <w:lang w:val="ru-RU"/>
        </w:rPr>
        <w:t xml:space="preserve"> </w:t>
      </w:r>
      <w:r w:rsidRPr="009D48EF">
        <w:rPr>
          <w:rFonts w:hint="eastAsia"/>
          <w:lang w:val="ru-RU"/>
        </w:rPr>
        <w:t>опыт</w:t>
      </w:r>
      <w:r w:rsidRPr="009D48EF">
        <w:rPr>
          <w:lang w:val="ru-RU"/>
        </w:rPr>
        <w:t xml:space="preserve"> </w:t>
      </w:r>
      <w:r w:rsidRPr="009D48EF">
        <w:rPr>
          <w:rFonts w:hint="eastAsia"/>
          <w:lang w:val="ru-RU"/>
        </w:rPr>
        <w:t>исследований</w:t>
      </w:r>
      <w:r w:rsidRPr="009D48EF">
        <w:rPr>
          <w:lang w:val="ru-RU"/>
        </w:rPr>
        <w:t xml:space="preserve"> </w:t>
      </w:r>
      <w:r w:rsidRPr="009D48EF">
        <w:rPr>
          <w:rFonts w:hint="eastAsia"/>
          <w:lang w:val="ru-RU"/>
        </w:rPr>
        <w:t>приверженности</w:t>
      </w:r>
      <w:r w:rsidRPr="009D48EF">
        <w:rPr>
          <w:lang w:val="ru-RU"/>
        </w:rPr>
        <w:t xml:space="preserve"> </w:t>
      </w:r>
      <w:r w:rsidRPr="009D48EF">
        <w:rPr>
          <w:rFonts w:hint="eastAsia"/>
          <w:lang w:val="ru-RU"/>
        </w:rPr>
        <w:t>фармакотерапии</w:t>
      </w:r>
    </w:p>
    <w:p w14:paraId="50A62887" w14:textId="77777777" w:rsidR="009D48EF" w:rsidRPr="009D48EF" w:rsidRDefault="009D48EF" w:rsidP="009D48EF">
      <w:pPr>
        <w:rPr>
          <w:lang w:val="ru-RU"/>
        </w:rPr>
      </w:pPr>
    </w:p>
    <w:p w14:paraId="116DB4CA" w14:textId="77777777" w:rsidR="009D48EF" w:rsidRPr="009D48EF" w:rsidRDefault="009D48EF" w:rsidP="009D48EF">
      <w:pPr>
        <w:rPr>
          <w:lang w:val="ru-RU"/>
        </w:rPr>
      </w:pPr>
      <w:r w:rsidRPr="009D48EF">
        <w:rPr>
          <w:rFonts w:hint="eastAsia"/>
          <w:lang w:val="ru-RU"/>
        </w:rPr>
        <w:t>среди</w:t>
      </w:r>
      <w:r w:rsidRPr="009D48EF">
        <w:rPr>
          <w:lang w:val="ru-RU"/>
        </w:rPr>
        <w:t xml:space="preserve"> </w:t>
      </w:r>
      <w:r w:rsidRPr="009D48EF">
        <w:rPr>
          <w:rFonts w:hint="eastAsia"/>
          <w:lang w:val="ru-RU"/>
        </w:rPr>
        <w:t>пациентов</w:t>
      </w:r>
      <w:r w:rsidRPr="009D48EF">
        <w:rPr>
          <w:lang w:val="ru-RU"/>
        </w:rPr>
        <w:t xml:space="preserve"> </w:t>
      </w:r>
      <w:r w:rsidRPr="009D48EF">
        <w:rPr>
          <w:rFonts w:hint="eastAsia"/>
          <w:lang w:val="ru-RU"/>
        </w:rPr>
        <w:t>с</w:t>
      </w:r>
      <w:r w:rsidRPr="009D48EF">
        <w:rPr>
          <w:lang w:val="ru-RU"/>
        </w:rPr>
        <w:t xml:space="preserve"> </w:t>
      </w:r>
      <w:r w:rsidRPr="009D48EF">
        <w:rPr>
          <w:rFonts w:hint="eastAsia"/>
          <w:lang w:val="ru-RU"/>
        </w:rPr>
        <w:t>сердечно</w:t>
      </w:r>
      <w:r w:rsidRPr="009D48EF">
        <w:rPr>
          <w:lang w:val="ru-RU"/>
        </w:rPr>
        <w:t>-</w:t>
      </w:r>
      <w:r w:rsidRPr="009D48EF">
        <w:rPr>
          <w:rFonts w:hint="eastAsia"/>
          <w:lang w:val="ru-RU"/>
        </w:rPr>
        <w:t>сосудистыми</w:t>
      </w:r>
      <w:r w:rsidRPr="009D48EF">
        <w:rPr>
          <w:lang w:val="ru-RU"/>
        </w:rPr>
        <w:t xml:space="preserve"> </w:t>
      </w:r>
      <w:r w:rsidRPr="009D48EF">
        <w:rPr>
          <w:rFonts w:hint="eastAsia"/>
          <w:lang w:val="ru-RU"/>
        </w:rPr>
        <w:t>заболеваниями</w:t>
      </w:r>
      <w:r w:rsidRPr="009D48EF">
        <w:rPr>
          <w:lang w:val="ru-RU"/>
        </w:rPr>
        <w:t>......................3_</w:t>
      </w:r>
    </w:p>
    <w:p w14:paraId="38BD5285" w14:textId="77777777" w:rsidR="009D48EF" w:rsidRPr="009D48EF" w:rsidRDefault="009D48EF" w:rsidP="009D48EF">
      <w:pPr>
        <w:rPr>
          <w:lang w:val="ru-RU"/>
        </w:rPr>
      </w:pPr>
    </w:p>
    <w:p w14:paraId="52138771" w14:textId="77777777" w:rsidR="009D48EF" w:rsidRPr="009D48EF" w:rsidRDefault="009D48EF" w:rsidP="009D48EF">
      <w:pPr>
        <w:rPr>
          <w:lang w:val="ru-RU"/>
        </w:rPr>
      </w:pPr>
      <w:r w:rsidRPr="009D48EF">
        <w:rPr>
          <w:rFonts w:hint="eastAsia"/>
          <w:lang w:val="ru-RU"/>
        </w:rPr>
        <w:t>Глава</w:t>
      </w:r>
      <w:r w:rsidRPr="009D48EF">
        <w:rPr>
          <w:lang w:val="ru-RU"/>
        </w:rPr>
        <w:t xml:space="preserve"> 2. </w:t>
      </w:r>
      <w:r w:rsidRPr="009D48EF">
        <w:rPr>
          <w:rFonts w:hint="eastAsia"/>
          <w:lang w:val="ru-RU"/>
        </w:rPr>
        <w:t>Материалы</w:t>
      </w:r>
      <w:r w:rsidRPr="009D48EF">
        <w:rPr>
          <w:lang w:val="ru-RU"/>
        </w:rPr>
        <w:t xml:space="preserve"> </w:t>
      </w:r>
      <w:r w:rsidRPr="009D48EF">
        <w:rPr>
          <w:rFonts w:hint="eastAsia"/>
          <w:lang w:val="ru-RU"/>
        </w:rPr>
        <w:t>и</w:t>
      </w:r>
      <w:r w:rsidRPr="009D48EF">
        <w:rPr>
          <w:lang w:val="ru-RU"/>
        </w:rPr>
        <w:t xml:space="preserve"> </w:t>
      </w:r>
      <w:r w:rsidRPr="009D48EF">
        <w:rPr>
          <w:rFonts w:hint="eastAsia"/>
          <w:lang w:val="ru-RU"/>
        </w:rPr>
        <w:t>методы</w:t>
      </w:r>
      <w:r w:rsidRPr="009D48EF">
        <w:rPr>
          <w:lang w:val="ru-RU"/>
        </w:rPr>
        <w:t>......................................................4_</w:t>
      </w:r>
    </w:p>
    <w:p w14:paraId="523FCCB2" w14:textId="77777777" w:rsidR="009D48EF" w:rsidRPr="009D48EF" w:rsidRDefault="009D48EF" w:rsidP="009D48EF">
      <w:pPr>
        <w:rPr>
          <w:lang w:val="ru-RU"/>
        </w:rPr>
      </w:pPr>
    </w:p>
    <w:p w14:paraId="749CAFEA" w14:textId="77777777" w:rsidR="009D48EF" w:rsidRPr="009D48EF" w:rsidRDefault="009D48EF" w:rsidP="009D48EF">
      <w:pPr>
        <w:rPr>
          <w:lang w:val="ru-RU"/>
        </w:rPr>
      </w:pPr>
      <w:r w:rsidRPr="009D48EF">
        <w:rPr>
          <w:lang w:val="ru-RU"/>
        </w:rPr>
        <w:t xml:space="preserve">2.1. </w:t>
      </w:r>
      <w:r w:rsidRPr="009D48EF">
        <w:rPr>
          <w:rFonts w:hint="eastAsia"/>
          <w:lang w:val="ru-RU"/>
        </w:rPr>
        <w:t>Методология</w:t>
      </w:r>
      <w:r w:rsidRPr="009D48EF">
        <w:rPr>
          <w:lang w:val="ru-RU"/>
        </w:rPr>
        <w:t xml:space="preserve"> </w:t>
      </w:r>
      <w:r w:rsidRPr="009D48EF">
        <w:rPr>
          <w:rFonts w:hint="eastAsia"/>
          <w:lang w:val="ru-RU"/>
        </w:rPr>
        <w:t>и</w:t>
      </w:r>
      <w:r w:rsidRPr="009D48EF">
        <w:rPr>
          <w:lang w:val="ru-RU"/>
        </w:rPr>
        <w:t xml:space="preserve"> </w:t>
      </w:r>
      <w:r w:rsidRPr="009D48EF">
        <w:rPr>
          <w:rFonts w:hint="eastAsia"/>
          <w:lang w:val="ru-RU"/>
        </w:rPr>
        <w:t>структура</w:t>
      </w:r>
      <w:r w:rsidRPr="009D48EF">
        <w:rPr>
          <w:lang w:val="ru-RU"/>
        </w:rPr>
        <w:t xml:space="preserve"> </w:t>
      </w:r>
      <w:r w:rsidRPr="009D48EF">
        <w:rPr>
          <w:rFonts w:hint="eastAsia"/>
          <w:lang w:val="ru-RU"/>
        </w:rPr>
        <w:t>исследования</w:t>
      </w:r>
      <w:r w:rsidRPr="009D48EF">
        <w:rPr>
          <w:lang w:val="ru-RU"/>
        </w:rPr>
        <w:lastRenderedPageBreak/>
        <w:t>.......................................4_</w:t>
      </w:r>
    </w:p>
    <w:p w14:paraId="3A158963" w14:textId="77777777" w:rsidR="009D48EF" w:rsidRPr="009D48EF" w:rsidRDefault="009D48EF" w:rsidP="009D48EF">
      <w:pPr>
        <w:rPr>
          <w:lang w:val="ru-RU"/>
        </w:rPr>
      </w:pPr>
    </w:p>
    <w:p w14:paraId="67446BA9" w14:textId="77777777" w:rsidR="009D48EF" w:rsidRPr="009D48EF" w:rsidRDefault="009D48EF" w:rsidP="009D48EF">
      <w:pPr>
        <w:rPr>
          <w:lang w:val="ru-RU"/>
        </w:rPr>
      </w:pPr>
      <w:r w:rsidRPr="009D48EF">
        <w:rPr>
          <w:lang w:val="ru-RU"/>
        </w:rPr>
        <w:t xml:space="preserve">2.2. </w:t>
      </w:r>
      <w:r w:rsidRPr="009D48EF">
        <w:rPr>
          <w:rFonts w:hint="eastAsia"/>
          <w:lang w:val="ru-RU"/>
        </w:rPr>
        <w:t>Характеристика</w:t>
      </w:r>
      <w:r w:rsidRPr="009D48EF">
        <w:rPr>
          <w:lang w:val="ru-RU"/>
        </w:rPr>
        <w:t xml:space="preserve"> </w:t>
      </w:r>
      <w:r w:rsidRPr="009D48EF">
        <w:rPr>
          <w:rFonts w:hint="eastAsia"/>
          <w:lang w:val="ru-RU"/>
        </w:rPr>
        <w:t>изучаемой</w:t>
      </w:r>
      <w:r w:rsidRPr="009D48EF">
        <w:rPr>
          <w:lang w:val="ru-RU"/>
        </w:rPr>
        <w:t xml:space="preserve"> </w:t>
      </w:r>
      <w:r w:rsidRPr="009D48EF">
        <w:rPr>
          <w:rFonts w:hint="eastAsia"/>
          <w:lang w:val="ru-RU"/>
        </w:rPr>
        <w:t>когорты</w:t>
      </w:r>
      <w:r w:rsidRPr="009D48EF">
        <w:rPr>
          <w:lang w:val="ru-RU"/>
        </w:rPr>
        <w:t xml:space="preserve"> </w:t>
      </w:r>
      <w:r w:rsidRPr="009D48EF">
        <w:rPr>
          <w:rFonts w:hint="eastAsia"/>
          <w:lang w:val="ru-RU"/>
        </w:rPr>
        <w:t>пациентов</w:t>
      </w:r>
      <w:r w:rsidRPr="009D48EF">
        <w:rPr>
          <w:lang w:val="ru-RU"/>
        </w:rPr>
        <w:t>................................4_</w:t>
      </w:r>
    </w:p>
    <w:p w14:paraId="46E32449" w14:textId="77777777" w:rsidR="009D48EF" w:rsidRPr="009D48EF" w:rsidRDefault="009D48EF" w:rsidP="009D48EF">
      <w:pPr>
        <w:rPr>
          <w:lang w:val="ru-RU"/>
        </w:rPr>
      </w:pPr>
    </w:p>
    <w:p w14:paraId="12F3E1F5" w14:textId="77777777" w:rsidR="009D48EF" w:rsidRPr="009D48EF" w:rsidRDefault="009D48EF" w:rsidP="009D48EF">
      <w:pPr>
        <w:rPr>
          <w:lang w:val="ru-RU"/>
        </w:rPr>
      </w:pPr>
      <w:r w:rsidRPr="009D48EF">
        <w:rPr>
          <w:lang w:val="ru-RU"/>
        </w:rPr>
        <w:t xml:space="preserve">2.3. </w:t>
      </w:r>
      <w:r w:rsidRPr="009D48EF">
        <w:rPr>
          <w:rFonts w:hint="eastAsia"/>
          <w:lang w:val="ru-RU"/>
        </w:rPr>
        <w:t>Оценка</w:t>
      </w:r>
      <w:r w:rsidRPr="009D48EF">
        <w:rPr>
          <w:lang w:val="ru-RU"/>
        </w:rPr>
        <w:t xml:space="preserve"> </w:t>
      </w:r>
      <w:r w:rsidRPr="009D48EF">
        <w:rPr>
          <w:rFonts w:hint="eastAsia"/>
          <w:lang w:val="ru-RU"/>
        </w:rPr>
        <w:t>приверженности</w:t>
      </w:r>
      <w:r w:rsidRPr="009D48EF">
        <w:rPr>
          <w:lang w:val="ru-RU"/>
        </w:rPr>
        <w:t xml:space="preserve"> </w:t>
      </w:r>
      <w:r w:rsidRPr="009D48EF">
        <w:rPr>
          <w:rFonts w:hint="eastAsia"/>
          <w:lang w:val="ru-RU"/>
        </w:rPr>
        <w:t>пациентов</w:t>
      </w:r>
      <w:r w:rsidRPr="009D48EF">
        <w:rPr>
          <w:lang w:val="ru-RU"/>
        </w:rPr>
        <w:t xml:space="preserve"> </w:t>
      </w:r>
      <w:r w:rsidRPr="009D48EF">
        <w:rPr>
          <w:rFonts w:hint="eastAsia"/>
          <w:lang w:val="ru-RU"/>
        </w:rPr>
        <w:t>фармакотерапии</w:t>
      </w:r>
      <w:r w:rsidRPr="009D48EF">
        <w:rPr>
          <w:lang w:val="ru-RU"/>
        </w:rPr>
        <w:t>.......................4_</w:t>
      </w:r>
    </w:p>
    <w:p w14:paraId="31303AE3" w14:textId="77777777" w:rsidR="009D48EF" w:rsidRPr="009D48EF" w:rsidRDefault="009D48EF" w:rsidP="009D48EF">
      <w:pPr>
        <w:rPr>
          <w:lang w:val="ru-RU"/>
        </w:rPr>
      </w:pPr>
    </w:p>
    <w:p w14:paraId="224FE9DD" w14:textId="77777777" w:rsidR="009D48EF" w:rsidRPr="009D48EF" w:rsidRDefault="009D48EF" w:rsidP="009D48EF">
      <w:pPr>
        <w:rPr>
          <w:lang w:val="ru-RU"/>
        </w:rPr>
      </w:pPr>
      <w:r w:rsidRPr="009D48EF">
        <w:rPr>
          <w:lang w:val="ru-RU"/>
        </w:rPr>
        <w:t xml:space="preserve">2.4. </w:t>
      </w:r>
      <w:r w:rsidRPr="009D48EF">
        <w:rPr>
          <w:rFonts w:hint="eastAsia"/>
          <w:lang w:val="ru-RU"/>
        </w:rPr>
        <w:t>Структура</w:t>
      </w:r>
      <w:r w:rsidRPr="009D48EF">
        <w:rPr>
          <w:lang w:val="ru-RU"/>
        </w:rPr>
        <w:t xml:space="preserve"> </w:t>
      </w:r>
      <w:r w:rsidRPr="009D48EF">
        <w:rPr>
          <w:rFonts w:hint="eastAsia"/>
          <w:lang w:val="ru-RU"/>
        </w:rPr>
        <w:t>примененного</w:t>
      </w:r>
      <w:r w:rsidRPr="009D48EF">
        <w:rPr>
          <w:lang w:val="ru-RU"/>
        </w:rPr>
        <w:t xml:space="preserve"> </w:t>
      </w:r>
      <w:r w:rsidRPr="009D48EF">
        <w:rPr>
          <w:rFonts w:hint="eastAsia"/>
          <w:lang w:val="ru-RU"/>
        </w:rPr>
        <w:t>вмешательства</w:t>
      </w:r>
      <w:r w:rsidRPr="009D48EF">
        <w:rPr>
          <w:lang w:val="ru-RU"/>
        </w:rPr>
        <w:t>.......................................4_</w:t>
      </w:r>
    </w:p>
    <w:p w14:paraId="6ECB7D21" w14:textId="77777777" w:rsidR="009D48EF" w:rsidRPr="009D48EF" w:rsidRDefault="009D48EF" w:rsidP="009D48EF">
      <w:pPr>
        <w:rPr>
          <w:lang w:val="ru-RU"/>
        </w:rPr>
      </w:pPr>
    </w:p>
    <w:p w14:paraId="0F8C3D86" w14:textId="77777777" w:rsidR="009D48EF" w:rsidRPr="009D48EF" w:rsidRDefault="009D48EF" w:rsidP="009D48EF">
      <w:pPr>
        <w:rPr>
          <w:lang w:val="ru-RU"/>
        </w:rPr>
      </w:pPr>
      <w:r w:rsidRPr="009D48EF">
        <w:rPr>
          <w:lang w:val="ru-RU"/>
        </w:rPr>
        <w:t xml:space="preserve">2.5. </w:t>
      </w:r>
      <w:r w:rsidRPr="009D48EF">
        <w:rPr>
          <w:rFonts w:hint="eastAsia"/>
          <w:lang w:val="ru-RU"/>
        </w:rPr>
        <w:t>Расчет</w:t>
      </w:r>
      <w:r w:rsidRPr="009D48EF">
        <w:rPr>
          <w:lang w:val="ru-RU"/>
        </w:rPr>
        <w:t xml:space="preserve"> </w:t>
      </w:r>
      <w:r w:rsidRPr="009D48EF">
        <w:rPr>
          <w:rFonts w:hint="eastAsia"/>
          <w:lang w:val="ru-RU"/>
        </w:rPr>
        <w:t>размера</w:t>
      </w:r>
      <w:r w:rsidRPr="009D48EF">
        <w:rPr>
          <w:lang w:val="ru-RU"/>
        </w:rPr>
        <w:t xml:space="preserve"> </w:t>
      </w:r>
      <w:r w:rsidRPr="009D48EF">
        <w:rPr>
          <w:rFonts w:hint="eastAsia"/>
          <w:lang w:val="ru-RU"/>
        </w:rPr>
        <w:t>выборки</w:t>
      </w:r>
    </w:p>
    <w:p w14:paraId="1220EBC4" w14:textId="77777777" w:rsidR="009D48EF" w:rsidRPr="009D48EF" w:rsidRDefault="009D48EF" w:rsidP="009D48EF">
      <w:pPr>
        <w:rPr>
          <w:lang w:val="ru-RU"/>
        </w:rPr>
      </w:pPr>
    </w:p>
    <w:p w14:paraId="14016684" w14:textId="77777777" w:rsidR="009D48EF" w:rsidRPr="009D48EF" w:rsidRDefault="009D48EF" w:rsidP="009D48EF">
      <w:pPr>
        <w:rPr>
          <w:lang w:val="ru-RU"/>
        </w:rPr>
      </w:pPr>
      <w:r w:rsidRPr="009D48EF">
        <w:rPr>
          <w:lang w:val="ru-RU"/>
        </w:rPr>
        <w:t xml:space="preserve">2.6. </w:t>
      </w:r>
      <w:r w:rsidRPr="009D48EF">
        <w:rPr>
          <w:rFonts w:hint="eastAsia"/>
          <w:lang w:val="ru-RU"/>
        </w:rPr>
        <w:t>Статистический</w:t>
      </w:r>
      <w:r w:rsidRPr="009D48EF">
        <w:rPr>
          <w:lang w:val="ru-RU"/>
        </w:rPr>
        <w:t xml:space="preserve"> </w:t>
      </w:r>
      <w:r w:rsidRPr="009D48EF">
        <w:rPr>
          <w:rFonts w:hint="eastAsia"/>
          <w:lang w:val="ru-RU"/>
        </w:rPr>
        <w:t>анализ</w:t>
      </w:r>
    </w:p>
    <w:p w14:paraId="14C6A528" w14:textId="77777777" w:rsidR="009D48EF" w:rsidRPr="009D48EF" w:rsidRDefault="009D48EF" w:rsidP="009D48EF">
      <w:pPr>
        <w:rPr>
          <w:lang w:val="ru-RU"/>
        </w:rPr>
      </w:pPr>
    </w:p>
    <w:p w14:paraId="23BAA2C9" w14:textId="77777777" w:rsidR="009D48EF" w:rsidRPr="009D48EF" w:rsidRDefault="009D48EF" w:rsidP="009D48EF">
      <w:pPr>
        <w:rPr>
          <w:lang w:val="ru-RU"/>
        </w:rPr>
      </w:pPr>
      <w:r w:rsidRPr="009D48EF">
        <w:rPr>
          <w:rFonts w:hint="eastAsia"/>
          <w:lang w:val="ru-RU"/>
        </w:rPr>
        <w:t>Глава</w:t>
      </w:r>
      <w:r w:rsidRPr="009D48EF">
        <w:rPr>
          <w:lang w:val="ru-RU"/>
        </w:rPr>
        <w:t xml:space="preserve"> 3. </w:t>
      </w:r>
      <w:r w:rsidRPr="009D48EF">
        <w:rPr>
          <w:rFonts w:hint="eastAsia"/>
          <w:lang w:val="ru-RU"/>
        </w:rPr>
        <w:t>Приверженность</w:t>
      </w:r>
      <w:r w:rsidRPr="009D48EF">
        <w:rPr>
          <w:lang w:val="ru-RU"/>
        </w:rPr>
        <w:t xml:space="preserve"> </w:t>
      </w:r>
      <w:r w:rsidRPr="009D48EF">
        <w:rPr>
          <w:rFonts w:hint="eastAsia"/>
          <w:lang w:val="ru-RU"/>
        </w:rPr>
        <w:t>фармакотерапии</w:t>
      </w:r>
      <w:r w:rsidRPr="009D48EF">
        <w:rPr>
          <w:lang w:val="ru-RU"/>
        </w:rPr>
        <w:t xml:space="preserve"> </w:t>
      </w:r>
      <w:r w:rsidRPr="009D48EF">
        <w:rPr>
          <w:rFonts w:hint="eastAsia"/>
          <w:lang w:val="ru-RU"/>
        </w:rPr>
        <w:t>амбулаторных</w:t>
      </w:r>
      <w:r w:rsidRPr="009D48EF">
        <w:rPr>
          <w:lang w:val="ru-RU"/>
        </w:rPr>
        <w:t xml:space="preserve"> </w:t>
      </w:r>
      <w:r w:rsidRPr="009D48EF">
        <w:rPr>
          <w:rFonts w:hint="eastAsia"/>
          <w:lang w:val="ru-RU"/>
        </w:rPr>
        <w:t>больных</w:t>
      </w:r>
    </w:p>
    <w:p w14:paraId="4A03B5C9" w14:textId="77777777" w:rsidR="009D48EF" w:rsidRPr="009D48EF" w:rsidRDefault="009D48EF" w:rsidP="009D48EF">
      <w:pPr>
        <w:rPr>
          <w:lang w:val="ru-RU"/>
        </w:rPr>
      </w:pPr>
    </w:p>
    <w:p w14:paraId="0B61C5C7" w14:textId="77777777" w:rsidR="009D48EF" w:rsidRPr="009D48EF" w:rsidRDefault="009D48EF" w:rsidP="009D48EF">
      <w:pPr>
        <w:rPr>
          <w:lang w:val="ru-RU"/>
        </w:rPr>
      </w:pPr>
      <w:r w:rsidRPr="009D48EF">
        <w:rPr>
          <w:rFonts w:hint="eastAsia"/>
          <w:lang w:val="ru-RU"/>
        </w:rPr>
        <w:t>стабильной</w:t>
      </w:r>
      <w:r w:rsidRPr="009D48EF">
        <w:rPr>
          <w:lang w:val="ru-RU"/>
        </w:rPr>
        <w:t xml:space="preserve"> </w:t>
      </w:r>
      <w:r w:rsidRPr="009D48EF">
        <w:rPr>
          <w:rFonts w:hint="eastAsia"/>
          <w:lang w:val="ru-RU"/>
        </w:rPr>
        <w:t>ишемической</w:t>
      </w:r>
      <w:r w:rsidRPr="009D48EF">
        <w:rPr>
          <w:lang w:val="ru-RU"/>
        </w:rPr>
        <w:t xml:space="preserve"> </w:t>
      </w:r>
      <w:r w:rsidRPr="009D48EF">
        <w:rPr>
          <w:rFonts w:hint="eastAsia"/>
          <w:lang w:val="ru-RU"/>
        </w:rPr>
        <w:t>болезнью</w:t>
      </w:r>
      <w:r w:rsidRPr="009D48EF">
        <w:rPr>
          <w:lang w:val="ru-RU"/>
        </w:rPr>
        <w:t xml:space="preserve"> </w:t>
      </w:r>
      <w:r w:rsidRPr="009D48EF">
        <w:rPr>
          <w:rFonts w:hint="eastAsia"/>
          <w:lang w:val="ru-RU"/>
        </w:rPr>
        <w:t>сердца</w:t>
      </w:r>
      <w:r w:rsidRPr="009D48EF">
        <w:rPr>
          <w:lang w:val="ru-RU"/>
        </w:rPr>
        <w:t>................................................................................................_</w:t>
      </w:r>
    </w:p>
    <w:p w14:paraId="40ED0A08" w14:textId="77777777" w:rsidR="009D48EF" w:rsidRPr="009D48EF" w:rsidRDefault="009D48EF" w:rsidP="009D48EF">
      <w:pPr>
        <w:rPr>
          <w:lang w:val="ru-RU"/>
        </w:rPr>
      </w:pPr>
    </w:p>
    <w:p w14:paraId="60A6AB39" w14:textId="77777777" w:rsidR="009D48EF" w:rsidRPr="009D48EF" w:rsidRDefault="009D48EF" w:rsidP="009D48EF">
      <w:pPr>
        <w:rPr>
          <w:lang w:val="ru-RU"/>
        </w:rPr>
      </w:pPr>
      <w:r w:rsidRPr="009D48EF">
        <w:rPr>
          <w:lang w:val="ru-RU"/>
        </w:rPr>
        <w:t xml:space="preserve">3.1. </w:t>
      </w:r>
      <w:r w:rsidRPr="009D48EF">
        <w:rPr>
          <w:rFonts w:hint="eastAsia"/>
          <w:lang w:val="ru-RU"/>
        </w:rPr>
        <w:t>Оценка</w:t>
      </w:r>
      <w:r w:rsidRPr="009D48EF">
        <w:rPr>
          <w:lang w:val="ru-RU"/>
        </w:rPr>
        <w:t xml:space="preserve"> </w:t>
      </w:r>
      <w:r w:rsidRPr="009D48EF">
        <w:rPr>
          <w:rFonts w:hint="eastAsia"/>
          <w:lang w:val="ru-RU"/>
        </w:rPr>
        <w:t>уровня</w:t>
      </w:r>
      <w:r w:rsidRPr="009D48EF">
        <w:rPr>
          <w:lang w:val="ru-RU"/>
        </w:rPr>
        <w:t xml:space="preserve"> </w:t>
      </w:r>
      <w:r w:rsidRPr="009D48EF">
        <w:rPr>
          <w:rFonts w:hint="eastAsia"/>
          <w:lang w:val="ru-RU"/>
        </w:rPr>
        <w:t>приверженности</w:t>
      </w:r>
      <w:r w:rsidRPr="009D48EF">
        <w:rPr>
          <w:lang w:val="ru-RU"/>
        </w:rPr>
        <w:t xml:space="preserve"> </w:t>
      </w:r>
      <w:r w:rsidRPr="009D48EF">
        <w:rPr>
          <w:rFonts w:hint="eastAsia"/>
          <w:lang w:val="ru-RU"/>
        </w:rPr>
        <w:t>фармакотерапии</w:t>
      </w:r>
      <w:r w:rsidRPr="009D48EF">
        <w:rPr>
          <w:lang w:val="ru-RU"/>
        </w:rPr>
        <w:t xml:space="preserve"> </w:t>
      </w:r>
      <w:r w:rsidRPr="009D48EF">
        <w:rPr>
          <w:rFonts w:hint="eastAsia"/>
          <w:lang w:val="ru-RU"/>
        </w:rPr>
        <w:t>среди</w:t>
      </w:r>
      <w:r w:rsidRPr="009D48EF">
        <w:rPr>
          <w:lang w:val="ru-RU"/>
        </w:rPr>
        <w:t xml:space="preserve"> </w:t>
      </w:r>
      <w:r w:rsidRPr="009D48EF">
        <w:rPr>
          <w:rFonts w:hint="eastAsia"/>
          <w:lang w:val="ru-RU"/>
        </w:rPr>
        <w:t>пациентов</w:t>
      </w:r>
      <w:r w:rsidRPr="009D48EF">
        <w:rPr>
          <w:lang w:val="ru-RU"/>
        </w:rPr>
        <w:t xml:space="preserve"> </w:t>
      </w:r>
      <w:r w:rsidRPr="009D48EF">
        <w:rPr>
          <w:rFonts w:hint="eastAsia"/>
          <w:lang w:val="ru-RU"/>
        </w:rPr>
        <w:t>со</w:t>
      </w:r>
      <w:r w:rsidRPr="009D48EF">
        <w:rPr>
          <w:lang w:val="ru-RU"/>
        </w:rPr>
        <w:t xml:space="preserve"> 53 </w:t>
      </w:r>
      <w:r w:rsidRPr="009D48EF">
        <w:rPr>
          <w:rFonts w:hint="eastAsia"/>
          <w:lang w:val="ru-RU"/>
        </w:rPr>
        <w:t>стабильной</w:t>
      </w:r>
      <w:r w:rsidRPr="009D48EF">
        <w:rPr>
          <w:lang w:val="ru-RU"/>
        </w:rPr>
        <w:t xml:space="preserve"> </w:t>
      </w:r>
      <w:r w:rsidRPr="009D48EF">
        <w:rPr>
          <w:rFonts w:hint="eastAsia"/>
          <w:lang w:val="ru-RU"/>
        </w:rPr>
        <w:t>ишемической</w:t>
      </w:r>
      <w:r w:rsidRPr="009D48EF">
        <w:rPr>
          <w:lang w:val="ru-RU"/>
        </w:rPr>
        <w:t xml:space="preserve"> </w:t>
      </w:r>
      <w:r w:rsidRPr="009D48EF">
        <w:rPr>
          <w:rFonts w:hint="eastAsia"/>
          <w:lang w:val="ru-RU"/>
        </w:rPr>
        <w:t>болезнью</w:t>
      </w:r>
      <w:r w:rsidRPr="009D48EF">
        <w:rPr>
          <w:lang w:val="ru-RU"/>
        </w:rPr>
        <w:t xml:space="preserve"> </w:t>
      </w:r>
      <w:r w:rsidRPr="009D48EF">
        <w:rPr>
          <w:rFonts w:hint="eastAsia"/>
          <w:lang w:val="ru-RU"/>
        </w:rPr>
        <w:t>сердца</w:t>
      </w:r>
      <w:r w:rsidRPr="009D48EF">
        <w:rPr>
          <w:lang w:val="ru-RU"/>
        </w:rPr>
        <w:t>................................................................................_</w:t>
      </w:r>
    </w:p>
    <w:p w14:paraId="75038D22" w14:textId="77777777" w:rsidR="009D48EF" w:rsidRPr="009D48EF" w:rsidRDefault="009D48EF" w:rsidP="009D48EF">
      <w:pPr>
        <w:rPr>
          <w:lang w:val="ru-RU"/>
        </w:rPr>
      </w:pPr>
    </w:p>
    <w:p w14:paraId="244A52FB" w14:textId="77777777" w:rsidR="009D48EF" w:rsidRPr="009D48EF" w:rsidRDefault="009D48EF" w:rsidP="009D48EF">
      <w:pPr>
        <w:rPr>
          <w:lang w:val="ru-RU"/>
        </w:rPr>
      </w:pPr>
      <w:r w:rsidRPr="009D48EF">
        <w:rPr>
          <w:lang w:val="ru-RU"/>
        </w:rPr>
        <w:t xml:space="preserve">3.2. </w:t>
      </w:r>
      <w:r w:rsidRPr="009D48EF">
        <w:rPr>
          <w:rFonts w:hint="eastAsia"/>
          <w:lang w:val="ru-RU"/>
        </w:rPr>
        <w:t>Анализ</w:t>
      </w:r>
      <w:r w:rsidRPr="009D48EF">
        <w:rPr>
          <w:lang w:val="ru-RU"/>
        </w:rPr>
        <w:t xml:space="preserve"> </w:t>
      </w:r>
      <w:r w:rsidRPr="009D48EF">
        <w:rPr>
          <w:rFonts w:hint="eastAsia"/>
          <w:lang w:val="ru-RU"/>
        </w:rPr>
        <w:t>потенциальных</w:t>
      </w:r>
      <w:r w:rsidRPr="009D48EF">
        <w:rPr>
          <w:lang w:val="ru-RU"/>
        </w:rPr>
        <w:t xml:space="preserve"> </w:t>
      </w:r>
      <w:r w:rsidRPr="009D48EF">
        <w:rPr>
          <w:rFonts w:hint="eastAsia"/>
          <w:lang w:val="ru-RU"/>
        </w:rPr>
        <w:t>барьеров</w:t>
      </w:r>
      <w:r w:rsidRPr="009D48EF">
        <w:rPr>
          <w:lang w:val="ru-RU"/>
        </w:rPr>
        <w:t xml:space="preserve">, </w:t>
      </w:r>
      <w:r w:rsidRPr="009D48EF">
        <w:rPr>
          <w:rFonts w:hint="eastAsia"/>
          <w:lang w:val="ru-RU"/>
        </w:rPr>
        <w:t>препятствующих</w:t>
      </w:r>
      <w:r w:rsidRPr="009D48EF">
        <w:rPr>
          <w:lang w:val="ru-RU"/>
        </w:rPr>
        <w:t xml:space="preserve"> </w:t>
      </w:r>
      <w:r w:rsidRPr="009D48EF">
        <w:rPr>
          <w:rFonts w:hint="eastAsia"/>
          <w:lang w:val="ru-RU"/>
        </w:rPr>
        <w:t>формированию</w:t>
      </w:r>
      <w:r w:rsidRPr="009D48EF">
        <w:rPr>
          <w:lang w:val="ru-RU"/>
        </w:rPr>
        <w:t xml:space="preserve"> </w:t>
      </w:r>
      <w:r w:rsidRPr="009D48EF">
        <w:rPr>
          <w:rFonts w:hint="eastAsia"/>
          <w:lang w:val="ru-RU"/>
        </w:rPr>
        <w:t>надлежащего</w:t>
      </w:r>
      <w:r w:rsidRPr="009D48EF">
        <w:rPr>
          <w:lang w:val="ru-RU"/>
        </w:rPr>
        <w:t xml:space="preserve"> </w:t>
      </w:r>
      <w:r w:rsidRPr="009D48EF">
        <w:rPr>
          <w:rFonts w:hint="eastAsia"/>
          <w:lang w:val="ru-RU"/>
        </w:rPr>
        <w:t>уровня</w:t>
      </w:r>
      <w:r w:rsidRPr="009D48EF">
        <w:rPr>
          <w:lang w:val="ru-RU"/>
        </w:rPr>
        <w:t xml:space="preserve"> </w:t>
      </w:r>
      <w:r w:rsidRPr="009D48EF">
        <w:rPr>
          <w:rFonts w:hint="eastAsia"/>
          <w:lang w:val="ru-RU"/>
        </w:rPr>
        <w:t>приверженности</w:t>
      </w:r>
      <w:r w:rsidRPr="009D48EF">
        <w:rPr>
          <w:lang w:val="ru-RU"/>
        </w:rPr>
        <w:t xml:space="preserve"> </w:t>
      </w:r>
      <w:r w:rsidRPr="009D48EF">
        <w:rPr>
          <w:rFonts w:hint="eastAsia"/>
          <w:lang w:val="ru-RU"/>
        </w:rPr>
        <w:t>фармакотерапии</w:t>
      </w:r>
      <w:r w:rsidRPr="009D48EF">
        <w:rPr>
          <w:lang w:val="ru-RU"/>
        </w:rPr>
        <w:t xml:space="preserve"> </w:t>
      </w:r>
      <w:r w:rsidRPr="009D48EF">
        <w:rPr>
          <w:rFonts w:hint="eastAsia"/>
          <w:lang w:val="ru-RU"/>
        </w:rPr>
        <w:t>среди</w:t>
      </w:r>
      <w:r w:rsidRPr="009D48EF">
        <w:rPr>
          <w:lang w:val="ru-RU"/>
        </w:rPr>
        <w:t xml:space="preserve"> </w:t>
      </w:r>
      <w:r w:rsidRPr="009D48EF">
        <w:rPr>
          <w:rFonts w:hint="eastAsia"/>
          <w:lang w:val="ru-RU"/>
        </w:rPr>
        <w:t>пациентов</w:t>
      </w:r>
    </w:p>
    <w:p w14:paraId="525E23F3" w14:textId="77777777" w:rsidR="009D48EF" w:rsidRPr="009D48EF" w:rsidRDefault="009D48EF" w:rsidP="009D48EF">
      <w:pPr>
        <w:rPr>
          <w:lang w:val="ru-RU"/>
        </w:rPr>
      </w:pPr>
    </w:p>
    <w:p w14:paraId="00960709" w14:textId="77777777" w:rsidR="009D48EF" w:rsidRPr="009D48EF" w:rsidRDefault="009D48EF" w:rsidP="009D48EF">
      <w:pPr>
        <w:rPr>
          <w:lang w:val="ru-RU"/>
        </w:rPr>
      </w:pPr>
      <w:r w:rsidRPr="009D48EF">
        <w:rPr>
          <w:rFonts w:hint="eastAsia"/>
          <w:lang w:val="ru-RU"/>
        </w:rPr>
        <w:t>со</w:t>
      </w:r>
      <w:r w:rsidRPr="009D48EF">
        <w:rPr>
          <w:lang w:val="ru-RU"/>
        </w:rPr>
        <w:t xml:space="preserve"> </w:t>
      </w:r>
      <w:r w:rsidRPr="009D48EF">
        <w:rPr>
          <w:rFonts w:hint="eastAsia"/>
          <w:lang w:val="ru-RU"/>
        </w:rPr>
        <w:t>стабильной</w:t>
      </w:r>
      <w:r w:rsidRPr="009D48EF">
        <w:rPr>
          <w:lang w:val="ru-RU"/>
        </w:rPr>
        <w:t xml:space="preserve"> </w:t>
      </w:r>
      <w:r w:rsidRPr="009D48EF">
        <w:rPr>
          <w:rFonts w:hint="eastAsia"/>
          <w:lang w:val="ru-RU"/>
        </w:rPr>
        <w:t>ишемической</w:t>
      </w:r>
      <w:r w:rsidRPr="009D48EF">
        <w:rPr>
          <w:lang w:val="ru-RU"/>
        </w:rPr>
        <w:t xml:space="preserve"> </w:t>
      </w:r>
      <w:r w:rsidRPr="009D48EF">
        <w:rPr>
          <w:rFonts w:hint="eastAsia"/>
          <w:lang w:val="ru-RU"/>
        </w:rPr>
        <w:t>болезнью</w:t>
      </w:r>
      <w:r w:rsidRPr="009D48EF">
        <w:rPr>
          <w:lang w:val="ru-RU"/>
        </w:rPr>
        <w:t xml:space="preserve"> </w:t>
      </w:r>
      <w:r w:rsidRPr="009D48EF">
        <w:rPr>
          <w:rFonts w:hint="eastAsia"/>
          <w:lang w:val="ru-RU"/>
        </w:rPr>
        <w:t>сердца</w:t>
      </w:r>
      <w:r w:rsidRPr="009D48EF">
        <w:rPr>
          <w:lang w:val="ru-RU"/>
        </w:rPr>
        <w:t>......................................................................................5_</w:t>
      </w:r>
    </w:p>
    <w:p w14:paraId="16988B03" w14:textId="77777777" w:rsidR="009D48EF" w:rsidRPr="009D48EF" w:rsidRDefault="009D48EF" w:rsidP="009D48EF">
      <w:pPr>
        <w:rPr>
          <w:lang w:val="ru-RU"/>
        </w:rPr>
      </w:pPr>
    </w:p>
    <w:p w14:paraId="7519A20B" w14:textId="77777777" w:rsidR="009D48EF" w:rsidRPr="009D48EF" w:rsidRDefault="009D48EF" w:rsidP="009D48EF">
      <w:pPr>
        <w:rPr>
          <w:lang w:val="ru-RU"/>
        </w:rPr>
      </w:pPr>
      <w:r w:rsidRPr="009D48EF">
        <w:rPr>
          <w:rFonts w:hint="eastAsia"/>
          <w:lang w:val="ru-RU"/>
        </w:rPr>
        <w:t>Глава</w:t>
      </w:r>
      <w:r w:rsidRPr="009D48EF">
        <w:rPr>
          <w:lang w:val="ru-RU"/>
        </w:rPr>
        <w:t xml:space="preserve"> 4. </w:t>
      </w:r>
      <w:r w:rsidRPr="009D48EF">
        <w:rPr>
          <w:rFonts w:hint="eastAsia"/>
          <w:lang w:val="ru-RU"/>
        </w:rPr>
        <w:t>Анализ</w:t>
      </w:r>
      <w:r w:rsidRPr="009D48EF">
        <w:rPr>
          <w:lang w:val="ru-RU"/>
        </w:rPr>
        <w:t xml:space="preserve"> </w:t>
      </w:r>
      <w:r w:rsidRPr="009D48EF">
        <w:rPr>
          <w:rFonts w:hint="eastAsia"/>
          <w:lang w:val="ru-RU"/>
        </w:rPr>
        <w:t>взаимосвязи</w:t>
      </w:r>
      <w:r w:rsidRPr="009D48EF">
        <w:rPr>
          <w:lang w:val="ru-RU"/>
        </w:rPr>
        <w:t xml:space="preserve"> </w:t>
      </w:r>
      <w:r w:rsidRPr="009D48EF">
        <w:rPr>
          <w:rFonts w:hint="eastAsia"/>
          <w:lang w:val="ru-RU"/>
        </w:rPr>
        <w:t>приверженности</w:t>
      </w:r>
      <w:r w:rsidRPr="009D48EF">
        <w:rPr>
          <w:lang w:val="ru-RU"/>
        </w:rPr>
        <w:t xml:space="preserve"> </w:t>
      </w:r>
      <w:r w:rsidRPr="009D48EF">
        <w:rPr>
          <w:rFonts w:hint="eastAsia"/>
          <w:lang w:val="ru-RU"/>
        </w:rPr>
        <w:t>фармакотерапии</w:t>
      </w:r>
      <w:r w:rsidRPr="009D48EF">
        <w:rPr>
          <w:lang w:val="ru-RU"/>
        </w:rPr>
        <w:t xml:space="preserve"> </w:t>
      </w:r>
      <w:r w:rsidRPr="009D48EF">
        <w:rPr>
          <w:rFonts w:hint="eastAsia"/>
          <w:lang w:val="ru-RU"/>
        </w:rPr>
        <w:t>с</w:t>
      </w:r>
      <w:r w:rsidRPr="009D48EF">
        <w:rPr>
          <w:lang w:val="ru-RU"/>
        </w:rPr>
        <w:t xml:space="preserve"> </w:t>
      </w:r>
      <w:r w:rsidRPr="009D48EF">
        <w:rPr>
          <w:rFonts w:hint="eastAsia"/>
          <w:lang w:val="ru-RU"/>
        </w:rPr>
        <w:t>основными</w:t>
      </w:r>
      <w:r w:rsidRPr="009D48EF">
        <w:rPr>
          <w:lang w:val="ru-RU"/>
        </w:rPr>
        <w:t xml:space="preserve"> </w:t>
      </w:r>
      <w:r w:rsidRPr="009D48EF">
        <w:rPr>
          <w:rFonts w:hint="eastAsia"/>
          <w:lang w:val="ru-RU"/>
        </w:rPr>
        <w:t>характеристиками</w:t>
      </w:r>
      <w:r w:rsidRPr="009D48EF">
        <w:rPr>
          <w:lang w:val="ru-RU"/>
        </w:rPr>
        <w:t xml:space="preserve"> </w:t>
      </w:r>
      <w:r w:rsidRPr="009D48EF">
        <w:rPr>
          <w:rFonts w:hint="eastAsia"/>
          <w:lang w:val="ru-RU"/>
        </w:rPr>
        <w:t>изучаемой</w:t>
      </w:r>
      <w:r w:rsidRPr="009D48EF">
        <w:rPr>
          <w:lang w:val="ru-RU"/>
        </w:rPr>
        <w:t xml:space="preserve"> </w:t>
      </w:r>
      <w:r w:rsidRPr="009D48EF">
        <w:rPr>
          <w:rFonts w:hint="eastAsia"/>
          <w:lang w:val="ru-RU"/>
        </w:rPr>
        <w:t>когорты</w:t>
      </w:r>
      <w:r w:rsidRPr="009D48EF">
        <w:rPr>
          <w:lang w:val="ru-RU"/>
        </w:rPr>
        <w:t xml:space="preserve"> </w:t>
      </w:r>
      <w:r w:rsidRPr="009D48EF">
        <w:rPr>
          <w:rFonts w:hint="eastAsia"/>
          <w:lang w:val="ru-RU"/>
        </w:rPr>
        <w:t>амбулаторных</w:t>
      </w:r>
    </w:p>
    <w:p w14:paraId="736A6EED" w14:textId="77777777" w:rsidR="009D48EF" w:rsidRPr="009D48EF" w:rsidRDefault="009D48EF" w:rsidP="009D48EF">
      <w:pPr>
        <w:rPr>
          <w:lang w:val="ru-RU"/>
        </w:rPr>
      </w:pPr>
    </w:p>
    <w:p w14:paraId="552E641F" w14:textId="77777777" w:rsidR="009D48EF" w:rsidRPr="009D48EF" w:rsidRDefault="009D48EF" w:rsidP="009D48EF">
      <w:pPr>
        <w:rPr>
          <w:lang w:val="ru-RU"/>
        </w:rPr>
      </w:pPr>
      <w:r w:rsidRPr="009D48EF">
        <w:rPr>
          <w:rFonts w:hint="eastAsia"/>
          <w:lang w:val="ru-RU"/>
        </w:rPr>
        <w:t>больных</w:t>
      </w:r>
      <w:r w:rsidRPr="009D48EF">
        <w:rPr>
          <w:lang w:val="ru-RU"/>
        </w:rPr>
        <w:t xml:space="preserve"> </w:t>
      </w:r>
      <w:r w:rsidRPr="009D48EF">
        <w:rPr>
          <w:rFonts w:hint="eastAsia"/>
          <w:lang w:val="ru-RU"/>
        </w:rPr>
        <w:t>стабильной</w:t>
      </w:r>
      <w:r w:rsidRPr="009D48EF">
        <w:rPr>
          <w:lang w:val="ru-RU"/>
        </w:rPr>
        <w:t xml:space="preserve"> </w:t>
      </w:r>
      <w:r w:rsidRPr="009D48EF">
        <w:rPr>
          <w:rFonts w:hint="eastAsia"/>
          <w:lang w:val="ru-RU"/>
        </w:rPr>
        <w:t>ишемической</w:t>
      </w:r>
      <w:r w:rsidRPr="009D48EF">
        <w:rPr>
          <w:lang w:val="ru-RU"/>
        </w:rPr>
        <w:t xml:space="preserve"> </w:t>
      </w:r>
      <w:r w:rsidRPr="009D48EF">
        <w:rPr>
          <w:rFonts w:hint="eastAsia"/>
          <w:lang w:val="ru-RU"/>
        </w:rPr>
        <w:t>болезнью</w:t>
      </w:r>
      <w:r w:rsidRPr="009D48EF">
        <w:rPr>
          <w:lang w:val="ru-RU"/>
        </w:rPr>
        <w:t xml:space="preserve"> </w:t>
      </w:r>
      <w:r w:rsidRPr="009D48EF">
        <w:rPr>
          <w:rFonts w:hint="eastAsia"/>
          <w:lang w:val="ru-RU"/>
        </w:rPr>
        <w:t>сердца</w:t>
      </w:r>
      <w:r w:rsidRPr="009D48EF">
        <w:rPr>
          <w:lang w:val="ru-RU"/>
        </w:rPr>
        <w:t>............................. _9</w:t>
      </w:r>
    </w:p>
    <w:p w14:paraId="6FC3D3FF" w14:textId="77777777" w:rsidR="009D48EF" w:rsidRPr="009D48EF" w:rsidRDefault="009D48EF" w:rsidP="009D48EF">
      <w:pPr>
        <w:rPr>
          <w:lang w:val="ru-RU"/>
        </w:rPr>
      </w:pPr>
    </w:p>
    <w:p w14:paraId="46A8DC91" w14:textId="77777777" w:rsidR="009D48EF" w:rsidRPr="009D48EF" w:rsidRDefault="009D48EF" w:rsidP="009D48EF">
      <w:pPr>
        <w:rPr>
          <w:lang w:val="ru-RU"/>
        </w:rPr>
      </w:pPr>
      <w:r w:rsidRPr="009D48EF">
        <w:rPr>
          <w:rFonts w:hint="eastAsia"/>
          <w:lang w:val="ru-RU"/>
        </w:rPr>
        <w:t>Глава</w:t>
      </w:r>
      <w:r w:rsidRPr="009D48EF">
        <w:rPr>
          <w:lang w:val="ru-RU"/>
        </w:rPr>
        <w:t xml:space="preserve"> 5. </w:t>
      </w:r>
      <w:r w:rsidRPr="009D48EF">
        <w:rPr>
          <w:rFonts w:hint="eastAsia"/>
          <w:lang w:val="ru-RU"/>
        </w:rPr>
        <w:t>Оценка</w:t>
      </w:r>
      <w:r w:rsidRPr="009D48EF">
        <w:rPr>
          <w:lang w:val="ru-RU"/>
        </w:rPr>
        <w:t xml:space="preserve"> </w:t>
      </w:r>
      <w:r w:rsidRPr="009D48EF">
        <w:rPr>
          <w:rFonts w:hint="eastAsia"/>
          <w:lang w:val="ru-RU"/>
        </w:rPr>
        <w:t>эффективности</w:t>
      </w:r>
      <w:r w:rsidRPr="009D48EF">
        <w:rPr>
          <w:lang w:val="ru-RU"/>
        </w:rPr>
        <w:t xml:space="preserve"> </w:t>
      </w:r>
      <w:r w:rsidRPr="009D48EF">
        <w:rPr>
          <w:rFonts w:hint="eastAsia"/>
          <w:lang w:val="ru-RU"/>
        </w:rPr>
        <w:t>предложенного</w:t>
      </w:r>
      <w:r w:rsidRPr="009D48EF">
        <w:rPr>
          <w:lang w:val="ru-RU"/>
        </w:rPr>
        <w:t xml:space="preserve"> </w:t>
      </w:r>
      <w:r w:rsidRPr="009D48EF">
        <w:rPr>
          <w:rFonts w:hint="eastAsia"/>
          <w:lang w:val="ru-RU"/>
        </w:rPr>
        <w:t>многокомпонентного</w:t>
      </w:r>
      <w:r w:rsidRPr="009D48EF">
        <w:rPr>
          <w:lang w:val="ru-RU"/>
        </w:rPr>
        <w:t xml:space="preserve"> </w:t>
      </w:r>
      <w:r w:rsidRPr="009D48EF">
        <w:rPr>
          <w:rFonts w:hint="eastAsia"/>
          <w:lang w:val="ru-RU"/>
        </w:rPr>
        <w:t>вмешательства</w:t>
      </w:r>
      <w:r w:rsidRPr="009D48EF">
        <w:rPr>
          <w:lang w:val="ru-RU"/>
        </w:rPr>
        <w:t>...........................................................................7_5_</w:t>
      </w:r>
    </w:p>
    <w:p w14:paraId="57227520" w14:textId="77777777" w:rsidR="009D48EF" w:rsidRPr="009D48EF" w:rsidRDefault="009D48EF" w:rsidP="009D48EF">
      <w:pPr>
        <w:rPr>
          <w:lang w:val="ru-RU"/>
        </w:rPr>
      </w:pPr>
    </w:p>
    <w:p w14:paraId="5FF42D48" w14:textId="77777777" w:rsidR="009D48EF" w:rsidRPr="009D48EF" w:rsidRDefault="009D48EF" w:rsidP="009D48EF">
      <w:pPr>
        <w:rPr>
          <w:lang w:val="ru-RU"/>
        </w:rPr>
      </w:pPr>
      <w:r w:rsidRPr="009D48EF">
        <w:rPr>
          <w:lang w:val="ru-RU"/>
        </w:rPr>
        <w:t xml:space="preserve">5.1. </w:t>
      </w:r>
      <w:r w:rsidRPr="009D48EF">
        <w:rPr>
          <w:rFonts w:hint="eastAsia"/>
          <w:lang w:val="ru-RU"/>
        </w:rPr>
        <w:t>Оценка</w:t>
      </w:r>
      <w:r w:rsidRPr="009D48EF">
        <w:rPr>
          <w:lang w:val="ru-RU"/>
        </w:rPr>
        <w:t xml:space="preserve"> </w:t>
      </w:r>
      <w:r w:rsidRPr="009D48EF">
        <w:rPr>
          <w:rFonts w:hint="eastAsia"/>
          <w:lang w:val="ru-RU"/>
        </w:rPr>
        <w:t>эффективности</w:t>
      </w:r>
      <w:r w:rsidRPr="009D48EF">
        <w:rPr>
          <w:lang w:val="ru-RU"/>
        </w:rPr>
        <w:t xml:space="preserve"> </w:t>
      </w:r>
      <w:r w:rsidRPr="009D48EF">
        <w:rPr>
          <w:rFonts w:hint="eastAsia"/>
          <w:lang w:val="ru-RU"/>
        </w:rPr>
        <w:t>программы</w:t>
      </w:r>
      <w:r w:rsidRPr="009D48EF">
        <w:rPr>
          <w:lang w:val="ru-RU"/>
        </w:rPr>
        <w:t xml:space="preserve"> </w:t>
      </w:r>
      <w:r w:rsidRPr="009D48EF">
        <w:rPr>
          <w:rFonts w:hint="eastAsia"/>
          <w:lang w:val="ru-RU"/>
        </w:rPr>
        <w:t>фармацевтической</w:t>
      </w:r>
      <w:r w:rsidRPr="009D48EF">
        <w:rPr>
          <w:lang w:val="ru-RU"/>
        </w:rPr>
        <w:t xml:space="preserve"> </w:t>
      </w:r>
      <w:r w:rsidRPr="009D48EF">
        <w:rPr>
          <w:rFonts w:hint="eastAsia"/>
          <w:lang w:val="ru-RU"/>
        </w:rPr>
        <w:t>опеки</w:t>
      </w:r>
      <w:r w:rsidRPr="009D48EF">
        <w:rPr>
          <w:lang w:val="ru-RU"/>
        </w:rPr>
        <w:t xml:space="preserve"> </w:t>
      </w:r>
      <w:r w:rsidRPr="009D48EF">
        <w:rPr>
          <w:rFonts w:hint="eastAsia"/>
          <w:lang w:val="ru-RU"/>
        </w:rPr>
        <w:t>в</w:t>
      </w:r>
      <w:r w:rsidRPr="009D48EF">
        <w:rPr>
          <w:lang w:val="ru-RU"/>
        </w:rPr>
        <w:t xml:space="preserve"> </w:t>
      </w:r>
      <w:r w:rsidRPr="009D48EF">
        <w:rPr>
          <w:rFonts w:hint="eastAsia"/>
          <w:lang w:val="ru-RU"/>
        </w:rPr>
        <w:t>качестве</w:t>
      </w:r>
      <w:r w:rsidRPr="009D48EF">
        <w:rPr>
          <w:lang w:val="ru-RU"/>
        </w:rPr>
        <w:t xml:space="preserve"> </w:t>
      </w:r>
      <w:r w:rsidRPr="009D48EF">
        <w:rPr>
          <w:rFonts w:hint="eastAsia"/>
          <w:lang w:val="ru-RU"/>
        </w:rPr>
        <w:t>инструмента</w:t>
      </w:r>
      <w:r w:rsidRPr="009D48EF">
        <w:rPr>
          <w:lang w:val="ru-RU"/>
        </w:rPr>
        <w:t xml:space="preserve"> </w:t>
      </w:r>
      <w:r w:rsidRPr="009D48EF">
        <w:rPr>
          <w:rFonts w:hint="eastAsia"/>
          <w:lang w:val="ru-RU"/>
        </w:rPr>
        <w:t>по</w:t>
      </w:r>
      <w:r w:rsidRPr="009D48EF">
        <w:rPr>
          <w:lang w:val="ru-RU"/>
        </w:rPr>
        <w:t xml:space="preserve"> </w:t>
      </w:r>
      <w:r w:rsidRPr="009D48EF">
        <w:rPr>
          <w:rFonts w:hint="eastAsia"/>
          <w:lang w:val="ru-RU"/>
        </w:rPr>
        <w:t>повышению</w:t>
      </w:r>
      <w:r w:rsidRPr="009D48EF">
        <w:rPr>
          <w:lang w:val="ru-RU"/>
        </w:rPr>
        <w:t xml:space="preserve"> </w:t>
      </w:r>
      <w:r w:rsidRPr="009D48EF">
        <w:rPr>
          <w:rFonts w:hint="eastAsia"/>
          <w:lang w:val="ru-RU"/>
        </w:rPr>
        <w:t>приверженности</w:t>
      </w:r>
      <w:r w:rsidRPr="009D48EF">
        <w:rPr>
          <w:lang w:val="ru-RU"/>
        </w:rPr>
        <w:t xml:space="preserve"> </w:t>
      </w:r>
      <w:r w:rsidRPr="009D48EF">
        <w:rPr>
          <w:rFonts w:hint="eastAsia"/>
          <w:lang w:val="ru-RU"/>
        </w:rPr>
        <w:t>фармакотерапии</w:t>
      </w:r>
      <w:r w:rsidRPr="009D48EF">
        <w:rPr>
          <w:lang w:val="ru-RU"/>
        </w:rPr>
        <w:t>... 7__</w:t>
      </w:r>
    </w:p>
    <w:p w14:paraId="357A0922" w14:textId="77777777" w:rsidR="009D48EF" w:rsidRPr="009D48EF" w:rsidRDefault="009D48EF" w:rsidP="009D48EF">
      <w:pPr>
        <w:rPr>
          <w:lang w:val="ru-RU"/>
        </w:rPr>
      </w:pPr>
    </w:p>
    <w:p w14:paraId="25BD3F5C" w14:textId="77777777" w:rsidR="009D48EF" w:rsidRPr="009D48EF" w:rsidRDefault="009D48EF" w:rsidP="009D48EF">
      <w:pPr>
        <w:rPr>
          <w:lang w:val="ru-RU"/>
        </w:rPr>
      </w:pPr>
      <w:r w:rsidRPr="009D48EF">
        <w:rPr>
          <w:lang w:val="ru-RU"/>
        </w:rPr>
        <w:t xml:space="preserve">5.2. </w:t>
      </w:r>
      <w:r w:rsidRPr="009D48EF">
        <w:rPr>
          <w:rFonts w:hint="eastAsia"/>
          <w:lang w:val="ru-RU"/>
        </w:rPr>
        <w:t>Оценка</w:t>
      </w:r>
      <w:r w:rsidRPr="009D48EF">
        <w:rPr>
          <w:lang w:val="ru-RU"/>
        </w:rPr>
        <w:t xml:space="preserve"> </w:t>
      </w:r>
      <w:r w:rsidRPr="009D48EF">
        <w:rPr>
          <w:rFonts w:hint="eastAsia"/>
          <w:lang w:val="ru-RU"/>
        </w:rPr>
        <w:t>эффективности</w:t>
      </w:r>
      <w:r w:rsidRPr="009D48EF">
        <w:rPr>
          <w:lang w:val="ru-RU"/>
        </w:rPr>
        <w:t xml:space="preserve"> </w:t>
      </w:r>
      <w:r w:rsidRPr="009D48EF">
        <w:rPr>
          <w:rFonts w:hint="eastAsia"/>
          <w:lang w:val="ru-RU"/>
        </w:rPr>
        <w:t>программы</w:t>
      </w:r>
      <w:r w:rsidRPr="009D48EF">
        <w:rPr>
          <w:lang w:val="ru-RU"/>
        </w:rPr>
        <w:t xml:space="preserve"> </w:t>
      </w:r>
      <w:r w:rsidRPr="009D48EF">
        <w:rPr>
          <w:rFonts w:hint="eastAsia"/>
          <w:lang w:val="ru-RU"/>
        </w:rPr>
        <w:t>фармацевтической</w:t>
      </w:r>
      <w:r w:rsidRPr="009D48EF">
        <w:rPr>
          <w:lang w:val="ru-RU"/>
        </w:rPr>
        <w:t xml:space="preserve"> </w:t>
      </w:r>
      <w:r w:rsidRPr="009D48EF">
        <w:rPr>
          <w:rFonts w:hint="eastAsia"/>
          <w:lang w:val="ru-RU"/>
        </w:rPr>
        <w:t>опеки</w:t>
      </w:r>
      <w:r w:rsidRPr="009D48EF">
        <w:rPr>
          <w:lang w:val="ru-RU"/>
        </w:rPr>
        <w:t xml:space="preserve"> </w:t>
      </w:r>
      <w:r w:rsidRPr="009D48EF">
        <w:rPr>
          <w:rFonts w:hint="eastAsia"/>
          <w:lang w:val="ru-RU"/>
        </w:rPr>
        <w:t>в</w:t>
      </w:r>
      <w:r w:rsidRPr="009D48EF">
        <w:rPr>
          <w:lang w:val="ru-RU"/>
        </w:rPr>
        <w:t xml:space="preserve"> </w:t>
      </w:r>
      <w:r w:rsidRPr="009D48EF">
        <w:rPr>
          <w:rFonts w:hint="eastAsia"/>
          <w:lang w:val="ru-RU"/>
        </w:rPr>
        <w:t>качестве</w:t>
      </w:r>
      <w:r w:rsidRPr="009D48EF">
        <w:rPr>
          <w:lang w:val="ru-RU"/>
        </w:rPr>
        <w:t xml:space="preserve"> </w:t>
      </w:r>
      <w:r w:rsidRPr="009D48EF">
        <w:rPr>
          <w:rFonts w:hint="eastAsia"/>
          <w:lang w:val="ru-RU"/>
        </w:rPr>
        <w:t>инструмента</w:t>
      </w:r>
      <w:r w:rsidRPr="009D48EF">
        <w:rPr>
          <w:lang w:val="ru-RU"/>
        </w:rPr>
        <w:t xml:space="preserve"> </w:t>
      </w:r>
      <w:r w:rsidRPr="009D48EF">
        <w:rPr>
          <w:rFonts w:hint="eastAsia"/>
          <w:lang w:val="ru-RU"/>
        </w:rPr>
        <w:t>по</w:t>
      </w:r>
      <w:r w:rsidRPr="009D48EF">
        <w:rPr>
          <w:lang w:val="ru-RU"/>
        </w:rPr>
        <w:t xml:space="preserve"> </w:t>
      </w:r>
      <w:r w:rsidRPr="009D48EF">
        <w:rPr>
          <w:rFonts w:hint="eastAsia"/>
          <w:lang w:val="ru-RU"/>
        </w:rPr>
        <w:t>удержанию</w:t>
      </w:r>
      <w:r w:rsidRPr="009D48EF">
        <w:rPr>
          <w:lang w:val="ru-RU"/>
        </w:rPr>
        <w:t xml:space="preserve"> </w:t>
      </w:r>
      <w:r w:rsidRPr="009D48EF">
        <w:rPr>
          <w:rFonts w:hint="eastAsia"/>
          <w:lang w:val="ru-RU"/>
        </w:rPr>
        <w:t>приверженности</w:t>
      </w:r>
      <w:r w:rsidRPr="009D48EF">
        <w:rPr>
          <w:lang w:val="ru-RU"/>
        </w:rPr>
        <w:t xml:space="preserve"> </w:t>
      </w:r>
      <w:r w:rsidRPr="009D48EF">
        <w:rPr>
          <w:rFonts w:hint="eastAsia"/>
          <w:lang w:val="ru-RU"/>
        </w:rPr>
        <w:t>фармакотерапии</w:t>
      </w:r>
      <w:r w:rsidRPr="009D48EF">
        <w:rPr>
          <w:lang w:val="ru-RU"/>
        </w:rPr>
        <w:t>.....7__</w:t>
      </w:r>
    </w:p>
    <w:p w14:paraId="68347660" w14:textId="77777777" w:rsidR="009D48EF" w:rsidRPr="009D48EF" w:rsidRDefault="009D48EF" w:rsidP="009D48EF">
      <w:pPr>
        <w:rPr>
          <w:lang w:val="ru-RU"/>
        </w:rPr>
      </w:pPr>
    </w:p>
    <w:p w14:paraId="3FAE256E" w14:textId="77777777" w:rsidR="009D48EF" w:rsidRPr="009D48EF" w:rsidRDefault="009D48EF" w:rsidP="009D48EF">
      <w:pPr>
        <w:rPr>
          <w:lang w:val="ru-RU"/>
        </w:rPr>
      </w:pPr>
      <w:r w:rsidRPr="009D48EF">
        <w:rPr>
          <w:lang w:val="ru-RU"/>
        </w:rPr>
        <w:t xml:space="preserve">5.3. </w:t>
      </w:r>
      <w:r w:rsidRPr="009D48EF">
        <w:rPr>
          <w:rFonts w:hint="eastAsia"/>
          <w:lang w:val="ru-RU"/>
        </w:rPr>
        <w:t>Оценка</w:t>
      </w:r>
      <w:r w:rsidRPr="009D48EF">
        <w:rPr>
          <w:lang w:val="ru-RU"/>
        </w:rPr>
        <w:t xml:space="preserve"> </w:t>
      </w:r>
      <w:r w:rsidRPr="009D48EF">
        <w:rPr>
          <w:rFonts w:hint="eastAsia"/>
          <w:lang w:val="ru-RU"/>
        </w:rPr>
        <w:t>эффективности</w:t>
      </w:r>
      <w:r w:rsidRPr="009D48EF">
        <w:rPr>
          <w:lang w:val="ru-RU"/>
        </w:rPr>
        <w:t xml:space="preserve"> </w:t>
      </w:r>
      <w:r w:rsidRPr="009D48EF">
        <w:rPr>
          <w:rFonts w:hint="eastAsia"/>
          <w:lang w:val="ru-RU"/>
        </w:rPr>
        <w:t>программы</w:t>
      </w:r>
      <w:r w:rsidRPr="009D48EF">
        <w:rPr>
          <w:lang w:val="ru-RU"/>
        </w:rPr>
        <w:t xml:space="preserve"> </w:t>
      </w:r>
      <w:r w:rsidRPr="009D48EF">
        <w:rPr>
          <w:rFonts w:hint="eastAsia"/>
          <w:lang w:val="ru-RU"/>
        </w:rPr>
        <w:t>фармацевтической</w:t>
      </w:r>
      <w:r w:rsidRPr="009D48EF">
        <w:rPr>
          <w:lang w:val="ru-RU"/>
        </w:rPr>
        <w:t xml:space="preserve"> </w:t>
      </w:r>
      <w:r w:rsidRPr="009D48EF">
        <w:rPr>
          <w:rFonts w:hint="eastAsia"/>
          <w:lang w:val="ru-RU"/>
        </w:rPr>
        <w:t>опеки</w:t>
      </w:r>
      <w:r w:rsidRPr="009D48EF">
        <w:rPr>
          <w:lang w:val="ru-RU"/>
        </w:rPr>
        <w:t xml:space="preserve"> </w:t>
      </w:r>
      <w:r w:rsidRPr="009D48EF">
        <w:rPr>
          <w:rFonts w:hint="eastAsia"/>
          <w:lang w:val="ru-RU"/>
        </w:rPr>
        <w:t>в</w:t>
      </w:r>
      <w:r w:rsidRPr="009D48EF">
        <w:rPr>
          <w:lang w:val="ru-RU"/>
        </w:rPr>
        <w:t xml:space="preserve"> </w:t>
      </w:r>
      <w:r w:rsidRPr="009D48EF">
        <w:rPr>
          <w:rFonts w:hint="eastAsia"/>
          <w:lang w:val="ru-RU"/>
        </w:rPr>
        <w:t>качестве</w:t>
      </w:r>
      <w:r w:rsidRPr="009D48EF">
        <w:rPr>
          <w:lang w:val="ru-RU"/>
        </w:rPr>
        <w:t xml:space="preserve"> </w:t>
      </w:r>
      <w:r w:rsidRPr="009D48EF">
        <w:rPr>
          <w:rFonts w:hint="eastAsia"/>
          <w:lang w:val="ru-RU"/>
        </w:rPr>
        <w:t>инструмента</w:t>
      </w:r>
      <w:r w:rsidRPr="009D48EF">
        <w:rPr>
          <w:lang w:val="ru-RU"/>
        </w:rPr>
        <w:t xml:space="preserve"> </w:t>
      </w:r>
      <w:r w:rsidRPr="009D48EF">
        <w:rPr>
          <w:rFonts w:hint="eastAsia"/>
          <w:lang w:val="ru-RU"/>
        </w:rPr>
        <w:t>по</w:t>
      </w:r>
      <w:r w:rsidRPr="009D48EF">
        <w:rPr>
          <w:lang w:val="ru-RU"/>
        </w:rPr>
        <w:t xml:space="preserve"> </w:t>
      </w:r>
      <w:r w:rsidRPr="009D48EF">
        <w:rPr>
          <w:rFonts w:hint="eastAsia"/>
          <w:lang w:val="ru-RU"/>
        </w:rPr>
        <w:t>преодолению</w:t>
      </w:r>
      <w:r w:rsidRPr="009D48EF">
        <w:rPr>
          <w:lang w:val="ru-RU"/>
        </w:rPr>
        <w:t xml:space="preserve"> </w:t>
      </w:r>
      <w:r w:rsidRPr="009D48EF">
        <w:rPr>
          <w:rFonts w:hint="eastAsia"/>
          <w:lang w:val="ru-RU"/>
        </w:rPr>
        <w:t>барьеров</w:t>
      </w:r>
      <w:r w:rsidRPr="009D48EF">
        <w:rPr>
          <w:lang w:val="ru-RU"/>
        </w:rPr>
        <w:t xml:space="preserve"> </w:t>
      </w:r>
      <w:r w:rsidRPr="009D48EF">
        <w:rPr>
          <w:rFonts w:hint="eastAsia"/>
          <w:lang w:val="ru-RU"/>
        </w:rPr>
        <w:t>к</w:t>
      </w:r>
      <w:r w:rsidRPr="009D48EF">
        <w:rPr>
          <w:lang w:val="ru-RU"/>
        </w:rPr>
        <w:t xml:space="preserve"> </w:t>
      </w:r>
      <w:r w:rsidRPr="009D48EF">
        <w:rPr>
          <w:rFonts w:hint="eastAsia"/>
          <w:lang w:val="ru-RU"/>
        </w:rPr>
        <w:t>надлежащей</w:t>
      </w:r>
      <w:r w:rsidRPr="009D48EF">
        <w:rPr>
          <w:lang w:val="ru-RU"/>
        </w:rPr>
        <w:t xml:space="preserve"> </w:t>
      </w:r>
      <w:r w:rsidRPr="009D48EF">
        <w:rPr>
          <w:rFonts w:hint="eastAsia"/>
          <w:lang w:val="ru-RU"/>
        </w:rPr>
        <w:t>приверженности</w:t>
      </w:r>
      <w:r w:rsidRPr="009D48EF">
        <w:rPr>
          <w:lang w:val="ru-RU"/>
        </w:rPr>
        <w:t xml:space="preserve"> </w:t>
      </w:r>
      <w:r w:rsidRPr="009D48EF">
        <w:rPr>
          <w:rFonts w:hint="eastAsia"/>
          <w:lang w:val="ru-RU"/>
        </w:rPr>
        <w:t>фармакотерапии</w:t>
      </w:r>
      <w:r w:rsidRPr="009D48EF">
        <w:rPr>
          <w:lang w:val="ru-RU"/>
        </w:rPr>
        <w:t>.....................................................8__</w:t>
      </w:r>
    </w:p>
    <w:p w14:paraId="16DEBDA9" w14:textId="77777777" w:rsidR="009D48EF" w:rsidRPr="009D48EF" w:rsidRDefault="009D48EF" w:rsidP="009D48EF">
      <w:pPr>
        <w:rPr>
          <w:lang w:val="ru-RU"/>
        </w:rPr>
      </w:pPr>
    </w:p>
    <w:p w14:paraId="7A1EC7EB" w14:textId="77777777" w:rsidR="009D48EF" w:rsidRPr="009D48EF" w:rsidRDefault="009D48EF" w:rsidP="009D48EF">
      <w:pPr>
        <w:rPr>
          <w:lang w:val="ru-RU"/>
        </w:rPr>
      </w:pPr>
      <w:r w:rsidRPr="009D48EF">
        <w:rPr>
          <w:lang w:val="ru-RU"/>
        </w:rPr>
        <w:t xml:space="preserve">5.4. </w:t>
      </w:r>
      <w:r w:rsidRPr="009D48EF">
        <w:rPr>
          <w:rFonts w:hint="eastAsia"/>
          <w:lang w:val="ru-RU"/>
        </w:rPr>
        <w:t>Анализ</w:t>
      </w:r>
      <w:r w:rsidRPr="009D48EF">
        <w:rPr>
          <w:lang w:val="ru-RU"/>
        </w:rPr>
        <w:t xml:space="preserve"> </w:t>
      </w:r>
      <w:r w:rsidRPr="009D48EF">
        <w:rPr>
          <w:rFonts w:hint="eastAsia"/>
          <w:lang w:val="ru-RU"/>
        </w:rPr>
        <w:t>влияния</w:t>
      </w:r>
      <w:r w:rsidRPr="009D48EF">
        <w:rPr>
          <w:lang w:val="ru-RU"/>
        </w:rPr>
        <w:t xml:space="preserve"> </w:t>
      </w:r>
      <w:r w:rsidRPr="009D48EF">
        <w:rPr>
          <w:rFonts w:hint="eastAsia"/>
          <w:lang w:val="ru-RU"/>
        </w:rPr>
        <w:t>программы</w:t>
      </w:r>
      <w:r w:rsidRPr="009D48EF">
        <w:rPr>
          <w:lang w:val="ru-RU"/>
        </w:rPr>
        <w:t xml:space="preserve"> </w:t>
      </w:r>
      <w:r w:rsidRPr="009D48EF">
        <w:rPr>
          <w:rFonts w:hint="eastAsia"/>
          <w:lang w:val="ru-RU"/>
        </w:rPr>
        <w:t>фармацевтической</w:t>
      </w:r>
      <w:r w:rsidRPr="009D48EF">
        <w:rPr>
          <w:lang w:val="ru-RU"/>
        </w:rPr>
        <w:t xml:space="preserve"> </w:t>
      </w:r>
      <w:r w:rsidRPr="009D48EF">
        <w:rPr>
          <w:rFonts w:hint="eastAsia"/>
          <w:lang w:val="ru-RU"/>
        </w:rPr>
        <w:t>опеки</w:t>
      </w:r>
      <w:r w:rsidRPr="009D48EF">
        <w:rPr>
          <w:lang w:val="ru-RU"/>
        </w:rPr>
        <w:t xml:space="preserve"> </w:t>
      </w:r>
      <w:r w:rsidRPr="009D48EF">
        <w:rPr>
          <w:rFonts w:hint="eastAsia"/>
          <w:lang w:val="ru-RU"/>
        </w:rPr>
        <w:t>на</w:t>
      </w:r>
      <w:r w:rsidRPr="009D48EF">
        <w:rPr>
          <w:lang w:val="ru-RU"/>
        </w:rPr>
        <w:t xml:space="preserve"> </w:t>
      </w:r>
      <w:r w:rsidRPr="009D48EF">
        <w:rPr>
          <w:rFonts w:hint="eastAsia"/>
          <w:lang w:val="ru-RU"/>
        </w:rPr>
        <w:t>динамику</w:t>
      </w:r>
      <w:r w:rsidRPr="009D48EF">
        <w:rPr>
          <w:lang w:val="ru-RU"/>
        </w:rPr>
        <w:t xml:space="preserve"> </w:t>
      </w:r>
      <w:r w:rsidRPr="009D48EF">
        <w:rPr>
          <w:rFonts w:hint="eastAsia"/>
          <w:lang w:val="ru-RU"/>
        </w:rPr>
        <w:t>параметров</w:t>
      </w:r>
      <w:r w:rsidRPr="009D48EF">
        <w:rPr>
          <w:lang w:val="ru-RU"/>
        </w:rPr>
        <w:t xml:space="preserve">, </w:t>
      </w:r>
      <w:r w:rsidRPr="009D48EF">
        <w:rPr>
          <w:rFonts w:hint="eastAsia"/>
          <w:lang w:val="ru-RU"/>
        </w:rPr>
        <w:t>отражающих</w:t>
      </w:r>
      <w:r w:rsidRPr="009D48EF">
        <w:rPr>
          <w:lang w:val="ru-RU"/>
        </w:rPr>
        <w:t xml:space="preserve"> </w:t>
      </w:r>
      <w:r w:rsidRPr="009D48EF">
        <w:rPr>
          <w:rFonts w:hint="eastAsia"/>
          <w:lang w:val="ru-RU"/>
        </w:rPr>
        <w:t>результативность</w:t>
      </w:r>
      <w:r w:rsidRPr="009D48EF">
        <w:rPr>
          <w:lang w:val="ru-RU"/>
        </w:rPr>
        <w:t xml:space="preserve"> </w:t>
      </w:r>
      <w:r w:rsidRPr="009D48EF">
        <w:rPr>
          <w:rFonts w:hint="eastAsia"/>
          <w:lang w:val="ru-RU"/>
        </w:rPr>
        <w:t>фармакотерапии</w:t>
      </w:r>
      <w:r w:rsidRPr="009D48EF">
        <w:rPr>
          <w:lang w:val="ru-RU"/>
        </w:rPr>
        <w:t xml:space="preserve"> </w:t>
      </w:r>
      <w:r w:rsidRPr="009D48EF">
        <w:rPr>
          <w:rFonts w:hint="eastAsia"/>
          <w:lang w:val="ru-RU"/>
        </w:rPr>
        <w:t>и</w:t>
      </w:r>
      <w:r w:rsidRPr="009D48EF">
        <w:rPr>
          <w:lang w:val="ru-RU"/>
        </w:rPr>
        <w:t xml:space="preserve"> </w:t>
      </w:r>
      <w:r w:rsidRPr="009D48EF">
        <w:rPr>
          <w:rFonts w:hint="eastAsia"/>
          <w:lang w:val="ru-RU"/>
        </w:rPr>
        <w:t>нагрузку</w:t>
      </w:r>
    </w:p>
    <w:p w14:paraId="09E8862C" w14:textId="77777777" w:rsidR="009D48EF" w:rsidRPr="009D48EF" w:rsidRDefault="009D48EF" w:rsidP="009D48EF">
      <w:pPr>
        <w:rPr>
          <w:lang w:val="ru-RU"/>
        </w:rPr>
      </w:pPr>
    </w:p>
    <w:p w14:paraId="38700CF1" w14:textId="77777777" w:rsidR="009D48EF" w:rsidRPr="009D48EF" w:rsidRDefault="009D48EF" w:rsidP="009D48EF">
      <w:pPr>
        <w:rPr>
          <w:lang w:val="ru-RU"/>
        </w:rPr>
      </w:pPr>
      <w:r w:rsidRPr="009D48EF">
        <w:rPr>
          <w:rFonts w:hint="eastAsia"/>
          <w:lang w:val="ru-RU"/>
        </w:rPr>
        <w:t>на</w:t>
      </w:r>
      <w:r w:rsidRPr="009D48EF">
        <w:rPr>
          <w:lang w:val="ru-RU"/>
        </w:rPr>
        <w:t xml:space="preserve"> </w:t>
      </w:r>
      <w:r w:rsidRPr="009D48EF">
        <w:rPr>
          <w:rFonts w:hint="eastAsia"/>
          <w:lang w:val="ru-RU"/>
        </w:rPr>
        <w:t>здравоохранение</w:t>
      </w:r>
    </w:p>
    <w:p w14:paraId="3DAD53EA" w14:textId="77777777" w:rsidR="009D48EF" w:rsidRPr="009D48EF" w:rsidRDefault="009D48EF" w:rsidP="009D48EF">
      <w:pPr>
        <w:rPr>
          <w:lang w:val="ru-RU"/>
        </w:rPr>
      </w:pPr>
    </w:p>
    <w:p w14:paraId="3D791418" w14:textId="77777777" w:rsidR="009D48EF" w:rsidRPr="009D48EF" w:rsidRDefault="009D48EF" w:rsidP="009D48EF">
      <w:pPr>
        <w:rPr>
          <w:lang w:val="ru-RU"/>
        </w:rPr>
      </w:pPr>
      <w:r w:rsidRPr="009D48EF">
        <w:rPr>
          <w:rFonts w:hint="eastAsia"/>
          <w:lang w:val="ru-RU"/>
        </w:rPr>
        <w:t>Глава</w:t>
      </w:r>
      <w:r w:rsidRPr="009D48EF">
        <w:rPr>
          <w:lang w:val="ru-RU"/>
        </w:rPr>
        <w:t xml:space="preserve"> 6. </w:t>
      </w:r>
      <w:r w:rsidRPr="009D48EF">
        <w:rPr>
          <w:rFonts w:hint="eastAsia"/>
          <w:lang w:val="ru-RU"/>
        </w:rPr>
        <w:t>Обсуждение</w:t>
      </w:r>
      <w:r w:rsidRPr="009D48EF">
        <w:rPr>
          <w:lang w:val="ru-RU"/>
        </w:rPr>
        <w:t xml:space="preserve"> </w:t>
      </w:r>
      <w:r w:rsidRPr="009D48EF">
        <w:rPr>
          <w:rFonts w:hint="eastAsia"/>
          <w:lang w:val="ru-RU"/>
        </w:rPr>
        <w:t>полученных</w:t>
      </w:r>
      <w:r w:rsidRPr="009D48EF">
        <w:rPr>
          <w:lang w:val="ru-RU"/>
        </w:rPr>
        <w:t xml:space="preserve"> </w:t>
      </w:r>
      <w:r w:rsidRPr="009D48EF">
        <w:rPr>
          <w:rFonts w:hint="eastAsia"/>
          <w:lang w:val="ru-RU"/>
        </w:rPr>
        <w:t>результатов</w:t>
      </w:r>
    </w:p>
    <w:p w14:paraId="6904BF9F" w14:textId="77777777" w:rsidR="009D48EF" w:rsidRPr="009D48EF" w:rsidRDefault="009D48EF" w:rsidP="009D48EF">
      <w:pPr>
        <w:rPr>
          <w:lang w:val="ru-RU"/>
        </w:rPr>
      </w:pPr>
    </w:p>
    <w:p w14:paraId="76382DF8" w14:textId="77777777" w:rsidR="009D48EF" w:rsidRPr="009D48EF" w:rsidRDefault="009D48EF" w:rsidP="009D48EF">
      <w:pPr>
        <w:rPr>
          <w:lang w:val="ru-RU"/>
        </w:rPr>
      </w:pPr>
      <w:r w:rsidRPr="009D48EF">
        <w:rPr>
          <w:rFonts w:hint="eastAsia"/>
          <w:lang w:val="ru-RU"/>
        </w:rPr>
        <w:t>ВЫВОДЫ</w:t>
      </w:r>
    </w:p>
    <w:p w14:paraId="644882EB" w14:textId="77777777" w:rsidR="009D48EF" w:rsidRPr="009D48EF" w:rsidRDefault="009D48EF" w:rsidP="009D48EF">
      <w:pPr>
        <w:rPr>
          <w:lang w:val="ru-RU"/>
        </w:rPr>
      </w:pPr>
    </w:p>
    <w:p w14:paraId="4CD36D14" w14:textId="77777777" w:rsidR="009D48EF" w:rsidRPr="009D48EF" w:rsidRDefault="009D48EF" w:rsidP="009D48EF">
      <w:pPr>
        <w:rPr>
          <w:lang w:val="ru-RU"/>
        </w:rPr>
      </w:pPr>
      <w:r w:rsidRPr="009D48EF">
        <w:rPr>
          <w:rFonts w:hint="eastAsia"/>
          <w:lang w:val="ru-RU"/>
        </w:rPr>
        <w:t>ПРАКТИЧЕСКИЕ</w:t>
      </w:r>
      <w:r w:rsidRPr="009D48EF">
        <w:rPr>
          <w:lang w:val="ru-RU"/>
        </w:rPr>
        <w:t xml:space="preserve"> </w:t>
      </w:r>
      <w:r w:rsidRPr="009D48EF">
        <w:rPr>
          <w:rFonts w:hint="eastAsia"/>
          <w:lang w:val="ru-RU"/>
        </w:rPr>
        <w:t>РЕКОМЕНДАЦИИ</w:t>
      </w:r>
    </w:p>
    <w:p w14:paraId="660C6DD5" w14:textId="77777777" w:rsidR="009D48EF" w:rsidRPr="009D48EF" w:rsidRDefault="009D48EF" w:rsidP="009D48EF">
      <w:pPr>
        <w:rPr>
          <w:lang w:val="ru-RU"/>
        </w:rPr>
      </w:pPr>
    </w:p>
    <w:p w14:paraId="05DE6EDB" w14:textId="77777777" w:rsidR="009D48EF" w:rsidRPr="009D48EF" w:rsidRDefault="009D48EF" w:rsidP="009D48EF">
      <w:pPr>
        <w:rPr>
          <w:lang w:val="ru-RU"/>
        </w:rPr>
      </w:pPr>
      <w:r w:rsidRPr="009D48EF">
        <w:rPr>
          <w:rFonts w:hint="eastAsia"/>
          <w:lang w:val="ru-RU"/>
        </w:rPr>
        <w:t>ПЕРСПЕКТИВЫ</w:t>
      </w:r>
      <w:r w:rsidRPr="009D48EF">
        <w:rPr>
          <w:lang w:val="ru-RU"/>
        </w:rPr>
        <w:t xml:space="preserve"> </w:t>
      </w:r>
      <w:r w:rsidRPr="009D48EF">
        <w:rPr>
          <w:rFonts w:hint="eastAsia"/>
          <w:lang w:val="ru-RU"/>
        </w:rPr>
        <w:t>ДАЛЬНЕЙШЕЙ</w:t>
      </w:r>
      <w:r w:rsidRPr="009D48EF">
        <w:rPr>
          <w:lang w:val="ru-RU"/>
        </w:rPr>
        <w:t xml:space="preserve"> </w:t>
      </w:r>
      <w:r w:rsidRPr="009D48EF">
        <w:rPr>
          <w:rFonts w:hint="eastAsia"/>
          <w:lang w:val="ru-RU"/>
        </w:rPr>
        <w:t>РАЗРАБОТКИ</w:t>
      </w:r>
      <w:r w:rsidRPr="009D48EF">
        <w:rPr>
          <w:lang w:val="ru-RU"/>
        </w:rPr>
        <w:t xml:space="preserve"> </w:t>
      </w:r>
      <w:r w:rsidRPr="009D48EF">
        <w:rPr>
          <w:rFonts w:hint="eastAsia"/>
          <w:lang w:val="ru-RU"/>
        </w:rPr>
        <w:t>ТЕМЫ</w:t>
      </w:r>
    </w:p>
    <w:p w14:paraId="414F7F4E" w14:textId="77777777" w:rsidR="009D48EF" w:rsidRPr="009D48EF" w:rsidRDefault="009D48EF" w:rsidP="009D48EF">
      <w:pPr>
        <w:rPr>
          <w:lang w:val="ru-RU"/>
        </w:rPr>
      </w:pPr>
    </w:p>
    <w:p w14:paraId="21D3B292" w14:textId="77777777" w:rsidR="009D48EF" w:rsidRPr="009D48EF" w:rsidRDefault="009D48EF" w:rsidP="009D48EF">
      <w:pPr>
        <w:rPr>
          <w:lang w:val="ru-RU"/>
        </w:rPr>
      </w:pPr>
      <w:r w:rsidRPr="009D48EF">
        <w:rPr>
          <w:rFonts w:hint="eastAsia"/>
          <w:lang w:val="ru-RU"/>
        </w:rPr>
        <w:lastRenderedPageBreak/>
        <w:t>ИССЛЕДОВАНИЯ</w:t>
      </w:r>
    </w:p>
    <w:p w14:paraId="51765FB5" w14:textId="77777777" w:rsidR="009D48EF" w:rsidRPr="009D48EF" w:rsidRDefault="009D48EF" w:rsidP="009D48EF">
      <w:pPr>
        <w:rPr>
          <w:lang w:val="ru-RU"/>
        </w:rPr>
      </w:pPr>
    </w:p>
    <w:p w14:paraId="45428655" w14:textId="77777777" w:rsidR="009D48EF" w:rsidRPr="009D48EF" w:rsidRDefault="009D48EF" w:rsidP="009D48EF">
      <w:pPr>
        <w:rPr>
          <w:lang w:val="ru-RU"/>
        </w:rPr>
      </w:pPr>
      <w:r w:rsidRPr="009D48EF">
        <w:rPr>
          <w:rFonts w:hint="eastAsia"/>
          <w:lang w:val="ru-RU"/>
        </w:rPr>
        <w:t>Список</w:t>
      </w:r>
      <w:r w:rsidRPr="009D48EF">
        <w:rPr>
          <w:lang w:val="ru-RU"/>
        </w:rPr>
        <w:t xml:space="preserve"> </w:t>
      </w:r>
      <w:r w:rsidRPr="009D48EF">
        <w:rPr>
          <w:rFonts w:hint="eastAsia"/>
          <w:lang w:val="ru-RU"/>
        </w:rPr>
        <w:t>сокращений</w:t>
      </w:r>
    </w:p>
    <w:p w14:paraId="24285415" w14:textId="77777777" w:rsidR="009D48EF" w:rsidRPr="009D48EF" w:rsidRDefault="009D48EF" w:rsidP="009D48EF">
      <w:pPr>
        <w:rPr>
          <w:lang w:val="ru-RU"/>
        </w:rPr>
      </w:pPr>
    </w:p>
    <w:p w14:paraId="3A2E5E01" w14:textId="77777777" w:rsidR="009D48EF" w:rsidRPr="009D48EF" w:rsidRDefault="009D48EF" w:rsidP="009D48EF">
      <w:pPr>
        <w:rPr>
          <w:lang w:val="ru-RU"/>
        </w:rPr>
      </w:pPr>
      <w:r w:rsidRPr="009D48EF">
        <w:rPr>
          <w:rFonts w:hint="eastAsia"/>
          <w:lang w:val="ru-RU"/>
        </w:rPr>
        <w:t>Список</w:t>
      </w:r>
      <w:r w:rsidRPr="009D48EF">
        <w:rPr>
          <w:lang w:val="ru-RU"/>
        </w:rPr>
        <w:t xml:space="preserve"> </w:t>
      </w:r>
      <w:r w:rsidRPr="009D48EF">
        <w:rPr>
          <w:rFonts w:hint="eastAsia"/>
          <w:lang w:val="ru-RU"/>
        </w:rPr>
        <w:t>использованной</w:t>
      </w:r>
      <w:r w:rsidRPr="009D48EF">
        <w:rPr>
          <w:lang w:val="ru-RU"/>
        </w:rPr>
        <w:t xml:space="preserve"> </w:t>
      </w:r>
      <w:r w:rsidRPr="009D48EF">
        <w:rPr>
          <w:rFonts w:hint="eastAsia"/>
          <w:lang w:val="ru-RU"/>
        </w:rPr>
        <w:t>литературы</w:t>
      </w:r>
    </w:p>
    <w:p w14:paraId="1FD924EE" w14:textId="77777777" w:rsidR="009D48EF" w:rsidRPr="009D48EF" w:rsidRDefault="009D48EF" w:rsidP="009D48EF">
      <w:pPr>
        <w:rPr>
          <w:lang w:val="ru-RU"/>
        </w:rPr>
      </w:pPr>
    </w:p>
    <w:p w14:paraId="686A8CC2" w14:textId="77777777" w:rsidR="009D48EF" w:rsidRPr="009D48EF" w:rsidRDefault="009D48EF" w:rsidP="009D48EF">
      <w:pPr>
        <w:rPr>
          <w:lang w:val="ru-RU"/>
        </w:rPr>
      </w:pPr>
      <w:r w:rsidRPr="009D48EF">
        <w:rPr>
          <w:rFonts w:hint="eastAsia"/>
          <w:lang w:val="ru-RU"/>
        </w:rPr>
        <w:t>ПРИЛОЖЕНИЯ</w:t>
      </w:r>
    </w:p>
    <w:p w14:paraId="5AA6E78F" w14:textId="77777777" w:rsidR="009D48EF" w:rsidRPr="009D48EF" w:rsidRDefault="009D48EF" w:rsidP="009D48EF">
      <w:pPr>
        <w:rPr>
          <w:lang w:val="ru-RU"/>
        </w:rPr>
      </w:pPr>
    </w:p>
    <w:p w14:paraId="33C29DFC" w14:textId="500E472B" w:rsidR="009D48EF" w:rsidRPr="009D48EF" w:rsidRDefault="009D48EF" w:rsidP="009D48EF">
      <w:pPr>
        <w:rPr>
          <w:lang w:val="ru-RU"/>
        </w:rPr>
      </w:pPr>
      <w:r w:rsidRPr="009D48EF">
        <w:rPr>
          <w:rFonts w:hint="eastAsia"/>
          <w:lang w:val="ru-RU"/>
        </w:rPr>
        <w:t>Приложение</w:t>
      </w:r>
      <w:r w:rsidRPr="009D48EF">
        <w:rPr>
          <w:lang w:val="ru-RU"/>
        </w:rPr>
        <w:t xml:space="preserve"> 1. </w:t>
      </w:r>
      <w:r w:rsidRPr="009D48EF">
        <w:rPr>
          <w:rFonts w:hint="eastAsia"/>
          <w:lang w:val="ru-RU"/>
        </w:rPr>
        <w:t>«</w:t>
      </w:r>
      <w:r w:rsidRPr="009D48EF">
        <w:rPr>
          <w:rFonts w:hint="eastAsia"/>
          <w:lang w:val="ru-RU"/>
        </w:rPr>
        <w:t>Брошюра</w:t>
      </w:r>
      <w:r w:rsidRPr="009D48EF">
        <w:rPr>
          <w:lang w:val="ru-RU"/>
        </w:rPr>
        <w:t xml:space="preserve"> </w:t>
      </w:r>
      <w:r w:rsidRPr="009D48EF">
        <w:rPr>
          <w:rFonts w:hint="eastAsia"/>
          <w:lang w:val="ru-RU"/>
        </w:rPr>
        <w:t>пациента</w:t>
      </w:r>
      <w:r w:rsidRPr="009D48EF">
        <w:rPr>
          <w:rFonts w:hint="eastAsia"/>
          <w:lang w:val="ru-RU"/>
        </w:rPr>
        <w:t>»</w:t>
      </w:r>
      <w:r w:rsidRPr="009D48EF">
        <w:rPr>
          <w:lang w:val="ru-RU"/>
        </w:rPr>
        <w:t>.................................................1_30</w:t>
      </w:r>
    </w:p>
    <w:sectPr w:rsidR="009D48EF" w:rsidRPr="009D48EF" w:rsidSect="00E645EB">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52C69B" w14:textId="77777777" w:rsidR="00E645EB" w:rsidRPr="00C66E52" w:rsidRDefault="00E645EB">
      <w:pPr>
        <w:spacing w:after="0" w:line="240" w:lineRule="auto"/>
      </w:pPr>
      <w:r w:rsidRPr="00C66E52">
        <w:separator/>
      </w:r>
    </w:p>
  </w:endnote>
  <w:endnote w:type="continuationSeparator" w:id="0">
    <w:p w14:paraId="18D54C05" w14:textId="77777777" w:rsidR="00E645EB" w:rsidRPr="00C66E52" w:rsidRDefault="00E645EB">
      <w:pPr>
        <w:spacing w:after="0" w:line="240" w:lineRule="auto"/>
      </w:pPr>
      <w:r w:rsidRPr="00C66E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Pr="00C66E52" w:rsidRDefault="00D92AEB">
    <w:pPr>
      <w:rPr>
        <w:sz w:val="2"/>
        <w:szCs w:val="2"/>
      </w:rPr>
    </w:pPr>
    <w:r w:rsidRPr="00C66E52">
      <w:rPr>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Pr="00C66E52" w:rsidRDefault="00D92AEB">
    <w:pPr>
      <w:rPr>
        <w:sz w:val="2"/>
        <w:szCs w:val="2"/>
      </w:rPr>
    </w:pPr>
    <w:r w:rsidRPr="00C66E52">
      <w:rPr>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3CD5E5" w14:textId="77777777" w:rsidR="00E645EB" w:rsidRPr="00C66E52" w:rsidRDefault="00E645EB"/>
    <w:p w14:paraId="52E69792" w14:textId="77777777" w:rsidR="00E645EB" w:rsidRPr="00C66E52" w:rsidRDefault="00E645EB"/>
    <w:p w14:paraId="73518CA9" w14:textId="77777777" w:rsidR="00E645EB" w:rsidRPr="00C66E52" w:rsidRDefault="00E645EB"/>
    <w:p w14:paraId="1A8E1A52" w14:textId="77777777" w:rsidR="00E645EB" w:rsidRPr="00C66E52" w:rsidRDefault="00E645EB"/>
    <w:p w14:paraId="5894770E" w14:textId="77777777" w:rsidR="00E645EB" w:rsidRPr="00C66E52" w:rsidRDefault="00E645EB"/>
    <w:p w14:paraId="52A847ED" w14:textId="77777777" w:rsidR="00E645EB" w:rsidRPr="00C66E52" w:rsidRDefault="00E645EB"/>
    <w:p w14:paraId="1CDC21E5" w14:textId="77777777" w:rsidR="00E645EB" w:rsidRPr="00C66E52" w:rsidRDefault="00E645EB">
      <w:pPr>
        <w:rPr>
          <w:sz w:val="2"/>
          <w:szCs w:val="2"/>
        </w:rPr>
      </w:pPr>
      <w:r w:rsidRPr="00C66E52">
        <w:rPr>
          <w:sz w:val="24"/>
          <w:szCs w:val="24"/>
          <w:lang w:eastAsia="ru-RU"/>
        </w:rPr>
        <mc:AlternateContent>
          <mc:Choice Requires="wps">
            <w:drawing>
              <wp:anchor distT="0" distB="0" distL="63500" distR="63500" simplePos="0" relativeHeight="251659264" behindDoc="1" locked="0" layoutInCell="1" allowOverlap="1" wp14:anchorId="3061823D" wp14:editId="27CE2712">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F220F" w14:textId="77777777" w:rsidR="00E645EB" w:rsidRPr="00C66E52" w:rsidRDefault="00E645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61823D"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193F220F" w14:textId="77777777" w:rsidR="00E645EB" w:rsidRPr="00C66E52" w:rsidRDefault="00E645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v:textbox>
                <w10:wrap anchorx="page" anchory="page"/>
              </v:shape>
            </w:pict>
          </mc:Fallback>
        </mc:AlternateContent>
      </w:r>
    </w:p>
    <w:p w14:paraId="440D1D04" w14:textId="77777777" w:rsidR="00E645EB" w:rsidRPr="00C66E52" w:rsidRDefault="00E645EB"/>
    <w:p w14:paraId="461EFF97" w14:textId="77777777" w:rsidR="00E645EB" w:rsidRPr="00C66E52" w:rsidRDefault="00E645EB"/>
    <w:p w14:paraId="2E40153B" w14:textId="77777777" w:rsidR="00E645EB" w:rsidRPr="00C66E52" w:rsidRDefault="00E645EB">
      <w:pPr>
        <w:rPr>
          <w:sz w:val="2"/>
          <w:szCs w:val="2"/>
        </w:rPr>
      </w:pPr>
      <w:r w:rsidRPr="00C66E52">
        <w:rPr>
          <w:sz w:val="24"/>
          <w:szCs w:val="24"/>
          <w:lang w:eastAsia="ru-RU"/>
        </w:rPr>
        <mc:AlternateContent>
          <mc:Choice Requires="wps">
            <w:drawing>
              <wp:anchor distT="0" distB="0" distL="63500" distR="63500" simplePos="0" relativeHeight="251660288" behindDoc="1" locked="0" layoutInCell="1" allowOverlap="1" wp14:anchorId="2ABD9267" wp14:editId="45A645BB">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AE883" w14:textId="77777777" w:rsidR="00E645EB" w:rsidRPr="00C66E52" w:rsidRDefault="00E645EB"/>
                          <w:p w14:paraId="3E46DF14" w14:textId="77777777" w:rsidR="00E645EB" w:rsidRPr="00C66E52" w:rsidRDefault="00E645EB">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BD9267"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77CAE883" w14:textId="77777777" w:rsidR="00E645EB" w:rsidRPr="00C66E52" w:rsidRDefault="00E645EB"/>
                    <w:p w14:paraId="3E46DF14" w14:textId="77777777" w:rsidR="00E645EB" w:rsidRPr="00C66E52" w:rsidRDefault="00E645EB">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v:textbox>
                <w10:wrap anchorx="page" anchory="page"/>
              </v:shape>
            </w:pict>
          </mc:Fallback>
        </mc:AlternateContent>
      </w:r>
    </w:p>
    <w:p w14:paraId="6B7B35F3" w14:textId="77777777" w:rsidR="00E645EB" w:rsidRPr="00C66E52" w:rsidRDefault="00E645EB"/>
    <w:p w14:paraId="70D189FC" w14:textId="77777777" w:rsidR="00E645EB" w:rsidRPr="00C66E52" w:rsidRDefault="00E645EB">
      <w:pPr>
        <w:rPr>
          <w:sz w:val="2"/>
          <w:szCs w:val="2"/>
        </w:rPr>
      </w:pPr>
    </w:p>
    <w:p w14:paraId="31A7792A" w14:textId="77777777" w:rsidR="00E645EB" w:rsidRPr="00C66E52" w:rsidRDefault="00E645EB"/>
    <w:p w14:paraId="00E01A67" w14:textId="77777777" w:rsidR="00E645EB" w:rsidRPr="00C66E52" w:rsidRDefault="00E645EB">
      <w:pPr>
        <w:spacing w:after="0" w:line="240" w:lineRule="auto"/>
      </w:pPr>
    </w:p>
  </w:footnote>
  <w:footnote w:type="continuationSeparator" w:id="0">
    <w:p w14:paraId="787BFC64" w14:textId="77777777" w:rsidR="00E645EB" w:rsidRPr="00C66E52" w:rsidRDefault="00E645EB">
      <w:pPr>
        <w:spacing w:after="0" w:line="240" w:lineRule="auto"/>
      </w:pPr>
      <w:r w:rsidRPr="00C66E5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4665E79" w:rsidR="00D92AEB" w:rsidRPr="00C66E52" w:rsidRDefault="006309F6" w:rsidP="00DB5DA1">
    <w:pPr>
      <w:pStyle w:val="affffffff5"/>
      <w:jc w:val="center"/>
      <w:rPr>
        <w:rStyle w:val="a8"/>
        <w:rFonts w:ascii="Verdana" w:hAnsi="Verdana" w:cs="Verdana"/>
      </w:rPr>
    </w:pPr>
    <w:r w:rsidRPr="00C66E52">
      <w:rPr>
        <w:rFonts w:ascii="Verdana" w:hAnsi="Verdana" w:cs="Verdana"/>
        <w:color w:val="FF0000"/>
      </w:rPr>
      <w:t>Для за</w:t>
    </w:r>
    <w:r w:rsidR="00D92AEB" w:rsidRPr="00C66E52">
      <w:rPr>
        <w:rFonts w:ascii="Verdana" w:hAnsi="Verdana" w:cs="Verdana"/>
        <w:color w:val="FF0000"/>
      </w:rPr>
      <w:t xml:space="preserve">каза доставки данной </w:t>
    </w:r>
    <w:r w:rsidR="000D2DB2" w:rsidRPr="00C66E52">
      <w:rPr>
        <w:rFonts w:ascii="Verdana" w:hAnsi="Verdana" w:cs="Verdana"/>
        <w:color w:val="FF0000"/>
      </w:rPr>
      <w:t>диссертации</w:t>
    </w:r>
    <w:r w:rsidR="00D92AEB" w:rsidRPr="00C66E52">
      <w:rPr>
        <w:rFonts w:ascii="Verdana" w:hAnsi="Verdana" w:cs="Verdana"/>
        <w:color w:val="FF0000"/>
      </w:rPr>
      <w:t xml:space="preserve"> воспользуйтесь поиском на сайте по ссылке: </w:t>
    </w:r>
    <w:hyperlink r:id="rId1" w:history="1">
      <w:r w:rsidR="00D92AEB" w:rsidRPr="00C66E52">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01"/>
    <w:rsid w:val="00004B0D"/>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5E4"/>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092"/>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8EC"/>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12"/>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2C"/>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A98"/>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62"/>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073"/>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7F"/>
    <w:rsid w:val="005B5980"/>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8E"/>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A0"/>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82"/>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4C7D"/>
    <w:rsid w:val="0074502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71F"/>
    <w:rsid w:val="00753776"/>
    <w:rsid w:val="00753911"/>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81"/>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3C"/>
    <w:rsid w:val="007C3AF1"/>
    <w:rsid w:val="007C3C1D"/>
    <w:rsid w:val="007C3C92"/>
    <w:rsid w:val="007C3C9C"/>
    <w:rsid w:val="007C3D61"/>
    <w:rsid w:val="007C3D8D"/>
    <w:rsid w:val="007C3DFD"/>
    <w:rsid w:val="007C3E47"/>
    <w:rsid w:val="007C3E78"/>
    <w:rsid w:val="007C3EA4"/>
    <w:rsid w:val="007C3F40"/>
    <w:rsid w:val="007C3F43"/>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B4"/>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8B"/>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EF2"/>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BC7"/>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D1"/>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BAD"/>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8E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5D"/>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7C1"/>
    <w:rsid w:val="00AC79AE"/>
    <w:rsid w:val="00AC7A36"/>
    <w:rsid w:val="00AC7B00"/>
    <w:rsid w:val="00AC7B17"/>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7BC"/>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5"/>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BA"/>
    <w:rsid w:val="00DB078D"/>
    <w:rsid w:val="00DB07FB"/>
    <w:rsid w:val="00DB085A"/>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8D"/>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EB"/>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E9"/>
    <w:rsid w:val="00E66E4B"/>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22"/>
    <w:rsid w:val="00EB7E86"/>
    <w:rsid w:val="00EB7EAD"/>
    <w:rsid w:val="00EB7F67"/>
    <w:rsid w:val="00EC0099"/>
    <w:rsid w:val="00EC036A"/>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02"/>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C"/>
    <w:rsid w:val="00FE25BE"/>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val="az-Cyrl-AZ"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20543</TotalTime>
  <Pages>4</Pages>
  <Words>523</Words>
  <Characters>2987</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3503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3232</cp:revision>
  <cp:lastPrinted>2009-02-06T05:36:00Z</cp:lastPrinted>
  <dcterms:created xsi:type="dcterms:W3CDTF">2024-04-09T10:20:00Z</dcterms:created>
  <dcterms:modified xsi:type="dcterms:W3CDTF">2024-05-04T12:36:00Z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