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78DB" w14:textId="2DE74AD5" w:rsidR="009C7E02" w:rsidRDefault="00F46996" w:rsidP="00F46996">
      <w:r w:rsidRPr="00F46996">
        <w:rPr>
          <w:rFonts w:hint="eastAsia"/>
        </w:rPr>
        <w:t>Чубуков</w:t>
      </w:r>
      <w:r w:rsidRPr="00F46996">
        <w:t xml:space="preserve"> </w:t>
      </w:r>
      <w:r w:rsidRPr="00F46996">
        <w:rPr>
          <w:rFonts w:hint="eastAsia"/>
        </w:rPr>
        <w:t>Михаил</w:t>
      </w:r>
      <w:r w:rsidRPr="00F46996">
        <w:t xml:space="preserve"> </w:t>
      </w:r>
      <w:r w:rsidRPr="00F46996">
        <w:rPr>
          <w:rFonts w:hint="eastAsia"/>
        </w:rPr>
        <w:t>Юрьевич</w:t>
      </w:r>
      <w:r>
        <w:rPr>
          <w:rFonts w:hint="cs"/>
        </w:rPr>
        <w:t xml:space="preserve"> </w:t>
      </w:r>
      <w:r w:rsidRPr="00F46996">
        <w:rPr>
          <w:rFonts w:hint="eastAsia"/>
        </w:rPr>
        <w:t>Исследование</w:t>
      </w:r>
      <w:r w:rsidRPr="00F46996">
        <w:t xml:space="preserve"> </w:t>
      </w:r>
      <w:r w:rsidRPr="00F46996">
        <w:rPr>
          <w:rFonts w:hint="eastAsia"/>
        </w:rPr>
        <w:t>сталей</w:t>
      </w:r>
      <w:r w:rsidRPr="00F46996">
        <w:t xml:space="preserve"> </w:t>
      </w:r>
      <w:r w:rsidRPr="00F46996">
        <w:rPr>
          <w:rFonts w:hint="eastAsia"/>
        </w:rPr>
        <w:t>с</w:t>
      </w:r>
      <w:r w:rsidRPr="00F46996">
        <w:t xml:space="preserve"> </w:t>
      </w:r>
      <w:r w:rsidRPr="00F46996">
        <w:rPr>
          <w:rFonts w:hint="eastAsia"/>
        </w:rPr>
        <w:t>различными</w:t>
      </w:r>
      <w:r w:rsidRPr="00F46996">
        <w:t xml:space="preserve"> </w:t>
      </w:r>
      <w:r w:rsidRPr="00F46996">
        <w:rPr>
          <w:rFonts w:hint="eastAsia"/>
        </w:rPr>
        <w:t>вариантами</w:t>
      </w:r>
      <w:r w:rsidRPr="00F46996">
        <w:t xml:space="preserve"> </w:t>
      </w:r>
      <w:r w:rsidRPr="00F46996">
        <w:rPr>
          <w:rFonts w:hint="eastAsia"/>
        </w:rPr>
        <w:t>химического</w:t>
      </w:r>
      <w:r w:rsidRPr="00F46996">
        <w:t xml:space="preserve"> </w:t>
      </w:r>
      <w:r w:rsidRPr="00F46996">
        <w:rPr>
          <w:rFonts w:hint="eastAsia"/>
        </w:rPr>
        <w:t>состава</w:t>
      </w:r>
      <w:r w:rsidRPr="00F46996">
        <w:t xml:space="preserve">, </w:t>
      </w:r>
      <w:r w:rsidRPr="00F46996">
        <w:rPr>
          <w:rFonts w:hint="eastAsia"/>
        </w:rPr>
        <w:t>обеспечивающими</w:t>
      </w:r>
      <w:r w:rsidRPr="00F46996">
        <w:t xml:space="preserve"> </w:t>
      </w:r>
      <w:r w:rsidRPr="00F46996">
        <w:rPr>
          <w:rFonts w:hint="eastAsia"/>
        </w:rPr>
        <w:t>повышение</w:t>
      </w:r>
      <w:r w:rsidRPr="00F46996">
        <w:t xml:space="preserve"> </w:t>
      </w:r>
      <w:r w:rsidRPr="00F46996">
        <w:rPr>
          <w:rFonts w:hint="eastAsia"/>
        </w:rPr>
        <w:t>качества</w:t>
      </w:r>
      <w:r w:rsidRPr="00F46996">
        <w:t xml:space="preserve"> </w:t>
      </w:r>
      <w:r w:rsidRPr="00F46996">
        <w:rPr>
          <w:rFonts w:hint="eastAsia"/>
        </w:rPr>
        <w:t>непрерывнолитых</w:t>
      </w:r>
      <w:r w:rsidRPr="00F46996">
        <w:t xml:space="preserve"> </w:t>
      </w:r>
      <w:r w:rsidRPr="00F46996">
        <w:rPr>
          <w:rFonts w:hint="eastAsia"/>
        </w:rPr>
        <w:t>заготовок</w:t>
      </w:r>
      <w:r w:rsidRPr="00F46996">
        <w:t xml:space="preserve"> </w:t>
      </w:r>
      <w:r w:rsidRPr="00F46996">
        <w:rPr>
          <w:rFonts w:hint="eastAsia"/>
        </w:rPr>
        <w:t>для</w:t>
      </w:r>
      <w:r w:rsidRPr="00F46996">
        <w:t xml:space="preserve"> </w:t>
      </w:r>
      <w:r w:rsidRPr="00F46996">
        <w:rPr>
          <w:rFonts w:hint="eastAsia"/>
        </w:rPr>
        <w:t>нефте</w:t>
      </w:r>
      <w:r w:rsidRPr="00F46996">
        <w:t>-</w:t>
      </w:r>
      <w:r w:rsidRPr="00F46996">
        <w:rPr>
          <w:rFonts w:hint="eastAsia"/>
        </w:rPr>
        <w:t>газопроводных</w:t>
      </w:r>
      <w:r w:rsidRPr="00F46996">
        <w:t xml:space="preserve"> </w:t>
      </w:r>
      <w:r w:rsidRPr="00F46996">
        <w:rPr>
          <w:rFonts w:hint="eastAsia"/>
        </w:rPr>
        <w:t>труб</w:t>
      </w:r>
    </w:p>
    <w:p w14:paraId="6206D90C" w14:textId="77777777" w:rsidR="00F46996" w:rsidRDefault="00F46996" w:rsidP="00F46996">
      <w:r>
        <w:rPr>
          <w:rFonts w:hint="eastAsia"/>
        </w:rPr>
        <w:t>ОГЛАВЛЕНИЕ</w:t>
      </w:r>
      <w:r>
        <w:t xml:space="preserve"> </w:t>
      </w:r>
      <w:r>
        <w:rPr>
          <w:rFonts w:hint="eastAsia"/>
        </w:rPr>
        <w:t>ДИССЕРТАЦИИ</w:t>
      </w:r>
    </w:p>
    <w:p w14:paraId="3BC1823E" w14:textId="77777777" w:rsidR="00F46996" w:rsidRDefault="00F46996" w:rsidP="00F46996">
      <w:r>
        <w:rPr>
          <w:rFonts w:hint="eastAsia"/>
        </w:rPr>
        <w:t>кандидат</w:t>
      </w:r>
      <w:r>
        <w:t xml:space="preserve"> </w:t>
      </w:r>
      <w:r>
        <w:rPr>
          <w:rFonts w:hint="eastAsia"/>
        </w:rPr>
        <w:t>наук</w:t>
      </w:r>
      <w:r>
        <w:t xml:space="preserve"> </w:t>
      </w:r>
      <w:r>
        <w:rPr>
          <w:rFonts w:hint="eastAsia"/>
        </w:rPr>
        <w:t>Чубуков</w:t>
      </w:r>
      <w:r>
        <w:t xml:space="preserve"> </w:t>
      </w:r>
      <w:r>
        <w:rPr>
          <w:rFonts w:hint="eastAsia"/>
        </w:rPr>
        <w:t>Михаил</w:t>
      </w:r>
      <w:r>
        <w:t xml:space="preserve"> </w:t>
      </w:r>
      <w:r>
        <w:rPr>
          <w:rFonts w:hint="eastAsia"/>
        </w:rPr>
        <w:t>Юрьевич</w:t>
      </w:r>
    </w:p>
    <w:p w14:paraId="09AE590C" w14:textId="77777777" w:rsidR="00F46996" w:rsidRDefault="00F46996" w:rsidP="00F46996">
      <w:r>
        <w:rPr>
          <w:rFonts w:hint="eastAsia"/>
        </w:rPr>
        <w:t>Введение</w:t>
      </w:r>
    </w:p>
    <w:p w14:paraId="009AD0A5" w14:textId="77777777" w:rsidR="00F46996" w:rsidRDefault="00F46996" w:rsidP="00F46996"/>
    <w:p w14:paraId="4E42EEA8" w14:textId="77777777" w:rsidR="00F46996" w:rsidRDefault="00F46996" w:rsidP="00F46996">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ЛИТЕРАТУРНЫХ</w:t>
      </w:r>
      <w:r>
        <w:t xml:space="preserve"> </w:t>
      </w:r>
      <w:r>
        <w:rPr>
          <w:rFonts w:hint="eastAsia"/>
        </w:rPr>
        <w:t>ДАННЫХ</w:t>
      </w:r>
      <w:r>
        <w:t xml:space="preserve"> </w:t>
      </w:r>
      <w:r>
        <w:rPr>
          <w:rFonts w:hint="eastAsia"/>
        </w:rPr>
        <w:t>ПО</w:t>
      </w:r>
      <w:r>
        <w:t xml:space="preserve"> </w:t>
      </w:r>
      <w:r>
        <w:rPr>
          <w:rFonts w:hint="eastAsia"/>
        </w:rPr>
        <w:t>СОВРЕМЕННЫМ</w:t>
      </w:r>
      <w:r>
        <w:t xml:space="preserve"> </w:t>
      </w:r>
      <w:r>
        <w:rPr>
          <w:rFonts w:hint="eastAsia"/>
        </w:rPr>
        <w:t>СПОСОБАМ</w:t>
      </w:r>
      <w:r>
        <w:t xml:space="preserve"> </w:t>
      </w:r>
      <w:r>
        <w:rPr>
          <w:rFonts w:hint="eastAsia"/>
        </w:rPr>
        <w:t>ПОЛУЧЕНИЯ</w:t>
      </w:r>
      <w:r>
        <w:t xml:space="preserve"> </w:t>
      </w:r>
      <w:r>
        <w:rPr>
          <w:rFonts w:hint="eastAsia"/>
        </w:rPr>
        <w:t>КАЧЕСТВЕННОЙ</w:t>
      </w:r>
      <w:r>
        <w:t xml:space="preserve"> </w:t>
      </w:r>
      <w:r>
        <w:rPr>
          <w:rFonts w:hint="eastAsia"/>
        </w:rPr>
        <w:t>НЕПРЕРЫВНОЛИТОЙ</w:t>
      </w:r>
      <w:r>
        <w:t xml:space="preserve"> </w:t>
      </w:r>
      <w:r>
        <w:rPr>
          <w:rFonts w:hint="eastAsia"/>
        </w:rPr>
        <w:t>ЗАГОТОВКИ</w:t>
      </w:r>
    </w:p>
    <w:p w14:paraId="78CA7D05" w14:textId="77777777" w:rsidR="00F46996" w:rsidRDefault="00F46996" w:rsidP="00F46996"/>
    <w:p w14:paraId="0B2B13E4" w14:textId="77777777" w:rsidR="00F46996" w:rsidRDefault="00F46996" w:rsidP="00F46996">
      <w:r>
        <w:t xml:space="preserve">1.1 </w:t>
      </w:r>
      <w:r>
        <w:rPr>
          <w:rFonts w:hint="eastAsia"/>
        </w:rPr>
        <w:t>Затвердевание</w:t>
      </w:r>
      <w:r>
        <w:t xml:space="preserve"> </w:t>
      </w:r>
      <w:r>
        <w:rPr>
          <w:rFonts w:hint="eastAsia"/>
        </w:rPr>
        <w:t>непрерывнолитых</w:t>
      </w:r>
      <w:r>
        <w:t xml:space="preserve"> </w:t>
      </w:r>
      <w:r>
        <w:rPr>
          <w:rFonts w:hint="eastAsia"/>
        </w:rPr>
        <w:t>заготовок</w:t>
      </w:r>
    </w:p>
    <w:p w14:paraId="0EA6DB09" w14:textId="77777777" w:rsidR="00F46996" w:rsidRDefault="00F46996" w:rsidP="00F46996"/>
    <w:p w14:paraId="322DAD81" w14:textId="77777777" w:rsidR="00F46996" w:rsidRDefault="00F46996" w:rsidP="00F46996">
      <w:r>
        <w:t xml:space="preserve">1.2 </w:t>
      </w:r>
      <w:r>
        <w:rPr>
          <w:rFonts w:hint="eastAsia"/>
        </w:rPr>
        <w:t>Основные</w:t>
      </w:r>
      <w:r>
        <w:t xml:space="preserve"> </w:t>
      </w:r>
      <w:r>
        <w:rPr>
          <w:rFonts w:hint="eastAsia"/>
        </w:rPr>
        <w:t>виды</w:t>
      </w:r>
      <w:r>
        <w:t xml:space="preserve"> </w:t>
      </w:r>
      <w:r>
        <w:rPr>
          <w:rFonts w:hint="eastAsia"/>
        </w:rPr>
        <w:t>дефектов</w:t>
      </w:r>
      <w:r>
        <w:t xml:space="preserve"> </w:t>
      </w:r>
      <w:r>
        <w:rPr>
          <w:rFonts w:hint="eastAsia"/>
        </w:rPr>
        <w:t>непрерывнолитых</w:t>
      </w:r>
      <w:r>
        <w:t xml:space="preserve"> </w:t>
      </w:r>
      <w:r>
        <w:rPr>
          <w:rFonts w:hint="eastAsia"/>
        </w:rPr>
        <w:t>заготовок</w:t>
      </w:r>
      <w:r>
        <w:t xml:space="preserve"> </w:t>
      </w:r>
      <w:r>
        <w:rPr>
          <w:rFonts w:hint="eastAsia"/>
        </w:rPr>
        <w:t>и</w:t>
      </w:r>
      <w:r>
        <w:t xml:space="preserve"> </w:t>
      </w:r>
      <w:r>
        <w:rPr>
          <w:rFonts w:hint="eastAsia"/>
        </w:rPr>
        <w:t>способы</w:t>
      </w:r>
      <w:r>
        <w:t xml:space="preserve"> </w:t>
      </w:r>
      <w:r>
        <w:rPr>
          <w:rFonts w:hint="eastAsia"/>
        </w:rPr>
        <w:t>их</w:t>
      </w:r>
      <w:r>
        <w:t xml:space="preserve"> </w:t>
      </w:r>
      <w:r>
        <w:rPr>
          <w:rFonts w:hint="eastAsia"/>
        </w:rPr>
        <w:t>устранения</w:t>
      </w:r>
    </w:p>
    <w:p w14:paraId="1D660169" w14:textId="77777777" w:rsidR="00F46996" w:rsidRDefault="00F46996" w:rsidP="00F46996"/>
    <w:p w14:paraId="6D50E0EC" w14:textId="77777777" w:rsidR="00F46996" w:rsidRDefault="00F46996" w:rsidP="00F46996">
      <w:r>
        <w:t xml:space="preserve">1.3 </w:t>
      </w:r>
      <w:r>
        <w:rPr>
          <w:rFonts w:hint="eastAsia"/>
        </w:rPr>
        <w:t>Влияние</w:t>
      </w:r>
      <w:r>
        <w:t xml:space="preserve"> </w:t>
      </w:r>
      <w:r>
        <w:rPr>
          <w:rFonts w:hint="eastAsia"/>
        </w:rPr>
        <w:t>химического</w:t>
      </w:r>
      <w:r>
        <w:t xml:space="preserve"> </w:t>
      </w:r>
      <w:r>
        <w:rPr>
          <w:rFonts w:hint="eastAsia"/>
        </w:rPr>
        <w:t>состава</w:t>
      </w:r>
      <w:r>
        <w:t xml:space="preserve"> </w:t>
      </w:r>
      <w:r>
        <w:rPr>
          <w:rFonts w:hint="eastAsia"/>
        </w:rPr>
        <w:t>на</w:t>
      </w:r>
      <w:r>
        <w:t xml:space="preserve"> </w:t>
      </w:r>
      <w:r>
        <w:rPr>
          <w:rFonts w:hint="eastAsia"/>
        </w:rPr>
        <w:t>качественные</w:t>
      </w:r>
      <w:r>
        <w:t xml:space="preserve"> </w:t>
      </w:r>
      <w:r>
        <w:rPr>
          <w:rFonts w:hint="eastAsia"/>
        </w:rPr>
        <w:t>показатели</w:t>
      </w:r>
      <w:r>
        <w:t xml:space="preserve"> </w:t>
      </w:r>
      <w:r>
        <w:rPr>
          <w:rFonts w:hint="eastAsia"/>
        </w:rPr>
        <w:t>непрерывнолитых</w:t>
      </w:r>
      <w:r>
        <w:t xml:space="preserve"> </w:t>
      </w:r>
      <w:r>
        <w:rPr>
          <w:rFonts w:hint="eastAsia"/>
        </w:rPr>
        <w:t>заготовок</w:t>
      </w:r>
      <w:r>
        <w:t xml:space="preserve"> </w:t>
      </w:r>
      <w:r>
        <w:rPr>
          <w:rFonts w:hint="eastAsia"/>
        </w:rPr>
        <w:t>и</w:t>
      </w:r>
      <w:r>
        <w:t xml:space="preserve"> </w:t>
      </w:r>
      <w:r>
        <w:rPr>
          <w:rFonts w:hint="eastAsia"/>
        </w:rPr>
        <w:t>современные</w:t>
      </w:r>
      <w:r>
        <w:t xml:space="preserve"> </w:t>
      </w:r>
      <w:r>
        <w:rPr>
          <w:rFonts w:hint="eastAsia"/>
        </w:rPr>
        <w:t>методы</w:t>
      </w:r>
      <w:r>
        <w:t xml:space="preserve"> </w:t>
      </w:r>
      <w:r>
        <w:rPr>
          <w:rFonts w:hint="eastAsia"/>
        </w:rPr>
        <w:t>исследования</w:t>
      </w:r>
      <w:r>
        <w:t xml:space="preserve"> </w:t>
      </w:r>
      <w:r>
        <w:rPr>
          <w:rFonts w:hint="eastAsia"/>
        </w:rPr>
        <w:t>горячей</w:t>
      </w:r>
      <w:r>
        <w:t xml:space="preserve"> </w:t>
      </w:r>
      <w:r>
        <w:rPr>
          <w:rFonts w:hint="eastAsia"/>
        </w:rPr>
        <w:t>пластичности</w:t>
      </w:r>
      <w:r>
        <w:t xml:space="preserve"> </w:t>
      </w:r>
      <w:r>
        <w:rPr>
          <w:rFonts w:hint="eastAsia"/>
        </w:rPr>
        <w:t>непрерывнолитых</w:t>
      </w:r>
      <w:r>
        <w:t xml:space="preserve"> </w:t>
      </w:r>
      <w:r>
        <w:rPr>
          <w:rFonts w:hint="eastAsia"/>
        </w:rPr>
        <w:t>заготовок</w:t>
      </w:r>
    </w:p>
    <w:p w14:paraId="52D1BE63" w14:textId="77777777" w:rsidR="00F46996" w:rsidRDefault="00F46996" w:rsidP="00F46996"/>
    <w:p w14:paraId="5381B128" w14:textId="77777777" w:rsidR="00F46996" w:rsidRDefault="00F46996" w:rsidP="00F46996">
      <w:r>
        <w:t xml:space="preserve">1.4 </w:t>
      </w:r>
      <w:r>
        <w:rPr>
          <w:rFonts w:hint="eastAsia"/>
        </w:rPr>
        <w:t>Влияние</w:t>
      </w:r>
      <w:r>
        <w:t xml:space="preserve"> </w:t>
      </w:r>
      <w:r>
        <w:rPr>
          <w:rFonts w:hint="eastAsia"/>
        </w:rPr>
        <w:t>неметаллических</w:t>
      </w:r>
      <w:r>
        <w:t xml:space="preserve"> </w:t>
      </w:r>
      <w:r>
        <w:rPr>
          <w:rFonts w:hint="eastAsia"/>
        </w:rPr>
        <w:t>включений</w:t>
      </w:r>
      <w:r>
        <w:t xml:space="preserve"> </w:t>
      </w:r>
      <w:r>
        <w:rPr>
          <w:rFonts w:hint="eastAsia"/>
        </w:rPr>
        <w:t>на</w:t>
      </w:r>
      <w:r>
        <w:t xml:space="preserve"> </w:t>
      </w:r>
      <w:r>
        <w:rPr>
          <w:rFonts w:hint="eastAsia"/>
        </w:rPr>
        <w:t>качество</w:t>
      </w:r>
      <w:r>
        <w:t xml:space="preserve"> </w:t>
      </w:r>
      <w:r>
        <w:rPr>
          <w:rFonts w:hint="eastAsia"/>
        </w:rPr>
        <w:t>металла</w:t>
      </w:r>
    </w:p>
    <w:p w14:paraId="31763987" w14:textId="77777777" w:rsidR="00F46996" w:rsidRDefault="00F46996" w:rsidP="00F46996"/>
    <w:p w14:paraId="1F89BC66" w14:textId="77777777" w:rsidR="00F46996" w:rsidRDefault="00F46996" w:rsidP="00F46996">
      <w:r>
        <w:t xml:space="preserve">1.5 </w:t>
      </w:r>
      <w:r>
        <w:rPr>
          <w:rFonts w:hint="eastAsia"/>
        </w:rPr>
        <w:t>Способы</w:t>
      </w:r>
      <w:r>
        <w:t xml:space="preserve"> </w:t>
      </w:r>
      <w:r>
        <w:rPr>
          <w:rFonts w:hint="eastAsia"/>
        </w:rPr>
        <w:t>повышения</w:t>
      </w:r>
      <w:r>
        <w:t xml:space="preserve"> </w:t>
      </w:r>
      <w:r>
        <w:rPr>
          <w:rFonts w:hint="eastAsia"/>
        </w:rPr>
        <w:t>качества</w:t>
      </w:r>
      <w:r>
        <w:t xml:space="preserve"> </w:t>
      </w:r>
      <w:r>
        <w:rPr>
          <w:rFonts w:hint="eastAsia"/>
        </w:rPr>
        <w:t>непрерывнолитых</w:t>
      </w:r>
      <w:r>
        <w:t xml:space="preserve"> </w:t>
      </w:r>
      <w:r>
        <w:rPr>
          <w:rFonts w:hint="eastAsia"/>
        </w:rPr>
        <w:t>заготовок</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конструктивных</w:t>
      </w:r>
      <w:r>
        <w:t xml:space="preserve"> </w:t>
      </w:r>
      <w:r>
        <w:rPr>
          <w:rFonts w:hint="eastAsia"/>
        </w:rPr>
        <w:t>и</w:t>
      </w:r>
      <w:r>
        <w:t xml:space="preserve"> </w:t>
      </w:r>
      <w:r>
        <w:rPr>
          <w:rFonts w:hint="eastAsia"/>
        </w:rPr>
        <w:t>технологических</w:t>
      </w:r>
      <w:r>
        <w:t xml:space="preserve"> </w:t>
      </w:r>
      <w:r>
        <w:rPr>
          <w:rFonts w:hint="eastAsia"/>
        </w:rPr>
        <w:t>факторов</w:t>
      </w:r>
    </w:p>
    <w:p w14:paraId="020D4C0E" w14:textId="77777777" w:rsidR="00F46996" w:rsidRDefault="00F46996" w:rsidP="00F46996"/>
    <w:p w14:paraId="532B7500" w14:textId="77777777" w:rsidR="00F46996" w:rsidRDefault="00F46996" w:rsidP="00F46996">
      <w:r>
        <w:rPr>
          <w:rFonts w:hint="eastAsia"/>
        </w:rPr>
        <w:t>Выводы</w:t>
      </w:r>
      <w:r>
        <w:t xml:space="preserve"> </w:t>
      </w:r>
      <w:r>
        <w:rPr>
          <w:rFonts w:hint="eastAsia"/>
        </w:rPr>
        <w:t>по</w:t>
      </w:r>
      <w:r>
        <w:t xml:space="preserve"> </w:t>
      </w:r>
      <w:r>
        <w:rPr>
          <w:rFonts w:hint="eastAsia"/>
        </w:rPr>
        <w:t>аналитическому</w:t>
      </w:r>
      <w:r>
        <w:t xml:space="preserve"> </w:t>
      </w:r>
      <w:r>
        <w:rPr>
          <w:rFonts w:hint="eastAsia"/>
        </w:rPr>
        <w:t>обзору</w:t>
      </w:r>
      <w:r>
        <w:t xml:space="preserve"> </w:t>
      </w:r>
      <w:r>
        <w:rPr>
          <w:rFonts w:hint="eastAsia"/>
        </w:rPr>
        <w:t>литературы</w:t>
      </w:r>
    </w:p>
    <w:p w14:paraId="45345885" w14:textId="77777777" w:rsidR="00F46996" w:rsidRDefault="00F46996" w:rsidP="00F46996"/>
    <w:p w14:paraId="0434B6CB" w14:textId="77777777" w:rsidR="00F46996" w:rsidRDefault="00F46996" w:rsidP="00F46996">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МЕТОДИКИ</w:t>
      </w:r>
      <w:r>
        <w:t xml:space="preserve"> </w:t>
      </w:r>
      <w:r>
        <w:rPr>
          <w:rFonts w:hint="eastAsia"/>
        </w:rPr>
        <w:t>ИССЛЕДОВАНИЯ</w:t>
      </w:r>
    </w:p>
    <w:p w14:paraId="7555405E" w14:textId="77777777" w:rsidR="00F46996" w:rsidRDefault="00F46996" w:rsidP="00F46996"/>
    <w:p w14:paraId="62933FF2" w14:textId="77777777" w:rsidR="00F46996" w:rsidRDefault="00F46996" w:rsidP="00F46996">
      <w:r>
        <w:t xml:space="preserve">2.1 </w:t>
      </w:r>
      <w:r>
        <w:rPr>
          <w:rFonts w:hint="eastAsia"/>
        </w:rPr>
        <w:t>Обоснование</w:t>
      </w:r>
      <w:r>
        <w:t xml:space="preserve"> </w:t>
      </w:r>
      <w:r>
        <w:rPr>
          <w:rFonts w:hint="eastAsia"/>
        </w:rPr>
        <w:t>выбора</w:t>
      </w:r>
      <w:r>
        <w:t xml:space="preserve"> </w:t>
      </w:r>
      <w:r>
        <w:rPr>
          <w:rFonts w:hint="eastAsia"/>
        </w:rPr>
        <w:t>исследуемых</w:t>
      </w:r>
      <w:r>
        <w:t xml:space="preserve"> </w:t>
      </w:r>
      <w:r>
        <w:rPr>
          <w:rFonts w:hint="eastAsia"/>
        </w:rPr>
        <w:t>марок</w:t>
      </w:r>
      <w:r>
        <w:t xml:space="preserve"> </w:t>
      </w:r>
      <w:r>
        <w:rPr>
          <w:rFonts w:hint="eastAsia"/>
        </w:rPr>
        <w:t>сталей</w:t>
      </w:r>
    </w:p>
    <w:p w14:paraId="46091309" w14:textId="77777777" w:rsidR="00F46996" w:rsidRDefault="00F46996" w:rsidP="00F46996"/>
    <w:p w14:paraId="652C1E3A" w14:textId="77777777" w:rsidR="00F46996" w:rsidRDefault="00F46996" w:rsidP="00F46996">
      <w:r>
        <w:lastRenderedPageBreak/>
        <w:t xml:space="preserve">2.2 </w:t>
      </w:r>
      <w:r>
        <w:rPr>
          <w:rFonts w:hint="eastAsia"/>
        </w:rPr>
        <w:t>Методика</w:t>
      </w:r>
      <w:r>
        <w:t xml:space="preserve"> </w:t>
      </w:r>
      <w:r>
        <w:rPr>
          <w:rFonts w:hint="eastAsia"/>
        </w:rPr>
        <w:t>проведения</w:t>
      </w:r>
      <w:r>
        <w:t xml:space="preserve"> </w:t>
      </w:r>
      <w:r>
        <w:rPr>
          <w:rFonts w:hint="eastAsia"/>
        </w:rPr>
        <w:t>физического</w:t>
      </w:r>
      <w:r>
        <w:t xml:space="preserve"> </w:t>
      </w:r>
      <w:r>
        <w:rPr>
          <w:rFonts w:hint="eastAsia"/>
        </w:rPr>
        <w:t>моделирования</w:t>
      </w:r>
      <w:r>
        <w:t xml:space="preserve"> </w:t>
      </w:r>
      <w:r>
        <w:rPr>
          <w:rFonts w:hint="eastAsia"/>
        </w:rPr>
        <w:t>процессов</w:t>
      </w:r>
      <w:r>
        <w:t xml:space="preserve"> </w:t>
      </w:r>
      <w:r>
        <w:rPr>
          <w:rFonts w:hint="eastAsia"/>
        </w:rPr>
        <w:t>затвердевания</w:t>
      </w:r>
      <w:r>
        <w:t xml:space="preserve"> </w:t>
      </w:r>
      <w:r>
        <w:rPr>
          <w:rFonts w:hint="eastAsia"/>
        </w:rPr>
        <w:t>непрерывнолитых</w:t>
      </w:r>
      <w:r>
        <w:t xml:space="preserve"> </w:t>
      </w:r>
      <w:r>
        <w:rPr>
          <w:rFonts w:hint="eastAsia"/>
        </w:rPr>
        <w:t>заготовок</w:t>
      </w:r>
    </w:p>
    <w:p w14:paraId="68908EBB" w14:textId="77777777" w:rsidR="00F46996" w:rsidRDefault="00F46996" w:rsidP="00F46996"/>
    <w:p w14:paraId="0CC078D9" w14:textId="77777777" w:rsidR="00F46996" w:rsidRDefault="00F46996" w:rsidP="00F46996">
      <w:r>
        <w:t xml:space="preserve">2.3 </w:t>
      </w:r>
      <w:r>
        <w:rPr>
          <w:rFonts w:hint="eastAsia"/>
        </w:rPr>
        <w:t>Методика</w:t>
      </w:r>
      <w:r>
        <w:t xml:space="preserve"> </w:t>
      </w:r>
      <w:r>
        <w:rPr>
          <w:rFonts w:hint="eastAsia"/>
        </w:rPr>
        <w:t>проведения</w:t>
      </w:r>
      <w:r>
        <w:t xml:space="preserve"> </w:t>
      </w:r>
      <w:r>
        <w:rPr>
          <w:rFonts w:hint="eastAsia"/>
        </w:rPr>
        <w:t>компьютерного</w:t>
      </w:r>
      <w:r>
        <w:t xml:space="preserve"> </w:t>
      </w:r>
      <w:r>
        <w:rPr>
          <w:rFonts w:hint="eastAsia"/>
        </w:rPr>
        <w:t>моделирования</w:t>
      </w:r>
      <w:r>
        <w:t xml:space="preserve"> </w:t>
      </w:r>
      <w:r>
        <w:rPr>
          <w:rFonts w:hint="eastAsia"/>
        </w:rPr>
        <w:t>выделения</w:t>
      </w:r>
      <w:r>
        <w:t xml:space="preserve"> </w:t>
      </w:r>
      <w:r>
        <w:rPr>
          <w:rFonts w:hint="eastAsia"/>
        </w:rPr>
        <w:t>карбидных</w:t>
      </w:r>
      <w:r>
        <w:t xml:space="preserve"> </w:t>
      </w:r>
      <w:r>
        <w:rPr>
          <w:rFonts w:hint="eastAsia"/>
        </w:rPr>
        <w:t>фаз</w:t>
      </w:r>
      <w:r>
        <w:t xml:space="preserve"> </w:t>
      </w:r>
      <w:r>
        <w:rPr>
          <w:rFonts w:hint="eastAsia"/>
        </w:rPr>
        <w:t>и</w:t>
      </w:r>
      <w:r>
        <w:t xml:space="preserve"> </w:t>
      </w:r>
      <w:r>
        <w:rPr>
          <w:rFonts w:hint="eastAsia"/>
        </w:rPr>
        <w:t>фазовых</w:t>
      </w:r>
      <w:r>
        <w:t xml:space="preserve"> </w:t>
      </w:r>
      <w:r>
        <w:rPr>
          <w:rFonts w:hint="eastAsia"/>
        </w:rPr>
        <w:t>составляющих</w:t>
      </w:r>
      <w:r>
        <w:t xml:space="preserve"> </w:t>
      </w:r>
      <w:r>
        <w:rPr>
          <w:rFonts w:hint="eastAsia"/>
        </w:rPr>
        <w:t>при</w:t>
      </w:r>
      <w:r>
        <w:t xml:space="preserve"> </w:t>
      </w:r>
      <w:r>
        <w:rPr>
          <w:rFonts w:hint="eastAsia"/>
        </w:rPr>
        <w:t>кристаллизации</w:t>
      </w:r>
      <w:r>
        <w:t xml:space="preserve"> </w:t>
      </w:r>
      <w:r>
        <w:rPr>
          <w:rFonts w:hint="eastAsia"/>
        </w:rPr>
        <w:t>непрерывнолитых</w:t>
      </w:r>
      <w:r>
        <w:t xml:space="preserve"> </w:t>
      </w:r>
      <w:r>
        <w:rPr>
          <w:rFonts w:hint="eastAsia"/>
        </w:rPr>
        <w:t>заготовок</w:t>
      </w:r>
    </w:p>
    <w:p w14:paraId="4EE8D94C" w14:textId="77777777" w:rsidR="00F46996" w:rsidRDefault="00F46996" w:rsidP="00F46996"/>
    <w:p w14:paraId="55E528DA" w14:textId="77777777" w:rsidR="00F46996" w:rsidRDefault="00F46996" w:rsidP="00F46996">
      <w:r>
        <w:t xml:space="preserve">2.4 </w:t>
      </w:r>
      <w:r>
        <w:rPr>
          <w:rFonts w:hint="eastAsia"/>
        </w:rPr>
        <w:t>Методика</w:t>
      </w:r>
      <w:r>
        <w:t xml:space="preserve"> </w:t>
      </w:r>
      <w:r>
        <w:rPr>
          <w:rFonts w:hint="eastAsia"/>
        </w:rPr>
        <w:t>проведения</w:t>
      </w:r>
      <w:r>
        <w:t xml:space="preserve"> </w:t>
      </w:r>
      <w:r>
        <w:rPr>
          <w:rFonts w:hint="eastAsia"/>
        </w:rPr>
        <w:t>компьютерного</w:t>
      </w:r>
      <w:r>
        <w:t xml:space="preserve"> </w:t>
      </w:r>
      <w:r>
        <w:rPr>
          <w:rFonts w:hint="eastAsia"/>
        </w:rPr>
        <w:t>моделирования</w:t>
      </w:r>
      <w:r>
        <w:t xml:space="preserve"> </w:t>
      </w:r>
      <w:r>
        <w:rPr>
          <w:rFonts w:hint="eastAsia"/>
        </w:rPr>
        <w:t>динамики</w:t>
      </w:r>
      <w:r>
        <w:t xml:space="preserve"> </w:t>
      </w:r>
      <w:r>
        <w:rPr>
          <w:rFonts w:hint="eastAsia"/>
        </w:rPr>
        <w:t>затвердевания</w:t>
      </w:r>
      <w:r>
        <w:t xml:space="preserve"> </w:t>
      </w:r>
      <w:r>
        <w:rPr>
          <w:rFonts w:hint="eastAsia"/>
        </w:rPr>
        <w:t>непрерывнолитых</w:t>
      </w:r>
      <w:r>
        <w:t xml:space="preserve"> </w:t>
      </w:r>
      <w:r>
        <w:rPr>
          <w:rFonts w:hint="eastAsia"/>
        </w:rPr>
        <w:t>заготовок</w:t>
      </w:r>
    </w:p>
    <w:p w14:paraId="535D10C8" w14:textId="77777777" w:rsidR="00F46996" w:rsidRDefault="00F46996" w:rsidP="00F46996"/>
    <w:p w14:paraId="34599D7A" w14:textId="77777777" w:rsidR="00F46996" w:rsidRDefault="00F46996" w:rsidP="00F46996">
      <w:r>
        <w:t xml:space="preserve">2.5 </w:t>
      </w:r>
      <w:r>
        <w:rPr>
          <w:rFonts w:hint="eastAsia"/>
        </w:rPr>
        <w:t>Методика</w:t>
      </w:r>
      <w:r>
        <w:t xml:space="preserve"> </w:t>
      </w:r>
      <w:r>
        <w:rPr>
          <w:rFonts w:hint="eastAsia"/>
        </w:rPr>
        <w:t>проведения</w:t>
      </w:r>
      <w:r>
        <w:t xml:space="preserve"> </w:t>
      </w:r>
      <w:r>
        <w:rPr>
          <w:rFonts w:hint="eastAsia"/>
        </w:rPr>
        <w:t>лабораторных</w:t>
      </w:r>
      <w:r>
        <w:t xml:space="preserve"> </w:t>
      </w:r>
      <w:r>
        <w:rPr>
          <w:rFonts w:hint="eastAsia"/>
        </w:rPr>
        <w:t>исследований</w:t>
      </w:r>
      <w:r>
        <w:t xml:space="preserve"> </w:t>
      </w:r>
      <w:r>
        <w:rPr>
          <w:rFonts w:hint="eastAsia"/>
        </w:rPr>
        <w:t>металла</w:t>
      </w:r>
      <w:r>
        <w:t xml:space="preserve"> </w:t>
      </w:r>
      <w:r>
        <w:rPr>
          <w:rFonts w:hint="eastAsia"/>
        </w:rPr>
        <w:t>непрерывнолитых</w:t>
      </w:r>
      <w:r>
        <w:t xml:space="preserve"> </w:t>
      </w:r>
      <w:r>
        <w:rPr>
          <w:rFonts w:hint="eastAsia"/>
        </w:rPr>
        <w:t>заготовок</w:t>
      </w:r>
    </w:p>
    <w:p w14:paraId="6CFB1C79" w14:textId="77777777" w:rsidR="00F46996" w:rsidRDefault="00F46996" w:rsidP="00F46996"/>
    <w:p w14:paraId="78802EE9" w14:textId="77777777" w:rsidR="00F46996" w:rsidRDefault="00F46996" w:rsidP="00F46996">
      <w:r>
        <w:t xml:space="preserve">2.5.1 </w:t>
      </w:r>
      <w:r>
        <w:rPr>
          <w:rFonts w:hint="eastAsia"/>
        </w:rPr>
        <w:t>Методика</w:t>
      </w:r>
      <w:r>
        <w:t xml:space="preserve"> </w:t>
      </w:r>
      <w:r>
        <w:rPr>
          <w:rFonts w:hint="eastAsia"/>
        </w:rPr>
        <w:t>исследований</w:t>
      </w:r>
      <w:r>
        <w:t xml:space="preserve"> </w:t>
      </w:r>
      <w:r>
        <w:rPr>
          <w:rFonts w:hint="eastAsia"/>
        </w:rPr>
        <w:t>макроструктуры</w:t>
      </w:r>
      <w:r>
        <w:t xml:space="preserve"> </w:t>
      </w:r>
      <w:r>
        <w:rPr>
          <w:rFonts w:hint="eastAsia"/>
        </w:rPr>
        <w:t>непрерывнолитых</w:t>
      </w:r>
      <w:r>
        <w:t xml:space="preserve"> </w:t>
      </w:r>
      <w:r>
        <w:rPr>
          <w:rFonts w:hint="eastAsia"/>
        </w:rPr>
        <w:t>заготовок</w:t>
      </w:r>
    </w:p>
    <w:p w14:paraId="6894A2A5" w14:textId="77777777" w:rsidR="00F46996" w:rsidRDefault="00F46996" w:rsidP="00F46996"/>
    <w:p w14:paraId="2930737A" w14:textId="77777777" w:rsidR="00F46996" w:rsidRDefault="00F46996" w:rsidP="00F46996">
      <w:r>
        <w:t xml:space="preserve">2.5.2 </w:t>
      </w:r>
      <w:r>
        <w:rPr>
          <w:rFonts w:hint="eastAsia"/>
        </w:rPr>
        <w:t>Методика</w:t>
      </w:r>
      <w:r>
        <w:t xml:space="preserve"> </w:t>
      </w:r>
      <w:r>
        <w:rPr>
          <w:rFonts w:hint="eastAsia"/>
        </w:rPr>
        <w:t>исследований</w:t>
      </w:r>
      <w:r>
        <w:t xml:space="preserve"> </w:t>
      </w:r>
      <w:r>
        <w:rPr>
          <w:rFonts w:hint="eastAsia"/>
        </w:rPr>
        <w:t>параметров</w:t>
      </w:r>
      <w:r>
        <w:t xml:space="preserve"> </w:t>
      </w:r>
      <w:r>
        <w:rPr>
          <w:rFonts w:hint="eastAsia"/>
        </w:rPr>
        <w:t>литой</w:t>
      </w:r>
      <w:r>
        <w:t xml:space="preserve"> </w:t>
      </w:r>
      <w:r>
        <w:rPr>
          <w:rFonts w:hint="eastAsia"/>
        </w:rPr>
        <w:t>структуры</w:t>
      </w:r>
    </w:p>
    <w:p w14:paraId="42CAD980" w14:textId="77777777" w:rsidR="00F46996" w:rsidRDefault="00F46996" w:rsidP="00F46996"/>
    <w:p w14:paraId="7B06D698" w14:textId="77777777" w:rsidR="00F46996" w:rsidRDefault="00F46996" w:rsidP="00F46996">
      <w:r>
        <w:t xml:space="preserve">2.5.3 </w:t>
      </w:r>
      <w:r>
        <w:rPr>
          <w:rFonts w:hint="eastAsia"/>
        </w:rPr>
        <w:t>Методика</w:t>
      </w:r>
      <w:r>
        <w:t xml:space="preserve"> </w:t>
      </w:r>
      <w:r>
        <w:rPr>
          <w:rFonts w:hint="eastAsia"/>
        </w:rPr>
        <w:t>определения</w:t>
      </w:r>
      <w:r>
        <w:t xml:space="preserve"> </w:t>
      </w:r>
      <w:r>
        <w:rPr>
          <w:rFonts w:hint="eastAsia"/>
        </w:rPr>
        <w:t>химической</w:t>
      </w:r>
      <w:r>
        <w:t xml:space="preserve"> </w:t>
      </w:r>
      <w:r>
        <w:rPr>
          <w:rFonts w:hint="eastAsia"/>
        </w:rPr>
        <w:t>неоднородности</w:t>
      </w:r>
      <w:r>
        <w:t xml:space="preserve"> </w:t>
      </w:r>
      <w:r>
        <w:rPr>
          <w:rFonts w:hint="eastAsia"/>
        </w:rPr>
        <w:t>литого</w:t>
      </w:r>
      <w:r>
        <w:t xml:space="preserve"> </w:t>
      </w:r>
      <w:r>
        <w:rPr>
          <w:rFonts w:hint="eastAsia"/>
        </w:rPr>
        <w:t>металла</w:t>
      </w:r>
      <w:r>
        <w:t xml:space="preserve"> </w:t>
      </w:r>
      <w:r>
        <w:rPr>
          <w:rFonts w:hint="eastAsia"/>
        </w:rPr>
        <w:t>непрерывнолитых</w:t>
      </w:r>
      <w:r>
        <w:t xml:space="preserve"> </w:t>
      </w:r>
      <w:r>
        <w:rPr>
          <w:rFonts w:hint="eastAsia"/>
        </w:rPr>
        <w:t>заготовок</w:t>
      </w:r>
    </w:p>
    <w:p w14:paraId="50636FEA" w14:textId="77777777" w:rsidR="00F46996" w:rsidRDefault="00F46996" w:rsidP="00F46996"/>
    <w:p w14:paraId="11C95707" w14:textId="77777777" w:rsidR="00F46996" w:rsidRDefault="00F46996" w:rsidP="00F46996">
      <w:r>
        <w:t xml:space="preserve">2.5.4 </w:t>
      </w:r>
      <w:r>
        <w:rPr>
          <w:rFonts w:hint="eastAsia"/>
        </w:rPr>
        <w:t>Методика</w:t>
      </w:r>
      <w:r>
        <w:t xml:space="preserve"> </w:t>
      </w:r>
      <w:r>
        <w:rPr>
          <w:rFonts w:hint="eastAsia"/>
        </w:rPr>
        <w:t>идентификации</w:t>
      </w:r>
      <w:r>
        <w:t xml:space="preserve"> </w:t>
      </w:r>
      <w:r>
        <w:rPr>
          <w:rFonts w:hint="eastAsia"/>
        </w:rPr>
        <w:t>и</w:t>
      </w:r>
      <w:r>
        <w:t xml:space="preserve"> </w:t>
      </w:r>
      <w:r>
        <w:rPr>
          <w:rFonts w:hint="eastAsia"/>
        </w:rPr>
        <w:t>оценки</w:t>
      </w:r>
      <w:r>
        <w:t xml:space="preserve"> </w:t>
      </w:r>
      <w:r>
        <w:rPr>
          <w:rFonts w:hint="eastAsia"/>
        </w:rPr>
        <w:t>загрязненности</w:t>
      </w:r>
      <w:r>
        <w:t xml:space="preserve"> </w:t>
      </w:r>
      <w:r>
        <w:rPr>
          <w:rFonts w:hint="eastAsia"/>
        </w:rPr>
        <w:t>стали</w:t>
      </w:r>
      <w:r>
        <w:t xml:space="preserve"> </w:t>
      </w:r>
      <w:r>
        <w:rPr>
          <w:rFonts w:hint="eastAsia"/>
        </w:rPr>
        <w:t>неметаллическими</w:t>
      </w:r>
      <w:r>
        <w:t xml:space="preserve"> </w:t>
      </w:r>
      <w:r>
        <w:rPr>
          <w:rFonts w:hint="eastAsia"/>
        </w:rPr>
        <w:t>включениями</w:t>
      </w:r>
    </w:p>
    <w:p w14:paraId="741C540C" w14:textId="77777777" w:rsidR="00F46996" w:rsidRDefault="00F46996" w:rsidP="00F46996"/>
    <w:p w14:paraId="7DD14C83" w14:textId="77777777" w:rsidR="00F46996" w:rsidRDefault="00F46996" w:rsidP="00F46996">
      <w:r>
        <w:t xml:space="preserve">2.5.5 </w:t>
      </w:r>
      <w:r>
        <w:rPr>
          <w:rFonts w:hint="eastAsia"/>
        </w:rPr>
        <w:t>Методика</w:t>
      </w:r>
      <w:r>
        <w:t xml:space="preserve"> </w:t>
      </w:r>
      <w:r>
        <w:rPr>
          <w:rFonts w:hint="eastAsia"/>
        </w:rPr>
        <w:t>исследования</w:t>
      </w:r>
      <w:r>
        <w:t xml:space="preserve"> </w:t>
      </w:r>
      <w:r>
        <w:rPr>
          <w:rFonts w:hint="eastAsia"/>
        </w:rPr>
        <w:t>микроструктуры</w:t>
      </w:r>
    </w:p>
    <w:p w14:paraId="61713D0B" w14:textId="77777777" w:rsidR="00F46996" w:rsidRDefault="00F46996" w:rsidP="00F46996"/>
    <w:p w14:paraId="503FA7C9" w14:textId="77777777" w:rsidR="00F46996" w:rsidRDefault="00F46996" w:rsidP="00F46996">
      <w:r>
        <w:t xml:space="preserve">2.5.6 </w:t>
      </w:r>
      <w:r>
        <w:rPr>
          <w:rFonts w:hint="eastAsia"/>
        </w:rPr>
        <w:t>Методика</w:t>
      </w:r>
      <w:r>
        <w:t xml:space="preserve"> </w:t>
      </w:r>
      <w:r>
        <w:rPr>
          <w:rFonts w:hint="eastAsia"/>
        </w:rPr>
        <w:t>оценки</w:t>
      </w:r>
      <w:r>
        <w:t xml:space="preserve"> </w:t>
      </w:r>
      <w:r>
        <w:rPr>
          <w:rFonts w:hint="eastAsia"/>
        </w:rPr>
        <w:t>качества</w:t>
      </w:r>
      <w:r>
        <w:t xml:space="preserve"> </w:t>
      </w:r>
      <w:r>
        <w:rPr>
          <w:rFonts w:hint="eastAsia"/>
        </w:rPr>
        <w:t>металла</w:t>
      </w:r>
      <w:r>
        <w:t xml:space="preserve"> </w:t>
      </w:r>
      <w:r>
        <w:rPr>
          <w:rFonts w:hint="eastAsia"/>
        </w:rPr>
        <w:t>труб</w:t>
      </w:r>
      <w:r>
        <w:t xml:space="preserve">, </w:t>
      </w:r>
      <w:r>
        <w:rPr>
          <w:rFonts w:hint="eastAsia"/>
        </w:rPr>
        <w:t>полученных</w:t>
      </w:r>
      <w:r>
        <w:t xml:space="preserve"> </w:t>
      </w:r>
      <w:r>
        <w:rPr>
          <w:rFonts w:hint="eastAsia"/>
        </w:rPr>
        <w:t>из</w:t>
      </w:r>
      <w:r>
        <w:t xml:space="preserve"> </w:t>
      </w:r>
      <w:r>
        <w:rPr>
          <w:rFonts w:hint="eastAsia"/>
        </w:rPr>
        <w:t>сталей</w:t>
      </w:r>
      <w:r>
        <w:t xml:space="preserve"> </w:t>
      </w:r>
      <w:r>
        <w:rPr>
          <w:rFonts w:hint="eastAsia"/>
        </w:rPr>
        <w:t>различных</w:t>
      </w:r>
      <w:r>
        <w:t xml:space="preserve"> </w:t>
      </w:r>
      <w:r>
        <w:rPr>
          <w:rFonts w:hint="eastAsia"/>
        </w:rPr>
        <w:t>схем</w:t>
      </w:r>
      <w:r>
        <w:t xml:space="preserve"> </w:t>
      </w:r>
      <w:r>
        <w:rPr>
          <w:rFonts w:hint="eastAsia"/>
        </w:rPr>
        <w:t>легирования</w:t>
      </w:r>
    </w:p>
    <w:p w14:paraId="3514AD3A" w14:textId="77777777" w:rsidR="00F46996" w:rsidRDefault="00F46996" w:rsidP="00F46996"/>
    <w:p w14:paraId="7546506D" w14:textId="77777777" w:rsidR="00F46996" w:rsidRDefault="00F46996" w:rsidP="00F46996">
      <w:r>
        <w:rPr>
          <w:rFonts w:hint="eastAsia"/>
        </w:rPr>
        <w:t>Заключение</w:t>
      </w:r>
      <w:r>
        <w:t xml:space="preserve"> </w:t>
      </w:r>
      <w:r>
        <w:rPr>
          <w:rFonts w:hint="eastAsia"/>
        </w:rPr>
        <w:t>по</w:t>
      </w:r>
      <w:r>
        <w:t xml:space="preserve"> </w:t>
      </w:r>
      <w:r>
        <w:rPr>
          <w:rFonts w:hint="eastAsia"/>
        </w:rPr>
        <w:t>главе</w:t>
      </w:r>
    </w:p>
    <w:p w14:paraId="258854F1" w14:textId="77777777" w:rsidR="00F46996" w:rsidRDefault="00F46996" w:rsidP="00F46996"/>
    <w:p w14:paraId="7A2F7864" w14:textId="77777777" w:rsidR="00F46996" w:rsidRDefault="00F46996" w:rsidP="00F46996">
      <w:r>
        <w:rPr>
          <w:rFonts w:hint="eastAsia"/>
        </w:rPr>
        <w:t>Глава</w:t>
      </w:r>
      <w:r>
        <w:t xml:space="preserve"> 3 </w:t>
      </w:r>
      <w:r>
        <w:rPr>
          <w:rFonts w:hint="eastAsia"/>
        </w:rPr>
        <w:t>ТЕХНОЛОГИЯ</w:t>
      </w:r>
      <w:r>
        <w:t xml:space="preserve"> </w:t>
      </w:r>
      <w:r>
        <w:rPr>
          <w:rFonts w:hint="eastAsia"/>
        </w:rPr>
        <w:t>ВЫПЛАВКИ</w:t>
      </w:r>
      <w:r>
        <w:t xml:space="preserve">, </w:t>
      </w:r>
      <w:r>
        <w:rPr>
          <w:rFonts w:hint="eastAsia"/>
        </w:rPr>
        <w:t>ВНЕПЕЧНОЙ</w:t>
      </w:r>
      <w:r>
        <w:t xml:space="preserve"> </w:t>
      </w:r>
      <w:r>
        <w:rPr>
          <w:rFonts w:hint="eastAsia"/>
        </w:rPr>
        <w:t>ОБРАБОТКИ</w:t>
      </w:r>
      <w:r>
        <w:t xml:space="preserve"> </w:t>
      </w:r>
      <w:r>
        <w:rPr>
          <w:rFonts w:hint="eastAsia"/>
        </w:rPr>
        <w:t>И</w:t>
      </w:r>
      <w:r>
        <w:t xml:space="preserve"> </w:t>
      </w:r>
      <w:r>
        <w:rPr>
          <w:rFonts w:hint="eastAsia"/>
        </w:rPr>
        <w:t>РАЗЛИВКИ</w:t>
      </w:r>
      <w:r>
        <w:t xml:space="preserve"> </w:t>
      </w:r>
      <w:r>
        <w:rPr>
          <w:rFonts w:hint="eastAsia"/>
        </w:rPr>
        <w:t>НЕПРЕРЫВНОЛИТЫХ</w:t>
      </w:r>
      <w:r>
        <w:t xml:space="preserve"> </w:t>
      </w:r>
      <w:r>
        <w:rPr>
          <w:rFonts w:hint="eastAsia"/>
        </w:rPr>
        <w:t>ЗАГОТОВОК</w:t>
      </w:r>
      <w:r>
        <w:t xml:space="preserve"> </w:t>
      </w:r>
      <w:r>
        <w:rPr>
          <w:rFonts w:hint="eastAsia"/>
        </w:rPr>
        <w:t>ИЗ</w:t>
      </w:r>
      <w:r>
        <w:t xml:space="preserve"> </w:t>
      </w:r>
      <w:r>
        <w:rPr>
          <w:rFonts w:hint="eastAsia"/>
        </w:rPr>
        <w:t>ИССЛЕДУЕМ</w:t>
      </w:r>
      <w:r>
        <w:rPr>
          <w:rFonts w:hint="eastAsia"/>
        </w:rPr>
        <w:lastRenderedPageBreak/>
        <w:t>ЫХ</w:t>
      </w:r>
      <w:r>
        <w:t xml:space="preserve"> </w:t>
      </w:r>
      <w:r>
        <w:rPr>
          <w:rFonts w:hint="eastAsia"/>
        </w:rPr>
        <w:t>МАРОК</w:t>
      </w:r>
      <w:r>
        <w:t xml:space="preserve"> </w:t>
      </w:r>
      <w:r>
        <w:rPr>
          <w:rFonts w:hint="eastAsia"/>
        </w:rPr>
        <w:t>СТАЛИ</w:t>
      </w:r>
    </w:p>
    <w:p w14:paraId="0A2A822D" w14:textId="77777777" w:rsidR="00F46996" w:rsidRDefault="00F46996" w:rsidP="00F46996"/>
    <w:p w14:paraId="1BD0B6EA" w14:textId="77777777" w:rsidR="00F46996" w:rsidRDefault="00F46996" w:rsidP="00F46996">
      <w:r>
        <w:rPr>
          <w:rFonts w:hint="eastAsia"/>
        </w:rPr>
        <w:t>Заключение</w:t>
      </w:r>
      <w:r>
        <w:t xml:space="preserve"> </w:t>
      </w:r>
      <w:r>
        <w:rPr>
          <w:rFonts w:hint="eastAsia"/>
        </w:rPr>
        <w:t>по</w:t>
      </w:r>
      <w:r>
        <w:t xml:space="preserve"> </w:t>
      </w:r>
      <w:r>
        <w:rPr>
          <w:rFonts w:hint="eastAsia"/>
        </w:rPr>
        <w:t>главе</w:t>
      </w:r>
    </w:p>
    <w:p w14:paraId="3105FC2F" w14:textId="77777777" w:rsidR="00F46996" w:rsidRDefault="00F46996" w:rsidP="00F46996"/>
    <w:p w14:paraId="4DA8745C" w14:textId="77777777" w:rsidR="00F46996" w:rsidRDefault="00F46996" w:rsidP="00F46996">
      <w:r>
        <w:rPr>
          <w:rFonts w:hint="eastAsia"/>
        </w:rPr>
        <w:t>Глава</w:t>
      </w:r>
      <w:r>
        <w:t xml:space="preserve"> 4 </w:t>
      </w:r>
      <w:r>
        <w:rPr>
          <w:rFonts w:hint="eastAsia"/>
        </w:rPr>
        <w:t>МОДЕЛИРОВАНИЕ</w:t>
      </w:r>
      <w:r>
        <w:t xml:space="preserve"> </w:t>
      </w:r>
      <w:r>
        <w:rPr>
          <w:rFonts w:hint="eastAsia"/>
        </w:rPr>
        <w:t>ПРОЦЕССОВ</w:t>
      </w:r>
      <w:r>
        <w:t xml:space="preserve"> </w:t>
      </w:r>
      <w:r>
        <w:rPr>
          <w:rFonts w:hint="eastAsia"/>
        </w:rPr>
        <w:t>КРИСТАЛЛИЗАЦИИ</w:t>
      </w:r>
      <w:r>
        <w:t xml:space="preserve"> </w:t>
      </w:r>
      <w:r>
        <w:rPr>
          <w:rFonts w:hint="eastAsia"/>
        </w:rPr>
        <w:t>И</w:t>
      </w:r>
      <w:r>
        <w:t xml:space="preserve"> </w:t>
      </w:r>
      <w:r>
        <w:rPr>
          <w:rFonts w:hint="eastAsia"/>
        </w:rPr>
        <w:t>ВЫДЕЛЕНИЯ</w:t>
      </w:r>
      <w:r>
        <w:t xml:space="preserve"> </w:t>
      </w:r>
      <w:r>
        <w:rPr>
          <w:rFonts w:hint="eastAsia"/>
        </w:rPr>
        <w:t>ФАЗОВЫХ</w:t>
      </w:r>
      <w:r>
        <w:t xml:space="preserve"> </w:t>
      </w:r>
      <w:r>
        <w:rPr>
          <w:rFonts w:hint="eastAsia"/>
        </w:rPr>
        <w:t>СОСТАВЛЯЮЩИХ</w:t>
      </w:r>
    </w:p>
    <w:p w14:paraId="5284CCBB" w14:textId="77777777" w:rsidR="00F46996" w:rsidRDefault="00F46996" w:rsidP="00F46996"/>
    <w:p w14:paraId="4BAEFD92" w14:textId="77777777" w:rsidR="00F46996" w:rsidRDefault="00F46996" w:rsidP="00F46996">
      <w:r>
        <w:t xml:space="preserve">4.1 </w:t>
      </w:r>
      <w:r>
        <w:rPr>
          <w:rFonts w:hint="eastAsia"/>
        </w:rPr>
        <w:t>Физическое</w:t>
      </w:r>
      <w:r>
        <w:t xml:space="preserve"> </w:t>
      </w:r>
      <w:r>
        <w:rPr>
          <w:rFonts w:hint="eastAsia"/>
        </w:rPr>
        <w:t>моделирование</w:t>
      </w:r>
      <w:r>
        <w:t xml:space="preserve"> </w:t>
      </w:r>
      <w:r>
        <w:rPr>
          <w:rFonts w:hint="eastAsia"/>
        </w:rPr>
        <w:t>процесса</w:t>
      </w:r>
      <w:r>
        <w:t xml:space="preserve"> </w:t>
      </w:r>
      <w:r>
        <w:rPr>
          <w:rFonts w:hint="eastAsia"/>
        </w:rPr>
        <w:t>затвердевания</w:t>
      </w:r>
      <w:r>
        <w:t xml:space="preserve"> </w:t>
      </w:r>
      <w:r>
        <w:rPr>
          <w:rFonts w:hint="eastAsia"/>
        </w:rPr>
        <w:t>непрерывнолитых</w:t>
      </w:r>
      <w:r>
        <w:t xml:space="preserve"> </w:t>
      </w:r>
      <w:r>
        <w:rPr>
          <w:rFonts w:hint="eastAsia"/>
        </w:rPr>
        <w:t>заготовок</w:t>
      </w:r>
    </w:p>
    <w:p w14:paraId="1342A980" w14:textId="77777777" w:rsidR="00F46996" w:rsidRDefault="00F46996" w:rsidP="00F46996"/>
    <w:p w14:paraId="7F6D56B5" w14:textId="77777777" w:rsidR="00F46996" w:rsidRDefault="00F46996" w:rsidP="00F46996">
      <w:r>
        <w:t xml:space="preserve">4.2 </w:t>
      </w:r>
      <w:r>
        <w:rPr>
          <w:rFonts w:hint="eastAsia"/>
        </w:rPr>
        <w:t>Расчет</w:t>
      </w:r>
      <w:r>
        <w:t xml:space="preserve"> </w:t>
      </w:r>
      <w:r>
        <w:rPr>
          <w:rFonts w:hint="eastAsia"/>
        </w:rPr>
        <w:t>выделения</w:t>
      </w:r>
      <w:r>
        <w:t xml:space="preserve"> </w:t>
      </w:r>
      <w:r>
        <w:rPr>
          <w:rFonts w:hint="eastAsia"/>
        </w:rPr>
        <w:t>фазовых</w:t>
      </w:r>
      <w:r>
        <w:t xml:space="preserve"> </w:t>
      </w:r>
      <w:r>
        <w:rPr>
          <w:rFonts w:hint="eastAsia"/>
        </w:rPr>
        <w:t>составляющих</w:t>
      </w:r>
      <w:r>
        <w:t xml:space="preserve"> </w:t>
      </w:r>
      <w:r>
        <w:rPr>
          <w:rFonts w:hint="eastAsia"/>
        </w:rPr>
        <w:t>и</w:t>
      </w:r>
      <w:r>
        <w:t xml:space="preserve"> </w:t>
      </w:r>
      <w:r>
        <w:rPr>
          <w:rFonts w:hint="eastAsia"/>
        </w:rPr>
        <w:t>карбидных</w:t>
      </w:r>
      <w:r>
        <w:t xml:space="preserve"> </w:t>
      </w:r>
      <w:r>
        <w:rPr>
          <w:rFonts w:hint="eastAsia"/>
        </w:rPr>
        <w:t>фаз</w:t>
      </w:r>
      <w:r>
        <w:t xml:space="preserve"> </w:t>
      </w:r>
      <w:r>
        <w:rPr>
          <w:rFonts w:hint="eastAsia"/>
        </w:rPr>
        <w:t>при</w:t>
      </w:r>
      <w:r>
        <w:t xml:space="preserve"> </w:t>
      </w:r>
      <w:r>
        <w:rPr>
          <w:rFonts w:hint="eastAsia"/>
        </w:rPr>
        <w:t>кристаллизации</w:t>
      </w:r>
      <w:r>
        <w:t xml:space="preserve"> </w:t>
      </w:r>
      <w:r>
        <w:rPr>
          <w:rFonts w:hint="eastAsia"/>
        </w:rPr>
        <w:t>непрерывнолитых</w:t>
      </w:r>
      <w:r>
        <w:t xml:space="preserve"> </w:t>
      </w:r>
      <w:r>
        <w:rPr>
          <w:rFonts w:hint="eastAsia"/>
        </w:rPr>
        <w:t>заготовок</w:t>
      </w:r>
      <w:r>
        <w:t xml:space="preserve"> </w:t>
      </w:r>
      <w:r>
        <w:rPr>
          <w:rFonts w:hint="eastAsia"/>
        </w:rPr>
        <w:t>различных</w:t>
      </w:r>
      <w:r>
        <w:t xml:space="preserve"> </w:t>
      </w:r>
      <w:r>
        <w:rPr>
          <w:rFonts w:hint="eastAsia"/>
        </w:rPr>
        <w:t>химических</w:t>
      </w:r>
      <w:r>
        <w:t xml:space="preserve"> </w:t>
      </w:r>
      <w:r>
        <w:rPr>
          <w:rFonts w:hint="eastAsia"/>
        </w:rPr>
        <w:t>составов</w:t>
      </w:r>
    </w:p>
    <w:p w14:paraId="20A45B56" w14:textId="77777777" w:rsidR="00F46996" w:rsidRDefault="00F46996" w:rsidP="00F46996"/>
    <w:p w14:paraId="5C50B633" w14:textId="77777777" w:rsidR="00F46996" w:rsidRDefault="00F46996" w:rsidP="00F46996">
      <w:r>
        <w:t xml:space="preserve">4.3 </w:t>
      </w:r>
      <w:r>
        <w:rPr>
          <w:rFonts w:hint="eastAsia"/>
        </w:rPr>
        <w:t>Моделирование</w:t>
      </w:r>
      <w:r>
        <w:t xml:space="preserve"> </w:t>
      </w:r>
      <w:r>
        <w:rPr>
          <w:rFonts w:hint="eastAsia"/>
        </w:rPr>
        <w:t>процессов</w:t>
      </w:r>
      <w:r>
        <w:t xml:space="preserve"> </w:t>
      </w:r>
      <w:r>
        <w:rPr>
          <w:rFonts w:hint="eastAsia"/>
        </w:rPr>
        <w:t>затвердевания</w:t>
      </w:r>
      <w:r>
        <w:t xml:space="preserve"> </w:t>
      </w:r>
      <w:r>
        <w:rPr>
          <w:rFonts w:hint="eastAsia"/>
        </w:rPr>
        <w:t>непрерывнолитых</w:t>
      </w:r>
      <w:r>
        <w:t xml:space="preserve"> </w:t>
      </w:r>
      <w:r>
        <w:rPr>
          <w:rFonts w:hint="eastAsia"/>
        </w:rPr>
        <w:t>заготовок</w:t>
      </w:r>
      <w:r>
        <w:t xml:space="preserve"> </w:t>
      </w:r>
      <w:r>
        <w:rPr>
          <w:rFonts w:hint="eastAsia"/>
        </w:rPr>
        <w:t>из</w:t>
      </w:r>
      <w:r>
        <w:t xml:space="preserve"> </w:t>
      </w:r>
      <w:r>
        <w:rPr>
          <w:rFonts w:hint="eastAsia"/>
        </w:rPr>
        <w:t>низкоуглеродистых</w:t>
      </w:r>
      <w:r>
        <w:t xml:space="preserve"> </w:t>
      </w:r>
      <w:r>
        <w:rPr>
          <w:rFonts w:hint="eastAsia"/>
        </w:rPr>
        <w:t>марок</w:t>
      </w:r>
      <w:r>
        <w:t xml:space="preserve"> </w:t>
      </w:r>
      <w:r>
        <w:rPr>
          <w:rFonts w:hint="eastAsia"/>
        </w:rPr>
        <w:t>сталей</w:t>
      </w:r>
    </w:p>
    <w:p w14:paraId="1F6AB911" w14:textId="77777777" w:rsidR="00F46996" w:rsidRDefault="00F46996" w:rsidP="00F46996"/>
    <w:p w14:paraId="5C4A8249" w14:textId="77777777" w:rsidR="00F46996" w:rsidRDefault="00F46996" w:rsidP="00F46996">
      <w:r>
        <w:rPr>
          <w:rFonts w:hint="eastAsia"/>
        </w:rPr>
        <w:t>Заключение</w:t>
      </w:r>
      <w:r>
        <w:t xml:space="preserve"> </w:t>
      </w:r>
      <w:r>
        <w:rPr>
          <w:rFonts w:hint="eastAsia"/>
        </w:rPr>
        <w:t>по</w:t>
      </w:r>
      <w:r>
        <w:t xml:space="preserve"> </w:t>
      </w:r>
      <w:r>
        <w:rPr>
          <w:rFonts w:hint="eastAsia"/>
        </w:rPr>
        <w:t>главе</w:t>
      </w:r>
    </w:p>
    <w:p w14:paraId="317524CE" w14:textId="77777777" w:rsidR="00F46996" w:rsidRDefault="00F46996" w:rsidP="00F46996"/>
    <w:p w14:paraId="7611B718" w14:textId="77777777" w:rsidR="00F46996" w:rsidRDefault="00F46996" w:rsidP="00F46996">
      <w:r>
        <w:rPr>
          <w:rFonts w:hint="eastAsia"/>
        </w:rPr>
        <w:t>Глава</w:t>
      </w:r>
      <w:r>
        <w:t xml:space="preserve"> 5 </w:t>
      </w:r>
      <w:r>
        <w:rPr>
          <w:rFonts w:hint="eastAsia"/>
        </w:rPr>
        <w:t>РЕЗУЛЬТАТЫ</w:t>
      </w:r>
      <w:r>
        <w:t xml:space="preserve"> </w:t>
      </w:r>
      <w:r>
        <w:rPr>
          <w:rFonts w:hint="eastAsia"/>
        </w:rPr>
        <w:t>ИССЛЕДОВАНИЯ</w:t>
      </w:r>
      <w:r>
        <w:t xml:space="preserve"> </w:t>
      </w:r>
      <w:r>
        <w:rPr>
          <w:rFonts w:hint="eastAsia"/>
        </w:rPr>
        <w:t>МЕТАЛЛА</w:t>
      </w:r>
      <w:r>
        <w:t xml:space="preserve"> </w:t>
      </w:r>
      <w:r>
        <w:rPr>
          <w:rFonts w:hint="eastAsia"/>
        </w:rPr>
        <w:t>ПРОМЫШЛЕННЫХ</w:t>
      </w:r>
      <w:r>
        <w:t xml:space="preserve"> </w:t>
      </w:r>
      <w:r>
        <w:rPr>
          <w:rFonts w:hint="eastAsia"/>
        </w:rPr>
        <w:t>ПАРТИЙ</w:t>
      </w:r>
    </w:p>
    <w:p w14:paraId="20A9FFC5" w14:textId="77777777" w:rsidR="00F46996" w:rsidRDefault="00F46996" w:rsidP="00F46996"/>
    <w:p w14:paraId="34C5D959" w14:textId="77777777" w:rsidR="00F46996" w:rsidRDefault="00F46996" w:rsidP="00F46996">
      <w:r>
        <w:t xml:space="preserve">5.1 </w:t>
      </w:r>
      <w:r>
        <w:rPr>
          <w:rFonts w:hint="eastAsia"/>
        </w:rPr>
        <w:t>Исследование</w:t>
      </w:r>
      <w:r>
        <w:t xml:space="preserve"> </w:t>
      </w:r>
      <w:r>
        <w:rPr>
          <w:rFonts w:hint="eastAsia"/>
        </w:rPr>
        <w:t>макроструктуры</w:t>
      </w:r>
      <w:r>
        <w:t xml:space="preserve"> </w:t>
      </w:r>
      <w:r>
        <w:rPr>
          <w:rFonts w:hint="eastAsia"/>
        </w:rPr>
        <w:t>непрерывнолитых</w:t>
      </w:r>
      <w:r>
        <w:t xml:space="preserve"> </w:t>
      </w:r>
      <w:r>
        <w:rPr>
          <w:rFonts w:hint="eastAsia"/>
        </w:rPr>
        <w:t>заготовок</w:t>
      </w:r>
    </w:p>
    <w:p w14:paraId="252FE853" w14:textId="77777777" w:rsidR="00F46996" w:rsidRDefault="00F46996" w:rsidP="00F46996"/>
    <w:p w14:paraId="39F08C73" w14:textId="77777777" w:rsidR="00F46996" w:rsidRDefault="00F46996" w:rsidP="00F46996">
      <w:r>
        <w:t xml:space="preserve">5.2 </w:t>
      </w:r>
      <w:r>
        <w:rPr>
          <w:rFonts w:hint="eastAsia"/>
        </w:rPr>
        <w:t>Исследование</w:t>
      </w:r>
      <w:r>
        <w:t xml:space="preserve"> </w:t>
      </w:r>
      <w:r>
        <w:rPr>
          <w:rFonts w:hint="eastAsia"/>
        </w:rPr>
        <w:t>распределения</w:t>
      </w:r>
      <w:r>
        <w:t xml:space="preserve"> </w:t>
      </w:r>
      <w:r>
        <w:rPr>
          <w:rFonts w:hint="eastAsia"/>
        </w:rPr>
        <w:t>неметаллических</w:t>
      </w:r>
      <w:r>
        <w:t xml:space="preserve"> </w:t>
      </w:r>
      <w:r>
        <w:rPr>
          <w:rFonts w:hint="eastAsia"/>
        </w:rPr>
        <w:t>включений</w:t>
      </w:r>
      <w:r>
        <w:t xml:space="preserve"> </w:t>
      </w:r>
      <w:r>
        <w:rPr>
          <w:rFonts w:hint="eastAsia"/>
        </w:rPr>
        <w:t>в</w:t>
      </w:r>
      <w:r>
        <w:t xml:space="preserve"> </w:t>
      </w:r>
      <w:r>
        <w:rPr>
          <w:rFonts w:hint="eastAsia"/>
        </w:rPr>
        <w:t>исследуемых</w:t>
      </w:r>
      <w:r>
        <w:t xml:space="preserve"> </w:t>
      </w:r>
      <w:r>
        <w:rPr>
          <w:rFonts w:hint="eastAsia"/>
        </w:rPr>
        <w:t>сталях</w:t>
      </w:r>
    </w:p>
    <w:p w14:paraId="5C48D884" w14:textId="77777777" w:rsidR="00F46996" w:rsidRDefault="00F46996" w:rsidP="00F46996"/>
    <w:p w14:paraId="71A71764" w14:textId="77777777" w:rsidR="00F46996" w:rsidRDefault="00F46996" w:rsidP="00F46996">
      <w:r>
        <w:t xml:space="preserve">5.2.1 </w:t>
      </w:r>
      <w:r>
        <w:rPr>
          <w:rFonts w:hint="eastAsia"/>
        </w:rPr>
        <w:t>Особенности</w:t>
      </w:r>
      <w:r>
        <w:t xml:space="preserve"> </w:t>
      </w:r>
      <w:r>
        <w:rPr>
          <w:rFonts w:hint="eastAsia"/>
        </w:rPr>
        <w:t>распределения</w:t>
      </w:r>
      <w:r>
        <w:t xml:space="preserve"> </w:t>
      </w:r>
      <w:r>
        <w:rPr>
          <w:rFonts w:hint="eastAsia"/>
        </w:rPr>
        <w:t>неметаллических</w:t>
      </w:r>
      <w:r>
        <w:t xml:space="preserve"> </w:t>
      </w:r>
      <w:r>
        <w:rPr>
          <w:rFonts w:hint="eastAsia"/>
        </w:rPr>
        <w:t>включений</w:t>
      </w:r>
      <w:r>
        <w:t xml:space="preserve"> </w:t>
      </w:r>
      <w:r>
        <w:rPr>
          <w:rFonts w:hint="eastAsia"/>
        </w:rPr>
        <w:t>на</w:t>
      </w:r>
      <w:r>
        <w:t xml:space="preserve"> </w:t>
      </w:r>
      <w:r>
        <w:rPr>
          <w:rFonts w:hint="eastAsia"/>
        </w:rPr>
        <w:t>различных</w:t>
      </w:r>
      <w:r>
        <w:t xml:space="preserve"> </w:t>
      </w:r>
      <w:r>
        <w:rPr>
          <w:rFonts w:hint="eastAsia"/>
        </w:rPr>
        <w:t>стадиях</w:t>
      </w:r>
      <w:r>
        <w:t xml:space="preserve"> </w:t>
      </w:r>
      <w:r>
        <w:rPr>
          <w:rFonts w:hint="eastAsia"/>
        </w:rPr>
        <w:t>металлургического</w:t>
      </w:r>
      <w:r>
        <w:t xml:space="preserve"> </w:t>
      </w:r>
      <w:r>
        <w:rPr>
          <w:rFonts w:hint="eastAsia"/>
        </w:rPr>
        <w:t>передела</w:t>
      </w:r>
      <w:r>
        <w:t xml:space="preserve"> </w:t>
      </w:r>
      <w:r>
        <w:rPr>
          <w:rFonts w:hint="eastAsia"/>
        </w:rPr>
        <w:t>в</w:t>
      </w:r>
      <w:r>
        <w:t xml:space="preserve"> </w:t>
      </w:r>
      <w:r>
        <w:rPr>
          <w:rFonts w:hint="eastAsia"/>
        </w:rPr>
        <w:t>условиях</w:t>
      </w:r>
      <w:r>
        <w:t xml:space="preserve"> </w:t>
      </w:r>
      <w:r>
        <w:rPr>
          <w:rFonts w:hint="eastAsia"/>
        </w:rPr>
        <w:t>ЭСПЦ</w:t>
      </w:r>
    </w:p>
    <w:p w14:paraId="3239568F" w14:textId="77777777" w:rsidR="00F46996" w:rsidRDefault="00F46996" w:rsidP="00F46996"/>
    <w:p w14:paraId="5CBA6FE8" w14:textId="77777777" w:rsidR="00F46996" w:rsidRDefault="00F46996" w:rsidP="00F46996">
      <w:r>
        <w:t xml:space="preserve">5.2.2 </w:t>
      </w:r>
      <w:r>
        <w:rPr>
          <w:rFonts w:hint="eastAsia"/>
        </w:rPr>
        <w:t>Распределение</w:t>
      </w:r>
      <w:r>
        <w:t xml:space="preserve"> </w:t>
      </w:r>
      <w:r>
        <w:rPr>
          <w:rFonts w:hint="eastAsia"/>
        </w:rPr>
        <w:t>неметаллических</w:t>
      </w:r>
      <w:r>
        <w:t xml:space="preserve"> </w:t>
      </w:r>
      <w:r>
        <w:rPr>
          <w:rFonts w:hint="eastAsia"/>
        </w:rPr>
        <w:t>включений</w:t>
      </w:r>
      <w:r>
        <w:t xml:space="preserve"> </w:t>
      </w:r>
      <w:r>
        <w:rPr>
          <w:rFonts w:hint="eastAsia"/>
        </w:rPr>
        <w:t>по</w:t>
      </w:r>
      <w:r>
        <w:t xml:space="preserve"> </w:t>
      </w:r>
      <w:r>
        <w:rPr>
          <w:rFonts w:hint="eastAsia"/>
        </w:rPr>
        <w:t>сечению</w:t>
      </w:r>
      <w:r>
        <w:t xml:space="preserve"> </w:t>
      </w:r>
      <w:r>
        <w:rPr>
          <w:rFonts w:hint="eastAsia"/>
        </w:rPr>
        <w:t>непрерывно</w:t>
      </w:r>
      <w:r>
        <w:t>-</w:t>
      </w:r>
      <w:r>
        <w:rPr>
          <w:rFonts w:hint="eastAsia"/>
        </w:rPr>
        <w:t>литых</w:t>
      </w:r>
      <w:r>
        <w:t xml:space="preserve"> </w:t>
      </w:r>
      <w:r>
        <w:rPr>
          <w:rFonts w:hint="eastAsia"/>
        </w:rPr>
        <w:t>заготовок</w:t>
      </w:r>
      <w:r>
        <w:t xml:space="preserve"> </w:t>
      </w:r>
      <w:r>
        <w:rPr>
          <w:rFonts w:hint="eastAsia"/>
        </w:rPr>
        <w:t>из</w:t>
      </w:r>
      <w:r>
        <w:t xml:space="preserve"> </w:t>
      </w:r>
      <w:r>
        <w:rPr>
          <w:rFonts w:hint="eastAsia"/>
        </w:rPr>
        <w:t>исследуемых</w:t>
      </w:r>
      <w:r>
        <w:t xml:space="preserve"> </w:t>
      </w:r>
      <w:r>
        <w:rPr>
          <w:rFonts w:hint="eastAsia"/>
        </w:rPr>
        <w:t>сталей</w:t>
      </w:r>
    </w:p>
    <w:p w14:paraId="77640DD1" w14:textId="77777777" w:rsidR="00F46996" w:rsidRDefault="00F46996" w:rsidP="00F46996"/>
    <w:p w14:paraId="5472F267" w14:textId="77777777" w:rsidR="00F46996" w:rsidRDefault="00F46996" w:rsidP="00F46996">
      <w:r>
        <w:t xml:space="preserve">5.3 </w:t>
      </w:r>
      <w:r>
        <w:rPr>
          <w:rFonts w:hint="eastAsia"/>
        </w:rPr>
        <w:t>Исследование</w:t>
      </w:r>
      <w:r>
        <w:t xml:space="preserve"> </w:t>
      </w:r>
      <w:r>
        <w:rPr>
          <w:rFonts w:hint="eastAsia"/>
        </w:rPr>
        <w:t>химической</w:t>
      </w:r>
      <w:r>
        <w:t xml:space="preserve"> </w:t>
      </w:r>
      <w:r>
        <w:rPr>
          <w:rFonts w:hint="eastAsia"/>
        </w:rPr>
        <w:t>неоднородности</w:t>
      </w:r>
      <w:r>
        <w:t xml:space="preserve"> </w:t>
      </w:r>
      <w:r>
        <w:rPr>
          <w:rFonts w:hint="eastAsia"/>
        </w:rPr>
        <w:t>по</w:t>
      </w:r>
      <w:r>
        <w:t xml:space="preserve"> </w:t>
      </w:r>
      <w:r>
        <w:rPr>
          <w:rFonts w:hint="eastAsia"/>
        </w:rPr>
        <w:t>сечению</w:t>
      </w:r>
      <w:r>
        <w:t xml:space="preserve"> </w:t>
      </w:r>
      <w:r>
        <w:rPr>
          <w:rFonts w:hint="eastAsia"/>
        </w:rPr>
        <w:t>непрерывнолитых</w:t>
      </w:r>
      <w:r>
        <w:t xml:space="preserve"> </w:t>
      </w:r>
      <w:r>
        <w:rPr>
          <w:rFonts w:hint="eastAsia"/>
        </w:rPr>
        <w:t>заготовок</w:t>
      </w:r>
    </w:p>
    <w:p w14:paraId="58CA2D69" w14:textId="77777777" w:rsidR="00F46996" w:rsidRDefault="00F46996" w:rsidP="00F46996"/>
    <w:p w14:paraId="5F3D06BC" w14:textId="77777777" w:rsidR="00F46996" w:rsidRDefault="00F46996" w:rsidP="00F46996">
      <w:r>
        <w:t xml:space="preserve">5.4 </w:t>
      </w:r>
      <w:r>
        <w:rPr>
          <w:rFonts w:hint="eastAsia"/>
        </w:rPr>
        <w:t>Исследование</w:t>
      </w:r>
      <w:r>
        <w:t xml:space="preserve"> </w:t>
      </w:r>
      <w:r>
        <w:rPr>
          <w:rFonts w:hint="eastAsia"/>
        </w:rPr>
        <w:t>микроструктуры</w:t>
      </w:r>
      <w:r>
        <w:t xml:space="preserve"> </w:t>
      </w:r>
      <w:r>
        <w:rPr>
          <w:rFonts w:hint="eastAsia"/>
        </w:rPr>
        <w:t>непрерывнолитых</w:t>
      </w:r>
      <w:r>
        <w:t xml:space="preserve"> </w:t>
      </w:r>
      <w:r>
        <w:rPr>
          <w:rFonts w:hint="eastAsia"/>
        </w:rPr>
        <w:t>заготовок</w:t>
      </w:r>
    </w:p>
    <w:p w14:paraId="43384239" w14:textId="77777777" w:rsidR="00F46996" w:rsidRDefault="00F46996" w:rsidP="00F46996"/>
    <w:p w14:paraId="60515C12" w14:textId="77777777" w:rsidR="00F46996" w:rsidRDefault="00F46996" w:rsidP="00F46996">
      <w:r>
        <w:rPr>
          <w:rFonts w:hint="eastAsia"/>
        </w:rPr>
        <w:t>Заключение</w:t>
      </w:r>
      <w:r>
        <w:t xml:space="preserve"> </w:t>
      </w:r>
      <w:r>
        <w:rPr>
          <w:rFonts w:hint="eastAsia"/>
        </w:rPr>
        <w:t>по</w:t>
      </w:r>
      <w:r>
        <w:t xml:space="preserve"> </w:t>
      </w:r>
      <w:r>
        <w:rPr>
          <w:rFonts w:hint="eastAsia"/>
        </w:rPr>
        <w:t>главе</w:t>
      </w:r>
    </w:p>
    <w:p w14:paraId="2C4616CD" w14:textId="77777777" w:rsidR="00F46996" w:rsidRDefault="00F46996" w:rsidP="00F46996"/>
    <w:p w14:paraId="17E57E68" w14:textId="77777777" w:rsidR="00F46996" w:rsidRDefault="00F46996" w:rsidP="00F46996">
      <w:r>
        <w:rPr>
          <w:rFonts w:hint="eastAsia"/>
        </w:rPr>
        <w:t>Глава</w:t>
      </w:r>
      <w:r>
        <w:t xml:space="preserve"> 6 </w:t>
      </w:r>
      <w:r>
        <w:rPr>
          <w:rFonts w:hint="eastAsia"/>
        </w:rPr>
        <w:t>ВЛИЯНИЕ</w:t>
      </w:r>
      <w:r>
        <w:t xml:space="preserve"> </w:t>
      </w:r>
      <w:r>
        <w:rPr>
          <w:rFonts w:hint="eastAsia"/>
        </w:rPr>
        <w:t>ПОВЫШЕНИЯ</w:t>
      </w:r>
      <w:r>
        <w:t xml:space="preserve"> </w:t>
      </w:r>
      <w:r>
        <w:rPr>
          <w:rFonts w:hint="eastAsia"/>
        </w:rPr>
        <w:t>КАЧЕСТВА</w:t>
      </w:r>
      <w:r>
        <w:t xml:space="preserve"> </w:t>
      </w:r>
      <w:r>
        <w:rPr>
          <w:rFonts w:hint="eastAsia"/>
        </w:rPr>
        <w:t>НЕПРЕРЫВНОЛИТЫХ</w:t>
      </w:r>
      <w:r>
        <w:t xml:space="preserve"> </w:t>
      </w:r>
      <w:r>
        <w:rPr>
          <w:rFonts w:hint="eastAsia"/>
        </w:rPr>
        <w:t>ЗАГОТОВОК</w:t>
      </w:r>
      <w:r>
        <w:t xml:space="preserve"> </w:t>
      </w:r>
      <w:r>
        <w:rPr>
          <w:rFonts w:hint="eastAsia"/>
        </w:rPr>
        <w:t>НА</w:t>
      </w:r>
      <w:r>
        <w:t xml:space="preserve"> </w:t>
      </w:r>
      <w:r>
        <w:rPr>
          <w:rFonts w:hint="eastAsia"/>
        </w:rPr>
        <w:t>КАЧЕСТВЕННЫЕ</w:t>
      </w:r>
      <w:r>
        <w:t xml:space="preserve"> </w:t>
      </w:r>
      <w:r>
        <w:rPr>
          <w:rFonts w:hint="eastAsia"/>
        </w:rPr>
        <w:t>ПОКАЗАТЕЛИ</w:t>
      </w:r>
      <w:r>
        <w:t xml:space="preserve"> </w:t>
      </w:r>
      <w:r>
        <w:rPr>
          <w:rFonts w:hint="eastAsia"/>
        </w:rPr>
        <w:t>ЛИНЕЙНЫХ</w:t>
      </w:r>
      <w:r>
        <w:t xml:space="preserve"> </w:t>
      </w:r>
      <w:r>
        <w:rPr>
          <w:rFonts w:hint="eastAsia"/>
        </w:rPr>
        <w:t>БЕСШОВНЫХ</w:t>
      </w:r>
      <w:r>
        <w:t xml:space="preserve"> </w:t>
      </w:r>
      <w:r>
        <w:rPr>
          <w:rFonts w:hint="eastAsia"/>
        </w:rPr>
        <w:t>ТРУБ</w:t>
      </w:r>
      <w:r>
        <w:t xml:space="preserve"> </w:t>
      </w:r>
      <w:r>
        <w:rPr>
          <w:rFonts w:hint="eastAsia"/>
        </w:rPr>
        <w:t>В</w:t>
      </w:r>
      <w:r>
        <w:t xml:space="preserve"> </w:t>
      </w:r>
      <w:r>
        <w:rPr>
          <w:rFonts w:hint="eastAsia"/>
        </w:rPr>
        <w:t>АО</w:t>
      </w:r>
      <w:r>
        <w:t xml:space="preserve"> </w:t>
      </w:r>
      <w:r>
        <w:rPr>
          <w:rFonts w:hint="eastAsia"/>
        </w:rPr>
        <w:t>«</w:t>
      </w:r>
      <w:r>
        <w:rPr>
          <w:rFonts w:hint="eastAsia"/>
        </w:rPr>
        <w:t>ВТЗ</w:t>
      </w:r>
      <w:r>
        <w:rPr>
          <w:rFonts w:hint="eastAsia"/>
        </w:rPr>
        <w:t>»</w:t>
      </w:r>
    </w:p>
    <w:p w14:paraId="5A2F1DA4" w14:textId="77777777" w:rsidR="00F46996" w:rsidRDefault="00F46996" w:rsidP="00F46996"/>
    <w:p w14:paraId="5C910FD1" w14:textId="77777777" w:rsidR="00F46996" w:rsidRDefault="00F46996" w:rsidP="00F46996">
      <w:r>
        <w:t xml:space="preserve">6.1 </w:t>
      </w:r>
      <w:r>
        <w:rPr>
          <w:rFonts w:hint="eastAsia"/>
        </w:rPr>
        <w:t>Исследование</w:t>
      </w:r>
      <w:r>
        <w:t xml:space="preserve"> </w:t>
      </w:r>
      <w:r>
        <w:rPr>
          <w:rFonts w:hint="eastAsia"/>
        </w:rPr>
        <w:t>микроструктуры</w:t>
      </w:r>
      <w:r>
        <w:t xml:space="preserve"> </w:t>
      </w:r>
      <w:r>
        <w:rPr>
          <w:rFonts w:hint="eastAsia"/>
        </w:rPr>
        <w:t>бесшовных</w:t>
      </w:r>
      <w:r>
        <w:t xml:space="preserve"> </w:t>
      </w:r>
      <w:r>
        <w:rPr>
          <w:rFonts w:hint="eastAsia"/>
        </w:rPr>
        <w:t>труб</w:t>
      </w:r>
    </w:p>
    <w:p w14:paraId="4418ACB4" w14:textId="77777777" w:rsidR="00F46996" w:rsidRDefault="00F46996" w:rsidP="00F46996"/>
    <w:p w14:paraId="01A63ED3" w14:textId="77777777" w:rsidR="00F46996" w:rsidRDefault="00F46996" w:rsidP="00F46996">
      <w:r>
        <w:t>127</w:t>
      </w:r>
    </w:p>
    <w:p w14:paraId="61C4D86D" w14:textId="77777777" w:rsidR="00F46996" w:rsidRDefault="00F46996" w:rsidP="00F46996"/>
    <w:p w14:paraId="57AFBB25" w14:textId="77777777" w:rsidR="00F46996" w:rsidRDefault="00F46996" w:rsidP="00F46996">
      <w:r>
        <w:t xml:space="preserve">6.2 </w:t>
      </w:r>
      <w:r>
        <w:rPr>
          <w:rFonts w:hint="eastAsia"/>
        </w:rPr>
        <w:t>Оценка</w:t>
      </w:r>
      <w:r>
        <w:t xml:space="preserve"> </w:t>
      </w:r>
      <w:r>
        <w:rPr>
          <w:rFonts w:hint="eastAsia"/>
        </w:rPr>
        <w:t>качественных</w:t>
      </w:r>
      <w:r>
        <w:t xml:space="preserve"> </w:t>
      </w:r>
      <w:r>
        <w:rPr>
          <w:rFonts w:hint="eastAsia"/>
        </w:rPr>
        <w:t>показателей</w:t>
      </w:r>
      <w:r>
        <w:t xml:space="preserve"> </w:t>
      </w:r>
      <w:r>
        <w:rPr>
          <w:rFonts w:hint="eastAsia"/>
        </w:rPr>
        <w:t>трубной</w:t>
      </w:r>
      <w:r>
        <w:t xml:space="preserve"> </w:t>
      </w:r>
      <w:r>
        <w:rPr>
          <w:rFonts w:hint="eastAsia"/>
        </w:rPr>
        <w:t>продукции</w:t>
      </w:r>
    </w:p>
    <w:p w14:paraId="0BAB4ED0" w14:textId="77777777" w:rsidR="00F46996" w:rsidRDefault="00F46996" w:rsidP="00F46996"/>
    <w:p w14:paraId="45FB4945" w14:textId="77777777" w:rsidR="00F46996" w:rsidRDefault="00F46996" w:rsidP="00F46996">
      <w:r>
        <w:rPr>
          <w:rFonts w:hint="eastAsia"/>
        </w:rPr>
        <w:t>Заключение</w:t>
      </w:r>
      <w:r>
        <w:t xml:space="preserve"> </w:t>
      </w:r>
      <w:r>
        <w:rPr>
          <w:rFonts w:hint="eastAsia"/>
        </w:rPr>
        <w:t>по</w:t>
      </w:r>
      <w:r>
        <w:t xml:space="preserve"> </w:t>
      </w:r>
      <w:r>
        <w:rPr>
          <w:rFonts w:hint="eastAsia"/>
        </w:rPr>
        <w:t>главе</w:t>
      </w:r>
    </w:p>
    <w:p w14:paraId="5436AF63" w14:textId="77777777" w:rsidR="00F46996" w:rsidRDefault="00F46996" w:rsidP="00F46996"/>
    <w:p w14:paraId="50F34234" w14:textId="77777777" w:rsidR="00F46996" w:rsidRDefault="00F46996" w:rsidP="00F46996">
      <w:r>
        <w:rPr>
          <w:rFonts w:hint="eastAsia"/>
        </w:rPr>
        <w:t>Заключение</w:t>
      </w:r>
      <w:r>
        <w:t xml:space="preserve"> </w:t>
      </w:r>
      <w:r>
        <w:rPr>
          <w:rFonts w:hint="eastAsia"/>
        </w:rPr>
        <w:t>по</w:t>
      </w:r>
      <w:r>
        <w:t xml:space="preserve"> </w:t>
      </w:r>
      <w:r>
        <w:rPr>
          <w:rFonts w:hint="eastAsia"/>
        </w:rPr>
        <w:t>диссертационной</w:t>
      </w:r>
      <w:r>
        <w:t xml:space="preserve"> </w:t>
      </w:r>
      <w:r>
        <w:rPr>
          <w:rFonts w:hint="eastAsia"/>
        </w:rPr>
        <w:t>работе</w:t>
      </w:r>
    </w:p>
    <w:p w14:paraId="1F3FAB8B" w14:textId="77777777" w:rsidR="00F46996" w:rsidRDefault="00F46996" w:rsidP="00F46996"/>
    <w:p w14:paraId="68A4C77D" w14:textId="77777777" w:rsidR="00F46996" w:rsidRDefault="00F46996" w:rsidP="00F46996">
      <w:r>
        <w:rPr>
          <w:rFonts w:hint="eastAsia"/>
        </w:rPr>
        <w:t>Список</w:t>
      </w:r>
      <w:r>
        <w:t xml:space="preserve"> </w:t>
      </w:r>
      <w:r>
        <w:rPr>
          <w:rFonts w:hint="eastAsia"/>
        </w:rPr>
        <w:t>литературы</w:t>
      </w:r>
    </w:p>
    <w:p w14:paraId="1485F801" w14:textId="77777777" w:rsidR="00F46996" w:rsidRDefault="00F46996" w:rsidP="00F46996"/>
    <w:p w14:paraId="212B2885" w14:textId="7287FFEC" w:rsidR="00F46996" w:rsidRPr="00F46996" w:rsidRDefault="00F46996" w:rsidP="00F46996">
      <w:r>
        <w:rPr>
          <w:rFonts w:hint="eastAsia"/>
        </w:rPr>
        <w:t>Приложение</w:t>
      </w:r>
      <w:r>
        <w:t xml:space="preserve"> </w:t>
      </w:r>
      <w:r>
        <w:rPr>
          <w:rFonts w:hint="eastAsia"/>
        </w:rPr>
        <w:t>А</w:t>
      </w:r>
    </w:p>
    <w:sectPr w:rsidR="00F46996" w:rsidRPr="00F46996" w:rsidSect="00AA3AF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5D39" w14:textId="77777777" w:rsidR="00AA3AF9" w:rsidRDefault="00AA3AF9">
      <w:pPr>
        <w:spacing w:after="0" w:line="240" w:lineRule="auto"/>
      </w:pPr>
      <w:r>
        <w:separator/>
      </w:r>
    </w:p>
  </w:endnote>
  <w:endnote w:type="continuationSeparator" w:id="0">
    <w:p w14:paraId="6D41D297" w14:textId="77777777" w:rsidR="00AA3AF9" w:rsidRDefault="00AA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AF79" w14:textId="77777777" w:rsidR="00AA3AF9" w:rsidRDefault="00AA3AF9"/>
    <w:p w14:paraId="07D06058" w14:textId="77777777" w:rsidR="00AA3AF9" w:rsidRDefault="00AA3AF9"/>
    <w:p w14:paraId="600CC9F6" w14:textId="77777777" w:rsidR="00AA3AF9" w:rsidRDefault="00AA3AF9"/>
    <w:p w14:paraId="65ACD2D5" w14:textId="77777777" w:rsidR="00AA3AF9" w:rsidRDefault="00AA3AF9"/>
    <w:p w14:paraId="322127DF" w14:textId="77777777" w:rsidR="00AA3AF9" w:rsidRDefault="00AA3AF9"/>
    <w:p w14:paraId="3D035E78" w14:textId="77777777" w:rsidR="00AA3AF9" w:rsidRDefault="00AA3AF9"/>
    <w:p w14:paraId="454BEDDF" w14:textId="77777777" w:rsidR="00AA3AF9" w:rsidRDefault="00AA3AF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FE213D4" wp14:editId="5F1F6FD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4319" w14:textId="77777777" w:rsidR="00AA3AF9" w:rsidRDefault="00AA3A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E213D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104319" w14:textId="77777777" w:rsidR="00AA3AF9" w:rsidRDefault="00AA3AF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CF15A68" w14:textId="77777777" w:rsidR="00AA3AF9" w:rsidRDefault="00AA3AF9"/>
    <w:p w14:paraId="22260BD1" w14:textId="77777777" w:rsidR="00AA3AF9" w:rsidRDefault="00AA3AF9"/>
    <w:p w14:paraId="28A02812" w14:textId="77777777" w:rsidR="00AA3AF9" w:rsidRDefault="00AA3AF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411DA40" wp14:editId="4BEEB8F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0786" w14:textId="77777777" w:rsidR="00AA3AF9" w:rsidRDefault="00AA3AF9"/>
                          <w:p w14:paraId="2E8F728D" w14:textId="77777777" w:rsidR="00AA3AF9" w:rsidRDefault="00AA3AF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1DA4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CA0786" w14:textId="77777777" w:rsidR="00AA3AF9" w:rsidRDefault="00AA3AF9"/>
                    <w:p w14:paraId="2E8F728D" w14:textId="77777777" w:rsidR="00AA3AF9" w:rsidRDefault="00AA3AF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32DF788" w14:textId="77777777" w:rsidR="00AA3AF9" w:rsidRDefault="00AA3AF9"/>
    <w:p w14:paraId="357DF0B4" w14:textId="77777777" w:rsidR="00AA3AF9" w:rsidRDefault="00AA3AF9">
      <w:pPr>
        <w:rPr>
          <w:sz w:val="2"/>
          <w:szCs w:val="2"/>
        </w:rPr>
      </w:pPr>
    </w:p>
    <w:p w14:paraId="3B87EA21" w14:textId="77777777" w:rsidR="00AA3AF9" w:rsidRDefault="00AA3AF9"/>
    <w:p w14:paraId="682DCB6D" w14:textId="77777777" w:rsidR="00AA3AF9" w:rsidRDefault="00AA3AF9">
      <w:pPr>
        <w:spacing w:after="0" w:line="240" w:lineRule="auto"/>
      </w:pPr>
    </w:p>
  </w:footnote>
  <w:footnote w:type="continuationSeparator" w:id="0">
    <w:p w14:paraId="0C145D02" w14:textId="77777777" w:rsidR="00AA3AF9" w:rsidRDefault="00AA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AF9"/>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27251</TotalTime>
  <Pages>4</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3573</cp:revision>
  <cp:lastPrinted>2009-02-06T05:36:00Z</cp:lastPrinted>
  <dcterms:created xsi:type="dcterms:W3CDTF">2024-01-07T13:43:00Z</dcterms:created>
  <dcterms:modified xsi:type="dcterms:W3CDTF">2024-02-20T22:15:00Z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