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191C" w14:textId="5FBF80E9" w:rsidR="006F1678" w:rsidRDefault="00CA7698" w:rsidP="00CA7698">
      <w:r w:rsidRPr="00CA7698">
        <w:rPr>
          <w:rFonts w:hint="eastAsia"/>
        </w:rPr>
        <w:t>Смирнова</w:t>
      </w:r>
      <w:r w:rsidRPr="00CA7698">
        <w:t xml:space="preserve"> </w:t>
      </w:r>
      <w:r w:rsidRPr="00CA7698">
        <w:rPr>
          <w:rFonts w:hint="eastAsia"/>
        </w:rPr>
        <w:t>Анастасия</w:t>
      </w:r>
      <w:r w:rsidRPr="00CA7698">
        <w:t xml:space="preserve"> </w:t>
      </w:r>
      <w:r w:rsidRPr="00CA7698">
        <w:rPr>
          <w:rFonts w:hint="eastAsia"/>
        </w:rPr>
        <w:t>Николаевна</w:t>
      </w:r>
      <w:r>
        <w:rPr>
          <w:rFonts w:hint="cs"/>
        </w:rPr>
        <w:t xml:space="preserve"> </w:t>
      </w:r>
      <w:r w:rsidRPr="00CA7698">
        <w:rPr>
          <w:rFonts w:hint="eastAsia"/>
        </w:rPr>
        <w:t>Влияние</w:t>
      </w:r>
      <w:r w:rsidRPr="00CA7698">
        <w:t xml:space="preserve"> </w:t>
      </w:r>
      <w:r w:rsidRPr="00CA7698">
        <w:rPr>
          <w:rFonts w:hint="eastAsia"/>
        </w:rPr>
        <w:t>технологии</w:t>
      </w:r>
      <w:r w:rsidRPr="00CA7698">
        <w:t xml:space="preserve"> </w:t>
      </w:r>
      <w:r w:rsidRPr="00CA7698">
        <w:rPr>
          <w:rFonts w:hint="eastAsia"/>
        </w:rPr>
        <w:t>нанесения</w:t>
      </w:r>
      <w:r w:rsidRPr="00CA7698">
        <w:t xml:space="preserve"> </w:t>
      </w:r>
      <w:r w:rsidRPr="00CA7698">
        <w:rPr>
          <w:rFonts w:hint="eastAsia"/>
        </w:rPr>
        <w:t>вакуумных</w:t>
      </w:r>
      <w:r w:rsidRPr="00CA7698">
        <w:t xml:space="preserve"> </w:t>
      </w:r>
      <w:r w:rsidRPr="00CA7698">
        <w:rPr>
          <w:rFonts w:hint="eastAsia"/>
        </w:rPr>
        <w:t>ионно</w:t>
      </w:r>
      <w:r w:rsidRPr="00CA7698">
        <w:t>-</w:t>
      </w:r>
      <w:r w:rsidRPr="00CA7698">
        <w:rPr>
          <w:rFonts w:hint="eastAsia"/>
        </w:rPr>
        <w:t>плазменных</w:t>
      </w:r>
      <w:r w:rsidRPr="00CA7698">
        <w:t xml:space="preserve"> </w:t>
      </w:r>
      <w:r w:rsidRPr="00CA7698">
        <w:rPr>
          <w:rFonts w:hint="eastAsia"/>
        </w:rPr>
        <w:t>покрытий</w:t>
      </w:r>
      <w:r w:rsidRPr="00CA7698">
        <w:t xml:space="preserve"> </w:t>
      </w:r>
      <w:r w:rsidRPr="00CA7698">
        <w:rPr>
          <w:rFonts w:hint="eastAsia"/>
        </w:rPr>
        <w:t>на</w:t>
      </w:r>
      <w:r w:rsidRPr="00CA7698">
        <w:t xml:space="preserve"> </w:t>
      </w:r>
      <w:r w:rsidRPr="00CA7698">
        <w:rPr>
          <w:rFonts w:hint="eastAsia"/>
        </w:rPr>
        <w:t>коррозионную</w:t>
      </w:r>
      <w:r w:rsidRPr="00CA7698">
        <w:t xml:space="preserve"> </w:t>
      </w:r>
      <w:r w:rsidRPr="00CA7698">
        <w:rPr>
          <w:rFonts w:hint="eastAsia"/>
        </w:rPr>
        <w:t>стойкость</w:t>
      </w:r>
      <w:r w:rsidRPr="00CA7698">
        <w:t xml:space="preserve"> </w:t>
      </w:r>
      <w:r w:rsidRPr="00CA7698">
        <w:rPr>
          <w:rFonts w:hint="eastAsia"/>
        </w:rPr>
        <w:t>конструкционных</w:t>
      </w:r>
      <w:r w:rsidRPr="00CA7698">
        <w:t xml:space="preserve"> </w:t>
      </w:r>
      <w:r w:rsidRPr="00CA7698">
        <w:rPr>
          <w:rFonts w:hint="eastAsia"/>
        </w:rPr>
        <w:t>сталей</w:t>
      </w:r>
    </w:p>
    <w:p w14:paraId="42ED33EF" w14:textId="77777777" w:rsidR="00CA7698" w:rsidRDefault="00CA7698" w:rsidP="00CA7698">
      <w:r>
        <w:rPr>
          <w:rFonts w:hint="eastAsia"/>
        </w:rPr>
        <w:t>ОГЛАВЛЕНИЕ</w:t>
      </w:r>
      <w:r>
        <w:t xml:space="preserve"> </w:t>
      </w:r>
      <w:r>
        <w:rPr>
          <w:rFonts w:hint="eastAsia"/>
        </w:rPr>
        <w:t>ДИССЕРТАЦИИ</w:t>
      </w:r>
    </w:p>
    <w:p w14:paraId="20EE1FAF" w14:textId="77777777" w:rsidR="00CA7698" w:rsidRDefault="00CA7698" w:rsidP="00CA7698">
      <w:r>
        <w:rPr>
          <w:rFonts w:hint="eastAsia"/>
        </w:rPr>
        <w:t>кандидат</w:t>
      </w:r>
      <w:r>
        <w:t xml:space="preserve"> </w:t>
      </w:r>
      <w:r>
        <w:rPr>
          <w:rFonts w:hint="eastAsia"/>
        </w:rPr>
        <w:t>наук</w:t>
      </w:r>
      <w:r>
        <w:t xml:space="preserve"> </w:t>
      </w:r>
      <w:r>
        <w:rPr>
          <w:rFonts w:hint="eastAsia"/>
        </w:rPr>
        <w:t>Смирнова</w:t>
      </w:r>
      <w:r>
        <w:t xml:space="preserve"> </w:t>
      </w:r>
      <w:r>
        <w:rPr>
          <w:rFonts w:hint="eastAsia"/>
        </w:rPr>
        <w:t>Анастасия</w:t>
      </w:r>
      <w:r>
        <w:t xml:space="preserve"> </w:t>
      </w:r>
      <w:r>
        <w:rPr>
          <w:rFonts w:hint="eastAsia"/>
        </w:rPr>
        <w:t>Николаевна</w:t>
      </w:r>
    </w:p>
    <w:p w14:paraId="6A423777" w14:textId="77777777" w:rsidR="00CA7698" w:rsidRDefault="00CA7698" w:rsidP="00CA7698">
      <w:r>
        <w:rPr>
          <w:rFonts w:hint="eastAsia"/>
        </w:rPr>
        <w:t>СОДЕРЖАНИЕ</w:t>
      </w:r>
    </w:p>
    <w:p w14:paraId="0956C798" w14:textId="77777777" w:rsidR="00CA7698" w:rsidRDefault="00CA7698" w:rsidP="00CA7698"/>
    <w:p w14:paraId="6133D341" w14:textId="77777777" w:rsidR="00CA7698" w:rsidRDefault="00CA7698" w:rsidP="00CA7698">
      <w:r>
        <w:rPr>
          <w:rFonts w:hint="eastAsia"/>
        </w:rPr>
        <w:t>Стр</w:t>
      </w:r>
      <w:r>
        <w:t>.</w:t>
      </w:r>
    </w:p>
    <w:p w14:paraId="1C3C57EE" w14:textId="77777777" w:rsidR="00CA7698" w:rsidRDefault="00CA7698" w:rsidP="00CA7698"/>
    <w:p w14:paraId="52060DD7" w14:textId="77777777" w:rsidR="00CA7698" w:rsidRDefault="00CA7698" w:rsidP="00CA7698">
      <w:r>
        <w:rPr>
          <w:rFonts w:hint="eastAsia"/>
        </w:rPr>
        <w:t>Введение</w:t>
      </w:r>
    </w:p>
    <w:p w14:paraId="4D4DDCC7" w14:textId="77777777" w:rsidR="00CA7698" w:rsidRDefault="00CA7698" w:rsidP="00CA7698"/>
    <w:p w14:paraId="3F1B98CF" w14:textId="77777777" w:rsidR="00CA7698" w:rsidRDefault="00CA7698" w:rsidP="00CA7698">
      <w:r>
        <w:rPr>
          <w:rFonts w:hint="eastAsia"/>
        </w:rPr>
        <w:t>Глава</w:t>
      </w:r>
      <w:r>
        <w:t xml:space="preserve"> I. </w:t>
      </w:r>
      <w:r>
        <w:rPr>
          <w:rFonts w:hint="eastAsia"/>
        </w:rPr>
        <w:t>Состояние</w:t>
      </w:r>
      <w:r>
        <w:t xml:space="preserve"> </w:t>
      </w:r>
      <w:r>
        <w:rPr>
          <w:rFonts w:hint="eastAsia"/>
        </w:rPr>
        <w:t>вопроса</w:t>
      </w:r>
    </w:p>
    <w:p w14:paraId="20C200DD" w14:textId="77777777" w:rsidR="00CA7698" w:rsidRDefault="00CA7698" w:rsidP="00CA7698"/>
    <w:p w14:paraId="4DA7D296" w14:textId="77777777" w:rsidR="00CA7698" w:rsidRDefault="00CA7698" w:rsidP="00CA7698">
      <w:r>
        <w:t xml:space="preserve">1.1. </w:t>
      </w:r>
      <w:r>
        <w:rPr>
          <w:rFonts w:hint="eastAsia"/>
        </w:rPr>
        <w:t>Влияние</w:t>
      </w:r>
      <w:r>
        <w:t xml:space="preserve"> </w:t>
      </w:r>
      <w:r>
        <w:rPr>
          <w:rFonts w:hint="eastAsia"/>
        </w:rPr>
        <w:t>технологических</w:t>
      </w:r>
      <w:r>
        <w:t xml:space="preserve"> </w:t>
      </w:r>
      <w:r>
        <w:rPr>
          <w:rFonts w:hint="eastAsia"/>
        </w:rPr>
        <w:t>инструментальных</w:t>
      </w:r>
    </w:p>
    <w:p w14:paraId="3A469617" w14:textId="77777777" w:rsidR="00CA7698" w:rsidRDefault="00CA7698" w:rsidP="00CA7698"/>
    <w:p w14:paraId="40F8C2C7" w14:textId="77777777" w:rsidR="00CA7698" w:rsidRDefault="00CA7698" w:rsidP="00CA7698">
      <w:r>
        <w:rPr>
          <w:rFonts w:hint="eastAsia"/>
        </w:rPr>
        <w:t>воздействий</w:t>
      </w:r>
      <w:r>
        <w:t xml:space="preserve"> </w:t>
      </w:r>
      <w:r>
        <w:rPr>
          <w:rFonts w:hint="eastAsia"/>
        </w:rPr>
        <w:t>на</w:t>
      </w:r>
      <w:r>
        <w:t xml:space="preserve"> </w:t>
      </w:r>
      <w:r>
        <w:rPr>
          <w:rFonts w:hint="eastAsia"/>
        </w:rPr>
        <w:t>формирование</w:t>
      </w:r>
      <w:r>
        <w:t xml:space="preserve"> </w:t>
      </w:r>
      <w:r>
        <w:rPr>
          <w:rFonts w:hint="eastAsia"/>
        </w:rPr>
        <w:t>физико</w:t>
      </w:r>
      <w:r>
        <w:t>-</w:t>
      </w:r>
      <w:r>
        <w:rPr>
          <w:rFonts w:hint="eastAsia"/>
        </w:rPr>
        <w:t>химических</w:t>
      </w:r>
      <w:r>
        <w:t xml:space="preserve"> </w:t>
      </w:r>
      <w:r>
        <w:rPr>
          <w:rFonts w:hint="eastAsia"/>
        </w:rPr>
        <w:t>свойств</w:t>
      </w:r>
      <w:r>
        <w:t xml:space="preserve"> </w:t>
      </w:r>
      <w:r>
        <w:rPr>
          <w:rFonts w:hint="eastAsia"/>
        </w:rPr>
        <w:t>поверхности</w:t>
      </w:r>
      <w:r>
        <w:t xml:space="preserve"> </w:t>
      </w:r>
      <w:r>
        <w:rPr>
          <w:rFonts w:hint="eastAsia"/>
        </w:rPr>
        <w:t>и</w:t>
      </w:r>
      <w:r>
        <w:t xml:space="preserve"> </w:t>
      </w:r>
      <w:r>
        <w:rPr>
          <w:rFonts w:hint="eastAsia"/>
        </w:rPr>
        <w:t>поверхностного</w:t>
      </w:r>
      <w:r>
        <w:t xml:space="preserve"> </w:t>
      </w:r>
      <w:r>
        <w:rPr>
          <w:rFonts w:hint="eastAsia"/>
        </w:rPr>
        <w:t>слоя</w:t>
      </w:r>
    </w:p>
    <w:p w14:paraId="22551EA4" w14:textId="77777777" w:rsidR="00CA7698" w:rsidRDefault="00CA7698" w:rsidP="00CA7698"/>
    <w:p w14:paraId="368544F5" w14:textId="77777777" w:rsidR="00CA7698" w:rsidRDefault="00CA7698" w:rsidP="00CA7698">
      <w:r>
        <w:t xml:space="preserve">1.2 </w:t>
      </w:r>
      <w:r>
        <w:rPr>
          <w:rFonts w:hint="eastAsia"/>
        </w:rPr>
        <w:t>Роль</w:t>
      </w:r>
      <w:r>
        <w:t xml:space="preserve"> </w:t>
      </w:r>
      <w:r>
        <w:rPr>
          <w:rFonts w:hint="eastAsia"/>
        </w:rPr>
        <w:t>поверхности</w:t>
      </w:r>
      <w:r>
        <w:t xml:space="preserve"> </w:t>
      </w:r>
      <w:r>
        <w:rPr>
          <w:rFonts w:hint="eastAsia"/>
        </w:rPr>
        <w:t>и</w:t>
      </w:r>
      <w:r>
        <w:t xml:space="preserve"> </w:t>
      </w:r>
      <w:r>
        <w:rPr>
          <w:rFonts w:hint="eastAsia"/>
        </w:rPr>
        <w:t>поверхностного</w:t>
      </w:r>
      <w:r>
        <w:t xml:space="preserve"> </w:t>
      </w:r>
      <w:r>
        <w:rPr>
          <w:rFonts w:hint="eastAsia"/>
        </w:rPr>
        <w:t>слоя</w:t>
      </w:r>
      <w:r>
        <w:t xml:space="preserve"> </w:t>
      </w:r>
      <w:r>
        <w:rPr>
          <w:rFonts w:hint="eastAsia"/>
        </w:rPr>
        <w:t>в</w:t>
      </w:r>
      <w:r>
        <w:t xml:space="preserve"> </w:t>
      </w:r>
      <w:r>
        <w:rPr>
          <w:rFonts w:hint="eastAsia"/>
        </w:rPr>
        <w:t>формировании</w:t>
      </w:r>
      <w:r>
        <w:t xml:space="preserve"> 18 </w:t>
      </w:r>
      <w:r>
        <w:rPr>
          <w:rFonts w:hint="eastAsia"/>
        </w:rPr>
        <w:t>эксплуатационных</w:t>
      </w:r>
      <w:r>
        <w:t xml:space="preserve"> </w:t>
      </w:r>
      <w:r>
        <w:rPr>
          <w:rFonts w:hint="eastAsia"/>
        </w:rPr>
        <w:t>характеристик</w:t>
      </w:r>
      <w:r>
        <w:t xml:space="preserve"> </w:t>
      </w:r>
      <w:r>
        <w:rPr>
          <w:rFonts w:hint="eastAsia"/>
        </w:rPr>
        <w:t>изделий</w:t>
      </w:r>
    </w:p>
    <w:p w14:paraId="31B33A81" w14:textId="77777777" w:rsidR="00CA7698" w:rsidRDefault="00CA7698" w:rsidP="00CA7698"/>
    <w:p w14:paraId="43D835FD" w14:textId="77777777" w:rsidR="00CA7698" w:rsidRDefault="00CA7698" w:rsidP="00CA7698">
      <w:r>
        <w:t xml:space="preserve">1.3 </w:t>
      </w:r>
      <w:r>
        <w:rPr>
          <w:rFonts w:hint="eastAsia"/>
        </w:rPr>
        <w:t>Формирование</w:t>
      </w:r>
      <w:r>
        <w:t xml:space="preserve"> </w:t>
      </w:r>
      <w:r>
        <w:rPr>
          <w:rFonts w:hint="eastAsia"/>
        </w:rPr>
        <w:t>поверхностного</w:t>
      </w:r>
      <w:r>
        <w:t xml:space="preserve"> </w:t>
      </w:r>
      <w:r>
        <w:rPr>
          <w:rFonts w:hint="eastAsia"/>
        </w:rPr>
        <w:t>слоя</w:t>
      </w:r>
      <w:r>
        <w:t xml:space="preserve"> </w:t>
      </w:r>
      <w:r>
        <w:rPr>
          <w:rFonts w:hint="eastAsia"/>
        </w:rPr>
        <w:t>деталей</w:t>
      </w:r>
      <w:r>
        <w:t xml:space="preserve"> </w:t>
      </w:r>
      <w:r>
        <w:rPr>
          <w:rFonts w:hint="eastAsia"/>
        </w:rPr>
        <w:t>из</w:t>
      </w:r>
      <w:r>
        <w:t xml:space="preserve"> 23 </w:t>
      </w:r>
      <w:r>
        <w:rPr>
          <w:rFonts w:hint="eastAsia"/>
        </w:rPr>
        <w:t>конструкционных</w:t>
      </w:r>
      <w:r>
        <w:t xml:space="preserve"> </w:t>
      </w:r>
      <w:r>
        <w:rPr>
          <w:rFonts w:hint="eastAsia"/>
        </w:rPr>
        <w:t>металлических</w:t>
      </w:r>
      <w:r>
        <w:t xml:space="preserve"> </w:t>
      </w:r>
      <w:r>
        <w:rPr>
          <w:rFonts w:hint="eastAsia"/>
        </w:rPr>
        <w:t>материалов</w:t>
      </w:r>
      <w:r>
        <w:t xml:space="preserve"> </w:t>
      </w:r>
      <w:r>
        <w:rPr>
          <w:rFonts w:hint="eastAsia"/>
        </w:rPr>
        <w:t>при</w:t>
      </w:r>
      <w:r>
        <w:t xml:space="preserve"> </w:t>
      </w:r>
      <w:r>
        <w:rPr>
          <w:rFonts w:hint="eastAsia"/>
        </w:rPr>
        <w:t>вакуумной</w:t>
      </w:r>
      <w:r>
        <w:t xml:space="preserve"> </w:t>
      </w:r>
      <w:r>
        <w:rPr>
          <w:rFonts w:hint="eastAsia"/>
        </w:rPr>
        <w:t>ионно</w:t>
      </w:r>
      <w:r>
        <w:t>-</w:t>
      </w:r>
      <w:r>
        <w:rPr>
          <w:rFonts w:hint="eastAsia"/>
        </w:rPr>
        <w:t>плазменной</w:t>
      </w:r>
      <w:r>
        <w:t xml:space="preserve"> </w:t>
      </w:r>
      <w:r>
        <w:rPr>
          <w:rFonts w:hint="eastAsia"/>
        </w:rPr>
        <w:t>обработке</w:t>
      </w:r>
    </w:p>
    <w:p w14:paraId="589BFD8E" w14:textId="77777777" w:rsidR="00CA7698" w:rsidRDefault="00CA7698" w:rsidP="00CA7698"/>
    <w:p w14:paraId="735B17D6" w14:textId="77777777" w:rsidR="00CA7698" w:rsidRDefault="00CA7698" w:rsidP="00CA7698">
      <w:r>
        <w:t xml:space="preserve">1.4 </w:t>
      </w:r>
      <w:r>
        <w:rPr>
          <w:rFonts w:hint="eastAsia"/>
        </w:rPr>
        <w:t>Технологическая</w:t>
      </w:r>
      <w:r>
        <w:t xml:space="preserve"> </w:t>
      </w:r>
      <w:r>
        <w:rPr>
          <w:rFonts w:hint="eastAsia"/>
        </w:rPr>
        <w:t>наследственность</w:t>
      </w:r>
      <w:r>
        <w:t xml:space="preserve"> </w:t>
      </w:r>
      <w:r>
        <w:rPr>
          <w:rFonts w:hint="eastAsia"/>
        </w:rPr>
        <w:t>и</w:t>
      </w:r>
      <w:r>
        <w:t xml:space="preserve"> </w:t>
      </w:r>
      <w:r>
        <w:rPr>
          <w:rFonts w:hint="eastAsia"/>
        </w:rPr>
        <w:t>параметры</w:t>
      </w:r>
      <w:r>
        <w:t xml:space="preserve"> 30 </w:t>
      </w:r>
      <w:r>
        <w:rPr>
          <w:rFonts w:hint="eastAsia"/>
        </w:rPr>
        <w:t>поверхностного</w:t>
      </w:r>
      <w:r>
        <w:t xml:space="preserve"> </w:t>
      </w:r>
      <w:r>
        <w:rPr>
          <w:rFonts w:hint="eastAsia"/>
        </w:rPr>
        <w:t>слоя</w:t>
      </w:r>
      <w:r>
        <w:t xml:space="preserve">, </w:t>
      </w:r>
      <w:r>
        <w:rPr>
          <w:rFonts w:hint="eastAsia"/>
        </w:rPr>
        <w:t>определяющие</w:t>
      </w:r>
      <w:r>
        <w:t xml:space="preserve"> </w:t>
      </w:r>
      <w:r>
        <w:rPr>
          <w:rFonts w:hint="eastAsia"/>
        </w:rPr>
        <w:t>качество</w:t>
      </w:r>
      <w:r>
        <w:t xml:space="preserve"> </w:t>
      </w:r>
      <w:r>
        <w:rPr>
          <w:rFonts w:hint="eastAsia"/>
        </w:rPr>
        <w:t>формируемых</w:t>
      </w:r>
      <w:r>
        <w:t xml:space="preserve"> </w:t>
      </w:r>
      <w:r>
        <w:rPr>
          <w:rFonts w:hint="eastAsia"/>
        </w:rPr>
        <w:t>поверхностных</w:t>
      </w:r>
      <w:r>
        <w:t xml:space="preserve"> </w:t>
      </w:r>
      <w:r>
        <w:rPr>
          <w:rFonts w:hint="eastAsia"/>
        </w:rPr>
        <w:t>слоев</w:t>
      </w:r>
    </w:p>
    <w:p w14:paraId="08AE5220" w14:textId="77777777" w:rsidR="00CA7698" w:rsidRDefault="00CA7698" w:rsidP="00CA7698"/>
    <w:p w14:paraId="22913FF6" w14:textId="77777777" w:rsidR="00CA7698" w:rsidRDefault="00CA7698" w:rsidP="00CA7698">
      <w:r>
        <w:t xml:space="preserve">1.4.1 </w:t>
      </w:r>
      <w:r>
        <w:rPr>
          <w:rFonts w:hint="eastAsia"/>
        </w:rPr>
        <w:t>Классификация</w:t>
      </w:r>
      <w:r>
        <w:t xml:space="preserve"> </w:t>
      </w:r>
      <w:r>
        <w:rPr>
          <w:rFonts w:hint="eastAsia"/>
        </w:rPr>
        <w:t>процессов</w:t>
      </w:r>
      <w:r>
        <w:t xml:space="preserve"> </w:t>
      </w:r>
      <w:r>
        <w:rPr>
          <w:rFonts w:hint="eastAsia"/>
        </w:rPr>
        <w:t>очистки</w:t>
      </w:r>
      <w:r>
        <w:t xml:space="preserve"> </w:t>
      </w:r>
      <w:r>
        <w:rPr>
          <w:rFonts w:hint="eastAsia"/>
        </w:rPr>
        <w:t>металлической</w:t>
      </w:r>
      <w:r>
        <w:t xml:space="preserve"> 31 </w:t>
      </w:r>
      <w:r>
        <w:rPr>
          <w:rFonts w:hint="eastAsia"/>
        </w:rPr>
        <w:t>поверхности</w:t>
      </w:r>
      <w:r>
        <w:t xml:space="preserve"> </w:t>
      </w:r>
      <w:r>
        <w:rPr>
          <w:rFonts w:hint="eastAsia"/>
        </w:rPr>
        <w:t>под</w:t>
      </w:r>
      <w:r>
        <w:t xml:space="preserve"> </w:t>
      </w:r>
      <w:r>
        <w:rPr>
          <w:rFonts w:hint="eastAsia"/>
        </w:rPr>
        <w:t>воздействием</w:t>
      </w:r>
      <w:r>
        <w:t xml:space="preserve"> </w:t>
      </w:r>
      <w:r>
        <w:rPr>
          <w:rFonts w:hint="eastAsia"/>
        </w:rPr>
        <w:t>плазмы</w:t>
      </w:r>
    </w:p>
    <w:p w14:paraId="394F8BE5" w14:textId="77777777" w:rsidR="00CA7698" w:rsidRDefault="00CA7698" w:rsidP="00CA7698"/>
    <w:p w14:paraId="3BB6ADA1" w14:textId="77777777" w:rsidR="00CA7698" w:rsidRDefault="00CA7698" w:rsidP="00CA7698">
      <w:r>
        <w:t xml:space="preserve">1.4.2 </w:t>
      </w:r>
      <w:r>
        <w:rPr>
          <w:rFonts w:hint="eastAsia"/>
        </w:rPr>
        <w:t>Влияние</w:t>
      </w:r>
      <w:r>
        <w:t xml:space="preserve"> </w:t>
      </w:r>
      <w:r>
        <w:rPr>
          <w:rFonts w:hint="eastAsia"/>
        </w:rPr>
        <w:t>параметров</w:t>
      </w:r>
      <w:r>
        <w:t xml:space="preserve"> </w:t>
      </w:r>
      <w:r>
        <w:rPr>
          <w:rFonts w:hint="eastAsia"/>
        </w:rPr>
        <w:t>ионного</w:t>
      </w:r>
      <w:r>
        <w:t xml:space="preserve"> </w:t>
      </w:r>
      <w:r>
        <w:rPr>
          <w:rFonts w:hint="eastAsia"/>
        </w:rPr>
        <w:t>травления</w:t>
      </w:r>
      <w:r>
        <w:t xml:space="preserve"> </w:t>
      </w:r>
      <w:r>
        <w:rPr>
          <w:rFonts w:hint="eastAsia"/>
        </w:rPr>
        <w:t>на</w:t>
      </w:r>
      <w:r>
        <w:t xml:space="preserve"> 32 </w:t>
      </w:r>
      <w:r>
        <w:rPr>
          <w:rFonts w:hint="eastAsia"/>
        </w:rPr>
        <w:t>энергетические</w:t>
      </w:r>
      <w:r>
        <w:t xml:space="preserve"> </w:t>
      </w:r>
      <w:r>
        <w:rPr>
          <w:rFonts w:hint="eastAsia"/>
        </w:rPr>
        <w:t>и</w:t>
      </w:r>
      <w:r>
        <w:t xml:space="preserve"> </w:t>
      </w:r>
      <w:r>
        <w:rPr>
          <w:rFonts w:hint="eastAsia"/>
        </w:rPr>
        <w:t>геометрические</w:t>
      </w:r>
      <w:r>
        <w:t xml:space="preserve"> </w:t>
      </w:r>
      <w:r>
        <w:rPr>
          <w:rFonts w:hint="eastAsia"/>
        </w:rPr>
        <w:t>свойства</w:t>
      </w:r>
      <w:r>
        <w:t xml:space="preserve"> </w:t>
      </w:r>
      <w:r>
        <w:rPr>
          <w:rFonts w:hint="eastAsia"/>
        </w:rPr>
        <w:t>поверхности</w:t>
      </w:r>
    </w:p>
    <w:p w14:paraId="6A2FC05E" w14:textId="77777777" w:rsidR="00CA7698" w:rsidRDefault="00CA7698" w:rsidP="00CA7698"/>
    <w:p w14:paraId="44F3CFE8" w14:textId="77777777" w:rsidR="00CA7698" w:rsidRDefault="00CA7698" w:rsidP="00CA7698">
      <w:r>
        <w:t xml:space="preserve">1.4.3 </w:t>
      </w:r>
      <w:r>
        <w:rPr>
          <w:rFonts w:hint="eastAsia"/>
        </w:rPr>
        <w:t>Принципы</w:t>
      </w:r>
      <w:r>
        <w:t xml:space="preserve"> </w:t>
      </w:r>
      <w:r>
        <w:rPr>
          <w:rFonts w:hint="eastAsia"/>
        </w:rPr>
        <w:t>и</w:t>
      </w:r>
      <w:r>
        <w:t xml:space="preserve"> </w:t>
      </w:r>
      <w:r>
        <w:rPr>
          <w:rFonts w:hint="eastAsia"/>
        </w:rPr>
        <w:t>этапы</w:t>
      </w:r>
      <w:r>
        <w:t xml:space="preserve"> </w:t>
      </w:r>
      <w:r>
        <w:rPr>
          <w:rFonts w:hint="eastAsia"/>
        </w:rPr>
        <w:t>формирование</w:t>
      </w:r>
      <w:r>
        <w:t xml:space="preserve"> </w:t>
      </w:r>
      <w:r>
        <w:rPr>
          <w:rFonts w:hint="eastAsia"/>
        </w:rPr>
        <w:t>диффузионной</w:t>
      </w:r>
      <w:r>
        <w:t xml:space="preserve"> </w:t>
      </w:r>
      <w:r>
        <w:rPr>
          <w:rFonts w:hint="eastAsia"/>
        </w:rPr>
        <w:t>зоны</w:t>
      </w:r>
      <w:r>
        <w:t xml:space="preserve"> 41 </w:t>
      </w:r>
      <w:r>
        <w:rPr>
          <w:rFonts w:hint="eastAsia"/>
        </w:rPr>
        <w:t>и</w:t>
      </w:r>
      <w:r>
        <w:t xml:space="preserve"> </w:t>
      </w:r>
      <w:r>
        <w:rPr>
          <w:rFonts w:hint="eastAsia"/>
        </w:rPr>
        <w:t>функциональных</w:t>
      </w:r>
      <w:r>
        <w:t xml:space="preserve"> </w:t>
      </w:r>
      <w:r>
        <w:rPr>
          <w:rFonts w:hint="eastAsia"/>
        </w:rPr>
        <w:t>слоев</w:t>
      </w:r>
      <w:r>
        <w:t xml:space="preserve"> </w:t>
      </w:r>
      <w:r>
        <w:rPr>
          <w:rFonts w:hint="eastAsia"/>
        </w:rPr>
        <w:t>при</w:t>
      </w:r>
      <w:r>
        <w:t xml:space="preserve"> </w:t>
      </w:r>
      <w:r>
        <w:rPr>
          <w:rFonts w:hint="eastAsia"/>
        </w:rPr>
        <w:t>вакуумной</w:t>
      </w:r>
      <w:r>
        <w:t xml:space="preserve"> </w:t>
      </w:r>
      <w:r>
        <w:rPr>
          <w:rFonts w:hint="eastAsia"/>
        </w:rPr>
        <w:t>ионно</w:t>
      </w:r>
      <w:r>
        <w:t>-</w:t>
      </w:r>
      <w:r>
        <w:rPr>
          <w:rFonts w:hint="eastAsia"/>
        </w:rPr>
        <w:t>плазменной</w:t>
      </w:r>
      <w:r>
        <w:t xml:space="preserve"> </w:t>
      </w:r>
      <w:r>
        <w:rPr>
          <w:rFonts w:hint="eastAsia"/>
        </w:rPr>
        <w:t>обработке</w:t>
      </w:r>
    </w:p>
    <w:p w14:paraId="587BD77D" w14:textId="77777777" w:rsidR="00CA7698" w:rsidRDefault="00CA7698" w:rsidP="00CA7698"/>
    <w:p w14:paraId="2206B8F1" w14:textId="77777777" w:rsidR="00CA7698" w:rsidRDefault="00CA7698" w:rsidP="00CA7698">
      <w:r>
        <w:t xml:space="preserve">1.4.4 </w:t>
      </w:r>
      <w:r>
        <w:rPr>
          <w:rFonts w:hint="eastAsia"/>
        </w:rPr>
        <w:t>Формирование</w:t>
      </w:r>
      <w:r>
        <w:t xml:space="preserve"> </w:t>
      </w:r>
      <w:r>
        <w:rPr>
          <w:rFonts w:hint="eastAsia"/>
        </w:rPr>
        <w:t>барьерного</w:t>
      </w:r>
      <w:r>
        <w:t xml:space="preserve"> </w:t>
      </w:r>
      <w:r>
        <w:rPr>
          <w:rFonts w:hint="eastAsia"/>
        </w:rPr>
        <w:t>слоя</w:t>
      </w:r>
    </w:p>
    <w:p w14:paraId="76F1C9EB" w14:textId="77777777" w:rsidR="00CA7698" w:rsidRDefault="00CA7698" w:rsidP="00CA7698"/>
    <w:p w14:paraId="34DC2A71" w14:textId="77777777" w:rsidR="00CA7698" w:rsidRDefault="00CA7698" w:rsidP="00CA7698">
      <w:r>
        <w:t xml:space="preserve">1.4.5 </w:t>
      </w:r>
      <w:r>
        <w:rPr>
          <w:rFonts w:hint="eastAsia"/>
        </w:rPr>
        <w:t>Формирование</w:t>
      </w:r>
      <w:r>
        <w:t xml:space="preserve"> </w:t>
      </w:r>
      <w:r>
        <w:rPr>
          <w:rFonts w:hint="eastAsia"/>
        </w:rPr>
        <w:t>покрытий</w:t>
      </w:r>
      <w:r>
        <w:t xml:space="preserve"> </w:t>
      </w:r>
      <w:r>
        <w:rPr>
          <w:rFonts w:hint="eastAsia"/>
        </w:rPr>
        <w:t>на</w:t>
      </w:r>
      <w:r>
        <w:t xml:space="preserve"> </w:t>
      </w:r>
      <w:r>
        <w:rPr>
          <w:rFonts w:hint="eastAsia"/>
        </w:rPr>
        <w:t>основе</w:t>
      </w:r>
      <w:r>
        <w:t xml:space="preserve"> </w:t>
      </w:r>
      <w:r>
        <w:rPr>
          <w:rFonts w:hint="eastAsia"/>
        </w:rPr>
        <w:t>системы</w:t>
      </w:r>
      <w:r>
        <w:t xml:space="preserve"> ^-</w:t>
      </w:r>
      <w:r>
        <w:rPr>
          <w:rFonts w:hint="eastAsia"/>
        </w:rPr>
        <w:t>К</w:t>
      </w:r>
      <w:r>
        <w:t xml:space="preserve"> 48 II </w:t>
      </w:r>
      <w:r>
        <w:rPr>
          <w:rFonts w:hint="eastAsia"/>
        </w:rPr>
        <w:t>Объекты</w:t>
      </w:r>
      <w:r>
        <w:t xml:space="preserve"> </w:t>
      </w:r>
      <w:r>
        <w:rPr>
          <w:rFonts w:hint="eastAsia"/>
        </w:rPr>
        <w:t>и</w:t>
      </w:r>
      <w:r>
        <w:t xml:space="preserve"> </w:t>
      </w:r>
      <w:r>
        <w:rPr>
          <w:rFonts w:hint="eastAsia"/>
        </w:rPr>
        <w:t>методы</w:t>
      </w:r>
      <w:r>
        <w:t xml:space="preserve"> </w:t>
      </w:r>
      <w:r>
        <w:rPr>
          <w:rFonts w:hint="eastAsia"/>
        </w:rPr>
        <w:t>исследования</w:t>
      </w:r>
    </w:p>
    <w:p w14:paraId="7D550471" w14:textId="77777777" w:rsidR="00CA7698" w:rsidRDefault="00CA7698" w:rsidP="00CA7698"/>
    <w:p w14:paraId="4198699F" w14:textId="77777777" w:rsidR="00CA7698" w:rsidRDefault="00CA7698" w:rsidP="00CA7698">
      <w:r>
        <w:t xml:space="preserve">2.1. </w:t>
      </w:r>
      <w:r>
        <w:rPr>
          <w:rFonts w:hint="eastAsia"/>
        </w:rPr>
        <w:t>Объекты</w:t>
      </w:r>
      <w:r>
        <w:t xml:space="preserve"> </w:t>
      </w:r>
      <w:r>
        <w:rPr>
          <w:rFonts w:hint="eastAsia"/>
        </w:rPr>
        <w:t>исследования</w:t>
      </w:r>
    </w:p>
    <w:p w14:paraId="0F18DB4C" w14:textId="77777777" w:rsidR="00CA7698" w:rsidRDefault="00CA7698" w:rsidP="00CA7698"/>
    <w:p w14:paraId="47A1A09D" w14:textId="77777777" w:rsidR="00CA7698" w:rsidRDefault="00CA7698" w:rsidP="00CA7698">
      <w:r>
        <w:t xml:space="preserve">2.2. </w:t>
      </w:r>
      <w:r>
        <w:rPr>
          <w:rFonts w:hint="eastAsia"/>
        </w:rPr>
        <w:t>Оборудование</w:t>
      </w:r>
      <w:r>
        <w:t xml:space="preserve"> </w:t>
      </w:r>
      <w:r>
        <w:rPr>
          <w:rFonts w:hint="eastAsia"/>
        </w:rPr>
        <w:t>и</w:t>
      </w:r>
      <w:r>
        <w:t xml:space="preserve"> </w:t>
      </w:r>
      <w:r>
        <w:rPr>
          <w:rFonts w:hint="eastAsia"/>
        </w:rPr>
        <w:t>методы</w:t>
      </w:r>
      <w:r>
        <w:t xml:space="preserve"> </w:t>
      </w:r>
      <w:r>
        <w:rPr>
          <w:rFonts w:hint="eastAsia"/>
        </w:rPr>
        <w:t>исследования</w:t>
      </w:r>
    </w:p>
    <w:p w14:paraId="1E9B951B" w14:textId="77777777" w:rsidR="00CA7698" w:rsidRDefault="00CA7698" w:rsidP="00CA7698"/>
    <w:p w14:paraId="51B40021" w14:textId="77777777" w:rsidR="00CA7698" w:rsidRDefault="00CA7698" w:rsidP="00CA7698">
      <w:r>
        <w:t xml:space="preserve">2.2.1 </w:t>
      </w:r>
      <w:r>
        <w:rPr>
          <w:rFonts w:hint="eastAsia"/>
        </w:rPr>
        <w:t>Оценка</w:t>
      </w:r>
      <w:r>
        <w:t xml:space="preserve"> </w:t>
      </w:r>
      <w:r>
        <w:rPr>
          <w:rFonts w:hint="eastAsia"/>
        </w:rPr>
        <w:t>изменения</w:t>
      </w:r>
      <w:r>
        <w:t xml:space="preserve"> </w:t>
      </w:r>
      <w:r>
        <w:rPr>
          <w:rFonts w:hint="eastAsia"/>
        </w:rPr>
        <w:t>химического</w:t>
      </w:r>
      <w:r>
        <w:t xml:space="preserve"> </w:t>
      </w:r>
      <w:r>
        <w:rPr>
          <w:rFonts w:hint="eastAsia"/>
        </w:rPr>
        <w:t>состава</w:t>
      </w:r>
      <w:r>
        <w:t xml:space="preserve"> 69 </w:t>
      </w:r>
      <w:r>
        <w:rPr>
          <w:rFonts w:hint="eastAsia"/>
        </w:rPr>
        <w:t>рентгенофлуоресцентным</w:t>
      </w:r>
      <w:r>
        <w:t xml:space="preserve"> </w:t>
      </w:r>
      <w:r>
        <w:rPr>
          <w:rFonts w:hint="eastAsia"/>
        </w:rPr>
        <w:t>методом</w:t>
      </w:r>
    </w:p>
    <w:p w14:paraId="0175CB3B" w14:textId="77777777" w:rsidR="00CA7698" w:rsidRDefault="00CA7698" w:rsidP="00CA7698"/>
    <w:p w14:paraId="1F0256B9" w14:textId="77777777" w:rsidR="00CA7698" w:rsidRDefault="00CA7698" w:rsidP="00CA7698">
      <w:r>
        <w:t xml:space="preserve">2.2.2 </w:t>
      </w:r>
      <w:r>
        <w:rPr>
          <w:rFonts w:hint="eastAsia"/>
        </w:rPr>
        <w:t>Оценка</w:t>
      </w:r>
      <w:r>
        <w:t xml:space="preserve"> </w:t>
      </w:r>
      <w:r>
        <w:rPr>
          <w:rFonts w:hint="eastAsia"/>
        </w:rPr>
        <w:t>энергетического</w:t>
      </w:r>
      <w:r>
        <w:t xml:space="preserve"> </w:t>
      </w:r>
      <w:r>
        <w:rPr>
          <w:rFonts w:hint="eastAsia"/>
        </w:rPr>
        <w:t>состояния</w:t>
      </w:r>
      <w:r>
        <w:t xml:space="preserve"> </w:t>
      </w:r>
      <w:r>
        <w:rPr>
          <w:rFonts w:hint="eastAsia"/>
        </w:rPr>
        <w:t>поверхностного</w:t>
      </w:r>
      <w:r>
        <w:t xml:space="preserve"> </w:t>
      </w:r>
      <w:r>
        <w:rPr>
          <w:rFonts w:hint="eastAsia"/>
        </w:rPr>
        <w:t>слоя</w:t>
      </w:r>
    </w:p>
    <w:p w14:paraId="37C5CB34" w14:textId="77777777" w:rsidR="00CA7698" w:rsidRDefault="00CA7698" w:rsidP="00CA7698"/>
    <w:p w14:paraId="3A11609F" w14:textId="77777777" w:rsidR="00CA7698" w:rsidRDefault="00CA7698" w:rsidP="00CA7698">
      <w:r>
        <w:t xml:space="preserve">2.2.3 </w:t>
      </w:r>
      <w:r>
        <w:rPr>
          <w:rFonts w:hint="eastAsia"/>
        </w:rPr>
        <w:t>Оценка</w:t>
      </w:r>
      <w:r>
        <w:t xml:space="preserve"> </w:t>
      </w:r>
      <w:r>
        <w:rPr>
          <w:rFonts w:hint="eastAsia"/>
        </w:rPr>
        <w:t>микротвердости</w:t>
      </w:r>
      <w:r>
        <w:t xml:space="preserve"> </w:t>
      </w:r>
      <w:r>
        <w:rPr>
          <w:rFonts w:hint="eastAsia"/>
        </w:rPr>
        <w:t>поверхности</w:t>
      </w:r>
    </w:p>
    <w:p w14:paraId="47B483EF" w14:textId="77777777" w:rsidR="00CA7698" w:rsidRDefault="00CA7698" w:rsidP="00CA7698"/>
    <w:p w14:paraId="73364F4C" w14:textId="77777777" w:rsidR="00CA7698" w:rsidRDefault="00CA7698" w:rsidP="00CA7698">
      <w:r>
        <w:t xml:space="preserve">2.2.4 </w:t>
      </w:r>
      <w:r>
        <w:rPr>
          <w:rFonts w:hint="eastAsia"/>
        </w:rPr>
        <w:t>Исследование</w:t>
      </w:r>
      <w:r>
        <w:t xml:space="preserve"> </w:t>
      </w:r>
      <w:r>
        <w:rPr>
          <w:rFonts w:hint="eastAsia"/>
        </w:rPr>
        <w:t>энергетического</w:t>
      </w:r>
      <w:r>
        <w:t xml:space="preserve"> </w:t>
      </w:r>
      <w:r>
        <w:rPr>
          <w:rFonts w:hint="eastAsia"/>
        </w:rPr>
        <w:t>состояния</w:t>
      </w:r>
      <w:r>
        <w:t xml:space="preserve"> 76 </w:t>
      </w:r>
      <w:r>
        <w:rPr>
          <w:rFonts w:hint="eastAsia"/>
        </w:rPr>
        <w:t>поверхностного</w:t>
      </w:r>
      <w:r>
        <w:t xml:space="preserve"> </w:t>
      </w:r>
      <w:r>
        <w:rPr>
          <w:rFonts w:hint="eastAsia"/>
        </w:rPr>
        <w:t>слоя</w:t>
      </w:r>
      <w:r>
        <w:t xml:space="preserve"> </w:t>
      </w:r>
      <w:r>
        <w:rPr>
          <w:rFonts w:hint="eastAsia"/>
        </w:rPr>
        <w:t>на</w:t>
      </w:r>
      <w:r>
        <w:t xml:space="preserve"> </w:t>
      </w:r>
      <w:r>
        <w:rPr>
          <w:rFonts w:hint="eastAsia"/>
        </w:rPr>
        <w:t>нано</w:t>
      </w:r>
      <w:r>
        <w:t>-</w:t>
      </w:r>
      <w:r>
        <w:rPr>
          <w:rFonts w:hint="eastAsia"/>
        </w:rPr>
        <w:t>уровне</w:t>
      </w:r>
      <w:r>
        <w:t xml:space="preserve"> </w:t>
      </w:r>
      <w:r>
        <w:rPr>
          <w:rFonts w:hint="eastAsia"/>
        </w:rPr>
        <w:t>с</w:t>
      </w:r>
      <w:r>
        <w:t xml:space="preserve"> </w:t>
      </w:r>
      <w:r>
        <w:rPr>
          <w:rFonts w:hint="eastAsia"/>
        </w:rPr>
        <w:t>помощью</w:t>
      </w:r>
      <w:r>
        <w:t xml:space="preserve"> </w:t>
      </w:r>
      <w:r>
        <w:rPr>
          <w:rFonts w:hint="eastAsia"/>
        </w:rPr>
        <w:t>ВАХ</w:t>
      </w:r>
      <w:r>
        <w:t>-</w:t>
      </w:r>
      <w:r>
        <w:rPr>
          <w:rFonts w:hint="eastAsia"/>
        </w:rPr>
        <w:t>ик</w:t>
      </w:r>
    </w:p>
    <w:p w14:paraId="058D10E5" w14:textId="77777777" w:rsidR="00CA7698" w:rsidRDefault="00CA7698" w:rsidP="00CA7698"/>
    <w:p w14:paraId="0FCDE574" w14:textId="77777777" w:rsidR="00CA7698" w:rsidRDefault="00CA7698" w:rsidP="00CA7698">
      <w:r>
        <w:t xml:space="preserve">2.2.5 </w:t>
      </w:r>
      <w:r>
        <w:rPr>
          <w:rFonts w:hint="eastAsia"/>
        </w:rPr>
        <w:t>Послойный</w:t>
      </w:r>
      <w:r>
        <w:t xml:space="preserve"> </w:t>
      </w:r>
      <w:r>
        <w:rPr>
          <w:rFonts w:hint="eastAsia"/>
        </w:rPr>
        <w:t>количественный</w:t>
      </w:r>
      <w:r>
        <w:t xml:space="preserve"> </w:t>
      </w:r>
      <w:r>
        <w:rPr>
          <w:rFonts w:hint="eastAsia"/>
        </w:rPr>
        <w:t>анализ</w:t>
      </w:r>
      <w:r>
        <w:t xml:space="preserve"> </w:t>
      </w:r>
      <w:r>
        <w:rPr>
          <w:rFonts w:hint="eastAsia"/>
        </w:rPr>
        <w:t>в</w:t>
      </w:r>
      <w:r>
        <w:t xml:space="preserve"> </w:t>
      </w:r>
      <w:r>
        <w:rPr>
          <w:rFonts w:hint="eastAsia"/>
        </w:rPr>
        <w:t>тлеющем</w:t>
      </w:r>
      <w:r>
        <w:t xml:space="preserve"> </w:t>
      </w:r>
      <w:r>
        <w:rPr>
          <w:rFonts w:hint="eastAsia"/>
        </w:rPr>
        <w:t>разряде</w:t>
      </w:r>
    </w:p>
    <w:p w14:paraId="68E858D2" w14:textId="77777777" w:rsidR="00CA7698" w:rsidRDefault="00CA7698" w:rsidP="00CA7698"/>
    <w:p w14:paraId="34A46DA5" w14:textId="77777777" w:rsidR="00CA7698" w:rsidRDefault="00CA7698" w:rsidP="00CA7698">
      <w:r>
        <w:t xml:space="preserve">2.2.6 </w:t>
      </w:r>
      <w:r>
        <w:rPr>
          <w:rFonts w:hint="eastAsia"/>
        </w:rPr>
        <w:t>Ускоренные</w:t>
      </w:r>
      <w:r>
        <w:t xml:space="preserve"> </w:t>
      </w:r>
      <w:r>
        <w:rPr>
          <w:rFonts w:hint="eastAsia"/>
        </w:rPr>
        <w:t>сравнительные</w:t>
      </w:r>
      <w:r>
        <w:t xml:space="preserve"> </w:t>
      </w:r>
      <w:r>
        <w:rPr>
          <w:rFonts w:hint="eastAsia"/>
        </w:rPr>
        <w:t>испытания</w:t>
      </w:r>
      <w:r>
        <w:t xml:space="preserve"> </w:t>
      </w:r>
      <w:r>
        <w:rPr>
          <w:rFonts w:hint="eastAsia"/>
        </w:rPr>
        <w:t>в</w:t>
      </w:r>
      <w:r>
        <w:t xml:space="preserve"> </w:t>
      </w:r>
      <w:r>
        <w:rPr>
          <w:rFonts w:hint="eastAsia"/>
        </w:rPr>
        <w:t>камере</w:t>
      </w:r>
      <w:r>
        <w:t xml:space="preserve"> 79 </w:t>
      </w:r>
      <w:r>
        <w:rPr>
          <w:rFonts w:hint="eastAsia"/>
        </w:rPr>
        <w:t>соляного</w:t>
      </w:r>
      <w:r>
        <w:t xml:space="preserve"> </w:t>
      </w:r>
      <w:r>
        <w:rPr>
          <w:rFonts w:hint="eastAsia"/>
        </w:rPr>
        <w:t>тумана</w:t>
      </w:r>
    </w:p>
    <w:p w14:paraId="230F285D" w14:textId="77777777" w:rsidR="00CA7698" w:rsidRDefault="00CA7698" w:rsidP="00CA7698"/>
    <w:p w14:paraId="178C2DF6" w14:textId="77777777" w:rsidR="00CA7698" w:rsidRDefault="00CA7698" w:rsidP="00CA7698">
      <w:r>
        <w:t xml:space="preserve">2.2.7 </w:t>
      </w:r>
      <w:r>
        <w:rPr>
          <w:rFonts w:hint="eastAsia"/>
        </w:rPr>
        <w:t>Исследование</w:t>
      </w:r>
      <w:r>
        <w:t xml:space="preserve"> </w:t>
      </w:r>
      <w:r>
        <w:rPr>
          <w:rFonts w:hint="eastAsia"/>
        </w:rPr>
        <w:t>фазового</w:t>
      </w:r>
      <w:r>
        <w:t xml:space="preserve"> </w:t>
      </w:r>
      <w:r>
        <w:rPr>
          <w:rFonts w:hint="eastAsia"/>
        </w:rPr>
        <w:t>состава</w:t>
      </w:r>
      <w:r>
        <w:t xml:space="preserve"> </w:t>
      </w:r>
      <w:r>
        <w:rPr>
          <w:rFonts w:hint="eastAsia"/>
        </w:rPr>
        <w:t>методом</w:t>
      </w:r>
      <w:r>
        <w:t xml:space="preserve"> 80 </w:t>
      </w:r>
      <w:r>
        <w:rPr>
          <w:rFonts w:hint="eastAsia"/>
        </w:rPr>
        <w:t>рентгеноструктурного</w:t>
      </w:r>
      <w:r>
        <w:t xml:space="preserve"> </w:t>
      </w:r>
      <w:r>
        <w:rPr>
          <w:rFonts w:hint="eastAsia"/>
        </w:rPr>
        <w:t>анализа</w:t>
      </w:r>
    </w:p>
    <w:p w14:paraId="77CBF65A" w14:textId="77777777" w:rsidR="00CA7698" w:rsidRDefault="00CA7698" w:rsidP="00CA7698"/>
    <w:p w14:paraId="66B6DF8B" w14:textId="77777777" w:rsidR="00CA7698" w:rsidRDefault="00CA7698" w:rsidP="00CA7698">
      <w:r>
        <w:lastRenderedPageBreak/>
        <w:t xml:space="preserve">2.2.8 </w:t>
      </w:r>
      <w:r>
        <w:rPr>
          <w:rFonts w:hint="eastAsia"/>
        </w:rPr>
        <w:t>Измерение</w:t>
      </w:r>
      <w:r>
        <w:t xml:space="preserve"> </w:t>
      </w:r>
      <w:r>
        <w:rPr>
          <w:rFonts w:hint="eastAsia"/>
        </w:rPr>
        <w:t>шероховатости</w:t>
      </w:r>
      <w:r>
        <w:t xml:space="preserve"> </w:t>
      </w:r>
      <w:r>
        <w:rPr>
          <w:rFonts w:hint="eastAsia"/>
        </w:rPr>
        <w:t>поверхностного</w:t>
      </w:r>
      <w:r>
        <w:t xml:space="preserve"> </w:t>
      </w:r>
      <w:r>
        <w:rPr>
          <w:rFonts w:hint="eastAsia"/>
        </w:rPr>
        <w:t>слоя</w:t>
      </w:r>
    </w:p>
    <w:p w14:paraId="10AAB349" w14:textId="77777777" w:rsidR="00CA7698" w:rsidRDefault="00CA7698" w:rsidP="00CA7698"/>
    <w:p w14:paraId="7FACBE8C" w14:textId="77777777" w:rsidR="00CA7698" w:rsidRDefault="00CA7698" w:rsidP="00CA7698">
      <w:r>
        <w:t xml:space="preserve">III </w:t>
      </w:r>
      <w:r>
        <w:rPr>
          <w:rFonts w:hint="eastAsia"/>
        </w:rPr>
        <w:t>Влияние</w:t>
      </w:r>
      <w:r>
        <w:t xml:space="preserve"> </w:t>
      </w:r>
      <w:r>
        <w:rPr>
          <w:rFonts w:hint="eastAsia"/>
        </w:rPr>
        <w:t>параметров</w:t>
      </w:r>
      <w:r>
        <w:t xml:space="preserve"> </w:t>
      </w:r>
      <w:r>
        <w:rPr>
          <w:rFonts w:hint="eastAsia"/>
        </w:rPr>
        <w:t>плазменных</w:t>
      </w:r>
      <w:r>
        <w:t xml:space="preserve"> </w:t>
      </w:r>
      <w:r>
        <w:rPr>
          <w:rFonts w:hint="eastAsia"/>
        </w:rPr>
        <w:t>потоков</w:t>
      </w:r>
      <w:r>
        <w:t xml:space="preserve"> </w:t>
      </w:r>
      <w:r>
        <w:rPr>
          <w:rFonts w:hint="eastAsia"/>
        </w:rPr>
        <w:t>при</w:t>
      </w:r>
      <w:r>
        <w:t xml:space="preserve"> </w:t>
      </w:r>
      <w:r>
        <w:rPr>
          <w:rFonts w:hint="eastAsia"/>
        </w:rPr>
        <w:t>ВИП</w:t>
      </w:r>
      <w:r>
        <w:t xml:space="preserve"> 84 </w:t>
      </w:r>
      <w:r>
        <w:rPr>
          <w:rFonts w:hint="eastAsia"/>
        </w:rPr>
        <w:t>обработке</w:t>
      </w:r>
      <w:r>
        <w:t xml:space="preserve"> </w:t>
      </w:r>
      <w:r>
        <w:rPr>
          <w:rFonts w:hint="eastAsia"/>
        </w:rPr>
        <w:t>на</w:t>
      </w:r>
      <w:r>
        <w:t xml:space="preserve"> </w:t>
      </w:r>
      <w:r>
        <w:rPr>
          <w:rFonts w:hint="eastAsia"/>
        </w:rPr>
        <w:t>изменение</w:t>
      </w:r>
      <w:r>
        <w:t xml:space="preserve"> </w:t>
      </w:r>
      <w:r>
        <w:rPr>
          <w:rFonts w:hint="eastAsia"/>
        </w:rPr>
        <w:t>свойств</w:t>
      </w:r>
      <w:r>
        <w:t xml:space="preserve"> </w:t>
      </w:r>
      <w:r>
        <w:rPr>
          <w:rFonts w:hint="eastAsia"/>
        </w:rPr>
        <w:t>поверхностного</w:t>
      </w:r>
      <w:r>
        <w:t xml:space="preserve"> </w:t>
      </w:r>
      <w:r>
        <w:rPr>
          <w:rFonts w:hint="eastAsia"/>
        </w:rPr>
        <w:t>слоя</w:t>
      </w:r>
      <w:r>
        <w:t xml:space="preserve"> </w:t>
      </w:r>
      <w:r>
        <w:rPr>
          <w:rFonts w:hint="eastAsia"/>
        </w:rPr>
        <w:t>КММ</w:t>
      </w:r>
    </w:p>
    <w:p w14:paraId="2117088F" w14:textId="77777777" w:rsidR="00CA7698" w:rsidRDefault="00CA7698" w:rsidP="00CA7698"/>
    <w:p w14:paraId="0BB007A1" w14:textId="77777777" w:rsidR="00CA7698" w:rsidRDefault="00CA7698" w:rsidP="00CA7698">
      <w:r>
        <w:t xml:space="preserve">3.1 </w:t>
      </w:r>
      <w:r>
        <w:rPr>
          <w:rFonts w:hint="eastAsia"/>
        </w:rPr>
        <w:t>Исследование</w:t>
      </w:r>
      <w:r>
        <w:t xml:space="preserve"> </w:t>
      </w:r>
      <w:r>
        <w:rPr>
          <w:rFonts w:hint="eastAsia"/>
        </w:rPr>
        <w:t>влияния</w:t>
      </w:r>
      <w:r>
        <w:t xml:space="preserve"> </w:t>
      </w:r>
      <w:r>
        <w:rPr>
          <w:rFonts w:hint="eastAsia"/>
        </w:rPr>
        <w:t>состояния</w:t>
      </w:r>
      <w:r>
        <w:t xml:space="preserve"> </w:t>
      </w:r>
      <w:r>
        <w:rPr>
          <w:rFonts w:hint="eastAsia"/>
        </w:rPr>
        <w:t>поверхностного</w:t>
      </w:r>
      <w:r>
        <w:t xml:space="preserve"> </w:t>
      </w:r>
      <w:r>
        <w:rPr>
          <w:rFonts w:hint="eastAsia"/>
        </w:rPr>
        <w:t>слоя</w:t>
      </w:r>
      <w:r>
        <w:t xml:space="preserve"> 86 </w:t>
      </w:r>
      <w:r>
        <w:rPr>
          <w:rFonts w:hint="eastAsia"/>
        </w:rPr>
        <w:t>СТ</w:t>
      </w:r>
      <w:r>
        <w:t>1</w:t>
      </w:r>
      <w:r>
        <w:rPr>
          <w:rFonts w:hint="eastAsia"/>
        </w:rPr>
        <w:t>сп</w:t>
      </w:r>
      <w:r>
        <w:t xml:space="preserve"> </w:t>
      </w:r>
      <w:r>
        <w:rPr>
          <w:rFonts w:hint="eastAsia"/>
        </w:rPr>
        <w:t>на</w:t>
      </w:r>
      <w:r>
        <w:t xml:space="preserve"> </w:t>
      </w:r>
      <w:r>
        <w:rPr>
          <w:rFonts w:hint="eastAsia"/>
        </w:rPr>
        <w:t>защитные</w:t>
      </w:r>
      <w:r>
        <w:t xml:space="preserve"> </w:t>
      </w:r>
      <w:r>
        <w:rPr>
          <w:rFonts w:hint="eastAsia"/>
        </w:rPr>
        <w:t>свойства</w:t>
      </w:r>
      <w:r>
        <w:t xml:space="preserve"> </w:t>
      </w:r>
      <w:r>
        <w:rPr>
          <w:rFonts w:hint="eastAsia"/>
        </w:rPr>
        <w:t>поверхности</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вида</w:t>
      </w:r>
      <w:r>
        <w:t xml:space="preserve"> </w:t>
      </w:r>
      <w:r>
        <w:rPr>
          <w:rFonts w:hint="eastAsia"/>
        </w:rPr>
        <w:t>технологической</w:t>
      </w:r>
      <w:r>
        <w:t xml:space="preserve"> </w:t>
      </w:r>
      <w:r>
        <w:rPr>
          <w:rFonts w:hint="eastAsia"/>
        </w:rPr>
        <w:t>обработки</w:t>
      </w:r>
    </w:p>
    <w:p w14:paraId="7B216F5F" w14:textId="77777777" w:rsidR="00CA7698" w:rsidRDefault="00CA7698" w:rsidP="00CA7698"/>
    <w:p w14:paraId="4CBA7F14" w14:textId="77777777" w:rsidR="00CA7698" w:rsidRDefault="00CA7698" w:rsidP="00CA7698">
      <w:r>
        <w:t xml:space="preserve">3.2 </w:t>
      </w:r>
      <w:r>
        <w:rPr>
          <w:rFonts w:hint="eastAsia"/>
        </w:rPr>
        <w:t>Исследование</w:t>
      </w:r>
      <w:r>
        <w:t xml:space="preserve"> </w:t>
      </w:r>
      <w:r>
        <w:rPr>
          <w:rFonts w:hint="eastAsia"/>
        </w:rPr>
        <w:t>влияния</w:t>
      </w:r>
      <w:r>
        <w:t xml:space="preserve"> </w:t>
      </w:r>
      <w:r>
        <w:rPr>
          <w:rFonts w:hint="eastAsia"/>
        </w:rPr>
        <w:t>состояния</w:t>
      </w:r>
      <w:r>
        <w:t xml:space="preserve"> </w:t>
      </w:r>
      <w:r>
        <w:rPr>
          <w:rFonts w:hint="eastAsia"/>
        </w:rPr>
        <w:t>поверхностного</w:t>
      </w:r>
      <w:r>
        <w:t xml:space="preserve"> </w:t>
      </w:r>
      <w:r>
        <w:rPr>
          <w:rFonts w:hint="eastAsia"/>
        </w:rPr>
        <w:t>слоя</w:t>
      </w:r>
      <w:r>
        <w:t xml:space="preserve"> 106 </w:t>
      </w:r>
      <w:r>
        <w:rPr>
          <w:rFonts w:hint="eastAsia"/>
        </w:rPr>
        <w:t>конструкционной</w:t>
      </w:r>
      <w:r>
        <w:t xml:space="preserve"> </w:t>
      </w:r>
      <w:r>
        <w:rPr>
          <w:rFonts w:hint="eastAsia"/>
        </w:rPr>
        <w:t>стали</w:t>
      </w:r>
      <w:r>
        <w:t xml:space="preserve"> 30</w:t>
      </w:r>
      <w:r>
        <w:rPr>
          <w:rFonts w:hint="eastAsia"/>
        </w:rPr>
        <w:t>ХГСА</w:t>
      </w:r>
      <w:r>
        <w:t xml:space="preserve"> </w:t>
      </w:r>
      <w:r>
        <w:rPr>
          <w:rFonts w:hint="eastAsia"/>
        </w:rPr>
        <w:t>на</w:t>
      </w:r>
      <w:r>
        <w:t xml:space="preserve"> </w:t>
      </w:r>
      <w:r>
        <w:rPr>
          <w:rFonts w:hint="eastAsia"/>
        </w:rPr>
        <w:t>защитные</w:t>
      </w:r>
      <w:r>
        <w:t xml:space="preserve"> </w:t>
      </w:r>
      <w:r>
        <w:rPr>
          <w:rFonts w:hint="eastAsia"/>
        </w:rPr>
        <w:t>свойства</w:t>
      </w:r>
      <w:r>
        <w:t xml:space="preserve"> </w:t>
      </w:r>
      <w:r>
        <w:rPr>
          <w:rFonts w:hint="eastAsia"/>
        </w:rPr>
        <w:t>поверхности</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вида</w:t>
      </w:r>
      <w:r>
        <w:t xml:space="preserve"> </w:t>
      </w:r>
      <w:r>
        <w:rPr>
          <w:rFonts w:hint="eastAsia"/>
        </w:rPr>
        <w:t>технологической</w:t>
      </w:r>
      <w:r>
        <w:t xml:space="preserve"> </w:t>
      </w:r>
      <w:r>
        <w:rPr>
          <w:rFonts w:hint="eastAsia"/>
        </w:rPr>
        <w:t>обработки</w:t>
      </w:r>
    </w:p>
    <w:p w14:paraId="29AA0DF0" w14:textId="77777777" w:rsidR="00CA7698" w:rsidRDefault="00CA7698" w:rsidP="00CA7698"/>
    <w:p w14:paraId="7BE58AB3" w14:textId="77777777" w:rsidR="00CA7698" w:rsidRDefault="00CA7698" w:rsidP="00CA7698">
      <w:r>
        <w:t xml:space="preserve">IV </w:t>
      </w:r>
      <w:r>
        <w:rPr>
          <w:rFonts w:hint="eastAsia"/>
        </w:rPr>
        <w:t>Влияние</w:t>
      </w:r>
      <w:r>
        <w:t xml:space="preserve"> </w:t>
      </w:r>
      <w:r>
        <w:rPr>
          <w:rFonts w:hint="eastAsia"/>
        </w:rPr>
        <w:t>воздействия</w:t>
      </w:r>
      <w:r>
        <w:t xml:space="preserve"> </w:t>
      </w:r>
      <w:r>
        <w:rPr>
          <w:rFonts w:hint="eastAsia"/>
        </w:rPr>
        <w:t>газо</w:t>
      </w:r>
      <w:r>
        <w:t>-</w:t>
      </w:r>
      <w:r>
        <w:rPr>
          <w:rFonts w:hint="eastAsia"/>
        </w:rPr>
        <w:t>металлических</w:t>
      </w:r>
      <w:r>
        <w:t xml:space="preserve"> </w:t>
      </w:r>
      <w:r>
        <w:rPr>
          <w:rFonts w:hint="eastAsia"/>
        </w:rPr>
        <w:t>потоков</w:t>
      </w:r>
      <w:r>
        <w:t xml:space="preserve"> </w:t>
      </w:r>
      <w:r>
        <w:rPr>
          <w:rFonts w:hint="eastAsia"/>
        </w:rPr>
        <w:t>на</w:t>
      </w:r>
      <w:r>
        <w:t xml:space="preserve"> 123 </w:t>
      </w:r>
      <w:r>
        <w:rPr>
          <w:rFonts w:hint="eastAsia"/>
        </w:rPr>
        <w:t>структурное</w:t>
      </w:r>
      <w:r>
        <w:t xml:space="preserve"> </w:t>
      </w:r>
      <w:r>
        <w:rPr>
          <w:rFonts w:hint="eastAsia"/>
        </w:rPr>
        <w:t>состояние</w:t>
      </w:r>
      <w:r>
        <w:t xml:space="preserve"> </w:t>
      </w:r>
      <w:r>
        <w:rPr>
          <w:rFonts w:hint="eastAsia"/>
        </w:rPr>
        <w:t>и</w:t>
      </w:r>
      <w:r>
        <w:t xml:space="preserve"> </w:t>
      </w:r>
      <w:r>
        <w:rPr>
          <w:rFonts w:hint="eastAsia"/>
        </w:rPr>
        <w:t>защитную</w:t>
      </w:r>
      <w:r>
        <w:t xml:space="preserve"> </w:t>
      </w:r>
      <w:r>
        <w:rPr>
          <w:rFonts w:hint="eastAsia"/>
        </w:rPr>
        <w:t>способность</w:t>
      </w:r>
      <w:r>
        <w:t xml:space="preserve"> </w:t>
      </w:r>
      <w:r>
        <w:rPr>
          <w:rFonts w:hint="eastAsia"/>
        </w:rPr>
        <w:t>многослойных</w:t>
      </w:r>
      <w:r>
        <w:t xml:space="preserve"> </w:t>
      </w:r>
      <w:r>
        <w:rPr>
          <w:rFonts w:hint="eastAsia"/>
        </w:rPr>
        <w:t>катодных</w:t>
      </w:r>
      <w:r>
        <w:t xml:space="preserve"> </w:t>
      </w:r>
      <w:r>
        <w:rPr>
          <w:rFonts w:hint="eastAsia"/>
        </w:rPr>
        <w:t>покрытий</w:t>
      </w:r>
    </w:p>
    <w:p w14:paraId="3006DF0D" w14:textId="77777777" w:rsidR="00CA7698" w:rsidRDefault="00CA7698" w:rsidP="00CA7698"/>
    <w:p w14:paraId="12A7D077" w14:textId="77777777" w:rsidR="00CA7698" w:rsidRDefault="00CA7698" w:rsidP="00CA7698">
      <w:r>
        <w:t xml:space="preserve">4.1 </w:t>
      </w:r>
      <w:r>
        <w:rPr>
          <w:rFonts w:hint="eastAsia"/>
        </w:rPr>
        <w:t>Влияние</w:t>
      </w:r>
      <w:r>
        <w:t xml:space="preserve"> </w:t>
      </w:r>
      <w:r>
        <w:rPr>
          <w:rFonts w:hint="eastAsia"/>
        </w:rPr>
        <w:t>тока</w:t>
      </w:r>
      <w:r>
        <w:t xml:space="preserve"> </w:t>
      </w:r>
      <w:r>
        <w:rPr>
          <w:rFonts w:hint="eastAsia"/>
        </w:rPr>
        <w:t>дуги</w:t>
      </w:r>
      <w:r>
        <w:t xml:space="preserve"> </w:t>
      </w:r>
      <w:r>
        <w:rPr>
          <w:rFonts w:hint="eastAsia"/>
        </w:rPr>
        <w:t>катода</w:t>
      </w:r>
      <w:r>
        <w:t xml:space="preserve"> </w:t>
      </w:r>
      <w:r>
        <w:rPr>
          <w:rFonts w:hint="eastAsia"/>
        </w:rPr>
        <w:t>на</w:t>
      </w:r>
      <w:r>
        <w:t xml:space="preserve"> </w:t>
      </w:r>
      <w:r>
        <w:rPr>
          <w:rFonts w:hint="eastAsia"/>
        </w:rPr>
        <w:t>формирование</w:t>
      </w:r>
      <w:r>
        <w:t xml:space="preserve"> </w:t>
      </w:r>
      <w:r>
        <w:rPr>
          <w:rFonts w:hint="eastAsia"/>
        </w:rPr>
        <w:t>защитной</w:t>
      </w:r>
      <w:r>
        <w:t xml:space="preserve"> 124 </w:t>
      </w:r>
      <w:r>
        <w:rPr>
          <w:rFonts w:hint="eastAsia"/>
        </w:rPr>
        <w:t>способности</w:t>
      </w:r>
      <w:r>
        <w:t xml:space="preserve"> </w:t>
      </w:r>
      <w:r>
        <w:rPr>
          <w:rFonts w:hint="eastAsia"/>
        </w:rPr>
        <w:t>титанового</w:t>
      </w:r>
      <w:r>
        <w:t xml:space="preserve"> </w:t>
      </w:r>
      <w:r>
        <w:rPr>
          <w:rFonts w:hint="eastAsia"/>
        </w:rPr>
        <w:t>слоя</w:t>
      </w:r>
    </w:p>
    <w:p w14:paraId="4AF5176F" w14:textId="77777777" w:rsidR="00CA7698" w:rsidRDefault="00CA7698" w:rsidP="00CA7698"/>
    <w:p w14:paraId="3790CBA0" w14:textId="77777777" w:rsidR="00CA7698" w:rsidRDefault="00CA7698" w:rsidP="00CA7698">
      <w:r>
        <w:t xml:space="preserve">4.2 </w:t>
      </w:r>
      <w:r>
        <w:rPr>
          <w:rFonts w:hint="eastAsia"/>
        </w:rPr>
        <w:t>Влияние</w:t>
      </w:r>
      <w:r>
        <w:t xml:space="preserve"> </w:t>
      </w:r>
      <w:r>
        <w:rPr>
          <w:rFonts w:hint="eastAsia"/>
        </w:rPr>
        <w:t>схемы</w:t>
      </w:r>
      <w:r>
        <w:t xml:space="preserve"> </w:t>
      </w:r>
      <w:r>
        <w:rPr>
          <w:rFonts w:hint="eastAsia"/>
        </w:rPr>
        <w:t>напыления</w:t>
      </w:r>
      <w:r>
        <w:t xml:space="preserve"> </w:t>
      </w:r>
      <w:r>
        <w:rPr>
          <w:rFonts w:hint="eastAsia"/>
        </w:rPr>
        <w:t>и</w:t>
      </w:r>
      <w:r>
        <w:t xml:space="preserve"> </w:t>
      </w:r>
      <w:r>
        <w:rPr>
          <w:rFonts w:hint="eastAsia"/>
        </w:rPr>
        <w:t>параметров</w:t>
      </w:r>
      <w:r>
        <w:t xml:space="preserve"> </w:t>
      </w:r>
      <w:r>
        <w:rPr>
          <w:rFonts w:hint="eastAsia"/>
        </w:rPr>
        <w:t>ВИП</w:t>
      </w:r>
      <w:r>
        <w:t xml:space="preserve"> </w:t>
      </w:r>
      <w:r>
        <w:rPr>
          <w:rFonts w:hint="eastAsia"/>
        </w:rPr>
        <w:t>обработки</w:t>
      </w:r>
      <w:r>
        <w:t xml:space="preserve"> 133 </w:t>
      </w:r>
      <w:r>
        <w:rPr>
          <w:rFonts w:hint="eastAsia"/>
        </w:rPr>
        <w:t>на</w:t>
      </w:r>
      <w:r>
        <w:t xml:space="preserve"> </w:t>
      </w:r>
      <w:r>
        <w:rPr>
          <w:rFonts w:hint="eastAsia"/>
        </w:rPr>
        <w:t>формирование</w:t>
      </w:r>
      <w:r>
        <w:t xml:space="preserve"> </w:t>
      </w:r>
      <w:r>
        <w:rPr>
          <w:rFonts w:hint="eastAsia"/>
        </w:rPr>
        <w:t>защитной</w:t>
      </w:r>
      <w:r>
        <w:t xml:space="preserve"> </w:t>
      </w:r>
      <w:r>
        <w:rPr>
          <w:rFonts w:hint="eastAsia"/>
        </w:rPr>
        <w:t>способности</w:t>
      </w:r>
      <w:r>
        <w:t xml:space="preserve"> TiN </w:t>
      </w:r>
      <w:r>
        <w:rPr>
          <w:rFonts w:hint="eastAsia"/>
        </w:rPr>
        <w:t>покрытия</w:t>
      </w:r>
    </w:p>
    <w:p w14:paraId="48E08BD8" w14:textId="77777777" w:rsidR="00CA7698" w:rsidRDefault="00CA7698" w:rsidP="00CA7698"/>
    <w:p w14:paraId="6961CBB0" w14:textId="77777777" w:rsidR="00CA7698" w:rsidRDefault="00CA7698" w:rsidP="00CA7698">
      <w:r>
        <w:t xml:space="preserve">V </w:t>
      </w:r>
      <w:r>
        <w:rPr>
          <w:rFonts w:hint="eastAsia"/>
        </w:rPr>
        <w:t>Формирование</w:t>
      </w:r>
      <w:r>
        <w:t xml:space="preserve"> </w:t>
      </w:r>
      <w:r>
        <w:rPr>
          <w:rFonts w:hint="eastAsia"/>
        </w:rPr>
        <w:t>многослойных</w:t>
      </w:r>
      <w:r>
        <w:t xml:space="preserve"> </w:t>
      </w:r>
      <w:r>
        <w:rPr>
          <w:rFonts w:hint="eastAsia"/>
        </w:rPr>
        <w:t>защитных</w:t>
      </w:r>
      <w:r>
        <w:t xml:space="preserve"> </w:t>
      </w:r>
      <w:r>
        <w:rPr>
          <w:rFonts w:hint="eastAsia"/>
        </w:rPr>
        <w:t>покрытий</w:t>
      </w:r>
      <w:r>
        <w:t xml:space="preserve"> </w:t>
      </w:r>
      <w:r>
        <w:rPr>
          <w:rFonts w:hint="eastAsia"/>
        </w:rPr>
        <w:t>системы</w:t>
      </w:r>
      <w:r>
        <w:t xml:space="preserve"> 150 Ti -N </w:t>
      </w:r>
      <w:r>
        <w:rPr>
          <w:rFonts w:hint="eastAsia"/>
        </w:rPr>
        <w:t>и</w:t>
      </w:r>
      <w:r>
        <w:t xml:space="preserve"> Ti -Z </w:t>
      </w:r>
      <w:r>
        <w:rPr>
          <w:rFonts w:hint="eastAsia"/>
        </w:rPr>
        <w:t>г</w:t>
      </w:r>
      <w:r>
        <w:t xml:space="preserve"> -N</w:t>
      </w:r>
    </w:p>
    <w:p w14:paraId="67D00031" w14:textId="77777777" w:rsidR="00CA7698" w:rsidRDefault="00CA7698" w:rsidP="00CA7698"/>
    <w:p w14:paraId="31A44F2A" w14:textId="77777777" w:rsidR="00CA7698" w:rsidRDefault="00CA7698" w:rsidP="00CA7698">
      <w:r>
        <w:rPr>
          <w:rFonts w:hint="eastAsia"/>
        </w:rPr>
        <w:t>Выводы</w:t>
      </w:r>
      <w:r>
        <w:t xml:space="preserve"> </w:t>
      </w:r>
      <w:r>
        <w:rPr>
          <w:rFonts w:hint="eastAsia"/>
        </w:rPr>
        <w:t>по</w:t>
      </w:r>
      <w:r>
        <w:t xml:space="preserve"> </w:t>
      </w:r>
      <w:r>
        <w:rPr>
          <w:rFonts w:hint="eastAsia"/>
        </w:rPr>
        <w:t>работе</w:t>
      </w:r>
    </w:p>
    <w:p w14:paraId="077DBF4D" w14:textId="77777777" w:rsidR="00CA7698" w:rsidRDefault="00CA7698" w:rsidP="00CA7698"/>
    <w:p w14:paraId="7E20938F" w14:textId="77777777" w:rsidR="00CA7698" w:rsidRDefault="00CA7698" w:rsidP="00CA7698">
      <w:r>
        <w:rPr>
          <w:rFonts w:hint="eastAsia"/>
        </w:rPr>
        <w:t>Список</w:t>
      </w:r>
      <w:r>
        <w:t xml:space="preserve"> </w:t>
      </w:r>
      <w:r>
        <w:rPr>
          <w:rFonts w:hint="eastAsia"/>
        </w:rPr>
        <w:t>литературы</w:t>
      </w:r>
    </w:p>
    <w:p w14:paraId="42C9C3B2" w14:textId="77777777" w:rsidR="00CA7698" w:rsidRDefault="00CA7698" w:rsidP="00CA7698"/>
    <w:p w14:paraId="5165491F" w14:textId="77777777" w:rsidR="00CA7698" w:rsidRDefault="00CA7698" w:rsidP="00CA7698">
      <w:r>
        <w:rPr>
          <w:rFonts w:hint="eastAsia"/>
        </w:rPr>
        <w:t>Приложение</w:t>
      </w:r>
      <w:r>
        <w:t xml:space="preserve"> 1. </w:t>
      </w:r>
      <w:r>
        <w:rPr>
          <w:rFonts w:hint="eastAsia"/>
        </w:rPr>
        <w:t>Титульный</w:t>
      </w:r>
      <w:r>
        <w:t xml:space="preserve"> </w:t>
      </w:r>
      <w:r>
        <w:rPr>
          <w:rFonts w:hint="eastAsia"/>
        </w:rPr>
        <w:t>лист</w:t>
      </w:r>
      <w:r>
        <w:t xml:space="preserve"> (</w:t>
      </w:r>
      <w:r>
        <w:rPr>
          <w:rFonts w:hint="eastAsia"/>
        </w:rPr>
        <w:t>ММ</w:t>
      </w:r>
      <w:r>
        <w:t xml:space="preserve">) 1.4.2402-2017 </w:t>
      </w:r>
      <w:r>
        <w:rPr>
          <w:rFonts w:hint="eastAsia"/>
        </w:rPr>
        <w:t>«</w:t>
      </w:r>
      <w:r>
        <w:rPr>
          <w:rFonts w:hint="eastAsia"/>
        </w:rPr>
        <w:t>Ускоренные</w:t>
      </w:r>
    </w:p>
    <w:p w14:paraId="35B312B6" w14:textId="77777777" w:rsidR="00CA7698" w:rsidRDefault="00CA7698" w:rsidP="00CA7698"/>
    <w:p w14:paraId="31E1B1E6" w14:textId="77777777" w:rsidR="00CA7698" w:rsidRDefault="00CA7698" w:rsidP="00CA7698">
      <w:r>
        <w:rPr>
          <w:rFonts w:hint="eastAsia"/>
        </w:rPr>
        <w:lastRenderedPageBreak/>
        <w:t>коррозионные</w:t>
      </w:r>
      <w:r>
        <w:t xml:space="preserve"> </w:t>
      </w:r>
      <w:r>
        <w:rPr>
          <w:rFonts w:hint="eastAsia"/>
        </w:rPr>
        <w:t>испытания</w:t>
      </w:r>
      <w:r>
        <w:t xml:space="preserve"> </w:t>
      </w:r>
      <w:r>
        <w:rPr>
          <w:rFonts w:hint="eastAsia"/>
        </w:rPr>
        <w:t>поверхностного</w:t>
      </w:r>
      <w:r>
        <w:t xml:space="preserve"> </w:t>
      </w:r>
      <w:r>
        <w:rPr>
          <w:rFonts w:hint="eastAsia"/>
        </w:rPr>
        <w:t>слоя</w:t>
      </w:r>
      <w:r>
        <w:t xml:space="preserve"> </w:t>
      </w:r>
      <w:r>
        <w:rPr>
          <w:rFonts w:hint="eastAsia"/>
        </w:rPr>
        <w:t>конструкционных</w:t>
      </w:r>
      <w:r>
        <w:t xml:space="preserve"> </w:t>
      </w:r>
      <w:r>
        <w:rPr>
          <w:rFonts w:hint="eastAsia"/>
        </w:rPr>
        <w:t>металлических</w:t>
      </w:r>
      <w:r>
        <w:t xml:space="preserve"> </w:t>
      </w:r>
      <w:r>
        <w:rPr>
          <w:rFonts w:hint="eastAsia"/>
        </w:rPr>
        <w:t>материалов</w:t>
      </w:r>
      <w:r>
        <w:t xml:space="preserve"> </w:t>
      </w:r>
      <w:r>
        <w:rPr>
          <w:rFonts w:hint="eastAsia"/>
        </w:rPr>
        <w:t>в</w:t>
      </w:r>
      <w:r>
        <w:t xml:space="preserve"> </w:t>
      </w:r>
      <w:r>
        <w:rPr>
          <w:rFonts w:hint="eastAsia"/>
        </w:rPr>
        <w:t>среде</w:t>
      </w:r>
      <w:r>
        <w:t xml:space="preserve"> </w:t>
      </w:r>
      <w:r>
        <w:rPr>
          <w:rFonts w:hint="eastAsia"/>
        </w:rPr>
        <w:t>соляного</w:t>
      </w:r>
      <w:r>
        <w:t xml:space="preserve"> </w:t>
      </w:r>
      <w:r>
        <w:rPr>
          <w:rFonts w:hint="eastAsia"/>
        </w:rPr>
        <w:t>тумана</w:t>
      </w:r>
      <w:r>
        <w:rPr>
          <w:rFonts w:hint="eastAsia"/>
        </w:rPr>
        <w:t>»</w:t>
      </w:r>
    </w:p>
    <w:p w14:paraId="3A729FF8" w14:textId="77777777" w:rsidR="00CA7698" w:rsidRDefault="00CA7698" w:rsidP="00CA7698"/>
    <w:p w14:paraId="5A6FB7A5" w14:textId="77777777" w:rsidR="00CA7698" w:rsidRDefault="00CA7698" w:rsidP="00CA7698">
      <w:r>
        <w:rPr>
          <w:rFonts w:hint="eastAsia"/>
        </w:rPr>
        <w:t>Приложение</w:t>
      </w:r>
      <w:r>
        <w:t xml:space="preserve"> 2. </w:t>
      </w:r>
      <w:r>
        <w:rPr>
          <w:rFonts w:hint="eastAsia"/>
        </w:rPr>
        <w:t>Титульный</w:t>
      </w:r>
      <w:r>
        <w:t xml:space="preserve"> </w:t>
      </w:r>
      <w:r>
        <w:rPr>
          <w:rFonts w:hint="eastAsia"/>
        </w:rPr>
        <w:t>лист</w:t>
      </w:r>
      <w:r>
        <w:t xml:space="preserve"> 1.4.2403-2017 </w:t>
      </w:r>
      <w:r>
        <w:rPr>
          <w:rFonts w:hint="eastAsia"/>
        </w:rPr>
        <w:t>«</w:t>
      </w:r>
      <w:r>
        <w:rPr>
          <w:rFonts w:hint="eastAsia"/>
        </w:rPr>
        <w:t>Комплексная</w:t>
      </w:r>
      <w:r>
        <w:t xml:space="preserve"> </w:t>
      </w:r>
      <w:r>
        <w:rPr>
          <w:rFonts w:hint="eastAsia"/>
        </w:rPr>
        <w:t>оценка</w:t>
      </w:r>
      <w:r>
        <w:t xml:space="preserve"> 180 </w:t>
      </w:r>
      <w:r>
        <w:rPr>
          <w:rFonts w:hint="eastAsia"/>
        </w:rPr>
        <w:t>защитных</w:t>
      </w:r>
      <w:r>
        <w:t xml:space="preserve"> </w:t>
      </w:r>
      <w:r>
        <w:rPr>
          <w:rFonts w:hint="eastAsia"/>
        </w:rPr>
        <w:t>свойств</w:t>
      </w:r>
      <w:r>
        <w:t xml:space="preserve"> </w:t>
      </w:r>
      <w:r>
        <w:rPr>
          <w:rFonts w:hint="eastAsia"/>
        </w:rPr>
        <w:t>коррозионностойких</w:t>
      </w:r>
      <w:r>
        <w:t xml:space="preserve"> </w:t>
      </w:r>
      <w:r>
        <w:rPr>
          <w:rFonts w:hint="eastAsia"/>
        </w:rPr>
        <w:t>катодных</w:t>
      </w:r>
      <w:r>
        <w:t xml:space="preserve"> </w:t>
      </w:r>
      <w:r>
        <w:rPr>
          <w:rFonts w:hint="eastAsia"/>
        </w:rPr>
        <w:t>вакуумных</w:t>
      </w:r>
      <w:r>
        <w:t xml:space="preserve"> </w:t>
      </w:r>
      <w:r>
        <w:rPr>
          <w:rFonts w:hint="eastAsia"/>
        </w:rPr>
        <w:t>ионно</w:t>
      </w:r>
      <w:r>
        <w:t>-</w:t>
      </w:r>
      <w:r>
        <w:rPr>
          <w:rFonts w:hint="eastAsia"/>
        </w:rPr>
        <w:t>плазменных</w:t>
      </w:r>
      <w:r>
        <w:t xml:space="preserve"> </w:t>
      </w:r>
      <w:r>
        <w:rPr>
          <w:rFonts w:hint="eastAsia"/>
        </w:rPr>
        <w:t>покрытий</w:t>
      </w:r>
      <w:r>
        <w:rPr>
          <w:rFonts w:hint="eastAsia"/>
        </w:rPr>
        <w:t>»</w:t>
      </w:r>
    </w:p>
    <w:p w14:paraId="0AE52AE2" w14:textId="77777777" w:rsidR="00CA7698" w:rsidRDefault="00CA7698" w:rsidP="00CA7698"/>
    <w:p w14:paraId="14AACFD5" w14:textId="77777777" w:rsidR="00CA7698" w:rsidRDefault="00CA7698" w:rsidP="00CA7698">
      <w:r>
        <w:rPr>
          <w:rFonts w:hint="eastAsia"/>
        </w:rPr>
        <w:t>Приложение</w:t>
      </w:r>
      <w:r>
        <w:t xml:space="preserve"> 3.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ТР</w:t>
      </w:r>
    </w:p>
    <w:p w14:paraId="77F3ECE7" w14:textId="77777777" w:rsidR="00CA7698" w:rsidRDefault="00CA7698" w:rsidP="00CA7698"/>
    <w:p w14:paraId="269D1EF9" w14:textId="63D4418B" w:rsidR="00CA7698" w:rsidRPr="00CA7698" w:rsidRDefault="00CA7698" w:rsidP="00CA7698">
      <w:r>
        <w:rPr>
          <w:rFonts w:hint="eastAsia"/>
        </w:rPr>
        <w:t>ВВЕДЕНИЕ</w:t>
      </w:r>
    </w:p>
    <w:sectPr w:rsidR="00CA7698" w:rsidRPr="00CA7698" w:rsidSect="007C12C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0782" w14:textId="77777777" w:rsidR="007C12C2" w:rsidRDefault="007C12C2">
      <w:pPr>
        <w:spacing w:after="0" w:line="240" w:lineRule="auto"/>
      </w:pPr>
      <w:r>
        <w:separator/>
      </w:r>
    </w:p>
  </w:endnote>
  <w:endnote w:type="continuationSeparator" w:id="0">
    <w:p w14:paraId="63E9350D" w14:textId="77777777" w:rsidR="007C12C2" w:rsidRDefault="007C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2320" w14:textId="77777777" w:rsidR="007C12C2" w:rsidRDefault="007C12C2"/>
    <w:p w14:paraId="70FE6BBF" w14:textId="77777777" w:rsidR="007C12C2" w:rsidRDefault="007C12C2"/>
    <w:p w14:paraId="6B787898" w14:textId="77777777" w:rsidR="007C12C2" w:rsidRDefault="007C12C2"/>
    <w:p w14:paraId="07B742F4" w14:textId="77777777" w:rsidR="007C12C2" w:rsidRDefault="007C12C2"/>
    <w:p w14:paraId="1C903521" w14:textId="77777777" w:rsidR="007C12C2" w:rsidRDefault="007C12C2"/>
    <w:p w14:paraId="6352E616" w14:textId="77777777" w:rsidR="007C12C2" w:rsidRDefault="007C12C2"/>
    <w:p w14:paraId="7E51D58C" w14:textId="77777777" w:rsidR="007C12C2" w:rsidRDefault="007C12C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705B4BA" wp14:editId="60F32FC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84EC" w14:textId="77777777" w:rsidR="007C12C2" w:rsidRDefault="007C12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05B4BA"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86484EC" w14:textId="77777777" w:rsidR="007C12C2" w:rsidRDefault="007C12C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47A49DB" w14:textId="77777777" w:rsidR="007C12C2" w:rsidRDefault="007C12C2"/>
    <w:p w14:paraId="027022EA" w14:textId="77777777" w:rsidR="007C12C2" w:rsidRDefault="007C12C2"/>
    <w:p w14:paraId="22F82202" w14:textId="77777777" w:rsidR="007C12C2" w:rsidRDefault="007C12C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C7C5721" wp14:editId="7927808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58FB" w14:textId="77777777" w:rsidR="007C12C2" w:rsidRDefault="007C12C2"/>
                          <w:p w14:paraId="268E650F" w14:textId="77777777" w:rsidR="007C12C2" w:rsidRDefault="007C12C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7C572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C1C58FB" w14:textId="77777777" w:rsidR="007C12C2" w:rsidRDefault="007C12C2"/>
                    <w:p w14:paraId="268E650F" w14:textId="77777777" w:rsidR="007C12C2" w:rsidRDefault="007C12C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43D66A5" w14:textId="77777777" w:rsidR="007C12C2" w:rsidRDefault="007C12C2"/>
    <w:p w14:paraId="62979018" w14:textId="77777777" w:rsidR="007C12C2" w:rsidRDefault="007C12C2">
      <w:pPr>
        <w:rPr>
          <w:sz w:val="2"/>
          <w:szCs w:val="2"/>
        </w:rPr>
      </w:pPr>
    </w:p>
    <w:p w14:paraId="6B7FE5D9" w14:textId="77777777" w:rsidR="007C12C2" w:rsidRDefault="007C12C2"/>
    <w:p w14:paraId="24A19CB6" w14:textId="77777777" w:rsidR="007C12C2" w:rsidRDefault="007C12C2">
      <w:pPr>
        <w:spacing w:after="0" w:line="240" w:lineRule="auto"/>
      </w:pPr>
    </w:p>
  </w:footnote>
  <w:footnote w:type="continuationSeparator" w:id="0">
    <w:p w14:paraId="29386DA4" w14:textId="77777777" w:rsidR="007C12C2" w:rsidRDefault="007C1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2C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27947</TotalTime>
  <Pages>4</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3603</cp:revision>
  <cp:lastPrinted>2009-02-06T05:36:00Z</cp:lastPrinted>
  <dcterms:created xsi:type="dcterms:W3CDTF">2024-01-07T13:43:00Z</dcterms:created>
  <dcterms:modified xsi:type="dcterms:W3CDTF">2024-02-21T10:02:00Z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