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154C45" w14:textId="53733F0E" w:rsidR="00F83AF8" w:rsidRDefault="00042DB3" w:rsidP="00042DB3">
      <w:r w:rsidRPr="00042DB3">
        <w:rPr>
          <w:rFonts w:hint="eastAsia"/>
        </w:rPr>
        <w:t>Ковалевская</w:t>
      </w:r>
      <w:r w:rsidRPr="00042DB3">
        <w:t xml:space="preserve"> </w:t>
      </w:r>
      <w:r w:rsidRPr="00042DB3">
        <w:rPr>
          <w:rFonts w:hint="eastAsia"/>
        </w:rPr>
        <w:t>Мария</w:t>
      </w:r>
      <w:r w:rsidRPr="00042DB3">
        <w:t xml:space="preserve"> </w:t>
      </w:r>
      <w:r w:rsidRPr="00042DB3">
        <w:rPr>
          <w:rFonts w:hint="eastAsia"/>
        </w:rPr>
        <w:t>Сергеевна</w:t>
      </w:r>
      <w:r>
        <w:t xml:space="preserve"> </w:t>
      </w:r>
      <w:r w:rsidRPr="00042DB3">
        <w:rPr>
          <w:rFonts w:hint="eastAsia"/>
        </w:rPr>
        <w:t>Статус</w:t>
      </w:r>
      <w:r w:rsidRPr="00042DB3">
        <w:t xml:space="preserve"> </w:t>
      </w:r>
      <w:r w:rsidRPr="00042DB3">
        <w:rPr>
          <w:rFonts w:hint="eastAsia"/>
        </w:rPr>
        <w:t>модели</w:t>
      </w:r>
      <w:r w:rsidRPr="00042DB3">
        <w:t xml:space="preserve"> </w:t>
      </w:r>
      <w:r w:rsidRPr="00042DB3">
        <w:rPr>
          <w:rFonts w:hint="eastAsia"/>
        </w:rPr>
        <w:t>в</w:t>
      </w:r>
      <w:r w:rsidRPr="00042DB3">
        <w:t xml:space="preserve"> </w:t>
      </w:r>
      <w:r w:rsidRPr="00042DB3">
        <w:rPr>
          <w:rFonts w:hint="eastAsia"/>
        </w:rPr>
        <w:t>экономической</w:t>
      </w:r>
      <w:r w:rsidRPr="00042DB3">
        <w:t xml:space="preserve"> </w:t>
      </w:r>
      <w:r w:rsidRPr="00042DB3">
        <w:rPr>
          <w:rFonts w:hint="eastAsia"/>
        </w:rPr>
        <w:t>теории</w:t>
      </w:r>
      <w:r w:rsidRPr="00042DB3">
        <w:t xml:space="preserve">: </w:t>
      </w:r>
      <w:r w:rsidRPr="00042DB3">
        <w:rPr>
          <w:rFonts w:hint="eastAsia"/>
        </w:rPr>
        <w:t>роль</w:t>
      </w:r>
      <w:r w:rsidRPr="00042DB3">
        <w:t xml:space="preserve"> </w:t>
      </w:r>
      <w:r w:rsidRPr="00042DB3">
        <w:rPr>
          <w:rFonts w:hint="eastAsia"/>
        </w:rPr>
        <w:t>предпосылок</w:t>
      </w:r>
    </w:p>
    <w:p w14:paraId="2E243CFD" w14:textId="77777777" w:rsidR="00042DB3" w:rsidRDefault="00042DB3" w:rsidP="00042DB3">
      <w:r>
        <w:rPr>
          <w:rFonts w:hint="eastAsia"/>
        </w:rPr>
        <w:t>ОГЛАВЛЕНИЕ</w:t>
      </w:r>
      <w:r>
        <w:t xml:space="preserve"> </w:t>
      </w:r>
      <w:r>
        <w:rPr>
          <w:rFonts w:hint="eastAsia"/>
        </w:rPr>
        <w:t>ДИССЕРТАЦИИ</w:t>
      </w:r>
    </w:p>
    <w:p w14:paraId="3F448902" w14:textId="77777777" w:rsidR="00042DB3" w:rsidRDefault="00042DB3" w:rsidP="00042DB3">
      <w:r>
        <w:rPr>
          <w:rFonts w:hint="eastAsia"/>
        </w:rPr>
        <w:t>кандидат</w:t>
      </w:r>
      <w:r>
        <w:t xml:space="preserve"> </w:t>
      </w:r>
      <w:r>
        <w:rPr>
          <w:rFonts w:hint="eastAsia"/>
        </w:rPr>
        <w:t>наук</w:t>
      </w:r>
      <w:r>
        <w:t xml:space="preserve"> </w:t>
      </w:r>
      <w:r>
        <w:rPr>
          <w:rFonts w:hint="eastAsia"/>
        </w:rPr>
        <w:t>Ковалевская</w:t>
      </w:r>
      <w:r>
        <w:t xml:space="preserve"> </w:t>
      </w:r>
      <w:r>
        <w:rPr>
          <w:rFonts w:hint="eastAsia"/>
        </w:rPr>
        <w:t>Мария</w:t>
      </w:r>
      <w:r>
        <w:t xml:space="preserve"> </w:t>
      </w:r>
      <w:r>
        <w:rPr>
          <w:rFonts w:hint="eastAsia"/>
        </w:rPr>
        <w:t>Сергеевна</w:t>
      </w:r>
    </w:p>
    <w:p w14:paraId="4348D610" w14:textId="77777777" w:rsidR="00042DB3" w:rsidRDefault="00042DB3" w:rsidP="00042DB3">
      <w:r>
        <w:rPr>
          <w:rFonts w:hint="eastAsia"/>
        </w:rPr>
        <w:t>Введение</w:t>
      </w:r>
    </w:p>
    <w:p w14:paraId="5C48F076" w14:textId="77777777" w:rsidR="00042DB3" w:rsidRDefault="00042DB3" w:rsidP="00042DB3"/>
    <w:p w14:paraId="753DD819" w14:textId="77777777" w:rsidR="00042DB3" w:rsidRDefault="00042DB3" w:rsidP="00042DB3">
      <w:r>
        <w:rPr>
          <w:rFonts w:hint="eastAsia"/>
        </w:rPr>
        <w:t>ГЛАВА</w:t>
      </w:r>
      <w:r>
        <w:t xml:space="preserve"> 1. </w:t>
      </w:r>
      <w:r>
        <w:rPr>
          <w:rFonts w:hint="eastAsia"/>
        </w:rPr>
        <w:t>МЕТОДОЛОГИЧЕСКИЕ</w:t>
      </w:r>
      <w:r>
        <w:t xml:space="preserve"> </w:t>
      </w:r>
      <w:r>
        <w:rPr>
          <w:rFonts w:hint="eastAsia"/>
        </w:rPr>
        <w:t>ПРЕДПОСЫЛКИ</w:t>
      </w:r>
      <w:r>
        <w:t xml:space="preserve"> </w:t>
      </w:r>
      <w:r>
        <w:rPr>
          <w:rFonts w:hint="eastAsia"/>
        </w:rPr>
        <w:t>МОДЕЛИ</w:t>
      </w:r>
      <w:r>
        <w:t xml:space="preserve"> </w:t>
      </w:r>
      <w:r>
        <w:rPr>
          <w:rFonts w:hint="eastAsia"/>
        </w:rPr>
        <w:t>И</w:t>
      </w:r>
      <w:r>
        <w:t xml:space="preserve"> </w:t>
      </w:r>
      <w:r>
        <w:rPr>
          <w:rFonts w:hint="eastAsia"/>
        </w:rPr>
        <w:t>НАУЧНЫЙ</w:t>
      </w:r>
      <w:r>
        <w:t xml:space="preserve"> </w:t>
      </w:r>
      <w:r>
        <w:rPr>
          <w:rFonts w:hint="eastAsia"/>
        </w:rPr>
        <w:t>СТАТУС</w:t>
      </w:r>
      <w:r>
        <w:t xml:space="preserve"> </w:t>
      </w:r>
      <w:r>
        <w:rPr>
          <w:rFonts w:hint="eastAsia"/>
        </w:rPr>
        <w:t>МОДЕЛИ</w:t>
      </w:r>
      <w:r>
        <w:t xml:space="preserve"> </w:t>
      </w:r>
      <w:r>
        <w:rPr>
          <w:rFonts w:hint="eastAsia"/>
        </w:rPr>
        <w:t>В</w:t>
      </w:r>
      <w:r>
        <w:t xml:space="preserve"> </w:t>
      </w:r>
      <w:r>
        <w:rPr>
          <w:rFonts w:hint="eastAsia"/>
        </w:rPr>
        <w:t>ЭКОНОМИКЕ</w:t>
      </w:r>
    </w:p>
    <w:p w14:paraId="6098333D" w14:textId="77777777" w:rsidR="00042DB3" w:rsidRDefault="00042DB3" w:rsidP="00042DB3"/>
    <w:p w14:paraId="49F28440" w14:textId="77777777" w:rsidR="00042DB3" w:rsidRDefault="00042DB3" w:rsidP="00042DB3">
      <w:r>
        <w:t xml:space="preserve">1.1. </w:t>
      </w:r>
      <w:r>
        <w:rPr>
          <w:rFonts w:hint="eastAsia"/>
        </w:rPr>
        <w:t>Понятие</w:t>
      </w:r>
      <w:r>
        <w:t xml:space="preserve"> </w:t>
      </w:r>
      <w:r>
        <w:rPr>
          <w:rFonts w:hint="eastAsia"/>
        </w:rPr>
        <w:t>научного</w:t>
      </w:r>
      <w:r>
        <w:t xml:space="preserve"> </w:t>
      </w:r>
      <w:r>
        <w:rPr>
          <w:rFonts w:hint="eastAsia"/>
        </w:rPr>
        <w:t>статуса</w:t>
      </w:r>
      <w:r>
        <w:t xml:space="preserve"> </w:t>
      </w:r>
      <w:r>
        <w:rPr>
          <w:rFonts w:hint="eastAsia"/>
        </w:rPr>
        <w:t>и</w:t>
      </w:r>
      <w:r>
        <w:t xml:space="preserve"> </w:t>
      </w:r>
      <w:r>
        <w:rPr>
          <w:rFonts w:hint="eastAsia"/>
        </w:rPr>
        <w:t>методологических</w:t>
      </w:r>
      <w:r>
        <w:t xml:space="preserve"> </w:t>
      </w:r>
      <w:r>
        <w:rPr>
          <w:rFonts w:hint="eastAsia"/>
        </w:rPr>
        <w:t>предпосылок</w:t>
      </w:r>
      <w:r>
        <w:t xml:space="preserve"> </w:t>
      </w:r>
      <w:r>
        <w:rPr>
          <w:rFonts w:hint="eastAsia"/>
        </w:rPr>
        <w:t>экономических</w:t>
      </w:r>
      <w:r>
        <w:t xml:space="preserve"> </w:t>
      </w:r>
      <w:r>
        <w:rPr>
          <w:rFonts w:hint="eastAsia"/>
        </w:rPr>
        <w:t>моделей</w:t>
      </w:r>
    </w:p>
    <w:p w14:paraId="77C863F6" w14:textId="77777777" w:rsidR="00042DB3" w:rsidRDefault="00042DB3" w:rsidP="00042DB3"/>
    <w:p w14:paraId="5DAFD6F7" w14:textId="77777777" w:rsidR="00042DB3" w:rsidRDefault="00042DB3" w:rsidP="00042DB3">
      <w:r>
        <w:t xml:space="preserve">1.1.1. </w:t>
      </w:r>
      <w:r>
        <w:rPr>
          <w:rFonts w:hint="eastAsia"/>
        </w:rPr>
        <w:t>Методологические</w:t>
      </w:r>
      <w:r>
        <w:t xml:space="preserve"> </w:t>
      </w:r>
      <w:r>
        <w:rPr>
          <w:rFonts w:hint="eastAsia"/>
        </w:rPr>
        <w:t>предпосылки</w:t>
      </w:r>
      <w:r>
        <w:t xml:space="preserve"> </w:t>
      </w:r>
      <w:r>
        <w:rPr>
          <w:rFonts w:hint="eastAsia"/>
        </w:rPr>
        <w:t>экономических</w:t>
      </w:r>
      <w:r>
        <w:t xml:space="preserve"> </w:t>
      </w:r>
      <w:r>
        <w:rPr>
          <w:rFonts w:hint="eastAsia"/>
        </w:rPr>
        <w:t>моделей</w:t>
      </w:r>
      <w:r>
        <w:t xml:space="preserve"> </w:t>
      </w:r>
      <w:r>
        <w:rPr>
          <w:rFonts w:hint="eastAsia"/>
        </w:rPr>
        <w:t>и</w:t>
      </w:r>
      <w:r>
        <w:t xml:space="preserve"> </w:t>
      </w:r>
      <w:r>
        <w:rPr>
          <w:rFonts w:hint="eastAsia"/>
        </w:rPr>
        <w:t>проблема</w:t>
      </w:r>
      <w:r>
        <w:t xml:space="preserve"> </w:t>
      </w:r>
      <w:r>
        <w:rPr>
          <w:rFonts w:hint="eastAsia"/>
        </w:rPr>
        <w:t>их</w:t>
      </w:r>
      <w:r>
        <w:t xml:space="preserve"> </w:t>
      </w:r>
      <w:r>
        <w:rPr>
          <w:rFonts w:hint="eastAsia"/>
        </w:rPr>
        <w:t>выбора</w:t>
      </w:r>
    </w:p>
    <w:p w14:paraId="3DD6B2A6" w14:textId="77777777" w:rsidR="00042DB3" w:rsidRDefault="00042DB3" w:rsidP="00042DB3"/>
    <w:p w14:paraId="709059E0" w14:textId="77777777" w:rsidR="00042DB3" w:rsidRDefault="00042DB3" w:rsidP="00042DB3">
      <w:r>
        <w:t xml:space="preserve">1.1.2. </w:t>
      </w:r>
      <w:r>
        <w:rPr>
          <w:rFonts w:hint="eastAsia"/>
        </w:rPr>
        <w:t>Проблема</w:t>
      </w:r>
      <w:r>
        <w:t xml:space="preserve"> </w:t>
      </w:r>
      <w:r>
        <w:rPr>
          <w:rFonts w:hint="eastAsia"/>
        </w:rPr>
        <w:t>реалистичности</w:t>
      </w:r>
      <w:r>
        <w:t xml:space="preserve"> </w:t>
      </w:r>
      <w:r>
        <w:rPr>
          <w:rFonts w:hint="eastAsia"/>
        </w:rPr>
        <w:t>экономических</w:t>
      </w:r>
      <w:r>
        <w:t xml:space="preserve"> </w:t>
      </w:r>
      <w:r>
        <w:rPr>
          <w:rFonts w:hint="eastAsia"/>
        </w:rPr>
        <w:t>моделей</w:t>
      </w:r>
      <w:r>
        <w:t xml:space="preserve"> </w:t>
      </w:r>
      <w:r>
        <w:rPr>
          <w:rFonts w:hint="eastAsia"/>
        </w:rPr>
        <w:t>и</w:t>
      </w:r>
      <w:r>
        <w:t xml:space="preserve"> </w:t>
      </w:r>
      <w:r>
        <w:rPr>
          <w:rFonts w:hint="eastAsia"/>
        </w:rPr>
        <w:t>их</w:t>
      </w:r>
      <w:r>
        <w:t xml:space="preserve"> </w:t>
      </w:r>
      <w:r>
        <w:rPr>
          <w:rFonts w:hint="eastAsia"/>
        </w:rPr>
        <w:t>предпосылок</w:t>
      </w:r>
      <w:r>
        <w:t xml:space="preserve">: </w:t>
      </w:r>
      <w:r>
        <w:rPr>
          <w:rFonts w:hint="eastAsia"/>
        </w:rPr>
        <w:t>современное</w:t>
      </w:r>
      <w:r>
        <w:t xml:space="preserve"> </w:t>
      </w:r>
      <w:r>
        <w:rPr>
          <w:rFonts w:hint="eastAsia"/>
        </w:rPr>
        <w:t>состояние</w:t>
      </w:r>
    </w:p>
    <w:p w14:paraId="6CD4E2D4" w14:textId="77777777" w:rsidR="00042DB3" w:rsidRDefault="00042DB3" w:rsidP="00042DB3"/>
    <w:p w14:paraId="3E0ED3FB" w14:textId="77777777" w:rsidR="00042DB3" w:rsidRDefault="00042DB3" w:rsidP="00042DB3">
      <w:r>
        <w:t xml:space="preserve">1.2. </w:t>
      </w:r>
      <w:r>
        <w:rPr>
          <w:rFonts w:hint="eastAsia"/>
        </w:rPr>
        <w:t>Основные</w:t>
      </w:r>
      <w:r>
        <w:t xml:space="preserve"> </w:t>
      </w:r>
      <w:r>
        <w:rPr>
          <w:rFonts w:hint="eastAsia"/>
        </w:rPr>
        <w:t>методологические</w:t>
      </w:r>
      <w:r>
        <w:t xml:space="preserve"> </w:t>
      </w:r>
      <w:r>
        <w:rPr>
          <w:rFonts w:hint="eastAsia"/>
        </w:rPr>
        <w:t>подходы</w:t>
      </w:r>
      <w:r>
        <w:t xml:space="preserve"> </w:t>
      </w:r>
      <w:r>
        <w:rPr>
          <w:rFonts w:hint="eastAsia"/>
        </w:rPr>
        <w:t>к</w:t>
      </w:r>
      <w:r>
        <w:t xml:space="preserve"> </w:t>
      </w:r>
      <w:r>
        <w:rPr>
          <w:rFonts w:hint="eastAsia"/>
        </w:rPr>
        <w:t>построению</w:t>
      </w:r>
      <w:r>
        <w:t xml:space="preserve"> </w:t>
      </w:r>
      <w:r>
        <w:rPr>
          <w:rFonts w:hint="eastAsia"/>
        </w:rPr>
        <w:t>экономической</w:t>
      </w:r>
      <w:r>
        <w:t xml:space="preserve"> </w:t>
      </w:r>
      <w:r>
        <w:rPr>
          <w:rFonts w:hint="eastAsia"/>
        </w:rPr>
        <w:t>модели</w:t>
      </w:r>
      <w:r>
        <w:t xml:space="preserve"> </w:t>
      </w:r>
      <w:r>
        <w:rPr>
          <w:rFonts w:hint="eastAsia"/>
        </w:rPr>
        <w:t>и</w:t>
      </w:r>
      <w:r>
        <w:t xml:space="preserve"> </w:t>
      </w:r>
      <w:r>
        <w:rPr>
          <w:rFonts w:hint="eastAsia"/>
        </w:rPr>
        <w:t>определению</w:t>
      </w:r>
      <w:r>
        <w:t xml:space="preserve"> </w:t>
      </w:r>
      <w:r>
        <w:rPr>
          <w:rFonts w:hint="eastAsia"/>
        </w:rPr>
        <w:t>ее</w:t>
      </w:r>
      <w:r>
        <w:t xml:space="preserve"> </w:t>
      </w:r>
      <w:r>
        <w:rPr>
          <w:rFonts w:hint="eastAsia"/>
        </w:rPr>
        <w:t>научного</w:t>
      </w:r>
      <w:r>
        <w:t xml:space="preserve"> </w:t>
      </w:r>
      <w:r>
        <w:rPr>
          <w:rFonts w:hint="eastAsia"/>
        </w:rPr>
        <w:t>статуса</w:t>
      </w:r>
    </w:p>
    <w:p w14:paraId="59E70C7D" w14:textId="77777777" w:rsidR="00042DB3" w:rsidRDefault="00042DB3" w:rsidP="00042DB3"/>
    <w:p w14:paraId="0FD6FC1E" w14:textId="77777777" w:rsidR="00042DB3" w:rsidRDefault="00042DB3" w:rsidP="00042DB3">
      <w:r>
        <w:t xml:space="preserve">1.2.1. </w:t>
      </w:r>
      <w:r>
        <w:rPr>
          <w:rFonts w:hint="eastAsia"/>
        </w:rPr>
        <w:t>Модели</w:t>
      </w:r>
      <w:r>
        <w:t xml:space="preserve"> </w:t>
      </w:r>
      <w:r>
        <w:rPr>
          <w:rFonts w:hint="eastAsia"/>
        </w:rPr>
        <w:t>как</w:t>
      </w:r>
      <w:r>
        <w:t xml:space="preserve"> </w:t>
      </w:r>
      <w:r>
        <w:rPr>
          <w:rFonts w:hint="eastAsia"/>
        </w:rPr>
        <w:t>абстрактные</w:t>
      </w:r>
      <w:r>
        <w:t xml:space="preserve"> </w:t>
      </w:r>
      <w:r>
        <w:rPr>
          <w:rFonts w:hint="eastAsia"/>
        </w:rPr>
        <w:t>миры</w:t>
      </w:r>
      <w:r>
        <w:t xml:space="preserve"> </w:t>
      </w:r>
      <w:r>
        <w:rPr>
          <w:rFonts w:hint="eastAsia"/>
        </w:rPr>
        <w:t>и</w:t>
      </w:r>
      <w:r>
        <w:t xml:space="preserve"> </w:t>
      </w:r>
      <w:r>
        <w:rPr>
          <w:rFonts w:hint="eastAsia"/>
        </w:rPr>
        <w:t>модели</w:t>
      </w:r>
      <w:r>
        <w:t xml:space="preserve"> </w:t>
      </w:r>
      <w:r>
        <w:rPr>
          <w:rFonts w:hint="eastAsia"/>
        </w:rPr>
        <w:t>как</w:t>
      </w:r>
      <w:r>
        <w:t xml:space="preserve"> </w:t>
      </w:r>
      <w:r>
        <w:rPr>
          <w:rFonts w:hint="eastAsia"/>
        </w:rPr>
        <w:t>метафоры</w:t>
      </w:r>
    </w:p>
    <w:p w14:paraId="4592C32B" w14:textId="77777777" w:rsidR="00042DB3" w:rsidRDefault="00042DB3" w:rsidP="00042DB3"/>
    <w:p w14:paraId="2A563246" w14:textId="77777777" w:rsidR="00042DB3" w:rsidRDefault="00042DB3" w:rsidP="00042DB3">
      <w:r>
        <w:t xml:space="preserve">1.2.2. </w:t>
      </w:r>
      <w:r>
        <w:rPr>
          <w:rFonts w:hint="eastAsia"/>
        </w:rPr>
        <w:t>Концептуальный</w:t>
      </w:r>
      <w:r>
        <w:t xml:space="preserve"> </w:t>
      </w:r>
      <w:r>
        <w:rPr>
          <w:rFonts w:hint="eastAsia"/>
        </w:rPr>
        <w:t>подход</w:t>
      </w:r>
      <w:r>
        <w:t xml:space="preserve"> </w:t>
      </w:r>
      <w:r>
        <w:rPr>
          <w:rFonts w:hint="eastAsia"/>
        </w:rPr>
        <w:t>Л</w:t>
      </w:r>
      <w:r>
        <w:t xml:space="preserve">. </w:t>
      </w:r>
      <w:r>
        <w:rPr>
          <w:rFonts w:hint="eastAsia"/>
        </w:rPr>
        <w:t>Боулэнда</w:t>
      </w:r>
      <w:r>
        <w:t xml:space="preserve"> </w:t>
      </w:r>
      <w:r>
        <w:rPr>
          <w:rFonts w:hint="eastAsia"/>
        </w:rPr>
        <w:t>и</w:t>
      </w:r>
      <w:r>
        <w:t xml:space="preserve"> </w:t>
      </w:r>
      <w:r>
        <w:rPr>
          <w:rFonts w:hint="eastAsia"/>
        </w:rPr>
        <w:t>Морган</w:t>
      </w:r>
      <w:r>
        <w:t>-</w:t>
      </w:r>
      <w:r>
        <w:rPr>
          <w:rFonts w:hint="eastAsia"/>
        </w:rPr>
        <w:t>Кнуттилы</w:t>
      </w:r>
      <w:r>
        <w:t xml:space="preserve"> </w:t>
      </w:r>
      <w:r>
        <w:rPr>
          <w:rFonts w:hint="eastAsia"/>
        </w:rPr>
        <w:t>к</w:t>
      </w:r>
      <w:r>
        <w:t xml:space="preserve"> </w:t>
      </w:r>
      <w:r>
        <w:rPr>
          <w:rFonts w:hint="eastAsia"/>
        </w:rPr>
        <w:t>экономическим</w:t>
      </w:r>
      <w:r>
        <w:t xml:space="preserve"> </w:t>
      </w:r>
      <w:r>
        <w:rPr>
          <w:rFonts w:hint="eastAsia"/>
        </w:rPr>
        <w:t>моделям</w:t>
      </w:r>
    </w:p>
    <w:p w14:paraId="47D35F40" w14:textId="77777777" w:rsidR="00042DB3" w:rsidRDefault="00042DB3" w:rsidP="00042DB3"/>
    <w:p w14:paraId="12FA0075" w14:textId="77777777" w:rsidR="00042DB3" w:rsidRDefault="00042DB3" w:rsidP="00042DB3">
      <w:r>
        <w:t xml:space="preserve">1.2.3. </w:t>
      </w:r>
      <w:r>
        <w:rPr>
          <w:rFonts w:hint="eastAsia"/>
        </w:rPr>
        <w:t>Проблема</w:t>
      </w:r>
      <w:r>
        <w:t xml:space="preserve"> </w:t>
      </w:r>
      <w:r>
        <w:rPr>
          <w:rFonts w:hint="eastAsia"/>
        </w:rPr>
        <w:t>статуса</w:t>
      </w:r>
      <w:r>
        <w:t xml:space="preserve"> </w:t>
      </w:r>
      <w:r>
        <w:rPr>
          <w:rFonts w:hint="eastAsia"/>
        </w:rPr>
        <w:t>экономической</w:t>
      </w:r>
      <w:r>
        <w:t xml:space="preserve"> </w:t>
      </w:r>
      <w:r>
        <w:rPr>
          <w:rFonts w:hint="eastAsia"/>
        </w:rPr>
        <w:t>модели</w:t>
      </w:r>
      <w:r>
        <w:t xml:space="preserve"> </w:t>
      </w:r>
      <w:r>
        <w:rPr>
          <w:rFonts w:hint="eastAsia"/>
        </w:rPr>
        <w:t>с</w:t>
      </w:r>
      <w:r>
        <w:t xml:space="preserve"> </w:t>
      </w:r>
      <w:r>
        <w:rPr>
          <w:rFonts w:hint="eastAsia"/>
        </w:rPr>
        <w:t>точки</w:t>
      </w:r>
      <w:r>
        <w:t xml:space="preserve"> </w:t>
      </w:r>
      <w:r>
        <w:rPr>
          <w:rFonts w:hint="eastAsia"/>
        </w:rPr>
        <w:t>зрения</w:t>
      </w:r>
      <w:r>
        <w:t xml:space="preserve"> </w:t>
      </w:r>
      <w:r>
        <w:rPr>
          <w:rFonts w:hint="eastAsia"/>
        </w:rPr>
        <w:t>междисциплинарных</w:t>
      </w:r>
      <w:r>
        <w:t xml:space="preserve"> </w:t>
      </w:r>
      <w:r>
        <w:rPr>
          <w:rFonts w:hint="eastAsia"/>
        </w:rPr>
        <w:t>экономических</w:t>
      </w:r>
      <w:r>
        <w:t xml:space="preserve"> </w:t>
      </w:r>
      <w:r>
        <w:rPr>
          <w:rFonts w:hint="eastAsia"/>
        </w:rPr>
        <w:t>теорий</w:t>
      </w:r>
    </w:p>
    <w:p w14:paraId="1BF032B1" w14:textId="77777777" w:rsidR="00042DB3" w:rsidRDefault="00042DB3" w:rsidP="00042DB3"/>
    <w:p w14:paraId="68D56DE4" w14:textId="77777777" w:rsidR="00042DB3" w:rsidRDefault="00042DB3" w:rsidP="00042DB3">
      <w:r>
        <w:rPr>
          <w:rFonts w:hint="eastAsia"/>
        </w:rPr>
        <w:t>ГЛАВА</w:t>
      </w:r>
      <w:r>
        <w:t xml:space="preserve"> 2. </w:t>
      </w:r>
      <w:r>
        <w:rPr>
          <w:rFonts w:hint="eastAsia"/>
        </w:rPr>
        <w:t>МЕТОДОЛОГИЧЕСКИЕ</w:t>
      </w:r>
      <w:r>
        <w:t xml:space="preserve"> </w:t>
      </w:r>
      <w:r>
        <w:rPr>
          <w:rFonts w:hint="eastAsia"/>
        </w:rPr>
        <w:t>ПРЕДПОСЫЛКИ</w:t>
      </w:r>
      <w:r>
        <w:t xml:space="preserve"> </w:t>
      </w:r>
      <w:r>
        <w:rPr>
          <w:rFonts w:hint="eastAsia"/>
        </w:rPr>
        <w:t>ЭКОНОМИЧЕСКОЙ</w:t>
      </w:r>
      <w:r>
        <w:t xml:space="preserve"> </w:t>
      </w:r>
      <w:r>
        <w:rPr>
          <w:rFonts w:hint="eastAsia"/>
        </w:rPr>
        <w:t>МОДЕЛИ</w:t>
      </w:r>
      <w:r>
        <w:t xml:space="preserve"> </w:t>
      </w:r>
      <w:r>
        <w:rPr>
          <w:rFonts w:hint="eastAsia"/>
        </w:rPr>
        <w:t>И</w:t>
      </w:r>
      <w:r>
        <w:t xml:space="preserve"> </w:t>
      </w:r>
      <w:r>
        <w:rPr>
          <w:rFonts w:hint="eastAsia"/>
        </w:rPr>
        <w:t>ФАКТОРЫ</w:t>
      </w:r>
      <w:r>
        <w:t xml:space="preserve">, </w:t>
      </w:r>
      <w:r>
        <w:rPr>
          <w:rFonts w:hint="eastAsia"/>
        </w:rPr>
        <w:t>ВЛИЯЮЩИЕ</w:t>
      </w:r>
      <w:r>
        <w:t xml:space="preserve"> </w:t>
      </w:r>
      <w:r>
        <w:rPr>
          <w:rFonts w:hint="eastAsia"/>
        </w:rPr>
        <w:t>НА</w:t>
      </w:r>
      <w:r>
        <w:t xml:space="preserve"> </w:t>
      </w:r>
      <w:r>
        <w:rPr>
          <w:rFonts w:hint="eastAsia"/>
        </w:rPr>
        <w:t>ИХ</w:t>
      </w:r>
      <w:r>
        <w:t xml:space="preserve"> </w:t>
      </w:r>
      <w:r>
        <w:rPr>
          <w:rFonts w:hint="eastAsia"/>
        </w:rPr>
        <w:t>ВЫБОР</w:t>
      </w:r>
    </w:p>
    <w:p w14:paraId="5EE5A981" w14:textId="77777777" w:rsidR="00042DB3" w:rsidRDefault="00042DB3" w:rsidP="00042DB3"/>
    <w:p w14:paraId="2BA4A65C" w14:textId="77777777" w:rsidR="00042DB3" w:rsidRDefault="00042DB3" w:rsidP="00042DB3">
      <w:r>
        <w:t xml:space="preserve">2.1. </w:t>
      </w:r>
      <w:r>
        <w:rPr>
          <w:rFonts w:hint="eastAsia"/>
        </w:rPr>
        <w:t>Методологические</w:t>
      </w:r>
      <w:r>
        <w:t xml:space="preserve"> </w:t>
      </w:r>
      <w:r>
        <w:rPr>
          <w:rFonts w:hint="eastAsia"/>
        </w:rPr>
        <w:t>особенности</w:t>
      </w:r>
      <w:r>
        <w:t xml:space="preserve"> </w:t>
      </w:r>
      <w:r>
        <w:rPr>
          <w:rFonts w:hint="eastAsia"/>
        </w:rPr>
        <w:t>экономических</w:t>
      </w:r>
      <w:r>
        <w:t xml:space="preserve"> </w:t>
      </w:r>
      <w:r>
        <w:rPr>
          <w:rFonts w:hint="eastAsia"/>
        </w:rPr>
        <w:lastRenderedPageBreak/>
        <w:t>моделей</w:t>
      </w:r>
      <w:r>
        <w:t xml:space="preserve"> </w:t>
      </w:r>
      <w:r>
        <w:rPr>
          <w:rFonts w:hint="eastAsia"/>
        </w:rPr>
        <w:t>первой</w:t>
      </w:r>
      <w:r>
        <w:t xml:space="preserve"> </w:t>
      </w:r>
      <w:r>
        <w:rPr>
          <w:rFonts w:hint="eastAsia"/>
        </w:rPr>
        <w:t>половины</w:t>
      </w:r>
      <w:r>
        <w:t xml:space="preserve"> </w:t>
      </w:r>
      <w:r>
        <w:rPr>
          <w:rFonts w:hint="eastAsia"/>
        </w:rPr>
        <w:t>ХХ</w:t>
      </w:r>
      <w:r>
        <w:t xml:space="preserve"> </w:t>
      </w:r>
      <w:r>
        <w:rPr>
          <w:rFonts w:hint="eastAsia"/>
        </w:rPr>
        <w:t>века</w:t>
      </w:r>
    </w:p>
    <w:p w14:paraId="668EF1DC" w14:textId="77777777" w:rsidR="00042DB3" w:rsidRDefault="00042DB3" w:rsidP="00042DB3"/>
    <w:p w14:paraId="14E167FB" w14:textId="77777777" w:rsidR="00042DB3" w:rsidRDefault="00042DB3" w:rsidP="00042DB3">
      <w:r>
        <w:t xml:space="preserve">2.1.1. </w:t>
      </w:r>
      <w:r>
        <w:rPr>
          <w:rFonts w:hint="eastAsia"/>
        </w:rPr>
        <w:t>Модель</w:t>
      </w:r>
      <w:r>
        <w:t xml:space="preserve"> </w:t>
      </w:r>
      <w:r>
        <w:rPr>
          <w:rFonts w:hint="eastAsia"/>
        </w:rPr>
        <w:t>совершенной</w:t>
      </w:r>
      <w:r>
        <w:t xml:space="preserve"> </w:t>
      </w:r>
      <w:r>
        <w:rPr>
          <w:rFonts w:hint="eastAsia"/>
        </w:rPr>
        <w:t>конкуренции</w:t>
      </w:r>
    </w:p>
    <w:p w14:paraId="265EC09B" w14:textId="77777777" w:rsidR="00042DB3" w:rsidRDefault="00042DB3" w:rsidP="00042DB3"/>
    <w:p w14:paraId="1C0FCB89" w14:textId="77777777" w:rsidR="00042DB3" w:rsidRDefault="00042DB3" w:rsidP="00042DB3">
      <w:r>
        <w:t xml:space="preserve">1.1.2. </w:t>
      </w:r>
      <w:r>
        <w:rPr>
          <w:rFonts w:hint="eastAsia"/>
        </w:rPr>
        <w:t>Модель</w:t>
      </w:r>
      <w:r>
        <w:t xml:space="preserve"> </w:t>
      </w:r>
      <w:r>
        <w:rPr>
          <w:rFonts w:hint="eastAsia"/>
        </w:rPr>
        <w:t>производственной</w:t>
      </w:r>
      <w:r>
        <w:t xml:space="preserve"> </w:t>
      </w:r>
      <w:r>
        <w:rPr>
          <w:rFonts w:hint="eastAsia"/>
        </w:rPr>
        <w:t>функции</w:t>
      </w:r>
      <w:r>
        <w:t xml:space="preserve"> </w:t>
      </w:r>
      <w:r>
        <w:rPr>
          <w:rFonts w:hint="eastAsia"/>
        </w:rPr>
        <w:t>Кобба</w:t>
      </w:r>
      <w:r>
        <w:t xml:space="preserve"> - </w:t>
      </w:r>
      <w:r>
        <w:rPr>
          <w:rFonts w:hint="eastAsia"/>
        </w:rPr>
        <w:t>Дугласа</w:t>
      </w:r>
    </w:p>
    <w:p w14:paraId="24FFF65A" w14:textId="77777777" w:rsidR="00042DB3" w:rsidRDefault="00042DB3" w:rsidP="00042DB3"/>
    <w:p w14:paraId="0A9A9B49" w14:textId="77777777" w:rsidR="00042DB3" w:rsidRDefault="00042DB3" w:rsidP="00042DB3">
      <w:r>
        <w:t xml:space="preserve">1.1.3. </w:t>
      </w:r>
      <w:r>
        <w:rPr>
          <w:rFonts w:hint="eastAsia"/>
        </w:rPr>
        <w:t>Модель</w:t>
      </w:r>
      <w:r>
        <w:t xml:space="preserve"> </w:t>
      </w:r>
      <w:r>
        <w:rPr>
          <w:rFonts w:hint="eastAsia"/>
        </w:rPr>
        <w:t>линейного</w:t>
      </w:r>
      <w:r>
        <w:t xml:space="preserve"> </w:t>
      </w:r>
      <w:r>
        <w:rPr>
          <w:rFonts w:hint="eastAsia"/>
        </w:rPr>
        <w:t>города</w:t>
      </w:r>
      <w:r>
        <w:t xml:space="preserve"> </w:t>
      </w:r>
      <w:r>
        <w:rPr>
          <w:rFonts w:hint="eastAsia"/>
        </w:rPr>
        <w:t>Хотеллинга</w:t>
      </w:r>
    </w:p>
    <w:p w14:paraId="68440906" w14:textId="77777777" w:rsidR="00042DB3" w:rsidRDefault="00042DB3" w:rsidP="00042DB3"/>
    <w:p w14:paraId="151B0C4A" w14:textId="77777777" w:rsidR="00042DB3" w:rsidRDefault="00042DB3" w:rsidP="00042DB3">
      <w:r>
        <w:t xml:space="preserve">1.1.4. </w:t>
      </w:r>
      <w:r>
        <w:rPr>
          <w:rFonts w:hint="eastAsia"/>
        </w:rPr>
        <w:t>Модель</w:t>
      </w:r>
      <w:r>
        <w:t xml:space="preserve"> </w:t>
      </w:r>
      <w:r>
        <w:rPr>
          <w:rFonts w:hint="eastAsia"/>
        </w:rPr>
        <w:t>монополистической</w:t>
      </w:r>
      <w:r>
        <w:t xml:space="preserve"> </w:t>
      </w:r>
      <w:r>
        <w:rPr>
          <w:rFonts w:hint="eastAsia"/>
        </w:rPr>
        <w:t>конкуренции</w:t>
      </w:r>
      <w:r>
        <w:t xml:space="preserve"> </w:t>
      </w:r>
      <w:r>
        <w:rPr>
          <w:rFonts w:hint="eastAsia"/>
        </w:rPr>
        <w:t>Чемберлина</w:t>
      </w:r>
    </w:p>
    <w:p w14:paraId="49B335F2" w14:textId="77777777" w:rsidR="00042DB3" w:rsidRDefault="00042DB3" w:rsidP="00042DB3"/>
    <w:p w14:paraId="7B294E31" w14:textId="77777777" w:rsidR="00042DB3" w:rsidRDefault="00042DB3" w:rsidP="00042DB3">
      <w:r>
        <w:t xml:space="preserve">2.2. </w:t>
      </w:r>
      <w:r>
        <w:rPr>
          <w:rFonts w:hint="eastAsia"/>
        </w:rPr>
        <w:t>Методологические</w:t>
      </w:r>
      <w:r>
        <w:t xml:space="preserve"> </w:t>
      </w:r>
      <w:r>
        <w:rPr>
          <w:rFonts w:hint="eastAsia"/>
        </w:rPr>
        <w:t>особенности</w:t>
      </w:r>
      <w:r>
        <w:t xml:space="preserve"> </w:t>
      </w:r>
      <w:r>
        <w:rPr>
          <w:rFonts w:hint="eastAsia"/>
        </w:rPr>
        <w:t>экономических</w:t>
      </w:r>
      <w:r>
        <w:t xml:space="preserve"> </w:t>
      </w:r>
      <w:r>
        <w:rPr>
          <w:rFonts w:hint="eastAsia"/>
        </w:rPr>
        <w:t>моделей</w:t>
      </w:r>
      <w:r>
        <w:t xml:space="preserve"> </w:t>
      </w:r>
      <w:r>
        <w:rPr>
          <w:rFonts w:hint="eastAsia"/>
        </w:rPr>
        <w:t>второй</w:t>
      </w:r>
      <w:r>
        <w:t xml:space="preserve"> </w:t>
      </w:r>
      <w:r>
        <w:rPr>
          <w:rFonts w:hint="eastAsia"/>
        </w:rPr>
        <w:t>половины</w:t>
      </w:r>
      <w:r>
        <w:t xml:space="preserve"> </w:t>
      </w:r>
      <w:r>
        <w:rPr>
          <w:rFonts w:hint="eastAsia"/>
        </w:rPr>
        <w:t>ХХ</w:t>
      </w:r>
      <w:r>
        <w:t xml:space="preserve"> </w:t>
      </w:r>
      <w:r>
        <w:rPr>
          <w:rFonts w:hint="eastAsia"/>
        </w:rPr>
        <w:t>века</w:t>
      </w:r>
    </w:p>
    <w:p w14:paraId="7AA9A05D" w14:textId="77777777" w:rsidR="00042DB3" w:rsidRDefault="00042DB3" w:rsidP="00042DB3"/>
    <w:p w14:paraId="587A05A5" w14:textId="77777777" w:rsidR="00042DB3" w:rsidRDefault="00042DB3" w:rsidP="00042DB3">
      <w:r>
        <w:t xml:space="preserve">2.2.1. </w:t>
      </w:r>
      <w:r>
        <w:rPr>
          <w:rFonts w:hint="eastAsia"/>
        </w:rPr>
        <w:t>Модель</w:t>
      </w:r>
      <w:r>
        <w:t xml:space="preserve"> </w:t>
      </w:r>
      <w:r>
        <w:rPr>
          <w:rFonts w:hint="eastAsia"/>
        </w:rPr>
        <w:t>экономического</w:t>
      </w:r>
      <w:r>
        <w:t xml:space="preserve"> </w:t>
      </w:r>
      <w:r>
        <w:rPr>
          <w:rFonts w:hint="eastAsia"/>
        </w:rPr>
        <w:t>роста</w:t>
      </w:r>
      <w:r>
        <w:t xml:space="preserve"> </w:t>
      </w:r>
      <w:r>
        <w:rPr>
          <w:rFonts w:hint="eastAsia"/>
        </w:rPr>
        <w:t>Солоу</w:t>
      </w:r>
    </w:p>
    <w:p w14:paraId="5C378081" w14:textId="77777777" w:rsidR="00042DB3" w:rsidRDefault="00042DB3" w:rsidP="00042DB3"/>
    <w:p w14:paraId="5849AE7A" w14:textId="77777777" w:rsidR="00042DB3" w:rsidRDefault="00042DB3" w:rsidP="00042DB3">
      <w:r>
        <w:t xml:space="preserve">2.2.2. </w:t>
      </w:r>
      <w:r>
        <w:rPr>
          <w:rFonts w:hint="eastAsia"/>
        </w:rPr>
        <w:t>Модель</w:t>
      </w:r>
      <w:r>
        <w:t xml:space="preserve"> </w:t>
      </w:r>
      <w:r>
        <w:rPr>
          <w:rFonts w:hint="eastAsia"/>
        </w:rPr>
        <w:t>кривой</w:t>
      </w:r>
      <w:r>
        <w:t xml:space="preserve"> </w:t>
      </w:r>
      <w:r>
        <w:rPr>
          <w:rFonts w:hint="eastAsia"/>
        </w:rPr>
        <w:t>Филлипса</w:t>
      </w:r>
    </w:p>
    <w:p w14:paraId="1DB76174" w14:textId="77777777" w:rsidR="00042DB3" w:rsidRDefault="00042DB3" w:rsidP="00042DB3"/>
    <w:p w14:paraId="1F225E88" w14:textId="77777777" w:rsidR="00042DB3" w:rsidRDefault="00042DB3" w:rsidP="00042DB3">
      <w:r>
        <w:t xml:space="preserve">2.2.3. </w:t>
      </w:r>
      <w:r>
        <w:rPr>
          <w:rFonts w:hint="eastAsia"/>
        </w:rPr>
        <w:t>Теорема</w:t>
      </w:r>
      <w:r>
        <w:t xml:space="preserve"> </w:t>
      </w:r>
      <w:r>
        <w:rPr>
          <w:rFonts w:hint="eastAsia"/>
        </w:rPr>
        <w:t>Коуза</w:t>
      </w:r>
    </w:p>
    <w:p w14:paraId="04915483" w14:textId="77777777" w:rsidR="00042DB3" w:rsidRDefault="00042DB3" w:rsidP="00042DB3"/>
    <w:p w14:paraId="5663D58B" w14:textId="77777777" w:rsidR="00042DB3" w:rsidRDefault="00042DB3" w:rsidP="00042DB3">
      <w:r>
        <w:rPr>
          <w:rFonts w:hint="eastAsia"/>
        </w:rPr>
        <w:t>ГЛАВА</w:t>
      </w:r>
      <w:r>
        <w:t xml:space="preserve"> 3. </w:t>
      </w:r>
      <w:r>
        <w:rPr>
          <w:rFonts w:hint="eastAsia"/>
        </w:rPr>
        <w:t>НАУЧНЫЙ</w:t>
      </w:r>
      <w:r>
        <w:t xml:space="preserve"> </w:t>
      </w:r>
      <w:r>
        <w:rPr>
          <w:rFonts w:hint="eastAsia"/>
        </w:rPr>
        <w:t>СТАТУС</w:t>
      </w:r>
      <w:r>
        <w:t xml:space="preserve"> </w:t>
      </w:r>
      <w:r>
        <w:rPr>
          <w:rFonts w:hint="eastAsia"/>
        </w:rPr>
        <w:t>ЭКОНОМИЧЕСКИХ</w:t>
      </w:r>
      <w:r>
        <w:t xml:space="preserve"> </w:t>
      </w:r>
      <w:r>
        <w:rPr>
          <w:rFonts w:hint="eastAsia"/>
        </w:rPr>
        <w:t>МОДЕЛЕЙ</w:t>
      </w:r>
      <w:r>
        <w:t xml:space="preserve"> </w:t>
      </w:r>
      <w:r>
        <w:rPr>
          <w:rFonts w:hint="eastAsia"/>
        </w:rPr>
        <w:t>И</w:t>
      </w:r>
      <w:r>
        <w:t xml:space="preserve"> </w:t>
      </w:r>
      <w:r>
        <w:rPr>
          <w:rFonts w:hint="eastAsia"/>
        </w:rPr>
        <w:t>КОНЦЕПЦИЯ</w:t>
      </w:r>
      <w:r>
        <w:t xml:space="preserve"> </w:t>
      </w:r>
      <w:r>
        <w:rPr>
          <w:rFonts w:hint="eastAsia"/>
        </w:rPr>
        <w:t>МОДЕЛИ</w:t>
      </w:r>
      <w:r>
        <w:t xml:space="preserve"> </w:t>
      </w:r>
      <w:r>
        <w:rPr>
          <w:rFonts w:hint="eastAsia"/>
        </w:rPr>
        <w:t>КАК</w:t>
      </w:r>
      <w:r>
        <w:t xml:space="preserve"> </w:t>
      </w:r>
      <w:r>
        <w:rPr>
          <w:rFonts w:hint="eastAsia"/>
        </w:rPr>
        <w:t>СИСТЕМЫ</w:t>
      </w:r>
      <w:r>
        <w:t xml:space="preserve"> </w:t>
      </w:r>
      <w:r>
        <w:rPr>
          <w:rFonts w:hint="eastAsia"/>
        </w:rPr>
        <w:t>ИДЕЙ</w:t>
      </w:r>
      <w:r>
        <w:t xml:space="preserve"> (</w:t>
      </w:r>
      <w:r>
        <w:rPr>
          <w:rFonts w:hint="eastAsia"/>
        </w:rPr>
        <w:t>НА</w:t>
      </w:r>
      <w:r>
        <w:t xml:space="preserve"> </w:t>
      </w:r>
      <w:r>
        <w:rPr>
          <w:rFonts w:hint="eastAsia"/>
        </w:rPr>
        <w:t>ПРИМЕРЕ</w:t>
      </w:r>
      <w:r>
        <w:t xml:space="preserve"> </w:t>
      </w:r>
      <w:r>
        <w:rPr>
          <w:rFonts w:hint="eastAsia"/>
        </w:rPr>
        <w:t>МОДЕЛИ</w:t>
      </w:r>
      <w:r>
        <w:t xml:space="preserve"> </w:t>
      </w:r>
      <w:r>
        <w:rPr>
          <w:rFonts w:hint="eastAsia"/>
        </w:rPr>
        <w:t>СОЛОУ</w:t>
      </w:r>
      <w:r>
        <w:t>)</w:t>
      </w:r>
    </w:p>
    <w:p w14:paraId="4F0418ED" w14:textId="77777777" w:rsidR="00042DB3" w:rsidRDefault="00042DB3" w:rsidP="00042DB3"/>
    <w:p w14:paraId="6B3D175C" w14:textId="77777777" w:rsidR="00042DB3" w:rsidRDefault="00042DB3" w:rsidP="00042DB3">
      <w:r>
        <w:t xml:space="preserve">3.1. </w:t>
      </w:r>
      <w:r>
        <w:rPr>
          <w:rFonts w:hint="eastAsia"/>
        </w:rPr>
        <w:t>Научный</w:t>
      </w:r>
      <w:r>
        <w:t xml:space="preserve"> </w:t>
      </w:r>
      <w:r>
        <w:rPr>
          <w:rFonts w:hint="eastAsia"/>
        </w:rPr>
        <w:t>статус</w:t>
      </w:r>
      <w:r>
        <w:t xml:space="preserve"> </w:t>
      </w:r>
      <w:r>
        <w:rPr>
          <w:rFonts w:hint="eastAsia"/>
        </w:rPr>
        <w:t>исследуемых</w:t>
      </w:r>
      <w:r>
        <w:t xml:space="preserve"> </w:t>
      </w:r>
      <w:r>
        <w:rPr>
          <w:rFonts w:hint="eastAsia"/>
        </w:rPr>
        <w:t>экономических</w:t>
      </w:r>
      <w:r>
        <w:t xml:space="preserve"> </w:t>
      </w:r>
      <w:r>
        <w:rPr>
          <w:rFonts w:hint="eastAsia"/>
        </w:rPr>
        <w:t>моделей</w:t>
      </w:r>
    </w:p>
    <w:p w14:paraId="21B60768" w14:textId="77777777" w:rsidR="00042DB3" w:rsidRDefault="00042DB3" w:rsidP="00042DB3"/>
    <w:p w14:paraId="5F46D24F" w14:textId="77777777" w:rsidR="00042DB3" w:rsidRDefault="00042DB3" w:rsidP="00042DB3">
      <w:r>
        <w:t xml:space="preserve">3.1.1. </w:t>
      </w:r>
      <w:r>
        <w:rPr>
          <w:rFonts w:hint="eastAsia"/>
        </w:rPr>
        <w:t>Классификации</w:t>
      </w:r>
      <w:r>
        <w:t xml:space="preserve"> </w:t>
      </w:r>
      <w:r>
        <w:rPr>
          <w:rFonts w:hint="eastAsia"/>
        </w:rPr>
        <w:t>моделей</w:t>
      </w:r>
      <w:r>
        <w:t xml:space="preserve"> </w:t>
      </w:r>
      <w:r>
        <w:rPr>
          <w:rFonts w:hint="eastAsia"/>
        </w:rPr>
        <w:t>и</w:t>
      </w:r>
      <w:r>
        <w:t xml:space="preserve"> </w:t>
      </w:r>
      <w:r>
        <w:rPr>
          <w:rFonts w:hint="eastAsia"/>
        </w:rPr>
        <w:t>их</w:t>
      </w:r>
      <w:r>
        <w:t xml:space="preserve"> </w:t>
      </w:r>
      <w:r>
        <w:rPr>
          <w:rFonts w:hint="eastAsia"/>
        </w:rPr>
        <w:t>научный</w:t>
      </w:r>
      <w:r>
        <w:t xml:space="preserve"> </w:t>
      </w:r>
      <w:r>
        <w:rPr>
          <w:rFonts w:hint="eastAsia"/>
        </w:rPr>
        <w:t>статус</w:t>
      </w:r>
    </w:p>
    <w:p w14:paraId="3AFEFD03" w14:textId="77777777" w:rsidR="00042DB3" w:rsidRDefault="00042DB3" w:rsidP="00042DB3"/>
    <w:p w14:paraId="633D2D89" w14:textId="77777777" w:rsidR="00042DB3" w:rsidRDefault="00042DB3" w:rsidP="00042DB3">
      <w:r>
        <w:t xml:space="preserve">3.1.2. </w:t>
      </w:r>
      <w:r>
        <w:rPr>
          <w:rFonts w:hint="eastAsia"/>
        </w:rPr>
        <w:t>Характеристики</w:t>
      </w:r>
      <w:r>
        <w:t xml:space="preserve"> </w:t>
      </w:r>
      <w:r>
        <w:rPr>
          <w:rFonts w:hint="eastAsia"/>
        </w:rPr>
        <w:t>экономических</w:t>
      </w:r>
      <w:r>
        <w:t xml:space="preserve"> </w:t>
      </w:r>
      <w:r>
        <w:rPr>
          <w:rFonts w:hint="eastAsia"/>
        </w:rPr>
        <w:t>моделей</w:t>
      </w:r>
      <w:r>
        <w:t xml:space="preserve">, </w:t>
      </w:r>
      <w:r>
        <w:rPr>
          <w:rFonts w:hint="eastAsia"/>
        </w:rPr>
        <w:t>их</w:t>
      </w:r>
      <w:r>
        <w:t xml:space="preserve"> </w:t>
      </w:r>
      <w:r>
        <w:rPr>
          <w:rFonts w:hint="eastAsia"/>
        </w:rPr>
        <w:t>связь</w:t>
      </w:r>
      <w:r>
        <w:t xml:space="preserve"> </w:t>
      </w:r>
      <w:r>
        <w:rPr>
          <w:rFonts w:hint="eastAsia"/>
        </w:rPr>
        <w:t>с</w:t>
      </w:r>
      <w:r>
        <w:t xml:space="preserve"> </w:t>
      </w:r>
      <w:r>
        <w:rPr>
          <w:rFonts w:hint="eastAsia"/>
        </w:rPr>
        <w:t>выявленными</w:t>
      </w:r>
      <w:r>
        <w:t xml:space="preserve"> </w:t>
      </w:r>
      <w:r>
        <w:rPr>
          <w:rFonts w:hint="eastAsia"/>
        </w:rPr>
        <w:t>методологическими</w:t>
      </w:r>
      <w:r>
        <w:t xml:space="preserve"> </w:t>
      </w:r>
      <w:r>
        <w:rPr>
          <w:rFonts w:hint="eastAsia"/>
        </w:rPr>
        <w:t>подходами</w:t>
      </w:r>
      <w:r>
        <w:t xml:space="preserve"> </w:t>
      </w:r>
      <w:r>
        <w:rPr>
          <w:rFonts w:hint="eastAsia"/>
        </w:rPr>
        <w:t>к</w:t>
      </w:r>
      <w:r>
        <w:t xml:space="preserve"> </w:t>
      </w:r>
      <w:r>
        <w:rPr>
          <w:rFonts w:hint="eastAsia"/>
        </w:rPr>
        <w:t>построению</w:t>
      </w:r>
      <w:r>
        <w:t xml:space="preserve"> </w:t>
      </w:r>
      <w:r>
        <w:rPr>
          <w:rFonts w:hint="eastAsia"/>
        </w:rPr>
        <w:t>моделей</w:t>
      </w:r>
      <w:r>
        <w:t xml:space="preserve"> </w:t>
      </w:r>
      <w:r>
        <w:rPr>
          <w:rFonts w:hint="eastAsia"/>
        </w:rPr>
        <w:t>и</w:t>
      </w:r>
      <w:r>
        <w:t xml:space="preserve"> </w:t>
      </w:r>
      <w:r>
        <w:rPr>
          <w:rFonts w:hint="eastAsia"/>
        </w:rPr>
        <w:t>научный</w:t>
      </w:r>
      <w:r>
        <w:t xml:space="preserve"> </w:t>
      </w:r>
      <w:r>
        <w:rPr>
          <w:rFonts w:hint="eastAsia"/>
        </w:rPr>
        <w:t>статус</w:t>
      </w:r>
      <w:r>
        <w:t xml:space="preserve"> </w:t>
      </w:r>
      <w:r>
        <w:rPr>
          <w:rFonts w:hint="eastAsia"/>
        </w:rPr>
        <w:t>модели</w:t>
      </w:r>
    </w:p>
    <w:p w14:paraId="3D08CB9E" w14:textId="77777777" w:rsidR="00042DB3" w:rsidRDefault="00042DB3" w:rsidP="00042DB3"/>
    <w:p w14:paraId="157846FD" w14:textId="77777777" w:rsidR="00042DB3" w:rsidRDefault="00042DB3" w:rsidP="00042DB3">
      <w:r>
        <w:lastRenderedPageBreak/>
        <w:t xml:space="preserve">3.1.3. </w:t>
      </w:r>
      <w:r>
        <w:rPr>
          <w:rFonts w:hint="eastAsia"/>
        </w:rPr>
        <w:t>Альтернативные</w:t>
      </w:r>
      <w:r>
        <w:t xml:space="preserve"> </w:t>
      </w:r>
      <w:r>
        <w:rPr>
          <w:rFonts w:hint="eastAsia"/>
        </w:rPr>
        <w:t>подходы</w:t>
      </w:r>
      <w:r>
        <w:t xml:space="preserve"> </w:t>
      </w:r>
      <w:r>
        <w:rPr>
          <w:rFonts w:hint="eastAsia"/>
        </w:rPr>
        <w:t>к</w:t>
      </w:r>
      <w:r>
        <w:t xml:space="preserve"> </w:t>
      </w:r>
      <w:r>
        <w:rPr>
          <w:rFonts w:hint="eastAsia"/>
        </w:rPr>
        <w:t>определению</w:t>
      </w:r>
      <w:r>
        <w:t xml:space="preserve"> </w:t>
      </w:r>
      <w:r>
        <w:rPr>
          <w:rFonts w:hint="eastAsia"/>
        </w:rPr>
        <w:t>научного</w:t>
      </w:r>
      <w:r>
        <w:t xml:space="preserve"> </w:t>
      </w:r>
      <w:r>
        <w:rPr>
          <w:rFonts w:hint="eastAsia"/>
        </w:rPr>
        <w:t>статуса</w:t>
      </w:r>
      <w:r>
        <w:t xml:space="preserve"> </w:t>
      </w:r>
      <w:r>
        <w:rPr>
          <w:rFonts w:hint="eastAsia"/>
        </w:rPr>
        <w:t>экономических</w:t>
      </w:r>
      <w:r>
        <w:t xml:space="preserve"> </w:t>
      </w:r>
      <w:r>
        <w:rPr>
          <w:rFonts w:hint="eastAsia"/>
        </w:rPr>
        <w:t>моделей</w:t>
      </w:r>
    </w:p>
    <w:p w14:paraId="4248228A" w14:textId="77777777" w:rsidR="00042DB3" w:rsidRDefault="00042DB3" w:rsidP="00042DB3"/>
    <w:p w14:paraId="6461DEAC" w14:textId="77777777" w:rsidR="00042DB3" w:rsidRDefault="00042DB3" w:rsidP="00042DB3">
      <w:r>
        <w:t xml:space="preserve">3.2. </w:t>
      </w:r>
      <w:r>
        <w:rPr>
          <w:rFonts w:hint="eastAsia"/>
        </w:rPr>
        <w:t>Модель</w:t>
      </w:r>
      <w:r>
        <w:t xml:space="preserve"> </w:t>
      </w:r>
      <w:r>
        <w:rPr>
          <w:rFonts w:hint="eastAsia"/>
        </w:rPr>
        <w:t>и</w:t>
      </w:r>
      <w:r>
        <w:t xml:space="preserve"> </w:t>
      </w:r>
      <w:r>
        <w:rPr>
          <w:rFonts w:hint="eastAsia"/>
        </w:rPr>
        <w:t>система</w:t>
      </w:r>
      <w:r>
        <w:t xml:space="preserve"> </w:t>
      </w:r>
      <w:r>
        <w:rPr>
          <w:rFonts w:hint="eastAsia"/>
        </w:rPr>
        <w:t>ее</w:t>
      </w:r>
      <w:r>
        <w:t xml:space="preserve"> </w:t>
      </w:r>
      <w:r>
        <w:rPr>
          <w:rFonts w:hint="eastAsia"/>
        </w:rPr>
        <w:t>идей</w:t>
      </w:r>
      <w:r>
        <w:t xml:space="preserve"> </w:t>
      </w:r>
      <w:r>
        <w:rPr>
          <w:rFonts w:hint="eastAsia"/>
        </w:rPr>
        <w:t>как</w:t>
      </w:r>
      <w:r>
        <w:t xml:space="preserve"> </w:t>
      </w:r>
      <w:r>
        <w:rPr>
          <w:rFonts w:hint="eastAsia"/>
        </w:rPr>
        <w:t>методологический</w:t>
      </w:r>
      <w:r>
        <w:t xml:space="preserve"> </w:t>
      </w:r>
      <w:r>
        <w:rPr>
          <w:rFonts w:hint="eastAsia"/>
        </w:rPr>
        <w:t>подход</w:t>
      </w:r>
      <w:r>
        <w:t xml:space="preserve"> </w:t>
      </w:r>
      <w:r>
        <w:rPr>
          <w:rFonts w:hint="eastAsia"/>
        </w:rPr>
        <w:t>к</w:t>
      </w:r>
      <w:r>
        <w:t xml:space="preserve"> </w:t>
      </w:r>
      <w:r>
        <w:rPr>
          <w:rFonts w:hint="eastAsia"/>
        </w:rPr>
        <w:t>определению</w:t>
      </w:r>
      <w:r>
        <w:t xml:space="preserve"> </w:t>
      </w:r>
      <w:r>
        <w:rPr>
          <w:rFonts w:hint="eastAsia"/>
        </w:rPr>
        <w:t>научного</w:t>
      </w:r>
      <w:r>
        <w:t xml:space="preserve"> </w:t>
      </w:r>
      <w:r>
        <w:rPr>
          <w:rFonts w:hint="eastAsia"/>
        </w:rPr>
        <w:t>статуса</w:t>
      </w:r>
      <w:r>
        <w:t xml:space="preserve"> </w:t>
      </w:r>
      <w:r>
        <w:rPr>
          <w:rFonts w:hint="eastAsia"/>
        </w:rPr>
        <w:t>модели</w:t>
      </w:r>
      <w:r>
        <w:t xml:space="preserve"> (</w:t>
      </w:r>
      <w:r>
        <w:rPr>
          <w:rFonts w:hint="eastAsia"/>
        </w:rPr>
        <w:t>на</w:t>
      </w:r>
      <w:r>
        <w:t xml:space="preserve"> </w:t>
      </w:r>
      <w:r>
        <w:rPr>
          <w:rFonts w:hint="eastAsia"/>
        </w:rPr>
        <w:t>примере</w:t>
      </w:r>
      <w:r>
        <w:t xml:space="preserve"> </w:t>
      </w:r>
      <w:r>
        <w:rPr>
          <w:rFonts w:hint="eastAsia"/>
        </w:rPr>
        <w:t>модели</w:t>
      </w:r>
      <w:r>
        <w:t xml:space="preserve"> </w:t>
      </w:r>
      <w:r>
        <w:rPr>
          <w:rFonts w:hint="eastAsia"/>
        </w:rPr>
        <w:t>Солоу</w:t>
      </w:r>
      <w:r>
        <w:t>)</w:t>
      </w:r>
    </w:p>
    <w:p w14:paraId="19A864D2" w14:textId="77777777" w:rsidR="00042DB3" w:rsidRDefault="00042DB3" w:rsidP="00042DB3"/>
    <w:p w14:paraId="6C309B30" w14:textId="77777777" w:rsidR="00042DB3" w:rsidRDefault="00042DB3" w:rsidP="00042DB3">
      <w:r>
        <w:t xml:space="preserve">3.2.1. </w:t>
      </w:r>
      <w:r>
        <w:rPr>
          <w:rFonts w:hint="eastAsia"/>
        </w:rPr>
        <w:t>Система</w:t>
      </w:r>
      <w:r>
        <w:t xml:space="preserve"> </w:t>
      </w:r>
      <w:r>
        <w:rPr>
          <w:rFonts w:hint="eastAsia"/>
        </w:rPr>
        <w:t>идей</w:t>
      </w:r>
      <w:r>
        <w:t xml:space="preserve"> </w:t>
      </w:r>
      <w:r>
        <w:rPr>
          <w:rFonts w:hint="eastAsia"/>
        </w:rPr>
        <w:t>экономической</w:t>
      </w:r>
      <w:r>
        <w:t xml:space="preserve"> </w:t>
      </w:r>
      <w:r>
        <w:rPr>
          <w:rFonts w:hint="eastAsia"/>
        </w:rPr>
        <w:t>модели</w:t>
      </w:r>
      <w:r>
        <w:t xml:space="preserve"> </w:t>
      </w:r>
      <w:r>
        <w:rPr>
          <w:rFonts w:hint="eastAsia"/>
        </w:rPr>
        <w:t>как</w:t>
      </w:r>
      <w:r>
        <w:t xml:space="preserve"> </w:t>
      </w:r>
      <w:r>
        <w:rPr>
          <w:rFonts w:hint="eastAsia"/>
        </w:rPr>
        <w:t>теоретическая</w:t>
      </w:r>
      <w:r>
        <w:t xml:space="preserve"> </w:t>
      </w:r>
      <w:r>
        <w:rPr>
          <w:rFonts w:hint="eastAsia"/>
        </w:rPr>
        <w:t>концепция</w:t>
      </w:r>
    </w:p>
    <w:p w14:paraId="1FBE648B" w14:textId="77777777" w:rsidR="00042DB3" w:rsidRDefault="00042DB3" w:rsidP="00042DB3"/>
    <w:p w14:paraId="6623F5BF" w14:textId="77777777" w:rsidR="00042DB3" w:rsidRDefault="00042DB3" w:rsidP="00042DB3">
      <w:r>
        <w:t xml:space="preserve">3.2.1. </w:t>
      </w:r>
      <w:r>
        <w:rPr>
          <w:rFonts w:hint="eastAsia"/>
        </w:rPr>
        <w:t>Модель</w:t>
      </w:r>
      <w:r>
        <w:t xml:space="preserve"> </w:t>
      </w:r>
      <w:r>
        <w:rPr>
          <w:rFonts w:hint="eastAsia"/>
        </w:rPr>
        <w:t>Солоу</w:t>
      </w:r>
      <w:r>
        <w:t xml:space="preserve"> </w:t>
      </w:r>
      <w:r>
        <w:rPr>
          <w:rFonts w:hint="eastAsia"/>
        </w:rPr>
        <w:t>как</w:t>
      </w:r>
      <w:r>
        <w:t xml:space="preserve"> </w:t>
      </w:r>
      <w:r>
        <w:rPr>
          <w:rFonts w:hint="eastAsia"/>
        </w:rPr>
        <w:t>система</w:t>
      </w:r>
      <w:r>
        <w:t xml:space="preserve"> </w:t>
      </w:r>
      <w:r>
        <w:rPr>
          <w:rFonts w:hint="eastAsia"/>
        </w:rPr>
        <w:t>идей</w:t>
      </w:r>
      <w:r>
        <w:t xml:space="preserve"> </w:t>
      </w:r>
      <w:r>
        <w:rPr>
          <w:rFonts w:hint="eastAsia"/>
        </w:rPr>
        <w:t>ее</w:t>
      </w:r>
      <w:r>
        <w:t xml:space="preserve"> </w:t>
      </w:r>
      <w:r>
        <w:rPr>
          <w:rFonts w:hint="eastAsia"/>
        </w:rPr>
        <w:t>авторов</w:t>
      </w:r>
    </w:p>
    <w:p w14:paraId="0C9784A5" w14:textId="77777777" w:rsidR="00042DB3" w:rsidRDefault="00042DB3" w:rsidP="00042DB3"/>
    <w:p w14:paraId="2BC862C4" w14:textId="77777777" w:rsidR="00042DB3" w:rsidRDefault="00042DB3" w:rsidP="00042DB3">
      <w:r>
        <w:t xml:space="preserve">3.2.2. </w:t>
      </w:r>
      <w:r>
        <w:rPr>
          <w:rFonts w:hint="eastAsia"/>
        </w:rPr>
        <w:t>Модель</w:t>
      </w:r>
      <w:r>
        <w:t xml:space="preserve"> </w:t>
      </w:r>
      <w:r>
        <w:rPr>
          <w:rFonts w:hint="eastAsia"/>
        </w:rPr>
        <w:t>Солоу</w:t>
      </w:r>
      <w:r>
        <w:t xml:space="preserve"> </w:t>
      </w:r>
      <w:r>
        <w:rPr>
          <w:rFonts w:hint="eastAsia"/>
        </w:rPr>
        <w:t>в</w:t>
      </w:r>
      <w:r>
        <w:t xml:space="preserve"> </w:t>
      </w:r>
      <w:r>
        <w:rPr>
          <w:rFonts w:hint="eastAsia"/>
        </w:rPr>
        <w:t>современных</w:t>
      </w:r>
      <w:r>
        <w:t xml:space="preserve"> </w:t>
      </w:r>
      <w:r>
        <w:rPr>
          <w:rFonts w:hint="eastAsia"/>
        </w:rPr>
        <w:t>научных</w:t>
      </w:r>
      <w:r>
        <w:t xml:space="preserve"> </w:t>
      </w:r>
      <w:r>
        <w:rPr>
          <w:rFonts w:hint="eastAsia"/>
        </w:rPr>
        <w:t>работах</w:t>
      </w:r>
      <w:r>
        <w:t xml:space="preserve"> </w:t>
      </w:r>
      <w:r>
        <w:rPr>
          <w:rFonts w:hint="eastAsia"/>
        </w:rPr>
        <w:t>по</w:t>
      </w:r>
      <w:r>
        <w:t xml:space="preserve"> </w:t>
      </w:r>
      <w:r>
        <w:rPr>
          <w:rFonts w:hint="eastAsia"/>
        </w:rPr>
        <w:t>экономическому</w:t>
      </w:r>
      <w:r>
        <w:t xml:space="preserve"> </w:t>
      </w:r>
      <w:r>
        <w:rPr>
          <w:rFonts w:hint="eastAsia"/>
        </w:rPr>
        <w:t>росту</w:t>
      </w:r>
      <w:r>
        <w:t xml:space="preserve"> </w:t>
      </w:r>
      <w:r>
        <w:rPr>
          <w:rFonts w:hint="eastAsia"/>
        </w:rPr>
        <w:t>и</w:t>
      </w:r>
      <w:r>
        <w:t xml:space="preserve"> </w:t>
      </w:r>
      <w:r>
        <w:rPr>
          <w:rFonts w:hint="eastAsia"/>
        </w:rPr>
        <w:t>их</w:t>
      </w:r>
      <w:r>
        <w:t xml:space="preserve"> </w:t>
      </w:r>
      <w:r>
        <w:rPr>
          <w:rFonts w:hint="eastAsia"/>
        </w:rPr>
        <w:t>научный</w:t>
      </w:r>
      <w:r>
        <w:t xml:space="preserve"> </w:t>
      </w:r>
      <w:r>
        <w:rPr>
          <w:rFonts w:hint="eastAsia"/>
        </w:rPr>
        <w:t>статус</w:t>
      </w:r>
    </w:p>
    <w:p w14:paraId="4181D537" w14:textId="77777777" w:rsidR="00042DB3" w:rsidRDefault="00042DB3" w:rsidP="00042DB3"/>
    <w:p w14:paraId="2CDD7AEB" w14:textId="77777777" w:rsidR="00042DB3" w:rsidRDefault="00042DB3" w:rsidP="00042DB3">
      <w:r>
        <w:rPr>
          <w:rFonts w:hint="eastAsia"/>
        </w:rPr>
        <w:t>ЗАКЛЮЧЕНИЕ</w:t>
      </w:r>
    </w:p>
    <w:p w14:paraId="47C15E57" w14:textId="77777777" w:rsidR="00042DB3" w:rsidRDefault="00042DB3" w:rsidP="00042DB3"/>
    <w:p w14:paraId="604D08B2" w14:textId="77777777" w:rsidR="00042DB3" w:rsidRDefault="00042DB3" w:rsidP="00042DB3">
      <w:r>
        <w:rPr>
          <w:rFonts w:hint="eastAsia"/>
        </w:rPr>
        <w:t>ЛИТЕРАТУРА</w:t>
      </w:r>
    </w:p>
    <w:p w14:paraId="06536D62" w14:textId="77777777" w:rsidR="00042DB3" w:rsidRDefault="00042DB3" w:rsidP="00042DB3"/>
    <w:p w14:paraId="4997FE7A" w14:textId="77777777" w:rsidR="00042DB3" w:rsidRDefault="00042DB3" w:rsidP="00042DB3">
      <w:r>
        <w:rPr>
          <w:rFonts w:hint="eastAsia"/>
        </w:rPr>
        <w:t>ПРИЛОЖЕНИЕ</w:t>
      </w:r>
    </w:p>
    <w:p w14:paraId="670A58CC" w14:textId="77777777" w:rsidR="00042DB3" w:rsidRDefault="00042DB3" w:rsidP="00042DB3"/>
    <w:p w14:paraId="12FD7915" w14:textId="77777777" w:rsidR="00042DB3" w:rsidRDefault="00042DB3" w:rsidP="00042DB3">
      <w:r>
        <w:rPr>
          <w:rFonts w:hint="eastAsia"/>
        </w:rPr>
        <w:t>ПРИЛОЖЕНИЕ</w:t>
      </w:r>
    </w:p>
    <w:p w14:paraId="211ACE7B" w14:textId="77777777" w:rsidR="00042DB3" w:rsidRDefault="00042DB3" w:rsidP="00042DB3"/>
    <w:p w14:paraId="1C7012D6" w14:textId="77777777" w:rsidR="00042DB3" w:rsidRDefault="00042DB3" w:rsidP="00042DB3">
      <w:r>
        <w:rPr>
          <w:rFonts w:hint="eastAsia"/>
        </w:rPr>
        <w:t>ПРИЛОЖЕНИЕ</w:t>
      </w:r>
    </w:p>
    <w:p w14:paraId="128F6088" w14:textId="77777777" w:rsidR="00042DB3" w:rsidRDefault="00042DB3" w:rsidP="00042DB3"/>
    <w:p w14:paraId="44C308AC" w14:textId="2176EB25" w:rsidR="00042DB3" w:rsidRPr="00042DB3" w:rsidRDefault="00042DB3" w:rsidP="00042DB3">
      <w:r>
        <w:rPr>
          <w:rFonts w:hint="eastAsia"/>
        </w:rPr>
        <w:t>Введение</w:t>
      </w:r>
    </w:p>
    <w:sectPr w:rsidR="00042DB3" w:rsidRPr="00042DB3" w:rsidSect="003C58B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F991B1" w14:textId="77777777" w:rsidR="003C58B8" w:rsidRDefault="003C58B8">
      <w:pPr>
        <w:spacing w:after="0" w:line="240" w:lineRule="auto"/>
      </w:pPr>
      <w:r>
        <w:separator/>
      </w:r>
    </w:p>
  </w:endnote>
  <w:endnote w:type="continuationSeparator" w:id="0">
    <w:p w14:paraId="68F6AE66" w14:textId="77777777" w:rsidR="003C58B8" w:rsidRDefault="003C5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AC0B04" w14:textId="77777777" w:rsidR="003C58B8" w:rsidRDefault="003C58B8"/>
    <w:p w14:paraId="352F889F" w14:textId="77777777" w:rsidR="003C58B8" w:rsidRDefault="003C58B8"/>
    <w:p w14:paraId="7B991273" w14:textId="77777777" w:rsidR="003C58B8" w:rsidRDefault="003C58B8"/>
    <w:p w14:paraId="3A65CC0D" w14:textId="77777777" w:rsidR="003C58B8" w:rsidRDefault="003C58B8"/>
    <w:p w14:paraId="6E51D561" w14:textId="77777777" w:rsidR="003C58B8" w:rsidRDefault="003C58B8"/>
    <w:p w14:paraId="5473CF17" w14:textId="77777777" w:rsidR="003C58B8" w:rsidRDefault="003C58B8"/>
    <w:p w14:paraId="79DC9213" w14:textId="77777777" w:rsidR="003C58B8" w:rsidRDefault="003C58B8">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506A83B" wp14:editId="7B70C1D0">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C8F0A" w14:textId="77777777" w:rsidR="003C58B8" w:rsidRDefault="003C58B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06A83B"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1BC8F0A" w14:textId="77777777" w:rsidR="003C58B8" w:rsidRDefault="003C58B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DDCD240" w14:textId="77777777" w:rsidR="003C58B8" w:rsidRDefault="003C58B8"/>
    <w:p w14:paraId="3B7A91BB" w14:textId="77777777" w:rsidR="003C58B8" w:rsidRDefault="003C58B8"/>
    <w:p w14:paraId="68357A6A" w14:textId="77777777" w:rsidR="003C58B8" w:rsidRDefault="003C58B8">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FC8355C" wp14:editId="2EB3DA5F">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5ADB1" w14:textId="77777777" w:rsidR="003C58B8" w:rsidRDefault="003C58B8"/>
                          <w:p w14:paraId="05F5213E" w14:textId="77777777" w:rsidR="003C58B8" w:rsidRDefault="003C58B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C8355C"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455ADB1" w14:textId="77777777" w:rsidR="003C58B8" w:rsidRDefault="003C58B8"/>
                    <w:p w14:paraId="05F5213E" w14:textId="77777777" w:rsidR="003C58B8" w:rsidRDefault="003C58B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6A61949" w14:textId="77777777" w:rsidR="003C58B8" w:rsidRDefault="003C58B8"/>
    <w:p w14:paraId="0D24EB20" w14:textId="77777777" w:rsidR="003C58B8" w:rsidRDefault="003C58B8">
      <w:pPr>
        <w:rPr>
          <w:sz w:val="2"/>
          <w:szCs w:val="2"/>
        </w:rPr>
      </w:pPr>
    </w:p>
    <w:p w14:paraId="5C5CE9CA" w14:textId="77777777" w:rsidR="003C58B8" w:rsidRDefault="003C58B8"/>
    <w:p w14:paraId="7381C8F1" w14:textId="77777777" w:rsidR="003C58B8" w:rsidRDefault="003C58B8">
      <w:pPr>
        <w:spacing w:after="0" w:line="240" w:lineRule="auto"/>
      </w:pPr>
    </w:p>
  </w:footnote>
  <w:footnote w:type="continuationSeparator" w:id="0">
    <w:p w14:paraId="1146A2EA" w14:textId="77777777" w:rsidR="003C58B8" w:rsidRDefault="003C5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05"/>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B8"/>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620"/>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2"/>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51B"/>
    <w:rsid w:val="00755530"/>
    <w:rsid w:val="007555DF"/>
    <w:rsid w:val="007556D7"/>
    <w:rsid w:val="00755733"/>
    <w:rsid w:val="0075574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6B8"/>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A1"/>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CD"/>
    <w:rsid w:val="00CB33FE"/>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BB"/>
    <w:rsid w:val="00DB08BC"/>
    <w:rsid w:val="00DB0B3A"/>
    <w:rsid w:val="00DB0B69"/>
    <w:rsid w:val="00DB0CA3"/>
    <w:rsid w:val="00DB0D4A"/>
    <w:rsid w:val="00DB0D59"/>
    <w:rsid w:val="00DB0DA8"/>
    <w:rsid w:val="00DB0E4B"/>
    <w:rsid w:val="00DB0ED6"/>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9D1"/>
    <w:rsid w:val="00E63A47"/>
    <w:rsid w:val="00E63A5E"/>
    <w:rsid w:val="00E63A78"/>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16931</TotalTime>
  <Pages>3</Pages>
  <Words>333</Words>
  <Characters>1904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2233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2657</cp:revision>
  <cp:lastPrinted>2009-02-06T05:36:00Z</cp:lastPrinted>
  <dcterms:created xsi:type="dcterms:W3CDTF">2024-04-09T10:20:00Z</dcterms:created>
  <dcterms:modified xsi:type="dcterms:W3CDTF">2024-04-29T19:28:00Z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