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D6" w:rsidRDefault="002128D6" w:rsidP="002128D6">
      <w:r>
        <w:rPr>
          <w:rFonts w:hint="eastAsia"/>
        </w:rPr>
        <w:t>ЗМІСТ</w:t>
      </w:r>
    </w:p>
    <w:p w:rsidR="002128D6" w:rsidRDefault="002128D6" w:rsidP="002128D6">
      <w:r>
        <w:rPr>
          <w:rFonts w:hint="eastAsia"/>
        </w:rPr>
        <w:t>ВСТУП………………………………………………………………………</w:t>
      </w:r>
      <w:r>
        <w:t></w:t>
      </w:r>
      <w:r>
        <w:t></w:t>
      </w:r>
      <w:r>
        <w:t></w:t>
      </w:r>
      <w:r>
        <w:t></w:t>
      </w:r>
    </w:p>
    <w:p w:rsidR="002128D6" w:rsidRDefault="002128D6" w:rsidP="002128D6">
      <w:r>
        <w:rPr>
          <w:rFonts w:hint="eastAsia"/>
        </w:rPr>
        <w:t>РОЗДІЛ</w:t>
      </w:r>
      <w:r>
        <w:t></w:t>
      </w:r>
      <w:r>
        <w:rPr>
          <w:rFonts w:hint="eastAsia"/>
        </w:rPr>
        <w:t>І</w:t>
      </w:r>
      <w:r>
        <w:t></w:t>
      </w:r>
      <w:r>
        <w:t></w:t>
      </w:r>
      <w:r>
        <w:rPr>
          <w:rFonts w:hint="eastAsia"/>
        </w:rPr>
        <w:t>МЕДИЧНИЙ</w:t>
      </w:r>
      <w:r>
        <w:t></w:t>
      </w:r>
      <w:r>
        <w:rPr>
          <w:rFonts w:hint="eastAsia"/>
        </w:rPr>
        <w:t>ПЕРЕКЛАД</w:t>
      </w:r>
      <w:r>
        <w:t></w:t>
      </w:r>
      <w:r>
        <w:t></w:t>
      </w:r>
      <w:r>
        <w:rPr>
          <w:rFonts w:hint="eastAsia"/>
        </w:rPr>
        <w:t>СТРАТЕГІЇ</w:t>
      </w:r>
      <w:r>
        <w:t></w:t>
      </w:r>
      <w:r>
        <w:rPr>
          <w:rFonts w:hint="eastAsia"/>
        </w:rPr>
        <w:t>Й</w:t>
      </w:r>
      <w:r>
        <w:t></w:t>
      </w:r>
      <w:r>
        <w:rPr>
          <w:rFonts w:hint="eastAsia"/>
        </w:rPr>
        <w:t>ТАКТИКИ………</w:t>
      </w:r>
      <w:r>
        <w:t></w:t>
      </w:r>
      <w:r>
        <w:t></w:t>
      </w:r>
      <w:r>
        <w:t></w:t>
      </w:r>
      <w:r>
        <w:t></w:t>
      </w:r>
    </w:p>
    <w:p w:rsidR="002128D6" w:rsidRDefault="002128D6" w:rsidP="002128D6">
      <w:r>
        <w:t></w:t>
      </w:r>
      <w:r>
        <w:t></w:t>
      </w:r>
      <w:r>
        <w:t></w:t>
      </w:r>
      <w:r>
        <w:t></w:t>
      </w:r>
      <w:r>
        <w:t></w:t>
      </w:r>
      <w:r>
        <w:rPr>
          <w:rFonts w:hint="eastAsia"/>
        </w:rPr>
        <w:t>Визначення</w:t>
      </w:r>
      <w:r>
        <w:t></w:t>
      </w:r>
      <w:r>
        <w:rPr>
          <w:rFonts w:hint="eastAsia"/>
        </w:rPr>
        <w:t>медичного</w:t>
      </w:r>
      <w:r>
        <w:t></w:t>
      </w:r>
      <w:r>
        <w:rPr>
          <w:rFonts w:hint="eastAsia"/>
        </w:rPr>
        <w:t>перекладу</w:t>
      </w:r>
      <w:r>
        <w:t></w:t>
      </w:r>
      <w:r>
        <w:t></w:t>
      </w:r>
      <w:r>
        <w:rPr>
          <w:rFonts w:hint="eastAsia"/>
        </w:rPr>
        <w:t>Функції</w:t>
      </w:r>
      <w:r>
        <w:t></w:t>
      </w:r>
      <w:r>
        <w:rPr>
          <w:rFonts w:hint="eastAsia"/>
        </w:rPr>
        <w:t>медичного</w:t>
      </w:r>
      <w:r>
        <w:t></w:t>
      </w:r>
      <w:r>
        <w:rPr>
          <w:rFonts w:hint="eastAsia"/>
        </w:rPr>
        <w:t>перекладу…</w:t>
      </w:r>
      <w:r>
        <w:t></w:t>
      </w:r>
      <w:r>
        <w:t></w:t>
      </w:r>
      <w:r>
        <w:t></w:t>
      </w:r>
    </w:p>
    <w:p w:rsidR="002128D6" w:rsidRDefault="002128D6" w:rsidP="002128D6">
      <w:r>
        <w:t></w:t>
      </w:r>
      <w:r>
        <w:t></w:t>
      </w:r>
      <w:r>
        <w:t></w:t>
      </w:r>
      <w:r>
        <w:t></w:t>
      </w:r>
      <w:r>
        <w:t></w:t>
      </w:r>
      <w:r>
        <w:rPr>
          <w:rFonts w:hint="eastAsia"/>
        </w:rPr>
        <w:t>Категоріальний</w:t>
      </w:r>
      <w:r>
        <w:t></w:t>
      </w:r>
      <w:r>
        <w:rPr>
          <w:rFonts w:hint="eastAsia"/>
        </w:rPr>
        <w:t>апарат</w:t>
      </w:r>
      <w:r>
        <w:t></w:t>
      </w:r>
      <w:r>
        <w:rPr>
          <w:rFonts w:hint="eastAsia"/>
        </w:rPr>
        <w:t>дослідження…………………………………</w:t>
      </w:r>
      <w:r>
        <w:t></w:t>
      </w:r>
      <w:r>
        <w:t></w:t>
      </w:r>
      <w:r>
        <w:t></w:t>
      </w:r>
      <w:r>
        <w:t></w:t>
      </w:r>
    </w:p>
    <w:p w:rsidR="002128D6" w:rsidRDefault="002128D6" w:rsidP="002128D6">
      <w:r>
        <w:t></w:t>
      </w:r>
      <w:r>
        <w:t></w:t>
      </w:r>
      <w:r>
        <w:t></w:t>
      </w:r>
      <w:r>
        <w:t></w:t>
      </w:r>
      <w:r>
        <w:t></w:t>
      </w:r>
      <w:r>
        <w:rPr>
          <w:rFonts w:hint="eastAsia"/>
        </w:rPr>
        <w:t>Моделі</w:t>
      </w:r>
      <w:r>
        <w:t></w:t>
      </w:r>
      <w:r>
        <w:rPr>
          <w:rFonts w:hint="eastAsia"/>
        </w:rPr>
        <w:t>медичного</w:t>
      </w:r>
      <w:r>
        <w:t></w:t>
      </w:r>
      <w:r>
        <w:rPr>
          <w:rFonts w:hint="eastAsia"/>
        </w:rPr>
        <w:t>перекладу…………………………………………</w:t>
      </w:r>
      <w:r>
        <w:t></w:t>
      </w:r>
      <w:r>
        <w:t></w:t>
      </w:r>
      <w:r>
        <w:t></w:t>
      </w:r>
      <w:r>
        <w:t></w:t>
      </w:r>
    </w:p>
    <w:p w:rsidR="002128D6" w:rsidRDefault="002128D6" w:rsidP="002128D6">
      <w:r>
        <w:t></w:t>
      </w:r>
      <w:r>
        <w:t></w:t>
      </w:r>
      <w:r>
        <w:t></w:t>
      </w:r>
      <w:r>
        <w:t></w:t>
      </w:r>
      <w:r>
        <w:t></w:t>
      </w:r>
      <w:r>
        <w:rPr>
          <w:rFonts w:hint="eastAsia"/>
        </w:rPr>
        <w:t>Основні</w:t>
      </w:r>
      <w:r>
        <w:t></w:t>
      </w:r>
      <w:r>
        <w:rPr>
          <w:rFonts w:hint="eastAsia"/>
        </w:rPr>
        <w:t>напрямки</w:t>
      </w:r>
      <w:r>
        <w:t></w:t>
      </w:r>
      <w:r>
        <w:rPr>
          <w:rFonts w:hint="eastAsia"/>
        </w:rPr>
        <w:t>діяльності</w:t>
      </w:r>
      <w:r>
        <w:t></w:t>
      </w:r>
      <w:r>
        <w:rPr>
          <w:rFonts w:hint="eastAsia"/>
        </w:rPr>
        <w:t>медичного</w:t>
      </w:r>
      <w:r>
        <w:t></w:t>
      </w:r>
      <w:r>
        <w:rPr>
          <w:rFonts w:hint="eastAsia"/>
        </w:rPr>
        <w:t>перекладача……………</w:t>
      </w:r>
      <w:r>
        <w:t></w:t>
      </w:r>
      <w:r>
        <w:t></w:t>
      </w:r>
      <w:r>
        <w:t></w:t>
      </w:r>
      <w:r>
        <w:t></w:t>
      </w:r>
      <w:r>
        <w:t></w:t>
      </w:r>
    </w:p>
    <w:p w:rsidR="002128D6" w:rsidRDefault="002128D6" w:rsidP="002128D6">
      <w:r>
        <w:t></w:t>
      </w:r>
      <w:r>
        <w:t></w:t>
      </w:r>
      <w:r>
        <w:t></w:t>
      </w:r>
      <w:r>
        <w:t></w:t>
      </w:r>
      <w:r>
        <w:t></w:t>
      </w:r>
      <w:r>
        <w:rPr>
          <w:rFonts w:hint="eastAsia"/>
        </w:rPr>
        <w:t>Медична</w:t>
      </w:r>
      <w:r>
        <w:t></w:t>
      </w:r>
      <w:r>
        <w:rPr>
          <w:rFonts w:hint="eastAsia"/>
        </w:rPr>
        <w:t>інформація</w:t>
      </w:r>
      <w:r>
        <w:t></w:t>
      </w:r>
      <w:r>
        <w:rPr>
          <w:rFonts w:hint="eastAsia"/>
        </w:rPr>
        <w:t>як</w:t>
      </w:r>
      <w:r>
        <w:t></w:t>
      </w:r>
      <w:r>
        <w:rPr>
          <w:rFonts w:hint="eastAsia"/>
        </w:rPr>
        <w:t>об‘єкт</w:t>
      </w:r>
      <w:r>
        <w:t></w:t>
      </w:r>
      <w:r>
        <w:rPr>
          <w:rFonts w:hint="eastAsia"/>
        </w:rPr>
        <w:t>міжмовної</w:t>
      </w:r>
      <w:r>
        <w:t></w:t>
      </w:r>
      <w:r>
        <w:rPr>
          <w:rFonts w:hint="eastAsia"/>
        </w:rPr>
        <w:t>та</w:t>
      </w:r>
      <w:r>
        <w:t></w:t>
      </w:r>
      <w:r>
        <w:rPr>
          <w:rFonts w:hint="eastAsia"/>
        </w:rPr>
        <w:t>міжкультурної</w:t>
      </w:r>
    </w:p>
    <w:p w:rsidR="002128D6" w:rsidRDefault="002128D6" w:rsidP="002128D6">
      <w:r>
        <w:rPr>
          <w:rFonts w:hint="eastAsia"/>
        </w:rPr>
        <w:t>взаємодії………………………………………………………………………</w:t>
      </w:r>
      <w:r>
        <w:t></w:t>
      </w:r>
      <w:r>
        <w:t></w:t>
      </w:r>
      <w:r>
        <w:t></w:t>
      </w:r>
    </w:p>
    <w:p w:rsidR="002128D6" w:rsidRDefault="002128D6" w:rsidP="002128D6">
      <w:r>
        <w:t></w:t>
      </w:r>
      <w:r>
        <w:t></w:t>
      </w:r>
      <w:r>
        <w:t></w:t>
      </w:r>
      <w:r>
        <w:t></w:t>
      </w:r>
      <w:r>
        <w:t></w:t>
      </w:r>
      <w:r>
        <w:rPr>
          <w:rFonts w:hint="eastAsia"/>
        </w:rPr>
        <w:t>Універсальні</w:t>
      </w:r>
      <w:r>
        <w:t></w:t>
      </w:r>
      <w:r>
        <w:rPr>
          <w:rFonts w:hint="eastAsia"/>
        </w:rPr>
        <w:t>й</w:t>
      </w:r>
      <w:r>
        <w:t></w:t>
      </w:r>
      <w:r>
        <w:rPr>
          <w:rFonts w:hint="eastAsia"/>
        </w:rPr>
        <w:t>культурно</w:t>
      </w:r>
      <w:r>
        <w:t></w:t>
      </w:r>
      <w:r>
        <w:rPr>
          <w:rFonts w:hint="eastAsia"/>
        </w:rPr>
        <w:t>специфічні</w:t>
      </w:r>
      <w:r>
        <w:t></w:t>
      </w:r>
      <w:r>
        <w:rPr>
          <w:rFonts w:hint="eastAsia"/>
        </w:rPr>
        <w:t>компоненти</w:t>
      </w:r>
      <w:r>
        <w:t></w:t>
      </w:r>
      <w:r>
        <w:rPr>
          <w:rFonts w:hint="eastAsia"/>
        </w:rPr>
        <w:t>професійного</w:t>
      </w:r>
    </w:p>
    <w:p w:rsidR="002128D6" w:rsidRDefault="002128D6" w:rsidP="002128D6">
      <w:r>
        <w:rPr>
          <w:rFonts w:hint="eastAsia"/>
        </w:rPr>
        <w:t>амплуа</w:t>
      </w:r>
      <w:r>
        <w:t></w:t>
      </w:r>
      <w:r>
        <w:rPr>
          <w:rFonts w:hint="eastAsia"/>
        </w:rPr>
        <w:t>медичного</w:t>
      </w:r>
      <w:r>
        <w:t></w:t>
      </w:r>
      <w:r>
        <w:rPr>
          <w:rFonts w:hint="eastAsia"/>
        </w:rPr>
        <w:t>перекладача</w:t>
      </w:r>
      <w:r>
        <w:t></w:t>
      </w:r>
      <w:r>
        <w:t></w:t>
      </w:r>
      <w:r>
        <w:rPr>
          <w:rFonts w:hint="eastAsia"/>
        </w:rPr>
        <w:t>Габітус</w:t>
      </w:r>
      <w:r>
        <w:t></w:t>
      </w:r>
      <w:r>
        <w:rPr>
          <w:rFonts w:hint="eastAsia"/>
        </w:rPr>
        <w:t>медичного</w:t>
      </w:r>
      <w:r>
        <w:t></w:t>
      </w:r>
      <w:r>
        <w:rPr>
          <w:rFonts w:hint="eastAsia"/>
        </w:rPr>
        <w:t>перекладача……</w:t>
      </w:r>
      <w:r>
        <w:t></w:t>
      </w:r>
      <w:r>
        <w:t></w:t>
      </w:r>
      <w:r>
        <w:t></w:t>
      </w:r>
      <w:r>
        <w:t></w:t>
      </w:r>
    </w:p>
    <w:p w:rsidR="002128D6" w:rsidRDefault="002128D6" w:rsidP="002128D6">
      <w:r>
        <w:t></w:t>
      </w:r>
      <w:r>
        <w:t></w:t>
      </w:r>
      <w:r>
        <w:t></w:t>
      </w:r>
      <w:r>
        <w:t></w:t>
      </w:r>
      <w:r>
        <w:t></w:t>
      </w:r>
      <w:r>
        <w:rPr>
          <w:rFonts w:hint="eastAsia"/>
        </w:rPr>
        <w:t>Модель</w:t>
      </w:r>
      <w:r>
        <w:t></w:t>
      </w:r>
      <w:r>
        <w:rPr>
          <w:rFonts w:hint="eastAsia"/>
        </w:rPr>
        <w:t>покрокового</w:t>
      </w:r>
      <w:r>
        <w:t></w:t>
      </w:r>
      <w:r>
        <w:rPr>
          <w:rFonts w:hint="eastAsia"/>
        </w:rPr>
        <w:t>втручання</w:t>
      </w:r>
      <w:r>
        <w:t></w:t>
      </w:r>
      <w:r>
        <w:rPr>
          <w:rFonts w:hint="eastAsia"/>
        </w:rPr>
        <w:t>медичного</w:t>
      </w:r>
      <w:r>
        <w:t></w:t>
      </w:r>
      <w:r>
        <w:rPr>
          <w:rFonts w:hint="eastAsia"/>
        </w:rPr>
        <w:t>перекладача……………</w:t>
      </w:r>
      <w:r>
        <w:t></w:t>
      </w:r>
      <w:r>
        <w:t></w:t>
      </w:r>
      <w:r>
        <w:t></w:t>
      </w:r>
      <w:r>
        <w:t></w:t>
      </w:r>
    </w:p>
    <w:p w:rsidR="002128D6" w:rsidRDefault="002128D6" w:rsidP="002128D6">
      <w:r>
        <w:t></w:t>
      </w:r>
      <w:r>
        <w:t></w:t>
      </w:r>
      <w:r>
        <w:t></w:t>
      </w:r>
      <w:r>
        <w:t></w:t>
      </w:r>
      <w:r>
        <w:t></w:t>
      </w:r>
      <w:r>
        <w:rPr>
          <w:rFonts w:hint="eastAsia"/>
        </w:rPr>
        <w:t>Теоретико</w:t>
      </w:r>
      <w:r>
        <w:t></w:t>
      </w:r>
      <w:r>
        <w:rPr>
          <w:rFonts w:hint="eastAsia"/>
        </w:rPr>
        <w:t>методологічне</w:t>
      </w:r>
      <w:r>
        <w:t></w:t>
      </w:r>
      <w:r>
        <w:rPr>
          <w:rFonts w:hint="eastAsia"/>
        </w:rPr>
        <w:t>обґрунтування</w:t>
      </w:r>
      <w:r>
        <w:t></w:t>
      </w:r>
      <w:r>
        <w:rPr>
          <w:rFonts w:hint="eastAsia"/>
        </w:rPr>
        <w:t>професійної</w:t>
      </w:r>
      <w:r>
        <w:t></w:t>
      </w:r>
      <w:r>
        <w:rPr>
          <w:rFonts w:hint="eastAsia"/>
        </w:rPr>
        <w:t>компетенції</w:t>
      </w:r>
    </w:p>
    <w:p w:rsidR="002128D6" w:rsidRDefault="002128D6" w:rsidP="002128D6">
      <w:r>
        <w:rPr>
          <w:rFonts w:hint="eastAsia"/>
        </w:rPr>
        <w:t>медичного</w:t>
      </w:r>
      <w:r>
        <w:t></w:t>
      </w:r>
      <w:r>
        <w:rPr>
          <w:rFonts w:hint="eastAsia"/>
        </w:rPr>
        <w:t>перекладача……………………………………………………</w:t>
      </w:r>
      <w:r>
        <w:t></w:t>
      </w:r>
      <w:r>
        <w:t></w:t>
      </w:r>
      <w:r>
        <w:t></w:t>
      </w:r>
      <w:r>
        <w:t></w:t>
      </w:r>
      <w:r>
        <w:t></w:t>
      </w:r>
      <w:r>
        <w:t></w:t>
      </w:r>
      <w:r>
        <w:t></w:t>
      </w:r>
    </w:p>
    <w:p w:rsidR="002128D6" w:rsidRDefault="002128D6" w:rsidP="002128D6">
      <w:r>
        <w:rPr>
          <w:rFonts w:hint="eastAsia"/>
        </w:rPr>
        <w:t>ВИСНОВКИ</w:t>
      </w:r>
      <w:r>
        <w:t></w:t>
      </w:r>
      <w:r>
        <w:rPr>
          <w:rFonts w:hint="eastAsia"/>
        </w:rPr>
        <w:t>ДО</w:t>
      </w:r>
      <w:r>
        <w:t></w:t>
      </w:r>
      <w:r>
        <w:rPr>
          <w:rFonts w:hint="eastAsia"/>
        </w:rPr>
        <w:t>РОЗДІЛУ</w:t>
      </w:r>
      <w:r>
        <w:t></w:t>
      </w:r>
      <w:r>
        <w:rPr>
          <w:rFonts w:hint="eastAsia"/>
        </w:rPr>
        <w:t>І………………………………………………</w:t>
      </w:r>
      <w:r>
        <w:t></w:t>
      </w:r>
      <w:r>
        <w:t></w:t>
      </w:r>
      <w:r>
        <w:t></w:t>
      </w:r>
      <w:r>
        <w:t></w:t>
      </w:r>
      <w:r>
        <w:t></w:t>
      </w:r>
      <w:r>
        <w:t></w:t>
      </w:r>
    </w:p>
    <w:p w:rsidR="002128D6" w:rsidRDefault="002128D6" w:rsidP="002128D6">
      <w:r>
        <w:rPr>
          <w:rFonts w:hint="eastAsia"/>
        </w:rPr>
        <w:t>РОЗДІЛ</w:t>
      </w:r>
      <w:r>
        <w:t></w:t>
      </w:r>
      <w:r>
        <w:rPr>
          <w:rFonts w:hint="eastAsia"/>
        </w:rPr>
        <w:t>ІІ</w:t>
      </w:r>
      <w:r>
        <w:t></w:t>
      </w:r>
      <w:r>
        <w:t></w:t>
      </w:r>
      <w:r>
        <w:rPr>
          <w:rFonts w:hint="eastAsia"/>
        </w:rPr>
        <w:t>МЕТОДОЛОГІЯ</w:t>
      </w:r>
      <w:r>
        <w:t></w:t>
      </w:r>
      <w:r>
        <w:rPr>
          <w:rFonts w:hint="eastAsia"/>
        </w:rPr>
        <w:t>ДОСЛІДЖЕНЬ</w:t>
      </w:r>
      <w:r>
        <w:t></w:t>
      </w:r>
      <w:r>
        <w:rPr>
          <w:rFonts w:hint="eastAsia"/>
        </w:rPr>
        <w:t>З</w:t>
      </w:r>
      <w:r>
        <w:t></w:t>
      </w:r>
      <w:r>
        <w:rPr>
          <w:rFonts w:hint="eastAsia"/>
        </w:rPr>
        <w:t>ТЕОРІЇ</w:t>
      </w:r>
      <w:r>
        <w:t></w:t>
      </w:r>
      <w:r>
        <w:rPr>
          <w:rFonts w:hint="eastAsia"/>
        </w:rPr>
        <w:t>ТА</w:t>
      </w:r>
      <w:r>
        <w:t></w:t>
      </w:r>
      <w:r>
        <w:rPr>
          <w:rFonts w:hint="eastAsia"/>
        </w:rPr>
        <w:t>ПРАКТИКИ</w:t>
      </w:r>
    </w:p>
    <w:p w:rsidR="002128D6" w:rsidRDefault="002128D6" w:rsidP="002128D6">
      <w:r>
        <w:rPr>
          <w:rFonts w:hint="eastAsia"/>
        </w:rPr>
        <w:t>МЕДИЧНОГО</w:t>
      </w:r>
      <w:r>
        <w:t></w:t>
      </w:r>
      <w:r>
        <w:rPr>
          <w:rFonts w:hint="eastAsia"/>
        </w:rPr>
        <w:t>ПЕРЕКЛАДУ………………………………………………</w:t>
      </w:r>
      <w:r>
        <w:t></w:t>
      </w:r>
      <w:r>
        <w:t></w:t>
      </w:r>
      <w:r>
        <w:t></w:t>
      </w:r>
      <w:r>
        <w:t></w:t>
      </w:r>
      <w:r>
        <w:t></w:t>
      </w:r>
    </w:p>
    <w:p w:rsidR="002128D6" w:rsidRDefault="002128D6" w:rsidP="002128D6">
      <w:r>
        <w:t></w:t>
      </w:r>
      <w:r>
        <w:t></w:t>
      </w:r>
      <w:r>
        <w:t></w:t>
      </w:r>
      <w:r>
        <w:t></w:t>
      </w:r>
      <w:r>
        <w:t></w:t>
      </w:r>
      <w:r>
        <w:rPr>
          <w:rFonts w:hint="eastAsia"/>
        </w:rPr>
        <w:t>Інтерлінгвальні</w:t>
      </w:r>
      <w:r>
        <w:t></w:t>
      </w:r>
      <w:r>
        <w:rPr>
          <w:rFonts w:hint="eastAsia"/>
        </w:rPr>
        <w:t>передумови</w:t>
      </w:r>
      <w:r>
        <w:t></w:t>
      </w:r>
      <w:r>
        <w:rPr>
          <w:rFonts w:hint="eastAsia"/>
        </w:rPr>
        <w:t>розподілу</w:t>
      </w:r>
      <w:r>
        <w:t></w:t>
      </w:r>
      <w:r>
        <w:rPr>
          <w:rFonts w:hint="eastAsia"/>
        </w:rPr>
        <w:t>комунікативних</w:t>
      </w:r>
      <w:r>
        <w:t></w:t>
      </w:r>
      <w:r>
        <w:rPr>
          <w:rFonts w:hint="eastAsia"/>
        </w:rPr>
        <w:t>обов‘язків</w:t>
      </w:r>
      <w:r>
        <w:t></w:t>
      </w:r>
      <w:r>
        <w:rPr>
          <w:rFonts w:hint="eastAsia"/>
        </w:rPr>
        <w:t>у</w:t>
      </w:r>
    </w:p>
    <w:p w:rsidR="002128D6" w:rsidRDefault="002128D6" w:rsidP="002128D6">
      <w:r>
        <w:rPr>
          <w:rFonts w:hint="eastAsia"/>
        </w:rPr>
        <w:t>двомовній</w:t>
      </w:r>
      <w:r>
        <w:t></w:t>
      </w:r>
      <w:r>
        <w:rPr>
          <w:rFonts w:hint="eastAsia"/>
        </w:rPr>
        <w:t>тріаді</w:t>
      </w:r>
      <w:r>
        <w:t></w:t>
      </w:r>
      <w:r>
        <w:t></w:t>
      </w:r>
      <w:r>
        <w:rPr>
          <w:rFonts w:hint="eastAsia"/>
        </w:rPr>
        <w:t>що</w:t>
      </w:r>
      <w:r>
        <w:t></w:t>
      </w:r>
      <w:r>
        <w:rPr>
          <w:rFonts w:hint="eastAsia"/>
        </w:rPr>
        <w:t>описує</w:t>
      </w:r>
      <w:r>
        <w:t></w:t>
      </w:r>
      <w:r>
        <w:rPr>
          <w:rFonts w:hint="eastAsia"/>
        </w:rPr>
        <w:t>ситуацію</w:t>
      </w:r>
      <w:r>
        <w:t></w:t>
      </w:r>
      <w:r>
        <w:rPr>
          <w:rFonts w:hint="eastAsia"/>
        </w:rPr>
        <w:t>спілкування</w:t>
      </w:r>
      <w:r>
        <w:t></w:t>
      </w:r>
      <w:r>
        <w:rPr>
          <w:rFonts w:hint="eastAsia"/>
        </w:rPr>
        <w:t>в</w:t>
      </w:r>
      <w:r>
        <w:t></w:t>
      </w:r>
      <w:r>
        <w:rPr>
          <w:rFonts w:hint="eastAsia"/>
        </w:rPr>
        <w:t>медичному</w:t>
      </w:r>
    </w:p>
    <w:p w:rsidR="002128D6" w:rsidRDefault="002128D6" w:rsidP="002128D6">
      <w:r>
        <w:rPr>
          <w:rFonts w:hint="eastAsia"/>
        </w:rPr>
        <w:t>перекладі………………………………………………………………………</w:t>
      </w:r>
      <w:r>
        <w:t></w:t>
      </w:r>
      <w:r>
        <w:t></w:t>
      </w:r>
      <w:r>
        <w:t></w:t>
      </w:r>
      <w:r>
        <w:t></w:t>
      </w:r>
    </w:p>
    <w:p w:rsidR="002128D6" w:rsidRDefault="002128D6" w:rsidP="002128D6">
      <w:r>
        <w:t></w:t>
      </w:r>
      <w:r>
        <w:t></w:t>
      </w:r>
      <w:r>
        <w:t></w:t>
      </w:r>
      <w:r>
        <w:t></w:t>
      </w:r>
      <w:r>
        <w:t></w:t>
      </w:r>
      <w:r>
        <w:rPr>
          <w:rFonts w:hint="eastAsia"/>
        </w:rPr>
        <w:t>Засадничі</w:t>
      </w:r>
      <w:r>
        <w:t></w:t>
      </w:r>
      <w:r>
        <w:rPr>
          <w:rFonts w:hint="eastAsia"/>
        </w:rPr>
        <w:t>принципи</w:t>
      </w:r>
      <w:r>
        <w:t></w:t>
      </w:r>
      <w:r>
        <w:rPr>
          <w:rFonts w:hint="eastAsia"/>
        </w:rPr>
        <w:t>засвоєння</w:t>
      </w:r>
      <w:r>
        <w:t></w:t>
      </w:r>
      <w:r>
        <w:rPr>
          <w:rFonts w:hint="eastAsia"/>
        </w:rPr>
        <w:t>англомовних</w:t>
      </w:r>
      <w:r>
        <w:t></w:t>
      </w:r>
      <w:r>
        <w:rPr>
          <w:rFonts w:hint="eastAsia"/>
        </w:rPr>
        <w:t>медичних</w:t>
      </w:r>
      <w:r>
        <w:t></w:t>
      </w:r>
      <w:r>
        <w:rPr>
          <w:rFonts w:hint="eastAsia"/>
        </w:rPr>
        <w:t>жанрів</w:t>
      </w:r>
    </w:p>
    <w:p w:rsidR="002128D6" w:rsidRDefault="002128D6" w:rsidP="002128D6">
      <w:r>
        <w:rPr>
          <w:rFonts w:hint="eastAsia"/>
        </w:rPr>
        <w:t>цільовою</w:t>
      </w:r>
      <w:r>
        <w:t></w:t>
      </w:r>
      <w:r>
        <w:rPr>
          <w:rFonts w:hint="eastAsia"/>
        </w:rPr>
        <w:t>українськомовною</w:t>
      </w:r>
      <w:r>
        <w:t></w:t>
      </w:r>
      <w:r>
        <w:rPr>
          <w:rFonts w:hint="eastAsia"/>
        </w:rPr>
        <w:t>культурою…………………………………</w:t>
      </w:r>
      <w:r>
        <w:t></w:t>
      </w:r>
      <w:r>
        <w:t></w:t>
      </w:r>
      <w:r>
        <w:t></w:t>
      </w:r>
      <w:r>
        <w:t></w:t>
      </w:r>
      <w:r>
        <w:t></w:t>
      </w:r>
      <w:r>
        <w:t></w:t>
      </w:r>
    </w:p>
    <w:p w:rsidR="002128D6" w:rsidRDefault="002128D6" w:rsidP="002128D6">
      <w:r>
        <w:t></w:t>
      </w:r>
      <w:r>
        <w:t></w:t>
      </w:r>
      <w:r>
        <w:t></w:t>
      </w:r>
      <w:r>
        <w:t></w:t>
      </w:r>
      <w:r>
        <w:t></w:t>
      </w:r>
      <w:r>
        <w:rPr>
          <w:rFonts w:hint="eastAsia"/>
        </w:rPr>
        <w:t>Жанрово</w:t>
      </w:r>
      <w:r>
        <w:t></w:t>
      </w:r>
      <w:r>
        <w:rPr>
          <w:rFonts w:hint="eastAsia"/>
        </w:rPr>
        <w:t>стильова</w:t>
      </w:r>
      <w:r>
        <w:t></w:t>
      </w:r>
      <w:r>
        <w:rPr>
          <w:rFonts w:hint="eastAsia"/>
        </w:rPr>
        <w:t>домінанта</w:t>
      </w:r>
      <w:r>
        <w:t></w:t>
      </w:r>
      <w:r>
        <w:t></w:t>
      </w:r>
      <w:r>
        <w:rPr>
          <w:rFonts w:hint="eastAsia"/>
        </w:rPr>
        <w:t>ЖСД</w:t>
      </w:r>
      <w:r>
        <w:t></w:t>
      </w:r>
      <w:r>
        <w:t></w:t>
      </w:r>
      <w:r>
        <w:rPr>
          <w:rFonts w:hint="eastAsia"/>
        </w:rPr>
        <w:t>медичного</w:t>
      </w:r>
      <w:r>
        <w:t></w:t>
      </w:r>
      <w:r>
        <w:rPr>
          <w:rFonts w:hint="eastAsia"/>
        </w:rPr>
        <w:t>перекладу………</w:t>
      </w:r>
      <w:r>
        <w:t></w:t>
      </w:r>
      <w:r>
        <w:t></w:t>
      </w:r>
      <w:r>
        <w:t></w:t>
      </w:r>
      <w:r>
        <w:t></w:t>
      </w:r>
      <w:r>
        <w:t></w:t>
      </w:r>
      <w:r>
        <w:t></w:t>
      </w:r>
    </w:p>
    <w:p w:rsidR="002128D6" w:rsidRDefault="002128D6" w:rsidP="002128D6">
      <w:r>
        <w:t></w:t>
      </w:r>
      <w:r>
        <w:t></w:t>
      </w:r>
      <w:r>
        <w:t></w:t>
      </w:r>
      <w:r>
        <w:t></w:t>
      </w:r>
      <w:r>
        <w:t></w:t>
      </w:r>
      <w:r>
        <w:rPr>
          <w:rFonts w:hint="eastAsia"/>
        </w:rPr>
        <w:t>Аксіологічні</w:t>
      </w:r>
      <w:r>
        <w:t></w:t>
      </w:r>
      <w:r>
        <w:rPr>
          <w:rFonts w:hint="eastAsia"/>
        </w:rPr>
        <w:t>компоненти</w:t>
      </w:r>
      <w:r>
        <w:t></w:t>
      </w:r>
      <w:r>
        <w:rPr>
          <w:rFonts w:hint="eastAsia"/>
        </w:rPr>
        <w:t>аналізу</w:t>
      </w:r>
      <w:r>
        <w:t></w:t>
      </w:r>
      <w:r>
        <w:rPr>
          <w:rFonts w:hint="eastAsia"/>
        </w:rPr>
        <w:t>медичного</w:t>
      </w:r>
      <w:r>
        <w:t></w:t>
      </w:r>
      <w:r>
        <w:rPr>
          <w:rFonts w:hint="eastAsia"/>
        </w:rPr>
        <w:t>перекладу</w:t>
      </w:r>
      <w:r>
        <w:t></w:t>
      </w:r>
      <w:r>
        <w:rPr>
          <w:rFonts w:hint="eastAsia"/>
        </w:rPr>
        <w:t>письмових</w:t>
      </w:r>
    </w:p>
    <w:p w:rsidR="002128D6" w:rsidRDefault="002128D6" w:rsidP="002128D6">
      <w:r>
        <w:rPr>
          <w:rFonts w:hint="eastAsia"/>
        </w:rPr>
        <w:t>та</w:t>
      </w:r>
      <w:r>
        <w:t></w:t>
      </w:r>
      <w:r>
        <w:rPr>
          <w:rFonts w:hint="eastAsia"/>
        </w:rPr>
        <w:t>усних</w:t>
      </w:r>
      <w:r>
        <w:t></w:t>
      </w:r>
      <w:r>
        <w:rPr>
          <w:rFonts w:hint="eastAsia"/>
        </w:rPr>
        <w:t>текстів………………………………………………………………</w:t>
      </w:r>
      <w:r>
        <w:t></w:t>
      </w:r>
      <w:r>
        <w:t></w:t>
      </w:r>
      <w:r>
        <w:t></w:t>
      </w:r>
      <w:r>
        <w:t></w:t>
      </w:r>
    </w:p>
    <w:p w:rsidR="002128D6" w:rsidRDefault="002128D6" w:rsidP="002128D6">
      <w:r>
        <w:t></w:t>
      </w:r>
      <w:r>
        <w:t></w:t>
      </w:r>
      <w:r>
        <w:t></w:t>
      </w:r>
      <w:r>
        <w:t></w:t>
      </w:r>
      <w:r>
        <w:t></w:t>
      </w:r>
      <w:r>
        <w:t></w:t>
      </w:r>
      <w:r>
        <w:t></w:t>
      </w:r>
      <w:r>
        <w:rPr>
          <w:rFonts w:hint="eastAsia"/>
        </w:rPr>
        <w:t>Текстоцентричні</w:t>
      </w:r>
      <w:r>
        <w:t></w:t>
      </w:r>
      <w:r>
        <w:rPr>
          <w:rFonts w:hint="eastAsia"/>
        </w:rPr>
        <w:t>компоненти</w:t>
      </w:r>
      <w:r>
        <w:t></w:t>
      </w:r>
      <w:r>
        <w:rPr>
          <w:rFonts w:hint="eastAsia"/>
        </w:rPr>
        <w:t>оцінки</w:t>
      </w:r>
      <w:r>
        <w:t></w:t>
      </w:r>
      <w:r>
        <w:rPr>
          <w:rFonts w:hint="eastAsia"/>
        </w:rPr>
        <w:t>якості</w:t>
      </w:r>
      <w:r>
        <w:t></w:t>
      </w:r>
      <w:r>
        <w:rPr>
          <w:rFonts w:hint="eastAsia"/>
        </w:rPr>
        <w:t>медичного</w:t>
      </w:r>
      <w:r>
        <w:t></w:t>
      </w:r>
      <w:r>
        <w:rPr>
          <w:rFonts w:hint="eastAsia"/>
        </w:rPr>
        <w:t>перекладу</w:t>
      </w:r>
    </w:p>
    <w:p w:rsidR="002128D6" w:rsidRDefault="002128D6" w:rsidP="002128D6">
      <w:r>
        <w:rPr>
          <w:rFonts w:hint="eastAsia"/>
        </w:rPr>
        <w:t>письмових</w:t>
      </w:r>
      <w:r>
        <w:t></w:t>
      </w:r>
      <w:r>
        <w:rPr>
          <w:rFonts w:hint="eastAsia"/>
        </w:rPr>
        <w:t>та</w:t>
      </w:r>
      <w:r>
        <w:t></w:t>
      </w:r>
      <w:r>
        <w:rPr>
          <w:rFonts w:hint="eastAsia"/>
        </w:rPr>
        <w:t>усних</w:t>
      </w:r>
      <w:r>
        <w:t></w:t>
      </w:r>
      <w:r>
        <w:rPr>
          <w:rFonts w:hint="eastAsia"/>
        </w:rPr>
        <w:t>текстів…………………………………………………</w:t>
      </w:r>
      <w:r>
        <w:t></w:t>
      </w:r>
      <w:r>
        <w:t></w:t>
      </w:r>
      <w:r>
        <w:t></w:t>
      </w:r>
      <w:r>
        <w:t></w:t>
      </w:r>
      <w:r>
        <w:t></w:t>
      </w:r>
    </w:p>
    <w:p w:rsidR="002128D6" w:rsidRDefault="002128D6" w:rsidP="002128D6">
      <w:r>
        <w:t></w:t>
      </w:r>
      <w:r>
        <w:t></w:t>
      </w:r>
      <w:r>
        <w:t></w:t>
      </w:r>
      <w:r>
        <w:t></w:t>
      </w:r>
      <w:r>
        <w:t></w:t>
      </w:r>
      <w:r>
        <w:t></w:t>
      </w:r>
      <w:r>
        <w:t></w:t>
      </w:r>
      <w:r>
        <w:rPr>
          <w:rFonts w:hint="eastAsia"/>
        </w:rPr>
        <w:t>Етико</w:t>
      </w:r>
      <w:r>
        <w:t></w:t>
      </w:r>
      <w:r>
        <w:rPr>
          <w:rFonts w:hint="eastAsia"/>
        </w:rPr>
        <w:t>деонтологічні</w:t>
      </w:r>
      <w:r>
        <w:t></w:t>
      </w:r>
      <w:r>
        <w:rPr>
          <w:rFonts w:hint="eastAsia"/>
        </w:rPr>
        <w:t>компоненти</w:t>
      </w:r>
      <w:r>
        <w:t></w:t>
      </w:r>
      <w:r>
        <w:rPr>
          <w:rFonts w:hint="eastAsia"/>
        </w:rPr>
        <w:t>оцінки</w:t>
      </w:r>
      <w:r>
        <w:t></w:t>
      </w:r>
      <w:r>
        <w:rPr>
          <w:rFonts w:hint="eastAsia"/>
        </w:rPr>
        <w:t>якості</w:t>
      </w:r>
      <w:r>
        <w:t></w:t>
      </w:r>
      <w:r>
        <w:rPr>
          <w:rFonts w:hint="eastAsia"/>
        </w:rPr>
        <w:t>медичного</w:t>
      </w:r>
    </w:p>
    <w:p w:rsidR="002128D6" w:rsidRDefault="002128D6" w:rsidP="002128D6">
      <w:r>
        <w:rPr>
          <w:rFonts w:hint="eastAsia"/>
        </w:rPr>
        <w:t>перекладу</w:t>
      </w:r>
      <w:r>
        <w:t></w:t>
      </w:r>
      <w:r>
        <w:rPr>
          <w:rFonts w:hint="eastAsia"/>
        </w:rPr>
        <w:t>письмових</w:t>
      </w:r>
      <w:r>
        <w:t></w:t>
      </w:r>
      <w:r>
        <w:rPr>
          <w:rFonts w:hint="eastAsia"/>
        </w:rPr>
        <w:t>та</w:t>
      </w:r>
      <w:r>
        <w:t></w:t>
      </w:r>
      <w:r>
        <w:rPr>
          <w:rFonts w:hint="eastAsia"/>
        </w:rPr>
        <w:t>усних</w:t>
      </w:r>
      <w:r>
        <w:t></w:t>
      </w:r>
      <w:r>
        <w:rPr>
          <w:rFonts w:hint="eastAsia"/>
        </w:rPr>
        <w:t>текстів……………………………………</w:t>
      </w:r>
      <w:r>
        <w:t></w:t>
      </w:r>
      <w:r>
        <w:t></w:t>
      </w:r>
      <w:r>
        <w:t></w:t>
      </w:r>
      <w:r>
        <w:t></w:t>
      </w:r>
      <w:r>
        <w:t></w:t>
      </w:r>
    </w:p>
    <w:p w:rsidR="002128D6" w:rsidRDefault="002128D6" w:rsidP="002128D6">
      <w:r>
        <w:t></w:t>
      </w:r>
      <w:r>
        <w:t></w:t>
      </w:r>
    </w:p>
    <w:p w:rsidR="002128D6" w:rsidRDefault="002128D6" w:rsidP="002128D6">
      <w:r>
        <w:t></w:t>
      </w:r>
      <w:r>
        <w:t></w:t>
      </w:r>
      <w:r>
        <w:t></w:t>
      </w:r>
      <w:r>
        <w:t></w:t>
      </w:r>
      <w:r>
        <w:t></w:t>
      </w:r>
      <w:r>
        <w:rPr>
          <w:rFonts w:hint="eastAsia"/>
        </w:rPr>
        <w:t>Прагматична</w:t>
      </w:r>
      <w:r>
        <w:t></w:t>
      </w:r>
      <w:r>
        <w:rPr>
          <w:rFonts w:hint="eastAsia"/>
        </w:rPr>
        <w:t>адаптація</w:t>
      </w:r>
      <w:r>
        <w:t></w:t>
      </w:r>
      <w:r>
        <w:rPr>
          <w:rFonts w:hint="eastAsia"/>
        </w:rPr>
        <w:t>як</w:t>
      </w:r>
      <w:r>
        <w:t></w:t>
      </w:r>
      <w:r>
        <w:rPr>
          <w:rFonts w:hint="eastAsia"/>
        </w:rPr>
        <w:t>засіб</w:t>
      </w:r>
      <w:r>
        <w:t></w:t>
      </w:r>
      <w:r>
        <w:rPr>
          <w:rFonts w:hint="eastAsia"/>
        </w:rPr>
        <w:t>досягнення</w:t>
      </w:r>
      <w:r>
        <w:t></w:t>
      </w:r>
      <w:r>
        <w:rPr>
          <w:rFonts w:hint="eastAsia"/>
        </w:rPr>
        <w:t>адекватності</w:t>
      </w:r>
      <w:r>
        <w:t></w:t>
      </w:r>
      <w:r>
        <w:rPr>
          <w:rFonts w:hint="eastAsia"/>
        </w:rPr>
        <w:t>у</w:t>
      </w:r>
    </w:p>
    <w:p w:rsidR="002128D6" w:rsidRDefault="002128D6" w:rsidP="002128D6">
      <w:r>
        <w:rPr>
          <w:rFonts w:hint="eastAsia"/>
        </w:rPr>
        <w:t>медичному</w:t>
      </w:r>
      <w:r>
        <w:t></w:t>
      </w:r>
      <w:r>
        <w:rPr>
          <w:rFonts w:hint="eastAsia"/>
        </w:rPr>
        <w:t>перекладі………………………………………………………</w:t>
      </w:r>
      <w:r>
        <w:t></w:t>
      </w:r>
      <w:r>
        <w:t></w:t>
      </w:r>
      <w:r>
        <w:t></w:t>
      </w:r>
      <w:r>
        <w:t></w:t>
      </w:r>
      <w:r>
        <w:t></w:t>
      </w:r>
      <w:r>
        <w:t></w:t>
      </w:r>
      <w:r>
        <w:t></w:t>
      </w:r>
    </w:p>
    <w:p w:rsidR="002128D6" w:rsidRDefault="002128D6" w:rsidP="002128D6">
      <w:r>
        <w:rPr>
          <w:rFonts w:hint="eastAsia"/>
        </w:rPr>
        <w:t>ВИСНОВКИ</w:t>
      </w:r>
      <w:r>
        <w:t></w:t>
      </w:r>
      <w:r>
        <w:rPr>
          <w:rFonts w:hint="eastAsia"/>
        </w:rPr>
        <w:t>ДО</w:t>
      </w:r>
      <w:r>
        <w:t></w:t>
      </w:r>
      <w:r>
        <w:rPr>
          <w:rFonts w:hint="eastAsia"/>
        </w:rPr>
        <w:t>РОЗДІЛУ</w:t>
      </w:r>
      <w:r>
        <w:t></w:t>
      </w:r>
      <w:r>
        <w:rPr>
          <w:rFonts w:hint="eastAsia"/>
        </w:rPr>
        <w:t>ІІ……………………………………………</w:t>
      </w:r>
      <w:r>
        <w:t></w:t>
      </w:r>
      <w:r>
        <w:t></w:t>
      </w:r>
      <w:r>
        <w:t></w:t>
      </w:r>
      <w:r>
        <w:t></w:t>
      </w:r>
      <w:r>
        <w:t></w:t>
      </w:r>
      <w:r>
        <w:t></w:t>
      </w:r>
      <w:r>
        <w:t></w:t>
      </w:r>
      <w:r>
        <w:t></w:t>
      </w:r>
      <w:r>
        <w:t></w:t>
      </w:r>
    </w:p>
    <w:p w:rsidR="002128D6" w:rsidRDefault="002128D6" w:rsidP="002128D6">
      <w:r>
        <w:rPr>
          <w:rFonts w:hint="eastAsia"/>
        </w:rPr>
        <w:t>РОЗДІЛ</w:t>
      </w:r>
      <w:r>
        <w:t></w:t>
      </w:r>
      <w:r>
        <w:rPr>
          <w:rFonts w:hint="eastAsia"/>
        </w:rPr>
        <w:t>ІІ</w:t>
      </w:r>
      <w:r>
        <w:t></w:t>
      </w:r>
      <w:r>
        <w:t></w:t>
      </w:r>
      <w:r>
        <w:t></w:t>
      </w:r>
      <w:r>
        <w:rPr>
          <w:rFonts w:hint="eastAsia"/>
        </w:rPr>
        <w:t>ВІДТВОРЕННЯ</w:t>
      </w:r>
      <w:r>
        <w:t></w:t>
      </w:r>
      <w:r>
        <w:rPr>
          <w:rFonts w:hint="eastAsia"/>
        </w:rPr>
        <w:t>ЖАНРОВО</w:t>
      </w:r>
      <w:r>
        <w:t></w:t>
      </w:r>
      <w:r>
        <w:rPr>
          <w:rFonts w:hint="eastAsia"/>
        </w:rPr>
        <w:t>СТИЛІСТИЧНИХ</w:t>
      </w:r>
    </w:p>
    <w:p w:rsidR="002128D6" w:rsidRDefault="002128D6" w:rsidP="002128D6">
      <w:r>
        <w:rPr>
          <w:rFonts w:hint="eastAsia"/>
        </w:rPr>
        <w:t>ОСОБЛИВОСТЕЙ</w:t>
      </w:r>
      <w:r>
        <w:t></w:t>
      </w:r>
      <w:r>
        <w:rPr>
          <w:rFonts w:hint="eastAsia"/>
        </w:rPr>
        <w:t>МЕДИЧНИХ</w:t>
      </w:r>
      <w:r>
        <w:t></w:t>
      </w:r>
      <w:r>
        <w:rPr>
          <w:rFonts w:hint="eastAsia"/>
        </w:rPr>
        <w:t>ТЕКСТІВ</w:t>
      </w:r>
      <w:r>
        <w:t></w:t>
      </w:r>
      <w:r>
        <w:rPr>
          <w:rFonts w:hint="eastAsia"/>
        </w:rPr>
        <w:t>У</w:t>
      </w:r>
      <w:r>
        <w:t></w:t>
      </w:r>
      <w:r>
        <w:rPr>
          <w:rFonts w:hint="eastAsia"/>
        </w:rPr>
        <w:t>ПЛОЩИНІ</w:t>
      </w:r>
    </w:p>
    <w:p w:rsidR="002128D6" w:rsidRDefault="002128D6" w:rsidP="002128D6">
      <w:r>
        <w:rPr>
          <w:rFonts w:hint="eastAsia"/>
        </w:rPr>
        <w:t>ПИСЬМОВОГО</w:t>
      </w:r>
      <w:r>
        <w:t></w:t>
      </w:r>
      <w:r>
        <w:rPr>
          <w:rFonts w:hint="eastAsia"/>
        </w:rPr>
        <w:t>ПЕРЕКЛАДУ……………………………………………</w:t>
      </w:r>
      <w:r>
        <w:t></w:t>
      </w:r>
      <w:r>
        <w:t></w:t>
      </w:r>
      <w:r>
        <w:t></w:t>
      </w:r>
      <w:r>
        <w:t></w:t>
      </w:r>
    </w:p>
    <w:p w:rsidR="002128D6" w:rsidRDefault="002128D6" w:rsidP="002128D6">
      <w:r>
        <w:t></w:t>
      </w:r>
      <w:r>
        <w:t></w:t>
      </w:r>
      <w:r>
        <w:t></w:t>
      </w:r>
      <w:r>
        <w:t></w:t>
      </w:r>
      <w:r>
        <w:t></w:t>
      </w:r>
      <w:r>
        <w:rPr>
          <w:rFonts w:hint="eastAsia"/>
        </w:rPr>
        <w:t>Перекладацький</w:t>
      </w:r>
      <w:r>
        <w:t></w:t>
      </w:r>
      <w:r>
        <w:rPr>
          <w:rFonts w:hint="eastAsia"/>
        </w:rPr>
        <w:t>аспект</w:t>
      </w:r>
      <w:r>
        <w:t></w:t>
      </w:r>
      <w:r>
        <w:rPr>
          <w:rFonts w:hint="eastAsia"/>
        </w:rPr>
        <w:t>жанрової</w:t>
      </w:r>
      <w:r>
        <w:t></w:t>
      </w:r>
      <w:r>
        <w:rPr>
          <w:rFonts w:hint="eastAsia"/>
        </w:rPr>
        <w:t>варіативності</w:t>
      </w:r>
      <w:r>
        <w:t></w:t>
      </w:r>
      <w:r>
        <w:rPr>
          <w:rFonts w:hint="eastAsia"/>
        </w:rPr>
        <w:t>медичних</w:t>
      </w:r>
      <w:r>
        <w:t></w:t>
      </w:r>
      <w:r>
        <w:rPr>
          <w:rFonts w:hint="eastAsia"/>
        </w:rPr>
        <w:t>текстів…</w:t>
      </w:r>
      <w:r>
        <w:t></w:t>
      </w:r>
      <w:r>
        <w:t></w:t>
      </w:r>
      <w:r>
        <w:t></w:t>
      </w:r>
      <w:r>
        <w:t></w:t>
      </w:r>
      <w:r>
        <w:t></w:t>
      </w:r>
    </w:p>
    <w:p w:rsidR="002128D6" w:rsidRDefault="002128D6" w:rsidP="002128D6">
      <w:r>
        <w:t></w:t>
      </w:r>
      <w:r>
        <w:t></w:t>
      </w:r>
      <w:r>
        <w:t></w:t>
      </w:r>
      <w:r>
        <w:t></w:t>
      </w:r>
      <w:r>
        <w:t></w:t>
      </w:r>
      <w:r>
        <w:rPr>
          <w:rFonts w:hint="eastAsia"/>
        </w:rPr>
        <w:t>Компаративний</w:t>
      </w:r>
      <w:r>
        <w:t></w:t>
      </w:r>
      <w:r>
        <w:rPr>
          <w:rFonts w:hint="eastAsia"/>
        </w:rPr>
        <w:t>перекладацький</w:t>
      </w:r>
      <w:r>
        <w:t></w:t>
      </w:r>
      <w:r>
        <w:rPr>
          <w:rFonts w:hint="eastAsia"/>
        </w:rPr>
        <w:t>аналіз</w:t>
      </w:r>
      <w:r>
        <w:t></w:t>
      </w:r>
      <w:r>
        <w:rPr>
          <w:rFonts w:hint="eastAsia"/>
        </w:rPr>
        <w:t>англомовних</w:t>
      </w:r>
      <w:r>
        <w:t></w:t>
      </w:r>
      <w:r>
        <w:rPr>
          <w:rFonts w:hint="eastAsia"/>
        </w:rPr>
        <w:t>та</w:t>
      </w:r>
    </w:p>
    <w:p w:rsidR="002128D6" w:rsidRDefault="002128D6" w:rsidP="002128D6">
      <w:r>
        <w:rPr>
          <w:rFonts w:hint="eastAsia"/>
        </w:rPr>
        <w:t>українськомовних</w:t>
      </w:r>
      <w:r>
        <w:t></w:t>
      </w:r>
      <w:r>
        <w:rPr>
          <w:rFonts w:hint="eastAsia"/>
        </w:rPr>
        <w:t>медичних</w:t>
      </w:r>
      <w:r>
        <w:t></w:t>
      </w:r>
      <w:r>
        <w:rPr>
          <w:rFonts w:hint="eastAsia"/>
        </w:rPr>
        <w:t>текстів</w:t>
      </w:r>
      <w:r>
        <w:t></w:t>
      </w:r>
      <w:r>
        <w:t></w:t>
      </w:r>
      <w:r>
        <w:rPr>
          <w:rFonts w:hint="eastAsia"/>
        </w:rPr>
        <w:t>спрямованих</w:t>
      </w:r>
      <w:r>
        <w:t></w:t>
      </w:r>
      <w:r>
        <w:rPr>
          <w:rFonts w:hint="eastAsia"/>
        </w:rPr>
        <w:t>на</w:t>
      </w:r>
      <w:r>
        <w:t></w:t>
      </w:r>
      <w:r>
        <w:rPr>
          <w:rFonts w:hint="eastAsia"/>
        </w:rPr>
        <w:t>пацієнта…………</w:t>
      </w:r>
      <w:r>
        <w:t></w:t>
      </w:r>
      <w:r>
        <w:t></w:t>
      </w:r>
      <w:r>
        <w:t></w:t>
      </w:r>
      <w:r>
        <w:t></w:t>
      </w:r>
    </w:p>
    <w:p w:rsidR="002128D6" w:rsidRDefault="002128D6" w:rsidP="002128D6">
      <w:r>
        <w:t></w:t>
      </w:r>
      <w:r>
        <w:t></w:t>
      </w:r>
      <w:r>
        <w:t></w:t>
      </w:r>
      <w:r>
        <w:t></w:t>
      </w:r>
      <w:r>
        <w:t></w:t>
      </w:r>
      <w:r>
        <w:t></w:t>
      </w:r>
      <w:r>
        <w:t></w:t>
      </w:r>
      <w:r>
        <w:rPr>
          <w:rFonts w:hint="eastAsia"/>
        </w:rPr>
        <w:t>Перетин</w:t>
      </w:r>
      <w:r>
        <w:t></w:t>
      </w:r>
      <w:r>
        <w:rPr>
          <w:rFonts w:hint="eastAsia"/>
        </w:rPr>
        <w:t>комунікативно</w:t>
      </w:r>
      <w:r>
        <w:t></w:t>
      </w:r>
      <w:r>
        <w:rPr>
          <w:rFonts w:hint="eastAsia"/>
        </w:rPr>
        <w:t>прагматичної</w:t>
      </w:r>
      <w:r>
        <w:t></w:t>
      </w:r>
      <w:r>
        <w:rPr>
          <w:rFonts w:hint="eastAsia"/>
        </w:rPr>
        <w:t>природи</w:t>
      </w:r>
      <w:r>
        <w:t></w:t>
      </w:r>
      <w:r>
        <w:t></w:t>
      </w:r>
      <w:r>
        <w:rPr>
          <w:rFonts w:hint="eastAsia"/>
        </w:rPr>
        <w:t>мовної</w:t>
      </w:r>
      <w:r>
        <w:t></w:t>
      </w:r>
      <w:r>
        <w:rPr>
          <w:rFonts w:hint="eastAsia"/>
        </w:rPr>
        <w:t>реалізації</w:t>
      </w:r>
    </w:p>
    <w:p w:rsidR="002128D6" w:rsidRDefault="002128D6" w:rsidP="002128D6">
      <w:r>
        <w:rPr>
          <w:rFonts w:hint="eastAsia"/>
        </w:rPr>
        <w:t>й</w:t>
      </w:r>
      <w:r>
        <w:t></w:t>
      </w:r>
      <w:r>
        <w:rPr>
          <w:rFonts w:hint="eastAsia"/>
        </w:rPr>
        <w:t>жанрово</w:t>
      </w:r>
      <w:r>
        <w:t></w:t>
      </w:r>
      <w:r>
        <w:rPr>
          <w:rFonts w:hint="eastAsia"/>
        </w:rPr>
        <w:t>стилістичних</w:t>
      </w:r>
      <w:r>
        <w:t></w:t>
      </w:r>
      <w:r>
        <w:rPr>
          <w:rFonts w:hint="eastAsia"/>
        </w:rPr>
        <w:t>особливостей</w:t>
      </w:r>
      <w:r>
        <w:t></w:t>
      </w:r>
      <w:r>
        <w:rPr>
          <w:rFonts w:hint="eastAsia"/>
        </w:rPr>
        <w:t>інформаційних</w:t>
      </w:r>
      <w:r>
        <w:t></w:t>
      </w:r>
      <w:r>
        <w:rPr>
          <w:rFonts w:hint="eastAsia"/>
        </w:rPr>
        <w:t>листківвкладишів</w:t>
      </w:r>
      <w:r>
        <w:t></w:t>
      </w:r>
      <w:r>
        <w:rPr>
          <w:rFonts w:hint="eastAsia"/>
        </w:rPr>
        <w:t>МО</w:t>
      </w:r>
      <w:r>
        <w:t></w:t>
      </w:r>
      <w:r>
        <w:rPr>
          <w:rFonts w:hint="eastAsia"/>
        </w:rPr>
        <w:t>й</w:t>
      </w:r>
      <w:r>
        <w:t></w:t>
      </w:r>
      <w:r>
        <w:rPr>
          <w:rFonts w:hint="eastAsia"/>
        </w:rPr>
        <w:t>МП…………………………………………………………</w:t>
      </w:r>
      <w:r>
        <w:t></w:t>
      </w:r>
      <w:r>
        <w:t></w:t>
      </w:r>
      <w:r>
        <w:t></w:t>
      </w:r>
      <w:r>
        <w:t></w:t>
      </w:r>
    </w:p>
    <w:p w:rsidR="002128D6" w:rsidRDefault="002128D6" w:rsidP="002128D6">
      <w:r>
        <w:t></w:t>
      </w:r>
      <w:r>
        <w:t></w:t>
      </w:r>
      <w:r>
        <w:t></w:t>
      </w:r>
      <w:r>
        <w:t></w:t>
      </w:r>
      <w:r>
        <w:t></w:t>
      </w:r>
      <w:r>
        <w:t></w:t>
      </w:r>
      <w:r>
        <w:t></w:t>
      </w:r>
      <w:r>
        <w:rPr>
          <w:rFonts w:hint="eastAsia"/>
        </w:rPr>
        <w:t>Роль</w:t>
      </w:r>
      <w:r>
        <w:t></w:t>
      </w:r>
      <w:r>
        <w:rPr>
          <w:rFonts w:hint="eastAsia"/>
        </w:rPr>
        <w:t>медичного</w:t>
      </w:r>
      <w:r>
        <w:t></w:t>
      </w:r>
      <w:r>
        <w:rPr>
          <w:rFonts w:hint="eastAsia"/>
        </w:rPr>
        <w:t>перекладу</w:t>
      </w:r>
      <w:r>
        <w:t></w:t>
      </w:r>
      <w:r>
        <w:rPr>
          <w:rFonts w:hint="eastAsia"/>
        </w:rPr>
        <w:t>в</w:t>
      </w:r>
      <w:r>
        <w:t></w:t>
      </w:r>
      <w:r>
        <w:rPr>
          <w:rFonts w:hint="eastAsia"/>
        </w:rPr>
        <w:t>передопераційній</w:t>
      </w:r>
      <w:r>
        <w:t></w:t>
      </w:r>
      <w:r>
        <w:rPr>
          <w:rFonts w:hint="eastAsia"/>
        </w:rPr>
        <w:t>підготовці</w:t>
      </w:r>
    </w:p>
    <w:p w:rsidR="002128D6" w:rsidRDefault="002128D6" w:rsidP="002128D6">
      <w:r>
        <w:rPr>
          <w:rFonts w:hint="eastAsia"/>
        </w:rPr>
        <w:t>пацієнтів</w:t>
      </w:r>
      <w:r>
        <w:t></w:t>
      </w:r>
      <w:r>
        <w:t></w:t>
      </w:r>
      <w:r>
        <w:rPr>
          <w:rFonts w:hint="eastAsia"/>
        </w:rPr>
        <w:t>зіставлення</w:t>
      </w:r>
      <w:r>
        <w:t></w:t>
      </w:r>
      <w:r>
        <w:rPr>
          <w:rFonts w:hint="eastAsia"/>
        </w:rPr>
        <w:t>американської</w:t>
      </w:r>
      <w:r>
        <w:t></w:t>
      </w:r>
      <w:r>
        <w:rPr>
          <w:rFonts w:hint="eastAsia"/>
        </w:rPr>
        <w:t>й</w:t>
      </w:r>
      <w:r>
        <w:t></w:t>
      </w:r>
      <w:r>
        <w:rPr>
          <w:rFonts w:hint="eastAsia"/>
        </w:rPr>
        <w:t>української</w:t>
      </w:r>
      <w:r>
        <w:t></w:t>
      </w:r>
      <w:r>
        <w:rPr>
          <w:rFonts w:hint="eastAsia"/>
        </w:rPr>
        <w:t>парадигм…………</w:t>
      </w:r>
      <w:r>
        <w:t></w:t>
      </w:r>
      <w:r>
        <w:t></w:t>
      </w:r>
      <w:r>
        <w:t></w:t>
      </w:r>
      <w:r>
        <w:t></w:t>
      </w:r>
      <w:r>
        <w:t></w:t>
      </w:r>
    </w:p>
    <w:p w:rsidR="002128D6" w:rsidRDefault="002128D6" w:rsidP="002128D6">
      <w:r>
        <w:t></w:t>
      </w:r>
      <w:r>
        <w:t></w:t>
      </w:r>
      <w:r>
        <w:t></w:t>
      </w:r>
      <w:r>
        <w:t></w:t>
      </w:r>
      <w:r>
        <w:t></w:t>
      </w:r>
      <w:r>
        <w:t></w:t>
      </w:r>
      <w:r>
        <w:t></w:t>
      </w:r>
      <w:r>
        <w:rPr>
          <w:rFonts w:hint="eastAsia"/>
        </w:rPr>
        <w:t>Інформована</w:t>
      </w:r>
      <w:r>
        <w:t></w:t>
      </w:r>
      <w:r>
        <w:rPr>
          <w:rFonts w:hint="eastAsia"/>
        </w:rPr>
        <w:t>згода</w:t>
      </w:r>
      <w:r>
        <w:t></w:t>
      </w:r>
      <w:r>
        <w:rPr>
          <w:rFonts w:hint="eastAsia"/>
        </w:rPr>
        <w:t>як</w:t>
      </w:r>
      <w:r>
        <w:t></w:t>
      </w:r>
      <w:r>
        <w:rPr>
          <w:rFonts w:hint="eastAsia"/>
        </w:rPr>
        <w:t>об‘єкт</w:t>
      </w:r>
      <w:r>
        <w:t></w:t>
      </w:r>
      <w:r>
        <w:rPr>
          <w:rFonts w:hint="eastAsia"/>
        </w:rPr>
        <w:t>перекладознавчих</w:t>
      </w:r>
      <w:r>
        <w:t></w:t>
      </w:r>
      <w:r>
        <w:rPr>
          <w:rFonts w:hint="eastAsia"/>
        </w:rPr>
        <w:t>студій……………</w:t>
      </w:r>
      <w:r>
        <w:t></w:t>
      </w:r>
      <w:r>
        <w:t></w:t>
      </w:r>
      <w:r>
        <w:t></w:t>
      </w:r>
      <w:r>
        <w:t></w:t>
      </w:r>
    </w:p>
    <w:p w:rsidR="002128D6" w:rsidRDefault="002128D6" w:rsidP="002128D6">
      <w:r>
        <w:t></w:t>
      </w:r>
      <w:r>
        <w:t></w:t>
      </w:r>
      <w:r>
        <w:t></w:t>
      </w:r>
      <w:r>
        <w:t></w:t>
      </w:r>
      <w:r>
        <w:t></w:t>
      </w:r>
      <w:r>
        <w:rPr>
          <w:rFonts w:hint="eastAsia"/>
        </w:rPr>
        <w:t>Компаративний</w:t>
      </w:r>
      <w:r>
        <w:t></w:t>
      </w:r>
      <w:r>
        <w:rPr>
          <w:rFonts w:hint="eastAsia"/>
        </w:rPr>
        <w:t>перекладацький</w:t>
      </w:r>
      <w:r>
        <w:t></w:t>
      </w:r>
      <w:r>
        <w:rPr>
          <w:rFonts w:hint="eastAsia"/>
        </w:rPr>
        <w:t>аналіз</w:t>
      </w:r>
      <w:r>
        <w:t></w:t>
      </w:r>
      <w:r>
        <w:rPr>
          <w:rFonts w:hint="eastAsia"/>
        </w:rPr>
        <w:t>англомовних</w:t>
      </w:r>
      <w:r>
        <w:t></w:t>
      </w:r>
      <w:r>
        <w:rPr>
          <w:rFonts w:hint="eastAsia"/>
        </w:rPr>
        <w:t>та</w:t>
      </w:r>
    </w:p>
    <w:p w:rsidR="002128D6" w:rsidRDefault="002128D6" w:rsidP="002128D6">
      <w:r>
        <w:rPr>
          <w:rFonts w:hint="eastAsia"/>
        </w:rPr>
        <w:t>українськомовних</w:t>
      </w:r>
      <w:r>
        <w:t></w:t>
      </w:r>
      <w:r>
        <w:rPr>
          <w:rFonts w:hint="eastAsia"/>
        </w:rPr>
        <w:t>медичних</w:t>
      </w:r>
      <w:r>
        <w:t></w:t>
      </w:r>
      <w:r>
        <w:rPr>
          <w:rFonts w:hint="eastAsia"/>
        </w:rPr>
        <w:t>текстів</w:t>
      </w:r>
      <w:r>
        <w:t></w:t>
      </w:r>
      <w:r>
        <w:rPr>
          <w:rFonts w:hint="eastAsia"/>
        </w:rPr>
        <w:t>подвійного</w:t>
      </w:r>
      <w:r>
        <w:t></w:t>
      </w:r>
      <w:r>
        <w:rPr>
          <w:rFonts w:hint="eastAsia"/>
        </w:rPr>
        <w:t>спрямування…………</w:t>
      </w:r>
      <w:r>
        <w:t></w:t>
      </w:r>
      <w:r>
        <w:t></w:t>
      </w:r>
      <w:r>
        <w:t></w:t>
      </w:r>
      <w:r>
        <w:t></w:t>
      </w:r>
      <w:r>
        <w:t></w:t>
      </w:r>
    </w:p>
    <w:p w:rsidR="002128D6" w:rsidRDefault="002128D6" w:rsidP="002128D6">
      <w:r>
        <w:t></w:t>
      </w:r>
      <w:r>
        <w:t></w:t>
      </w:r>
      <w:r>
        <w:t></w:t>
      </w:r>
      <w:r>
        <w:t></w:t>
      </w:r>
      <w:r>
        <w:t></w:t>
      </w:r>
      <w:r>
        <w:t></w:t>
      </w:r>
      <w:r>
        <w:rPr>
          <w:rFonts w:hint="eastAsia"/>
        </w:rPr>
        <w:t>Медичні</w:t>
      </w:r>
      <w:r>
        <w:t></w:t>
      </w:r>
      <w:r>
        <w:rPr>
          <w:rFonts w:hint="eastAsia"/>
        </w:rPr>
        <w:t>опитувальники</w:t>
      </w:r>
      <w:r>
        <w:t></w:t>
      </w:r>
      <w:r>
        <w:rPr>
          <w:rFonts w:hint="eastAsia"/>
        </w:rPr>
        <w:t>в</w:t>
      </w:r>
      <w:r>
        <w:t></w:t>
      </w:r>
      <w:r>
        <w:rPr>
          <w:rFonts w:hint="eastAsia"/>
        </w:rPr>
        <w:t>системі</w:t>
      </w:r>
      <w:r>
        <w:t></w:t>
      </w:r>
      <w:r>
        <w:rPr>
          <w:rFonts w:hint="eastAsia"/>
        </w:rPr>
        <w:t>жанрів</w:t>
      </w:r>
      <w:r>
        <w:t></w:t>
      </w:r>
      <w:r>
        <w:rPr>
          <w:rFonts w:hint="eastAsia"/>
        </w:rPr>
        <w:t>перекладних</w:t>
      </w:r>
      <w:r>
        <w:t></w:t>
      </w:r>
      <w:r>
        <w:rPr>
          <w:rFonts w:hint="eastAsia"/>
        </w:rPr>
        <w:t>медичних</w:t>
      </w:r>
    </w:p>
    <w:p w:rsidR="002128D6" w:rsidRDefault="002128D6" w:rsidP="002128D6">
      <w:r>
        <w:rPr>
          <w:rFonts w:hint="eastAsia"/>
        </w:rPr>
        <w:t>текстів…………………………………………………………………………</w:t>
      </w:r>
      <w:r>
        <w:t></w:t>
      </w:r>
      <w:r>
        <w:t></w:t>
      </w:r>
      <w:r>
        <w:t></w:t>
      </w:r>
      <w:r>
        <w:t></w:t>
      </w:r>
    </w:p>
    <w:p w:rsidR="002128D6" w:rsidRDefault="002128D6" w:rsidP="002128D6">
      <w:r>
        <w:t></w:t>
      </w:r>
      <w:r>
        <w:t></w:t>
      </w:r>
      <w:r>
        <w:t></w:t>
      </w:r>
      <w:r>
        <w:t></w:t>
      </w:r>
      <w:r>
        <w:t></w:t>
      </w:r>
      <w:r>
        <w:rPr>
          <w:rFonts w:hint="eastAsia"/>
        </w:rPr>
        <w:t>Компаративний</w:t>
      </w:r>
      <w:r>
        <w:t></w:t>
      </w:r>
      <w:r>
        <w:rPr>
          <w:rFonts w:hint="eastAsia"/>
        </w:rPr>
        <w:t>перекладацький</w:t>
      </w:r>
      <w:r>
        <w:t></w:t>
      </w:r>
      <w:r>
        <w:rPr>
          <w:rFonts w:hint="eastAsia"/>
        </w:rPr>
        <w:t>аналіз</w:t>
      </w:r>
      <w:r>
        <w:t></w:t>
      </w:r>
      <w:r>
        <w:rPr>
          <w:rFonts w:hint="eastAsia"/>
        </w:rPr>
        <w:t>англомовних</w:t>
      </w:r>
      <w:r>
        <w:t></w:t>
      </w:r>
      <w:r>
        <w:rPr>
          <w:rFonts w:hint="eastAsia"/>
        </w:rPr>
        <w:t>та</w:t>
      </w:r>
    </w:p>
    <w:p w:rsidR="002128D6" w:rsidRDefault="002128D6" w:rsidP="002128D6">
      <w:r>
        <w:rPr>
          <w:rFonts w:hint="eastAsia"/>
        </w:rPr>
        <w:t>українськомовних</w:t>
      </w:r>
      <w:r>
        <w:t></w:t>
      </w:r>
      <w:r>
        <w:rPr>
          <w:rFonts w:hint="eastAsia"/>
        </w:rPr>
        <w:t>медичних</w:t>
      </w:r>
      <w:r>
        <w:t></w:t>
      </w:r>
      <w:r>
        <w:rPr>
          <w:rFonts w:hint="eastAsia"/>
        </w:rPr>
        <w:t>текстів</w:t>
      </w:r>
      <w:r>
        <w:t></w:t>
      </w:r>
      <w:r>
        <w:t></w:t>
      </w:r>
      <w:r>
        <w:rPr>
          <w:rFonts w:hint="eastAsia"/>
        </w:rPr>
        <w:t>спрямованих</w:t>
      </w:r>
      <w:r>
        <w:t></w:t>
      </w:r>
      <w:r>
        <w:rPr>
          <w:rFonts w:hint="eastAsia"/>
        </w:rPr>
        <w:t>на</w:t>
      </w:r>
      <w:r>
        <w:t></w:t>
      </w:r>
      <w:r>
        <w:rPr>
          <w:rFonts w:hint="eastAsia"/>
        </w:rPr>
        <w:t>фахівця</w:t>
      </w:r>
      <w:r>
        <w:t></w:t>
      </w:r>
      <w:r>
        <w:rPr>
          <w:rFonts w:hint="eastAsia"/>
        </w:rPr>
        <w:t>медика…</w:t>
      </w:r>
      <w:r>
        <w:t></w:t>
      </w:r>
      <w:r>
        <w:t></w:t>
      </w:r>
      <w:r>
        <w:t></w:t>
      </w:r>
      <w:r>
        <w:t></w:t>
      </w:r>
      <w:r>
        <w:t></w:t>
      </w:r>
    </w:p>
    <w:p w:rsidR="002128D6" w:rsidRDefault="002128D6" w:rsidP="002128D6">
      <w:r>
        <w:t></w:t>
      </w:r>
      <w:r>
        <w:t></w:t>
      </w:r>
      <w:r>
        <w:t></w:t>
      </w:r>
      <w:r>
        <w:t></w:t>
      </w:r>
      <w:r>
        <w:t></w:t>
      </w:r>
      <w:r>
        <w:t></w:t>
      </w:r>
      <w:r>
        <w:t></w:t>
      </w:r>
      <w:r>
        <w:rPr>
          <w:rFonts w:hint="eastAsia"/>
        </w:rPr>
        <w:t>Стратегії</w:t>
      </w:r>
      <w:r>
        <w:t></w:t>
      </w:r>
      <w:r>
        <w:rPr>
          <w:rFonts w:hint="eastAsia"/>
        </w:rPr>
        <w:t>й</w:t>
      </w:r>
      <w:r>
        <w:t></w:t>
      </w:r>
      <w:r>
        <w:rPr>
          <w:rFonts w:hint="eastAsia"/>
        </w:rPr>
        <w:t>тактики</w:t>
      </w:r>
      <w:r>
        <w:t></w:t>
      </w:r>
      <w:r>
        <w:rPr>
          <w:rFonts w:hint="eastAsia"/>
        </w:rPr>
        <w:t>відтворення</w:t>
      </w:r>
      <w:r>
        <w:t></w:t>
      </w:r>
      <w:r>
        <w:rPr>
          <w:rFonts w:hint="eastAsia"/>
        </w:rPr>
        <w:t>медичної</w:t>
      </w:r>
      <w:r>
        <w:t></w:t>
      </w:r>
      <w:r>
        <w:rPr>
          <w:rFonts w:hint="eastAsia"/>
        </w:rPr>
        <w:t>інформації</w:t>
      </w:r>
      <w:r>
        <w:t></w:t>
      </w:r>
      <w:r>
        <w:rPr>
          <w:rFonts w:hint="eastAsia"/>
        </w:rPr>
        <w:t>в</w:t>
      </w:r>
      <w:r>
        <w:t></w:t>
      </w:r>
      <w:r>
        <w:rPr>
          <w:rFonts w:hint="eastAsia"/>
        </w:rPr>
        <w:t>фахових</w:t>
      </w:r>
    </w:p>
    <w:p w:rsidR="002128D6" w:rsidRDefault="002128D6" w:rsidP="002128D6">
      <w:r>
        <w:rPr>
          <w:rFonts w:hint="eastAsia"/>
        </w:rPr>
        <w:t>статтях………………………………………………………………………</w:t>
      </w:r>
      <w:r>
        <w:t></w:t>
      </w:r>
      <w:r>
        <w:t></w:t>
      </w:r>
      <w:r>
        <w:t></w:t>
      </w:r>
      <w:r>
        <w:t></w:t>
      </w:r>
      <w:r>
        <w:t></w:t>
      </w:r>
      <w:r>
        <w:t></w:t>
      </w:r>
      <w:r>
        <w:t></w:t>
      </w:r>
    </w:p>
    <w:p w:rsidR="002128D6" w:rsidRDefault="002128D6" w:rsidP="002128D6">
      <w:r>
        <w:t></w:t>
      </w:r>
      <w:r>
        <w:t></w:t>
      </w:r>
      <w:r>
        <w:t></w:t>
      </w:r>
      <w:r>
        <w:t></w:t>
      </w:r>
      <w:r>
        <w:t></w:t>
      </w:r>
      <w:r>
        <w:t></w:t>
      </w:r>
      <w:r>
        <w:t></w:t>
      </w:r>
      <w:r>
        <w:rPr>
          <w:rFonts w:hint="eastAsia"/>
        </w:rPr>
        <w:t>Монографія</w:t>
      </w:r>
      <w:r>
        <w:t></w:t>
      </w:r>
      <w:r>
        <w:rPr>
          <w:rFonts w:hint="eastAsia"/>
        </w:rPr>
        <w:t>–</w:t>
      </w:r>
      <w:r>
        <w:t></w:t>
      </w:r>
      <w:r>
        <w:rPr>
          <w:rFonts w:hint="eastAsia"/>
        </w:rPr>
        <w:t>феномен</w:t>
      </w:r>
      <w:r>
        <w:t></w:t>
      </w:r>
      <w:r>
        <w:rPr>
          <w:rFonts w:hint="eastAsia"/>
        </w:rPr>
        <w:t>міжкультурної</w:t>
      </w:r>
      <w:r>
        <w:t></w:t>
      </w:r>
      <w:r>
        <w:rPr>
          <w:rFonts w:hint="eastAsia"/>
        </w:rPr>
        <w:t>інституційної</w:t>
      </w:r>
      <w:r>
        <w:t></w:t>
      </w:r>
      <w:r>
        <w:rPr>
          <w:rFonts w:hint="eastAsia"/>
        </w:rPr>
        <w:t>академічної</w:t>
      </w:r>
    </w:p>
    <w:p w:rsidR="002128D6" w:rsidRDefault="002128D6" w:rsidP="002128D6">
      <w:r>
        <w:rPr>
          <w:rFonts w:hint="eastAsia"/>
        </w:rPr>
        <w:t>комунікації</w:t>
      </w:r>
      <w:r>
        <w:t></w:t>
      </w:r>
      <w:r>
        <w:rPr>
          <w:rFonts w:hint="eastAsia"/>
        </w:rPr>
        <w:t>в</w:t>
      </w:r>
      <w:r>
        <w:t></w:t>
      </w:r>
      <w:r>
        <w:rPr>
          <w:rFonts w:hint="eastAsia"/>
        </w:rPr>
        <w:t>царині</w:t>
      </w:r>
      <w:r>
        <w:t></w:t>
      </w:r>
      <w:r>
        <w:rPr>
          <w:rFonts w:hint="eastAsia"/>
        </w:rPr>
        <w:t>медицини……………………………………………</w:t>
      </w:r>
      <w:r>
        <w:t></w:t>
      </w:r>
      <w:r>
        <w:t></w:t>
      </w:r>
      <w:r>
        <w:t></w:t>
      </w:r>
      <w:r>
        <w:t></w:t>
      </w:r>
      <w:r>
        <w:t></w:t>
      </w:r>
      <w:r>
        <w:t></w:t>
      </w:r>
      <w:r>
        <w:t></w:t>
      </w:r>
    </w:p>
    <w:p w:rsidR="002128D6" w:rsidRDefault="002128D6" w:rsidP="002128D6">
      <w:r>
        <w:rPr>
          <w:rFonts w:hint="eastAsia"/>
        </w:rPr>
        <w:t>ВИСНОВКИ</w:t>
      </w:r>
      <w:r>
        <w:t></w:t>
      </w:r>
      <w:r>
        <w:rPr>
          <w:rFonts w:hint="eastAsia"/>
        </w:rPr>
        <w:t>ДО</w:t>
      </w:r>
      <w:r>
        <w:t></w:t>
      </w:r>
      <w:r>
        <w:rPr>
          <w:rFonts w:hint="eastAsia"/>
        </w:rPr>
        <w:t>РОЗДІЛУ</w:t>
      </w:r>
      <w:r>
        <w:t></w:t>
      </w:r>
      <w:r>
        <w:rPr>
          <w:rFonts w:hint="eastAsia"/>
        </w:rPr>
        <w:t>ІІ</w:t>
      </w:r>
      <w:r>
        <w:t></w:t>
      </w:r>
      <w:r>
        <w:rPr>
          <w:rFonts w:hint="eastAsia"/>
        </w:rPr>
        <w:t>………………………………………………</w:t>
      </w:r>
      <w:r>
        <w:t></w:t>
      </w:r>
      <w:r>
        <w:t></w:t>
      </w:r>
      <w:r>
        <w:t></w:t>
      </w:r>
      <w:r>
        <w:t></w:t>
      </w:r>
    </w:p>
    <w:p w:rsidR="002128D6" w:rsidRDefault="002128D6" w:rsidP="002128D6">
      <w:r>
        <w:rPr>
          <w:rFonts w:hint="eastAsia"/>
        </w:rPr>
        <w:t>РОЗДІЛ</w:t>
      </w:r>
      <w:r>
        <w:t></w:t>
      </w:r>
      <w:r>
        <w:rPr>
          <w:rFonts w:hint="eastAsia"/>
        </w:rPr>
        <w:t>І</w:t>
      </w:r>
      <w:r>
        <w:t></w:t>
      </w:r>
      <w:r>
        <w:t></w:t>
      </w:r>
      <w:r>
        <w:t></w:t>
      </w:r>
      <w:r>
        <w:rPr>
          <w:rFonts w:hint="eastAsia"/>
        </w:rPr>
        <w:t>СТРАТЕГІЇ</w:t>
      </w:r>
      <w:r>
        <w:t></w:t>
      </w:r>
      <w:r>
        <w:rPr>
          <w:rFonts w:hint="eastAsia"/>
        </w:rPr>
        <w:t>ТА</w:t>
      </w:r>
      <w:r>
        <w:t></w:t>
      </w:r>
      <w:r>
        <w:rPr>
          <w:rFonts w:hint="eastAsia"/>
        </w:rPr>
        <w:t>ПРИЙОМИ</w:t>
      </w:r>
      <w:r>
        <w:t></w:t>
      </w:r>
      <w:r>
        <w:rPr>
          <w:rFonts w:hint="eastAsia"/>
        </w:rPr>
        <w:t>УСНОГО</w:t>
      </w:r>
      <w:r>
        <w:t></w:t>
      </w:r>
      <w:r>
        <w:rPr>
          <w:rFonts w:hint="eastAsia"/>
        </w:rPr>
        <w:t>МЕДИЧНОГО</w:t>
      </w:r>
    </w:p>
    <w:p w:rsidR="002128D6" w:rsidRDefault="002128D6" w:rsidP="002128D6">
      <w:r>
        <w:rPr>
          <w:rFonts w:hint="eastAsia"/>
        </w:rPr>
        <w:t>ПЕРЕКЛАДУ</w:t>
      </w:r>
      <w:r>
        <w:t></w:t>
      </w:r>
      <w:r>
        <w:t></w:t>
      </w:r>
      <w:r>
        <w:rPr>
          <w:rFonts w:hint="eastAsia"/>
        </w:rPr>
        <w:t>ПЕРЕВТІЛЕННЯ</w:t>
      </w:r>
      <w:r>
        <w:t></w:t>
      </w:r>
      <w:r>
        <w:rPr>
          <w:rFonts w:hint="eastAsia"/>
        </w:rPr>
        <w:t>ЧИ</w:t>
      </w:r>
      <w:r>
        <w:t></w:t>
      </w:r>
      <w:r>
        <w:rPr>
          <w:rFonts w:hint="eastAsia"/>
        </w:rPr>
        <w:t>УОСОБЛЕННЯ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p>
    <w:p w:rsidR="002128D6" w:rsidRDefault="002128D6" w:rsidP="002128D6">
      <w:r>
        <w:t></w:t>
      </w:r>
      <w:r>
        <w:t></w:t>
      </w:r>
      <w:r>
        <w:t></w:t>
      </w:r>
      <w:r>
        <w:t></w:t>
      </w:r>
      <w:r>
        <w:t></w:t>
      </w:r>
      <w:r>
        <w:t></w:t>
      </w:r>
      <w:r>
        <w:rPr>
          <w:rFonts w:hint="eastAsia"/>
        </w:rPr>
        <w:t>Модель</w:t>
      </w:r>
      <w:r>
        <w:t></w:t>
      </w:r>
      <w:r>
        <w:rPr>
          <w:rFonts w:hint="eastAsia"/>
        </w:rPr>
        <w:t>розподілу</w:t>
      </w:r>
      <w:r>
        <w:t></w:t>
      </w:r>
      <w:r>
        <w:rPr>
          <w:rFonts w:hint="eastAsia"/>
        </w:rPr>
        <w:t>зусиль</w:t>
      </w:r>
      <w:r>
        <w:t></w:t>
      </w:r>
      <w:r>
        <w:t></w:t>
      </w:r>
      <w:r>
        <w:rPr>
          <w:rFonts w:hint="eastAsia"/>
        </w:rPr>
        <w:t>Д</w:t>
      </w:r>
      <w:r>
        <w:t></w:t>
      </w:r>
      <w:r>
        <w:rPr>
          <w:rFonts w:hint="eastAsia"/>
        </w:rPr>
        <w:t>Жиля</w:t>
      </w:r>
      <w:r>
        <w:t></w:t>
      </w:r>
      <w:r>
        <w:rPr>
          <w:rFonts w:hint="eastAsia"/>
        </w:rPr>
        <w:t>–</w:t>
      </w:r>
      <w:r>
        <w:t></w:t>
      </w:r>
      <w:r>
        <w:rPr>
          <w:rFonts w:hint="eastAsia"/>
        </w:rPr>
        <w:t>когнітивна</w:t>
      </w:r>
      <w:r>
        <w:t></w:t>
      </w:r>
      <w:r>
        <w:rPr>
          <w:rFonts w:hint="eastAsia"/>
        </w:rPr>
        <w:t>модель</w:t>
      </w:r>
      <w:r>
        <w:t></w:t>
      </w:r>
      <w:r>
        <w:rPr>
          <w:rFonts w:hint="eastAsia"/>
        </w:rPr>
        <w:t>здійснення</w:t>
      </w:r>
    </w:p>
    <w:p w:rsidR="002128D6" w:rsidRDefault="002128D6" w:rsidP="002128D6">
      <w:r>
        <w:rPr>
          <w:rFonts w:hint="eastAsia"/>
        </w:rPr>
        <w:t>медичного</w:t>
      </w:r>
      <w:r>
        <w:t></w:t>
      </w:r>
      <w:r>
        <w:rPr>
          <w:rFonts w:hint="eastAsia"/>
        </w:rPr>
        <w:t>перекладу………………………………………………………</w:t>
      </w:r>
      <w:r>
        <w:t></w:t>
      </w:r>
      <w:r>
        <w:t></w:t>
      </w:r>
      <w:r>
        <w:t></w:t>
      </w:r>
      <w:r>
        <w:t></w:t>
      </w:r>
      <w:r>
        <w:t></w:t>
      </w:r>
      <w:r>
        <w:t></w:t>
      </w:r>
      <w:r>
        <w:t></w:t>
      </w:r>
    </w:p>
    <w:p w:rsidR="002128D6" w:rsidRDefault="002128D6" w:rsidP="002128D6">
      <w:r>
        <w:t></w:t>
      </w:r>
      <w:r>
        <w:t></w:t>
      </w:r>
      <w:r>
        <w:t></w:t>
      </w:r>
      <w:r>
        <w:t></w:t>
      </w:r>
      <w:r>
        <w:t></w:t>
      </w:r>
      <w:r>
        <w:rPr>
          <w:rFonts w:hint="eastAsia"/>
        </w:rPr>
        <w:t>Усний</w:t>
      </w:r>
      <w:r>
        <w:t></w:t>
      </w:r>
      <w:r>
        <w:rPr>
          <w:rFonts w:hint="eastAsia"/>
        </w:rPr>
        <w:t>послідовний</w:t>
      </w:r>
      <w:r>
        <w:t></w:t>
      </w:r>
      <w:r>
        <w:rPr>
          <w:rFonts w:hint="eastAsia"/>
        </w:rPr>
        <w:t>переклад</w:t>
      </w:r>
      <w:r>
        <w:t></w:t>
      </w:r>
      <w:r>
        <w:rPr>
          <w:rFonts w:hint="eastAsia"/>
        </w:rPr>
        <w:t>у</w:t>
      </w:r>
      <w:r>
        <w:t></w:t>
      </w:r>
      <w:r>
        <w:rPr>
          <w:rFonts w:hint="eastAsia"/>
        </w:rPr>
        <w:t>царині</w:t>
      </w:r>
      <w:r>
        <w:t></w:t>
      </w:r>
      <w:r>
        <w:rPr>
          <w:rFonts w:hint="eastAsia"/>
        </w:rPr>
        <w:t>медицини……………………</w:t>
      </w:r>
      <w:r>
        <w:t></w:t>
      </w:r>
      <w:r>
        <w:t></w:t>
      </w:r>
      <w:r>
        <w:t></w:t>
      </w:r>
      <w:r>
        <w:t></w:t>
      </w:r>
      <w:r>
        <w:t></w:t>
      </w:r>
    </w:p>
    <w:p w:rsidR="002128D6" w:rsidRDefault="002128D6" w:rsidP="002128D6">
      <w:r>
        <w:t></w:t>
      </w:r>
      <w:r>
        <w:t></w:t>
      </w:r>
      <w:r>
        <w:t></w:t>
      </w:r>
      <w:r>
        <w:t></w:t>
      </w:r>
      <w:r>
        <w:t></w:t>
      </w:r>
      <w:r>
        <w:rPr>
          <w:rFonts w:hint="eastAsia"/>
        </w:rPr>
        <w:t>Громадський</w:t>
      </w:r>
      <w:r>
        <w:t></w:t>
      </w:r>
      <w:r>
        <w:t></w:t>
      </w:r>
      <w:r>
        <w:rPr>
          <w:rFonts w:hint="eastAsia"/>
        </w:rPr>
        <w:t>непрофесійний</w:t>
      </w:r>
      <w:r>
        <w:t></w:t>
      </w:r>
      <w:r>
        <w:t></w:t>
      </w:r>
      <w:r>
        <w:rPr>
          <w:rFonts w:hint="eastAsia"/>
        </w:rPr>
        <w:t>переклад</w:t>
      </w:r>
      <w:r>
        <w:t></w:t>
      </w:r>
      <w:r>
        <w:rPr>
          <w:rFonts w:hint="eastAsia"/>
        </w:rPr>
        <w:t>–</w:t>
      </w:r>
      <w:r>
        <w:t></w:t>
      </w:r>
      <w:r>
        <w:rPr>
          <w:rFonts w:hint="eastAsia"/>
        </w:rPr>
        <w:t>новітнє</w:t>
      </w:r>
      <w:r>
        <w:t></w:t>
      </w:r>
      <w:r>
        <w:rPr>
          <w:rFonts w:hint="eastAsia"/>
        </w:rPr>
        <w:t>втілення</w:t>
      </w:r>
    </w:p>
    <w:p w:rsidR="002128D6" w:rsidRDefault="002128D6" w:rsidP="002128D6">
      <w:r>
        <w:rPr>
          <w:rFonts w:hint="eastAsia"/>
        </w:rPr>
        <w:t>послідовного</w:t>
      </w:r>
      <w:r>
        <w:t></w:t>
      </w:r>
      <w:r>
        <w:rPr>
          <w:rFonts w:hint="eastAsia"/>
        </w:rPr>
        <w:t>перекладу……………………………………………………</w:t>
      </w:r>
      <w:r>
        <w:t></w:t>
      </w:r>
      <w:r>
        <w:t></w:t>
      </w:r>
      <w:r>
        <w:t></w:t>
      </w:r>
      <w:r>
        <w:t></w:t>
      </w:r>
      <w:r>
        <w:t></w:t>
      </w:r>
      <w:r>
        <w:t></w:t>
      </w:r>
    </w:p>
    <w:p w:rsidR="002128D6" w:rsidRDefault="002128D6" w:rsidP="002128D6">
      <w:r>
        <w:t></w:t>
      </w:r>
      <w:r>
        <w:t></w:t>
      </w:r>
      <w:r>
        <w:t></w:t>
      </w:r>
      <w:r>
        <w:t></w:t>
      </w:r>
      <w:r>
        <w:t></w:t>
      </w:r>
      <w:r>
        <w:rPr>
          <w:rFonts w:hint="eastAsia"/>
        </w:rPr>
        <w:t>Синхронний</w:t>
      </w:r>
      <w:r>
        <w:t></w:t>
      </w:r>
      <w:r>
        <w:rPr>
          <w:rFonts w:hint="eastAsia"/>
        </w:rPr>
        <w:t>переклад</w:t>
      </w:r>
      <w:r>
        <w:t></w:t>
      </w:r>
      <w:r>
        <w:rPr>
          <w:rFonts w:hint="eastAsia"/>
        </w:rPr>
        <w:t>у</w:t>
      </w:r>
      <w:r>
        <w:t></w:t>
      </w:r>
      <w:r>
        <w:rPr>
          <w:rFonts w:hint="eastAsia"/>
        </w:rPr>
        <w:t>царині</w:t>
      </w:r>
      <w:r>
        <w:t></w:t>
      </w:r>
      <w:r>
        <w:rPr>
          <w:rFonts w:hint="eastAsia"/>
        </w:rPr>
        <w:t>медицини</w:t>
      </w:r>
      <w:r>
        <w:t></w:t>
      </w:r>
      <w:r>
        <w:t></w:t>
      </w:r>
      <w:r>
        <w:rPr>
          <w:rFonts w:hint="eastAsia"/>
        </w:rPr>
        <w:t>багатоаспектність</w:t>
      </w:r>
    </w:p>
    <w:p w:rsidR="002128D6" w:rsidRDefault="002128D6" w:rsidP="002128D6">
      <w:r>
        <w:rPr>
          <w:rFonts w:hint="eastAsia"/>
        </w:rPr>
        <w:t>застосування</w:t>
      </w:r>
      <w:r>
        <w:t></w:t>
      </w:r>
      <w:r>
        <w:t></w:t>
      </w:r>
      <w:r>
        <w:rPr>
          <w:rFonts w:hint="eastAsia"/>
        </w:rPr>
        <w:t>здобутки</w:t>
      </w:r>
      <w:r>
        <w:t></w:t>
      </w:r>
      <w:r>
        <w:rPr>
          <w:rFonts w:hint="eastAsia"/>
        </w:rPr>
        <w:t>і</w:t>
      </w:r>
      <w:r>
        <w:t></w:t>
      </w:r>
      <w:r>
        <w:rPr>
          <w:rFonts w:hint="eastAsia"/>
        </w:rPr>
        <w:t>втрати……………………………………………</w:t>
      </w:r>
      <w:r>
        <w:t></w:t>
      </w:r>
      <w:r>
        <w:t></w:t>
      </w:r>
      <w:r>
        <w:t></w:t>
      </w:r>
      <w:r>
        <w:t></w:t>
      </w:r>
      <w:r>
        <w:t></w:t>
      </w:r>
      <w:r>
        <w:t></w:t>
      </w:r>
    </w:p>
    <w:p w:rsidR="002128D6" w:rsidRDefault="002128D6" w:rsidP="002128D6">
      <w:r>
        <w:t></w:t>
      </w:r>
      <w:r>
        <w:t></w:t>
      </w:r>
      <w:r>
        <w:t></w:t>
      </w:r>
      <w:r>
        <w:t></w:t>
      </w:r>
      <w:r>
        <w:t></w:t>
      </w:r>
      <w:r>
        <w:rPr>
          <w:rFonts w:hint="eastAsia"/>
        </w:rPr>
        <w:t>Ератологічний</w:t>
      </w:r>
      <w:r>
        <w:t></w:t>
      </w:r>
      <w:r>
        <w:rPr>
          <w:rFonts w:hint="eastAsia"/>
        </w:rPr>
        <w:t>аспект</w:t>
      </w:r>
      <w:r>
        <w:t></w:t>
      </w:r>
      <w:r>
        <w:rPr>
          <w:rFonts w:hint="eastAsia"/>
        </w:rPr>
        <w:t>оцінки</w:t>
      </w:r>
      <w:r>
        <w:t></w:t>
      </w:r>
      <w:r>
        <w:rPr>
          <w:rFonts w:hint="eastAsia"/>
        </w:rPr>
        <w:t>якості</w:t>
      </w:r>
      <w:r>
        <w:t></w:t>
      </w:r>
      <w:r>
        <w:rPr>
          <w:rFonts w:hint="eastAsia"/>
        </w:rPr>
        <w:t>усного</w:t>
      </w:r>
      <w:r>
        <w:t></w:t>
      </w:r>
      <w:r>
        <w:rPr>
          <w:rFonts w:hint="eastAsia"/>
        </w:rPr>
        <w:t>медичного</w:t>
      </w:r>
      <w:r>
        <w:t></w:t>
      </w:r>
      <w:r>
        <w:rPr>
          <w:rFonts w:hint="eastAsia"/>
        </w:rPr>
        <w:t>перекладу…</w:t>
      </w:r>
      <w:r>
        <w:t></w:t>
      </w:r>
      <w:r>
        <w:t></w:t>
      </w:r>
      <w:r>
        <w:t></w:t>
      </w:r>
      <w:r>
        <w:t></w:t>
      </w:r>
      <w:r>
        <w:t></w:t>
      </w:r>
      <w:r>
        <w:t></w:t>
      </w:r>
    </w:p>
    <w:p w:rsidR="002128D6" w:rsidRDefault="002128D6" w:rsidP="002128D6">
      <w:r>
        <w:rPr>
          <w:rFonts w:hint="eastAsia"/>
        </w:rPr>
        <w:t>ВИСНОВКИ</w:t>
      </w:r>
      <w:r>
        <w:t></w:t>
      </w:r>
      <w:r>
        <w:rPr>
          <w:rFonts w:hint="eastAsia"/>
        </w:rPr>
        <w:t>ДО</w:t>
      </w:r>
      <w:r>
        <w:t></w:t>
      </w:r>
      <w:r>
        <w:rPr>
          <w:rFonts w:hint="eastAsia"/>
        </w:rPr>
        <w:t>РОЗДІЛУ</w:t>
      </w:r>
      <w:r>
        <w:t></w:t>
      </w:r>
      <w:r>
        <w:rPr>
          <w:rFonts w:hint="eastAsia"/>
        </w:rPr>
        <w:t>І</w:t>
      </w:r>
      <w:r>
        <w:t></w:t>
      </w:r>
      <w:r>
        <w:rPr>
          <w:rFonts w:hint="eastAsia"/>
        </w:rPr>
        <w:t>………………………………………………</w:t>
      </w:r>
      <w:r>
        <w:t></w:t>
      </w:r>
      <w:r>
        <w:t></w:t>
      </w:r>
      <w:r>
        <w:t></w:t>
      </w:r>
      <w:r>
        <w:t></w:t>
      </w:r>
    </w:p>
    <w:p w:rsidR="002128D6" w:rsidRDefault="002128D6" w:rsidP="002128D6">
      <w:r>
        <w:rPr>
          <w:rFonts w:hint="eastAsia"/>
        </w:rPr>
        <w:t>ЗАГАЛЬНІ</w:t>
      </w:r>
      <w:r>
        <w:t></w:t>
      </w:r>
      <w:r>
        <w:rPr>
          <w:rFonts w:hint="eastAsia"/>
        </w:rPr>
        <w:t>ВИСНОВКИ……………………………………………………</w:t>
      </w:r>
      <w:r>
        <w:t></w:t>
      </w:r>
      <w:r>
        <w:t></w:t>
      </w:r>
      <w:r>
        <w:t></w:t>
      </w:r>
      <w:r>
        <w:t></w:t>
      </w:r>
      <w:r>
        <w:t></w:t>
      </w:r>
      <w:r>
        <w:t></w:t>
      </w:r>
    </w:p>
    <w:p w:rsidR="002128D6" w:rsidRDefault="002128D6" w:rsidP="002128D6">
      <w:r>
        <w:rPr>
          <w:rFonts w:hint="eastAsia"/>
        </w:rPr>
        <w:t>СПИСОК</w:t>
      </w:r>
      <w:r>
        <w:t></w:t>
      </w:r>
      <w:r>
        <w:rPr>
          <w:rFonts w:hint="eastAsia"/>
        </w:rPr>
        <w:t>НАУКОВОЇ</w:t>
      </w:r>
      <w:r>
        <w:t></w:t>
      </w:r>
      <w:r>
        <w:rPr>
          <w:rFonts w:hint="eastAsia"/>
        </w:rPr>
        <w:t>ЛІТЕРАТУРИ………………………………………</w:t>
      </w:r>
      <w:r>
        <w:t></w:t>
      </w:r>
      <w:r>
        <w:t></w:t>
      </w:r>
      <w:r>
        <w:t></w:t>
      </w:r>
      <w:r>
        <w:t></w:t>
      </w:r>
    </w:p>
    <w:p w:rsidR="002128D6" w:rsidRDefault="002128D6" w:rsidP="002128D6">
      <w:r>
        <w:rPr>
          <w:rFonts w:hint="eastAsia"/>
        </w:rPr>
        <w:t>ДЖЕРЕЛА</w:t>
      </w:r>
      <w:r>
        <w:t></w:t>
      </w:r>
      <w:r>
        <w:rPr>
          <w:rFonts w:hint="eastAsia"/>
        </w:rPr>
        <w:t>ІЛЮСТРАТИВНОГО</w:t>
      </w:r>
      <w:r>
        <w:t></w:t>
      </w:r>
      <w:r>
        <w:rPr>
          <w:rFonts w:hint="eastAsia"/>
        </w:rPr>
        <w:t>МАТЕРІАЛУ…………………………</w:t>
      </w:r>
      <w:r>
        <w:t></w:t>
      </w:r>
      <w:r>
        <w:t></w:t>
      </w:r>
      <w:r>
        <w:t></w:t>
      </w:r>
      <w:r>
        <w:t></w:t>
      </w:r>
      <w:r>
        <w:t></w:t>
      </w:r>
      <w:r>
        <w:t></w:t>
      </w:r>
    </w:p>
    <w:p w:rsidR="002128D6" w:rsidRDefault="002128D6" w:rsidP="002128D6">
      <w:r>
        <w:rPr>
          <w:rFonts w:hint="eastAsia"/>
        </w:rPr>
        <w:t>СЛОВНИКИ</w:t>
      </w:r>
      <w:r>
        <w:t></w:t>
      </w:r>
      <w:r>
        <w:t></w:t>
      </w:r>
      <w:r>
        <w:rPr>
          <w:rFonts w:hint="eastAsia"/>
        </w:rPr>
        <w:t>МЕДИЧНА</w:t>
      </w:r>
      <w:r>
        <w:t></w:t>
      </w:r>
      <w:r>
        <w:rPr>
          <w:rFonts w:hint="eastAsia"/>
        </w:rPr>
        <w:t>ДОВІДКОВА</w:t>
      </w:r>
      <w:r>
        <w:t></w:t>
      </w:r>
      <w:r>
        <w:rPr>
          <w:rFonts w:hint="eastAsia"/>
        </w:rPr>
        <w:t>ЛІТЕРАТУРА…………………</w:t>
      </w:r>
      <w:r>
        <w:t></w:t>
      </w:r>
      <w:r>
        <w:t></w:t>
      </w:r>
      <w:r>
        <w:t></w:t>
      </w:r>
      <w:r>
        <w:t></w:t>
      </w:r>
      <w:r>
        <w:t></w:t>
      </w:r>
      <w:r>
        <w:t></w:t>
      </w:r>
    </w:p>
    <w:p w:rsidR="002128D6" w:rsidRDefault="002128D6" w:rsidP="002128D6">
      <w:r>
        <w:rPr>
          <w:rFonts w:hint="eastAsia"/>
        </w:rPr>
        <w:t>ДОДАТКИ……………………………………………………………………</w:t>
      </w:r>
      <w:r>
        <w:t></w:t>
      </w:r>
      <w:r>
        <w:t></w:t>
      </w:r>
      <w:r>
        <w:t></w:t>
      </w:r>
      <w:r>
        <w:t></w:t>
      </w:r>
      <w:r>
        <w:t></w:t>
      </w:r>
    </w:p>
    <w:p w:rsidR="002128D6" w:rsidRDefault="002128D6" w:rsidP="002128D6">
      <w:r>
        <w:t></w:t>
      </w:r>
      <w:r>
        <w:t></w:t>
      </w:r>
    </w:p>
    <w:p w:rsidR="002128D6" w:rsidRDefault="002128D6" w:rsidP="002128D6">
      <w:r>
        <w:rPr>
          <w:rFonts w:hint="eastAsia"/>
        </w:rPr>
        <w:t>ВСТУП</w:t>
      </w:r>
    </w:p>
    <w:p w:rsidR="002128D6" w:rsidRDefault="002128D6" w:rsidP="002128D6">
      <w:r>
        <w:rPr>
          <w:rFonts w:hint="eastAsia"/>
        </w:rPr>
        <w:t>Переклад</w:t>
      </w:r>
      <w:r>
        <w:t></w:t>
      </w:r>
      <w:r>
        <w:rPr>
          <w:rFonts w:hint="eastAsia"/>
        </w:rPr>
        <w:t>медичних</w:t>
      </w:r>
      <w:r>
        <w:t></w:t>
      </w:r>
      <w:r>
        <w:rPr>
          <w:rFonts w:hint="eastAsia"/>
        </w:rPr>
        <w:t>текстів</w:t>
      </w:r>
      <w:r>
        <w:t></w:t>
      </w:r>
      <w:r>
        <w:t></w:t>
      </w:r>
      <w:r>
        <w:rPr>
          <w:rFonts w:hint="eastAsia"/>
        </w:rPr>
        <w:t>медичний</w:t>
      </w:r>
      <w:r>
        <w:t></w:t>
      </w:r>
      <w:r>
        <w:rPr>
          <w:rFonts w:hint="eastAsia"/>
        </w:rPr>
        <w:t>переклад</w:t>
      </w:r>
      <w:r>
        <w:t></w:t>
      </w:r>
      <w:r>
        <w:t></w:t>
      </w:r>
      <w:r>
        <w:rPr>
          <w:rFonts w:hint="eastAsia"/>
        </w:rPr>
        <w:t>МедП</w:t>
      </w:r>
      <w:r>
        <w:t></w:t>
      </w:r>
      <w:r>
        <w:t></w:t>
      </w:r>
      <w:r>
        <w:rPr>
          <w:rFonts w:hint="eastAsia"/>
        </w:rPr>
        <w:t>є</w:t>
      </w:r>
      <w:r>
        <w:t></w:t>
      </w:r>
      <w:r>
        <w:rPr>
          <w:rFonts w:hint="eastAsia"/>
        </w:rPr>
        <w:t>складною</w:t>
      </w:r>
    </w:p>
    <w:p w:rsidR="002128D6" w:rsidRDefault="002128D6" w:rsidP="002128D6">
      <w:r>
        <w:rPr>
          <w:rFonts w:hint="eastAsia"/>
        </w:rPr>
        <w:t>комунікативно</w:t>
      </w:r>
      <w:r>
        <w:t></w:t>
      </w:r>
      <w:r>
        <w:rPr>
          <w:rFonts w:hint="eastAsia"/>
        </w:rPr>
        <w:t>когнітивною</w:t>
      </w:r>
      <w:r>
        <w:t></w:t>
      </w:r>
      <w:r>
        <w:rPr>
          <w:rFonts w:hint="eastAsia"/>
        </w:rPr>
        <w:t>діяльністю</w:t>
      </w:r>
      <w:r>
        <w:t></w:t>
      </w:r>
      <w:r>
        <w:t></w:t>
      </w:r>
      <w:r>
        <w:rPr>
          <w:rFonts w:hint="eastAsia"/>
        </w:rPr>
        <w:t>яка</w:t>
      </w:r>
      <w:r>
        <w:t></w:t>
      </w:r>
      <w:r>
        <w:rPr>
          <w:rFonts w:hint="eastAsia"/>
        </w:rPr>
        <w:t>відображає</w:t>
      </w:r>
      <w:r>
        <w:t></w:t>
      </w:r>
      <w:r>
        <w:rPr>
          <w:rFonts w:hint="eastAsia"/>
        </w:rPr>
        <w:t>зв</w:t>
      </w:r>
      <w:r>
        <w:t></w:t>
      </w:r>
      <w:r>
        <w:rPr>
          <w:rFonts w:hint="eastAsia"/>
        </w:rPr>
        <w:t>язок</w:t>
      </w:r>
      <w:r>
        <w:t></w:t>
      </w:r>
      <w:r>
        <w:rPr>
          <w:rFonts w:hint="eastAsia"/>
        </w:rPr>
        <w:t>мовних</w:t>
      </w:r>
    </w:p>
    <w:p w:rsidR="002128D6" w:rsidRDefault="002128D6" w:rsidP="002128D6">
      <w:r>
        <w:rPr>
          <w:rFonts w:hint="eastAsia"/>
        </w:rPr>
        <w:t>одиниць</w:t>
      </w:r>
      <w:r>
        <w:t></w:t>
      </w:r>
      <w:r>
        <w:t></w:t>
      </w:r>
      <w:r>
        <w:rPr>
          <w:rFonts w:hint="eastAsia"/>
        </w:rPr>
        <w:t>текстових</w:t>
      </w:r>
      <w:r>
        <w:t></w:t>
      </w:r>
      <w:r>
        <w:rPr>
          <w:rFonts w:hint="eastAsia"/>
        </w:rPr>
        <w:t>різновидів</w:t>
      </w:r>
      <w:r>
        <w:t></w:t>
      </w:r>
      <w:r>
        <w:rPr>
          <w:rFonts w:hint="eastAsia"/>
        </w:rPr>
        <w:t>та</w:t>
      </w:r>
      <w:r>
        <w:t></w:t>
      </w:r>
      <w:r>
        <w:rPr>
          <w:rFonts w:hint="eastAsia"/>
        </w:rPr>
        <w:t>жанрів</w:t>
      </w:r>
      <w:r>
        <w:t></w:t>
      </w:r>
      <w:r>
        <w:t></w:t>
      </w:r>
      <w:r>
        <w:rPr>
          <w:rFonts w:hint="eastAsia"/>
        </w:rPr>
        <w:t>що</w:t>
      </w:r>
      <w:r>
        <w:t></w:t>
      </w:r>
      <w:r>
        <w:rPr>
          <w:rFonts w:hint="eastAsia"/>
        </w:rPr>
        <w:t>описують</w:t>
      </w:r>
      <w:r>
        <w:t></w:t>
      </w:r>
      <w:r>
        <w:rPr>
          <w:rFonts w:hint="eastAsia"/>
        </w:rPr>
        <w:t>різноманітні</w:t>
      </w:r>
    </w:p>
    <w:p w:rsidR="002128D6" w:rsidRDefault="002128D6" w:rsidP="002128D6">
      <w:r>
        <w:rPr>
          <w:rFonts w:hint="eastAsia"/>
        </w:rPr>
        <w:t>нозологічні</w:t>
      </w:r>
      <w:r>
        <w:t></w:t>
      </w:r>
      <w:r>
        <w:rPr>
          <w:rFonts w:hint="eastAsia"/>
        </w:rPr>
        <w:t>форми</w:t>
      </w:r>
      <w:r>
        <w:t></w:t>
      </w:r>
      <w:r>
        <w:t></w:t>
      </w:r>
      <w:r>
        <w:rPr>
          <w:rFonts w:hint="eastAsia"/>
        </w:rPr>
        <w:t>з</w:t>
      </w:r>
      <w:r>
        <w:t></w:t>
      </w:r>
      <w:r>
        <w:rPr>
          <w:rFonts w:hint="eastAsia"/>
        </w:rPr>
        <w:t>когнітивними</w:t>
      </w:r>
      <w:r>
        <w:t></w:t>
      </w:r>
      <w:r>
        <w:rPr>
          <w:rFonts w:hint="eastAsia"/>
        </w:rPr>
        <w:t>процесами</w:t>
      </w:r>
      <w:r>
        <w:t></w:t>
      </w:r>
      <w:r>
        <w:t></w:t>
      </w:r>
      <w:r>
        <w:rPr>
          <w:rFonts w:hint="eastAsia"/>
        </w:rPr>
        <w:t>які</w:t>
      </w:r>
      <w:r>
        <w:t></w:t>
      </w:r>
      <w:r>
        <w:rPr>
          <w:rFonts w:hint="eastAsia"/>
        </w:rPr>
        <w:t>відбуваються</w:t>
      </w:r>
      <w:r>
        <w:t></w:t>
      </w:r>
      <w:r>
        <w:rPr>
          <w:rFonts w:hint="eastAsia"/>
        </w:rPr>
        <w:t>в</w:t>
      </w:r>
      <w:r>
        <w:t></w:t>
      </w:r>
      <w:r>
        <w:rPr>
          <w:rFonts w:hint="eastAsia"/>
        </w:rPr>
        <w:t>свідомості</w:t>
      </w:r>
    </w:p>
    <w:p w:rsidR="002128D6" w:rsidRDefault="002128D6" w:rsidP="002128D6">
      <w:r>
        <w:rPr>
          <w:rFonts w:hint="eastAsia"/>
        </w:rPr>
        <w:t>перекладача</w:t>
      </w:r>
      <w:r>
        <w:t></w:t>
      </w:r>
      <w:r>
        <w:t></w:t>
      </w:r>
      <w:r>
        <w:t></w:t>
      </w:r>
      <w:r>
        <w:t></w:t>
      </w:r>
      <w:r>
        <w:rPr>
          <w:rFonts w:hint="eastAsia"/>
        </w:rPr>
        <w:t>сприйняттям</w:t>
      </w:r>
      <w:r>
        <w:t></w:t>
      </w:r>
      <w:r>
        <w:t></w:t>
      </w:r>
      <w:r>
        <w:rPr>
          <w:rFonts w:hint="eastAsia"/>
        </w:rPr>
        <w:t>пам</w:t>
      </w:r>
      <w:r>
        <w:t></w:t>
      </w:r>
      <w:r>
        <w:rPr>
          <w:rFonts w:hint="eastAsia"/>
        </w:rPr>
        <w:t>яттю</w:t>
      </w:r>
      <w:r>
        <w:t></w:t>
      </w:r>
      <w:r>
        <w:t></w:t>
      </w:r>
      <w:r>
        <w:rPr>
          <w:rFonts w:hint="eastAsia"/>
        </w:rPr>
        <w:t>обробкою</w:t>
      </w:r>
      <w:r>
        <w:t></w:t>
      </w:r>
      <w:r>
        <w:rPr>
          <w:rFonts w:hint="eastAsia"/>
        </w:rPr>
        <w:t>інформації</w:t>
      </w:r>
      <w:r>
        <w:t></w:t>
      </w:r>
      <w:r>
        <w:rPr>
          <w:rFonts w:hint="eastAsia"/>
        </w:rPr>
        <w:t>про</w:t>
      </w:r>
      <w:r>
        <w:t></w:t>
      </w:r>
      <w:r>
        <w:rPr>
          <w:rFonts w:hint="eastAsia"/>
        </w:rPr>
        <w:t>природничонаукові</w:t>
      </w:r>
      <w:r>
        <w:t></w:t>
      </w:r>
      <w:r>
        <w:rPr>
          <w:rFonts w:hint="eastAsia"/>
        </w:rPr>
        <w:t>явища</w:t>
      </w:r>
      <w:r>
        <w:t></w:t>
      </w:r>
      <w:r>
        <w:t></w:t>
      </w:r>
      <w:r>
        <w:rPr>
          <w:rFonts w:hint="eastAsia"/>
        </w:rPr>
        <w:t>концептуалізацією</w:t>
      </w:r>
      <w:r>
        <w:t></w:t>
      </w:r>
      <w:r>
        <w:rPr>
          <w:rFonts w:hint="eastAsia"/>
        </w:rPr>
        <w:t>й</w:t>
      </w:r>
      <w:r>
        <w:t></w:t>
      </w:r>
      <w:r>
        <w:rPr>
          <w:rFonts w:hint="eastAsia"/>
        </w:rPr>
        <w:t>категоризацією</w:t>
      </w:r>
      <w:r>
        <w:t></w:t>
      </w:r>
      <w:r>
        <w:rPr>
          <w:rFonts w:hint="eastAsia"/>
        </w:rPr>
        <w:t>світу</w:t>
      </w:r>
      <w:r>
        <w:t></w:t>
      </w:r>
      <w:r>
        <w:t></w:t>
      </w:r>
      <w:r>
        <w:rPr>
          <w:rFonts w:hint="eastAsia"/>
        </w:rPr>
        <w:t>Вказані</w:t>
      </w:r>
    </w:p>
    <w:p w:rsidR="002128D6" w:rsidRDefault="002128D6" w:rsidP="002128D6">
      <w:r>
        <w:rPr>
          <w:rFonts w:hint="eastAsia"/>
        </w:rPr>
        <w:t>передумови</w:t>
      </w:r>
      <w:r>
        <w:t></w:t>
      </w:r>
      <w:r>
        <w:rPr>
          <w:rFonts w:hint="eastAsia"/>
        </w:rPr>
        <w:t>опредметнюють</w:t>
      </w:r>
      <w:r>
        <w:t></w:t>
      </w:r>
      <w:r>
        <w:rPr>
          <w:rFonts w:hint="eastAsia"/>
        </w:rPr>
        <w:t>аспекти</w:t>
      </w:r>
      <w:r>
        <w:t></w:t>
      </w:r>
      <w:r>
        <w:rPr>
          <w:rFonts w:hint="eastAsia"/>
        </w:rPr>
        <w:t>біомедичної</w:t>
      </w:r>
      <w:r>
        <w:t></w:t>
      </w:r>
      <w:r>
        <w:rPr>
          <w:rFonts w:hint="eastAsia"/>
        </w:rPr>
        <w:t>культури</w:t>
      </w:r>
      <w:r>
        <w:t></w:t>
      </w:r>
      <w:r>
        <w:t></w:t>
      </w:r>
      <w:r>
        <w:rPr>
          <w:rFonts w:hint="eastAsia"/>
        </w:rPr>
        <w:t>що</w:t>
      </w:r>
      <w:r>
        <w:t></w:t>
      </w:r>
      <w:r>
        <w:rPr>
          <w:rFonts w:hint="eastAsia"/>
        </w:rPr>
        <w:t>має</w:t>
      </w:r>
      <w:r>
        <w:t></w:t>
      </w:r>
      <w:r>
        <w:rPr>
          <w:rFonts w:hint="eastAsia"/>
        </w:rPr>
        <w:t>як</w:t>
      </w:r>
    </w:p>
    <w:p w:rsidR="002128D6" w:rsidRDefault="002128D6" w:rsidP="002128D6">
      <w:r>
        <w:rPr>
          <w:rFonts w:hint="eastAsia"/>
        </w:rPr>
        <w:t>універсальні</w:t>
      </w:r>
      <w:r>
        <w:t></w:t>
      </w:r>
      <w:r>
        <w:t></w:t>
      </w:r>
      <w:r>
        <w:rPr>
          <w:rFonts w:hint="eastAsia"/>
        </w:rPr>
        <w:t>так</w:t>
      </w:r>
      <w:r>
        <w:t></w:t>
      </w:r>
      <w:r>
        <w:rPr>
          <w:rFonts w:hint="eastAsia"/>
        </w:rPr>
        <w:t>і</w:t>
      </w:r>
      <w:r>
        <w:t></w:t>
      </w:r>
      <w:r>
        <w:rPr>
          <w:rFonts w:hint="eastAsia"/>
        </w:rPr>
        <w:t>етноспецифічні</w:t>
      </w:r>
      <w:r>
        <w:t></w:t>
      </w:r>
      <w:r>
        <w:rPr>
          <w:rFonts w:hint="eastAsia"/>
        </w:rPr>
        <w:t>складові</w:t>
      </w:r>
      <w:r>
        <w:t></w:t>
      </w:r>
    </w:p>
    <w:p w:rsidR="002128D6" w:rsidRDefault="002128D6" w:rsidP="002128D6">
      <w:r>
        <w:rPr>
          <w:rFonts w:hint="eastAsia"/>
        </w:rPr>
        <w:t>Функціональний</w:t>
      </w:r>
      <w:r>
        <w:t></w:t>
      </w:r>
      <w:r>
        <w:rPr>
          <w:rFonts w:hint="eastAsia"/>
        </w:rPr>
        <w:t>підхід</w:t>
      </w:r>
      <w:r>
        <w:t></w:t>
      </w:r>
      <w:r>
        <w:rPr>
          <w:rFonts w:hint="eastAsia"/>
        </w:rPr>
        <w:t>до</w:t>
      </w:r>
      <w:r>
        <w:t></w:t>
      </w:r>
      <w:r>
        <w:rPr>
          <w:rFonts w:hint="eastAsia"/>
        </w:rPr>
        <w:t>здійснення</w:t>
      </w:r>
      <w:r>
        <w:t></w:t>
      </w:r>
      <w:r>
        <w:rPr>
          <w:rFonts w:hint="eastAsia"/>
        </w:rPr>
        <w:t>міжмовного</w:t>
      </w:r>
      <w:r>
        <w:t></w:t>
      </w:r>
      <w:r>
        <w:rPr>
          <w:rFonts w:hint="eastAsia"/>
        </w:rPr>
        <w:t>та</w:t>
      </w:r>
      <w:r>
        <w:t></w:t>
      </w:r>
      <w:r>
        <w:rPr>
          <w:rFonts w:hint="eastAsia"/>
        </w:rPr>
        <w:t>міжкультурного</w:t>
      </w:r>
    </w:p>
    <w:p w:rsidR="002128D6" w:rsidRDefault="002128D6" w:rsidP="002128D6">
      <w:r>
        <w:rPr>
          <w:rFonts w:hint="eastAsia"/>
        </w:rPr>
        <w:t>посередництва</w:t>
      </w:r>
      <w:r>
        <w:t></w:t>
      </w:r>
      <w:r>
        <w:rPr>
          <w:rFonts w:hint="eastAsia"/>
        </w:rPr>
        <w:t>в</w:t>
      </w:r>
      <w:r>
        <w:t></w:t>
      </w:r>
      <w:r>
        <w:rPr>
          <w:rFonts w:hint="eastAsia"/>
        </w:rPr>
        <w:t>царині</w:t>
      </w:r>
      <w:r>
        <w:t></w:t>
      </w:r>
      <w:r>
        <w:rPr>
          <w:rFonts w:hint="eastAsia"/>
        </w:rPr>
        <w:t>медицини</w:t>
      </w:r>
      <w:r>
        <w:t></w:t>
      </w:r>
      <w:r>
        <w:rPr>
          <w:rFonts w:hint="eastAsia"/>
        </w:rPr>
        <w:t>уможливлює</w:t>
      </w:r>
      <w:r>
        <w:t></w:t>
      </w:r>
      <w:r>
        <w:rPr>
          <w:rFonts w:hint="eastAsia"/>
        </w:rPr>
        <w:t>відтворення</w:t>
      </w:r>
    </w:p>
    <w:p w:rsidR="002128D6" w:rsidRDefault="002128D6" w:rsidP="002128D6">
      <w:r>
        <w:rPr>
          <w:rFonts w:hint="eastAsia"/>
        </w:rPr>
        <w:t>лінгвосеміотичних</w:t>
      </w:r>
      <w:r>
        <w:t></w:t>
      </w:r>
      <w:r>
        <w:rPr>
          <w:rFonts w:hint="eastAsia"/>
        </w:rPr>
        <w:t>характеристик</w:t>
      </w:r>
      <w:r>
        <w:t></w:t>
      </w:r>
      <w:r>
        <w:rPr>
          <w:rFonts w:hint="eastAsia"/>
        </w:rPr>
        <w:t>медичних</w:t>
      </w:r>
      <w:r>
        <w:t></w:t>
      </w:r>
      <w:r>
        <w:rPr>
          <w:rFonts w:hint="eastAsia"/>
        </w:rPr>
        <w:t>текстів</w:t>
      </w:r>
      <w:r>
        <w:t></w:t>
      </w:r>
      <w:r>
        <w:rPr>
          <w:rFonts w:hint="eastAsia"/>
        </w:rPr>
        <w:t>різної</w:t>
      </w:r>
      <w:r>
        <w:t></w:t>
      </w:r>
      <w:r>
        <w:rPr>
          <w:rFonts w:hint="eastAsia"/>
        </w:rPr>
        <w:t>функціональножанрової</w:t>
      </w:r>
      <w:r>
        <w:t></w:t>
      </w:r>
      <w:r>
        <w:rPr>
          <w:rFonts w:hint="eastAsia"/>
        </w:rPr>
        <w:t>належності</w:t>
      </w:r>
      <w:r>
        <w:t></w:t>
      </w:r>
      <w:r>
        <w:t></w:t>
      </w:r>
      <w:r>
        <w:rPr>
          <w:rFonts w:hint="eastAsia"/>
        </w:rPr>
        <w:t>фаховий</w:t>
      </w:r>
      <w:r>
        <w:t></w:t>
      </w:r>
      <w:r>
        <w:t></w:t>
      </w:r>
      <w:r>
        <w:rPr>
          <w:rFonts w:hint="eastAsia"/>
        </w:rPr>
        <w:t>спеціальний</w:t>
      </w:r>
      <w:r>
        <w:t></w:t>
      </w:r>
      <w:r>
        <w:rPr>
          <w:rFonts w:hint="eastAsia"/>
        </w:rPr>
        <w:t>переклад</w:t>
      </w:r>
      <w:r>
        <w:t></w:t>
      </w:r>
      <w:r>
        <w:t></w:t>
      </w:r>
      <w:r>
        <w:t></w:t>
      </w:r>
      <w:r>
        <w:rPr>
          <w:rFonts w:hint="eastAsia"/>
        </w:rPr>
        <w:t>що</w:t>
      </w:r>
      <w:r>
        <w:t></w:t>
      </w:r>
      <w:r>
        <w:rPr>
          <w:rFonts w:hint="eastAsia"/>
        </w:rPr>
        <w:t>до</w:t>
      </w:r>
      <w:r>
        <w:t></w:t>
      </w:r>
      <w:r>
        <w:rPr>
          <w:rFonts w:hint="eastAsia"/>
        </w:rPr>
        <w:t>того</w:t>
      </w:r>
      <w:r>
        <w:t></w:t>
      </w:r>
      <w:r>
        <w:rPr>
          <w:rFonts w:hint="eastAsia"/>
        </w:rPr>
        <w:t>ж</w:t>
      </w:r>
      <w:r>
        <w:t></w:t>
      </w:r>
      <w:r>
        <w:rPr>
          <w:rFonts w:hint="eastAsia"/>
        </w:rPr>
        <w:t>можуть</w:t>
      </w:r>
    </w:p>
    <w:p w:rsidR="002128D6" w:rsidRDefault="002128D6" w:rsidP="002128D6">
      <w:r>
        <w:rPr>
          <w:rFonts w:hint="eastAsia"/>
        </w:rPr>
        <w:t>відноситися</w:t>
      </w:r>
      <w:r>
        <w:t></w:t>
      </w:r>
      <w:r>
        <w:rPr>
          <w:rFonts w:hint="eastAsia"/>
        </w:rPr>
        <w:t>до</w:t>
      </w:r>
      <w:r>
        <w:t></w:t>
      </w:r>
      <w:r>
        <w:rPr>
          <w:rFonts w:hint="eastAsia"/>
        </w:rPr>
        <w:t>різних</w:t>
      </w:r>
      <w:r>
        <w:t></w:t>
      </w:r>
      <w:r>
        <w:rPr>
          <w:rFonts w:hint="eastAsia"/>
        </w:rPr>
        <w:t>галузей</w:t>
      </w:r>
      <w:r>
        <w:t></w:t>
      </w:r>
      <w:r>
        <w:rPr>
          <w:rFonts w:hint="eastAsia"/>
        </w:rPr>
        <w:t>медицини</w:t>
      </w:r>
      <w:r>
        <w:t></w:t>
      </w:r>
      <w:r>
        <w:t></w:t>
      </w:r>
      <w:r>
        <w:rPr>
          <w:rFonts w:hint="eastAsia"/>
        </w:rPr>
        <w:t>галузевий</w:t>
      </w:r>
      <w:r>
        <w:t></w:t>
      </w:r>
      <w:r>
        <w:rPr>
          <w:rFonts w:hint="eastAsia"/>
        </w:rPr>
        <w:t>переклад</w:t>
      </w:r>
      <w:r>
        <w:t></w:t>
      </w:r>
      <w:r>
        <w:t></w:t>
      </w:r>
      <w:r>
        <w:t></w:t>
      </w:r>
      <w:r>
        <w:rPr>
          <w:rFonts w:hint="eastAsia"/>
        </w:rPr>
        <w:t>у</w:t>
      </w:r>
      <w:r>
        <w:t></w:t>
      </w:r>
      <w:r>
        <w:rPr>
          <w:rFonts w:hint="eastAsia"/>
        </w:rPr>
        <w:t>будь</w:t>
      </w:r>
      <w:r>
        <w:t></w:t>
      </w:r>
      <w:r>
        <w:rPr>
          <w:rFonts w:hint="eastAsia"/>
        </w:rPr>
        <w:t>якому</w:t>
      </w:r>
    </w:p>
    <w:p w:rsidR="002128D6" w:rsidRDefault="002128D6" w:rsidP="002128D6">
      <w:r>
        <w:rPr>
          <w:rFonts w:hint="eastAsia"/>
        </w:rPr>
        <w:t>разі</w:t>
      </w:r>
      <w:r>
        <w:t></w:t>
      </w:r>
      <w:r>
        <w:rPr>
          <w:rFonts w:hint="eastAsia"/>
        </w:rPr>
        <w:t>несучи</w:t>
      </w:r>
      <w:r>
        <w:t></w:t>
      </w:r>
      <w:r>
        <w:rPr>
          <w:rFonts w:hint="eastAsia"/>
        </w:rPr>
        <w:t>на</w:t>
      </w:r>
      <w:r>
        <w:t></w:t>
      </w:r>
      <w:r>
        <w:rPr>
          <w:rFonts w:hint="eastAsia"/>
        </w:rPr>
        <w:t>собі</w:t>
      </w:r>
      <w:r>
        <w:t></w:t>
      </w:r>
      <w:r>
        <w:rPr>
          <w:rFonts w:hint="eastAsia"/>
        </w:rPr>
        <w:t>відбиток</w:t>
      </w:r>
      <w:r>
        <w:t></w:t>
      </w:r>
      <w:r>
        <w:rPr>
          <w:rFonts w:hint="eastAsia"/>
        </w:rPr>
        <w:t>спеціальної</w:t>
      </w:r>
      <w:r>
        <w:t></w:t>
      </w:r>
      <w:r>
        <w:rPr>
          <w:rFonts w:hint="eastAsia"/>
        </w:rPr>
        <w:t>підмови</w:t>
      </w:r>
      <w:r>
        <w:t></w:t>
      </w:r>
      <w:r>
        <w:t></w:t>
      </w:r>
      <w:r>
        <w:rPr>
          <w:rFonts w:hint="eastAsia"/>
        </w:rPr>
        <w:t>Вищевказані</w:t>
      </w:r>
      <w:r>
        <w:t></w:t>
      </w:r>
      <w:r>
        <w:rPr>
          <w:rFonts w:hint="eastAsia"/>
        </w:rPr>
        <w:t>таксономічні</w:t>
      </w:r>
    </w:p>
    <w:p w:rsidR="002128D6" w:rsidRDefault="002128D6" w:rsidP="002128D6">
      <w:r>
        <w:rPr>
          <w:rFonts w:hint="eastAsia"/>
        </w:rPr>
        <w:t>розбіжності</w:t>
      </w:r>
      <w:r>
        <w:t></w:t>
      </w:r>
      <w:r>
        <w:rPr>
          <w:rFonts w:hint="eastAsia"/>
        </w:rPr>
        <w:t>мають</w:t>
      </w:r>
      <w:r>
        <w:t></w:t>
      </w:r>
      <w:r>
        <w:rPr>
          <w:rFonts w:hint="eastAsia"/>
        </w:rPr>
        <w:t>пряме</w:t>
      </w:r>
      <w:r>
        <w:t></w:t>
      </w:r>
      <w:r>
        <w:rPr>
          <w:rFonts w:hint="eastAsia"/>
        </w:rPr>
        <w:t>відношення</w:t>
      </w:r>
      <w:r>
        <w:t></w:t>
      </w:r>
      <w:r>
        <w:rPr>
          <w:rFonts w:hint="eastAsia"/>
        </w:rPr>
        <w:t>до</w:t>
      </w:r>
      <w:r>
        <w:t></w:t>
      </w:r>
      <w:r>
        <w:rPr>
          <w:rFonts w:hint="eastAsia"/>
        </w:rPr>
        <w:t>об‘єкту</w:t>
      </w:r>
      <w:r>
        <w:t></w:t>
      </w:r>
      <w:r>
        <w:rPr>
          <w:rFonts w:hint="eastAsia"/>
        </w:rPr>
        <w:t>нашого</w:t>
      </w:r>
      <w:r>
        <w:t></w:t>
      </w:r>
      <w:r>
        <w:rPr>
          <w:rFonts w:hint="eastAsia"/>
        </w:rPr>
        <w:t>дослідження</w:t>
      </w:r>
      <w:r>
        <w:t></w:t>
      </w:r>
      <w:r>
        <w:t></w:t>
      </w:r>
      <w:r>
        <w:t></w:t>
      </w:r>
    </w:p>
    <w:p w:rsidR="002128D6" w:rsidRDefault="002128D6" w:rsidP="002128D6">
      <w:r>
        <w:rPr>
          <w:rFonts w:hint="eastAsia"/>
        </w:rPr>
        <w:t>перекладних</w:t>
      </w:r>
      <w:r>
        <w:t></w:t>
      </w:r>
      <w:r>
        <w:rPr>
          <w:rFonts w:hint="eastAsia"/>
        </w:rPr>
        <w:t>медичних</w:t>
      </w:r>
      <w:r>
        <w:t></w:t>
      </w:r>
      <w:r>
        <w:rPr>
          <w:rFonts w:hint="eastAsia"/>
        </w:rPr>
        <w:t>текстів</w:t>
      </w:r>
      <w:r>
        <w:t></w:t>
      </w:r>
      <w:r>
        <w:t></w:t>
      </w:r>
      <w:r>
        <w:t></w:t>
      </w:r>
      <w:r>
        <w:t></w:t>
      </w:r>
      <w:r>
        <w:rPr>
          <w:rFonts w:hint="eastAsia"/>
        </w:rPr>
        <w:t>адже</w:t>
      </w:r>
      <w:r>
        <w:t></w:t>
      </w:r>
      <w:r>
        <w:rPr>
          <w:rFonts w:hint="eastAsia"/>
        </w:rPr>
        <w:t>статус</w:t>
      </w:r>
      <w:r>
        <w:t></w:t>
      </w:r>
      <w:r>
        <w:rPr>
          <w:rFonts w:hint="eastAsia"/>
        </w:rPr>
        <w:t>фаховості</w:t>
      </w:r>
      <w:r>
        <w:t></w:t>
      </w:r>
      <w:r>
        <w:t></w:t>
      </w:r>
      <w:r>
        <w:rPr>
          <w:rFonts w:hint="eastAsia"/>
        </w:rPr>
        <w:t>спеціальності</w:t>
      </w:r>
      <w:r>
        <w:t></w:t>
      </w:r>
    </w:p>
    <w:p w:rsidR="002128D6" w:rsidRDefault="002128D6" w:rsidP="002128D6">
      <w:r>
        <w:rPr>
          <w:rFonts w:hint="eastAsia"/>
        </w:rPr>
        <w:t>переклад</w:t>
      </w:r>
      <w:r>
        <w:t></w:t>
      </w:r>
      <w:r>
        <w:rPr>
          <w:rFonts w:hint="eastAsia"/>
        </w:rPr>
        <w:t>здобуває</w:t>
      </w:r>
      <w:r>
        <w:t></w:t>
      </w:r>
      <w:r>
        <w:rPr>
          <w:rFonts w:hint="eastAsia"/>
        </w:rPr>
        <w:t>через</w:t>
      </w:r>
      <w:r>
        <w:t></w:t>
      </w:r>
      <w:r>
        <w:rPr>
          <w:rFonts w:hint="eastAsia"/>
        </w:rPr>
        <w:t>дотичність</w:t>
      </w:r>
      <w:r>
        <w:t></w:t>
      </w:r>
      <w:r>
        <w:rPr>
          <w:rFonts w:hint="eastAsia"/>
        </w:rPr>
        <w:t>категорії</w:t>
      </w:r>
      <w:r>
        <w:t></w:t>
      </w:r>
      <w:r>
        <w:rPr>
          <w:rFonts w:hint="eastAsia"/>
        </w:rPr>
        <w:t>типів</w:t>
      </w:r>
      <w:r>
        <w:t></w:t>
      </w:r>
      <w:r>
        <w:rPr>
          <w:rFonts w:hint="eastAsia"/>
        </w:rPr>
        <w:t>тексту</w:t>
      </w:r>
      <w:r>
        <w:t></w:t>
      </w:r>
      <w:r>
        <w:t></w:t>
      </w:r>
      <w:r>
        <w:t></w:t>
      </w:r>
      <w:r>
        <w:t></w:t>
      </w:r>
      <w:r>
        <w:t></w:t>
      </w:r>
      <w:r>
        <w:t></w:t>
      </w:r>
      <w:r>
        <w:t></w:t>
      </w:r>
      <w:r>
        <w:t></w:t>
      </w:r>
      <w:r>
        <w:t></w:t>
      </w:r>
      <w:r>
        <w:t></w:t>
      </w:r>
      <w:r>
        <w:t></w:t>
      </w:r>
      <w:r>
        <w:t></w:t>
      </w:r>
      <w:r>
        <w:rPr>
          <w:rFonts w:hint="eastAsia"/>
        </w:rPr>
        <w:t>у</w:t>
      </w:r>
    </w:p>
    <w:p w:rsidR="002128D6" w:rsidRDefault="002128D6" w:rsidP="002128D6">
      <w:r>
        <w:rPr>
          <w:rFonts w:hint="eastAsia"/>
        </w:rPr>
        <w:t>категоріальному</w:t>
      </w:r>
      <w:r>
        <w:t></w:t>
      </w:r>
      <w:r>
        <w:rPr>
          <w:rFonts w:hint="eastAsia"/>
        </w:rPr>
        <w:t>апараті</w:t>
      </w:r>
      <w:r>
        <w:t></w:t>
      </w:r>
      <w:r>
        <w:rPr>
          <w:rFonts w:hint="eastAsia"/>
        </w:rPr>
        <w:t>скопосу</w:t>
      </w:r>
      <w:r>
        <w:t></w:t>
      </w:r>
      <w:r>
        <w:t></w:t>
      </w:r>
      <w:r>
        <w:t></w:t>
      </w:r>
      <w:r>
        <w:rPr>
          <w:rFonts w:hint="eastAsia"/>
        </w:rPr>
        <w:t>так</w:t>
      </w:r>
      <w:r>
        <w:t></w:t>
      </w:r>
      <w:r>
        <w:rPr>
          <w:rFonts w:hint="eastAsia"/>
        </w:rPr>
        <w:t>само</w:t>
      </w:r>
      <w:r>
        <w:t></w:t>
      </w:r>
      <w:r>
        <w:rPr>
          <w:rFonts w:hint="eastAsia"/>
        </w:rPr>
        <w:t>як</w:t>
      </w:r>
      <w:r>
        <w:t></w:t>
      </w:r>
      <w:r>
        <w:rPr>
          <w:rFonts w:hint="eastAsia"/>
        </w:rPr>
        <w:t>галузевість</w:t>
      </w:r>
      <w:r>
        <w:t></w:t>
      </w:r>
      <w:r>
        <w:rPr>
          <w:rFonts w:hint="eastAsia"/>
        </w:rPr>
        <w:t>асоціюється</w:t>
      </w:r>
      <w:r>
        <w:t></w:t>
      </w:r>
      <w:r>
        <w:rPr>
          <w:rFonts w:hint="eastAsia"/>
        </w:rPr>
        <w:t>з</w:t>
      </w:r>
    </w:p>
    <w:p w:rsidR="002128D6" w:rsidRDefault="002128D6" w:rsidP="002128D6">
      <w:r>
        <w:rPr>
          <w:rFonts w:hint="eastAsia"/>
        </w:rPr>
        <w:t>застосуванням</w:t>
      </w:r>
      <w:r>
        <w:t></w:t>
      </w:r>
      <w:r>
        <w:rPr>
          <w:rFonts w:hint="eastAsia"/>
        </w:rPr>
        <w:t>предметно</w:t>
      </w:r>
      <w:r>
        <w:t></w:t>
      </w:r>
      <w:r>
        <w:rPr>
          <w:rFonts w:hint="eastAsia"/>
        </w:rPr>
        <w:t>зорієнтованої</w:t>
      </w:r>
      <w:r>
        <w:t></w:t>
      </w:r>
      <w:r>
        <w:rPr>
          <w:rFonts w:hint="eastAsia"/>
        </w:rPr>
        <w:t>мови</w:t>
      </w:r>
      <w:r>
        <w:t></w:t>
      </w:r>
      <w:r>
        <w:t></w:t>
      </w:r>
      <w:r>
        <w:rPr>
          <w:rFonts w:hint="eastAsia"/>
        </w:rPr>
        <w:t>Тож</w:t>
      </w:r>
      <w:r>
        <w:t></w:t>
      </w:r>
      <w:r>
        <w:t></w:t>
      </w:r>
      <w:r>
        <w:rPr>
          <w:rFonts w:hint="eastAsia"/>
        </w:rPr>
        <w:t>як</w:t>
      </w:r>
      <w:r>
        <w:t></w:t>
      </w:r>
      <w:r>
        <w:rPr>
          <w:rFonts w:hint="eastAsia"/>
        </w:rPr>
        <w:t>різновид</w:t>
      </w:r>
      <w:r>
        <w:t></w:t>
      </w:r>
      <w:r>
        <w:rPr>
          <w:rFonts w:hint="eastAsia"/>
        </w:rPr>
        <w:t>спеціального</w:t>
      </w:r>
    </w:p>
    <w:p w:rsidR="002128D6" w:rsidRDefault="002128D6" w:rsidP="002128D6">
      <w:r>
        <w:rPr>
          <w:rFonts w:hint="eastAsia"/>
        </w:rPr>
        <w:t>перекладу</w:t>
      </w:r>
      <w:r>
        <w:t></w:t>
      </w:r>
      <w:r>
        <w:t></w:t>
      </w:r>
      <w:r>
        <w:rPr>
          <w:rFonts w:hint="eastAsia"/>
        </w:rPr>
        <w:t>медичний</w:t>
      </w:r>
      <w:r>
        <w:t></w:t>
      </w:r>
      <w:r>
        <w:rPr>
          <w:rFonts w:hint="eastAsia"/>
        </w:rPr>
        <w:t>переклад</w:t>
      </w:r>
      <w:r>
        <w:t></w:t>
      </w:r>
      <w:r>
        <w:rPr>
          <w:rFonts w:hint="eastAsia"/>
        </w:rPr>
        <w:t>є</w:t>
      </w:r>
      <w:r>
        <w:t></w:t>
      </w:r>
      <w:r>
        <w:rPr>
          <w:rFonts w:hint="eastAsia"/>
        </w:rPr>
        <w:t>засобом</w:t>
      </w:r>
      <w:r>
        <w:t></w:t>
      </w:r>
      <w:r>
        <w:rPr>
          <w:rFonts w:hint="eastAsia"/>
        </w:rPr>
        <w:t>інформаційно</w:t>
      </w:r>
      <w:r>
        <w:t></w:t>
      </w:r>
      <w:r>
        <w:rPr>
          <w:rFonts w:hint="eastAsia"/>
        </w:rPr>
        <w:t>комунікативного</w:t>
      </w:r>
    </w:p>
    <w:p w:rsidR="002128D6" w:rsidRDefault="002128D6" w:rsidP="002128D6">
      <w:r>
        <w:rPr>
          <w:rFonts w:hint="eastAsia"/>
        </w:rPr>
        <w:t>відтворення</w:t>
      </w:r>
      <w:r>
        <w:t></w:t>
      </w:r>
      <w:r>
        <w:rPr>
          <w:rFonts w:hint="eastAsia"/>
        </w:rPr>
        <w:t>текстів</w:t>
      </w:r>
      <w:r>
        <w:t></w:t>
      </w:r>
      <w:r>
        <w:t></w:t>
      </w:r>
      <w:r>
        <w:rPr>
          <w:rFonts w:hint="eastAsia"/>
        </w:rPr>
        <w:t>що</w:t>
      </w:r>
      <w:r>
        <w:t></w:t>
      </w:r>
      <w:r>
        <w:rPr>
          <w:rFonts w:hint="eastAsia"/>
        </w:rPr>
        <w:t>належать</w:t>
      </w:r>
      <w:r>
        <w:t></w:t>
      </w:r>
      <w:r>
        <w:rPr>
          <w:rFonts w:hint="eastAsia"/>
        </w:rPr>
        <w:t>до</w:t>
      </w:r>
      <w:r>
        <w:t></w:t>
      </w:r>
      <w:r>
        <w:rPr>
          <w:rFonts w:hint="eastAsia"/>
        </w:rPr>
        <w:t>конкретної</w:t>
      </w:r>
      <w:r>
        <w:t></w:t>
      </w:r>
      <w:r>
        <w:rPr>
          <w:rFonts w:hint="eastAsia"/>
        </w:rPr>
        <w:t>царини</w:t>
      </w:r>
      <w:r>
        <w:t></w:t>
      </w:r>
      <w:r>
        <w:rPr>
          <w:rFonts w:hint="eastAsia"/>
        </w:rPr>
        <w:t>знань</w:t>
      </w:r>
      <w:r>
        <w:t></w:t>
      </w:r>
      <w:r>
        <w:t></w:t>
      </w:r>
      <w:r>
        <w:rPr>
          <w:rFonts w:hint="eastAsia"/>
        </w:rPr>
        <w:t>кожна</w:t>
      </w:r>
      <w:r>
        <w:t></w:t>
      </w:r>
      <w:r>
        <w:rPr>
          <w:rFonts w:hint="eastAsia"/>
        </w:rPr>
        <w:t>з</w:t>
      </w:r>
      <w:r>
        <w:t></w:t>
      </w:r>
      <w:r>
        <w:rPr>
          <w:rFonts w:hint="eastAsia"/>
        </w:rPr>
        <w:t>яких</w:t>
      </w:r>
    </w:p>
    <w:p w:rsidR="002128D6" w:rsidRDefault="002128D6" w:rsidP="002128D6">
      <w:r>
        <w:rPr>
          <w:rFonts w:hint="eastAsia"/>
        </w:rPr>
        <w:t>має</w:t>
      </w:r>
      <w:r>
        <w:t></w:t>
      </w:r>
      <w:r>
        <w:rPr>
          <w:rFonts w:hint="eastAsia"/>
        </w:rPr>
        <w:t>свою</w:t>
      </w:r>
      <w:r>
        <w:t></w:t>
      </w:r>
      <w:r>
        <w:rPr>
          <w:rFonts w:hint="eastAsia"/>
        </w:rPr>
        <w:t>термінологічну</w:t>
      </w:r>
      <w:r>
        <w:t></w:t>
      </w:r>
      <w:r>
        <w:rPr>
          <w:rFonts w:hint="eastAsia"/>
        </w:rPr>
        <w:t>номенклатуру</w:t>
      </w:r>
      <w:r>
        <w:t></w:t>
      </w:r>
      <w:r>
        <w:t></w:t>
      </w:r>
      <w:r>
        <w:rPr>
          <w:rFonts w:hint="eastAsia"/>
        </w:rPr>
        <w:t>У</w:t>
      </w:r>
      <w:r>
        <w:t></w:t>
      </w:r>
      <w:r>
        <w:rPr>
          <w:rFonts w:hint="eastAsia"/>
        </w:rPr>
        <w:t>той</w:t>
      </w:r>
      <w:r>
        <w:t></w:t>
      </w:r>
      <w:r>
        <w:rPr>
          <w:rFonts w:hint="eastAsia"/>
        </w:rPr>
        <w:t>самий</w:t>
      </w:r>
      <w:r>
        <w:t></w:t>
      </w:r>
      <w:r>
        <w:rPr>
          <w:rFonts w:hint="eastAsia"/>
        </w:rPr>
        <w:t>час</w:t>
      </w:r>
      <w:r>
        <w:t></w:t>
      </w:r>
      <w:r>
        <w:t></w:t>
      </w:r>
      <w:r>
        <w:rPr>
          <w:rFonts w:hint="eastAsia"/>
        </w:rPr>
        <w:t>як</w:t>
      </w:r>
      <w:r>
        <w:t></w:t>
      </w:r>
      <w:r>
        <w:rPr>
          <w:rFonts w:hint="eastAsia"/>
        </w:rPr>
        <w:t>різновид</w:t>
      </w:r>
    </w:p>
    <w:p w:rsidR="002128D6" w:rsidRDefault="002128D6" w:rsidP="002128D6">
      <w:r>
        <w:rPr>
          <w:rFonts w:hint="eastAsia"/>
        </w:rPr>
        <w:t>галузевого</w:t>
      </w:r>
      <w:r>
        <w:t></w:t>
      </w:r>
      <w:r>
        <w:rPr>
          <w:rFonts w:hint="eastAsia"/>
        </w:rPr>
        <w:t>перекладу</w:t>
      </w:r>
      <w:r>
        <w:t></w:t>
      </w:r>
      <w:r>
        <w:t></w:t>
      </w:r>
      <w:r>
        <w:rPr>
          <w:rFonts w:hint="eastAsia"/>
        </w:rPr>
        <w:t>медичний</w:t>
      </w:r>
      <w:r>
        <w:t></w:t>
      </w:r>
      <w:r>
        <w:rPr>
          <w:rFonts w:hint="eastAsia"/>
        </w:rPr>
        <w:t>переклад</w:t>
      </w:r>
      <w:r>
        <w:t></w:t>
      </w:r>
      <w:r>
        <w:rPr>
          <w:rFonts w:hint="eastAsia"/>
        </w:rPr>
        <w:t>оперує</w:t>
      </w:r>
      <w:r>
        <w:t></w:t>
      </w:r>
      <w:r>
        <w:rPr>
          <w:rFonts w:hint="eastAsia"/>
        </w:rPr>
        <w:t>предметно</w:t>
      </w:r>
      <w:r>
        <w:t></w:t>
      </w:r>
      <w:r>
        <w:rPr>
          <w:rFonts w:hint="eastAsia"/>
        </w:rPr>
        <w:t>зорієнтованою</w:t>
      </w:r>
    </w:p>
    <w:p w:rsidR="002128D6" w:rsidRDefault="002128D6" w:rsidP="002128D6">
      <w:r>
        <w:rPr>
          <w:rFonts w:hint="eastAsia"/>
        </w:rPr>
        <w:t>мовою</w:t>
      </w:r>
      <w:r>
        <w:t></w:t>
      </w:r>
      <w:r>
        <w:t></w:t>
      </w:r>
      <w:r>
        <w:rPr>
          <w:rFonts w:hint="eastAsia"/>
        </w:rPr>
        <w:t>метамовою</w:t>
      </w:r>
      <w:r>
        <w:t></w:t>
      </w:r>
      <w:r>
        <w:t></w:t>
      </w:r>
      <w:r>
        <w:rPr>
          <w:rFonts w:hint="eastAsia"/>
        </w:rPr>
        <w:t>конкретної</w:t>
      </w:r>
      <w:r>
        <w:t></w:t>
      </w:r>
      <w:r>
        <w:rPr>
          <w:rFonts w:hint="eastAsia"/>
        </w:rPr>
        <w:t>галузі</w:t>
      </w:r>
      <w:r>
        <w:t></w:t>
      </w:r>
      <w:r>
        <w:rPr>
          <w:rFonts w:hint="eastAsia"/>
        </w:rPr>
        <w:t>медицини</w:t>
      </w:r>
      <w:r>
        <w:t></w:t>
      </w:r>
      <w:r>
        <w:t></w:t>
      </w:r>
      <w:r>
        <w:rPr>
          <w:rFonts w:hint="eastAsia"/>
        </w:rPr>
        <w:t>яка</w:t>
      </w:r>
      <w:r>
        <w:t></w:t>
      </w:r>
      <w:r>
        <w:rPr>
          <w:rFonts w:hint="eastAsia"/>
        </w:rPr>
        <w:t>й</w:t>
      </w:r>
      <w:r>
        <w:t></w:t>
      </w:r>
      <w:r>
        <w:rPr>
          <w:rFonts w:hint="eastAsia"/>
        </w:rPr>
        <w:t>лежить</w:t>
      </w:r>
      <w:r>
        <w:t></w:t>
      </w:r>
      <w:r>
        <w:rPr>
          <w:rFonts w:hint="eastAsia"/>
        </w:rPr>
        <w:t>в</w:t>
      </w:r>
      <w:r>
        <w:t></w:t>
      </w:r>
      <w:r>
        <w:rPr>
          <w:rFonts w:hint="eastAsia"/>
        </w:rPr>
        <w:t>основі</w:t>
      </w:r>
      <w:r>
        <w:t></w:t>
      </w:r>
      <w:r>
        <w:rPr>
          <w:rFonts w:hint="eastAsia"/>
        </w:rPr>
        <w:t>будьякої</w:t>
      </w:r>
      <w:r>
        <w:t></w:t>
      </w:r>
      <w:r>
        <w:rPr>
          <w:rFonts w:hint="eastAsia"/>
        </w:rPr>
        <w:t>системи</w:t>
      </w:r>
      <w:r>
        <w:t></w:t>
      </w:r>
      <w:r>
        <w:rPr>
          <w:rFonts w:hint="eastAsia"/>
        </w:rPr>
        <w:t>жанрових</w:t>
      </w:r>
      <w:r>
        <w:t></w:t>
      </w:r>
      <w:r>
        <w:rPr>
          <w:rFonts w:hint="eastAsia"/>
        </w:rPr>
        <w:t>характеристик</w:t>
      </w:r>
      <w:r>
        <w:t></w:t>
      </w:r>
      <w:r>
        <w:rPr>
          <w:rFonts w:hint="eastAsia"/>
        </w:rPr>
        <w:t>окремого</w:t>
      </w:r>
      <w:r>
        <w:t></w:t>
      </w:r>
      <w:r>
        <w:rPr>
          <w:rFonts w:hint="eastAsia"/>
        </w:rPr>
        <w:t>медичного</w:t>
      </w:r>
      <w:r>
        <w:t></w:t>
      </w:r>
      <w:r>
        <w:rPr>
          <w:rFonts w:hint="eastAsia"/>
        </w:rPr>
        <w:t>тексту</w:t>
      </w:r>
      <w:r>
        <w:t></w:t>
      </w:r>
    </w:p>
    <w:p w:rsidR="002128D6" w:rsidRDefault="002128D6" w:rsidP="002128D6">
      <w:r>
        <w:rPr>
          <w:rFonts w:hint="eastAsia"/>
        </w:rPr>
        <w:t>У</w:t>
      </w:r>
      <w:r>
        <w:t></w:t>
      </w:r>
      <w:r>
        <w:rPr>
          <w:rFonts w:hint="eastAsia"/>
        </w:rPr>
        <w:t>перекладознавчій</w:t>
      </w:r>
      <w:r>
        <w:t></w:t>
      </w:r>
      <w:r>
        <w:rPr>
          <w:rFonts w:hint="eastAsia"/>
        </w:rPr>
        <w:t>парадигмі</w:t>
      </w:r>
      <w:r>
        <w:t></w:t>
      </w:r>
      <w:r>
        <w:rPr>
          <w:rFonts w:hint="eastAsia"/>
        </w:rPr>
        <w:t>двомовної</w:t>
      </w:r>
      <w:r>
        <w:t></w:t>
      </w:r>
      <w:r>
        <w:rPr>
          <w:rFonts w:hint="eastAsia"/>
        </w:rPr>
        <w:t>біомедичної</w:t>
      </w:r>
      <w:r>
        <w:t></w:t>
      </w:r>
      <w:r>
        <w:rPr>
          <w:rFonts w:hint="eastAsia"/>
        </w:rPr>
        <w:t>комунікації</w:t>
      </w:r>
    </w:p>
    <w:p w:rsidR="002128D6" w:rsidRDefault="002128D6" w:rsidP="002128D6">
      <w:r>
        <w:rPr>
          <w:rFonts w:hint="eastAsia"/>
        </w:rPr>
        <w:t>предметна</w:t>
      </w:r>
      <w:r>
        <w:t></w:t>
      </w:r>
      <w:r>
        <w:rPr>
          <w:rFonts w:hint="eastAsia"/>
        </w:rPr>
        <w:t>зорієнтованість</w:t>
      </w:r>
      <w:r>
        <w:t></w:t>
      </w:r>
      <w:r>
        <w:rPr>
          <w:rFonts w:hint="eastAsia"/>
        </w:rPr>
        <w:t>галузевого</w:t>
      </w:r>
      <w:r>
        <w:t></w:t>
      </w:r>
      <w:r>
        <w:rPr>
          <w:rFonts w:hint="eastAsia"/>
        </w:rPr>
        <w:t>перекладу</w:t>
      </w:r>
      <w:r>
        <w:t></w:t>
      </w:r>
      <w:r>
        <w:rPr>
          <w:rFonts w:hint="eastAsia"/>
        </w:rPr>
        <w:t>також</w:t>
      </w:r>
      <w:r>
        <w:t></w:t>
      </w:r>
      <w:r>
        <w:rPr>
          <w:rFonts w:hint="eastAsia"/>
        </w:rPr>
        <w:t>резонує</w:t>
      </w:r>
      <w:r>
        <w:t></w:t>
      </w:r>
      <w:r>
        <w:rPr>
          <w:rFonts w:hint="eastAsia"/>
        </w:rPr>
        <w:t>з</w:t>
      </w:r>
    </w:p>
    <w:p w:rsidR="002128D6" w:rsidRDefault="002128D6" w:rsidP="002128D6">
      <w:r>
        <w:rPr>
          <w:rFonts w:hint="eastAsia"/>
        </w:rPr>
        <w:t>проблемною</w:t>
      </w:r>
      <w:r>
        <w:t></w:t>
      </w:r>
      <w:r>
        <w:rPr>
          <w:rFonts w:hint="eastAsia"/>
        </w:rPr>
        <w:t>зорієнтованістю</w:t>
      </w:r>
      <w:r>
        <w:t></w:t>
      </w:r>
      <w:r>
        <w:t></w:t>
      </w:r>
      <w:r>
        <w:rPr>
          <w:rFonts w:hint="eastAsia"/>
        </w:rPr>
        <w:t>тобто</w:t>
      </w:r>
      <w:r>
        <w:t></w:t>
      </w:r>
      <w:r>
        <w:rPr>
          <w:rFonts w:hint="eastAsia"/>
        </w:rPr>
        <w:t>вибудовуванням</w:t>
      </w:r>
      <w:r>
        <w:t></w:t>
      </w:r>
      <w:r>
        <w:rPr>
          <w:rFonts w:hint="eastAsia"/>
        </w:rPr>
        <w:t>цільового</w:t>
      </w:r>
      <w:r>
        <w:t></w:t>
      </w:r>
      <w:r>
        <w:rPr>
          <w:rFonts w:hint="eastAsia"/>
        </w:rPr>
        <w:t>тексту</w:t>
      </w:r>
    </w:p>
    <w:p w:rsidR="002128D6" w:rsidRDefault="002128D6" w:rsidP="002128D6">
      <w:r>
        <w:rPr>
          <w:rFonts w:hint="eastAsia"/>
        </w:rPr>
        <w:t>навколо</w:t>
      </w:r>
      <w:r>
        <w:t></w:t>
      </w:r>
      <w:r>
        <w:rPr>
          <w:rFonts w:hint="eastAsia"/>
        </w:rPr>
        <w:t>захворювання</w:t>
      </w:r>
      <w:r>
        <w:t></w:t>
      </w:r>
      <w:r>
        <w:rPr>
          <w:rFonts w:hint="eastAsia"/>
        </w:rPr>
        <w:t>або</w:t>
      </w:r>
      <w:r>
        <w:t></w:t>
      </w:r>
      <w:r>
        <w:rPr>
          <w:rFonts w:hint="eastAsia"/>
        </w:rPr>
        <w:t>пацієнта</w:t>
      </w:r>
      <w:r>
        <w:t></w:t>
      </w:r>
      <w:r>
        <w:t></w:t>
      </w:r>
      <w:r>
        <w:rPr>
          <w:rFonts w:hint="eastAsia"/>
        </w:rPr>
        <w:t>В</w:t>
      </w:r>
      <w:r>
        <w:t></w:t>
      </w:r>
      <w:r>
        <w:t></w:t>
      </w:r>
      <w:r>
        <w:rPr>
          <w:rFonts w:hint="eastAsia"/>
        </w:rPr>
        <w:t>Жура</w:t>
      </w:r>
      <w:r>
        <w:t></w:t>
      </w:r>
      <w:r>
        <w:t></w:t>
      </w:r>
      <w:r>
        <w:t></w:t>
      </w:r>
      <w:r>
        <w:t></w:t>
      </w:r>
      <w:r>
        <w:t></w:t>
      </w:r>
      <w:r>
        <w:t></w:t>
      </w:r>
      <w:r>
        <w:t></w:t>
      </w:r>
      <w:r>
        <w:t></w:t>
      </w:r>
      <w:r>
        <w:t></w:t>
      </w:r>
      <w:r>
        <w:t></w:t>
      </w:r>
      <w:r>
        <w:t></w:t>
      </w:r>
    </w:p>
    <w:p w:rsidR="002128D6" w:rsidRDefault="002128D6" w:rsidP="002128D6">
      <w:r>
        <w:t></w:t>
      </w:r>
      <w:r>
        <w:t></w:t>
      </w:r>
    </w:p>
    <w:p w:rsidR="002128D6" w:rsidRDefault="002128D6" w:rsidP="002128D6">
      <w:r>
        <w:rPr>
          <w:rFonts w:hint="eastAsia"/>
        </w:rPr>
        <w:t>Оскільки</w:t>
      </w:r>
      <w:r>
        <w:t></w:t>
      </w:r>
      <w:r>
        <w:rPr>
          <w:rFonts w:hint="eastAsia"/>
        </w:rPr>
        <w:t>полісистема</w:t>
      </w:r>
      <w:r>
        <w:t></w:t>
      </w:r>
      <w:r>
        <w:rPr>
          <w:rFonts w:hint="eastAsia"/>
        </w:rPr>
        <w:t>перекладних</w:t>
      </w:r>
      <w:r>
        <w:t></w:t>
      </w:r>
      <w:r>
        <w:rPr>
          <w:rFonts w:hint="eastAsia"/>
        </w:rPr>
        <w:t>медичних</w:t>
      </w:r>
      <w:r>
        <w:t></w:t>
      </w:r>
      <w:r>
        <w:rPr>
          <w:rFonts w:hint="eastAsia"/>
        </w:rPr>
        <w:t>текстів</w:t>
      </w:r>
      <w:r>
        <w:t></w:t>
      </w:r>
      <w:r>
        <w:rPr>
          <w:rFonts w:hint="eastAsia"/>
        </w:rPr>
        <w:t>характеризується</w:t>
      </w:r>
    </w:p>
    <w:p w:rsidR="002128D6" w:rsidRDefault="002128D6" w:rsidP="002128D6">
      <w:r>
        <w:rPr>
          <w:rFonts w:hint="eastAsia"/>
        </w:rPr>
        <w:t>диверсифікацією</w:t>
      </w:r>
      <w:r>
        <w:t></w:t>
      </w:r>
      <w:r>
        <w:rPr>
          <w:rFonts w:hint="eastAsia"/>
        </w:rPr>
        <w:t>адресатів</w:t>
      </w:r>
      <w:r>
        <w:t></w:t>
      </w:r>
      <w:r>
        <w:t></w:t>
      </w:r>
      <w:r>
        <w:rPr>
          <w:rFonts w:hint="eastAsia"/>
        </w:rPr>
        <w:t>медична</w:t>
      </w:r>
      <w:r>
        <w:t></w:t>
      </w:r>
      <w:r>
        <w:rPr>
          <w:rFonts w:hint="eastAsia"/>
        </w:rPr>
        <w:t>інформація</w:t>
      </w:r>
      <w:r>
        <w:t></w:t>
      </w:r>
      <w:r>
        <w:rPr>
          <w:rFonts w:hint="eastAsia"/>
        </w:rPr>
        <w:t>може</w:t>
      </w:r>
      <w:r>
        <w:t></w:t>
      </w:r>
      <w:r>
        <w:rPr>
          <w:rFonts w:hint="eastAsia"/>
        </w:rPr>
        <w:t>бути</w:t>
      </w:r>
      <w:r>
        <w:t></w:t>
      </w:r>
      <w:r>
        <w:rPr>
          <w:rFonts w:hint="eastAsia"/>
        </w:rPr>
        <w:t>призначена</w:t>
      </w:r>
      <w:r>
        <w:t></w:t>
      </w:r>
      <w:r>
        <w:rPr>
          <w:rFonts w:hint="eastAsia"/>
        </w:rPr>
        <w:t>як</w:t>
      </w:r>
    </w:p>
    <w:p w:rsidR="002128D6" w:rsidRDefault="002128D6" w:rsidP="002128D6">
      <w:r>
        <w:rPr>
          <w:rFonts w:hint="eastAsia"/>
        </w:rPr>
        <w:t>фахівцеві</w:t>
      </w:r>
      <w:r>
        <w:t></w:t>
      </w:r>
      <w:r>
        <w:t></w:t>
      </w:r>
      <w:r>
        <w:rPr>
          <w:rFonts w:hint="eastAsia"/>
        </w:rPr>
        <w:t>недискретна</w:t>
      </w:r>
      <w:r>
        <w:t></w:t>
      </w:r>
      <w:r>
        <w:rPr>
          <w:rFonts w:hint="eastAsia"/>
        </w:rPr>
        <w:t>адресація</w:t>
      </w:r>
      <w:r>
        <w:t></w:t>
      </w:r>
      <w:r>
        <w:t></w:t>
      </w:r>
      <w:r>
        <w:t></w:t>
      </w:r>
      <w:r>
        <w:rPr>
          <w:rFonts w:hint="eastAsia"/>
        </w:rPr>
        <w:t>так</w:t>
      </w:r>
      <w:r>
        <w:t></w:t>
      </w:r>
      <w:r>
        <w:rPr>
          <w:rFonts w:hint="eastAsia"/>
        </w:rPr>
        <w:t>і</w:t>
      </w:r>
      <w:r>
        <w:t></w:t>
      </w:r>
      <w:r>
        <w:rPr>
          <w:rFonts w:hint="eastAsia"/>
        </w:rPr>
        <w:t>нефахівцеві</w:t>
      </w:r>
      <w:r>
        <w:t></w:t>
      </w:r>
      <w:r>
        <w:t></w:t>
      </w:r>
      <w:r>
        <w:rPr>
          <w:rFonts w:hint="eastAsia"/>
        </w:rPr>
        <w:t>дискретна</w:t>
      </w:r>
      <w:r>
        <w:t></w:t>
      </w:r>
      <w:r>
        <w:rPr>
          <w:rFonts w:hint="eastAsia"/>
        </w:rPr>
        <w:t>адресація</w:t>
      </w:r>
      <w:r>
        <w:t></w:t>
      </w:r>
      <w:r>
        <w:t></w:t>
      </w:r>
      <w:r>
        <w:t></w:t>
      </w:r>
      <w:r>
        <w:t></w:t>
      </w:r>
      <w:r>
        <w:rPr>
          <w:rFonts w:hint="eastAsia"/>
        </w:rPr>
        <w:t>у</w:t>
      </w:r>
    </w:p>
    <w:p w:rsidR="002128D6" w:rsidRDefault="002128D6" w:rsidP="002128D6">
      <w:r>
        <w:rPr>
          <w:rFonts w:hint="eastAsia"/>
        </w:rPr>
        <w:t>двомовному</w:t>
      </w:r>
      <w:r>
        <w:t></w:t>
      </w:r>
      <w:r>
        <w:rPr>
          <w:rFonts w:hint="eastAsia"/>
        </w:rPr>
        <w:t>медичному</w:t>
      </w:r>
      <w:r>
        <w:t></w:t>
      </w:r>
      <w:r>
        <w:rPr>
          <w:rFonts w:hint="eastAsia"/>
        </w:rPr>
        <w:t>дискурсі</w:t>
      </w:r>
      <w:r>
        <w:t></w:t>
      </w:r>
      <w:r>
        <w:rPr>
          <w:rFonts w:hint="eastAsia"/>
        </w:rPr>
        <w:t>спостерігається</w:t>
      </w:r>
      <w:r>
        <w:t></w:t>
      </w:r>
      <w:r>
        <w:rPr>
          <w:rFonts w:hint="eastAsia"/>
        </w:rPr>
        <w:t>значна</w:t>
      </w:r>
      <w:r>
        <w:t></w:t>
      </w:r>
      <w:r>
        <w:rPr>
          <w:rFonts w:hint="eastAsia"/>
        </w:rPr>
        <w:t>варіативність</w:t>
      </w:r>
    </w:p>
    <w:p w:rsidR="002128D6" w:rsidRDefault="002128D6" w:rsidP="002128D6">
      <w:r>
        <w:rPr>
          <w:rFonts w:hint="eastAsia"/>
        </w:rPr>
        <w:t>лінгвосеміотичних</w:t>
      </w:r>
      <w:r>
        <w:t></w:t>
      </w:r>
      <w:r>
        <w:rPr>
          <w:rFonts w:hint="eastAsia"/>
        </w:rPr>
        <w:t>компонентів</w:t>
      </w:r>
      <w:r>
        <w:t></w:t>
      </w:r>
      <w:r>
        <w:rPr>
          <w:rFonts w:hint="eastAsia"/>
        </w:rPr>
        <w:t>загальновживаного</w:t>
      </w:r>
      <w:r>
        <w:t></w:t>
      </w:r>
      <w:r>
        <w:rPr>
          <w:rFonts w:hint="eastAsia"/>
        </w:rPr>
        <w:t>характеру</w:t>
      </w:r>
      <w:r>
        <w:t></w:t>
      </w:r>
      <w:r>
        <w:rPr>
          <w:rFonts w:hint="eastAsia"/>
        </w:rPr>
        <w:t>й</w:t>
      </w:r>
      <w:r>
        <w:t></w:t>
      </w:r>
      <w:r>
        <w:rPr>
          <w:rFonts w:hint="eastAsia"/>
        </w:rPr>
        <w:t>складових</w:t>
      </w:r>
    </w:p>
    <w:p w:rsidR="002128D6" w:rsidRDefault="002128D6" w:rsidP="002128D6">
      <w:r>
        <w:rPr>
          <w:rFonts w:hint="eastAsia"/>
        </w:rPr>
        <w:t>фахової</w:t>
      </w:r>
      <w:r>
        <w:t></w:t>
      </w:r>
      <w:r>
        <w:rPr>
          <w:rFonts w:hint="eastAsia"/>
        </w:rPr>
        <w:t>підмови</w:t>
      </w:r>
      <w:r>
        <w:t></w:t>
      </w:r>
      <w:r>
        <w:t></w:t>
      </w:r>
      <w:r>
        <w:rPr>
          <w:rFonts w:hint="eastAsia"/>
        </w:rPr>
        <w:t>тобто</w:t>
      </w:r>
      <w:r>
        <w:t></w:t>
      </w:r>
      <w:r>
        <w:rPr>
          <w:rFonts w:hint="eastAsia"/>
        </w:rPr>
        <w:t>фактичне</w:t>
      </w:r>
      <w:r>
        <w:t></w:t>
      </w:r>
      <w:r>
        <w:rPr>
          <w:rFonts w:hint="eastAsia"/>
        </w:rPr>
        <w:t>зрощення</w:t>
      </w:r>
      <w:r>
        <w:t></w:t>
      </w:r>
      <w:r>
        <w:rPr>
          <w:rFonts w:hint="eastAsia"/>
        </w:rPr>
        <w:t>природної</w:t>
      </w:r>
      <w:r>
        <w:t></w:t>
      </w:r>
      <w:r>
        <w:rPr>
          <w:rFonts w:hint="eastAsia"/>
        </w:rPr>
        <w:t>мови</w:t>
      </w:r>
      <w:r>
        <w:t></w:t>
      </w:r>
      <w:r>
        <w:rPr>
          <w:rFonts w:hint="eastAsia"/>
        </w:rPr>
        <w:t>з</w:t>
      </w:r>
      <w:r>
        <w:t></w:t>
      </w:r>
      <w:r>
        <w:rPr>
          <w:rFonts w:hint="eastAsia"/>
        </w:rPr>
        <w:t>елементами</w:t>
      </w:r>
    </w:p>
    <w:p w:rsidR="002128D6" w:rsidRDefault="002128D6" w:rsidP="002128D6">
      <w:r>
        <w:rPr>
          <w:rFonts w:hint="eastAsia"/>
        </w:rPr>
        <w:t>штучних</w:t>
      </w:r>
      <w:r>
        <w:t></w:t>
      </w:r>
      <w:r>
        <w:rPr>
          <w:rFonts w:hint="eastAsia"/>
        </w:rPr>
        <w:t>знакових</w:t>
      </w:r>
      <w:r>
        <w:t></w:t>
      </w:r>
      <w:r>
        <w:rPr>
          <w:rFonts w:hint="eastAsia"/>
        </w:rPr>
        <w:t>систем</w:t>
      </w:r>
      <w:r>
        <w:t></w:t>
      </w:r>
      <w:r>
        <w:t></w:t>
      </w:r>
      <w:r>
        <w:rPr>
          <w:rFonts w:hint="eastAsia"/>
        </w:rPr>
        <w:t>що</w:t>
      </w:r>
      <w:r>
        <w:t></w:t>
      </w:r>
      <w:r>
        <w:rPr>
          <w:rFonts w:hint="eastAsia"/>
        </w:rPr>
        <w:t>й</w:t>
      </w:r>
      <w:r>
        <w:t></w:t>
      </w:r>
      <w:r>
        <w:rPr>
          <w:rFonts w:hint="eastAsia"/>
        </w:rPr>
        <w:t>становить</w:t>
      </w:r>
      <w:r>
        <w:t></w:t>
      </w:r>
      <w:r>
        <w:rPr>
          <w:rFonts w:hint="eastAsia"/>
        </w:rPr>
        <w:t>синергетичність</w:t>
      </w:r>
      <w:r>
        <w:t></w:t>
      </w:r>
      <w:r>
        <w:rPr>
          <w:rFonts w:hint="eastAsia"/>
        </w:rPr>
        <w:t>медичного</w:t>
      </w:r>
    </w:p>
    <w:p w:rsidR="002128D6" w:rsidRDefault="002128D6" w:rsidP="002128D6">
      <w:r>
        <w:rPr>
          <w:rFonts w:hint="eastAsia"/>
        </w:rPr>
        <w:t>перекладу</w:t>
      </w:r>
      <w:r>
        <w:t></w:t>
      </w:r>
      <w:r>
        <w:t></w:t>
      </w:r>
      <w:r>
        <w:rPr>
          <w:rFonts w:hint="eastAsia"/>
        </w:rPr>
        <w:t>Фунціональне</w:t>
      </w:r>
      <w:r>
        <w:t></w:t>
      </w:r>
      <w:r>
        <w:rPr>
          <w:rFonts w:hint="eastAsia"/>
        </w:rPr>
        <w:t>розмаїття</w:t>
      </w:r>
      <w:r>
        <w:t></w:t>
      </w:r>
      <w:r>
        <w:rPr>
          <w:rFonts w:hint="eastAsia"/>
        </w:rPr>
        <w:t>медичних</w:t>
      </w:r>
      <w:r>
        <w:t></w:t>
      </w:r>
      <w:r>
        <w:rPr>
          <w:rFonts w:hint="eastAsia"/>
        </w:rPr>
        <w:t>текстів</w:t>
      </w:r>
      <w:r>
        <w:t></w:t>
      </w:r>
      <w:r>
        <w:rPr>
          <w:rFonts w:hint="eastAsia"/>
        </w:rPr>
        <w:t>визначає</w:t>
      </w:r>
      <w:r>
        <w:t></w:t>
      </w:r>
      <w:r>
        <w:rPr>
          <w:rFonts w:hint="eastAsia"/>
        </w:rPr>
        <w:t>характер</w:t>
      </w:r>
    </w:p>
    <w:p w:rsidR="002128D6" w:rsidRDefault="002128D6" w:rsidP="002128D6">
      <w:r>
        <w:rPr>
          <w:rFonts w:hint="eastAsia"/>
        </w:rPr>
        <w:t>медичного</w:t>
      </w:r>
      <w:r>
        <w:t></w:t>
      </w:r>
      <w:r>
        <w:rPr>
          <w:rFonts w:hint="eastAsia"/>
        </w:rPr>
        <w:t>перекладу</w:t>
      </w:r>
      <w:r>
        <w:t></w:t>
      </w:r>
      <w:r>
        <w:t></w:t>
      </w:r>
      <w:r>
        <w:rPr>
          <w:rFonts w:hint="eastAsia"/>
        </w:rPr>
        <w:t>вивчення</w:t>
      </w:r>
      <w:r>
        <w:t></w:t>
      </w:r>
      <w:r>
        <w:rPr>
          <w:rFonts w:hint="eastAsia"/>
        </w:rPr>
        <w:t>якого</w:t>
      </w:r>
      <w:r>
        <w:t></w:t>
      </w:r>
      <w:r>
        <w:rPr>
          <w:rFonts w:hint="eastAsia"/>
        </w:rPr>
        <w:t>поєднує</w:t>
      </w:r>
      <w:r>
        <w:t></w:t>
      </w:r>
      <w:r>
        <w:rPr>
          <w:rFonts w:hint="eastAsia"/>
        </w:rPr>
        <w:t>набутки</w:t>
      </w:r>
      <w:r>
        <w:t></w:t>
      </w:r>
      <w:r>
        <w:rPr>
          <w:rFonts w:hint="eastAsia"/>
        </w:rPr>
        <w:t>соціолінгвістики</w:t>
      </w:r>
      <w:r>
        <w:t></w:t>
      </w:r>
    </w:p>
    <w:p w:rsidR="002128D6" w:rsidRDefault="002128D6" w:rsidP="002128D6">
      <w:r>
        <w:rPr>
          <w:rFonts w:hint="eastAsia"/>
        </w:rPr>
        <w:t>прагмалінгвістики</w:t>
      </w:r>
      <w:r>
        <w:t></w:t>
      </w:r>
      <w:r>
        <w:t></w:t>
      </w:r>
      <w:r>
        <w:rPr>
          <w:rFonts w:hint="eastAsia"/>
        </w:rPr>
        <w:t>дискурсології</w:t>
      </w:r>
      <w:r>
        <w:t></w:t>
      </w:r>
      <w:r>
        <w:t></w:t>
      </w:r>
      <w:r>
        <w:rPr>
          <w:rFonts w:hint="eastAsia"/>
        </w:rPr>
        <w:t>комунікативної</w:t>
      </w:r>
      <w:r>
        <w:t></w:t>
      </w:r>
      <w:r>
        <w:rPr>
          <w:rFonts w:hint="eastAsia"/>
        </w:rPr>
        <w:t>лінгвістики</w:t>
      </w:r>
      <w:r>
        <w:t></w:t>
      </w:r>
      <w:r>
        <w:t></w:t>
      </w:r>
      <w:r>
        <w:rPr>
          <w:rFonts w:hint="eastAsia"/>
        </w:rPr>
        <w:t>компаративної</w:t>
      </w:r>
    </w:p>
    <w:p w:rsidR="002128D6" w:rsidRDefault="002128D6" w:rsidP="002128D6">
      <w:r>
        <w:rPr>
          <w:rFonts w:hint="eastAsia"/>
        </w:rPr>
        <w:t>риторики</w:t>
      </w:r>
      <w:r>
        <w:t></w:t>
      </w:r>
      <w:r>
        <w:rPr>
          <w:rFonts w:hint="eastAsia"/>
        </w:rPr>
        <w:t>тощо</w:t>
      </w:r>
      <w:r>
        <w:t></w:t>
      </w:r>
      <w:r>
        <w:rPr>
          <w:rFonts w:hint="eastAsia"/>
        </w:rPr>
        <w:t>з</w:t>
      </w:r>
      <w:r>
        <w:t></w:t>
      </w:r>
      <w:r>
        <w:rPr>
          <w:rFonts w:hint="eastAsia"/>
        </w:rPr>
        <w:t>теоретичними</w:t>
      </w:r>
      <w:r>
        <w:t></w:t>
      </w:r>
      <w:r>
        <w:rPr>
          <w:rFonts w:hint="eastAsia"/>
        </w:rPr>
        <w:t>моделями</w:t>
      </w:r>
      <w:r>
        <w:t></w:t>
      </w:r>
      <w:r>
        <w:rPr>
          <w:rFonts w:hint="eastAsia"/>
        </w:rPr>
        <w:t>перекладознавства</w:t>
      </w:r>
      <w:r>
        <w:t></w:t>
      </w:r>
    </w:p>
    <w:p w:rsidR="002128D6" w:rsidRDefault="002128D6" w:rsidP="002128D6">
      <w:r>
        <w:rPr>
          <w:rFonts w:hint="eastAsia"/>
        </w:rPr>
        <w:t>запропонованими</w:t>
      </w:r>
      <w:r>
        <w:t></w:t>
      </w:r>
      <w:r>
        <w:rPr>
          <w:rFonts w:hint="eastAsia"/>
        </w:rPr>
        <w:t>останнім</w:t>
      </w:r>
      <w:r>
        <w:t></w:t>
      </w:r>
      <w:r>
        <w:rPr>
          <w:rFonts w:hint="eastAsia"/>
        </w:rPr>
        <w:t>стратегіями</w:t>
      </w:r>
      <w:r>
        <w:t></w:t>
      </w:r>
      <w:r>
        <w:rPr>
          <w:rFonts w:hint="eastAsia"/>
        </w:rPr>
        <w:t>й</w:t>
      </w:r>
      <w:r>
        <w:t></w:t>
      </w:r>
      <w:r>
        <w:rPr>
          <w:rFonts w:hint="eastAsia"/>
        </w:rPr>
        <w:t>тактиками</w:t>
      </w:r>
      <w:r>
        <w:t></w:t>
      </w:r>
      <w:r>
        <w:t></w:t>
      </w:r>
      <w:r>
        <w:rPr>
          <w:rFonts w:hint="eastAsia"/>
        </w:rPr>
        <w:t>Іманентна</w:t>
      </w:r>
      <w:r>
        <w:t></w:t>
      </w:r>
      <w:r>
        <w:rPr>
          <w:rFonts w:hint="eastAsia"/>
        </w:rPr>
        <w:t>впливовість</w:t>
      </w:r>
    </w:p>
    <w:p w:rsidR="002128D6" w:rsidRDefault="002128D6" w:rsidP="002128D6">
      <w:r>
        <w:rPr>
          <w:rFonts w:hint="eastAsia"/>
        </w:rPr>
        <w:t>медичного</w:t>
      </w:r>
      <w:r>
        <w:t></w:t>
      </w:r>
      <w:r>
        <w:rPr>
          <w:rFonts w:hint="eastAsia"/>
        </w:rPr>
        <w:t>дискурсу</w:t>
      </w:r>
      <w:r>
        <w:t></w:t>
      </w:r>
      <w:r>
        <w:t></w:t>
      </w:r>
      <w:r>
        <w:rPr>
          <w:rFonts w:hint="eastAsia"/>
        </w:rPr>
        <w:t>висвітлена</w:t>
      </w:r>
      <w:r>
        <w:t></w:t>
      </w:r>
      <w:r>
        <w:rPr>
          <w:rFonts w:hint="eastAsia"/>
        </w:rPr>
        <w:t>в</w:t>
      </w:r>
      <w:r>
        <w:t></w:t>
      </w:r>
      <w:r>
        <w:rPr>
          <w:rFonts w:hint="eastAsia"/>
        </w:rPr>
        <w:t>працях</w:t>
      </w:r>
      <w:r>
        <w:t></w:t>
      </w:r>
      <w:r>
        <w:rPr>
          <w:rFonts w:hint="eastAsia"/>
        </w:rPr>
        <w:t>Л</w:t>
      </w:r>
      <w:r>
        <w:t></w:t>
      </w:r>
      <w:r>
        <w:t></w:t>
      </w:r>
      <w:r>
        <w:rPr>
          <w:rFonts w:hint="eastAsia"/>
        </w:rPr>
        <w:t>Бейлінсон</w:t>
      </w:r>
      <w:r>
        <w:t></w:t>
      </w:r>
      <w:r>
        <w:t></w:t>
      </w:r>
      <w:r>
        <w:t></w:t>
      </w:r>
      <w:r>
        <w:t></w:t>
      </w:r>
      <w:r>
        <w:t></w:t>
      </w:r>
      <w:r>
        <w:t></w:t>
      </w:r>
      <w:r>
        <w:t></w:t>
      </w:r>
      <w:r>
        <w:rPr>
          <w:rFonts w:hint="eastAsia"/>
        </w:rPr>
        <w:t>Н</w:t>
      </w:r>
      <w:r>
        <w:t></w:t>
      </w:r>
      <w:r>
        <w:t></w:t>
      </w:r>
      <w:r>
        <w:rPr>
          <w:rFonts w:hint="eastAsia"/>
        </w:rPr>
        <w:t>Гончар</w:t>
      </w:r>
      <w:r>
        <w:t></w:t>
      </w:r>
      <w:r>
        <w:rPr>
          <w:rFonts w:hint="eastAsia"/>
        </w:rPr>
        <w:t>нко</w:t>
      </w:r>
    </w:p>
    <w:p w:rsidR="002128D6" w:rsidRDefault="002128D6" w:rsidP="002128D6">
      <w:r>
        <w:t></w:t>
      </w:r>
      <w:r>
        <w:t></w:t>
      </w:r>
      <w:r>
        <w:t></w:t>
      </w:r>
      <w:r>
        <w:t></w:t>
      </w:r>
      <w:r>
        <w:t></w:t>
      </w:r>
      <w:r>
        <w:t></w:t>
      </w:r>
      <w:r>
        <w:rPr>
          <w:rFonts w:hint="eastAsia"/>
        </w:rPr>
        <w:t>Н</w:t>
      </w:r>
      <w:r>
        <w:t></w:t>
      </w:r>
      <w:r>
        <w:t></w:t>
      </w:r>
      <w:r>
        <w:rPr>
          <w:rFonts w:hint="eastAsia"/>
        </w:rPr>
        <w:t>Литвиненко</w:t>
      </w:r>
      <w:r>
        <w:t></w:t>
      </w:r>
      <w:r>
        <w:t></w:t>
      </w:r>
      <w:r>
        <w:t></w:t>
      </w:r>
      <w:r>
        <w:t></w:t>
      </w:r>
      <w:r>
        <w:t></w:t>
      </w:r>
      <w:r>
        <w:t></w:t>
      </w:r>
      <w:r>
        <w:t></w:t>
      </w:r>
      <w:r>
        <w:t></w:t>
      </w:r>
      <w:r>
        <w:t></w:t>
      </w:r>
      <w:r>
        <w:t></w:t>
      </w:r>
      <w:r>
        <w:t></w:t>
      </w:r>
      <w:r>
        <w:t></w:t>
      </w:r>
      <w:r>
        <w:t></w:t>
      </w:r>
      <w:r>
        <w:t></w:t>
      </w:r>
      <w:r>
        <w:t></w:t>
      </w:r>
      <w:r>
        <w:rPr>
          <w:rFonts w:hint="eastAsia"/>
        </w:rPr>
        <w:t>О</w:t>
      </w:r>
      <w:r>
        <w:t></w:t>
      </w:r>
      <w:r>
        <w:t></w:t>
      </w:r>
      <w:r>
        <w:rPr>
          <w:rFonts w:hint="eastAsia"/>
        </w:rPr>
        <w:t>Шаніної</w:t>
      </w:r>
      <w:r>
        <w:t></w:t>
      </w:r>
      <w:r>
        <w:t></w:t>
      </w:r>
      <w:r>
        <w:t></w:t>
      </w:r>
      <w:r>
        <w:t></w:t>
      </w:r>
      <w:r>
        <w:t></w:t>
      </w:r>
      <w:r>
        <w:t></w:t>
      </w:r>
      <w:r>
        <w:t></w:t>
      </w:r>
      <w:r>
        <w:rPr>
          <w:rFonts w:hint="eastAsia"/>
        </w:rPr>
        <w:t>тощо</w:t>
      </w:r>
      <w:r>
        <w:t></w:t>
      </w:r>
      <w:r>
        <w:t></w:t>
      </w:r>
      <w:r>
        <w:rPr>
          <w:rFonts w:hint="eastAsia"/>
        </w:rPr>
        <w:t>зумовлює</w:t>
      </w:r>
      <w:r>
        <w:t></w:t>
      </w:r>
      <w:r>
        <w:rPr>
          <w:rFonts w:hint="eastAsia"/>
        </w:rPr>
        <w:t>гібридний</w:t>
      </w:r>
    </w:p>
    <w:p w:rsidR="002128D6" w:rsidRDefault="002128D6" w:rsidP="002128D6">
      <w:r>
        <w:rPr>
          <w:rFonts w:hint="eastAsia"/>
        </w:rPr>
        <w:t>характер</w:t>
      </w:r>
      <w:r>
        <w:t></w:t>
      </w:r>
      <w:r>
        <w:rPr>
          <w:rFonts w:hint="eastAsia"/>
        </w:rPr>
        <w:t>перекладу</w:t>
      </w:r>
      <w:r>
        <w:t></w:t>
      </w:r>
      <w:r>
        <w:rPr>
          <w:rFonts w:hint="eastAsia"/>
        </w:rPr>
        <w:t>в</w:t>
      </w:r>
      <w:r>
        <w:t></w:t>
      </w:r>
      <w:r>
        <w:rPr>
          <w:rFonts w:hint="eastAsia"/>
        </w:rPr>
        <w:t>медичній</w:t>
      </w:r>
      <w:r>
        <w:t></w:t>
      </w:r>
      <w:r>
        <w:rPr>
          <w:rFonts w:hint="eastAsia"/>
        </w:rPr>
        <w:t>царині</w:t>
      </w:r>
      <w:r>
        <w:t></w:t>
      </w:r>
      <w:r>
        <w:t></w:t>
      </w:r>
      <w:r>
        <w:rPr>
          <w:rFonts w:hint="eastAsia"/>
        </w:rPr>
        <w:t>що</w:t>
      </w:r>
      <w:r>
        <w:t></w:t>
      </w:r>
      <w:r>
        <w:rPr>
          <w:rFonts w:hint="eastAsia"/>
        </w:rPr>
        <w:t>відбувається</w:t>
      </w:r>
      <w:r>
        <w:t></w:t>
      </w:r>
      <w:r>
        <w:rPr>
          <w:rFonts w:hint="eastAsia"/>
        </w:rPr>
        <w:t>шляхом</w:t>
      </w:r>
      <w:r>
        <w:t></w:t>
      </w:r>
      <w:r>
        <w:rPr>
          <w:rFonts w:hint="eastAsia"/>
        </w:rPr>
        <w:t>залучення</w:t>
      </w:r>
    </w:p>
    <w:p w:rsidR="002128D6" w:rsidRDefault="002128D6" w:rsidP="002128D6">
      <w:r>
        <w:rPr>
          <w:rFonts w:hint="eastAsia"/>
        </w:rPr>
        <w:t>полімодальних</w:t>
      </w:r>
      <w:r>
        <w:t></w:t>
      </w:r>
      <w:r>
        <w:t></w:t>
      </w:r>
      <w:r>
        <w:rPr>
          <w:rFonts w:hint="eastAsia"/>
        </w:rPr>
        <w:t>вербальних</w:t>
      </w:r>
      <w:r>
        <w:t></w:t>
      </w:r>
      <w:r>
        <w:t></w:t>
      </w:r>
      <w:r>
        <w:rPr>
          <w:rFonts w:hint="eastAsia"/>
        </w:rPr>
        <w:t>вербалізованих</w:t>
      </w:r>
      <w:r>
        <w:t></w:t>
      </w:r>
      <w:r>
        <w:rPr>
          <w:rFonts w:hint="eastAsia"/>
        </w:rPr>
        <w:t>та</w:t>
      </w:r>
      <w:r>
        <w:t></w:t>
      </w:r>
      <w:r>
        <w:rPr>
          <w:rFonts w:hint="eastAsia"/>
        </w:rPr>
        <w:t>невербальних</w:t>
      </w:r>
      <w:r>
        <w:t></w:t>
      </w:r>
      <w:r>
        <w:t></w:t>
      </w:r>
      <w:r>
        <w:rPr>
          <w:rFonts w:hint="eastAsia"/>
        </w:rPr>
        <w:t>засобів</w:t>
      </w:r>
    </w:p>
    <w:p w:rsidR="002128D6" w:rsidRDefault="002128D6" w:rsidP="002128D6">
      <w:r>
        <w:rPr>
          <w:rFonts w:hint="eastAsia"/>
        </w:rPr>
        <w:t>вираження</w:t>
      </w:r>
      <w:r>
        <w:t></w:t>
      </w:r>
      <w:r>
        <w:rPr>
          <w:rFonts w:hint="eastAsia"/>
        </w:rPr>
        <w:t>змісту</w:t>
      </w:r>
      <w:r>
        <w:t></w:t>
      </w:r>
      <w:r>
        <w:t></w:t>
      </w:r>
      <w:r>
        <w:rPr>
          <w:rFonts w:hint="eastAsia"/>
        </w:rPr>
        <w:t>Важливу</w:t>
      </w:r>
      <w:r>
        <w:t></w:t>
      </w:r>
      <w:r>
        <w:rPr>
          <w:rFonts w:hint="eastAsia"/>
        </w:rPr>
        <w:t>роль</w:t>
      </w:r>
      <w:r>
        <w:t></w:t>
      </w:r>
      <w:r>
        <w:rPr>
          <w:rFonts w:hint="eastAsia"/>
        </w:rPr>
        <w:t>у</w:t>
      </w:r>
      <w:r>
        <w:t></w:t>
      </w:r>
      <w:r>
        <w:rPr>
          <w:rFonts w:hint="eastAsia"/>
        </w:rPr>
        <w:t>системі</w:t>
      </w:r>
      <w:r>
        <w:t></w:t>
      </w:r>
      <w:r>
        <w:rPr>
          <w:rFonts w:hint="eastAsia"/>
        </w:rPr>
        <w:t>полімодальних</w:t>
      </w:r>
      <w:r>
        <w:t></w:t>
      </w:r>
      <w:r>
        <w:rPr>
          <w:rFonts w:hint="eastAsia"/>
        </w:rPr>
        <w:t>засобів</w:t>
      </w:r>
      <w:r>
        <w:t></w:t>
      </w:r>
      <w:r>
        <w:rPr>
          <w:rFonts w:hint="eastAsia"/>
        </w:rPr>
        <w:t>грає</w:t>
      </w:r>
    </w:p>
    <w:p w:rsidR="002128D6" w:rsidRDefault="002128D6" w:rsidP="002128D6">
      <w:r>
        <w:rPr>
          <w:rFonts w:hint="eastAsia"/>
        </w:rPr>
        <w:t>сугестія</w:t>
      </w:r>
      <w:r>
        <w:t></w:t>
      </w:r>
      <w:r>
        <w:t></w:t>
      </w:r>
      <w:r>
        <w:rPr>
          <w:rFonts w:hint="eastAsia"/>
        </w:rPr>
        <w:t>прагматичний</w:t>
      </w:r>
      <w:r>
        <w:t></w:t>
      </w:r>
      <w:r>
        <w:rPr>
          <w:rFonts w:hint="eastAsia"/>
        </w:rPr>
        <w:t>вплив</w:t>
      </w:r>
      <w:r>
        <w:t></w:t>
      </w:r>
      <w:r>
        <w:rPr>
          <w:rFonts w:hint="eastAsia"/>
        </w:rPr>
        <w:t>якої</w:t>
      </w:r>
      <w:r>
        <w:t></w:t>
      </w:r>
      <w:r>
        <w:rPr>
          <w:rFonts w:hint="eastAsia"/>
        </w:rPr>
        <w:t>досліджувався</w:t>
      </w:r>
      <w:r>
        <w:t></w:t>
      </w:r>
      <w:r>
        <w:rPr>
          <w:rFonts w:hint="eastAsia"/>
        </w:rPr>
        <w:t>виключно</w:t>
      </w:r>
      <w:r>
        <w:t></w:t>
      </w:r>
      <w:r>
        <w:rPr>
          <w:rFonts w:hint="eastAsia"/>
        </w:rPr>
        <w:t>у</w:t>
      </w:r>
    </w:p>
    <w:p w:rsidR="002128D6" w:rsidRDefault="002128D6" w:rsidP="002128D6">
      <w:r>
        <w:rPr>
          <w:rFonts w:hint="eastAsia"/>
        </w:rPr>
        <w:t>внутрішньомовній</w:t>
      </w:r>
      <w:r>
        <w:t></w:t>
      </w:r>
      <w:r>
        <w:rPr>
          <w:rFonts w:hint="eastAsia"/>
        </w:rPr>
        <w:t>площині</w:t>
      </w:r>
      <w:r>
        <w:t></w:t>
      </w:r>
      <w:r>
        <w:t></w:t>
      </w:r>
      <w:r>
        <w:rPr>
          <w:rFonts w:hint="eastAsia"/>
        </w:rPr>
        <w:t>О</w:t>
      </w:r>
      <w:r>
        <w:t></w:t>
      </w:r>
      <w:r>
        <w:t></w:t>
      </w:r>
      <w:r>
        <w:rPr>
          <w:rFonts w:hint="eastAsia"/>
        </w:rPr>
        <w:t>Шаніна</w:t>
      </w:r>
      <w:r>
        <w:t></w:t>
      </w:r>
      <w:r>
        <w:t></w:t>
      </w:r>
      <w:r>
        <w:t></w:t>
      </w:r>
      <w:r>
        <w:t></w:t>
      </w:r>
      <w:r>
        <w:t></w:t>
      </w:r>
      <w:r>
        <w:t></w:t>
      </w:r>
      <w:r>
        <w:t></w:t>
      </w:r>
      <w:r>
        <w:t></w:t>
      </w:r>
      <w:r>
        <w:rPr>
          <w:rFonts w:hint="eastAsia"/>
        </w:rPr>
        <w:t>Т</w:t>
      </w:r>
      <w:r>
        <w:t></w:t>
      </w:r>
      <w:r>
        <w:t></w:t>
      </w:r>
      <w:r>
        <w:rPr>
          <w:rFonts w:hint="eastAsia"/>
        </w:rPr>
        <w:t>Ковалевська</w:t>
      </w:r>
      <w:r>
        <w:t></w:t>
      </w:r>
      <w:r>
        <w:t></w:t>
      </w:r>
      <w:r>
        <w:rPr>
          <w:rFonts w:hint="eastAsia"/>
        </w:rPr>
        <w:t>Н</w:t>
      </w:r>
      <w:r>
        <w:t></w:t>
      </w:r>
      <w:r>
        <w:t></w:t>
      </w:r>
      <w:r>
        <w:rPr>
          <w:rFonts w:hint="eastAsia"/>
        </w:rPr>
        <w:t>Кутуза</w:t>
      </w:r>
      <w:r>
        <w:t></w:t>
      </w:r>
      <w:r>
        <w:t></w:t>
      </w:r>
      <w:r>
        <w:rPr>
          <w:rFonts w:hint="eastAsia"/>
        </w:rPr>
        <w:t>О</w:t>
      </w:r>
      <w:r>
        <w:t></w:t>
      </w:r>
    </w:p>
    <w:p w:rsidR="002128D6" w:rsidRDefault="002128D6" w:rsidP="002128D6">
      <w:r>
        <w:rPr>
          <w:rFonts w:hint="eastAsia"/>
        </w:rPr>
        <w:t>Селіванова</w:t>
      </w:r>
      <w:r>
        <w:t></w:t>
      </w:r>
      <w:r>
        <w:t></w:t>
      </w:r>
      <w:r>
        <w:rPr>
          <w:rFonts w:hint="eastAsia"/>
        </w:rPr>
        <w:t>Е</w:t>
      </w:r>
      <w:r>
        <w:t></w:t>
      </w:r>
      <w:r>
        <w:t></w:t>
      </w:r>
      <w:r>
        <w:rPr>
          <w:rFonts w:hint="eastAsia"/>
        </w:rPr>
        <w:t>Аронсон</w:t>
      </w:r>
      <w:r>
        <w:t></w:t>
      </w:r>
      <w:r>
        <w:t></w:t>
      </w:r>
      <w:r>
        <w:rPr>
          <w:rFonts w:hint="eastAsia"/>
        </w:rPr>
        <w:t>Р</w:t>
      </w:r>
      <w:r>
        <w:t></w:t>
      </w:r>
      <w:r>
        <w:t></w:t>
      </w:r>
      <w:r>
        <w:rPr>
          <w:rFonts w:hint="eastAsia"/>
        </w:rPr>
        <w:t>Бендлер</w:t>
      </w:r>
      <w:r>
        <w:t></w:t>
      </w:r>
      <w:r>
        <w:rPr>
          <w:rFonts w:hint="eastAsia"/>
        </w:rPr>
        <w:t>та</w:t>
      </w:r>
      <w:r>
        <w:t></w:t>
      </w:r>
      <w:r>
        <w:rPr>
          <w:rFonts w:hint="eastAsia"/>
        </w:rPr>
        <w:t>ін</w:t>
      </w:r>
      <w:r>
        <w:t></w:t>
      </w:r>
      <w:r>
        <w:t></w:t>
      </w:r>
    </w:p>
    <w:p w:rsidR="002128D6" w:rsidRDefault="002128D6" w:rsidP="002128D6">
      <w:r>
        <w:rPr>
          <w:rFonts w:hint="eastAsia"/>
        </w:rPr>
        <w:t>Двомовна</w:t>
      </w:r>
      <w:r>
        <w:t></w:t>
      </w:r>
      <w:r>
        <w:rPr>
          <w:rFonts w:hint="eastAsia"/>
        </w:rPr>
        <w:t>репрезентація</w:t>
      </w:r>
      <w:r>
        <w:t></w:t>
      </w:r>
      <w:r>
        <w:rPr>
          <w:rFonts w:hint="eastAsia"/>
        </w:rPr>
        <w:t>медичного</w:t>
      </w:r>
      <w:r>
        <w:t></w:t>
      </w:r>
      <w:r>
        <w:rPr>
          <w:rFonts w:hint="eastAsia"/>
        </w:rPr>
        <w:t>дискурсу</w:t>
      </w:r>
      <w:r>
        <w:t></w:t>
      </w:r>
      <w:r>
        <w:rPr>
          <w:rFonts w:hint="eastAsia"/>
        </w:rPr>
        <w:t>не</w:t>
      </w:r>
      <w:r>
        <w:t></w:t>
      </w:r>
      <w:r>
        <w:rPr>
          <w:rFonts w:hint="eastAsia"/>
        </w:rPr>
        <w:t>дістала</w:t>
      </w:r>
      <w:r>
        <w:t></w:t>
      </w:r>
      <w:r>
        <w:rPr>
          <w:rFonts w:hint="eastAsia"/>
        </w:rPr>
        <w:t>у</w:t>
      </w:r>
      <w:r>
        <w:t></w:t>
      </w:r>
      <w:r>
        <w:rPr>
          <w:rFonts w:hint="eastAsia"/>
        </w:rPr>
        <w:t>вітчизняному</w:t>
      </w:r>
    </w:p>
    <w:p w:rsidR="002128D6" w:rsidRDefault="002128D6" w:rsidP="002128D6">
      <w:r>
        <w:rPr>
          <w:rFonts w:hint="eastAsia"/>
        </w:rPr>
        <w:t>перекладознавстві</w:t>
      </w:r>
      <w:r>
        <w:t></w:t>
      </w:r>
      <w:r>
        <w:rPr>
          <w:rFonts w:hint="eastAsia"/>
        </w:rPr>
        <w:t>належного</w:t>
      </w:r>
      <w:r>
        <w:t></w:t>
      </w:r>
      <w:r>
        <w:rPr>
          <w:rFonts w:hint="eastAsia"/>
        </w:rPr>
        <w:t>обґрунтування</w:t>
      </w:r>
      <w:r>
        <w:t></w:t>
      </w:r>
      <w:r>
        <w:t></w:t>
      </w:r>
      <w:r>
        <w:rPr>
          <w:rFonts w:hint="eastAsia"/>
        </w:rPr>
        <w:t>на</w:t>
      </w:r>
      <w:r>
        <w:t></w:t>
      </w:r>
      <w:r>
        <w:rPr>
          <w:rFonts w:hint="eastAsia"/>
        </w:rPr>
        <w:t>цьому</w:t>
      </w:r>
      <w:r>
        <w:t></w:t>
      </w:r>
      <w:r>
        <w:rPr>
          <w:rFonts w:hint="eastAsia"/>
        </w:rPr>
        <w:t>тлі</w:t>
      </w:r>
      <w:r>
        <w:t></w:t>
      </w:r>
      <w:r>
        <w:rPr>
          <w:rFonts w:hint="eastAsia"/>
        </w:rPr>
        <w:t>приваблює</w:t>
      </w:r>
      <w:r>
        <w:t></w:t>
      </w:r>
      <w:r>
        <w:rPr>
          <w:rFonts w:hint="eastAsia"/>
        </w:rPr>
        <w:t>увагу</w:t>
      </w:r>
    </w:p>
    <w:p w:rsidR="002128D6" w:rsidRDefault="002128D6" w:rsidP="002128D6">
      <w:r>
        <w:rPr>
          <w:rFonts w:hint="eastAsia"/>
        </w:rPr>
        <w:t>посібник</w:t>
      </w:r>
      <w:r>
        <w:t></w:t>
      </w:r>
      <w:r>
        <w:rPr>
          <w:rFonts w:hint="eastAsia"/>
        </w:rPr>
        <w:t>А</w:t>
      </w:r>
      <w:r>
        <w:t></w:t>
      </w:r>
      <w:r>
        <w:t></w:t>
      </w:r>
      <w:r>
        <w:rPr>
          <w:rFonts w:hint="eastAsia"/>
        </w:rPr>
        <w:t>Ґудманяна</w:t>
      </w:r>
      <w:r>
        <w:t></w:t>
      </w:r>
      <w:r>
        <w:rPr>
          <w:rFonts w:hint="eastAsia"/>
        </w:rPr>
        <w:t>з</w:t>
      </w:r>
      <w:r>
        <w:t></w:t>
      </w:r>
      <w:r>
        <w:rPr>
          <w:rFonts w:hint="eastAsia"/>
        </w:rPr>
        <w:t>перекладу</w:t>
      </w:r>
      <w:r>
        <w:t></w:t>
      </w:r>
      <w:r>
        <w:rPr>
          <w:rFonts w:hint="eastAsia"/>
        </w:rPr>
        <w:t>медичної</w:t>
      </w:r>
      <w:r>
        <w:t></w:t>
      </w:r>
      <w:r>
        <w:rPr>
          <w:rFonts w:hint="eastAsia"/>
        </w:rPr>
        <w:t>літератури</w:t>
      </w:r>
      <w:r>
        <w:t></w:t>
      </w:r>
      <w:r>
        <w:t></w:t>
      </w:r>
      <w:r>
        <w:t></w:t>
      </w:r>
      <w:r>
        <w:t></w:t>
      </w:r>
      <w:r>
        <w:t></w:t>
      </w:r>
      <w:r>
        <w:t></w:t>
      </w:r>
      <w:r>
        <w:t></w:t>
      </w:r>
      <w:r>
        <w:t></w:t>
      </w:r>
      <w:r>
        <w:t></w:t>
      </w:r>
      <w:r>
        <w:rPr>
          <w:rFonts w:hint="eastAsia"/>
        </w:rPr>
        <w:t>Загалом</w:t>
      </w:r>
      <w:r>
        <w:t></w:t>
      </w:r>
    </w:p>
    <w:p w:rsidR="002128D6" w:rsidRDefault="002128D6" w:rsidP="002128D6">
      <w:r>
        <w:rPr>
          <w:rFonts w:hint="eastAsia"/>
        </w:rPr>
        <w:t>прагмалінгвістичні</w:t>
      </w:r>
      <w:r>
        <w:t></w:t>
      </w:r>
      <w:r>
        <w:rPr>
          <w:rFonts w:hint="eastAsia"/>
        </w:rPr>
        <w:t>особливості</w:t>
      </w:r>
      <w:r>
        <w:t></w:t>
      </w:r>
      <w:r>
        <w:rPr>
          <w:rFonts w:hint="eastAsia"/>
        </w:rPr>
        <w:t>медичної</w:t>
      </w:r>
      <w:r>
        <w:t></w:t>
      </w:r>
      <w:r>
        <w:rPr>
          <w:rFonts w:hint="eastAsia"/>
        </w:rPr>
        <w:t>комунікації</w:t>
      </w:r>
      <w:r>
        <w:t></w:t>
      </w:r>
      <w:r>
        <w:t></w:t>
      </w:r>
      <w:r>
        <w:rPr>
          <w:rFonts w:hint="eastAsia"/>
        </w:rPr>
        <w:t>щоправда</w:t>
      </w:r>
      <w:r>
        <w:t></w:t>
      </w:r>
      <w:r>
        <w:rPr>
          <w:rFonts w:hint="eastAsia"/>
        </w:rPr>
        <w:t>в</w:t>
      </w:r>
    </w:p>
    <w:p w:rsidR="002128D6" w:rsidRDefault="002128D6" w:rsidP="002128D6">
      <w:r>
        <w:rPr>
          <w:rFonts w:hint="eastAsia"/>
        </w:rPr>
        <w:t>інтралінгвальній</w:t>
      </w:r>
      <w:r>
        <w:t></w:t>
      </w:r>
      <w:r>
        <w:rPr>
          <w:rFonts w:hint="eastAsia"/>
        </w:rPr>
        <w:t>площині</w:t>
      </w:r>
      <w:r>
        <w:t></w:t>
      </w:r>
      <w:r>
        <w:t></w:t>
      </w:r>
      <w:r>
        <w:rPr>
          <w:rFonts w:hint="eastAsia"/>
        </w:rPr>
        <w:t>описані</w:t>
      </w:r>
      <w:r>
        <w:t></w:t>
      </w:r>
      <w:r>
        <w:rPr>
          <w:rFonts w:hint="eastAsia"/>
        </w:rPr>
        <w:t>Н</w:t>
      </w:r>
      <w:r>
        <w:t></w:t>
      </w:r>
      <w:r>
        <w:t></w:t>
      </w:r>
      <w:r>
        <w:rPr>
          <w:rFonts w:hint="eastAsia"/>
        </w:rPr>
        <w:t>Литвиненко</w:t>
      </w:r>
      <w:r>
        <w:t></w:t>
      </w:r>
      <w:r>
        <w:t></w:t>
      </w:r>
      <w:r>
        <w:t></w:t>
      </w:r>
      <w:r>
        <w:t></w:t>
      </w:r>
      <w:r>
        <w:t></w:t>
      </w:r>
      <w:r>
        <w:t></w:t>
      </w:r>
      <w:r>
        <w:t></w:t>
      </w:r>
      <w:r>
        <w:t></w:t>
      </w:r>
      <w:r>
        <w:t></w:t>
      </w:r>
      <w:r>
        <w:t></w:t>
      </w:r>
      <w:r>
        <w:t></w:t>
      </w:r>
      <w:r>
        <w:t></w:t>
      </w:r>
      <w:r>
        <w:t></w:t>
      </w:r>
      <w:r>
        <w:t></w:t>
      </w:r>
      <w:r>
        <w:t></w:t>
      </w:r>
      <w:r>
        <w:rPr>
          <w:rFonts w:hint="eastAsia"/>
        </w:rPr>
        <w:t>О</w:t>
      </w:r>
      <w:r>
        <w:t></w:t>
      </w:r>
      <w:r>
        <w:t></w:t>
      </w:r>
      <w:r>
        <w:rPr>
          <w:rFonts w:hint="eastAsia"/>
        </w:rPr>
        <w:t>Шаніною</w:t>
      </w:r>
    </w:p>
    <w:p w:rsidR="002128D6" w:rsidRDefault="002128D6" w:rsidP="002128D6">
      <w:r>
        <w:t></w:t>
      </w:r>
      <w:r>
        <w:t></w:t>
      </w:r>
      <w:r>
        <w:t></w:t>
      </w:r>
      <w:r>
        <w:t></w:t>
      </w:r>
      <w:r>
        <w:t></w:t>
      </w:r>
      <w:r>
        <w:t></w:t>
      </w:r>
      <w:r>
        <w:t></w:t>
      </w:r>
      <w:r>
        <w:rPr>
          <w:rFonts w:hint="eastAsia"/>
        </w:rPr>
        <w:t>Я</w:t>
      </w:r>
      <w:r>
        <w:t></w:t>
      </w:r>
      <w:r>
        <w:t></w:t>
      </w:r>
      <w:r>
        <w:rPr>
          <w:rFonts w:hint="eastAsia"/>
        </w:rPr>
        <w:t>Вакалюком</w:t>
      </w:r>
      <w:r>
        <w:t></w:t>
      </w:r>
      <w:r>
        <w:t></w:t>
      </w:r>
      <w:r>
        <w:t></w:t>
      </w:r>
      <w:r>
        <w:t></w:t>
      </w:r>
      <w:r>
        <w:t></w:t>
      </w:r>
      <w:r>
        <w:t></w:t>
      </w:r>
      <w:r>
        <w:t></w:t>
      </w:r>
      <w:r>
        <w:t></w:t>
      </w:r>
      <w:r>
        <w:t></w:t>
      </w:r>
      <w:r>
        <w:t></w:t>
      </w:r>
      <w:r>
        <w:t></w:t>
      </w:r>
      <w:r>
        <w:t></w:t>
      </w:r>
      <w:r>
        <w:t></w:t>
      </w:r>
      <w:r>
        <w:t></w:t>
      </w:r>
      <w:r>
        <w:t></w:t>
      </w:r>
      <w:r>
        <w:t></w:t>
      </w:r>
      <w:r>
        <w:t></w:t>
      </w:r>
      <w:r>
        <w:t></w:t>
      </w:r>
      <w:r>
        <w:t></w:t>
      </w:r>
      <w:r>
        <w:rPr>
          <w:rFonts w:hint="eastAsia"/>
        </w:rPr>
        <w:t>Й</w:t>
      </w:r>
      <w:r>
        <w:t></w:t>
      </w:r>
      <w:r>
        <w:t></w:t>
      </w:r>
      <w:r>
        <w:rPr>
          <w:rFonts w:hint="eastAsia"/>
        </w:rPr>
        <w:t>Дзендзелівським</w:t>
      </w:r>
      <w:r>
        <w:t></w:t>
      </w:r>
      <w:r>
        <w:t></w:t>
      </w:r>
      <w:r>
        <w:t></w:t>
      </w:r>
      <w:r>
        <w:t></w:t>
      </w:r>
      <w:r>
        <w:t></w:t>
      </w:r>
      <w:r>
        <w:t></w:t>
      </w:r>
      <w:r>
        <w:t></w:t>
      </w:r>
      <w:r>
        <w:rPr>
          <w:rFonts w:hint="eastAsia"/>
        </w:rPr>
        <w:t>Г</w:t>
      </w:r>
      <w:r>
        <w:t></w:t>
      </w:r>
      <w:r>
        <w:t></w:t>
      </w:r>
      <w:r>
        <w:rPr>
          <w:rFonts w:hint="eastAsia"/>
        </w:rPr>
        <w:t>Дидик</w:t>
      </w:r>
      <w:r>
        <w:t></w:t>
      </w:r>
      <w:r>
        <w:rPr>
          <w:rFonts w:hint="eastAsia"/>
        </w:rPr>
        <w:t>Меуш</w:t>
      </w:r>
    </w:p>
    <w:p w:rsidR="002128D6" w:rsidRDefault="002128D6" w:rsidP="002128D6">
      <w:r>
        <w:t></w:t>
      </w:r>
      <w:r>
        <w:t></w:t>
      </w:r>
      <w:r>
        <w:t></w:t>
      </w:r>
      <w:r>
        <w:t></w:t>
      </w:r>
      <w:r>
        <w:t></w:t>
      </w:r>
      <w:r>
        <w:t></w:t>
      </w:r>
      <w:r>
        <w:rPr>
          <w:rFonts w:hint="eastAsia"/>
        </w:rPr>
        <w:t>О</w:t>
      </w:r>
      <w:r>
        <w:t></w:t>
      </w:r>
      <w:r>
        <w:t></w:t>
      </w:r>
      <w:r>
        <w:rPr>
          <w:rFonts w:hint="eastAsia"/>
        </w:rPr>
        <w:t>Ільченко</w:t>
      </w:r>
      <w:r>
        <w:t></w:t>
      </w:r>
      <w:r>
        <w:t></w:t>
      </w:r>
      <w:r>
        <w:t></w:t>
      </w:r>
      <w:r>
        <w:t></w:t>
      </w:r>
      <w:r>
        <w:t></w:t>
      </w:r>
      <w:r>
        <w:t></w:t>
      </w:r>
      <w:r>
        <w:t></w:t>
      </w:r>
      <w:r>
        <w:rPr>
          <w:rFonts w:hint="eastAsia"/>
        </w:rPr>
        <w:t>Е</w:t>
      </w:r>
      <w:r>
        <w:t></w:t>
      </w:r>
      <w:r>
        <w:t></w:t>
      </w:r>
      <w:r>
        <w:rPr>
          <w:rFonts w:hint="eastAsia"/>
        </w:rPr>
        <w:t>Акаєвою</w:t>
      </w:r>
      <w:r>
        <w:t></w:t>
      </w:r>
      <w:r>
        <w:t></w:t>
      </w:r>
      <w:r>
        <w:t></w:t>
      </w:r>
      <w:r>
        <w:t></w:t>
      </w:r>
      <w:r>
        <w:t></w:t>
      </w:r>
      <w:r>
        <w:t></w:t>
      </w:r>
      <w:r>
        <w:rPr>
          <w:rFonts w:hint="eastAsia"/>
        </w:rPr>
        <w:t>М</w:t>
      </w:r>
      <w:r>
        <w:t></w:t>
      </w:r>
      <w:r>
        <w:t></w:t>
      </w:r>
      <w:r>
        <w:rPr>
          <w:rFonts w:hint="eastAsia"/>
        </w:rPr>
        <w:t>Барсуковою</w:t>
      </w:r>
      <w:r>
        <w:t></w:t>
      </w:r>
      <w:r>
        <w:t></w:t>
      </w:r>
      <w:r>
        <w:t></w:t>
      </w:r>
      <w:r>
        <w:t></w:t>
      </w:r>
      <w:r>
        <w:t></w:t>
      </w:r>
      <w:r>
        <w:t></w:t>
      </w:r>
      <w:r>
        <w:rPr>
          <w:rFonts w:hint="eastAsia"/>
        </w:rPr>
        <w:t>Л</w:t>
      </w:r>
      <w:r>
        <w:t></w:t>
      </w:r>
      <w:r>
        <w:t></w:t>
      </w:r>
      <w:r>
        <w:rPr>
          <w:rFonts w:hint="eastAsia"/>
        </w:rPr>
        <w:t>Бейлінсон</w:t>
      </w:r>
      <w:r>
        <w:t></w:t>
      </w:r>
      <w:r>
        <w:t></w:t>
      </w:r>
      <w:r>
        <w:t></w:t>
      </w:r>
      <w:r>
        <w:t></w:t>
      </w:r>
      <w:r>
        <w:t></w:t>
      </w:r>
      <w:r>
        <w:t></w:t>
      </w:r>
    </w:p>
    <w:p w:rsidR="002128D6" w:rsidRDefault="002128D6" w:rsidP="002128D6">
      <w:r>
        <w:rPr>
          <w:rFonts w:hint="eastAsia"/>
        </w:rPr>
        <w:t>Н</w:t>
      </w:r>
      <w:r>
        <w:t></w:t>
      </w:r>
      <w:r>
        <w:t></w:t>
      </w:r>
      <w:r>
        <w:rPr>
          <w:rFonts w:hint="eastAsia"/>
        </w:rPr>
        <w:t>Гончар</w:t>
      </w:r>
      <w:r>
        <w:t></w:t>
      </w:r>
      <w:r>
        <w:rPr>
          <w:rFonts w:hint="eastAsia"/>
        </w:rPr>
        <w:t>нко</w:t>
      </w:r>
      <w:r>
        <w:t></w:t>
      </w:r>
      <w:r>
        <w:t></w:t>
      </w:r>
      <w:r>
        <w:t></w:t>
      </w:r>
      <w:r>
        <w:t></w:t>
      </w:r>
      <w:r>
        <w:t></w:t>
      </w:r>
      <w:r>
        <w:t></w:t>
      </w:r>
      <w:r>
        <w:t></w:t>
      </w:r>
      <w:r>
        <w:rPr>
          <w:rFonts w:hint="eastAsia"/>
        </w:rPr>
        <w:t>В</w:t>
      </w:r>
      <w:r>
        <w:t></w:t>
      </w:r>
      <w:r>
        <w:t></w:t>
      </w:r>
      <w:r>
        <w:rPr>
          <w:rFonts w:hint="eastAsia"/>
        </w:rPr>
        <w:t>Журою</w:t>
      </w:r>
      <w:r>
        <w:t></w:t>
      </w:r>
      <w:r>
        <w:t></w:t>
      </w:r>
      <w:r>
        <w:t></w:t>
      </w:r>
      <w:r>
        <w:t></w:t>
      </w:r>
      <w:r>
        <w:t></w:t>
      </w:r>
      <w:r>
        <w:t></w:t>
      </w:r>
      <w:r>
        <w:t></w:t>
      </w:r>
      <w:r>
        <w:t></w:t>
      </w:r>
      <w:r>
        <w:t></w:t>
      </w:r>
      <w:r>
        <w:t></w:t>
      </w:r>
      <w:r>
        <w:t></w:t>
      </w:r>
      <w:r>
        <w:rPr>
          <w:rFonts w:hint="eastAsia"/>
        </w:rPr>
        <w:t>Н</w:t>
      </w:r>
      <w:r>
        <w:t></w:t>
      </w:r>
      <w:r>
        <w:t></w:t>
      </w:r>
      <w:r>
        <w:rPr>
          <w:rFonts w:hint="eastAsia"/>
        </w:rPr>
        <w:t>Сидоровою</w:t>
      </w:r>
      <w:r>
        <w:t></w:t>
      </w:r>
      <w:r>
        <w:t></w:t>
      </w:r>
      <w:r>
        <w:rPr>
          <w:rFonts w:hint="eastAsia"/>
        </w:rPr>
        <w:t>Термінологічні</w:t>
      </w:r>
    </w:p>
    <w:p w:rsidR="002128D6" w:rsidRDefault="002128D6" w:rsidP="002128D6">
      <w:r>
        <w:rPr>
          <w:rFonts w:hint="eastAsia"/>
        </w:rPr>
        <w:t>особливості</w:t>
      </w:r>
      <w:r>
        <w:t></w:t>
      </w:r>
      <w:r>
        <w:rPr>
          <w:rFonts w:hint="eastAsia"/>
        </w:rPr>
        <w:t>медичних</w:t>
      </w:r>
      <w:r>
        <w:t></w:t>
      </w:r>
      <w:r>
        <w:rPr>
          <w:rFonts w:hint="eastAsia"/>
        </w:rPr>
        <w:t>текстів</w:t>
      </w:r>
      <w:r>
        <w:t></w:t>
      </w:r>
      <w:r>
        <w:rPr>
          <w:rFonts w:hint="eastAsia"/>
        </w:rPr>
        <w:t>досліджувалися</w:t>
      </w:r>
      <w:r>
        <w:t></w:t>
      </w:r>
      <w:r>
        <w:rPr>
          <w:rFonts w:hint="eastAsia"/>
        </w:rPr>
        <w:t>Н</w:t>
      </w:r>
      <w:r>
        <w:t></w:t>
      </w:r>
      <w:r>
        <w:t></w:t>
      </w:r>
      <w:r>
        <w:rPr>
          <w:rFonts w:hint="eastAsia"/>
        </w:rPr>
        <w:t>Місник</w:t>
      </w:r>
      <w:r>
        <w:t></w:t>
      </w:r>
      <w:r>
        <w:t></w:t>
      </w:r>
      <w:r>
        <w:t></w:t>
      </w:r>
      <w:r>
        <w:t></w:t>
      </w:r>
      <w:r>
        <w:t></w:t>
      </w:r>
      <w:r>
        <w:t></w:t>
      </w:r>
      <w:r>
        <w:t></w:t>
      </w:r>
      <w:r>
        <w:t></w:t>
      </w:r>
      <w:r>
        <w:t></w:t>
      </w:r>
      <w:r>
        <w:t></w:t>
      </w:r>
      <w:r>
        <w:t></w:t>
      </w:r>
      <w:r>
        <w:t></w:t>
      </w:r>
      <w:r>
        <w:t></w:t>
      </w:r>
      <w:r>
        <w:t></w:t>
      </w:r>
      <w:r>
        <w:t></w:t>
      </w:r>
      <w:r>
        <w:rPr>
          <w:rFonts w:hint="eastAsia"/>
        </w:rPr>
        <w:t>В</w:t>
      </w:r>
      <w:r>
        <w:t></w:t>
      </w:r>
    </w:p>
    <w:p w:rsidR="002128D6" w:rsidRDefault="002128D6" w:rsidP="002128D6">
      <w:r>
        <w:rPr>
          <w:rFonts w:hint="eastAsia"/>
        </w:rPr>
        <w:t>Передрієнком</w:t>
      </w:r>
      <w:r>
        <w:t></w:t>
      </w:r>
      <w:r>
        <w:t></w:t>
      </w:r>
      <w:r>
        <w:rPr>
          <w:rFonts w:hint="eastAsia"/>
        </w:rPr>
        <w:t>Я</w:t>
      </w:r>
      <w:r>
        <w:t></w:t>
      </w:r>
      <w:r>
        <w:t></w:t>
      </w:r>
      <w:r>
        <w:rPr>
          <w:rFonts w:hint="eastAsia"/>
        </w:rPr>
        <w:t>Вакалюком</w:t>
      </w:r>
      <w:r>
        <w:t></w:t>
      </w:r>
      <w:r>
        <w:t></w:t>
      </w:r>
      <w:r>
        <w:t></w:t>
      </w:r>
      <w:r>
        <w:t></w:t>
      </w:r>
      <w:r>
        <w:t></w:t>
      </w:r>
      <w:r>
        <w:t></w:t>
      </w:r>
      <w:r>
        <w:t></w:t>
      </w:r>
      <w:r>
        <w:t></w:t>
      </w:r>
      <w:r>
        <w:t></w:t>
      </w:r>
      <w:r>
        <w:t></w:t>
      </w:r>
      <w:r>
        <w:t></w:t>
      </w:r>
      <w:r>
        <w:t></w:t>
      </w:r>
      <w:r>
        <w:t></w:t>
      </w:r>
      <w:r>
        <w:t></w:t>
      </w:r>
      <w:r>
        <w:t></w:t>
      </w:r>
      <w:r>
        <w:t></w:t>
      </w:r>
      <w:r>
        <w:t></w:t>
      </w:r>
      <w:r>
        <w:t></w:t>
      </w:r>
      <w:r>
        <w:t></w:t>
      </w:r>
      <w:r>
        <w:rPr>
          <w:rFonts w:hint="eastAsia"/>
        </w:rPr>
        <w:t>Й</w:t>
      </w:r>
      <w:r>
        <w:t></w:t>
      </w:r>
      <w:r>
        <w:t></w:t>
      </w:r>
      <w:r>
        <w:rPr>
          <w:rFonts w:hint="eastAsia"/>
        </w:rPr>
        <w:t>Дзендзелівським</w:t>
      </w:r>
      <w:r>
        <w:t></w:t>
      </w:r>
      <w:r>
        <w:t></w:t>
      </w:r>
      <w:r>
        <w:t></w:t>
      </w:r>
      <w:r>
        <w:t></w:t>
      </w:r>
      <w:r>
        <w:t></w:t>
      </w:r>
      <w:r>
        <w:t></w:t>
      </w:r>
      <w:r>
        <w:t></w:t>
      </w:r>
      <w:r>
        <w:rPr>
          <w:rFonts w:hint="eastAsia"/>
        </w:rPr>
        <w:t>Г</w:t>
      </w:r>
      <w:r>
        <w:t></w:t>
      </w:r>
    </w:p>
    <w:p w:rsidR="002128D6" w:rsidRDefault="002128D6" w:rsidP="002128D6">
      <w:r>
        <w:t></w:t>
      </w:r>
      <w:r>
        <w:t></w:t>
      </w:r>
    </w:p>
    <w:p w:rsidR="002128D6" w:rsidRDefault="002128D6" w:rsidP="002128D6">
      <w:r>
        <w:rPr>
          <w:rFonts w:hint="eastAsia"/>
        </w:rPr>
        <w:t>Дидик</w:t>
      </w:r>
      <w:r>
        <w:t></w:t>
      </w:r>
      <w:r>
        <w:rPr>
          <w:rFonts w:hint="eastAsia"/>
        </w:rPr>
        <w:t>Меуш</w:t>
      </w:r>
      <w:r>
        <w:t></w:t>
      </w:r>
      <w:r>
        <w:t></w:t>
      </w:r>
      <w:r>
        <w:t></w:t>
      </w:r>
      <w:r>
        <w:t></w:t>
      </w:r>
      <w:r>
        <w:t></w:t>
      </w:r>
      <w:r>
        <w:t></w:t>
      </w:r>
      <w:r>
        <w:t></w:t>
      </w:r>
      <w:r>
        <w:rPr>
          <w:rFonts w:hint="eastAsia"/>
        </w:rPr>
        <w:t>Ю</w:t>
      </w:r>
      <w:r>
        <w:t></w:t>
      </w:r>
      <w:r>
        <w:t></w:t>
      </w:r>
      <w:r>
        <w:rPr>
          <w:rFonts w:hint="eastAsia"/>
        </w:rPr>
        <w:t>Зацним</w:t>
      </w:r>
      <w:r>
        <w:t></w:t>
      </w:r>
      <w:r>
        <w:t></w:t>
      </w:r>
      <w:r>
        <w:t></w:t>
      </w:r>
      <w:r>
        <w:t></w:t>
      </w:r>
      <w:r>
        <w:t></w:t>
      </w:r>
      <w:r>
        <w:t></w:t>
      </w:r>
      <w:r>
        <w:t></w:t>
      </w:r>
      <w:r>
        <w:rPr>
          <w:rFonts w:hint="eastAsia"/>
        </w:rPr>
        <w:t>О</w:t>
      </w:r>
      <w:r>
        <w:t></w:t>
      </w:r>
      <w:r>
        <w:t></w:t>
      </w:r>
      <w:r>
        <w:rPr>
          <w:rFonts w:hint="eastAsia"/>
        </w:rPr>
        <w:t>Кіцерою</w:t>
      </w:r>
      <w:r>
        <w:t></w:t>
      </w:r>
      <w:r>
        <w:t></w:t>
      </w:r>
      <w:r>
        <w:t></w:t>
      </w:r>
      <w:r>
        <w:t></w:t>
      </w:r>
      <w:r>
        <w:t></w:t>
      </w:r>
      <w:r>
        <w:t></w:t>
      </w:r>
      <w:r>
        <w:t></w:t>
      </w:r>
      <w:r>
        <w:rPr>
          <w:rFonts w:hint="eastAsia"/>
        </w:rPr>
        <w:t>Я</w:t>
      </w:r>
      <w:r>
        <w:t></w:t>
      </w:r>
      <w:r>
        <w:t></w:t>
      </w:r>
      <w:r>
        <w:rPr>
          <w:rFonts w:hint="eastAsia"/>
        </w:rPr>
        <w:t>Коржинським</w:t>
      </w:r>
      <w:r>
        <w:t></w:t>
      </w:r>
      <w:r>
        <w:t></w:t>
      </w:r>
      <w:r>
        <w:t></w:t>
      </w:r>
      <w:r>
        <w:t></w:t>
      </w:r>
      <w:r>
        <w:t></w:t>
      </w:r>
      <w:r>
        <w:t></w:t>
      </w:r>
      <w:r>
        <w:t></w:t>
      </w:r>
      <w:r>
        <w:rPr>
          <w:rFonts w:hint="eastAsia"/>
        </w:rPr>
        <w:t>І</w:t>
      </w:r>
      <w:r>
        <w:t></w:t>
      </w:r>
    </w:p>
    <w:p w:rsidR="002128D6" w:rsidRDefault="002128D6" w:rsidP="002128D6">
      <w:r>
        <w:rPr>
          <w:rFonts w:hint="eastAsia"/>
        </w:rPr>
        <w:t>Корнейком</w:t>
      </w:r>
      <w:r>
        <w:t></w:t>
      </w:r>
      <w:r>
        <w:t></w:t>
      </w:r>
      <w:r>
        <w:t></w:t>
      </w:r>
      <w:r>
        <w:t></w:t>
      </w:r>
      <w:r>
        <w:t></w:t>
      </w:r>
      <w:r>
        <w:t></w:t>
      </w:r>
      <w:r>
        <w:t></w:t>
      </w:r>
      <w:r>
        <w:rPr>
          <w:rFonts w:hint="eastAsia"/>
        </w:rPr>
        <w:t>Т</w:t>
      </w:r>
      <w:r>
        <w:t></w:t>
      </w:r>
      <w:r>
        <w:t></w:t>
      </w:r>
      <w:r>
        <w:rPr>
          <w:rFonts w:hint="eastAsia"/>
        </w:rPr>
        <w:t>Лепехою</w:t>
      </w:r>
      <w:r>
        <w:t></w:t>
      </w:r>
      <w:r>
        <w:t></w:t>
      </w:r>
      <w:r>
        <w:t></w:t>
      </w:r>
      <w:r>
        <w:t></w:t>
      </w:r>
      <w:r>
        <w:t></w:t>
      </w:r>
      <w:r>
        <w:t></w:t>
      </w:r>
      <w:r>
        <w:t></w:t>
      </w:r>
      <w:r>
        <w:rPr>
          <w:rFonts w:hint="eastAsia"/>
        </w:rPr>
        <w:t>Н</w:t>
      </w:r>
      <w:r>
        <w:t></w:t>
      </w:r>
      <w:r>
        <w:t></w:t>
      </w:r>
      <w:r>
        <w:rPr>
          <w:rFonts w:hint="eastAsia"/>
        </w:rPr>
        <w:t>Місяць</w:t>
      </w:r>
      <w:r>
        <w:t></w:t>
      </w:r>
      <w:r>
        <w:t></w:t>
      </w:r>
      <w:r>
        <w:t></w:t>
      </w:r>
      <w:r>
        <w:t></w:t>
      </w:r>
      <w:r>
        <w:t></w:t>
      </w:r>
      <w:r>
        <w:t></w:t>
      </w:r>
      <w:r>
        <w:t></w:t>
      </w:r>
      <w:r>
        <w:rPr>
          <w:rFonts w:hint="eastAsia"/>
        </w:rPr>
        <w:t>В</w:t>
      </w:r>
      <w:r>
        <w:t></w:t>
      </w:r>
      <w:r>
        <w:t></w:t>
      </w:r>
      <w:r>
        <w:rPr>
          <w:rFonts w:hint="eastAsia"/>
        </w:rPr>
        <w:t>Навчуком</w:t>
      </w:r>
      <w:r>
        <w:t></w:t>
      </w:r>
      <w:r>
        <w:t></w:t>
      </w:r>
      <w:r>
        <w:t></w:t>
      </w:r>
      <w:r>
        <w:t></w:t>
      </w:r>
      <w:r>
        <w:t></w:t>
      </w:r>
      <w:r>
        <w:t></w:t>
      </w:r>
      <w:r>
        <w:t></w:t>
      </w:r>
      <w:r>
        <w:rPr>
          <w:rFonts w:hint="eastAsia"/>
        </w:rPr>
        <w:t>М</w:t>
      </w:r>
      <w:r>
        <w:t></w:t>
      </w:r>
    </w:p>
    <w:p w:rsidR="002128D6" w:rsidRDefault="002128D6" w:rsidP="002128D6">
      <w:r>
        <w:rPr>
          <w:rFonts w:hint="eastAsia"/>
        </w:rPr>
        <w:t>Павловським</w:t>
      </w:r>
      <w:r>
        <w:t></w:t>
      </w:r>
      <w:r>
        <w:t></w:t>
      </w:r>
      <w:r>
        <w:t></w:t>
      </w:r>
      <w:r>
        <w:t></w:t>
      </w:r>
      <w:r>
        <w:t></w:t>
      </w:r>
      <w:r>
        <w:t></w:t>
      </w:r>
      <w:r>
        <w:t></w:t>
      </w:r>
      <w:r>
        <w:t></w:t>
      </w:r>
      <w:r>
        <w:rPr>
          <w:rFonts w:hint="eastAsia"/>
        </w:rPr>
        <w:t>О</w:t>
      </w:r>
      <w:r>
        <w:t></w:t>
      </w:r>
      <w:r>
        <w:t></w:t>
      </w:r>
      <w:r>
        <w:rPr>
          <w:rFonts w:hint="eastAsia"/>
        </w:rPr>
        <w:t>Петровою</w:t>
      </w:r>
      <w:r>
        <w:t></w:t>
      </w:r>
      <w:r>
        <w:t></w:t>
      </w:r>
      <w:r>
        <w:t></w:t>
      </w:r>
      <w:r>
        <w:t></w:t>
      </w:r>
      <w:r>
        <w:t></w:t>
      </w:r>
      <w:r>
        <w:t></w:t>
      </w:r>
      <w:r>
        <w:t></w:t>
      </w:r>
      <w:r>
        <w:t></w:t>
      </w:r>
      <w:r>
        <w:rPr>
          <w:rFonts w:hint="eastAsia"/>
        </w:rPr>
        <w:t>В</w:t>
      </w:r>
      <w:r>
        <w:t></w:t>
      </w:r>
      <w:r>
        <w:t></w:t>
      </w:r>
      <w:r>
        <w:rPr>
          <w:rFonts w:hint="eastAsia"/>
        </w:rPr>
        <w:t>Петришиною</w:t>
      </w:r>
      <w:r>
        <w:t></w:t>
      </w:r>
      <w:r>
        <w:t></w:t>
      </w:r>
      <w:r>
        <w:t></w:t>
      </w:r>
      <w:r>
        <w:t></w:t>
      </w:r>
      <w:r>
        <w:t></w:t>
      </w:r>
      <w:r>
        <w:t></w:t>
      </w:r>
      <w:r>
        <w:t></w:t>
      </w:r>
      <w:r>
        <w:t></w:t>
      </w:r>
      <w:r>
        <w:rPr>
          <w:rFonts w:hint="eastAsia"/>
        </w:rPr>
        <w:t>Д</w:t>
      </w:r>
      <w:r>
        <w:t></w:t>
      </w:r>
      <w:r>
        <w:t></w:t>
      </w:r>
      <w:r>
        <w:rPr>
          <w:rFonts w:hint="eastAsia"/>
        </w:rPr>
        <w:t>Сизоновим</w:t>
      </w:r>
    </w:p>
    <w:p w:rsidR="002128D6" w:rsidRDefault="002128D6" w:rsidP="002128D6">
      <w:r>
        <w:t></w:t>
      </w:r>
      <w:r>
        <w:t></w:t>
      </w:r>
      <w:r>
        <w:t></w:t>
      </w:r>
      <w:r>
        <w:t></w:t>
      </w:r>
      <w:r>
        <w:t></w:t>
      </w:r>
      <w:r>
        <w:t></w:t>
      </w:r>
      <w:r>
        <w:rPr>
          <w:rFonts w:hint="eastAsia"/>
        </w:rPr>
        <w:t>та</w:t>
      </w:r>
      <w:r>
        <w:t></w:t>
      </w:r>
      <w:r>
        <w:rPr>
          <w:rFonts w:hint="eastAsia"/>
        </w:rPr>
        <w:t>ін</w:t>
      </w:r>
      <w:r>
        <w:t></w:t>
      </w:r>
      <w:r>
        <w:t></w:t>
      </w:r>
      <w:r>
        <w:rPr>
          <w:rFonts w:hint="eastAsia"/>
        </w:rPr>
        <w:t>Кодифікованість</w:t>
      </w:r>
      <w:r>
        <w:t></w:t>
      </w:r>
      <w:r>
        <w:rPr>
          <w:rFonts w:hint="eastAsia"/>
        </w:rPr>
        <w:t>медичної</w:t>
      </w:r>
      <w:r>
        <w:t></w:t>
      </w:r>
      <w:r>
        <w:rPr>
          <w:rFonts w:hint="eastAsia"/>
        </w:rPr>
        <w:t>комунікації</w:t>
      </w:r>
      <w:r>
        <w:t></w:t>
      </w:r>
      <w:r>
        <w:rPr>
          <w:rFonts w:hint="eastAsia"/>
        </w:rPr>
        <w:t>отримала</w:t>
      </w:r>
      <w:r>
        <w:t></w:t>
      </w:r>
      <w:r>
        <w:rPr>
          <w:rFonts w:hint="eastAsia"/>
        </w:rPr>
        <w:t>висвітлення</w:t>
      </w:r>
      <w:r>
        <w:t></w:t>
      </w:r>
      <w:r>
        <w:rPr>
          <w:rFonts w:hint="eastAsia"/>
        </w:rPr>
        <w:t>в</w:t>
      </w:r>
    </w:p>
    <w:p w:rsidR="002128D6" w:rsidRDefault="002128D6" w:rsidP="002128D6">
      <w:r>
        <w:rPr>
          <w:rFonts w:hint="eastAsia"/>
        </w:rPr>
        <w:t>працях</w:t>
      </w:r>
      <w:r>
        <w:t></w:t>
      </w:r>
      <w:r>
        <w:rPr>
          <w:rFonts w:hint="eastAsia"/>
        </w:rPr>
        <w:t>В</w:t>
      </w:r>
      <w:r>
        <w:t></w:t>
      </w:r>
      <w:r>
        <w:t></w:t>
      </w:r>
      <w:r>
        <w:rPr>
          <w:rFonts w:hint="eastAsia"/>
        </w:rPr>
        <w:t>Юкала</w:t>
      </w:r>
      <w:r>
        <w:t></w:t>
      </w:r>
      <w:r>
        <w:t></w:t>
      </w:r>
      <w:r>
        <w:rPr>
          <w:rFonts w:hint="eastAsia"/>
        </w:rPr>
        <w:t>О</w:t>
      </w:r>
      <w:r>
        <w:t></w:t>
      </w:r>
      <w:r>
        <w:t></w:t>
      </w:r>
      <w:r>
        <w:rPr>
          <w:rFonts w:hint="eastAsia"/>
        </w:rPr>
        <w:t>Кіцери</w:t>
      </w:r>
      <w:r>
        <w:t></w:t>
      </w:r>
      <w:r>
        <w:t></w:t>
      </w:r>
      <w:r>
        <w:t></w:t>
      </w:r>
      <w:r>
        <w:t></w:t>
      </w:r>
      <w:r>
        <w:t></w:t>
      </w:r>
      <w:r>
        <w:t></w:t>
      </w:r>
      <w:r>
        <w:t></w:t>
      </w:r>
      <w:r>
        <w:rPr>
          <w:rFonts w:hint="eastAsia"/>
        </w:rPr>
        <w:t>Л</w:t>
      </w:r>
      <w:r>
        <w:t></w:t>
      </w:r>
      <w:r>
        <w:t></w:t>
      </w:r>
      <w:r>
        <w:rPr>
          <w:rFonts w:hint="eastAsia"/>
        </w:rPr>
        <w:t>Петрух</w:t>
      </w:r>
      <w:r>
        <w:t></w:t>
      </w:r>
      <w:r>
        <w:t></w:t>
      </w:r>
      <w:r>
        <w:t></w:t>
      </w:r>
      <w:r>
        <w:t></w:t>
      </w:r>
      <w:r>
        <w:t></w:t>
      </w:r>
      <w:r>
        <w:t></w:t>
      </w:r>
      <w:r>
        <w:t></w:t>
      </w:r>
      <w:r>
        <w:t></w:t>
      </w:r>
      <w:r>
        <w:rPr>
          <w:rFonts w:hint="eastAsia"/>
        </w:rPr>
        <w:t>А</w:t>
      </w:r>
      <w:r>
        <w:t></w:t>
      </w:r>
      <w:r>
        <w:t></w:t>
      </w:r>
      <w:r>
        <w:rPr>
          <w:rFonts w:hint="eastAsia"/>
        </w:rPr>
        <w:t>Ткач</w:t>
      </w:r>
      <w:r>
        <w:t></w:t>
      </w:r>
      <w:r>
        <w:t></w:t>
      </w:r>
      <w:r>
        <w:t></w:t>
      </w:r>
      <w:r>
        <w:t></w:t>
      </w:r>
      <w:r>
        <w:t></w:t>
      </w:r>
      <w:r>
        <w:t></w:t>
      </w:r>
      <w:r>
        <w:t></w:t>
      </w:r>
    </w:p>
    <w:p w:rsidR="002128D6" w:rsidRDefault="002128D6" w:rsidP="002128D6">
      <w:r>
        <w:rPr>
          <w:rFonts w:hint="eastAsia"/>
        </w:rPr>
        <w:t>Комунікативний</w:t>
      </w:r>
      <w:r>
        <w:t></w:t>
      </w:r>
      <w:r>
        <w:rPr>
          <w:rFonts w:hint="eastAsia"/>
        </w:rPr>
        <w:t>підхід</w:t>
      </w:r>
      <w:r>
        <w:t></w:t>
      </w:r>
      <w:r>
        <w:rPr>
          <w:rFonts w:hint="eastAsia"/>
        </w:rPr>
        <w:t>до</w:t>
      </w:r>
      <w:r>
        <w:t></w:t>
      </w:r>
      <w:r>
        <w:rPr>
          <w:rFonts w:hint="eastAsia"/>
        </w:rPr>
        <w:t>вивчення</w:t>
      </w:r>
      <w:r>
        <w:t></w:t>
      </w:r>
      <w:r>
        <w:rPr>
          <w:rFonts w:hint="eastAsia"/>
        </w:rPr>
        <w:t>особливостей</w:t>
      </w:r>
      <w:r>
        <w:t></w:t>
      </w:r>
      <w:r>
        <w:rPr>
          <w:rFonts w:hint="eastAsia"/>
        </w:rPr>
        <w:t>різножанрових</w:t>
      </w:r>
      <w:r>
        <w:t></w:t>
      </w:r>
      <w:r>
        <w:rPr>
          <w:rFonts w:hint="eastAsia"/>
        </w:rPr>
        <w:t>медичних</w:t>
      </w:r>
    </w:p>
    <w:p w:rsidR="002128D6" w:rsidRDefault="002128D6" w:rsidP="002128D6">
      <w:r>
        <w:rPr>
          <w:rFonts w:hint="eastAsia"/>
        </w:rPr>
        <w:t>текстів</w:t>
      </w:r>
      <w:r>
        <w:t></w:t>
      </w:r>
      <w:r>
        <w:rPr>
          <w:rFonts w:hint="eastAsia"/>
        </w:rPr>
        <w:t>знаходимо</w:t>
      </w:r>
      <w:r>
        <w:t></w:t>
      </w:r>
      <w:r>
        <w:rPr>
          <w:rFonts w:hint="eastAsia"/>
        </w:rPr>
        <w:t>в</w:t>
      </w:r>
      <w:r>
        <w:t></w:t>
      </w:r>
      <w:r>
        <w:rPr>
          <w:rFonts w:hint="eastAsia"/>
        </w:rPr>
        <w:t>працях</w:t>
      </w:r>
      <w:r>
        <w:t></w:t>
      </w:r>
      <w:r>
        <w:rPr>
          <w:rFonts w:hint="eastAsia"/>
        </w:rPr>
        <w:t>А</w:t>
      </w:r>
      <w:r>
        <w:t></w:t>
      </w:r>
      <w:r>
        <w:t></w:t>
      </w:r>
      <w:r>
        <w:rPr>
          <w:rFonts w:hint="eastAsia"/>
        </w:rPr>
        <w:t>Боцмана</w:t>
      </w:r>
      <w:r>
        <w:t></w:t>
      </w:r>
      <w:r>
        <w:t></w:t>
      </w:r>
      <w:r>
        <w:t></w:t>
      </w:r>
      <w:r>
        <w:t></w:t>
      </w:r>
      <w:r>
        <w:t></w:t>
      </w:r>
      <w:r>
        <w:t></w:t>
      </w:r>
      <w:r>
        <w:t></w:t>
      </w:r>
      <w:r>
        <w:rPr>
          <w:rFonts w:hint="eastAsia"/>
        </w:rPr>
        <w:t>С</w:t>
      </w:r>
      <w:r>
        <w:t></w:t>
      </w:r>
      <w:r>
        <w:t></w:t>
      </w:r>
      <w:r>
        <w:rPr>
          <w:rFonts w:hint="eastAsia"/>
        </w:rPr>
        <w:t>Вострової</w:t>
      </w:r>
      <w:r>
        <w:t></w:t>
      </w:r>
      <w:r>
        <w:t></w:t>
      </w:r>
      <w:r>
        <w:t></w:t>
      </w:r>
      <w:r>
        <w:t></w:t>
      </w:r>
      <w:r>
        <w:t></w:t>
      </w:r>
      <w:r>
        <w:t></w:t>
      </w:r>
      <w:r>
        <w:t></w:t>
      </w:r>
      <w:r>
        <w:rPr>
          <w:rFonts w:hint="eastAsia"/>
        </w:rPr>
        <w:t>К</w:t>
      </w:r>
      <w:r>
        <w:t></w:t>
      </w:r>
      <w:r>
        <w:rPr>
          <w:rFonts w:hint="eastAsia"/>
        </w:rPr>
        <w:t>Макеєва</w:t>
      </w:r>
    </w:p>
    <w:p w:rsidR="002128D6" w:rsidRDefault="002128D6" w:rsidP="002128D6">
      <w:r>
        <w:t></w:t>
      </w:r>
      <w:r>
        <w:t></w:t>
      </w:r>
      <w:r>
        <w:t></w:t>
      </w:r>
      <w:r>
        <w:t></w:t>
      </w:r>
      <w:r>
        <w:t></w:t>
      </w:r>
      <w:r>
        <w:t></w:t>
      </w:r>
      <w:r>
        <w:rPr>
          <w:rFonts w:hint="eastAsia"/>
        </w:rPr>
        <w:t>Т</w:t>
      </w:r>
      <w:r>
        <w:t></w:t>
      </w:r>
      <w:r>
        <w:t></w:t>
      </w:r>
      <w:r>
        <w:rPr>
          <w:rFonts w:hint="eastAsia"/>
        </w:rPr>
        <w:t>Мульганової</w:t>
      </w:r>
      <w:r>
        <w:t></w:t>
      </w:r>
      <w:r>
        <w:t></w:t>
      </w:r>
      <w:r>
        <w:t></w:t>
      </w:r>
      <w:r>
        <w:t></w:t>
      </w:r>
      <w:r>
        <w:t></w:t>
      </w:r>
      <w:r>
        <w:t></w:t>
      </w:r>
      <w:r>
        <w:t></w:t>
      </w:r>
      <w:r>
        <w:rPr>
          <w:rFonts w:hint="eastAsia"/>
        </w:rPr>
        <w:t>Т</w:t>
      </w:r>
      <w:r>
        <w:t></w:t>
      </w:r>
      <w:r>
        <w:t></w:t>
      </w:r>
      <w:r>
        <w:rPr>
          <w:rFonts w:hint="eastAsia"/>
        </w:rPr>
        <w:t>Уткіної</w:t>
      </w:r>
      <w:r>
        <w:t></w:t>
      </w:r>
      <w:r>
        <w:t></w:t>
      </w:r>
      <w:r>
        <w:t></w:t>
      </w:r>
      <w:r>
        <w:t></w:t>
      </w:r>
      <w:r>
        <w:t></w:t>
      </w:r>
      <w:r>
        <w:t></w:t>
      </w:r>
      <w:r>
        <w:t></w:t>
      </w:r>
      <w:r>
        <w:t></w:t>
      </w:r>
      <w:r>
        <w:rPr>
          <w:rFonts w:hint="eastAsia"/>
        </w:rPr>
        <w:t>Л</w:t>
      </w:r>
      <w:r>
        <w:t></w:t>
      </w:r>
      <w:r>
        <w:t></w:t>
      </w:r>
      <w:r>
        <w:rPr>
          <w:rFonts w:hint="eastAsia"/>
        </w:rPr>
        <w:t>Шутак</w:t>
      </w:r>
      <w:r>
        <w:t></w:t>
      </w:r>
      <w:r>
        <w:t></w:t>
      </w:r>
      <w:r>
        <w:t></w:t>
      </w:r>
      <w:r>
        <w:t></w:t>
      </w:r>
      <w:r>
        <w:t></w:t>
      </w:r>
      <w:r>
        <w:t></w:t>
      </w:r>
      <w:r>
        <w:t></w:t>
      </w:r>
      <w:r>
        <w:rPr>
          <w:rFonts w:hint="eastAsia"/>
        </w:rPr>
        <w:t>тощо</w:t>
      </w:r>
      <w:r>
        <w:t></w:t>
      </w:r>
    </w:p>
    <w:p w:rsidR="002128D6" w:rsidRDefault="002128D6" w:rsidP="002128D6">
      <w:r>
        <w:rPr>
          <w:rFonts w:hint="eastAsia"/>
        </w:rPr>
        <w:t>Тим</w:t>
      </w:r>
      <w:r>
        <w:t></w:t>
      </w:r>
      <w:r>
        <w:rPr>
          <w:rFonts w:hint="eastAsia"/>
        </w:rPr>
        <w:t>часом</w:t>
      </w:r>
      <w:r>
        <w:t></w:t>
      </w:r>
      <w:r>
        <w:t></w:t>
      </w:r>
      <w:r>
        <w:rPr>
          <w:rFonts w:hint="eastAsia"/>
        </w:rPr>
        <w:t>іноземні</w:t>
      </w:r>
      <w:r>
        <w:t></w:t>
      </w:r>
      <w:r>
        <w:rPr>
          <w:rFonts w:hint="eastAsia"/>
        </w:rPr>
        <w:t>дослідники</w:t>
      </w:r>
      <w:r>
        <w:t></w:t>
      </w:r>
      <w:r>
        <w:rPr>
          <w:rFonts w:hint="eastAsia"/>
        </w:rPr>
        <w:t>максимум</w:t>
      </w:r>
      <w:r>
        <w:t></w:t>
      </w:r>
      <w:r>
        <w:rPr>
          <w:rFonts w:hint="eastAsia"/>
        </w:rPr>
        <w:t>уваги</w:t>
      </w:r>
      <w:r>
        <w:t></w:t>
      </w:r>
      <w:r>
        <w:rPr>
          <w:rFonts w:hint="eastAsia"/>
        </w:rPr>
        <w:t>приділяють</w:t>
      </w:r>
      <w:r>
        <w:t></w:t>
      </w:r>
      <w:r>
        <w:rPr>
          <w:rFonts w:hint="eastAsia"/>
        </w:rPr>
        <w:t>етикопсихологічним</w:t>
      </w:r>
      <w:r>
        <w:t></w:t>
      </w:r>
      <w:r>
        <w:rPr>
          <w:rFonts w:hint="eastAsia"/>
        </w:rPr>
        <w:t>проблемам</w:t>
      </w:r>
      <w:r>
        <w:t></w:t>
      </w:r>
      <w:r>
        <w:rPr>
          <w:rFonts w:hint="eastAsia"/>
        </w:rPr>
        <w:t>медичного</w:t>
      </w:r>
      <w:r>
        <w:t></w:t>
      </w:r>
      <w:r>
        <w:rPr>
          <w:rFonts w:hint="eastAsia"/>
        </w:rPr>
        <w:t>перекладу</w:t>
      </w:r>
      <w:r>
        <w:t></w:t>
      </w:r>
      <w:r>
        <w:t></w:t>
      </w:r>
      <w:r>
        <w:rPr>
          <w:rFonts w:hint="eastAsia"/>
        </w:rPr>
        <w:t>які</w:t>
      </w:r>
      <w:r>
        <w:t></w:t>
      </w:r>
      <w:r>
        <w:rPr>
          <w:rFonts w:hint="eastAsia"/>
        </w:rPr>
        <w:t>зумовлюють</w:t>
      </w:r>
      <w:r>
        <w:t></w:t>
      </w:r>
      <w:r>
        <w:rPr>
          <w:rFonts w:hint="eastAsia"/>
        </w:rPr>
        <w:t>його</w:t>
      </w:r>
    </w:p>
    <w:p w:rsidR="002128D6" w:rsidRDefault="002128D6" w:rsidP="002128D6">
      <w:r>
        <w:rPr>
          <w:rFonts w:hint="eastAsia"/>
        </w:rPr>
        <w:t>віднесення</w:t>
      </w:r>
      <w:r>
        <w:t></w:t>
      </w:r>
      <w:r>
        <w:rPr>
          <w:rFonts w:hint="eastAsia"/>
        </w:rPr>
        <w:t>до</w:t>
      </w:r>
      <w:r>
        <w:t></w:t>
      </w:r>
      <w:r>
        <w:rPr>
          <w:rFonts w:hint="eastAsia"/>
        </w:rPr>
        <w:t>комплексу</w:t>
      </w:r>
      <w:r>
        <w:t></w:t>
      </w:r>
      <w:r>
        <w:rPr>
          <w:rFonts w:hint="eastAsia"/>
        </w:rPr>
        <w:t>громадських</w:t>
      </w:r>
      <w:r>
        <w:t></w:t>
      </w:r>
      <w:r>
        <w:rPr>
          <w:rFonts w:hint="eastAsia"/>
        </w:rPr>
        <w:t>різновидів</w:t>
      </w:r>
      <w:r>
        <w:t></w:t>
      </w:r>
      <w:r>
        <w:rPr>
          <w:rFonts w:hint="eastAsia"/>
        </w:rPr>
        <w:t>двомовного</w:t>
      </w:r>
      <w:r>
        <w:t></w:t>
      </w:r>
      <w:r>
        <w:rPr>
          <w:rFonts w:hint="eastAsia"/>
        </w:rPr>
        <w:t>посередництва</w:t>
      </w:r>
      <w:r>
        <w:t></w:t>
      </w:r>
    </w:p>
    <w:p w:rsidR="002128D6" w:rsidRDefault="002128D6" w:rsidP="002128D6">
      <w:r>
        <w:rPr>
          <w:rFonts w:hint="eastAsia"/>
        </w:rPr>
        <w:t>що</w:t>
      </w:r>
      <w:r>
        <w:t></w:t>
      </w:r>
      <w:r>
        <w:rPr>
          <w:rFonts w:hint="eastAsia"/>
        </w:rPr>
        <w:t>мають</w:t>
      </w:r>
      <w:r>
        <w:t></w:t>
      </w:r>
      <w:r>
        <w:rPr>
          <w:rFonts w:hint="eastAsia"/>
        </w:rPr>
        <w:t>на</w:t>
      </w:r>
      <w:r>
        <w:t></w:t>
      </w:r>
      <w:r>
        <w:rPr>
          <w:rFonts w:hint="eastAsia"/>
        </w:rPr>
        <w:t>меті</w:t>
      </w:r>
      <w:r>
        <w:t></w:t>
      </w:r>
      <w:r>
        <w:rPr>
          <w:rFonts w:hint="eastAsia"/>
        </w:rPr>
        <w:t>захист</w:t>
      </w:r>
      <w:r>
        <w:t></w:t>
      </w:r>
      <w:r>
        <w:rPr>
          <w:rFonts w:hint="eastAsia"/>
        </w:rPr>
        <w:t>прав</w:t>
      </w:r>
      <w:r>
        <w:t></w:t>
      </w:r>
      <w:r>
        <w:rPr>
          <w:rFonts w:hint="eastAsia"/>
        </w:rPr>
        <w:t>уражених</w:t>
      </w:r>
      <w:r>
        <w:t></w:t>
      </w:r>
      <w:r>
        <w:rPr>
          <w:rFonts w:hint="eastAsia"/>
        </w:rPr>
        <w:t>верств</w:t>
      </w:r>
      <w:r>
        <w:t></w:t>
      </w:r>
      <w:r>
        <w:rPr>
          <w:rFonts w:hint="eastAsia"/>
        </w:rPr>
        <w:t>населення</w:t>
      </w:r>
      <w:r>
        <w:t></w:t>
      </w:r>
      <w:r>
        <w:t></w:t>
      </w:r>
      <w:r>
        <w:rPr>
          <w:rFonts w:hint="eastAsia"/>
        </w:rPr>
        <w:t>деонтологічним</w:t>
      </w:r>
    </w:p>
    <w:p w:rsidR="002128D6" w:rsidRDefault="002128D6" w:rsidP="002128D6">
      <w:r>
        <w:rPr>
          <w:rFonts w:hint="eastAsia"/>
        </w:rPr>
        <w:t>вимогам</w:t>
      </w:r>
      <w:r>
        <w:t></w:t>
      </w:r>
      <w:r>
        <w:rPr>
          <w:rFonts w:hint="eastAsia"/>
        </w:rPr>
        <w:t>до</w:t>
      </w:r>
      <w:r>
        <w:t></w:t>
      </w:r>
      <w:r>
        <w:rPr>
          <w:rFonts w:hint="eastAsia"/>
        </w:rPr>
        <w:t>ролі</w:t>
      </w:r>
      <w:r>
        <w:t></w:t>
      </w:r>
      <w:r>
        <w:rPr>
          <w:rFonts w:hint="eastAsia"/>
        </w:rPr>
        <w:t>медичного</w:t>
      </w:r>
      <w:r>
        <w:t></w:t>
      </w:r>
      <w:r>
        <w:rPr>
          <w:rFonts w:hint="eastAsia"/>
        </w:rPr>
        <w:t>перекладача</w:t>
      </w:r>
      <w:r>
        <w:t></w:t>
      </w:r>
      <w:r>
        <w:t></w:t>
      </w:r>
      <w:r>
        <w:rPr>
          <w:rFonts w:hint="eastAsia"/>
        </w:rPr>
        <w:t>а</w:t>
      </w:r>
      <w:r>
        <w:t></w:t>
      </w:r>
      <w:r>
        <w:rPr>
          <w:rFonts w:hint="eastAsia"/>
        </w:rPr>
        <w:t>також</w:t>
      </w:r>
      <w:r>
        <w:t></w:t>
      </w:r>
      <w:r>
        <w:rPr>
          <w:rFonts w:hint="eastAsia"/>
        </w:rPr>
        <w:t>комунікативним</w:t>
      </w:r>
      <w:r>
        <w:t></w:t>
      </w:r>
      <w:r>
        <w:rPr>
          <w:rFonts w:hint="eastAsia"/>
        </w:rPr>
        <w:t>аспектам</w:t>
      </w:r>
    </w:p>
    <w:p w:rsidR="002128D6" w:rsidRDefault="002128D6" w:rsidP="002128D6">
      <w:r>
        <w:rPr>
          <w:rFonts w:hint="eastAsia"/>
        </w:rPr>
        <w:t>перекладу</w:t>
      </w:r>
      <w:r>
        <w:t></w:t>
      </w:r>
      <w:r>
        <w:rPr>
          <w:rFonts w:hint="eastAsia"/>
        </w:rPr>
        <w:t>в</w:t>
      </w:r>
      <w:r>
        <w:t></w:t>
      </w:r>
      <w:r>
        <w:rPr>
          <w:rFonts w:hint="eastAsia"/>
        </w:rPr>
        <w:t>стінах</w:t>
      </w:r>
      <w:r>
        <w:t></w:t>
      </w:r>
      <w:r>
        <w:rPr>
          <w:rFonts w:hint="eastAsia"/>
        </w:rPr>
        <w:t>медичного</w:t>
      </w:r>
      <w:r>
        <w:t></w:t>
      </w:r>
      <w:r>
        <w:rPr>
          <w:rFonts w:hint="eastAsia"/>
        </w:rPr>
        <w:t>закладу</w:t>
      </w:r>
      <w:r>
        <w:t></w:t>
      </w:r>
      <w:r>
        <w:t></w:t>
      </w:r>
      <w:r>
        <w:rPr>
          <w:rFonts w:hint="eastAsia"/>
        </w:rPr>
        <w:t>М</w:t>
      </w:r>
      <w:r>
        <w:t></w:t>
      </w:r>
      <w:r>
        <w:t></w:t>
      </w:r>
      <w:r>
        <w:rPr>
          <w:rFonts w:hint="eastAsia"/>
        </w:rPr>
        <w:t>Бенкрофт</w:t>
      </w:r>
      <w:r>
        <w:t></w:t>
      </w:r>
      <w:r>
        <w:t></w:t>
      </w:r>
      <w:r>
        <w:t></w:t>
      </w:r>
      <w:r>
        <w:t></w:t>
      </w:r>
      <w:r>
        <w:t></w:t>
      </w:r>
      <w:r>
        <w:t></w:t>
      </w:r>
      <w:r>
        <w:t></w:t>
      </w:r>
      <w:r>
        <w:t></w:t>
      </w:r>
      <w:r>
        <w:t></w:t>
      </w:r>
      <w:r>
        <w:t></w:t>
      </w:r>
      <w:r>
        <w:t></w:t>
      </w:r>
      <w:r>
        <w:t></w:t>
      </w:r>
      <w:r>
        <w:t></w:t>
      </w:r>
      <w:r>
        <w:rPr>
          <w:rFonts w:hint="eastAsia"/>
        </w:rPr>
        <w:t>Е</w:t>
      </w:r>
      <w:r>
        <w:t></w:t>
      </w:r>
      <w:r>
        <w:t></w:t>
      </w:r>
      <w:r>
        <w:rPr>
          <w:rFonts w:hint="eastAsia"/>
        </w:rPr>
        <w:t>Гсіг</w:t>
      </w:r>
      <w:r>
        <w:t></w:t>
      </w:r>
      <w:r>
        <w:t></w:t>
      </w:r>
      <w:r>
        <w:t></w:t>
      </w:r>
      <w:r>
        <w:t></w:t>
      </w:r>
      <w:r>
        <w:t></w:t>
      </w:r>
      <w:r>
        <w:t></w:t>
      </w:r>
    </w:p>
    <w:p w:rsidR="002128D6" w:rsidRDefault="002128D6" w:rsidP="002128D6">
      <w:r>
        <w:t></w:t>
      </w:r>
      <w:r>
        <w:t></w:t>
      </w:r>
      <w:r>
        <w:t></w:t>
      </w:r>
      <w:r>
        <w:t></w:t>
      </w:r>
      <w:r>
        <w:t></w:t>
      </w:r>
      <w:r>
        <w:t></w:t>
      </w:r>
      <w:r>
        <w:t></w:t>
      </w:r>
      <w:r>
        <w:t></w:t>
      </w:r>
      <w:r>
        <w:t></w:t>
      </w:r>
      <w:r>
        <w:t></w:t>
      </w:r>
      <w:r>
        <w:t></w:t>
      </w:r>
      <w:r>
        <w:rPr>
          <w:rFonts w:hint="eastAsia"/>
        </w:rPr>
        <w:t>Х</w:t>
      </w:r>
      <w:r>
        <w:t></w:t>
      </w:r>
      <w:r>
        <w:t></w:t>
      </w:r>
      <w:r>
        <w:rPr>
          <w:rFonts w:hint="eastAsia"/>
        </w:rPr>
        <w:t>Міккельсон</w:t>
      </w:r>
      <w:r>
        <w:t></w:t>
      </w:r>
      <w:r>
        <w:t></w:t>
      </w:r>
      <w:r>
        <w:t></w:t>
      </w:r>
      <w:r>
        <w:t></w:t>
      </w:r>
      <w:r>
        <w:t></w:t>
      </w:r>
      <w:r>
        <w:t></w:t>
      </w:r>
      <w:r>
        <w:t></w:t>
      </w:r>
      <w:r>
        <w:t></w:t>
      </w:r>
      <w:r>
        <w:t></w:t>
      </w:r>
      <w:r>
        <w:t></w:t>
      </w:r>
      <w:r>
        <w:t></w:t>
      </w:r>
      <w:r>
        <w:t></w:t>
      </w:r>
      <w:r>
        <w:rPr>
          <w:rFonts w:hint="eastAsia"/>
        </w:rPr>
        <w:t>та</w:t>
      </w:r>
      <w:r>
        <w:t></w:t>
      </w:r>
      <w:r>
        <w:rPr>
          <w:rFonts w:hint="eastAsia"/>
        </w:rPr>
        <w:t>ін</w:t>
      </w:r>
      <w:r>
        <w:t></w:t>
      </w:r>
      <w:r>
        <w:t></w:t>
      </w:r>
      <w:r>
        <w:t></w:t>
      </w:r>
    </w:p>
    <w:p w:rsidR="002128D6" w:rsidRDefault="002128D6" w:rsidP="002128D6">
      <w:r>
        <w:rPr>
          <w:rFonts w:hint="eastAsia"/>
        </w:rPr>
        <w:t>Інгерентна</w:t>
      </w:r>
      <w:r>
        <w:t></w:t>
      </w:r>
      <w:r>
        <w:rPr>
          <w:rFonts w:hint="eastAsia"/>
        </w:rPr>
        <w:t>діалогічність</w:t>
      </w:r>
      <w:r>
        <w:t></w:t>
      </w:r>
      <w:r>
        <w:t></w:t>
      </w:r>
      <w:r>
        <w:rPr>
          <w:rFonts w:hint="eastAsia"/>
        </w:rPr>
        <w:t>яка</w:t>
      </w:r>
      <w:r>
        <w:t></w:t>
      </w:r>
      <w:r>
        <w:rPr>
          <w:rFonts w:hint="eastAsia"/>
        </w:rPr>
        <w:t>лежить</w:t>
      </w:r>
      <w:r>
        <w:t></w:t>
      </w:r>
      <w:r>
        <w:rPr>
          <w:rFonts w:hint="eastAsia"/>
        </w:rPr>
        <w:t>в</w:t>
      </w:r>
      <w:r>
        <w:t></w:t>
      </w:r>
      <w:r>
        <w:rPr>
          <w:rFonts w:hint="eastAsia"/>
        </w:rPr>
        <w:t>основі</w:t>
      </w:r>
      <w:r>
        <w:t></w:t>
      </w:r>
      <w:r>
        <w:rPr>
          <w:rFonts w:hint="eastAsia"/>
        </w:rPr>
        <w:t>жанрової</w:t>
      </w:r>
      <w:r>
        <w:t></w:t>
      </w:r>
      <w:r>
        <w:rPr>
          <w:rFonts w:hint="eastAsia"/>
        </w:rPr>
        <w:t>полісистеми</w:t>
      </w:r>
    </w:p>
    <w:p w:rsidR="002128D6" w:rsidRDefault="002128D6" w:rsidP="002128D6">
      <w:r>
        <w:rPr>
          <w:rFonts w:hint="eastAsia"/>
        </w:rPr>
        <w:t>медичних</w:t>
      </w:r>
      <w:r>
        <w:t></w:t>
      </w:r>
      <w:r>
        <w:rPr>
          <w:rFonts w:hint="eastAsia"/>
        </w:rPr>
        <w:t>текстів</w:t>
      </w:r>
      <w:r>
        <w:t></w:t>
      </w:r>
      <w:r>
        <w:t></w:t>
      </w:r>
      <w:r>
        <w:rPr>
          <w:rFonts w:hint="eastAsia"/>
        </w:rPr>
        <w:t>віддзеркалює</w:t>
      </w:r>
      <w:r>
        <w:t></w:t>
      </w:r>
      <w:r>
        <w:rPr>
          <w:rFonts w:hint="eastAsia"/>
        </w:rPr>
        <w:t>сутність</w:t>
      </w:r>
      <w:r>
        <w:t></w:t>
      </w:r>
      <w:r>
        <w:rPr>
          <w:rFonts w:hint="eastAsia"/>
        </w:rPr>
        <w:t>медичної</w:t>
      </w:r>
      <w:r>
        <w:t></w:t>
      </w:r>
      <w:r>
        <w:rPr>
          <w:rFonts w:hint="eastAsia"/>
        </w:rPr>
        <w:t>комунікації</w:t>
      </w:r>
      <w:r>
        <w:t></w:t>
      </w:r>
      <w:r>
        <w:rPr>
          <w:rFonts w:hint="eastAsia"/>
        </w:rPr>
        <w:t>й</w:t>
      </w:r>
      <w:r>
        <w:t></w:t>
      </w:r>
      <w:r>
        <w:rPr>
          <w:rFonts w:hint="eastAsia"/>
        </w:rPr>
        <w:t>обумовлює</w:t>
      </w:r>
    </w:p>
    <w:p w:rsidR="002128D6" w:rsidRDefault="002128D6" w:rsidP="002128D6">
      <w:r>
        <w:rPr>
          <w:rFonts w:hint="eastAsia"/>
        </w:rPr>
        <w:t>застосування</w:t>
      </w:r>
      <w:r>
        <w:t></w:t>
      </w:r>
      <w:r>
        <w:rPr>
          <w:rFonts w:hint="eastAsia"/>
        </w:rPr>
        <w:t>комунікативно</w:t>
      </w:r>
      <w:r>
        <w:t></w:t>
      </w:r>
      <w:r>
        <w:rPr>
          <w:rFonts w:hint="eastAsia"/>
        </w:rPr>
        <w:t>синтаксичного</w:t>
      </w:r>
      <w:r>
        <w:t></w:t>
      </w:r>
      <w:r>
        <w:t></w:t>
      </w:r>
      <w:r>
        <w:rPr>
          <w:rFonts w:hint="eastAsia"/>
        </w:rPr>
        <w:t>Н</w:t>
      </w:r>
      <w:r>
        <w:t></w:t>
      </w:r>
      <w:r>
        <w:t></w:t>
      </w:r>
      <w:r>
        <w:rPr>
          <w:rFonts w:hint="eastAsia"/>
        </w:rPr>
        <w:t>Литвиненко</w:t>
      </w:r>
      <w:r>
        <w:t></w:t>
      </w:r>
      <w:r>
        <w:t></w:t>
      </w:r>
      <w:r>
        <w:t></w:t>
      </w:r>
      <w:r>
        <w:t></w:t>
      </w:r>
      <w:r>
        <w:t></w:t>
      </w:r>
      <w:r>
        <w:t></w:t>
      </w:r>
      <w:r>
        <w:t></w:t>
      </w:r>
      <w:r>
        <w:t></w:t>
      </w:r>
      <w:r>
        <w:t></w:t>
      </w:r>
      <w:r>
        <w:t></w:t>
      </w:r>
      <w:r>
        <w:t></w:t>
      </w:r>
      <w:r>
        <w:t></w:t>
      </w:r>
      <w:r>
        <w:t></w:t>
      </w:r>
      <w:r>
        <w:t></w:t>
      </w:r>
      <w:r>
        <w:t></w:t>
      </w:r>
      <w:r>
        <w:rPr>
          <w:rFonts w:hint="eastAsia"/>
        </w:rPr>
        <w:t>Й</w:t>
      </w:r>
      <w:r>
        <w:t></w:t>
      </w:r>
    </w:p>
    <w:p w:rsidR="002128D6" w:rsidRDefault="002128D6" w:rsidP="002128D6">
      <w:r>
        <w:rPr>
          <w:rFonts w:hint="eastAsia"/>
        </w:rPr>
        <w:t>Мейсон</w:t>
      </w:r>
      <w:r>
        <w:t></w:t>
      </w:r>
      <w:r>
        <w:t></w:t>
      </w:r>
      <w:r>
        <w:t></w:t>
      </w:r>
      <w:r>
        <w:t></w:t>
      </w:r>
      <w:r>
        <w:t></w:t>
      </w:r>
      <w:r>
        <w:t></w:t>
      </w:r>
      <w:r>
        <w:t></w:t>
      </w:r>
      <w:r>
        <w:t></w:t>
      </w:r>
      <w:r>
        <w:t></w:t>
      </w:r>
      <w:r>
        <w:t></w:t>
      </w:r>
      <w:r>
        <w:t></w:t>
      </w:r>
      <w:r>
        <w:t></w:t>
      </w:r>
      <w:r>
        <w:t></w:t>
      </w:r>
      <w:r>
        <w:rPr>
          <w:rFonts w:hint="eastAsia"/>
        </w:rPr>
        <w:t>С</w:t>
      </w:r>
      <w:r>
        <w:t></w:t>
      </w:r>
      <w:r>
        <w:t></w:t>
      </w:r>
      <w:r>
        <w:rPr>
          <w:rFonts w:hint="eastAsia"/>
        </w:rPr>
        <w:t>Ваденсйо</w:t>
      </w:r>
      <w:r>
        <w:t></w:t>
      </w:r>
      <w:r>
        <w:t></w:t>
      </w:r>
      <w:r>
        <w:t></w:t>
      </w:r>
      <w:r>
        <w:t></w:t>
      </w:r>
      <w:r>
        <w:t></w:t>
      </w:r>
      <w:r>
        <w:t></w:t>
      </w:r>
      <w:r>
        <w:t></w:t>
      </w:r>
      <w:r>
        <w:t></w:t>
      </w:r>
      <w:r>
        <w:rPr>
          <w:rFonts w:hint="eastAsia"/>
        </w:rPr>
        <w:t>й</w:t>
      </w:r>
      <w:r>
        <w:t></w:t>
      </w:r>
      <w:r>
        <w:rPr>
          <w:rFonts w:hint="eastAsia"/>
        </w:rPr>
        <w:t>соціолінгвістичного</w:t>
      </w:r>
      <w:r>
        <w:t></w:t>
      </w:r>
      <w:r>
        <w:t></w:t>
      </w:r>
      <w:r>
        <w:rPr>
          <w:rFonts w:hint="eastAsia"/>
        </w:rPr>
        <w:t>Ф</w:t>
      </w:r>
      <w:r>
        <w:t></w:t>
      </w:r>
      <w:r>
        <w:t></w:t>
      </w:r>
      <w:r>
        <w:rPr>
          <w:rFonts w:hint="eastAsia"/>
        </w:rPr>
        <w:t>Бацевич</w:t>
      </w:r>
    </w:p>
    <w:p w:rsidR="002128D6" w:rsidRDefault="002128D6" w:rsidP="002128D6">
      <w:r>
        <w:t></w:t>
      </w:r>
      <w:r>
        <w:t></w:t>
      </w:r>
      <w:r>
        <w:t></w:t>
      </w:r>
      <w:r>
        <w:t></w:t>
      </w:r>
      <w:r>
        <w:t></w:t>
      </w:r>
      <w:r>
        <w:t></w:t>
      </w:r>
      <w:r>
        <w:rPr>
          <w:rFonts w:hint="eastAsia"/>
        </w:rPr>
        <w:t>А</w:t>
      </w:r>
      <w:r>
        <w:t></w:t>
      </w:r>
      <w:r>
        <w:t></w:t>
      </w:r>
      <w:r>
        <w:rPr>
          <w:rFonts w:hint="eastAsia"/>
        </w:rPr>
        <w:t>Приходько</w:t>
      </w:r>
      <w:r>
        <w:t></w:t>
      </w:r>
      <w:r>
        <w:t></w:t>
      </w:r>
      <w:r>
        <w:rPr>
          <w:rFonts w:hint="eastAsia"/>
        </w:rPr>
        <w:t>Ф</w:t>
      </w:r>
      <w:r>
        <w:t></w:t>
      </w:r>
      <w:r>
        <w:t></w:t>
      </w:r>
      <w:r>
        <w:rPr>
          <w:rFonts w:hint="eastAsia"/>
        </w:rPr>
        <w:t>Пеххакер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Шлезингер</w:t>
      </w:r>
    </w:p>
    <w:p w:rsidR="002128D6" w:rsidRDefault="002128D6" w:rsidP="002128D6">
      <w:r>
        <w:t></w:t>
      </w:r>
      <w:r>
        <w:t></w:t>
      </w:r>
      <w:r>
        <w:t></w:t>
      </w:r>
      <w:r>
        <w:t></w:t>
      </w:r>
      <w:r>
        <w:t></w:t>
      </w:r>
      <w:r>
        <w:t></w:t>
      </w:r>
      <w:r>
        <w:t></w:t>
      </w:r>
      <w:r>
        <w:t></w:t>
      </w:r>
      <w:r>
        <w:t></w:t>
      </w:r>
      <w:r>
        <w:t></w:t>
      </w:r>
      <w:r>
        <w:t></w:t>
      </w:r>
      <w:r>
        <w:t></w:t>
      </w:r>
      <w:r>
        <w:rPr>
          <w:rFonts w:hint="eastAsia"/>
        </w:rPr>
        <w:t>підходів</w:t>
      </w:r>
      <w:r>
        <w:t></w:t>
      </w:r>
    </w:p>
    <w:p w:rsidR="002128D6" w:rsidRDefault="002128D6" w:rsidP="002128D6">
      <w:r>
        <w:rPr>
          <w:rFonts w:hint="eastAsia"/>
        </w:rPr>
        <w:t>Культурно</w:t>
      </w:r>
      <w:r>
        <w:t></w:t>
      </w:r>
      <w:r>
        <w:rPr>
          <w:rFonts w:hint="eastAsia"/>
        </w:rPr>
        <w:t>прагматичні</w:t>
      </w:r>
      <w:r>
        <w:t></w:t>
      </w:r>
      <w:r>
        <w:rPr>
          <w:rFonts w:hint="eastAsia"/>
        </w:rPr>
        <w:t>аспекти</w:t>
      </w:r>
      <w:r>
        <w:t></w:t>
      </w:r>
      <w:r>
        <w:rPr>
          <w:rFonts w:hint="eastAsia"/>
        </w:rPr>
        <w:t>відтворення</w:t>
      </w:r>
      <w:r>
        <w:t></w:t>
      </w:r>
      <w:r>
        <w:rPr>
          <w:rFonts w:hint="eastAsia"/>
        </w:rPr>
        <w:t>лінгвосеміотичних</w:t>
      </w:r>
    </w:p>
    <w:p w:rsidR="002128D6" w:rsidRDefault="002128D6" w:rsidP="002128D6">
      <w:r>
        <w:rPr>
          <w:rFonts w:hint="eastAsia"/>
        </w:rPr>
        <w:t>особливостей</w:t>
      </w:r>
      <w:r>
        <w:t></w:t>
      </w:r>
      <w:r>
        <w:rPr>
          <w:rFonts w:hint="eastAsia"/>
        </w:rPr>
        <w:t>медичних</w:t>
      </w:r>
      <w:r>
        <w:t></w:t>
      </w:r>
      <w:r>
        <w:rPr>
          <w:rFonts w:hint="eastAsia"/>
        </w:rPr>
        <w:t>текстів</w:t>
      </w:r>
      <w:r>
        <w:t></w:t>
      </w:r>
      <w:r>
        <w:rPr>
          <w:rFonts w:hint="eastAsia"/>
        </w:rPr>
        <w:t>є</w:t>
      </w:r>
      <w:r>
        <w:t></w:t>
      </w:r>
      <w:r>
        <w:rPr>
          <w:rFonts w:hint="eastAsia"/>
        </w:rPr>
        <w:t>продуктами</w:t>
      </w:r>
      <w:r>
        <w:t></w:t>
      </w:r>
      <w:r>
        <w:rPr>
          <w:rFonts w:hint="eastAsia"/>
        </w:rPr>
        <w:t>зіткнення</w:t>
      </w:r>
      <w:r>
        <w:t></w:t>
      </w:r>
      <w:r>
        <w:rPr>
          <w:rFonts w:hint="eastAsia"/>
        </w:rPr>
        <w:t>джерельної</w:t>
      </w:r>
      <w:r>
        <w:t></w:t>
      </w:r>
      <w:r>
        <w:rPr>
          <w:rFonts w:hint="eastAsia"/>
        </w:rPr>
        <w:t>й</w:t>
      </w:r>
    </w:p>
    <w:p w:rsidR="002128D6" w:rsidRDefault="002128D6" w:rsidP="002128D6">
      <w:r>
        <w:rPr>
          <w:rFonts w:hint="eastAsia"/>
        </w:rPr>
        <w:t>рецептивної</w:t>
      </w:r>
      <w:r>
        <w:t></w:t>
      </w:r>
      <w:r>
        <w:rPr>
          <w:rFonts w:hint="eastAsia"/>
        </w:rPr>
        <w:t>біомедичної</w:t>
      </w:r>
      <w:r>
        <w:t></w:t>
      </w:r>
      <w:r>
        <w:rPr>
          <w:rFonts w:hint="eastAsia"/>
        </w:rPr>
        <w:t>культури</w:t>
      </w:r>
      <w:r>
        <w:t></w:t>
      </w:r>
      <w:r>
        <w:t></w:t>
      </w:r>
      <w:r>
        <w:rPr>
          <w:rFonts w:hint="eastAsia"/>
        </w:rPr>
        <w:t>комплексу</w:t>
      </w:r>
      <w:r>
        <w:t></w:t>
      </w:r>
      <w:r>
        <w:rPr>
          <w:rFonts w:hint="eastAsia"/>
        </w:rPr>
        <w:t>наукових</w:t>
      </w:r>
      <w:r>
        <w:t></w:t>
      </w:r>
      <w:r>
        <w:rPr>
          <w:rFonts w:hint="eastAsia"/>
        </w:rPr>
        <w:t>знань</w:t>
      </w:r>
      <w:r>
        <w:t></w:t>
      </w:r>
      <w:r>
        <w:t></w:t>
      </w:r>
      <w:r>
        <w:rPr>
          <w:rFonts w:hint="eastAsia"/>
        </w:rPr>
        <w:t>переконань</w:t>
      </w:r>
      <w:r>
        <w:t></w:t>
      </w:r>
    </w:p>
    <w:p w:rsidR="002128D6" w:rsidRDefault="002128D6" w:rsidP="002128D6">
      <w:r>
        <w:rPr>
          <w:rFonts w:hint="eastAsia"/>
        </w:rPr>
        <w:t>наївних</w:t>
      </w:r>
      <w:r>
        <w:t></w:t>
      </w:r>
      <w:r>
        <w:rPr>
          <w:rFonts w:hint="eastAsia"/>
        </w:rPr>
        <w:t>вірувань</w:t>
      </w:r>
      <w:r>
        <w:t></w:t>
      </w:r>
      <w:r>
        <w:t></w:t>
      </w:r>
      <w:r>
        <w:rPr>
          <w:rFonts w:hint="eastAsia"/>
        </w:rPr>
        <w:t>стереотипів</w:t>
      </w:r>
      <w:r>
        <w:t></w:t>
      </w:r>
      <w:r>
        <w:rPr>
          <w:rFonts w:hint="eastAsia"/>
        </w:rPr>
        <w:t>і</w:t>
      </w:r>
      <w:r>
        <w:t></w:t>
      </w:r>
      <w:r>
        <w:rPr>
          <w:rFonts w:hint="eastAsia"/>
        </w:rPr>
        <w:t>т</w:t>
      </w:r>
      <w:r>
        <w:t></w:t>
      </w:r>
      <w:r>
        <w:rPr>
          <w:rFonts w:hint="eastAsia"/>
        </w:rPr>
        <w:t>п</w:t>
      </w:r>
      <w:r>
        <w:t></w:t>
      </w:r>
      <w:r>
        <w:t></w:t>
      </w:r>
      <w:r>
        <w:rPr>
          <w:rFonts w:hint="eastAsia"/>
        </w:rPr>
        <w:t>стосовно</w:t>
      </w:r>
      <w:r>
        <w:t></w:t>
      </w:r>
      <w:r>
        <w:rPr>
          <w:rFonts w:hint="eastAsia"/>
        </w:rPr>
        <w:t>природи</w:t>
      </w:r>
      <w:r>
        <w:t></w:t>
      </w:r>
      <w:r>
        <w:rPr>
          <w:rFonts w:hint="eastAsia"/>
        </w:rPr>
        <w:t>й</w:t>
      </w:r>
      <w:r>
        <w:t></w:t>
      </w:r>
      <w:r>
        <w:rPr>
          <w:rFonts w:hint="eastAsia"/>
        </w:rPr>
        <w:t>сутності</w:t>
      </w:r>
      <w:r>
        <w:t></w:t>
      </w:r>
      <w:r>
        <w:rPr>
          <w:rFonts w:hint="eastAsia"/>
        </w:rPr>
        <w:t>категорій</w:t>
      </w:r>
      <w:r>
        <w:t></w:t>
      </w:r>
    </w:p>
    <w:p w:rsidR="002128D6" w:rsidRDefault="002128D6" w:rsidP="002128D6">
      <w:r>
        <w:rPr>
          <w:rFonts w:hint="eastAsia"/>
        </w:rPr>
        <w:t>які</w:t>
      </w:r>
      <w:r>
        <w:t></w:t>
      </w:r>
      <w:r>
        <w:rPr>
          <w:rFonts w:hint="eastAsia"/>
        </w:rPr>
        <w:t>описують</w:t>
      </w:r>
      <w:r>
        <w:t></w:t>
      </w:r>
      <w:r>
        <w:rPr>
          <w:rFonts w:hint="eastAsia"/>
        </w:rPr>
        <w:t>фізичний</w:t>
      </w:r>
      <w:r>
        <w:t></w:t>
      </w:r>
      <w:r>
        <w:rPr>
          <w:rFonts w:hint="eastAsia"/>
        </w:rPr>
        <w:t>стан</w:t>
      </w:r>
      <w:r>
        <w:t></w:t>
      </w:r>
      <w:r>
        <w:rPr>
          <w:rFonts w:hint="eastAsia"/>
        </w:rPr>
        <w:t>й</w:t>
      </w:r>
      <w:r>
        <w:t></w:t>
      </w:r>
      <w:r>
        <w:rPr>
          <w:rFonts w:hint="eastAsia"/>
        </w:rPr>
        <w:t>психосоматичні</w:t>
      </w:r>
      <w:r>
        <w:t></w:t>
      </w:r>
      <w:r>
        <w:rPr>
          <w:rFonts w:hint="eastAsia"/>
        </w:rPr>
        <w:t>процеси</w:t>
      </w:r>
      <w:r>
        <w:t></w:t>
      </w:r>
      <w:r>
        <w:t></w:t>
      </w:r>
      <w:r>
        <w:rPr>
          <w:rFonts w:hint="eastAsia"/>
        </w:rPr>
        <w:t>а</w:t>
      </w:r>
      <w:r>
        <w:t></w:t>
      </w:r>
      <w:r>
        <w:rPr>
          <w:rFonts w:hint="eastAsia"/>
        </w:rPr>
        <w:t>тому</w:t>
      </w:r>
      <w:r>
        <w:t></w:t>
      </w:r>
      <w:r>
        <w:rPr>
          <w:rFonts w:hint="eastAsia"/>
        </w:rPr>
        <w:t>повинні</w:t>
      </w:r>
    </w:p>
    <w:p w:rsidR="002128D6" w:rsidRDefault="002128D6" w:rsidP="002128D6">
      <w:r>
        <w:rPr>
          <w:rFonts w:hint="eastAsia"/>
        </w:rPr>
        <w:t>досліджуватися</w:t>
      </w:r>
      <w:r>
        <w:t></w:t>
      </w:r>
      <w:r>
        <w:rPr>
          <w:rFonts w:hint="eastAsia"/>
        </w:rPr>
        <w:t>в</w:t>
      </w:r>
      <w:r>
        <w:t></w:t>
      </w:r>
      <w:r>
        <w:rPr>
          <w:rFonts w:hint="eastAsia"/>
        </w:rPr>
        <w:t>руслі</w:t>
      </w:r>
      <w:r>
        <w:t></w:t>
      </w:r>
      <w:r>
        <w:rPr>
          <w:rFonts w:hint="eastAsia"/>
        </w:rPr>
        <w:t>поєднання</w:t>
      </w:r>
      <w:r>
        <w:t></w:t>
      </w:r>
      <w:r>
        <w:rPr>
          <w:rFonts w:hint="eastAsia"/>
        </w:rPr>
        <w:t>культурологічного</w:t>
      </w:r>
      <w:r>
        <w:t></w:t>
      </w:r>
      <w:r>
        <w:t></w:t>
      </w:r>
      <w:r>
        <w:rPr>
          <w:rFonts w:hint="eastAsia"/>
        </w:rPr>
        <w:t>Л</w:t>
      </w:r>
      <w:r>
        <w:t></w:t>
      </w:r>
      <w:r>
        <w:t></w:t>
      </w:r>
      <w:r>
        <w:rPr>
          <w:rFonts w:hint="eastAsia"/>
        </w:rPr>
        <w:t>Венуті</w:t>
      </w:r>
      <w:r>
        <w:t></w:t>
      </w:r>
      <w:r>
        <w:t></w:t>
      </w:r>
      <w:r>
        <w:t></w:t>
      </w:r>
      <w:r>
        <w:t></w:t>
      </w:r>
      <w:r>
        <w:t></w:t>
      </w:r>
      <w:r>
        <w:t></w:t>
      </w:r>
      <w:r>
        <w:t></w:t>
      </w:r>
      <w:r>
        <w:t></w:t>
      </w:r>
      <w:r>
        <w:t></w:t>
      </w:r>
      <w:r>
        <w:t></w:t>
      </w:r>
      <w:r>
        <w:t></w:t>
      </w:r>
    </w:p>
    <w:p w:rsidR="002128D6" w:rsidRDefault="002128D6" w:rsidP="002128D6">
      <w:r>
        <w:t></w:t>
      </w:r>
      <w:r>
        <w:t></w:t>
      </w:r>
      <w:r>
        <w:t></w:t>
      </w:r>
      <w:r>
        <w:t></w:t>
      </w:r>
      <w:r>
        <w:t></w:t>
      </w:r>
      <w:r>
        <w:t></w:t>
      </w:r>
      <w:r>
        <w:rPr>
          <w:rFonts w:hint="eastAsia"/>
        </w:rPr>
        <w:t>Дж</w:t>
      </w:r>
      <w:r>
        <w:t></w:t>
      </w:r>
      <w:r>
        <w:t></w:t>
      </w:r>
      <w:r>
        <w:rPr>
          <w:rFonts w:hint="eastAsia"/>
        </w:rPr>
        <w:t>Гауз</w:t>
      </w:r>
      <w:r>
        <w:t></w:t>
      </w:r>
      <w:r>
        <w:t></w:t>
      </w:r>
      <w:r>
        <w:t></w:t>
      </w:r>
      <w:r>
        <w:t></w:t>
      </w:r>
      <w:r>
        <w:t></w:t>
      </w:r>
      <w:r>
        <w:t></w:t>
      </w:r>
      <w:r>
        <w:t></w:t>
      </w:r>
      <w:r>
        <w:t></w:t>
      </w:r>
      <w:r>
        <w:rPr>
          <w:rFonts w:hint="eastAsia"/>
        </w:rPr>
        <w:t>М</w:t>
      </w:r>
      <w:r>
        <w:t></w:t>
      </w:r>
      <w:r>
        <w:t></w:t>
      </w:r>
      <w:r>
        <w:rPr>
          <w:rFonts w:hint="eastAsia"/>
        </w:rPr>
        <w:t>Снелл</w:t>
      </w:r>
      <w:r>
        <w:t></w:t>
      </w:r>
      <w:r>
        <w:rPr>
          <w:rFonts w:hint="eastAsia"/>
        </w:rPr>
        <w:t>Горнбі</w:t>
      </w:r>
      <w:r>
        <w:t></w:t>
      </w:r>
      <w:r>
        <w:t></w:t>
      </w:r>
      <w:r>
        <w:t></w:t>
      </w:r>
      <w:r>
        <w:t></w:t>
      </w:r>
      <w:r>
        <w:t></w:t>
      </w:r>
      <w:r>
        <w:t></w:t>
      </w:r>
      <w:r>
        <w:t></w:t>
      </w:r>
      <w:r>
        <w:t></w:t>
      </w:r>
      <w:r>
        <w:t></w:t>
      </w:r>
      <w:r>
        <w:t></w:t>
      </w:r>
      <w:r>
        <w:t></w:t>
      </w:r>
      <w:r>
        <w:t></w:t>
      </w:r>
      <w:r>
        <w:t></w:t>
      </w:r>
      <w:r>
        <w:rPr>
          <w:rFonts w:hint="eastAsia"/>
        </w:rPr>
        <w:t>Р</w:t>
      </w:r>
      <w:r>
        <w:t></w:t>
      </w:r>
      <w:r>
        <w:t></w:t>
      </w:r>
      <w:r>
        <w:rPr>
          <w:rFonts w:hint="eastAsia"/>
        </w:rPr>
        <w:t>Зорівчак</w:t>
      </w:r>
      <w:r>
        <w:t></w:t>
      </w:r>
      <w:r>
        <w:t></w:t>
      </w:r>
      <w:r>
        <w:t></w:t>
      </w:r>
      <w:r>
        <w:t></w:t>
      </w:r>
      <w:r>
        <w:t></w:t>
      </w:r>
      <w:r>
        <w:t></w:t>
      </w:r>
      <w:r>
        <w:t></w:t>
      </w:r>
      <w:r>
        <w:t></w:t>
      </w:r>
      <w:r>
        <w:t></w:t>
      </w:r>
      <w:r>
        <w:t></w:t>
      </w:r>
      <w:r>
        <w:t></w:t>
      </w:r>
      <w:r>
        <w:rPr>
          <w:rFonts w:hint="eastAsia"/>
        </w:rPr>
        <w:t>А</w:t>
      </w:r>
      <w:r>
        <w:t></w:t>
      </w:r>
    </w:p>
    <w:p w:rsidR="002128D6" w:rsidRDefault="002128D6" w:rsidP="002128D6">
      <w:r>
        <w:rPr>
          <w:rFonts w:hint="eastAsia"/>
        </w:rPr>
        <w:t>Паславська</w:t>
      </w:r>
      <w:r>
        <w:t></w:t>
      </w:r>
      <w:r>
        <w:t></w:t>
      </w:r>
      <w:r>
        <w:t></w:t>
      </w:r>
      <w:r>
        <w:t></w:t>
      </w:r>
      <w:r>
        <w:t></w:t>
      </w:r>
      <w:r>
        <w:t></w:t>
      </w:r>
      <w:r>
        <w:t></w:t>
      </w:r>
      <w:r>
        <w:t></w:t>
      </w:r>
      <w:r>
        <w:rPr>
          <w:rFonts w:hint="eastAsia"/>
        </w:rPr>
        <w:t>А</w:t>
      </w:r>
      <w:r>
        <w:t></w:t>
      </w:r>
      <w:r>
        <w:t></w:t>
      </w:r>
      <w:r>
        <w:rPr>
          <w:rFonts w:hint="eastAsia"/>
        </w:rPr>
        <w:t>Пермінова</w:t>
      </w:r>
      <w:r>
        <w:t></w:t>
      </w:r>
      <w:r>
        <w:t></w:t>
      </w:r>
      <w:r>
        <w:t></w:t>
      </w:r>
      <w:r>
        <w:t></w:t>
      </w:r>
      <w:r>
        <w:t></w:t>
      </w:r>
      <w:r>
        <w:t></w:t>
      </w:r>
      <w:r>
        <w:t></w:t>
      </w:r>
      <w:r>
        <w:t></w:t>
      </w:r>
      <w:r>
        <w:rPr>
          <w:rFonts w:hint="eastAsia"/>
        </w:rPr>
        <w:t>В</w:t>
      </w:r>
      <w:r>
        <w:t></w:t>
      </w:r>
      <w:r>
        <w:t></w:t>
      </w:r>
      <w:r>
        <w:rPr>
          <w:rFonts w:hint="eastAsia"/>
        </w:rPr>
        <w:t>Радчук</w:t>
      </w:r>
      <w:r>
        <w:t></w:t>
      </w:r>
      <w:r>
        <w:t></w:t>
      </w:r>
      <w:r>
        <w:t></w:t>
      </w:r>
      <w:r>
        <w:t></w:t>
      </w:r>
      <w:r>
        <w:t></w:t>
      </w:r>
      <w:r>
        <w:t></w:t>
      </w:r>
      <w:r>
        <w:t></w:t>
      </w:r>
      <w:r>
        <w:t></w:t>
      </w:r>
      <w:r>
        <w:rPr>
          <w:rFonts w:hint="eastAsia"/>
        </w:rPr>
        <w:t>О</w:t>
      </w:r>
      <w:r>
        <w:t></w:t>
      </w:r>
      <w:r>
        <w:t></w:t>
      </w:r>
      <w:r>
        <w:rPr>
          <w:rFonts w:hint="eastAsia"/>
        </w:rPr>
        <w:t>Чередниченко</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rPr>
          <w:rFonts w:hint="eastAsia"/>
        </w:rPr>
        <w:t>соціологічного</w:t>
      </w:r>
      <w:r>
        <w:t></w:t>
      </w:r>
      <w:r>
        <w:t></w:t>
      </w:r>
      <w:r>
        <w:rPr>
          <w:rFonts w:hint="eastAsia"/>
        </w:rPr>
        <w:t>М</w:t>
      </w:r>
      <w:r>
        <w:t></w:t>
      </w:r>
      <w:r>
        <w:t></w:t>
      </w:r>
      <w:r>
        <w:rPr>
          <w:rFonts w:hint="eastAsia"/>
        </w:rPr>
        <w:t>Бейкер</w:t>
      </w:r>
      <w:r>
        <w:t></w:t>
      </w:r>
      <w:r>
        <w:t></w:t>
      </w:r>
      <w:r>
        <w:t></w:t>
      </w:r>
      <w:r>
        <w:t></w:t>
      </w:r>
      <w:r>
        <w:t></w:t>
      </w:r>
      <w:r>
        <w:t></w:t>
      </w:r>
      <w:r>
        <w:t></w:t>
      </w:r>
      <w:r>
        <w:t></w:t>
      </w:r>
      <w:r>
        <w:t></w:t>
      </w:r>
      <w:r>
        <w:t></w:t>
      </w:r>
      <w:r>
        <w:t></w:t>
      </w:r>
      <w:r>
        <w:t></w:t>
      </w:r>
      <w:r>
        <w:t></w:t>
      </w:r>
      <w:r>
        <w:t></w:t>
      </w:r>
      <w:r>
        <w:t></w:t>
      </w:r>
      <w:r>
        <w:t></w:t>
      </w:r>
      <w:r>
        <w:t></w:t>
      </w:r>
      <w:r>
        <w:t></w:t>
      </w:r>
      <w:r>
        <w:rPr>
          <w:rFonts w:hint="eastAsia"/>
        </w:rPr>
        <w:t>Г</w:t>
      </w:r>
      <w:r>
        <w:t></w:t>
      </w:r>
      <w:r>
        <w:t></w:t>
      </w:r>
      <w:r>
        <w:rPr>
          <w:rFonts w:hint="eastAsia"/>
        </w:rPr>
        <w:t>Співак</w:t>
      </w:r>
      <w:r>
        <w:t></w:t>
      </w:r>
      <w:r>
        <w:t></w:t>
      </w:r>
      <w:r>
        <w:rPr>
          <w:rFonts w:hint="eastAsia"/>
        </w:rPr>
        <w:t>Е</w:t>
      </w:r>
      <w:r>
        <w:t></w:t>
      </w:r>
    </w:p>
    <w:p w:rsidR="002128D6" w:rsidRDefault="002128D6" w:rsidP="002128D6">
      <w:r>
        <w:t></w:t>
      </w:r>
      <w:r>
        <w:t></w:t>
      </w:r>
    </w:p>
    <w:p w:rsidR="002128D6" w:rsidRDefault="002128D6" w:rsidP="002128D6">
      <w:r>
        <w:rPr>
          <w:rFonts w:hint="eastAsia"/>
        </w:rPr>
        <w:t>Честерман</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Іваницька</w:t>
      </w:r>
      <w:r>
        <w:t></w:t>
      </w:r>
      <w:r>
        <w:t></w:t>
      </w:r>
      <w:r>
        <w:rPr>
          <w:rFonts w:hint="eastAsia"/>
        </w:rPr>
        <w:t>М</w:t>
      </w:r>
      <w:r>
        <w:t></w:t>
      </w:r>
      <w:r>
        <w:t></w:t>
      </w:r>
      <w:r>
        <w:rPr>
          <w:rFonts w:hint="eastAsia"/>
        </w:rPr>
        <w:t>Дорофеєва</w:t>
      </w:r>
      <w:r>
        <w:t></w:t>
      </w:r>
      <w:r>
        <w:t></w:t>
      </w:r>
      <w:r>
        <w:t></w:t>
      </w:r>
      <w:r>
        <w:t></w:t>
      </w:r>
      <w:r>
        <w:t></w:t>
      </w:r>
      <w:r>
        <w:t></w:t>
      </w:r>
      <w:r>
        <w:t></w:t>
      </w:r>
    </w:p>
    <w:p w:rsidR="002128D6" w:rsidRDefault="002128D6" w:rsidP="002128D6">
      <w:r>
        <w:rPr>
          <w:rFonts w:hint="eastAsia"/>
        </w:rPr>
        <w:t>прагматичного</w:t>
      </w:r>
      <w:r>
        <w:t></w:t>
      </w:r>
      <w:r>
        <w:t></w:t>
      </w:r>
      <w:r>
        <w:rPr>
          <w:rFonts w:hint="eastAsia"/>
        </w:rPr>
        <w:t>А</w:t>
      </w:r>
      <w:r>
        <w:t></w:t>
      </w:r>
      <w:r>
        <w:t></w:t>
      </w:r>
      <w:r>
        <w:rPr>
          <w:rFonts w:hint="eastAsia"/>
        </w:rPr>
        <w:t>Лефевр</w:t>
      </w:r>
      <w:r>
        <w:t></w:t>
      </w:r>
      <w:r>
        <w:t></w:t>
      </w:r>
      <w:r>
        <w:t></w:t>
      </w:r>
      <w:r>
        <w:t></w:t>
      </w:r>
      <w:r>
        <w:t></w:t>
      </w:r>
      <w:r>
        <w:t></w:t>
      </w:r>
      <w:r>
        <w:t></w:t>
      </w:r>
      <w:r>
        <w:t></w:t>
      </w:r>
      <w:r>
        <w:rPr>
          <w:rFonts w:hint="eastAsia"/>
        </w:rPr>
        <w:t>А</w:t>
      </w:r>
      <w:r>
        <w:t></w:t>
      </w:r>
      <w:r>
        <w:t></w:t>
      </w:r>
      <w:r>
        <w:rPr>
          <w:rFonts w:hint="eastAsia"/>
        </w:rPr>
        <w:t>Нойберт</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Руло</w:t>
      </w:r>
    </w:p>
    <w:p w:rsidR="002128D6" w:rsidRDefault="002128D6" w:rsidP="002128D6">
      <w:r>
        <w:t></w:t>
      </w:r>
      <w:r>
        <w:t></w:t>
      </w:r>
      <w:r>
        <w:t></w:t>
      </w:r>
      <w:r>
        <w:t></w:t>
      </w:r>
      <w:r>
        <w:t></w:t>
      </w:r>
      <w:r>
        <w:t></w:t>
      </w:r>
      <w:r>
        <w:t></w:t>
      </w:r>
      <w:r>
        <w:t></w:t>
      </w:r>
      <w:r>
        <w:t></w:t>
      </w:r>
      <w:r>
        <w:t></w:t>
      </w:r>
      <w:r>
        <w:t></w:t>
      </w:r>
      <w:r>
        <w:t></w:t>
      </w:r>
      <w:r>
        <w:t></w:t>
      </w:r>
      <w:r>
        <w:t></w:t>
      </w:r>
      <w:r>
        <w:t></w:t>
      </w:r>
      <w:r>
        <w:t></w:t>
      </w:r>
      <w:r>
        <w:t></w:t>
      </w:r>
      <w:r>
        <w:rPr>
          <w:rFonts w:hint="eastAsia"/>
        </w:rPr>
        <w:t>А</w:t>
      </w:r>
      <w:r>
        <w:t></w:t>
      </w:r>
      <w:r>
        <w:t></w:t>
      </w:r>
      <w:r>
        <w:rPr>
          <w:rFonts w:hint="eastAsia"/>
        </w:rPr>
        <w:t>Ґудманян</w:t>
      </w:r>
      <w:r>
        <w:t></w:t>
      </w:r>
      <w:r>
        <w:t></w:t>
      </w:r>
      <w:r>
        <w:t></w:t>
      </w:r>
      <w:r>
        <w:t></w:t>
      </w:r>
      <w:r>
        <w:t></w:t>
      </w:r>
      <w:r>
        <w:t></w:t>
      </w:r>
      <w:r>
        <w:t></w:t>
      </w:r>
      <w:r>
        <w:rPr>
          <w:rFonts w:hint="eastAsia"/>
        </w:rPr>
        <w:t>В</w:t>
      </w:r>
      <w:r>
        <w:t></w:t>
      </w:r>
      <w:r>
        <w:t></w:t>
      </w:r>
      <w:r>
        <w:rPr>
          <w:rFonts w:hint="eastAsia"/>
        </w:rPr>
        <w:t>Карабан</w:t>
      </w:r>
      <w:r>
        <w:t></w:t>
      </w:r>
      <w:r>
        <w:t></w:t>
      </w:r>
      <w:r>
        <w:t></w:t>
      </w:r>
      <w:r>
        <w:t></w:t>
      </w:r>
      <w:r>
        <w:t></w:t>
      </w:r>
      <w:r>
        <w:t></w:t>
      </w:r>
      <w:r>
        <w:t></w:t>
      </w:r>
      <w:r>
        <w:t></w:t>
      </w:r>
      <w:r>
        <w:t></w:t>
      </w:r>
      <w:r>
        <w:t></w:t>
      </w:r>
      <w:r>
        <w:t></w:t>
      </w:r>
      <w:r>
        <w:t></w:t>
      </w:r>
      <w:r>
        <w:rPr>
          <w:rFonts w:hint="eastAsia"/>
        </w:rPr>
        <w:t>інтерпретативного</w:t>
      </w:r>
      <w:r>
        <w:t></w:t>
      </w:r>
      <w:r>
        <w:t></w:t>
      </w:r>
      <w:r>
        <w:rPr>
          <w:rFonts w:hint="eastAsia"/>
        </w:rPr>
        <w:t>Д</w:t>
      </w:r>
      <w:r>
        <w:t></w:t>
      </w:r>
    </w:p>
    <w:p w:rsidR="002128D6" w:rsidRDefault="002128D6" w:rsidP="002128D6">
      <w:r>
        <w:rPr>
          <w:rFonts w:hint="eastAsia"/>
        </w:rPr>
        <w:t>Жіль</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Ф</w:t>
      </w:r>
      <w:r>
        <w:t></w:t>
      </w:r>
      <w:r>
        <w:t></w:t>
      </w:r>
      <w:r>
        <w:rPr>
          <w:rFonts w:hint="eastAsia"/>
        </w:rPr>
        <w:t>Пеххакер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p>
    <w:p w:rsidR="002128D6" w:rsidRDefault="002128D6" w:rsidP="002128D6">
      <w:r>
        <w:rPr>
          <w:rFonts w:hint="eastAsia"/>
        </w:rPr>
        <w:t>семіотичного</w:t>
      </w:r>
      <w:r>
        <w:t></w:t>
      </w:r>
      <w:r>
        <w:t></w:t>
      </w:r>
      <w:r>
        <w:rPr>
          <w:rFonts w:hint="eastAsia"/>
        </w:rPr>
        <w:t>Дж</w:t>
      </w:r>
      <w:r>
        <w:t></w:t>
      </w:r>
      <w:r>
        <w:t></w:t>
      </w:r>
      <w:r>
        <w:rPr>
          <w:rFonts w:hint="eastAsia"/>
        </w:rPr>
        <w:t>Куллер</w:t>
      </w:r>
      <w:r>
        <w:t></w:t>
      </w:r>
      <w:r>
        <w:t></w:t>
      </w:r>
      <w:r>
        <w:rPr>
          <w:rFonts w:hint="eastAsia"/>
        </w:rPr>
        <w:t>М</w:t>
      </w:r>
      <w:r>
        <w:t></w:t>
      </w:r>
      <w:r>
        <w:t></w:t>
      </w:r>
      <w:r>
        <w:rPr>
          <w:rFonts w:hint="eastAsia"/>
        </w:rPr>
        <w:t>Ріффаттер</w:t>
      </w:r>
      <w:r>
        <w:t></w:t>
      </w:r>
      <w:r>
        <w:t></w:t>
      </w:r>
      <w:r>
        <w:rPr>
          <w:rFonts w:hint="eastAsia"/>
        </w:rPr>
        <w:t>К</w:t>
      </w:r>
      <w:r>
        <w:t></w:t>
      </w:r>
      <w:r>
        <w:t></w:t>
      </w:r>
      <w:r>
        <w:rPr>
          <w:rFonts w:hint="eastAsia"/>
        </w:rPr>
        <w:t>Норд</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w:t>
      </w:r>
      <w:r>
        <w:t></w:t>
      </w:r>
    </w:p>
    <w:p w:rsidR="002128D6" w:rsidRDefault="002128D6" w:rsidP="002128D6">
      <w:r>
        <w:rPr>
          <w:rFonts w:hint="eastAsia"/>
        </w:rPr>
        <w:t>Пим</w:t>
      </w:r>
      <w:r>
        <w:t></w:t>
      </w:r>
      <w:r>
        <w:t></w:t>
      </w:r>
      <w:r>
        <w:rPr>
          <w:rFonts w:hint="eastAsia"/>
        </w:rPr>
        <w:t>Пайм</w:t>
      </w:r>
      <w:r>
        <w:t></w:t>
      </w:r>
      <w:r>
        <w:t></w:t>
      </w:r>
      <w:r>
        <w:t></w:t>
      </w:r>
      <w:r>
        <w:t></w:t>
      </w:r>
      <w:r>
        <w:t></w:t>
      </w:r>
      <w:r>
        <w:t></w:t>
      </w:r>
      <w:r>
        <w:t></w:t>
      </w:r>
      <w:r>
        <w:t></w:t>
      </w:r>
      <w:r>
        <w:t></w:t>
      </w:r>
      <w:r>
        <w:t></w:t>
      </w:r>
      <w:r>
        <w:t></w:t>
      </w:r>
      <w:r>
        <w:t></w:t>
      </w:r>
      <w:r>
        <w:t></w:t>
      </w:r>
      <w:r>
        <w:t></w:t>
      </w:r>
      <w:r>
        <w:t></w:t>
      </w:r>
      <w:r>
        <w:t></w:t>
      </w:r>
      <w:r>
        <w:t></w:t>
      </w:r>
      <w:r>
        <w:t></w:t>
      </w:r>
      <w:r>
        <w:t></w:t>
      </w:r>
      <w:r>
        <w:rPr>
          <w:rFonts w:hint="eastAsia"/>
        </w:rPr>
        <w:t>Л</w:t>
      </w:r>
      <w:r>
        <w:t></w:t>
      </w:r>
      <w:r>
        <w:t></w:t>
      </w:r>
      <w:r>
        <w:rPr>
          <w:rFonts w:hint="eastAsia"/>
        </w:rPr>
        <w:t>Коломієць</w:t>
      </w:r>
      <w:r>
        <w:t></w:t>
      </w:r>
      <w:r>
        <w:t></w:t>
      </w:r>
      <w:r>
        <w:t></w:t>
      </w:r>
      <w:r>
        <w:t></w:t>
      </w:r>
      <w:r>
        <w:t></w:t>
      </w:r>
      <w:r>
        <w:t></w:t>
      </w:r>
      <w:r>
        <w:t></w:t>
      </w:r>
      <w:r>
        <w:t></w:t>
      </w:r>
      <w:r>
        <w:rPr>
          <w:rFonts w:hint="eastAsia"/>
        </w:rPr>
        <w:t>О</w:t>
      </w:r>
      <w:r>
        <w:t></w:t>
      </w:r>
      <w:r>
        <w:t></w:t>
      </w:r>
      <w:r>
        <w:rPr>
          <w:rFonts w:hint="eastAsia"/>
        </w:rPr>
        <w:t>Ребрій</w:t>
      </w:r>
      <w:r>
        <w:t></w:t>
      </w:r>
      <w:r>
        <w:t></w:t>
      </w:r>
      <w:r>
        <w:t></w:t>
      </w:r>
      <w:r>
        <w:t></w:t>
      </w:r>
      <w:r>
        <w:t></w:t>
      </w:r>
      <w:r>
        <w:t></w:t>
      </w:r>
      <w:r>
        <w:t></w:t>
      </w:r>
      <w:r>
        <w:t></w:t>
      </w:r>
      <w:r>
        <w:rPr>
          <w:rFonts w:hint="eastAsia"/>
        </w:rPr>
        <w:t>підходів</w:t>
      </w:r>
      <w:r>
        <w:t></w:t>
      </w:r>
    </w:p>
    <w:p w:rsidR="002128D6" w:rsidRDefault="002128D6" w:rsidP="002128D6">
      <w:r>
        <w:rPr>
          <w:rFonts w:hint="eastAsia"/>
        </w:rPr>
        <w:t>Принципово</w:t>
      </w:r>
      <w:r>
        <w:t></w:t>
      </w:r>
      <w:r>
        <w:rPr>
          <w:rFonts w:hint="eastAsia"/>
        </w:rPr>
        <w:t>важливим</w:t>
      </w:r>
      <w:r>
        <w:t></w:t>
      </w:r>
      <w:r>
        <w:rPr>
          <w:rFonts w:hint="eastAsia"/>
        </w:rPr>
        <w:t>критерієм</w:t>
      </w:r>
      <w:r>
        <w:t></w:t>
      </w:r>
      <w:r>
        <w:rPr>
          <w:rFonts w:hint="eastAsia"/>
        </w:rPr>
        <w:t>оцінки</w:t>
      </w:r>
      <w:r>
        <w:t></w:t>
      </w:r>
      <w:r>
        <w:rPr>
          <w:rFonts w:hint="eastAsia"/>
        </w:rPr>
        <w:t>якості</w:t>
      </w:r>
      <w:r>
        <w:t></w:t>
      </w:r>
      <w:r>
        <w:rPr>
          <w:rFonts w:hint="eastAsia"/>
        </w:rPr>
        <w:t>медичного</w:t>
      </w:r>
      <w:r>
        <w:t></w:t>
      </w:r>
      <w:r>
        <w:rPr>
          <w:rFonts w:hint="eastAsia"/>
        </w:rPr>
        <w:t>перекладу</w:t>
      </w:r>
      <w:r>
        <w:t></w:t>
      </w:r>
      <w:r>
        <w:rPr>
          <w:rFonts w:hint="eastAsia"/>
        </w:rPr>
        <w:t>є</w:t>
      </w:r>
    </w:p>
    <w:p w:rsidR="002128D6" w:rsidRDefault="002128D6" w:rsidP="002128D6">
      <w:r>
        <w:rPr>
          <w:rFonts w:hint="eastAsia"/>
        </w:rPr>
        <w:t>рецепція</w:t>
      </w:r>
      <w:r>
        <w:t></w:t>
      </w:r>
      <w:r>
        <w:rPr>
          <w:rFonts w:hint="eastAsia"/>
        </w:rPr>
        <w:t>медичних</w:t>
      </w:r>
      <w:r>
        <w:t></w:t>
      </w:r>
      <w:r>
        <w:rPr>
          <w:rFonts w:hint="eastAsia"/>
        </w:rPr>
        <w:t>текстів</w:t>
      </w:r>
      <w:r>
        <w:t></w:t>
      </w:r>
      <w:r>
        <w:rPr>
          <w:rFonts w:hint="eastAsia"/>
        </w:rPr>
        <w:t>нефахівцями</w:t>
      </w:r>
      <w:r>
        <w:t></w:t>
      </w:r>
      <w:r>
        <w:rPr>
          <w:rFonts w:hint="eastAsia"/>
        </w:rPr>
        <w:t>пацієнтами</w:t>
      </w:r>
      <w:r>
        <w:t></w:t>
      </w:r>
      <w:r>
        <w:t></w:t>
      </w:r>
      <w:r>
        <w:rPr>
          <w:rFonts w:hint="eastAsia"/>
        </w:rPr>
        <w:t>а</w:t>
      </w:r>
      <w:r>
        <w:t></w:t>
      </w:r>
      <w:r>
        <w:rPr>
          <w:rFonts w:hint="eastAsia"/>
        </w:rPr>
        <w:t>засобом</w:t>
      </w:r>
      <w:r>
        <w:t></w:t>
      </w:r>
      <w:r>
        <w:rPr>
          <w:rFonts w:hint="eastAsia"/>
        </w:rPr>
        <w:t>досягнення</w:t>
      </w:r>
    </w:p>
    <w:p w:rsidR="002128D6" w:rsidRDefault="002128D6" w:rsidP="002128D6">
      <w:r>
        <w:rPr>
          <w:rFonts w:hint="eastAsia"/>
        </w:rPr>
        <w:t>успішної</w:t>
      </w:r>
      <w:r>
        <w:t></w:t>
      </w:r>
      <w:r>
        <w:rPr>
          <w:rFonts w:hint="eastAsia"/>
        </w:rPr>
        <w:t>рецепції</w:t>
      </w:r>
      <w:r>
        <w:t></w:t>
      </w:r>
      <w:r>
        <w:rPr>
          <w:rFonts w:hint="eastAsia"/>
        </w:rPr>
        <w:t>–</w:t>
      </w:r>
      <w:r>
        <w:t></w:t>
      </w:r>
      <w:r>
        <w:rPr>
          <w:rFonts w:hint="eastAsia"/>
        </w:rPr>
        <w:t>адаптація</w:t>
      </w:r>
      <w:r>
        <w:t></w:t>
      </w:r>
      <w:r>
        <w:rPr>
          <w:rFonts w:hint="eastAsia"/>
        </w:rPr>
        <w:t>та</w:t>
      </w:r>
      <w:r>
        <w:t></w:t>
      </w:r>
      <w:r>
        <w:rPr>
          <w:rFonts w:hint="eastAsia"/>
        </w:rPr>
        <w:t>переадресація</w:t>
      </w:r>
      <w:r>
        <w:t></w:t>
      </w:r>
      <w:r>
        <w:rPr>
          <w:rFonts w:hint="eastAsia"/>
        </w:rPr>
        <w:t>медичних</w:t>
      </w:r>
      <w:r>
        <w:t></w:t>
      </w:r>
      <w:r>
        <w:rPr>
          <w:rFonts w:hint="eastAsia"/>
        </w:rPr>
        <w:t>текстів</w:t>
      </w:r>
      <w:r>
        <w:t></w:t>
      </w:r>
      <w:r>
        <w:t></w:t>
      </w:r>
      <w:r>
        <w:rPr>
          <w:rFonts w:hint="eastAsia"/>
        </w:rPr>
        <w:t>В</w:t>
      </w:r>
      <w:r>
        <w:t></w:t>
      </w:r>
    </w:p>
    <w:p w:rsidR="002128D6" w:rsidRDefault="002128D6" w:rsidP="002128D6">
      <w:r>
        <w:rPr>
          <w:rFonts w:hint="eastAsia"/>
        </w:rPr>
        <w:t>Демецька</w:t>
      </w:r>
      <w:r>
        <w:t></w:t>
      </w:r>
      <w:r>
        <w:t></w:t>
      </w:r>
      <w:r>
        <w:t></w:t>
      </w:r>
      <w:r>
        <w:t></w:t>
      </w:r>
      <w:r>
        <w:t></w:t>
      </w:r>
      <w:r>
        <w:t></w:t>
      </w:r>
      <w:r>
        <w:t></w:t>
      </w:r>
      <w:r>
        <w:t></w:t>
      </w:r>
      <w:r>
        <w:t></w:t>
      </w:r>
      <w:r>
        <w:t></w:t>
      </w:r>
      <w:r>
        <w:t></w:t>
      </w:r>
      <w:r>
        <w:t></w:t>
      </w:r>
      <w:r>
        <w:t></w:t>
      </w:r>
      <w:r>
        <w:t></w:t>
      </w:r>
      <w:r>
        <w:t></w:t>
      </w:r>
      <w:r>
        <w:rPr>
          <w:rFonts w:hint="eastAsia"/>
        </w:rPr>
        <w:t>А</w:t>
      </w:r>
      <w:r>
        <w:t></w:t>
      </w:r>
      <w:r>
        <w:t></w:t>
      </w:r>
      <w:r>
        <w:rPr>
          <w:rFonts w:hint="eastAsia"/>
        </w:rPr>
        <w:t>Пермінова</w:t>
      </w:r>
      <w:r>
        <w:t></w:t>
      </w:r>
      <w:r>
        <w:t></w:t>
      </w:r>
      <w:r>
        <w:t></w:t>
      </w:r>
      <w:r>
        <w:t></w:t>
      </w:r>
      <w:r>
        <w:t></w:t>
      </w:r>
      <w:r>
        <w:t></w:t>
      </w:r>
      <w:r>
        <w:t></w:t>
      </w:r>
      <w:r>
        <w:t></w:t>
      </w:r>
    </w:p>
    <w:p w:rsidR="002128D6" w:rsidRDefault="002128D6" w:rsidP="002128D6">
      <w:r>
        <w:rPr>
          <w:rFonts w:hint="eastAsia"/>
        </w:rPr>
        <w:t>Включення</w:t>
      </w:r>
      <w:r>
        <w:t></w:t>
      </w:r>
      <w:r>
        <w:rPr>
          <w:rFonts w:hint="eastAsia"/>
        </w:rPr>
        <w:t>результатів</w:t>
      </w:r>
      <w:r>
        <w:t></w:t>
      </w:r>
      <w:r>
        <w:rPr>
          <w:rFonts w:hint="eastAsia"/>
        </w:rPr>
        <w:t>власних</w:t>
      </w:r>
      <w:r>
        <w:t></w:t>
      </w:r>
      <w:r>
        <w:rPr>
          <w:rFonts w:hint="eastAsia"/>
        </w:rPr>
        <w:t>досліджень</w:t>
      </w:r>
      <w:r>
        <w:t></w:t>
      </w:r>
      <w:r>
        <w:rPr>
          <w:rFonts w:hint="eastAsia"/>
        </w:rPr>
        <w:t>у</w:t>
      </w:r>
      <w:r>
        <w:t></w:t>
      </w:r>
      <w:r>
        <w:rPr>
          <w:rFonts w:hint="eastAsia"/>
        </w:rPr>
        <w:t>контекст</w:t>
      </w:r>
      <w:r>
        <w:t></w:t>
      </w:r>
      <w:r>
        <w:rPr>
          <w:rFonts w:hint="eastAsia"/>
        </w:rPr>
        <w:t>теоретикометодологічних</w:t>
      </w:r>
      <w:r>
        <w:t></w:t>
      </w:r>
      <w:r>
        <w:rPr>
          <w:rFonts w:hint="eastAsia"/>
        </w:rPr>
        <w:t>праць</w:t>
      </w:r>
      <w:r>
        <w:t></w:t>
      </w:r>
      <w:r>
        <w:rPr>
          <w:rFonts w:hint="eastAsia"/>
        </w:rPr>
        <w:t>попередників</w:t>
      </w:r>
      <w:r>
        <w:t></w:t>
      </w:r>
      <w:r>
        <w:rPr>
          <w:rFonts w:hint="eastAsia"/>
        </w:rPr>
        <w:t>зумовило</w:t>
      </w:r>
      <w:r>
        <w:t></w:t>
      </w:r>
      <w:r>
        <w:rPr>
          <w:rFonts w:hint="eastAsia"/>
        </w:rPr>
        <w:t>формулювання</w:t>
      </w:r>
      <w:r>
        <w:t></w:t>
      </w:r>
      <w:r>
        <w:rPr>
          <w:rFonts w:hint="eastAsia"/>
        </w:rPr>
        <w:t>евристичної</w:t>
      </w:r>
    </w:p>
    <w:p w:rsidR="002128D6" w:rsidRDefault="002128D6" w:rsidP="002128D6">
      <w:r>
        <w:rPr>
          <w:rFonts w:hint="eastAsia"/>
        </w:rPr>
        <w:t>гіпотези</w:t>
      </w:r>
      <w:r>
        <w:t></w:t>
      </w:r>
      <w:r>
        <w:t></w:t>
      </w:r>
      <w:r>
        <w:rPr>
          <w:rFonts w:hint="eastAsia"/>
        </w:rPr>
        <w:t>медичний</w:t>
      </w:r>
      <w:r>
        <w:t></w:t>
      </w:r>
      <w:r>
        <w:rPr>
          <w:rFonts w:hint="eastAsia"/>
        </w:rPr>
        <w:t>переклад</w:t>
      </w:r>
      <w:r>
        <w:t></w:t>
      </w:r>
      <w:r>
        <w:rPr>
          <w:rFonts w:hint="eastAsia"/>
        </w:rPr>
        <w:t>є</w:t>
      </w:r>
      <w:r>
        <w:t></w:t>
      </w:r>
      <w:r>
        <w:rPr>
          <w:rFonts w:hint="eastAsia"/>
        </w:rPr>
        <w:t>особливою</w:t>
      </w:r>
      <w:r>
        <w:t></w:t>
      </w:r>
      <w:r>
        <w:rPr>
          <w:rFonts w:hint="eastAsia"/>
        </w:rPr>
        <w:t>формою</w:t>
      </w:r>
      <w:r>
        <w:t></w:t>
      </w:r>
      <w:r>
        <w:rPr>
          <w:rFonts w:hint="eastAsia"/>
        </w:rPr>
        <w:t>міжмовного</w:t>
      </w:r>
      <w:r>
        <w:t></w:t>
      </w:r>
      <w:r>
        <w:rPr>
          <w:rFonts w:hint="eastAsia"/>
        </w:rPr>
        <w:t>й</w:t>
      </w:r>
    </w:p>
    <w:p w:rsidR="002128D6" w:rsidRDefault="002128D6" w:rsidP="002128D6">
      <w:r>
        <w:rPr>
          <w:rFonts w:hint="eastAsia"/>
        </w:rPr>
        <w:t>міжкультурного</w:t>
      </w:r>
      <w:r>
        <w:t></w:t>
      </w:r>
      <w:r>
        <w:rPr>
          <w:rFonts w:hint="eastAsia"/>
        </w:rPr>
        <w:t>посередництва</w:t>
      </w:r>
      <w:r>
        <w:t></w:t>
      </w:r>
      <w:r>
        <w:t></w:t>
      </w:r>
      <w:r>
        <w:rPr>
          <w:rFonts w:hint="eastAsia"/>
        </w:rPr>
        <w:t>яка</w:t>
      </w:r>
      <w:r>
        <w:t></w:t>
      </w:r>
      <w:r>
        <w:rPr>
          <w:rFonts w:hint="eastAsia"/>
        </w:rPr>
        <w:t>вимагає</w:t>
      </w:r>
      <w:r>
        <w:t></w:t>
      </w:r>
      <w:r>
        <w:rPr>
          <w:rFonts w:hint="eastAsia"/>
        </w:rPr>
        <w:t>розробки</w:t>
      </w:r>
      <w:r>
        <w:t></w:t>
      </w:r>
      <w:r>
        <w:rPr>
          <w:rFonts w:hint="eastAsia"/>
        </w:rPr>
        <w:t>спеціального</w:t>
      </w:r>
    </w:p>
    <w:p w:rsidR="002128D6" w:rsidRDefault="002128D6" w:rsidP="002128D6">
      <w:r>
        <w:rPr>
          <w:rFonts w:hint="eastAsia"/>
        </w:rPr>
        <w:t>категорійного</w:t>
      </w:r>
      <w:r>
        <w:t></w:t>
      </w:r>
      <w:r>
        <w:rPr>
          <w:rFonts w:hint="eastAsia"/>
        </w:rPr>
        <w:t>апарату</w:t>
      </w:r>
      <w:r>
        <w:t></w:t>
      </w:r>
      <w:r>
        <w:t></w:t>
      </w:r>
      <w:r>
        <w:rPr>
          <w:rFonts w:hint="eastAsia"/>
        </w:rPr>
        <w:t>стратегій</w:t>
      </w:r>
      <w:r>
        <w:t></w:t>
      </w:r>
      <w:r>
        <w:rPr>
          <w:rFonts w:hint="eastAsia"/>
        </w:rPr>
        <w:t>і</w:t>
      </w:r>
      <w:r>
        <w:t></w:t>
      </w:r>
      <w:r>
        <w:rPr>
          <w:rFonts w:hint="eastAsia"/>
        </w:rPr>
        <w:t>тактик</w:t>
      </w:r>
      <w:r>
        <w:t></w:t>
      </w:r>
      <w:r>
        <w:rPr>
          <w:rFonts w:hint="eastAsia"/>
        </w:rPr>
        <w:t>відтворення</w:t>
      </w:r>
      <w:r>
        <w:t></w:t>
      </w:r>
      <w:r>
        <w:rPr>
          <w:rFonts w:hint="eastAsia"/>
        </w:rPr>
        <w:t>медичної</w:t>
      </w:r>
      <w:r>
        <w:t></w:t>
      </w:r>
      <w:r>
        <w:rPr>
          <w:rFonts w:hint="eastAsia"/>
        </w:rPr>
        <w:t>інформації</w:t>
      </w:r>
      <w:r>
        <w:t></w:t>
      </w:r>
    </w:p>
    <w:p w:rsidR="002128D6" w:rsidRDefault="002128D6" w:rsidP="002128D6">
      <w:r>
        <w:rPr>
          <w:rFonts w:hint="eastAsia"/>
        </w:rPr>
        <w:t>зважаючи</w:t>
      </w:r>
      <w:r>
        <w:t></w:t>
      </w:r>
      <w:r>
        <w:rPr>
          <w:rFonts w:hint="eastAsia"/>
        </w:rPr>
        <w:t>на</w:t>
      </w:r>
      <w:r>
        <w:t></w:t>
      </w:r>
      <w:r>
        <w:rPr>
          <w:rFonts w:hint="eastAsia"/>
        </w:rPr>
        <w:t>функціональне</w:t>
      </w:r>
      <w:r>
        <w:t></w:t>
      </w:r>
      <w:r>
        <w:rPr>
          <w:rFonts w:hint="eastAsia"/>
        </w:rPr>
        <w:t>призначення</w:t>
      </w:r>
      <w:r>
        <w:t></w:t>
      </w:r>
      <w:r>
        <w:rPr>
          <w:rFonts w:hint="eastAsia"/>
        </w:rPr>
        <w:t>медичних</w:t>
      </w:r>
      <w:r>
        <w:t></w:t>
      </w:r>
      <w:r>
        <w:rPr>
          <w:rFonts w:hint="eastAsia"/>
        </w:rPr>
        <w:t>текстів</w:t>
      </w:r>
      <w:r>
        <w:t></w:t>
      </w:r>
      <w:r>
        <w:t></w:t>
      </w:r>
      <w:r>
        <w:rPr>
          <w:rFonts w:hint="eastAsia"/>
        </w:rPr>
        <w:t>панівну</w:t>
      </w:r>
    </w:p>
    <w:p w:rsidR="002128D6" w:rsidRDefault="002128D6" w:rsidP="002128D6">
      <w:r>
        <w:rPr>
          <w:rFonts w:hint="eastAsia"/>
        </w:rPr>
        <w:t>парадигму</w:t>
      </w:r>
      <w:r>
        <w:t></w:t>
      </w:r>
      <w:r>
        <w:rPr>
          <w:rFonts w:hint="eastAsia"/>
        </w:rPr>
        <w:t>біомедичної</w:t>
      </w:r>
      <w:r>
        <w:t></w:t>
      </w:r>
      <w:r>
        <w:rPr>
          <w:rFonts w:hint="eastAsia"/>
        </w:rPr>
        <w:t>комунікації</w:t>
      </w:r>
      <w:r>
        <w:t></w:t>
      </w:r>
      <w:r>
        <w:t></w:t>
      </w:r>
      <w:r>
        <w:rPr>
          <w:rFonts w:hint="eastAsia"/>
        </w:rPr>
        <w:t>параметри</w:t>
      </w:r>
      <w:r>
        <w:t></w:t>
      </w:r>
      <w:r>
        <w:rPr>
          <w:rFonts w:hint="eastAsia"/>
        </w:rPr>
        <w:t>відповідної</w:t>
      </w:r>
      <w:r>
        <w:t></w:t>
      </w:r>
      <w:r>
        <w:rPr>
          <w:rFonts w:hint="eastAsia"/>
        </w:rPr>
        <w:t>біомедичної</w:t>
      </w:r>
    </w:p>
    <w:p w:rsidR="002128D6" w:rsidRDefault="002128D6" w:rsidP="002128D6">
      <w:r>
        <w:rPr>
          <w:rFonts w:hint="eastAsia"/>
        </w:rPr>
        <w:t>культури</w:t>
      </w:r>
      <w:r>
        <w:t></w:t>
      </w:r>
      <w:r>
        <w:rPr>
          <w:rFonts w:hint="eastAsia"/>
        </w:rPr>
        <w:t>й</w:t>
      </w:r>
      <w:r>
        <w:t></w:t>
      </w:r>
      <w:r>
        <w:rPr>
          <w:rFonts w:hint="eastAsia"/>
        </w:rPr>
        <w:t>характеристики</w:t>
      </w:r>
      <w:r>
        <w:t></w:t>
      </w:r>
      <w:r>
        <w:rPr>
          <w:rFonts w:hint="eastAsia"/>
        </w:rPr>
        <w:t>реципієнтів</w:t>
      </w:r>
      <w:r>
        <w:t></w:t>
      </w:r>
    </w:p>
    <w:p w:rsidR="002128D6" w:rsidRDefault="002128D6" w:rsidP="002128D6">
      <w:r>
        <w:rPr>
          <w:rFonts w:hint="eastAsia"/>
        </w:rPr>
        <w:t>Актуальність</w:t>
      </w:r>
      <w:r>
        <w:t></w:t>
      </w:r>
      <w:r>
        <w:rPr>
          <w:rFonts w:hint="eastAsia"/>
        </w:rPr>
        <w:t>дослідження</w:t>
      </w:r>
      <w:r>
        <w:t></w:t>
      </w:r>
      <w:r>
        <w:rPr>
          <w:rFonts w:hint="eastAsia"/>
        </w:rPr>
        <w:t>зумовлено</w:t>
      </w:r>
      <w:r>
        <w:t></w:t>
      </w:r>
      <w:r>
        <w:rPr>
          <w:rFonts w:hint="eastAsia"/>
        </w:rPr>
        <w:t>особливим</w:t>
      </w:r>
      <w:r>
        <w:t></w:t>
      </w:r>
      <w:r>
        <w:rPr>
          <w:rFonts w:hint="eastAsia"/>
        </w:rPr>
        <w:t>статусом</w:t>
      </w:r>
      <w:r>
        <w:t></w:t>
      </w:r>
      <w:r>
        <w:rPr>
          <w:rFonts w:hint="eastAsia"/>
        </w:rPr>
        <w:t>міжмовної</w:t>
      </w:r>
    </w:p>
    <w:p w:rsidR="002128D6" w:rsidRDefault="002128D6" w:rsidP="002128D6">
      <w:r>
        <w:rPr>
          <w:rFonts w:hint="eastAsia"/>
        </w:rPr>
        <w:t>й</w:t>
      </w:r>
      <w:r>
        <w:t></w:t>
      </w:r>
      <w:r>
        <w:rPr>
          <w:rFonts w:hint="eastAsia"/>
        </w:rPr>
        <w:t>міжкультурної</w:t>
      </w:r>
      <w:r>
        <w:t></w:t>
      </w:r>
      <w:r>
        <w:rPr>
          <w:rFonts w:hint="eastAsia"/>
        </w:rPr>
        <w:t>біомедичної</w:t>
      </w:r>
      <w:r>
        <w:t></w:t>
      </w:r>
      <w:r>
        <w:rPr>
          <w:rFonts w:hint="eastAsia"/>
        </w:rPr>
        <w:t>комунікації</w:t>
      </w:r>
      <w:r>
        <w:t></w:t>
      </w:r>
      <w:r>
        <w:t></w:t>
      </w:r>
      <w:r>
        <w:rPr>
          <w:rFonts w:hint="eastAsia"/>
        </w:rPr>
        <w:t>сплеском</w:t>
      </w:r>
      <w:r>
        <w:t></w:t>
      </w:r>
      <w:r>
        <w:rPr>
          <w:rFonts w:hint="eastAsia"/>
        </w:rPr>
        <w:t>термінологічної</w:t>
      </w:r>
      <w:r>
        <w:t></w:t>
      </w:r>
      <w:r>
        <w:rPr>
          <w:rFonts w:hint="eastAsia"/>
        </w:rPr>
        <w:t>й</w:t>
      </w:r>
    </w:p>
    <w:p w:rsidR="002128D6" w:rsidRDefault="002128D6" w:rsidP="002128D6">
      <w:r>
        <w:rPr>
          <w:rFonts w:hint="eastAsia"/>
        </w:rPr>
        <w:t>жанрово</w:t>
      </w:r>
      <w:r>
        <w:t></w:t>
      </w:r>
      <w:r>
        <w:rPr>
          <w:rFonts w:hint="eastAsia"/>
        </w:rPr>
        <w:t>текстової</w:t>
      </w:r>
      <w:r>
        <w:t></w:t>
      </w:r>
      <w:r>
        <w:rPr>
          <w:rFonts w:hint="eastAsia"/>
        </w:rPr>
        <w:t>творчості</w:t>
      </w:r>
      <w:r>
        <w:t></w:t>
      </w:r>
      <w:r>
        <w:rPr>
          <w:rFonts w:hint="eastAsia"/>
        </w:rPr>
        <w:t>на</w:t>
      </w:r>
      <w:r>
        <w:t></w:t>
      </w:r>
      <w:r>
        <w:rPr>
          <w:rFonts w:hint="eastAsia"/>
        </w:rPr>
        <w:t>теренах</w:t>
      </w:r>
      <w:r>
        <w:t></w:t>
      </w:r>
      <w:r>
        <w:rPr>
          <w:rFonts w:hint="eastAsia"/>
        </w:rPr>
        <w:t>вітчизняної</w:t>
      </w:r>
      <w:r>
        <w:t></w:t>
      </w:r>
      <w:r>
        <w:rPr>
          <w:rFonts w:hint="eastAsia"/>
        </w:rPr>
        <w:t>медицини</w:t>
      </w:r>
      <w:r>
        <w:t></w:t>
      </w:r>
      <w:r>
        <w:rPr>
          <w:rFonts w:hint="eastAsia"/>
        </w:rPr>
        <w:t>під</w:t>
      </w:r>
      <w:r>
        <w:t></w:t>
      </w:r>
      <w:r>
        <w:rPr>
          <w:rFonts w:hint="eastAsia"/>
        </w:rPr>
        <w:t>впливом</w:t>
      </w:r>
    </w:p>
    <w:p w:rsidR="002128D6" w:rsidRDefault="002128D6" w:rsidP="002128D6">
      <w:r>
        <w:rPr>
          <w:rFonts w:hint="eastAsia"/>
        </w:rPr>
        <w:t>перекладу</w:t>
      </w:r>
      <w:r>
        <w:t></w:t>
      </w:r>
      <w:r>
        <w:t></w:t>
      </w:r>
      <w:r>
        <w:rPr>
          <w:rFonts w:hint="eastAsia"/>
        </w:rPr>
        <w:t>опануванням</w:t>
      </w:r>
      <w:r>
        <w:t></w:t>
      </w:r>
      <w:r>
        <w:rPr>
          <w:rFonts w:hint="eastAsia"/>
        </w:rPr>
        <w:t>нових</w:t>
      </w:r>
      <w:r>
        <w:t></w:t>
      </w:r>
      <w:r>
        <w:rPr>
          <w:rFonts w:hint="eastAsia"/>
        </w:rPr>
        <w:t>медичних</w:t>
      </w:r>
      <w:r>
        <w:t></w:t>
      </w:r>
      <w:r>
        <w:rPr>
          <w:rFonts w:hint="eastAsia"/>
        </w:rPr>
        <w:t>концептів</w:t>
      </w:r>
      <w:r>
        <w:t></w:t>
      </w:r>
      <w:r>
        <w:t></w:t>
      </w:r>
      <w:r>
        <w:rPr>
          <w:rFonts w:hint="eastAsia"/>
        </w:rPr>
        <w:t>міжмовним</w:t>
      </w:r>
    </w:p>
    <w:p w:rsidR="002128D6" w:rsidRDefault="002128D6" w:rsidP="002128D6">
      <w:r>
        <w:rPr>
          <w:rFonts w:hint="eastAsia"/>
        </w:rPr>
        <w:t>посередництвом</w:t>
      </w:r>
      <w:r>
        <w:t></w:t>
      </w:r>
      <w:r>
        <w:rPr>
          <w:rFonts w:hint="eastAsia"/>
        </w:rPr>
        <w:t>як</w:t>
      </w:r>
      <w:r>
        <w:t></w:t>
      </w:r>
      <w:r>
        <w:rPr>
          <w:rFonts w:hint="eastAsia"/>
        </w:rPr>
        <w:t>засобом</w:t>
      </w:r>
      <w:r>
        <w:t></w:t>
      </w:r>
      <w:r>
        <w:rPr>
          <w:rFonts w:hint="eastAsia"/>
        </w:rPr>
        <w:t>концептуалізації</w:t>
      </w:r>
      <w:r>
        <w:t></w:t>
      </w:r>
      <w:r>
        <w:rPr>
          <w:rFonts w:hint="eastAsia"/>
        </w:rPr>
        <w:t>й</w:t>
      </w:r>
      <w:r>
        <w:t></w:t>
      </w:r>
      <w:r>
        <w:rPr>
          <w:rFonts w:hint="eastAsia"/>
        </w:rPr>
        <w:t>категоризації</w:t>
      </w:r>
      <w:r>
        <w:t></w:t>
      </w:r>
      <w:r>
        <w:rPr>
          <w:rFonts w:hint="eastAsia"/>
        </w:rPr>
        <w:t>біомедичної</w:t>
      </w:r>
    </w:p>
    <w:p w:rsidR="002128D6" w:rsidRDefault="002128D6" w:rsidP="002128D6">
      <w:r>
        <w:rPr>
          <w:rFonts w:hint="eastAsia"/>
        </w:rPr>
        <w:t>культури</w:t>
      </w:r>
      <w:r>
        <w:t></w:t>
      </w:r>
      <w:r>
        <w:t></w:t>
      </w:r>
      <w:r>
        <w:rPr>
          <w:rFonts w:hint="eastAsia"/>
        </w:rPr>
        <w:t>придатним</w:t>
      </w:r>
      <w:r>
        <w:t></w:t>
      </w:r>
      <w:r>
        <w:rPr>
          <w:rFonts w:hint="eastAsia"/>
        </w:rPr>
        <w:t>для</w:t>
      </w:r>
      <w:r>
        <w:t></w:t>
      </w:r>
      <w:r>
        <w:rPr>
          <w:rFonts w:hint="eastAsia"/>
        </w:rPr>
        <w:t>усунення</w:t>
      </w:r>
      <w:r>
        <w:t></w:t>
      </w:r>
      <w:r>
        <w:rPr>
          <w:rFonts w:hint="eastAsia"/>
        </w:rPr>
        <w:t>лакун</w:t>
      </w:r>
      <w:r>
        <w:t></w:t>
      </w:r>
      <w:r>
        <w:rPr>
          <w:rFonts w:hint="eastAsia"/>
        </w:rPr>
        <w:t>у</w:t>
      </w:r>
      <w:r>
        <w:t></w:t>
      </w:r>
      <w:r>
        <w:rPr>
          <w:rFonts w:hint="eastAsia"/>
        </w:rPr>
        <w:t>медичній</w:t>
      </w:r>
      <w:r>
        <w:t></w:t>
      </w:r>
      <w:r>
        <w:rPr>
          <w:rFonts w:hint="eastAsia"/>
        </w:rPr>
        <w:t>обізнаності</w:t>
      </w:r>
      <w:r>
        <w:t></w:t>
      </w:r>
      <w:r>
        <w:rPr>
          <w:rFonts w:hint="eastAsia"/>
        </w:rPr>
        <w:t>реципієнтів</w:t>
      </w:r>
    </w:p>
    <w:p w:rsidR="002128D6" w:rsidRDefault="002128D6" w:rsidP="002128D6">
      <w:r>
        <w:rPr>
          <w:rFonts w:hint="eastAsia"/>
        </w:rPr>
        <w:t>медичних</w:t>
      </w:r>
      <w:r>
        <w:t></w:t>
      </w:r>
      <w:r>
        <w:rPr>
          <w:rFonts w:hint="eastAsia"/>
        </w:rPr>
        <w:t>текстів</w:t>
      </w:r>
      <w:r>
        <w:t></w:t>
      </w:r>
      <w:r>
        <w:rPr>
          <w:rFonts w:hint="eastAsia"/>
        </w:rPr>
        <w:t>і</w:t>
      </w:r>
      <w:r>
        <w:t></w:t>
      </w:r>
      <w:r>
        <w:rPr>
          <w:rFonts w:hint="eastAsia"/>
        </w:rPr>
        <w:t>залагодження</w:t>
      </w:r>
      <w:r>
        <w:t></w:t>
      </w:r>
      <w:r>
        <w:rPr>
          <w:rFonts w:hint="eastAsia"/>
        </w:rPr>
        <w:t>міжкультурних</w:t>
      </w:r>
      <w:r>
        <w:t></w:t>
      </w:r>
      <w:r>
        <w:rPr>
          <w:rFonts w:hint="eastAsia"/>
        </w:rPr>
        <w:t>розбіжностей</w:t>
      </w:r>
      <w:r>
        <w:t></w:t>
      </w:r>
    </w:p>
    <w:p w:rsidR="002128D6" w:rsidRDefault="002128D6" w:rsidP="002128D6">
      <w:r>
        <w:rPr>
          <w:rFonts w:hint="eastAsia"/>
        </w:rPr>
        <w:t>Паралельно</w:t>
      </w:r>
      <w:r>
        <w:t></w:t>
      </w:r>
      <w:r>
        <w:rPr>
          <w:rFonts w:hint="eastAsia"/>
        </w:rPr>
        <w:t>досліджуючи</w:t>
      </w:r>
      <w:r>
        <w:t></w:t>
      </w:r>
      <w:r>
        <w:rPr>
          <w:rFonts w:hint="eastAsia"/>
        </w:rPr>
        <w:t>категоріальний</w:t>
      </w:r>
      <w:r>
        <w:t></w:t>
      </w:r>
      <w:r>
        <w:rPr>
          <w:rFonts w:hint="eastAsia"/>
        </w:rPr>
        <w:t>апарат</w:t>
      </w:r>
      <w:r>
        <w:t></w:t>
      </w:r>
      <w:r>
        <w:rPr>
          <w:rFonts w:hint="eastAsia"/>
        </w:rPr>
        <w:t>медичного</w:t>
      </w:r>
      <w:r>
        <w:t></w:t>
      </w:r>
      <w:r>
        <w:rPr>
          <w:rFonts w:hint="eastAsia"/>
        </w:rPr>
        <w:t>перекладу</w:t>
      </w:r>
    </w:p>
    <w:p w:rsidR="002128D6" w:rsidRDefault="002128D6" w:rsidP="002128D6">
      <w:r>
        <w:rPr>
          <w:rFonts w:hint="eastAsia"/>
        </w:rPr>
        <w:t>українськомовної</w:t>
      </w:r>
      <w:r>
        <w:t></w:t>
      </w:r>
      <w:r>
        <w:rPr>
          <w:rFonts w:hint="eastAsia"/>
        </w:rPr>
        <w:t>й</w:t>
      </w:r>
      <w:r>
        <w:t></w:t>
      </w:r>
      <w:r>
        <w:rPr>
          <w:rFonts w:hint="eastAsia"/>
        </w:rPr>
        <w:t>англомовної</w:t>
      </w:r>
      <w:r>
        <w:t></w:t>
      </w:r>
      <w:r>
        <w:rPr>
          <w:rFonts w:hint="eastAsia"/>
        </w:rPr>
        <w:t>культур</w:t>
      </w:r>
      <w:r>
        <w:t></w:t>
      </w:r>
      <w:r>
        <w:t></w:t>
      </w:r>
      <w:r>
        <w:rPr>
          <w:rFonts w:hint="eastAsia"/>
        </w:rPr>
        <w:t>можна</w:t>
      </w:r>
      <w:r>
        <w:t></w:t>
      </w:r>
      <w:r>
        <w:rPr>
          <w:rFonts w:hint="eastAsia"/>
        </w:rPr>
        <w:t>відмітити</w:t>
      </w:r>
      <w:r>
        <w:t></w:t>
      </w:r>
      <w:r>
        <w:rPr>
          <w:rFonts w:hint="eastAsia"/>
        </w:rPr>
        <w:t>загальну</w:t>
      </w:r>
    </w:p>
    <w:p w:rsidR="002128D6" w:rsidRDefault="002128D6" w:rsidP="002128D6">
      <w:r>
        <w:rPr>
          <w:rFonts w:hint="eastAsia"/>
        </w:rPr>
        <w:t>спрямованість</w:t>
      </w:r>
      <w:r>
        <w:t></w:t>
      </w:r>
      <w:r>
        <w:rPr>
          <w:rFonts w:hint="eastAsia"/>
        </w:rPr>
        <w:t>українськомовної</w:t>
      </w:r>
      <w:r>
        <w:t></w:t>
      </w:r>
      <w:r>
        <w:rPr>
          <w:rFonts w:hint="eastAsia"/>
        </w:rPr>
        <w:t>біомедичної</w:t>
      </w:r>
      <w:r>
        <w:t></w:t>
      </w:r>
      <w:r>
        <w:rPr>
          <w:rFonts w:hint="eastAsia"/>
        </w:rPr>
        <w:t>культури</w:t>
      </w:r>
      <w:r>
        <w:t></w:t>
      </w:r>
      <w:r>
        <w:rPr>
          <w:rFonts w:hint="eastAsia"/>
        </w:rPr>
        <w:t>на</w:t>
      </w:r>
      <w:r>
        <w:t></w:t>
      </w:r>
      <w:r>
        <w:rPr>
          <w:rFonts w:hint="eastAsia"/>
        </w:rPr>
        <w:t>розв‘язання</w:t>
      </w:r>
    </w:p>
    <w:p w:rsidR="002128D6" w:rsidRDefault="002128D6" w:rsidP="002128D6">
      <w:r>
        <w:rPr>
          <w:rFonts w:hint="eastAsia"/>
        </w:rPr>
        <w:t>проблем</w:t>
      </w:r>
      <w:r>
        <w:t></w:t>
      </w:r>
      <w:r>
        <w:rPr>
          <w:rFonts w:hint="eastAsia"/>
        </w:rPr>
        <w:t>письмового</w:t>
      </w:r>
      <w:r>
        <w:t></w:t>
      </w:r>
      <w:r>
        <w:rPr>
          <w:rFonts w:hint="eastAsia"/>
        </w:rPr>
        <w:t>перекладу</w:t>
      </w:r>
      <w:r>
        <w:t></w:t>
      </w:r>
      <w:r>
        <w:rPr>
          <w:rFonts w:hint="eastAsia"/>
        </w:rPr>
        <w:t>медичних</w:t>
      </w:r>
      <w:r>
        <w:t></w:t>
      </w:r>
      <w:r>
        <w:rPr>
          <w:rFonts w:hint="eastAsia"/>
        </w:rPr>
        <w:t>текстів</w:t>
      </w:r>
      <w:r>
        <w:t></w:t>
      </w:r>
      <w:r>
        <w:t></w:t>
      </w:r>
      <w:r>
        <w:rPr>
          <w:rFonts w:hint="eastAsia"/>
        </w:rPr>
        <w:t>що</w:t>
      </w:r>
      <w:r>
        <w:t></w:t>
      </w:r>
      <w:r>
        <w:rPr>
          <w:rFonts w:hint="eastAsia"/>
        </w:rPr>
        <w:t>протиставляється</w:t>
      </w:r>
    </w:p>
    <w:p w:rsidR="002128D6" w:rsidRDefault="002128D6" w:rsidP="002128D6">
      <w:r>
        <w:rPr>
          <w:rFonts w:hint="eastAsia"/>
        </w:rPr>
        <w:t>спрямованості</w:t>
      </w:r>
      <w:r>
        <w:t></w:t>
      </w:r>
      <w:r>
        <w:rPr>
          <w:rFonts w:hint="eastAsia"/>
        </w:rPr>
        <w:t>англомовної</w:t>
      </w:r>
      <w:r>
        <w:t></w:t>
      </w:r>
      <w:r>
        <w:rPr>
          <w:rFonts w:hint="eastAsia"/>
        </w:rPr>
        <w:t>біомедичної</w:t>
      </w:r>
      <w:r>
        <w:t></w:t>
      </w:r>
      <w:r>
        <w:rPr>
          <w:rFonts w:hint="eastAsia"/>
        </w:rPr>
        <w:t>культури</w:t>
      </w:r>
      <w:r>
        <w:t></w:t>
      </w:r>
      <w:r>
        <w:rPr>
          <w:rFonts w:hint="eastAsia"/>
        </w:rPr>
        <w:t>на</w:t>
      </w:r>
      <w:r>
        <w:t></w:t>
      </w:r>
      <w:r>
        <w:rPr>
          <w:rFonts w:hint="eastAsia"/>
        </w:rPr>
        <w:t>пріоритетність</w:t>
      </w:r>
      <w:r>
        <w:t></w:t>
      </w:r>
      <w:r>
        <w:rPr>
          <w:rFonts w:hint="eastAsia"/>
        </w:rPr>
        <w:t>усного</w:t>
      </w:r>
    </w:p>
    <w:p w:rsidR="002128D6" w:rsidRDefault="002128D6" w:rsidP="002128D6">
      <w:r>
        <w:t></w:t>
      </w:r>
      <w:r>
        <w:t></w:t>
      </w:r>
    </w:p>
    <w:p w:rsidR="002128D6" w:rsidRDefault="002128D6" w:rsidP="002128D6">
      <w:r>
        <w:rPr>
          <w:rFonts w:hint="eastAsia"/>
        </w:rPr>
        <w:t>відтворення</w:t>
      </w:r>
      <w:r>
        <w:t></w:t>
      </w:r>
      <w:r>
        <w:rPr>
          <w:rFonts w:hint="eastAsia"/>
        </w:rPr>
        <w:t>медичної</w:t>
      </w:r>
      <w:r>
        <w:t></w:t>
      </w:r>
      <w:r>
        <w:rPr>
          <w:rFonts w:hint="eastAsia"/>
        </w:rPr>
        <w:t>інформації</w:t>
      </w:r>
      <w:r>
        <w:t></w:t>
      </w:r>
      <w:r>
        <w:t></w:t>
      </w:r>
      <w:r>
        <w:rPr>
          <w:rFonts w:hint="eastAsia"/>
        </w:rPr>
        <w:t>звідси</w:t>
      </w:r>
      <w:r>
        <w:t></w:t>
      </w:r>
      <w:r>
        <w:rPr>
          <w:rFonts w:hint="eastAsia"/>
        </w:rPr>
        <w:t>пойменування</w:t>
      </w:r>
      <w:r>
        <w:t></w:t>
      </w:r>
      <w:r>
        <w:rPr>
          <w:rFonts w:hint="eastAsia"/>
        </w:rPr>
        <w:t>медичного</w:t>
      </w:r>
      <w:r>
        <w:t></w:t>
      </w:r>
      <w:r>
        <w:rPr>
          <w:rFonts w:hint="eastAsia"/>
        </w:rPr>
        <w:t>перекладу</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віднесення</w:t>
      </w:r>
      <w:r>
        <w:t></w:t>
      </w:r>
      <w:r>
        <w:rPr>
          <w:rFonts w:hint="eastAsia"/>
        </w:rPr>
        <w:t>його</w:t>
      </w:r>
      <w:r>
        <w:t></w:t>
      </w:r>
      <w:r>
        <w:rPr>
          <w:rFonts w:hint="eastAsia"/>
        </w:rPr>
        <w:t>до</w:t>
      </w:r>
      <w:r>
        <w:t></w:t>
      </w:r>
      <w:r>
        <w:rPr>
          <w:rFonts w:hint="eastAsia"/>
        </w:rPr>
        <w:t>комплексу</w:t>
      </w:r>
      <w:r>
        <w:t></w:t>
      </w:r>
      <w:r>
        <w:t></w:t>
      </w:r>
      <w:r>
        <w:rPr>
          <w:rFonts w:hint="eastAsia"/>
        </w:rPr>
        <w:t>громадських</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rPr>
          <w:rFonts w:hint="eastAsia"/>
        </w:rPr>
        <w:t>тощо</w:t>
      </w:r>
      <w:r>
        <w:t></w:t>
      </w:r>
      <w:r>
        <w:t></w:t>
      </w:r>
      <w:r>
        <w:t></w:t>
      </w:r>
      <w:r>
        <w:rPr>
          <w:rFonts w:hint="eastAsia"/>
        </w:rPr>
        <w:t>Засадничою</w:t>
      </w:r>
      <w:r>
        <w:t></w:t>
      </w:r>
      <w:r>
        <w:rPr>
          <w:rFonts w:hint="eastAsia"/>
        </w:rPr>
        <w:t>концепцією</w:t>
      </w:r>
      <w:r>
        <w:t></w:t>
      </w:r>
      <w:r>
        <w:rPr>
          <w:rFonts w:hint="eastAsia"/>
        </w:rPr>
        <w:t>даної</w:t>
      </w:r>
      <w:r>
        <w:t></w:t>
      </w:r>
      <w:r>
        <w:rPr>
          <w:rFonts w:hint="eastAsia"/>
        </w:rPr>
        <w:t>студії</w:t>
      </w:r>
      <w:r>
        <w:t></w:t>
      </w:r>
      <w:r>
        <w:t></w:t>
      </w:r>
      <w:r>
        <w:rPr>
          <w:rFonts w:hint="eastAsia"/>
        </w:rPr>
        <w:t>натомість</w:t>
      </w:r>
      <w:r>
        <w:t></w:t>
      </w:r>
      <w:r>
        <w:t></w:t>
      </w:r>
      <w:r>
        <w:rPr>
          <w:rFonts w:hint="eastAsia"/>
        </w:rPr>
        <w:t>була</w:t>
      </w:r>
    </w:p>
    <w:p w:rsidR="002128D6" w:rsidRDefault="002128D6" w:rsidP="002128D6">
      <w:r>
        <w:rPr>
          <w:rFonts w:hint="eastAsia"/>
        </w:rPr>
        <w:t>спроба</w:t>
      </w:r>
      <w:r>
        <w:t></w:t>
      </w:r>
      <w:r>
        <w:rPr>
          <w:rFonts w:hint="eastAsia"/>
        </w:rPr>
        <w:t>вийти</w:t>
      </w:r>
      <w:r>
        <w:t></w:t>
      </w:r>
      <w:r>
        <w:rPr>
          <w:rFonts w:hint="eastAsia"/>
        </w:rPr>
        <w:t>за</w:t>
      </w:r>
      <w:r>
        <w:t></w:t>
      </w:r>
      <w:r>
        <w:rPr>
          <w:rFonts w:hint="eastAsia"/>
        </w:rPr>
        <w:t>межі</w:t>
      </w:r>
      <w:r>
        <w:t></w:t>
      </w:r>
      <w:r>
        <w:rPr>
          <w:rFonts w:hint="eastAsia"/>
        </w:rPr>
        <w:t>парадигм</w:t>
      </w:r>
      <w:r>
        <w:t></w:t>
      </w:r>
      <w:r>
        <w:rPr>
          <w:rFonts w:hint="eastAsia"/>
        </w:rPr>
        <w:t>суто</w:t>
      </w:r>
      <w:r>
        <w:t></w:t>
      </w:r>
      <w:r>
        <w:rPr>
          <w:rFonts w:hint="eastAsia"/>
        </w:rPr>
        <w:t>термінологічного</w:t>
      </w:r>
      <w:r>
        <w:t></w:t>
      </w:r>
      <w:r>
        <w:rPr>
          <w:rFonts w:hint="eastAsia"/>
        </w:rPr>
        <w:t>зіставлення</w:t>
      </w:r>
    </w:p>
    <w:p w:rsidR="002128D6" w:rsidRDefault="002128D6" w:rsidP="002128D6">
      <w:r>
        <w:rPr>
          <w:rFonts w:hint="eastAsia"/>
        </w:rPr>
        <w:t>джерельних</w:t>
      </w:r>
      <w:r>
        <w:t></w:t>
      </w:r>
      <w:r>
        <w:rPr>
          <w:rFonts w:hint="eastAsia"/>
        </w:rPr>
        <w:t>і</w:t>
      </w:r>
      <w:r>
        <w:t></w:t>
      </w:r>
      <w:r>
        <w:rPr>
          <w:rFonts w:hint="eastAsia"/>
        </w:rPr>
        <w:t>рецептивних</w:t>
      </w:r>
      <w:r>
        <w:t></w:t>
      </w:r>
      <w:r>
        <w:rPr>
          <w:rFonts w:hint="eastAsia"/>
        </w:rPr>
        <w:t>біомедичних</w:t>
      </w:r>
      <w:r>
        <w:t></w:t>
      </w:r>
      <w:r>
        <w:rPr>
          <w:rFonts w:hint="eastAsia"/>
        </w:rPr>
        <w:t>систем</w:t>
      </w:r>
      <w:r>
        <w:t></w:t>
      </w:r>
      <w:r>
        <w:rPr>
          <w:rFonts w:hint="eastAsia"/>
        </w:rPr>
        <w:t>та</w:t>
      </w:r>
      <w:r>
        <w:t></w:t>
      </w:r>
      <w:r>
        <w:rPr>
          <w:rFonts w:hint="eastAsia"/>
        </w:rPr>
        <w:t>особливостей</w:t>
      </w:r>
      <w:r>
        <w:t></w:t>
      </w:r>
      <w:r>
        <w:rPr>
          <w:rFonts w:hint="eastAsia"/>
        </w:rPr>
        <w:t>застосування</w:t>
      </w:r>
    </w:p>
    <w:p w:rsidR="002128D6" w:rsidRDefault="002128D6" w:rsidP="002128D6">
      <w:r>
        <w:rPr>
          <w:rFonts w:hint="eastAsia"/>
        </w:rPr>
        <w:t>стратегій</w:t>
      </w:r>
      <w:r>
        <w:t></w:t>
      </w:r>
      <w:r>
        <w:rPr>
          <w:rFonts w:hint="eastAsia"/>
        </w:rPr>
        <w:t>і</w:t>
      </w:r>
      <w:r>
        <w:t></w:t>
      </w:r>
      <w:r>
        <w:rPr>
          <w:rFonts w:hint="eastAsia"/>
        </w:rPr>
        <w:t>тактик</w:t>
      </w:r>
      <w:r>
        <w:t></w:t>
      </w:r>
      <w:r>
        <w:rPr>
          <w:rFonts w:hint="eastAsia"/>
        </w:rPr>
        <w:t>медичного</w:t>
      </w:r>
      <w:r>
        <w:t></w:t>
      </w:r>
      <w:r>
        <w:rPr>
          <w:rFonts w:hint="eastAsia"/>
        </w:rPr>
        <w:t>перекладу</w:t>
      </w:r>
      <w:r>
        <w:t></w:t>
      </w:r>
      <w:r>
        <w:rPr>
          <w:rFonts w:hint="eastAsia"/>
        </w:rPr>
        <w:t>в</w:t>
      </w:r>
      <w:r>
        <w:t></w:t>
      </w:r>
      <w:r>
        <w:rPr>
          <w:rFonts w:hint="eastAsia"/>
        </w:rPr>
        <w:t>письмовій</w:t>
      </w:r>
      <w:r>
        <w:t></w:t>
      </w:r>
      <w:r>
        <w:rPr>
          <w:rFonts w:hint="eastAsia"/>
        </w:rPr>
        <w:t>або</w:t>
      </w:r>
      <w:r>
        <w:t></w:t>
      </w:r>
      <w:r>
        <w:rPr>
          <w:rFonts w:hint="eastAsia"/>
        </w:rPr>
        <w:t>усній</w:t>
      </w:r>
      <w:r>
        <w:t></w:t>
      </w:r>
      <w:r>
        <w:rPr>
          <w:rFonts w:hint="eastAsia"/>
        </w:rPr>
        <w:t>площині</w:t>
      </w:r>
      <w:r>
        <w:t></w:t>
      </w:r>
      <w:r>
        <w:t></w:t>
      </w:r>
      <w:r>
        <w:rPr>
          <w:rFonts w:hint="eastAsia"/>
        </w:rPr>
        <w:t>в</w:t>
      </w:r>
      <w:r>
        <w:t></w:t>
      </w:r>
      <w:r>
        <w:rPr>
          <w:rFonts w:hint="eastAsia"/>
        </w:rPr>
        <w:t>бік</w:t>
      </w:r>
    </w:p>
    <w:p w:rsidR="002128D6" w:rsidRDefault="002128D6" w:rsidP="002128D6">
      <w:r>
        <w:rPr>
          <w:rFonts w:hint="eastAsia"/>
        </w:rPr>
        <w:t>когнітивно</w:t>
      </w:r>
      <w:r>
        <w:t></w:t>
      </w:r>
      <w:r>
        <w:rPr>
          <w:rFonts w:hint="eastAsia"/>
        </w:rPr>
        <w:t>дискурсного</w:t>
      </w:r>
      <w:r>
        <w:t></w:t>
      </w:r>
      <w:r>
        <w:rPr>
          <w:rFonts w:hint="eastAsia"/>
        </w:rPr>
        <w:t>аналізу</w:t>
      </w:r>
      <w:r>
        <w:t></w:t>
      </w:r>
      <w:r>
        <w:rPr>
          <w:rFonts w:hint="eastAsia"/>
        </w:rPr>
        <w:t>міжмовної</w:t>
      </w:r>
      <w:r>
        <w:t></w:t>
      </w:r>
      <w:r>
        <w:rPr>
          <w:rFonts w:hint="eastAsia"/>
        </w:rPr>
        <w:t>й</w:t>
      </w:r>
      <w:r>
        <w:t></w:t>
      </w:r>
      <w:r>
        <w:rPr>
          <w:rFonts w:hint="eastAsia"/>
        </w:rPr>
        <w:t>міжкультурної</w:t>
      </w:r>
      <w:r>
        <w:t></w:t>
      </w:r>
      <w:r>
        <w:rPr>
          <w:rFonts w:hint="eastAsia"/>
        </w:rPr>
        <w:t>взаємодії</w:t>
      </w:r>
      <w:r>
        <w:t></w:t>
      </w:r>
      <w:r>
        <w:rPr>
          <w:rFonts w:hint="eastAsia"/>
        </w:rPr>
        <w:t>в</w:t>
      </w:r>
    </w:p>
    <w:p w:rsidR="002128D6" w:rsidRDefault="002128D6" w:rsidP="002128D6">
      <w:r>
        <w:rPr>
          <w:rFonts w:hint="eastAsia"/>
        </w:rPr>
        <w:t>царині</w:t>
      </w:r>
      <w:r>
        <w:t></w:t>
      </w:r>
      <w:r>
        <w:rPr>
          <w:rFonts w:hint="eastAsia"/>
        </w:rPr>
        <w:t>медицини</w:t>
      </w:r>
      <w:r>
        <w:t></w:t>
      </w:r>
    </w:p>
    <w:p w:rsidR="002128D6" w:rsidRDefault="002128D6" w:rsidP="002128D6">
      <w:r>
        <w:rPr>
          <w:rFonts w:hint="eastAsia"/>
        </w:rPr>
        <w:t>Зв</w:t>
      </w:r>
      <w:r>
        <w:t></w:t>
      </w:r>
      <w:r>
        <w:rPr>
          <w:rFonts w:hint="eastAsia"/>
        </w:rPr>
        <w:t>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2128D6" w:rsidRDefault="002128D6" w:rsidP="002128D6">
      <w:r>
        <w:rPr>
          <w:rFonts w:hint="eastAsia"/>
        </w:rPr>
        <w:t>Дослідження</w:t>
      </w:r>
      <w:r>
        <w:t></w:t>
      </w:r>
      <w:r>
        <w:rPr>
          <w:rFonts w:hint="eastAsia"/>
        </w:rPr>
        <w:t>виконано</w:t>
      </w:r>
      <w:r>
        <w:t></w:t>
      </w:r>
      <w:r>
        <w:rPr>
          <w:rFonts w:hint="eastAsia"/>
        </w:rPr>
        <w:t>в</w:t>
      </w:r>
      <w:r>
        <w:t></w:t>
      </w:r>
      <w:r>
        <w:rPr>
          <w:rFonts w:hint="eastAsia"/>
        </w:rPr>
        <w:t>межах</w:t>
      </w:r>
      <w:r>
        <w:t></w:t>
      </w:r>
      <w:r>
        <w:rPr>
          <w:rFonts w:hint="eastAsia"/>
        </w:rPr>
        <w:t>комплексної</w:t>
      </w:r>
      <w:r>
        <w:t></w:t>
      </w:r>
      <w:r>
        <w:rPr>
          <w:rFonts w:hint="eastAsia"/>
        </w:rPr>
        <w:t>наукової</w:t>
      </w:r>
      <w:r>
        <w:t></w:t>
      </w:r>
      <w:r>
        <w:rPr>
          <w:rFonts w:hint="eastAsia"/>
        </w:rPr>
        <w:t>теми</w:t>
      </w:r>
      <w:r>
        <w:t></w:t>
      </w:r>
      <w:r>
        <w:rPr>
          <w:rFonts w:hint="eastAsia"/>
        </w:rPr>
        <w:t>Інституту</w:t>
      </w:r>
    </w:p>
    <w:p w:rsidR="002128D6" w:rsidRDefault="002128D6" w:rsidP="002128D6">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p>
    <w:p w:rsidR="002128D6" w:rsidRDefault="002128D6" w:rsidP="002128D6">
      <w:r>
        <w:t></w:t>
      </w:r>
      <w:r>
        <w:rPr>
          <w:rFonts w:hint="eastAsia"/>
        </w:rPr>
        <w:t>Мови</w:t>
      </w:r>
      <w:r>
        <w:t></w:t>
      </w:r>
      <w:r>
        <w:rPr>
          <w:rFonts w:hint="eastAsia"/>
        </w:rPr>
        <w:t>та</w:t>
      </w:r>
      <w:r>
        <w:t></w:t>
      </w:r>
      <w:r>
        <w:rPr>
          <w:rFonts w:hint="eastAsia"/>
        </w:rPr>
        <w:t>літератури</w:t>
      </w:r>
      <w:r>
        <w:t></w:t>
      </w:r>
      <w:r>
        <w:rPr>
          <w:rFonts w:hint="eastAsia"/>
        </w:rPr>
        <w:t>народів</w:t>
      </w:r>
      <w:r>
        <w:t></w:t>
      </w:r>
      <w:r>
        <w:rPr>
          <w:rFonts w:hint="eastAsia"/>
        </w:rPr>
        <w:t>світу</w:t>
      </w:r>
      <w:r>
        <w:t></w:t>
      </w:r>
      <w:r>
        <w:t></w:t>
      </w:r>
      <w:r>
        <w:rPr>
          <w:rFonts w:hint="eastAsia"/>
        </w:rPr>
        <w:t>взаємодія</w:t>
      </w:r>
      <w:r>
        <w:t></w:t>
      </w:r>
      <w:r>
        <w:rPr>
          <w:rFonts w:hint="eastAsia"/>
        </w:rPr>
        <w:t>і</w:t>
      </w:r>
      <w:r>
        <w:t></w:t>
      </w:r>
      <w:r>
        <w:rPr>
          <w:rFonts w:hint="eastAsia"/>
        </w:rPr>
        <w:t>самобутність</w:t>
      </w:r>
      <w:r>
        <w:t></w:t>
      </w:r>
      <w:r>
        <w:t></w:t>
      </w:r>
      <w:r>
        <w:t></w:t>
      </w:r>
      <w:r>
        <w:rPr>
          <w:rFonts w:hint="eastAsia"/>
        </w:rPr>
        <w:t>тема</w:t>
      </w:r>
    </w:p>
    <w:p w:rsidR="002128D6" w:rsidRDefault="002128D6" w:rsidP="002128D6">
      <w:r>
        <w:t>ғ</w:t>
      </w:r>
      <w:r>
        <w:t></w:t>
      </w:r>
      <w:r>
        <w:t></w:t>
      </w:r>
      <w:r>
        <w:rPr>
          <w:rFonts w:hint="eastAsia"/>
        </w:rPr>
        <w:t>БФ</w:t>
      </w:r>
      <w:r>
        <w:t></w:t>
      </w:r>
      <w:r>
        <w:t></w:t>
      </w:r>
      <w:r>
        <w:t></w:t>
      </w:r>
      <w:r>
        <w:t></w:t>
      </w:r>
      <w:r>
        <w:t></w:t>
      </w:r>
      <w:r>
        <w:t></w:t>
      </w:r>
      <w:r>
        <w:t></w:t>
      </w:r>
      <w:r>
        <w:t></w:t>
      </w:r>
      <w:r>
        <w:t></w:t>
      </w:r>
      <w:r>
        <w:rPr>
          <w:rFonts w:hint="eastAsia"/>
        </w:rPr>
        <w:t>затвердженої</w:t>
      </w:r>
      <w:r>
        <w:t></w:t>
      </w:r>
      <w:r>
        <w:rPr>
          <w:rFonts w:hint="eastAsia"/>
        </w:rPr>
        <w:t>Міністерством</w:t>
      </w:r>
      <w:r>
        <w:t></w:t>
      </w:r>
      <w:r>
        <w:rPr>
          <w:rFonts w:hint="eastAsia"/>
        </w:rPr>
        <w:t>освіти</w:t>
      </w:r>
      <w:r>
        <w:t></w:t>
      </w:r>
      <w:r>
        <w:rPr>
          <w:rFonts w:hint="eastAsia"/>
        </w:rPr>
        <w:t>і</w:t>
      </w:r>
      <w:r>
        <w:t></w:t>
      </w:r>
      <w:r>
        <w:rPr>
          <w:rFonts w:hint="eastAsia"/>
        </w:rPr>
        <w:t>науки</w:t>
      </w:r>
      <w:r>
        <w:t></w:t>
      </w:r>
      <w:r>
        <w:rPr>
          <w:rFonts w:hint="eastAsia"/>
        </w:rPr>
        <w:t>України</w:t>
      </w:r>
      <w:r>
        <w:t></w:t>
      </w:r>
    </w:p>
    <w:p w:rsidR="002128D6" w:rsidRDefault="002128D6" w:rsidP="002128D6">
      <w:r>
        <w:rPr>
          <w:rFonts w:hint="eastAsia"/>
        </w:rPr>
        <w:t>Метою</w:t>
      </w:r>
      <w:r>
        <w:t></w:t>
      </w:r>
      <w:r>
        <w:rPr>
          <w:rFonts w:hint="eastAsia"/>
        </w:rPr>
        <w:t>роботи</w:t>
      </w:r>
      <w:r>
        <w:t></w:t>
      </w:r>
      <w:r>
        <w:rPr>
          <w:rFonts w:hint="eastAsia"/>
        </w:rPr>
        <w:t>є</w:t>
      </w:r>
      <w:r>
        <w:t></w:t>
      </w:r>
      <w:r>
        <w:rPr>
          <w:rFonts w:hint="eastAsia"/>
        </w:rPr>
        <w:t>побудова</w:t>
      </w:r>
      <w:r>
        <w:t></w:t>
      </w:r>
      <w:r>
        <w:rPr>
          <w:rFonts w:hint="eastAsia"/>
        </w:rPr>
        <w:t>часткової</w:t>
      </w:r>
      <w:r>
        <w:t></w:t>
      </w:r>
      <w:r>
        <w:rPr>
          <w:rFonts w:hint="eastAsia"/>
        </w:rPr>
        <w:t>теорії</w:t>
      </w:r>
      <w:r>
        <w:t></w:t>
      </w:r>
      <w:r>
        <w:rPr>
          <w:rFonts w:hint="eastAsia"/>
        </w:rPr>
        <w:t>медичного</w:t>
      </w:r>
      <w:r>
        <w:t></w:t>
      </w:r>
      <w:r>
        <w:rPr>
          <w:rFonts w:hint="eastAsia"/>
        </w:rPr>
        <w:t>перекладу</w:t>
      </w:r>
      <w:r>
        <w:t></w:t>
      </w:r>
      <w:r>
        <w:rPr>
          <w:rFonts w:hint="eastAsia"/>
        </w:rPr>
        <w:t>і</w:t>
      </w:r>
    </w:p>
    <w:p w:rsidR="002128D6" w:rsidRDefault="002128D6" w:rsidP="002128D6">
      <w:r>
        <w:rPr>
          <w:rFonts w:hint="eastAsia"/>
        </w:rPr>
        <w:t>розробка</w:t>
      </w:r>
      <w:r>
        <w:t></w:t>
      </w:r>
      <w:r>
        <w:rPr>
          <w:rFonts w:hint="eastAsia"/>
        </w:rPr>
        <w:t>рекомендацій</w:t>
      </w:r>
      <w:r>
        <w:t></w:t>
      </w:r>
      <w:r>
        <w:rPr>
          <w:rFonts w:hint="eastAsia"/>
        </w:rPr>
        <w:t>з</w:t>
      </w:r>
      <w:r>
        <w:t></w:t>
      </w:r>
      <w:r>
        <w:rPr>
          <w:rFonts w:hint="eastAsia"/>
        </w:rPr>
        <w:t>удосконалення</w:t>
      </w:r>
      <w:r>
        <w:t></w:t>
      </w:r>
      <w:r>
        <w:rPr>
          <w:rFonts w:hint="eastAsia"/>
        </w:rPr>
        <w:t>його</w:t>
      </w:r>
      <w:r>
        <w:t></w:t>
      </w:r>
      <w:r>
        <w:rPr>
          <w:rFonts w:hint="eastAsia"/>
        </w:rPr>
        <w:t>якості</w:t>
      </w:r>
      <w:r>
        <w:t></w:t>
      </w:r>
      <w:r>
        <w:rPr>
          <w:rFonts w:hint="eastAsia"/>
        </w:rPr>
        <w:t>в</w:t>
      </w:r>
      <w:r>
        <w:t></w:t>
      </w:r>
      <w:r>
        <w:rPr>
          <w:rFonts w:hint="eastAsia"/>
        </w:rPr>
        <w:t>напрямку</w:t>
      </w:r>
      <w:r>
        <w:t></w:t>
      </w:r>
      <w:r>
        <w:t></w:t>
      </w:r>
      <w:r>
        <w:rPr>
          <w:rFonts w:hint="eastAsia"/>
        </w:rPr>
        <w:t>англійська</w:t>
      </w:r>
    </w:p>
    <w:p w:rsidR="002128D6" w:rsidRDefault="002128D6" w:rsidP="002128D6">
      <w:r>
        <w:t></w:t>
      </w:r>
      <w:r>
        <w:t></w:t>
      </w:r>
      <w:r>
        <w:rPr>
          <w:rFonts w:hint="eastAsia"/>
        </w:rPr>
        <w:t>українська</w:t>
      </w:r>
      <w:r>
        <w:t></w:t>
      </w:r>
      <w:r>
        <w:rPr>
          <w:rFonts w:hint="eastAsia"/>
        </w:rPr>
        <w:t>мови</w:t>
      </w:r>
      <w:r>
        <w:t></w:t>
      </w:r>
      <w:r>
        <w:t></w:t>
      </w:r>
      <w:r>
        <w:t></w:t>
      </w:r>
      <w:r>
        <w:rPr>
          <w:rFonts w:hint="eastAsia"/>
        </w:rPr>
        <w:t>Задля</w:t>
      </w:r>
      <w:r>
        <w:t></w:t>
      </w:r>
      <w:r>
        <w:rPr>
          <w:rFonts w:hint="eastAsia"/>
        </w:rPr>
        <w:t>досягнення</w:t>
      </w:r>
      <w:r>
        <w:t></w:t>
      </w:r>
      <w:r>
        <w:rPr>
          <w:rFonts w:hint="eastAsia"/>
        </w:rPr>
        <w:t>вказаної</w:t>
      </w:r>
      <w:r>
        <w:t></w:t>
      </w:r>
      <w:r>
        <w:rPr>
          <w:rFonts w:hint="eastAsia"/>
        </w:rPr>
        <w:t>мети</w:t>
      </w:r>
      <w:r>
        <w:t></w:t>
      </w:r>
      <w:r>
        <w:rPr>
          <w:rFonts w:hint="eastAsia"/>
        </w:rPr>
        <w:t>необхідне</w:t>
      </w:r>
      <w:r>
        <w:t></w:t>
      </w:r>
      <w:r>
        <w:rPr>
          <w:rFonts w:hint="eastAsia"/>
        </w:rPr>
        <w:t>виконання</w:t>
      </w:r>
    </w:p>
    <w:p w:rsidR="002128D6" w:rsidRDefault="002128D6" w:rsidP="002128D6">
      <w:r>
        <w:rPr>
          <w:rFonts w:hint="eastAsia"/>
        </w:rPr>
        <w:t>наступних</w:t>
      </w:r>
      <w:r>
        <w:t></w:t>
      </w:r>
      <w:r>
        <w:rPr>
          <w:rFonts w:hint="eastAsia"/>
        </w:rPr>
        <w:t>завдань</w:t>
      </w:r>
      <w:r>
        <w:t></w:t>
      </w:r>
    </w:p>
    <w:p w:rsidR="002128D6" w:rsidRDefault="002128D6" w:rsidP="002128D6">
      <w:r>
        <w:t>−</w:t>
      </w:r>
      <w:r>
        <w:t></w:t>
      </w:r>
      <w:r>
        <w:rPr>
          <w:rFonts w:hint="eastAsia"/>
        </w:rPr>
        <w:t>виокремити</w:t>
      </w:r>
      <w:r>
        <w:t></w:t>
      </w:r>
      <w:r>
        <w:rPr>
          <w:rFonts w:hint="eastAsia"/>
        </w:rPr>
        <w:t>особливу</w:t>
      </w:r>
      <w:r>
        <w:t></w:t>
      </w:r>
      <w:r>
        <w:rPr>
          <w:rFonts w:hint="eastAsia"/>
        </w:rPr>
        <w:t>нішу</w:t>
      </w:r>
      <w:r>
        <w:t></w:t>
      </w:r>
      <w:r>
        <w:rPr>
          <w:rFonts w:hint="eastAsia"/>
        </w:rPr>
        <w:t>медичного</w:t>
      </w:r>
      <w:r>
        <w:t></w:t>
      </w:r>
      <w:r>
        <w:rPr>
          <w:rFonts w:hint="eastAsia"/>
        </w:rPr>
        <w:t>перекладу</w:t>
      </w:r>
      <w:r>
        <w:t></w:t>
      </w:r>
      <w:r>
        <w:rPr>
          <w:rFonts w:hint="eastAsia"/>
        </w:rPr>
        <w:t>з</w:t>
      </w:r>
      <w:r>
        <w:t></w:t>
      </w:r>
      <w:r>
        <w:rPr>
          <w:rFonts w:hint="eastAsia"/>
        </w:rPr>
        <w:t>поміж</w:t>
      </w:r>
      <w:r>
        <w:t></w:t>
      </w:r>
      <w:r>
        <w:rPr>
          <w:rFonts w:hint="eastAsia"/>
        </w:rPr>
        <w:t>інших</w:t>
      </w:r>
    </w:p>
    <w:p w:rsidR="002128D6" w:rsidRDefault="002128D6" w:rsidP="002128D6">
      <w:r>
        <w:rPr>
          <w:rFonts w:hint="eastAsia"/>
        </w:rPr>
        <w:t>видів</w:t>
      </w:r>
      <w:r>
        <w:t></w:t>
      </w:r>
      <w:r>
        <w:rPr>
          <w:rFonts w:hint="eastAsia"/>
        </w:rPr>
        <w:t>міжмовного</w:t>
      </w:r>
      <w:r>
        <w:t></w:t>
      </w:r>
      <w:r>
        <w:rPr>
          <w:rFonts w:hint="eastAsia"/>
        </w:rPr>
        <w:t>та</w:t>
      </w:r>
      <w:r>
        <w:t></w:t>
      </w:r>
      <w:r>
        <w:rPr>
          <w:rFonts w:hint="eastAsia"/>
        </w:rPr>
        <w:t>міжкультурного</w:t>
      </w:r>
      <w:r>
        <w:t></w:t>
      </w:r>
      <w:r>
        <w:rPr>
          <w:rFonts w:hint="eastAsia"/>
        </w:rPr>
        <w:t>посередництва</w:t>
      </w:r>
      <w:r>
        <w:t></w:t>
      </w:r>
      <w:r>
        <w:rPr>
          <w:rFonts w:hint="eastAsia"/>
        </w:rPr>
        <w:t>з</w:t>
      </w:r>
      <w:r>
        <w:t></w:t>
      </w:r>
      <w:r>
        <w:rPr>
          <w:rFonts w:hint="eastAsia"/>
        </w:rPr>
        <w:t>огляду</w:t>
      </w:r>
      <w:r>
        <w:t></w:t>
      </w:r>
      <w:r>
        <w:rPr>
          <w:rFonts w:hint="eastAsia"/>
        </w:rPr>
        <w:t>на</w:t>
      </w:r>
      <w:r>
        <w:t></w:t>
      </w:r>
      <w:r>
        <w:rPr>
          <w:rFonts w:hint="eastAsia"/>
        </w:rPr>
        <w:t>його</w:t>
      </w:r>
    </w:p>
    <w:p w:rsidR="002128D6" w:rsidRDefault="002128D6" w:rsidP="002128D6">
      <w:r>
        <w:rPr>
          <w:rFonts w:hint="eastAsia"/>
        </w:rPr>
        <w:t>функціональне</w:t>
      </w:r>
      <w:r>
        <w:t></w:t>
      </w:r>
      <w:r>
        <w:rPr>
          <w:rFonts w:hint="eastAsia"/>
        </w:rPr>
        <w:t>призначення</w:t>
      </w:r>
      <w:r>
        <w:t></w:t>
      </w:r>
      <w:r>
        <w:rPr>
          <w:rFonts w:hint="eastAsia"/>
        </w:rPr>
        <w:t>й</w:t>
      </w:r>
      <w:r>
        <w:t></w:t>
      </w:r>
      <w:r>
        <w:rPr>
          <w:rFonts w:hint="eastAsia"/>
        </w:rPr>
        <w:t>комунікативно</w:t>
      </w:r>
      <w:r>
        <w:t></w:t>
      </w:r>
      <w:r>
        <w:rPr>
          <w:rFonts w:hint="eastAsia"/>
        </w:rPr>
        <w:t>прагматичне</w:t>
      </w:r>
      <w:r>
        <w:t></w:t>
      </w:r>
      <w:r>
        <w:rPr>
          <w:rFonts w:hint="eastAsia"/>
        </w:rPr>
        <w:t>підґрунтя</w:t>
      </w:r>
      <w:r>
        <w:t></w:t>
      </w:r>
    </w:p>
    <w:p w:rsidR="002128D6" w:rsidRDefault="002128D6" w:rsidP="002128D6">
      <w:r>
        <w:t>−</w:t>
      </w:r>
      <w:r>
        <w:t></w:t>
      </w:r>
      <w:r>
        <w:rPr>
          <w:rFonts w:hint="eastAsia"/>
        </w:rPr>
        <w:t>описати</w:t>
      </w:r>
      <w:r>
        <w:t></w:t>
      </w:r>
      <w:r>
        <w:rPr>
          <w:rFonts w:hint="eastAsia"/>
        </w:rPr>
        <w:t>форми</w:t>
      </w:r>
      <w:r>
        <w:t></w:t>
      </w:r>
      <w:r>
        <w:t></w:t>
      </w:r>
      <w:r>
        <w:rPr>
          <w:rFonts w:hint="eastAsia"/>
        </w:rPr>
        <w:t>різновиди</w:t>
      </w:r>
      <w:r>
        <w:t></w:t>
      </w:r>
      <w:r>
        <w:t></w:t>
      </w:r>
      <w:r>
        <w:rPr>
          <w:rFonts w:hint="eastAsia"/>
        </w:rPr>
        <w:t>складові</w:t>
      </w:r>
      <w:r>
        <w:t></w:t>
      </w:r>
      <w:r>
        <w:rPr>
          <w:rFonts w:hint="eastAsia"/>
        </w:rPr>
        <w:t>медичної</w:t>
      </w:r>
      <w:r>
        <w:t></w:t>
      </w:r>
      <w:r>
        <w:rPr>
          <w:rFonts w:hint="eastAsia"/>
        </w:rPr>
        <w:t>інформації</w:t>
      </w:r>
      <w:r>
        <w:t></w:t>
      </w:r>
      <w:r>
        <w:rPr>
          <w:rFonts w:hint="eastAsia"/>
        </w:rPr>
        <w:t>як</w:t>
      </w:r>
      <w:r>
        <w:t></w:t>
      </w:r>
      <w:r>
        <w:rPr>
          <w:rFonts w:hint="eastAsia"/>
        </w:rPr>
        <w:t>об‘єкту</w:t>
      </w:r>
    </w:p>
    <w:p w:rsidR="002128D6" w:rsidRDefault="002128D6" w:rsidP="002128D6">
      <w:r>
        <w:rPr>
          <w:rFonts w:hint="eastAsia"/>
        </w:rPr>
        <w:t>медичного</w:t>
      </w:r>
      <w:r>
        <w:t></w:t>
      </w:r>
      <w:r>
        <w:rPr>
          <w:rFonts w:hint="eastAsia"/>
        </w:rPr>
        <w:t>перекладу</w:t>
      </w:r>
      <w:r>
        <w:t></w:t>
      </w:r>
      <w:r>
        <w:rPr>
          <w:rFonts w:hint="eastAsia"/>
        </w:rPr>
        <w:t>й</w:t>
      </w:r>
      <w:r>
        <w:t></w:t>
      </w:r>
      <w:r>
        <w:rPr>
          <w:rFonts w:hint="eastAsia"/>
        </w:rPr>
        <w:t>продукту</w:t>
      </w:r>
      <w:r>
        <w:t></w:t>
      </w:r>
      <w:r>
        <w:rPr>
          <w:rFonts w:hint="eastAsia"/>
        </w:rPr>
        <w:t>породжуючої</w:t>
      </w:r>
      <w:r>
        <w:t></w:t>
      </w:r>
      <w:r>
        <w:rPr>
          <w:rFonts w:hint="eastAsia"/>
        </w:rPr>
        <w:t>біомедичної</w:t>
      </w:r>
      <w:r>
        <w:t></w:t>
      </w:r>
      <w:r>
        <w:rPr>
          <w:rFonts w:hint="eastAsia"/>
        </w:rPr>
        <w:t>культури</w:t>
      </w:r>
      <w:r>
        <w:t></w:t>
      </w:r>
      <w:r>
        <w:t></w:t>
      </w:r>
      <w:r>
        <w:rPr>
          <w:rFonts w:hint="eastAsia"/>
        </w:rPr>
        <w:t>шляхи</w:t>
      </w:r>
    </w:p>
    <w:p w:rsidR="002128D6" w:rsidRDefault="002128D6" w:rsidP="002128D6">
      <w:r>
        <w:rPr>
          <w:rFonts w:hint="eastAsia"/>
        </w:rPr>
        <w:t>й</w:t>
      </w:r>
      <w:r>
        <w:t></w:t>
      </w:r>
      <w:r>
        <w:rPr>
          <w:rFonts w:hint="eastAsia"/>
        </w:rPr>
        <w:t>стратегії</w:t>
      </w:r>
      <w:r>
        <w:t></w:t>
      </w:r>
      <w:r>
        <w:rPr>
          <w:rFonts w:hint="eastAsia"/>
        </w:rPr>
        <w:t>поширення</w:t>
      </w:r>
      <w:r>
        <w:t></w:t>
      </w:r>
      <w:r>
        <w:rPr>
          <w:rFonts w:hint="eastAsia"/>
        </w:rPr>
        <w:t>якої</w:t>
      </w:r>
      <w:r>
        <w:t></w:t>
      </w:r>
      <w:r>
        <w:rPr>
          <w:rFonts w:hint="eastAsia"/>
        </w:rPr>
        <w:t>визначають</w:t>
      </w:r>
      <w:r>
        <w:t></w:t>
      </w:r>
      <w:r>
        <w:rPr>
          <w:rFonts w:hint="eastAsia"/>
        </w:rPr>
        <w:t>панівну</w:t>
      </w:r>
      <w:r>
        <w:t></w:t>
      </w:r>
      <w:r>
        <w:rPr>
          <w:rFonts w:hint="eastAsia"/>
        </w:rPr>
        <w:t>парадигму</w:t>
      </w:r>
      <w:r>
        <w:t></w:t>
      </w:r>
      <w:r>
        <w:rPr>
          <w:rFonts w:hint="eastAsia"/>
        </w:rPr>
        <w:t>біомедичної</w:t>
      </w:r>
    </w:p>
    <w:p w:rsidR="002128D6" w:rsidRDefault="002128D6" w:rsidP="002128D6">
      <w:r>
        <w:rPr>
          <w:rFonts w:hint="eastAsia"/>
        </w:rPr>
        <w:t>комунікації</w:t>
      </w:r>
      <w:r>
        <w:t></w:t>
      </w:r>
    </w:p>
    <w:p w:rsidR="002128D6" w:rsidRDefault="002128D6" w:rsidP="002128D6">
      <w:r>
        <w:t>−</w:t>
      </w:r>
      <w:r>
        <w:t></w:t>
      </w:r>
      <w:r>
        <w:rPr>
          <w:rFonts w:hint="eastAsia"/>
        </w:rPr>
        <w:t>визначити</w:t>
      </w:r>
      <w:r>
        <w:t></w:t>
      </w:r>
      <w:r>
        <w:rPr>
          <w:rFonts w:hint="eastAsia"/>
        </w:rPr>
        <w:t>критерії</w:t>
      </w:r>
      <w:r>
        <w:t></w:t>
      </w:r>
      <w:r>
        <w:rPr>
          <w:rFonts w:hint="eastAsia"/>
        </w:rPr>
        <w:t>якості</w:t>
      </w:r>
      <w:r>
        <w:t></w:t>
      </w:r>
      <w:r>
        <w:rPr>
          <w:rFonts w:hint="eastAsia"/>
        </w:rPr>
        <w:t>медичного</w:t>
      </w:r>
      <w:r>
        <w:t></w:t>
      </w:r>
      <w:r>
        <w:rPr>
          <w:rFonts w:hint="eastAsia"/>
        </w:rPr>
        <w:t>перекладу</w:t>
      </w:r>
      <w:r>
        <w:t></w:t>
      </w:r>
      <w:r>
        <w:t></w:t>
      </w:r>
      <w:r>
        <w:rPr>
          <w:rFonts w:hint="eastAsia"/>
        </w:rPr>
        <w:t>деонтологічні</w:t>
      </w:r>
      <w:r>
        <w:t></w:t>
      </w:r>
      <w:r>
        <w:rPr>
          <w:rFonts w:hint="eastAsia"/>
        </w:rPr>
        <w:t>засади</w:t>
      </w:r>
    </w:p>
    <w:p w:rsidR="002128D6" w:rsidRDefault="002128D6" w:rsidP="002128D6">
      <w:r>
        <w:rPr>
          <w:rFonts w:hint="eastAsia"/>
        </w:rPr>
        <w:t>поведінки</w:t>
      </w:r>
      <w:r>
        <w:t></w:t>
      </w:r>
      <w:r>
        <w:rPr>
          <w:rFonts w:hint="eastAsia"/>
        </w:rPr>
        <w:t>медичних</w:t>
      </w:r>
      <w:r>
        <w:t></w:t>
      </w:r>
      <w:r>
        <w:rPr>
          <w:rFonts w:hint="eastAsia"/>
        </w:rPr>
        <w:t>перекладачів</w:t>
      </w:r>
      <w:r>
        <w:t></w:t>
      </w:r>
    </w:p>
    <w:p w:rsidR="002128D6" w:rsidRDefault="002128D6" w:rsidP="002128D6">
      <w:r>
        <w:t>−</w:t>
      </w:r>
      <w:r>
        <w:t></w:t>
      </w:r>
      <w:r>
        <w:rPr>
          <w:rFonts w:hint="eastAsia"/>
        </w:rPr>
        <w:t>розглянути</w:t>
      </w:r>
      <w:r>
        <w:t></w:t>
      </w:r>
      <w:r>
        <w:rPr>
          <w:rFonts w:hint="eastAsia"/>
        </w:rPr>
        <w:t>фенотипні</w:t>
      </w:r>
      <w:r>
        <w:t></w:t>
      </w:r>
      <w:r>
        <w:rPr>
          <w:rFonts w:hint="eastAsia"/>
        </w:rPr>
        <w:t>й</w:t>
      </w:r>
      <w:r>
        <w:t></w:t>
      </w:r>
      <w:r>
        <w:rPr>
          <w:rFonts w:hint="eastAsia"/>
        </w:rPr>
        <w:t>генотипні</w:t>
      </w:r>
      <w:r>
        <w:t></w:t>
      </w:r>
      <w:r>
        <w:rPr>
          <w:rFonts w:hint="eastAsia"/>
        </w:rPr>
        <w:t>характеристики</w:t>
      </w:r>
      <w:r>
        <w:t></w:t>
      </w:r>
      <w:r>
        <w:rPr>
          <w:rFonts w:hint="eastAsia"/>
        </w:rPr>
        <w:t>медичного</w:t>
      </w:r>
    </w:p>
    <w:p w:rsidR="002128D6" w:rsidRDefault="002128D6" w:rsidP="002128D6">
      <w:r>
        <w:rPr>
          <w:rFonts w:hint="eastAsia"/>
        </w:rPr>
        <w:t>перекладу</w:t>
      </w:r>
      <w:r>
        <w:t></w:t>
      </w:r>
      <w:r>
        <w:t></w:t>
      </w:r>
      <w:r>
        <w:rPr>
          <w:rFonts w:hint="eastAsia"/>
        </w:rPr>
        <w:t>виходячи</w:t>
      </w:r>
      <w:r>
        <w:t></w:t>
      </w:r>
      <w:r>
        <w:rPr>
          <w:rFonts w:hint="eastAsia"/>
        </w:rPr>
        <w:t>з</w:t>
      </w:r>
      <w:r>
        <w:t></w:t>
      </w:r>
      <w:r>
        <w:rPr>
          <w:rFonts w:hint="eastAsia"/>
        </w:rPr>
        <w:t>особливостей</w:t>
      </w:r>
      <w:r>
        <w:t></w:t>
      </w:r>
      <w:r>
        <w:rPr>
          <w:rFonts w:hint="eastAsia"/>
        </w:rPr>
        <w:t>історичного</w:t>
      </w:r>
      <w:r>
        <w:t></w:t>
      </w:r>
      <w:r>
        <w:rPr>
          <w:rFonts w:hint="eastAsia"/>
        </w:rPr>
        <w:t>розвитку</w:t>
      </w:r>
      <w:r>
        <w:t></w:t>
      </w:r>
      <w:r>
        <w:t></w:t>
      </w:r>
      <w:r>
        <w:rPr>
          <w:rFonts w:hint="eastAsia"/>
        </w:rPr>
        <w:t>етнокультурної</w:t>
      </w:r>
    </w:p>
    <w:p w:rsidR="002128D6" w:rsidRDefault="002128D6" w:rsidP="002128D6">
      <w:r>
        <w:rPr>
          <w:rFonts w:hint="eastAsia"/>
        </w:rPr>
        <w:t>специфіки</w:t>
      </w:r>
      <w:r>
        <w:t></w:t>
      </w:r>
      <w:r>
        <w:rPr>
          <w:rFonts w:hint="eastAsia"/>
        </w:rPr>
        <w:t>та</w:t>
      </w:r>
      <w:r>
        <w:t></w:t>
      </w:r>
      <w:r>
        <w:rPr>
          <w:rFonts w:hint="eastAsia"/>
        </w:rPr>
        <w:t>гносеологічних</w:t>
      </w:r>
      <w:r>
        <w:t></w:t>
      </w:r>
      <w:r>
        <w:rPr>
          <w:rFonts w:hint="eastAsia"/>
        </w:rPr>
        <w:t>факторів</w:t>
      </w:r>
      <w:r>
        <w:t></w:t>
      </w:r>
    </w:p>
    <w:p w:rsidR="002128D6" w:rsidRDefault="002128D6" w:rsidP="002128D6">
      <w:r>
        <w:t></w:t>
      </w:r>
      <w:r>
        <w:t></w:t>
      </w:r>
    </w:p>
    <w:p w:rsidR="002128D6" w:rsidRDefault="002128D6" w:rsidP="002128D6">
      <w:r>
        <w:t>−</w:t>
      </w:r>
      <w:r>
        <w:t></w:t>
      </w:r>
      <w:r>
        <w:rPr>
          <w:rFonts w:hint="eastAsia"/>
        </w:rPr>
        <w:t>довести</w:t>
      </w:r>
      <w:r>
        <w:t></w:t>
      </w:r>
      <w:r>
        <w:rPr>
          <w:rFonts w:hint="eastAsia"/>
        </w:rPr>
        <w:t>існуючу</w:t>
      </w:r>
      <w:r>
        <w:t></w:t>
      </w:r>
      <w:r>
        <w:rPr>
          <w:rFonts w:hint="eastAsia"/>
        </w:rPr>
        <w:t>кореляцію</w:t>
      </w:r>
      <w:r>
        <w:t></w:t>
      </w:r>
      <w:r>
        <w:rPr>
          <w:rFonts w:hint="eastAsia"/>
        </w:rPr>
        <w:t>між</w:t>
      </w:r>
      <w:r>
        <w:t></w:t>
      </w:r>
      <w:r>
        <w:rPr>
          <w:rFonts w:hint="eastAsia"/>
        </w:rPr>
        <w:t>функціональним</w:t>
      </w:r>
      <w:r>
        <w:t></w:t>
      </w:r>
      <w:r>
        <w:rPr>
          <w:rFonts w:hint="eastAsia"/>
        </w:rPr>
        <w:t>призначенням</w:t>
      </w:r>
      <w:r>
        <w:t></w:t>
      </w:r>
      <w:r>
        <w:rPr>
          <w:rFonts w:hint="eastAsia"/>
        </w:rPr>
        <w:t>і</w:t>
      </w:r>
    </w:p>
    <w:p w:rsidR="002128D6" w:rsidRDefault="002128D6" w:rsidP="002128D6">
      <w:r>
        <w:rPr>
          <w:rFonts w:hint="eastAsia"/>
        </w:rPr>
        <w:t>жанрово</w:t>
      </w:r>
      <w:r>
        <w:t></w:t>
      </w:r>
      <w:r>
        <w:rPr>
          <w:rFonts w:hint="eastAsia"/>
        </w:rPr>
        <w:t>стильовими</w:t>
      </w:r>
      <w:r>
        <w:t></w:t>
      </w:r>
      <w:r>
        <w:rPr>
          <w:rFonts w:hint="eastAsia"/>
        </w:rPr>
        <w:t>компонентами</w:t>
      </w:r>
      <w:r>
        <w:t></w:t>
      </w:r>
      <w:r>
        <w:rPr>
          <w:rFonts w:hint="eastAsia"/>
        </w:rPr>
        <w:t>медичних</w:t>
      </w:r>
      <w:r>
        <w:t></w:t>
      </w:r>
      <w:r>
        <w:rPr>
          <w:rFonts w:hint="eastAsia"/>
        </w:rPr>
        <w:t>текстів</w:t>
      </w:r>
      <w:r>
        <w:t></w:t>
      </w:r>
      <w:r>
        <w:rPr>
          <w:rFonts w:hint="eastAsia"/>
        </w:rPr>
        <w:t>в</w:t>
      </w:r>
      <w:r>
        <w:t></w:t>
      </w:r>
      <w:r>
        <w:rPr>
          <w:rFonts w:hint="eastAsia"/>
        </w:rPr>
        <w:t>англомовній</w:t>
      </w:r>
      <w:r>
        <w:t></w:t>
      </w:r>
      <w:r>
        <w:rPr>
          <w:rFonts w:hint="eastAsia"/>
        </w:rPr>
        <w:t>і</w:t>
      </w:r>
    </w:p>
    <w:p w:rsidR="002128D6" w:rsidRDefault="002128D6" w:rsidP="002128D6">
      <w:r>
        <w:rPr>
          <w:rFonts w:hint="eastAsia"/>
        </w:rPr>
        <w:t>українськомовній</w:t>
      </w:r>
      <w:r>
        <w:t></w:t>
      </w:r>
      <w:r>
        <w:rPr>
          <w:rFonts w:hint="eastAsia"/>
        </w:rPr>
        <w:t>площині</w:t>
      </w:r>
      <w:r>
        <w:t></w:t>
      </w:r>
    </w:p>
    <w:p w:rsidR="002128D6" w:rsidRDefault="002128D6" w:rsidP="002128D6">
      <w:r>
        <w:t>−</w:t>
      </w:r>
      <w:r>
        <w:t></w:t>
      </w:r>
      <w:r>
        <w:rPr>
          <w:rFonts w:hint="eastAsia"/>
        </w:rPr>
        <w:t>простежити</w:t>
      </w:r>
      <w:r>
        <w:t></w:t>
      </w:r>
      <w:r>
        <w:rPr>
          <w:rFonts w:hint="eastAsia"/>
        </w:rPr>
        <w:t>співвіднесення</w:t>
      </w:r>
      <w:r>
        <w:t></w:t>
      </w:r>
      <w:r>
        <w:rPr>
          <w:rFonts w:hint="eastAsia"/>
        </w:rPr>
        <w:t>стратегій</w:t>
      </w:r>
      <w:r>
        <w:t></w:t>
      </w:r>
      <w:r>
        <w:rPr>
          <w:rFonts w:hint="eastAsia"/>
        </w:rPr>
        <w:t>і</w:t>
      </w:r>
      <w:r>
        <w:t></w:t>
      </w:r>
      <w:r>
        <w:rPr>
          <w:rFonts w:hint="eastAsia"/>
        </w:rPr>
        <w:t>тактик</w:t>
      </w:r>
      <w:r>
        <w:t></w:t>
      </w:r>
      <w:r>
        <w:rPr>
          <w:rFonts w:hint="eastAsia"/>
        </w:rPr>
        <w:t>медичного</w:t>
      </w:r>
      <w:r>
        <w:t></w:t>
      </w:r>
      <w:r>
        <w:rPr>
          <w:rFonts w:hint="eastAsia"/>
        </w:rPr>
        <w:t>перекладу</w:t>
      </w:r>
      <w:r>
        <w:t></w:t>
      </w:r>
      <w:r>
        <w:rPr>
          <w:rFonts w:hint="eastAsia"/>
        </w:rPr>
        <w:t>з</w:t>
      </w:r>
    </w:p>
    <w:p w:rsidR="002128D6" w:rsidRDefault="002128D6" w:rsidP="002128D6">
      <w:r>
        <w:rPr>
          <w:rFonts w:hint="eastAsia"/>
        </w:rPr>
        <w:t>концептуально</w:t>
      </w:r>
      <w:r>
        <w:t></w:t>
      </w:r>
      <w:r>
        <w:rPr>
          <w:rFonts w:hint="eastAsia"/>
        </w:rPr>
        <w:t>обумовленою</w:t>
      </w:r>
      <w:r>
        <w:t></w:t>
      </w:r>
      <w:r>
        <w:rPr>
          <w:rFonts w:hint="eastAsia"/>
        </w:rPr>
        <w:t>термінологічною</w:t>
      </w:r>
      <w:r>
        <w:t></w:t>
      </w:r>
      <w:r>
        <w:rPr>
          <w:rFonts w:hint="eastAsia"/>
        </w:rPr>
        <w:t>варіативністю</w:t>
      </w:r>
      <w:r>
        <w:t></w:t>
      </w:r>
      <w:r>
        <w:rPr>
          <w:rFonts w:hint="eastAsia"/>
        </w:rPr>
        <w:t>медичних</w:t>
      </w:r>
    </w:p>
    <w:p w:rsidR="002128D6" w:rsidRDefault="002128D6" w:rsidP="002128D6">
      <w:r>
        <w:rPr>
          <w:rFonts w:hint="eastAsia"/>
        </w:rPr>
        <w:t>текстів</w:t>
      </w:r>
      <w:r>
        <w:t></w:t>
      </w:r>
    </w:p>
    <w:p w:rsidR="002128D6" w:rsidRDefault="002128D6" w:rsidP="002128D6">
      <w:r>
        <w:t>−</w:t>
      </w:r>
      <w:r>
        <w:t></w:t>
      </w:r>
      <w:r>
        <w:rPr>
          <w:rFonts w:hint="eastAsia"/>
        </w:rPr>
        <w:t>описати</w:t>
      </w:r>
      <w:r>
        <w:t></w:t>
      </w:r>
      <w:r>
        <w:rPr>
          <w:rFonts w:hint="eastAsia"/>
        </w:rPr>
        <w:t>передумови</w:t>
      </w:r>
      <w:r>
        <w:t></w:t>
      </w:r>
      <w:r>
        <w:rPr>
          <w:rFonts w:hint="eastAsia"/>
        </w:rPr>
        <w:t>й</w:t>
      </w:r>
      <w:r>
        <w:t></w:t>
      </w:r>
      <w:r>
        <w:rPr>
          <w:rFonts w:hint="eastAsia"/>
        </w:rPr>
        <w:t>форми</w:t>
      </w:r>
      <w:r>
        <w:t></w:t>
      </w:r>
      <w:r>
        <w:rPr>
          <w:rFonts w:hint="eastAsia"/>
        </w:rPr>
        <w:t>реалізації</w:t>
      </w:r>
      <w:r>
        <w:t></w:t>
      </w:r>
      <w:r>
        <w:rPr>
          <w:rFonts w:hint="eastAsia"/>
        </w:rPr>
        <w:t>жанрової</w:t>
      </w:r>
      <w:r>
        <w:t></w:t>
      </w:r>
      <w:r>
        <w:rPr>
          <w:rFonts w:hint="eastAsia"/>
        </w:rPr>
        <w:t>асиміляції</w:t>
      </w:r>
      <w:r>
        <w:t></w:t>
      </w:r>
    </w:p>
    <w:p w:rsidR="002128D6" w:rsidRDefault="002128D6" w:rsidP="002128D6">
      <w:r>
        <w:rPr>
          <w:rFonts w:hint="eastAsia"/>
        </w:rPr>
        <w:t>переадресації</w:t>
      </w:r>
      <w:r>
        <w:t></w:t>
      </w:r>
      <w:r>
        <w:rPr>
          <w:rFonts w:hint="eastAsia"/>
        </w:rPr>
        <w:t>й</w:t>
      </w:r>
      <w:r>
        <w:t></w:t>
      </w:r>
      <w:r>
        <w:rPr>
          <w:rFonts w:hint="eastAsia"/>
        </w:rPr>
        <w:t>адаптації</w:t>
      </w:r>
      <w:r>
        <w:t></w:t>
      </w:r>
      <w:r>
        <w:rPr>
          <w:rFonts w:hint="eastAsia"/>
        </w:rPr>
        <w:t>медичних</w:t>
      </w:r>
      <w:r>
        <w:t></w:t>
      </w:r>
      <w:r>
        <w:rPr>
          <w:rFonts w:hint="eastAsia"/>
        </w:rPr>
        <w:t>текстів</w:t>
      </w:r>
      <w:r>
        <w:t></w:t>
      </w:r>
      <w:r>
        <w:rPr>
          <w:rFonts w:hint="eastAsia"/>
        </w:rPr>
        <w:t>у</w:t>
      </w:r>
      <w:r>
        <w:t></w:t>
      </w:r>
      <w:r>
        <w:rPr>
          <w:rFonts w:hint="eastAsia"/>
        </w:rPr>
        <w:t>перекладі</w:t>
      </w:r>
      <w:r>
        <w:t></w:t>
      </w:r>
    </w:p>
    <w:p w:rsidR="002128D6" w:rsidRDefault="002128D6" w:rsidP="002128D6">
      <w:r>
        <w:t>−</w:t>
      </w:r>
      <w:r>
        <w:t></w:t>
      </w:r>
      <w:r>
        <w:rPr>
          <w:rFonts w:hint="eastAsia"/>
        </w:rPr>
        <w:t>запропонувати</w:t>
      </w:r>
      <w:r>
        <w:t></w:t>
      </w:r>
      <w:r>
        <w:rPr>
          <w:rFonts w:hint="eastAsia"/>
        </w:rPr>
        <w:t>власні</w:t>
      </w:r>
      <w:r>
        <w:t></w:t>
      </w:r>
      <w:r>
        <w:rPr>
          <w:rFonts w:hint="eastAsia"/>
        </w:rPr>
        <w:t>алгоритми</w:t>
      </w:r>
      <w:r>
        <w:t></w:t>
      </w:r>
      <w:r>
        <w:rPr>
          <w:rFonts w:hint="eastAsia"/>
        </w:rPr>
        <w:t>усного</w:t>
      </w:r>
      <w:r>
        <w:t></w:t>
      </w:r>
      <w:r>
        <w:rPr>
          <w:rFonts w:hint="eastAsia"/>
        </w:rPr>
        <w:t>медичного</w:t>
      </w:r>
      <w:r>
        <w:t></w:t>
      </w:r>
      <w:r>
        <w:rPr>
          <w:rFonts w:hint="eastAsia"/>
        </w:rPr>
        <w:t>перекладу</w:t>
      </w:r>
      <w:r>
        <w:t></w:t>
      </w:r>
      <w:r>
        <w:t></w:t>
      </w:r>
      <w:r>
        <w:rPr>
          <w:rFonts w:hint="eastAsia"/>
        </w:rPr>
        <w:t>а</w:t>
      </w:r>
    </w:p>
    <w:p w:rsidR="002128D6" w:rsidRDefault="002128D6" w:rsidP="002128D6">
      <w:r>
        <w:rPr>
          <w:rFonts w:hint="eastAsia"/>
        </w:rPr>
        <w:t>також</w:t>
      </w:r>
      <w:r>
        <w:t></w:t>
      </w:r>
      <w:r>
        <w:rPr>
          <w:rFonts w:hint="eastAsia"/>
        </w:rPr>
        <w:t>здійснити</w:t>
      </w:r>
      <w:r>
        <w:t></w:t>
      </w:r>
      <w:r>
        <w:rPr>
          <w:rFonts w:hint="eastAsia"/>
        </w:rPr>
        <w:t>ератологічний</w:t>
      </w:r>
      <w:r>
        <w:t></w:t>
      </w:r>
      <w:r>
        <w:rPr>
          <w:rFonts w:hint="eastAsia"/>
        </w:rPr>
        <w:t>аналіз</w:t>
      </w:r>
      <w:r>
        <w:t></w:t>
      </w:r>
      <w:r>
        <w:rPr>
          <w:rFonts w:hint="eastAsia"/>
        </w:rPr>
        <w:t>випадків</w:t>
      </w:r>
      <w:r>
        <w:t></w:t>
      </w:r>
      <w:r>
        <w:rPr>
          <w:rFonts w:hint="eastAsia"/>
        </w:rPr>
        <w:t>хибного</w:t>
      </w:r>
      <w:r>
        <w:t></w:t>
      </w:r>
      <w:r>
        <w:rPr>
          <w:rFonts w:hint="eastAsia"/>
        </w:rPr>
        <w:t>застосування</w:t>
      </w:r>
    </w:p>
    <w:p w:rsidR="002128D6" w:rsidRDefault="002128D6" w:rsidP="002128D6">
      <w:r>
        <w:rPr>
          <w:rFonts w:hint="eastAsia"/>
        </w:rPr>
        <w:t>заданих</w:t>
      </w:r>
      <w:r>
        <w:t></w:t>
      </w:r>
      <w:r>
        <w:rPr>
          <w:rFonts w:hint="eastAsia"/>
        </w:rPr>
        <w:t>алгоритмів</w:t>
      </w:r>
      <w:r>
        <w:t></w:t>
      </w:r>
    </w:p>
    <w:p w:rsidR="002128D6" w:rsidRDefault="002128D6" w:rsidP="002128D6">
      <w:r>
        <w:rPr>
          <w:rFonts w:hint="eastAsia"/>
        </w:rPr>
        <w:t>Об’єктом</w:t>
      </w:r>
      <w:r>
        <w:t></w:t>
      </w:r>
      <w:r>
        <w:rPr>
          <w:rFonts w:hint="eastAsia"/>
        </w:rPr>
        <w:t>дослідження</w:t>
      </w:r>
      <w:r>
        <w:t></w:t>
      </w:r>
      <w:r>
        <w:rPr>
          <w:rFonts w:hint="eastAsia"/>
        </w:rPr>
        <w:t>виступає</w:t>
      </w:r>
      <w:r>
        <w:t></w:t>
      </w:r>
      <w:r>
        <w:rPr>
          <w:rFonts w:hint="eastAsia"/>
        </w:rPr>
        <w:t>переклад</w:t>
      </w:r>
      <w:r>
        <w:t></w:t>
      </w:r>
      <w:r>
        <w:rPr>
          <w:rFonts w:hint="eastAsia"/>
        </w:rPr>
        <w:t>медичних</w:t>
      </w:r>
      <w:r>
        <w:t></w:t>
      </w:r>
      <w:r>
        <w:rPr>
          <w:rFonts w:hint="eastAsia"/>
        </w:rPr>
        <w:t>текстів</w:t>
      </w:r>
      <w:r>
        <w:t></w:t>
      </w:r>
      <w:r>
        <w:rPr>
          <w:rFonts w:hint="eastAsia"/>
        </w:rPr>
        <w:t>як</w:t>
      </w:r>
    </w:p>
    <w:p w:rsidR="002128D6" w:rsidRDefault="002128D6" w:rsidP="002128D6">
      <w:r>
        <w:rPr>
          <w:rFonts w:hint="eastAsia"/>
        </w:rPr>
        <w:t>особливий</w:t>
      </w:r>
      <w:r>
        <w:t></w:t>
      </w:r>
      <w:r>
        <w:rPr>
          <w:rFonts w:hint="eastAsia"/>
        </w:rPr>
        <w:t>різновид</w:t>
      </w:r>
      <w:r>
        <w:t></w:t>
      </w:r>
      <w:r>
        <w:rPr>
          <w:rFonts w:hint="eastAsia"/>
        </w:rPr>
        <w:t>міжмовного</w:t>
      </w:r>
      <w:r>
        <w:t></w:t>
      </w:r>
      <w:r>
        <w:rPr>
          <w:rFonts w:hint="eastAsia"/>
        </w:rPr>
        <w:t>та</w:t>
      </w:r>
      <w:r>
        <w:t></w:t>
      </w:r>
      <w:r>
        <w:rPr>
          <w:rFonts w:hint="eastAsia"/>
        </w:rPr>
        <w:t>міжкультурного</w:t>
      </w:r>
      <w:r>
        <w:t></w:t>
      </w:r>
      <w:r>
        <w:rPr>
          <w:rFonts w:hint="eastAsia"/>
        </w:rPr>
        <w:t>посередництва</w:t>
      </w:r>
      <w:r>
        <w:t></w:t>
      </w:r>
      <w:r>
        <w:rPr>
          <w:rFonts w:hint="eastAsia"/>
        </w:rPr>
        <w:t>з</w:t>
      </w:r>
      <w:r>
        <w:t></w:t>
      </w:r>
      <w:r>
        <w:rPr>
          <w:rFonts w:hint="eastAsia"/>
        </w:rPr>
        <w:t>метою</w:t>
      </w:r>
    </w:p>
    <w:p w:rsidR="002128D6" w:rsidRDefault="002128D6" w:rsidP="002128D6">
      <w:r>
        <w:rPr>
          <w:rFonts w:hint="eastAsia"/>
        </w:rPr>
        <w:t>передачі</w:t>
      </w:r>
      <w:r>
        <w:t></w:t>
      </w:r>
      <w:r>
        <w:rPr>
          <w:rFonts w:hint="eastAsia"/>
        </w:rPr>
        <w:t>медичної</w:t>
      </w:r>
      <w:r>
        <w:t></w:t>
      </w:r>
      <w:r>
        <w:rPr>
          <w:rFonts w:hint="eastAsia"/>
        </w:rPr>
        <w:t>інформації</w:t>
      </w:r>
      <w:r>
        <w:t></w:t>
      </w:r>
      <w:r>
        <w:rPr>
          <w:rFonts w:hint="eastAsia"/>
        </w:rPr>
        <w:t>в</w:t>
      </w:r>
      <w:r>
        <w:t></w:t>
      </w:r>
      <w:r>
        <w:rPr>
          <w:rFonts w:hint="eastAsia"/>
        </w:rPr>
        <w:t>умовах</w:t>
      </w:r>
      <w:r>
        <w:t></w:t>
      </w:r>
      <w:r>
        <w:rPr>
          <w:rFonts w:hint="eastAsia"/>
        </w:rPr>
        <w:t>дискретної</w:t>
      </w:r>
      <w:r>
        <w:t></w:t>
      </w:r>
      <w:r>
        <w:rPr>
          <w:rFonts w:hint="eastAsia"/>
        </w:rPr>
        <w:t>й</w:t>
      </w:r>
      <w:r>
        <w:t></w:t>
      </w:r>
      <w:r>
        <w:rPr>
          <w:rFonts w:hint="eastAsia"/>
        </w:rPr>
        <w:t>недискретної</w:t>
      </w:r>
      <w:r>
        <w:t></w:t>
      </w:r>
      <w:r>
        <w:rPr>
          <w:rFonts w:hint="eastAsia"/>
        </w:rPr>
        <w:t>адресації</w:t>
      </w:r>
      <w:r>
        <w:t></w:t>
      </w:r>
    </w:p>
    <w:p w:rsidR="002128D6" w:rsidRDefault="002128D6" w:rsidP="002128D6">
      <w:r>
        <w:rPr>
          <w:rFonts w:hint="eastAsia"/>
        </w:rPr>
        <w:t>Предметом</w:t>
      </w:r>
      <w:r>
        <w:t></w:t>
      </w:r>
      <w:r>
        <w:rPr>
          <w:rFonts w:hint="eastAsia"/>
        </w:rPr>
        <w:t>дослідження</w:t>
      </w:r>
      <w:r>
        <w:t></w:t>
      </w:r>
      <w:r>
        <w:rPr>
          <w:rFonts w:hint="eastAsia"/>
        </w:rPr>
        <w:t>є</w:t>
      </w:r>
      <w:r>
        <w:t></w:t>
      </w:r>
      <w:r>
        <w:rPr>
          <w:rFonts w:hint="eastAsia"/>
        </w:rPr>
        <w:t>комплекс</w:t>
      </w:r>
      <w:r>
        <w:t></w:t>
      </w:r>
      <w:r>
        <w:rPr>
          <w:rFonts w:hint="eastAsia"/>
        </w:rPr>
        <w:t>ситуативних</w:t>
      </w:r>
      <w:r>
        <w:t></w:t>
      </w:r>
      <w:r>
        <w:rPr>
          <w:rFonts w:hint="eastAsia"/>
        </w:rPr>
        <w:t>умов</w:t>
      </w:r>
      <w:r>
        <w:t></w:t>
      </w:r>
      <w:r>
        <w:t></w:t>
      </w:r>
      <w:r>
        <w:rPr>
          <w:rFonts w:hint="eastAsia"/>
        </w:rPr>
        <w:t>стратегій</w:t>
      </w:r>
      <w:r>
        <w:t></w:t>
      </w:r>
      <w:r>
        <w:rPr>
          <w:rFonts w:hint="eastAsia"/>
        </w:rPr>
        <w:t>і</w:t>
      </w:r>
    </w:p>
    <w:p w:rsidR="002128D6" w:rsidRDefault="002128D6" w:rsidP="002128D6">
      <w:r>
        <w:rPr>
          <w:rFonts w:hint="eastAsia"/>
        </w:rPr>
        <w:t>тактик</w:t>
      </w:r>
      <w:r>
        <w:t></w:t>
      </w:r>
      <w:r>
        <w:rPr>
          <w:rFonts w:hint="eastAsia"/>
        </w:rPr>
        <w:t>відтворення</w:t>
      </w:r>
      <w:r>
        <w:t></w:t>
      </w:r>
      <w:r>
        <w:rPr>
          <w:rFonts w:hint="eastAsia"/>
        </w:rPr>
        <w:t>жанрово</w:t>
      </w:r>
      <w:r>
        <w:t></w:t>
      </w:r>
      <w:r>
        <w:rPr>
          <w:rFonts w:hint="eastAsia"/>
        </w:rPr>
        <w:t>стильових</w:t>
      </w:r>
      <w:r>
        <w:t></w:t>
      </w:r>
      <w:r>
        <w:rPr>
          <w:rFonts w:hint="eastAsia"/>
        </w:rPr>
        <w:t>та</w:t>
      </w:r>
      <w:r>
        <w:t></w:t>
      </w:r>
      <w:r>
        <w:rPr>
          <w:rFonts w:hint="eastAsia"/>
        </w:rPr>
        <w:t>лінгвосеміотичних</w:t>
      </w:r>
      <w:r>
        <w:t></w:t>
      </w:r>
      <w:r>
        <w:rPr>
          <w:rFonts w:hint="eastAsia"/>
        </w:rPr>
        <w:t>особливостей</w:t>
      </w:r>
    </w:p>
    <w:p w:rsidR="002128D6" w:rsidRDefault="002128D6" w:rsidP="002128D6">
      <w:r>
        <w:rPr>
          <w:rFonts w:hint="eastAsia"/>
        </w:rPr>
        <w:t>медичних</w:t>
      </w:r>
      <w:r>
        <w:t></w:t>
      </w:r>
      <w:r>
        <w:rPr>
          <w:rFonts w:hint="eastAsia"/>
        </w:rPr>
        <w:t>текстів</w:t>
      </w:r>
      <w:r>
        <w:t></w:t>
      </w:r>
    </w:p>
    <w:p w:rsidR="002128D6" w:rsidRDefault="002128D6" w:rsidP="002128D6">
      <w:r>
        <w:rPr>
          <w:rFonts w:hint="eastAsia"/>
        </w:rPr>
        <w:t>Матеріал</w:t>
      </w:r>
      <w:r>
        <w:t></w:t>
      </w:r>
      <w:r>
        <w:rPr>
          <w:rFonts w:hint="eastAsia"/>
        </w:rPr>
        <w:t>дослідження</w:t>
      </w:r>
      <w:r>
        <w:t></w:t>
      </w:r>
      <w:r>
        <w:rPr>
          <w:rFonts w:hint="eastAsia"/>
        </w:rPr>
        <w:t>формують</w:t>
      </w:r>
      <w:r>
        <w:t></w:t>
      </w:r>
      <w:r>
        <w:rPr>
          <w:rFonts w:hint="eastAsia"/>
        </w:rPr>
        <w:t>наукові</w:t>
      </w:r>
      <w:r>
        <w:t></w:t>
      </w:r>
      <w:r>
        <w:rPr>
          <w:rFonts w:hint="eastAsia"/>
        </w:rPr>
        <w:t>й</w:t>
      </w:r>
      <w:r>
        <w:t></w:t>
      </w:r>
      <w:r>
        <w:rPr>
          <w:rFonts w:hint="eastAsia"/>
        </w:rPr>
        <w:t>науково</w:t>
      </w:r>
      <w:r>
        <w:t></w:t>
      </w:r>
      <w:r>
        <w:rPr>
          <w:rFonts w:hint="eastAsia"/>
        </w:rPr>
        <w:t>популярні</w:t>
      </w:r>
      <w:r>
        <w:t></w:t>
      </w:r>
      <w:r>
        <w:rPr>
          <w:rFonts w:hint="eastAsia"/>
        </w:rPr>
        <w:t>тексти</w:t>
      </w:r>
    </w:p>
    <w:p w:rsidR="002128D6" w:rsidRDefault="002128D6" w:rsidP="002128D6">
      <w:r>
        <w:rPr>
          <w:rFonts w:hint="eastAsia"/>
        </w:rPr>
        <w:t>медичної</w:t>
      </w:r>
      <w:r>
        <w:t></w:t>
      </w:r>
      <w:r>
        <w:rPr>
          <w:rFonts w:hint="eastAsia"/>
        </w:rPr>
        <w:t>тематики</w:t>
      </w:r>
      <w:r>
        <w:t></w:t>
      </w:r>
      <w:r>
        <w:t></w:t>
      </w:r>
      <w:r>
        <w:rPr>
          <w:rFonts w:hint="eastAsia"/>
        </w:rPr>
        <w:t>медична</w:t>
      </w:r>
      <w:r>
        <w:t></w:t>
      </w:r>
      <w:r>
        <w:rPr>
          <w:rFonts w:hint="eastAsia"/>
        </w:rPr>
        <w:t>документація</w:t>
      </w:r>
      <w:r>
        <w:t></w:t>
      </w:r>
      <w:r>
        <w:t></w:t>
      </w:r>
      <w:r>
        <w:rPr>
          <w:rFonts w:hint="eastAsia"/>
        </w:rPr>
        <w:t>транскрипти</w:t>
      </w:r>
      <w:r>
        <w:t></w:t>
      </w:r>
      <w:r>
        <w:rPr>
          <w:rFonts w:hint="eastAsia"/>
        </w:rPr>
        <w:t>медичних</w:t>
      </w:r>
      <w:r>
        <w:t></w:t>
      </w:r>
      <w:r>
        <w:rPr>
          <w:rFonts w:hint="eastAsia"/>
        </w:rPr>
        <w:t>промов</w:t>
      </w:r>
    </w:p>
    <w:p w:rsidR="002128D6" w:rsidRDefault="002128D6" w:rsidP="002128D6">
      <w:r>
        <w:rPr>
          <w:rFonts w:hint="eastAsia"/>
        </w:rPr>
        <w:t>англійською</w:t>
      </w:r>
      <w:r>
        <w:t></w:t>
      </w:r>
      <w:r>
        <w:rPr>
          <w:rFonts w:hint="eastAsia"/>
        </w:rPr>
        <w:t>й</w:t>
      </w:r>
      <w:r>
        <w:t></w:t>
      </w:r>
      <w:r>
        <w:rPr>
          <w:rFonts w:hint="eastAsia"/>
        </w:rPr>
        <w:t>українською</w:t>
      </w:r>
      <w:r>
        <w:t></w:t>
      </w:r>
      <w:r>
        <w:rPr>
          <w:rFonts w:hint="eastAsia"/>
        </w:rPr>
        <w:t>мовами</w:t>
      </w:r>
      <w:r>
        <w:t></w:t>
      </w:r>
      <w:r>
        <w:t></w:t>
      </w:r>
      <w:r>
        <w:rPr>
          <w:rFonts w:hint="eastAsia"/>
        </w:rPr>
        <w:t>Переклади</w:t>
      </w:r>
      <w:r>
        <w:t></w:t>
      </w:r>
      <w:r>
        <w:rPr>
          <w:rFonts w:hint="eastAsia"/>
        </w:rPr>
        <w:t>медичних</w:t>
      </w:r>
      <w:r>
        <w:t></w:t>
      </w:r>
      <w:r>
        <w:rPr>
          <w:rFonts w:hint="eastAsia"/>
        </w:rPr>
        <w:t>текстів</w:t>
      </w:r>
      <w:r>
        <w:t></w:t>
      </w:r>
      <w:r>
        <w:rPr>
          <w:rFonts w:hint="eastAsia"/>
        </w:rPr>
        <w:t>мають</w:t>
      </w:r>
    </w:p>
    <w:p w:rsidR="002128D6" w:rsidRDefault="002128D6" w:rsidP="002128D6">
      <w:r>
        <w:rPr>
          <w:rFonts w:hint="eastAsia"/>
        </w:rPr>
        <w:t>різний</w:t>
      </w:r>
      <w:r>
        <w:t></w:t>
      </w:r>
      <w:r>
        <w:rPr>
          <w:rFonts w:hint="eastAsia"/>
        </w:rPr>
        <w:t>експертний</w:t>
      </w:r>
      <w:r>
        <w:t></w:t>
      </w:r>
      <w:r>
        <w:rPr>
          <w:rFonts w:hint="eastAsia"/>
        </w:rPr>
        <w:t>статус</w:t>
      </w:r>
      <w:r>
        <w:t></w:t>
      </w:r>
      <w:r>
        <w:t></w:t>
      </w:r>
      <w:r>
        <w:rPr>
          <w:rFonts w:hint="eastAsia"/>
        </w:rPr>
        <w:t>серед</w:t>
      </w:r>
      <w:r>
        <w:t></w:t>
      </w:r>
      <w:r>
        <w:rPr>
          <w:rFonts w:hint="eastAsia"/>
        </w:rPr>
        <w:t>них</w:t>
      </w:r>
      <w:r>
        <w:t></w:t>
      </w:r>
      <w:r>
        <w:rPr>
          <w:rFonts w:hint="eastAsia"/>
        </w:rPr>
        <w:t>є</w:t>
      </w:r>
      <w:r>
        <w:t></w:t>
      </w:r>
      <w:r>
        <w:rPr>
          <w:rFonts w:hint="eastAsia"/>
        </w:rPr>
        <w:t>ті</w:t>
      </w:r>
      <w:r>
        <w:t></w:t>
      </w:r>
      <w:r>
        <w:t></w:t>
      </w:r>
      <w:r>
        <w:rPr>
          <w:rFonts w:hint="eastAsia"/>
        </w:rPr>
        <w:t>що</w:t>
      </w:r>
      <w:r>
        <w:t></w:t>
      </w:r>
      <w:r>
        <w:t></w:t>
      </w:r>
      <w:r>
        <w:t></w:t>
      </w:r>
      <w:r>
        <w:t></w:t>
      </w:r>
      <w:r>
        <w:rPr>
          <w:rFonts w:hint="eastAsia"/>
        </w:rPr>
        <w:t>виконані</w:t>
      </w:r>
      <w:r>
        <w:t></w:t>
      </w:r>
      <w:r>
        <w:rPr>
          <w:rFonts w:hint="eastAsia"/>
        </w:rPr>
        <w:t>професійними</w:t>
      </w:r>
    </w:p>
    <w:p w:rsidR="002128D6" w:rsidRDefault="002128D6" w:rsidP="002128D6">
      <w:r>
        <w:rPr>
          <w:rFonts w:hint="eastAsia"/>
        </w:rPr>
        <w:t>перекладачами</w:t>
      </w:r>
      <w:r>
        <w:t></w:t>
      </w:r>
      <w:r>
        <w:t></w:t>
      </w:r>
      <w:r>
        <w:t></w:t>
      </w:r>
      <w:r>
        <w:t></w:t>
      </w:r>
      <w:r>
        <w:t></w:t>
      </w:r>
      <w:r>
        <w:rPr>
          <w:rFonts w:hint="eastAsia"/>
        </w:rPr>
        <w:t>виконані</w:t>
      </w:r>
      <w:r>
        <w:t></w:t>
      </w:r>
      <w:r>
        <w:rPr>
          <w:rFonts w:hint="eastAsia"/>
        </w:rPr>
        <w:t>непрофесійними</w:t>
      </w:r>
      <w:r>
        <w:t></w:t>
      </w:r>
      <w:r>
        <w:t></w:t>
      </w:r>
      <w:r>
        <w:rPr>
          <w:rFonts w:hint="eastAsia"/>
        </w:rPr>
        <w:t>громадськими</w:t>
      </w:r>
      <w:r>
        <w:t></w:t>
      </w:r>
      <w:r>
        <w:t></w:t>
      </w:r>
      <w:r>
        <w:rPr>
          <w:rFonts w:hint="eastAsia"/>
        </w:rPr>
        <w:t>перекладачами</w:t>
      </w:r>
      <w:r>
        <w:t></w:t>
      </w:r>
    </w:p>
    <w:p w:rsidR="002128D6" w:rsidRDefault="002128D6" w:rsidP="002128D6">
      <w:r>
        <w:t></w:t>
      </w:r>
      <w:r>
        <w:t></w:t>
      </w:r>
      <w:r>
        <w:t></w:t>
      </w:r>
      <w:r>
        <w:rPr>
          <w:rFonts w:hint="eastAsia"/>
        </w:rPr>
        <w:t>виконані</w:t>
      </w:r>
      <w:r>
        <w:t></w:t>
      </w:r>
      <w:r>
        <w:rPr>
          <w:rFonts w:hint="eastAsia"/>
        </w:rPr>
        <w:t>шляхом</w:t>
      </w:r>
      <w:r>
        <w:t></w:t>
      </w:r>
      <w:r>
        <w:rPr>
          <w:rFonts w:hint="eastAsia"/>
        </w:rPr>
        <w:t>машинного</w:t>
      </w:r>
      <w:r>
        <w:t></w:t>
      </w:r>
      <w:r>
        <w:rPr>
          <w:rFonts w:hint="eastAsia"/>
        </w:rPr>
        <w:t>перекладу</w:t>
      </w:r>
      <w:r>
        <w:t></w:t>
      </w:r>
      <w:r>
        <w:rPr>
          <w:rFonts w:hint="eastAsia"/>
        </w:rPr>
        <w:t>й</w:t>
      </w:r>
      <w:r>
        <w:t></w:t>
      </w:r>
      <w:r>
        <w:rPr>
          <w:rFonts w:hint="eastAsia"/>
        </w:rPr>
        <w:t>розміщені</w:t>
      </w:r>
      <w:r>
        <w:t></w:t>
      </w:r>
      <w:r>
        <w:rPr>
          <w:rFonts w:hint="eastAsia"/>
        </w:rPr>
        <w:t>на</w:t>
      </w:r>
      <w:r>
        <w:t></w:t>
      </w:r>
      <w:r>
        <w:rPr>
          <w:rFonts w:hint="eastAsia"/>
        </w:rPr>
        <w:t>веб</w:t>
      </w:r>
      <w:r>
        <w:t></w:t>
      </w:r>
      <w:r>
        <w:rPr>
          <w:rFonts w:hint="eastAsia"/>
        </w:rPr>
        <w:t>сторінках</w:t>
      </w:r>
    </w:p>
    <w:p w:rsidR="002128D6" w:rsidRDefault="002128D6" w:rsidP="002128D6">
      <w:r>
        <w:rPr>
          <w:rFonts w:hint="eastAsia"/>
        </w:rPr>
        <w:t>відповідних</w:t>
      </w:r>
      <w:r>
        <w:t></w:t>
      </w:r>
      <w:r>
        <w:rPr>
          <w:rFonts w:hint="eastAsia"/>
        </w:rPr>
        <w:t>медичних</w:t>
      </w:r>
      <w:r>
        <w:t></w:t>
      </w:r>
      <w:r>
        <w:rPr>
          <w:rFonts w:hint="eastAsia"/>
        </w:rPr>
        <w:t>установ</w:t>
      </w:r>
      <w:r>
        <w:t></w:t>
      </w:r>
      <w:r>
        <w:t></w:t>
      </w:r>
      <w:r>
        <w:rPr>
          <w:rFonts w:hint="eastAsia"/>
        </w:rPr>
        <w:t>Загальний</w:t>
      </w:r>
      <w:r>
        <w:t></w:t>
      </w:r>
      <w:r>
        <w:rPr>
          <w:rFonts w:hint="eastAsia"/>
        </w:rPr>
        <w:t>обсяг</w:t>
      </w:r>
      <w:r>
        <w:t></w:t>
      </w:r>
      <w:r>
        <w:rPr>
          <w:rFonts w:hint="eastAsia"/>
        </w:rPr>
        <w:t>вибірки</w:t>
      </w:r>
      <w:r>
        <w:t></w:t>
      </w:r>
      <w:r>
        <w:rPr>
          <w:rFonts w:hint="eastAsia"/>
        </w:rPr>
        <w:t>становить</w:t>
      </w:r>
      <w:r>
        <w:t></w:t>
      </w:r>
      <w:r>
        <w:t></w:t>
      </w:r>
      <w:r>
        <w:t></w:t>
      </w:r>
      <w:r>
        <w:t></w:t>
      </w:r>
      <w:r>
        <w:t></w:t>
      </w:r>
    </w:p>
    <w:p w:rsidR="002128D6" w:rsidRDefault="002128D6" w:rsidP="002128D6">
      <w:r>
        <w:rPr>
          <w:rFonts w:hint="eastAsia"/>
        </w:rPr>
        <w:t>сторінок</w:t>
      </w:r>
      <w:r>
        <w:t></w:t>
      </w:r>
    </w:p>
    <w:p w:rsidR="002128D6" w:rsidRDefault="002128D6" w:rsidP="002128D6">
      <w:r>
        <w:rPr>
          <w:rFonts w:hint="eastAsia"/>
        </w:rPr>
        <w:t>Виходячи</w:t>
      </w:r>
      <w:r>
        <w:t></w:t>
      </w:r>
      <w:r>
        <w:rPr>
          <w:rFonts w:hint="eastAsia"/>
        </w:rPr>
        <w:t>з</w:t>
      </w:r>
      <w:r>
        <w:t></w:t>
      </w:r>
      <w:r>
        <w:rPr>
          <w:rFonts w:hint="eastAsia"/>
        </w:rPr>
        <w:t>багатоаспектної</w:t>
      </w:r>
      <w:r>
        <w:t></w:t>
      </w:r>
      <w:r>
        <w:t></w:t>
      </w:r>
      <w:r>
        <w:rPr>
          <w:rFonts w:hint="eastAsia"/>
        </w:rPr>
        <w:t>інтердисциплінарної</w:t>
      </w:r>
      <w:r>
        <w:t></w:t>
      </w:r>
      <w:r>
        <w:t></w:t>
      </w:r>
      <w:r>
        <w:rPr>
          <w:rFonts w:hint="eastAsia"/>
        </w:rPr>
        <w:t>а</w:t>
      </w:r>
      <w:r>
        <w:t></w:t>
      </w:r>
      <w:r>
        <w:rPr>
          <w:rFonts w:hint="eastAsia"/>
        </w:rPr>
        <w:t>відтак</w:t>
      </w:r>
      <w:r>
        <w:t></w:t>
      </w:r>
      <w:r>
        <w:rPr>
          <w:rFonts w:hint="eastAsia"/>
        </w:rPr>
        <w:t>всеохопної</w:t>
      </w:r>
    </w:p>
    <w:p w:rsidR="002128D6" w:rsidRDefault="002128D6" w:rsidP="002128D6">
      <w:r>
        <w:rPr>
          <w:rFonts w:hint="eastAsia"/>
        </w:rPr>
        <w:t>сутності</w:t>
      </w:r>
      <w:r>
        <w:t></w:t>
      </w:r>
      <w:r>
        <w:rPr>
          <w:rFonts w:hint="eastAsia"/>
        </w:rPr>
        <w:t>предмету</w:t>
      </w:r>
      <w:r>
        <w:t></w:t>
      </w:r>
      <w:r>
        <w:rPr>
          <w:rFonts w:hint="eastAsia"/>
        </w:rPr>
        <w:t>нашого</w:t>
      </w:r>
      <w:r>
        <w:t></w:t>
      </w:r>
      <w:r>
        <w:rPr>
          <w:rFonts w:hint="eastAsia"/>
        </w:rPr>
        <w:t>аналізу</w:t>
      </w:r>
      <w:r>
        <w:t></w:t>
      </w:r>
      <w:r>
        <w:t></w:t>
      </w:r>
      <w:r>
        <w:rPr>
          <w:rFonts w:hint="eastAsia"/>
        </w:rPr>
        <w:t>в</w:t>
      </w:r>
      <w:r>
        <w:t></w:t>
      </w:r>
      <w:r>
        <w:rPr>
          <w:rFonts w:hint="eastAsia"/>
        </w:rPr>
        <w:t>дослідженні</w:t>
      </w:r>
      <w:r>
        <w:t></w:t>
      </w:r>
      <w:r>
        <w:rPr>
          <w:rFonts w:hint="eastAsia"/>
        </w:rPr>
        <w:t>використовуються</w:t>
      </w:r>
      <w:r>
        <w:t></w:t>
      </w:r>
      <w:r>
        <w:rPr>
          <w:rFonts w:hint="eastAsia"/>
        </w:rPr>
        <w:t>як</w:t>
      </w:r>
    </w:p>
    <w:p w:rsidR="002128D6" w:rsidRDefault="002128D6" w:rsidP="002128D6">
      <w:r>
        <w:rPr>
          <w:rFonts w:hint="eastAsia"/>
        </w:rPr>
        <w:t>загальнонаукові</w:t>
      </w:r>
      <w:r>
        <w:t></w:t>
      </w:r>
      <w:r>
        <w:t></w:t>
      </w:r>
      <w:r>
        <w:rPr>
          <w:rFonts w:hint="eastAsia"/>
        </w:rPr>
        <w:t>так</w:t>
      </w:r>
      <w:r>
        <w:t></w:t>
      </w:r>
      <w:r>
        <w:rPr>
          <w:rFonts w:hint="eastAsia"/>
        </w:rPr>
        <w:t>і</w:t>
      </w:r>
      <w:r>
        <w:t></w:t>
      </w:r>
      <w:r>
        <w:rPr>
          <w:rFonts w:hint="eastAsia"/>
        </w:rPr>
        <w:t>часткові</w:t>
      </w:r>
      <w:r>
        <w:t></w:t>
      </w:r>
      <w:r>
        <w:rPr>
          <w:rFonts w:hint="eastAsia"/>
        </w:rPr>
        <w:t>лінгвістичні</w:t>
      </w:r>
      <w:r>
        <w:t></w:t>
      </w:r>
      <w:r>
        <w:rPr>
          <w:rFonts w:hint="eastAsia"/>
        </w:rPr>
        <w:t>й</w:t>
      </w:r>
      <w:r>
        <w:t></w:t>
      </w:r>
      <w:r>
        <w:rPr>
          <w:rFonts w:hint="eastAsia"/>
        </w:rPr>
        <w:t>перекладознавчі</w:t>
      </w:r>
      <w:r>
        <w:t></w:t>
      </w:r>
      <w:r>
        <w:rPr>
          <w:rFonts w:hint="eastAsia"/>
        </w:rPr>
        <w:t>методи</w:t>
      </w:r>
      <w:r>
        <w:t></w:t>
      </w:r>
      <w:r>
        <w:rPr>
          <w:rFonts w:hint="eastAsia"/>
        </w:rPr>
        <w:t>та</w:t>
      </w:r>
    </w:p>
    <w:p w:rsidR="002128D6" w:rsidRDefault="002128D6" w:rsidP="002128D6">
      <w:r>
        <w:rPr>
          <w:rFonts w:hint="eastAsia"/>
        </w:rPr>
        <w:t>принципи</w:t>
      </w:r>
      <w:r>
        <w:t></w:t>
      </w:r>
      <w:r>
        <w:rPr>
          <w:rFonts w:hint="eastAsia"/>
        </w:rPr>
        <w:t>аналізу</w:t>
      </w:r>
      <w:r>
        <w:t></w:t>
      </w:r>
    </w:p>
    <w:p w:rsidR="002128D6" w:rsidRDefault="002128D6" w:rsidP="002128D6">
      <w:r>
        <w:t></w:t>
      </w:r>
      <w:r>
        <w:t></w:t>
      </w:r>
    </w:p>
    <w:p w:rsidR="002128D6" w:rsidRDefault="002128D6" w:rsidP="002128D6">
      <w:r>
        <w:t></w:t>
      </w:r>
      <w:r>
        <w:t></w:t>
      </w:r>
      <w:r>
        <w:rPr>
          <w:rFonts w:hint="eastAsia"/>
        </w:rPr>
        <w:t>Загальнонаукові</w:t>
      </w:r>
      <w:r>
        <w:t></w:t>
      </w:r>
      <w:r>
        <w:rPr>
          <w:rFonts w:hint="eastAsia"/>
        </w:rPr>
        <w:t>методи</w:t>
      </w:r>
      <w:r>
        <w:t></w:t>
      </w:r>
      <w:r>
        <w:rPr>
          <w:rFonts w:hint="eastAsia"/>
        </w:rPr>
        <w:t>–</w:t>
      </w:r>
      <w:r>
        <w:t></w:t>
      </w:r>
      <w:r>
        <w:rPr>
          <w:rFonts w:hint="eastAsia"/>
        </w:rPr>
        <w:t>метод</w:t>
      </w:r>
      <w:r>
        <w:t></w:t>
      </w:r>
      <w:r>
        <w:rPr>
          <w:rFonts w:hint="eastAsia"/>
        </w:rPr>
        <w:t>емпіричного</w:t>
      </w:r>
      <w:r>
        <w:t></w:t>
      </w:r>
      <w:r>
        <w:rPr>
          <w:rFonts w:hint="eastAsia"/>
        </w:rPr>
        <w:t>пошуку</w:t>
      </w:r>
      <w:r>
        <w:t></w:t>
      </w:r>
    </w:p>
    <w:p w:rsidR="002128D6" w:rsidRDefault="002128D6" w:rsidP="002128D6">
      <w:r>
        <w:rPr>
          <w:rFonts w:hint="eastAsia"/>
        </w:rPr>
        <w:t>квалітативного</w:t>
      </w:r>
      <w:r>
        <w:t></w:t>
      </w:r>
      <w:r>
        <w:rPr>
          <w:rFonts w:hint="eastAsia"/>
        </w:rPr>
        <w:t>спостереження</w:t>
      </w:r>
      <w:r>
        <w:t></w:t>
      </w:r>
      <w:r>
        <w:t></w:t>
      </w:r>
      <w:r>
        <w:rPr>
          <w:rFonts w:hint="eastAsia"/>
        </w:rPr>
        <w:t>порівняння</w:t>
      </w:r>
      <w:r>
        <w:t></w:t>
      </w:r>
      <w:r>
        <w:t></w:t>
      </w:r>
      <w:r>
        <w:rPr>
          <w:rFonts w:hint="eastAsia"/>
        </w:rPr>
        <w:t>аксіоматичного</w:t>
      </w:r>
      <w:r>
        <w:t></w:t>
      </w:r>
      <w:r>
        <w:rPr>
          <w:rFonts w:hint="eastAsia"/>
        </w:rPr>
        <w:t>узагальнення</w:t>
      </w:r>
      <w:r>
        <w:t></w:t>
      </w:r>
    </w:p>
    <w:p w:rsidR="002128D6" w:rsidRDefault="002128D6" w:rsidP="002128D6">
      <w:r>
        <w:rPr>
          <w:rFonts w:hint="eastAsia"/>
        </w:rPr>
        <w:t>абстрагування</w:t>
      </w:r>
      <w:r>
        <w:t></w:t>
      </w:r>
      <w:r>
        <w:t></w:t>
      </w:r>
      <w:r>
        <w:rPr>
          <w:rFonts w:hint="eastAsia"/>
        </w:rPr>
        <w:t>аналогії</w:t>
      </w:r>
      <w:r>
        <w:t></w:t>
      </w:r>
      <w:r>
        <w:t></w:t>
      </w:r>
      <w:r>
        <w:rPr>
          <w:rFonts w:hint="eastAsia"/>
        </w:rPr>
        <w:t>індукції</w:t>
      </w:r>
      <w:r>
        <w:t></w:t>
      </w:r>
      <w:r>
        <w:t></w:t>
      </w:r>
      <w:r>
        <w:rPr>
          <w:rFonts w:hint="eastAsia"/>
        </w:rPr>
        <w:t>дедукції</w:t>
      </w:r>
      <w:r>
        <w:t></w:t>
      </w:r>
      <w:r>
        <w:t></w:t>
      </w:r>
      <w:r>
        <w:rPr>
          <w:rFonts w:hint="eastAsia"/>
        </w:rPr>
        <w:t>опису</w:t>
      </w:r>
      <w:r>
        <w:t></w:t>
      </w:r>
      <w:r>
        <w:t></w:t>
      </w:r>
      <w:r>
        <w:rPr>
          <w:rFonts w:hint="eastAsia"/>
        </w:rPr>
        <w:t>аналізу</w:t>
      </w:r>
      <w:r>
        <w:t></w:t>
      </w:r>
      <w:r>
        <w:t></w:t>
      </w:r>
      <w:r>
        <w:rPr>
          <w:rFonts w:hint="eastAsia"/>
        </w:rPr>
        <w:t>синтезу</w:t>
      </w:r>
      <w:r>
        <w:t></w:t>
      </w:r>
    </w:p>
    <w:p w:rsidR="002128D6" w:rsidRDefault="002128D6" w:rsidP="002128D6">
      <w:r>
        <w:rPr>
          <w:rFonts w:hint="eastAsia"/>
        </w:rPr>
        <w:t>узагальнення</w:t>
      </w:r>
      <w:r>
        <w:t></w:t>
      </w:r>
      <w:r>
        <w:t></w:t>
      </w:r>
      <w:r>
        <w:rPr>
          <w:rFonts w:hint="eastAsia"/>
        </w:rPr>
        <w:t>моделювання</w:t>
      </w:r>
      <w:r>
        <w:t></w:t>
      </w:r>
      <w:r>
        <w:t></w:t>
      </w:r>
      <w:r>
        <w:rPr>
          <w:rFonts w:hint="eastAsia"/>
        </w:rPr>
        <w:t>Загальнонаукові</w:t>
      </w:r>
      <w:r>
        <w:t></w:t>
      </w:r>
      <w:r>
        <w:rPr>
          <w:rFonts w:hint="eastAsia"/>
        </w:rPr>
        <w:t>методи</w:t>
      </w:r>
      <w:r>
        <w:t></w:t>
      </w:r>
      <w:r>
        <w:rPr>
          <w:rFonts w:hint="eastAsia"/>
        </w:rPr>
        <w:t>залучаються</w:t>
      </w:r>
      <w:r>
        <w:t></w:t>
      </w:r>
      <w:r>
        <w:rPr>
          <w:rFonts w:hint="eastAsia"/>
        </w:rPr>
        <w:t>для</w:t>
      </w:r>
    </w:p>
    <w:p w:rsidR="002128D6" w:rsidRDefault="002128D6" w:rsidP="002128D6">
      <w:r>
        <w:rPr>
          <w:rFonts w:hint="eastAsia"/>
        </w:rPr>
        <w:t>побудови</w:t>
      </w:r>
      <w:r>
        <w:t></w:t>
      </w:r>
      <w:r>
        <w:rPr>
          <w:rFonts w:hint="eastAsia"/>
        </w:rPr>
        <w:t>часткових</w:t>
      </w:r>
      <w:r>
        <w:t></w:t>
      </w:r>
      <w:r>
        <w:rPr>
          <w:rFonts w:hint="eastAsia"/>
        </w:rPr>
        <w:t>теоретичних</w:t>
      </w:r>
      <w:r>
        <w:t></w:t>
      </w:r>
      <w:r>
        <w:rPr>
          <w:rFonts w:hint="eastAsia"/>
        </w:rPr>
        <w:t>моделей</w:t>
      </w:r>
      <w:r>
        <w:t></w:t>
      </w:r>
      <w:r>
        <w:rPr>
          <w:rFonts w:hint="eastAsia"/>
        </w:rPr>
        <w:t>медичного</w:t>
      </w:r>
      <w:r>
        <w:t></w:t>
      </w:r>
      <w:r>
        <w:rPr>
          <w:rFonts w:hint="eastAsia"/>
        </w:rPr>
        <w:t>перекладу</w:t>
      </w:r>
      <w:r>
        <w:t></w:t>
      </w:r>
    </w:p>
    <w:p w:rsidR="002128D6" w:rsidRDefault="002128D6" w:rsidP="002128D6">
      <w:r>
        <w:rPr>
          <w:rFonts w:hint="eastAsia"/>
        </w:rPr>
        <w:t>напрацювання</w:t>
      </w:r>
      <w:r>
        <w:t></w:t>
      </w:r>
      <w:r>
        <w:rPr>
          <w:rFonts w:hint="eastAsia"/>
        </w:rPr>
        <w:t>їхньої</w:t>
      </w:r>
      <w:r>
        <w:t></w:t>
      </w:r>
      <w:r>
        <w:rPr>
          <w:rFonts w:hint="eastAsia"/>
        </w:rPr>
        <w:t>парадигми</w:t>
      </w:r>
      <w:r>
        <w:t></w:t>
      </w:r>
      <w:r>
        <w:t></w:t>
      </w:r>
      <w:r>
        <w:rPr>
          <w:rFonts w:hint="eastAsia"/>
        </w:rPr>
        <w:t>вивчення</w:t>
      </w:r>
      <w:r>
        <w:t></w:t>
      </w:r>
      <w:r>
        <w:rPr>
          <w:rFonts w:hint="eastAsia"/>
        </w:rPr>
        <w:t>механізмів</w:t>
      </w:r>
      <w:r>
        <w:t></w:t>
      </w:r>
      <w:r>
        <w:rPr>
          <w:rFonts w:hint="eastAsia"/>
        </w:rPr>
        <w:t>процесу</w:t>
      </w:r>
      <w:r>
        <w:t></w:t>
      </w:r>
      <w:r>
        <w:rPr>
          <w:rFonts w:hint="eastAsia"/>
        </w:rPr>
        <w:t>й</w:t>
      </w:r>
      <w:r>
        <w:t></w:t>
      </w:r>
      <w:r>
        <w:rPr>
          <w:rFonts w:hint="eastAsia"/>
        </w:rPr>
        <w:t>редагування</w:t>
      </w:r>
    </w:p>
    <w:p w:rsidR="002128D6" w:rsidRDefault="002128D6" w:rsidP="002128D6">
      <w:r>
        <w:rPr>
          <w:rFonts w:hint="eastAsia"/>
        </w:rPr>
        <w:t>медичного</w:t>
      </w:r>
      <w:r>
        <w:t></w:t>
      </w:r>
      <w:r>
        <w:rPr>
          <w:rFonts w:hint="eastAsia"/>
        </w:rPr>
        <w:t>перекладу</w:t>
      </w:r>
      <w:r>
        <w:t></w:t>
      </w:r>
      <w:r>
        <w:t></w:t>
      </w:r>
      <w:r>
        <w:rPr>
          <w:rFonts w:hint="eastAsia"/>
        </w:rPr>
        <w:t>Аксіоматичне</w:t>
      </w:r>
      <w:r>
        <w:t></w:t>
      </w:r>
      <w:r>
        <w:rPr>
          <w:rFonts w:hint="eastAsia"/>
        </w:rPr>
        <w:t>узагальнення</w:t>
      </w:r>
      <w:r>
        <w:t></w:t>
      </w:r>
      <w:r>
        <w:t></w:t>
      </w:r>
      <w:r>
        <w:rPr>
          <w:rFonts w:hint="eastAsia"/>
        </w:rPr>
        <w:t>аналіз</w:t>
      </w:r>
      <w:r>
        <w:t></w:t>
      </w:r>
      <w:r>
        <w:rPr>
          <w:rFonts w:hint="eastAsia"/>
        </w:rPr>
        <w:t>та</w:t>
      </w:r>
      <w:r>
        <w:t></w:t>
      </w:r>
      <w:r>
        <w:rPr>
          <w:rFonts w:hint="eastAsia"/>
        </w:rPr>
        <w:t>методика</w:t>
      </w:r>
    </w:p>
    <w:p w:rsidR="002128D6" w:rsidRDefault="002128D6" w:rsidP="002128D6">
      <w:r>
        <w:rPr>
          <w:rFonts w:hint="eastAsia"/>
        </w:rPr>
        <w:t>аналогії</w:t>
      </w:r>
      <w:r>
        <w:t></w:t>
      </w:r>
      <w:r>
        <w:rPr>
          <w:rFonts w:hint="eastAsia"/>
        </w:rPr>
        <w:t>виявляють</w:t>
      </w:r>
      <w:r>
        <w:t></w:t>
      </w:r>
      <w:r>
        <w:rPr>
          <w:rFonts w:hint="eastAsia"/>
        </w:rPr>
        <w:t>відмінності</w:t>
      </w:r>
      <w:r>
        <w:t></w:t>
      </w:r>
      <w:r>
        <w:rPr>
          <w:rFonts w:hint="eastAsia"/>
        </w:rPr>
        <w:t>моделювання</w:t>
      </w:r>
      <w:r>
        <w:t></w:t>
      </w:r>
      <w:r>
        <w:rPr>
          <w:rFonts w:hint="eastAsia"/>
        </w:rPr>
        <w:t>наукової</w:t>
      </w:r>
      <w:r>
        <w:t></w:t>
      </w:r>
      <w:r>
        <w:rPr>
          <w:rFonts w:hint="eastAsia"/>
        </w:rPr>
        <w:t>парадигми</w:t>
      </w:r>
      <w:r>
        <w:t></w:t>
      </w:r>
      <w:r>
        <w:rPr>
          <w:rFonts w:hint="eastAsia"/>
        </w:rPr>
        <w:t>міжмовних</w:t>
      </w:r>
    </w:p>
    <w:p w:rsidR="002128D6" w:rsidRDefault="002128D6" w:rsidP="002128D6">
      <w:r>
        <w:rPr>
          <w:rFonts w:hint="eastAsia"/>
        </w:rPr>
        <w:t>контактів</w:t>
      </w:r>
      <w:r>
        <w:t></w:t>
      </w:r>
      <w:r>
        <w:t></w:t>
      </w:r>
      <w:r>
        <w:rPr>
          <w:rFonts w:hint="eastAsia"/>
        </w:rPr>
        <w:t>уніфікують</w:t>
      </w:r>
      <w:r>
        <w:t></w:t>
      </w:r>
      <w:r>
        <w:rPr>
          <w:rFonts w:hint="eastAsia"/>
        </w:rPr>
        <w:t>понятійну</w:t>
      </w:r>
      <w:r>
        <w:t></w:t>
      </w:r>
      <w:r>
        <w:rPr>
          <w:rFonts w:hint="eastAsia"/>
        </w:rPr>
        <w:t>базу</w:t>
      </w:r>
      <w:r>
        <w:t></w:t>
      </w:r>
      <w:r>
        <w:rPr>
          <w:rFonts w:hint="eastAsia"/>
        </w:rPr>
        <w:t>знань</w:t>
      </w:r>
      <w:r>
        <w:t></w:t>
      </w:r>
      <w:r>
        <w:rPr>
          <w:rFonts w:hint="eastAsia"/>
        </w:rPr>
        <w:t>у</w:t>
      </w:r>
      <w:r>
        <w:t></w:t>
      </w:r>
      <w:r>
        <w:rPr>
          <w:rFonts w:hint="eastAsia"/>
        </w:rPr>
        <w:t>царині</w:t>
      </w:r>
      <w:r>
        <w:t></w:t>
      </w:r>
      <w:r>
        <w:rPr>
          <w:rFonts w:hint="eastAsia"/>
        </w:rPr>
        <w:t>перекладу</w:t>
      </w:r>
      <w:r>
        <w:t></w:t>
      </w:r>
      <w:r>
        <w:rPr>
          <w:rFonts w:hint="eastAsia"/>
        </w:rPr>
        <w:t>медичних</w:t>
      </w:r>
    </w:p>
    <w:p w:rsidR="002128D6" w:rsidRDefault="002128D6" w:rsidP="002128D6">
      <w:r>
        <w:rPr>
          <w:rFonts w:hint="eastAsia"/>
        </w:rPr>
        <w:t>текстів</w:t>
      </w:r>
      <w:r>
        <w:t></w:t>
      </w:r>
    </w:p>
    <w:p w:rsidR="002128D6" w:rsidRDefault="002128D6" w:rsidP="002128D6">
      <w:r>
        <w:t></w:t>
      </w:r>
      <w:r>
        <w:t></w:t>
      </w:r>
      <w:r>
        <w:rPr>
          <w:rFonts w:hint="eastAsia"/>
        </w:rPr>
        <w:t>Часткові</w:t>
      </w:r>
      <w:r>
        <w:t></w:t>
      </w:r>
      <w:r>
        <w:rPr>
          <w:rFonts w:hint="eastAsia"/>
        </w:rPr>
        <w:t>лінгвістичні</w:t>
      </w:r>
      <w:r>
        <w:t></w:t>
      </w:r>
      <w:r>
        <w:rPr>
          <w:rFonts w:hint="eastAsia"/>
        </w:rPr>
        <w:t>та</w:t>
      </w:r>
      <w:r>
        <w:t></w:t>
      </w:r>
      <w:r>
        <w:rPr>
          <w:rFonts w:hint="eastAsia"/>
        </w:rPr>
        <w:t>перекладознавчі</w:t>
      </w:r>
      <w:r>
        <w:t></w:t>
      </w:r>
      <w:r>
        <w:rPr>
          <w:rFonts w:hint="eastAsia"/>
        </w:rPr>
        <w:t>методи</w:t>
      </w:r>
      <w:r>
        <w:t></w:t>
      </w:r>
      <w:r>
        <w:rPr>
          <w:rFonts w:hint="eastAsia"/>
        </w:rPr>
        <w:t>дослідження</w:t>
      </w:r>
    </w:p>
    <w:p w:rsidR="002128D6" w:rsidRDefault="002128D6" w:rsidP="002128D6">
      <w:r>
        <w:rPr>
          <w:rFonts w:hint="eastAsia"/>
        </w:rPr>
        <w:t>служать</w:t>
      </w:r>
      <w:r>
        <w:t></w:t>
      </w:r>
      <w:r>
        <w:rPr>
          <w:rFonts w:hint="eastAsia"/>
        </w:rPr>
        <w:t>для</w:t>
      </w:r>
      <w:r>
        <w:t></w:t>
      </w:r>
      <w:r>
        <w:rPr>
          <w:rFonts w:hint="eastAsia"/>
        </w:rPr>
        <w:t>вирішення</w:t>
      </w:r>
      <w:r>
        <w:t></w:t>
      </w:r>
      <w:r>
        <w:rPr>
          <w:rFonts w:hint="eastAsia"/>
        </w:rPr>
        <w:t>конкретних</w:t>
      </w:r>
      <w:r>
        <w:t></w:t>
      </w:r>
      <w:r>
        <w:rPr>
          <w:rFonts w:hint="eastAsia"/>
        </w:rPr>
        <w:t>теоретичних</w:t>
      </w:r>
      <w:r>
        <w:t></w:t>
      </w:r>
      <w:r>
        <w:t></w:t>
      </w:r>
      <w:r>
        <w:rPr>
          <w:rFonts w:hint="eastAsia"/>
        </w:rPr>
        <w:t>експериментальних</w:t>
      </w:r>
      <w:r>
        <w:t></w:t>
      </w:r>
      <w:r>
        <w:rPr>
          <w:rFonts w:hint="eastAsia"/>
        </w:rPr>
        <w:t>та</w:t>
      </w:r>
    </w:p>
    <w:p w:rsidR="002128D6" w:rsidRDefault="002128D6" w:rsidP="002128D6">
      <w:r>
        <w:rPr>
          <w:rFonts w:hint="eastAsia"/>
        </w:rPr>
        <w:t>практичних</w:t>
      </w:r>
      <w:r>
        <w:t></w:t>
      </w:r>
      <w:r>
        <w:rPr>
          <w:rFonts w:hint="eastAsia"/>
        </w:rPr>
        <w:t>завдань</w:t>
      </w:r>
      <w:r>
        <w:t></w:t>
      </w:r>
      <w:r>
        <w:t></w:t>
      </w:r>
      <w:r>
        <w:rPr>
          <w:rFonts w:hint="eastAsia"/>
        </w:rPr>
        <w:t>Спеціальні</w:t>
      </w:r>
      <w:r>
        <w:t></w:t>
      </w:r>
      <w:r>
        <w:rPr>
          <w:rFonts w:hint="eastAsia"/>
        </w:rPr>
        <w:t>методи</w:t>
      </w:r>
      <w:r>
        <w:t></w:t>
      </w:r>
      <w:r>
        <w:rPr>
          <w:rFonts w:hint="eastAsia"/>
        </w:rPr>
        <w:t>поєднують</w:t>
      </w:r>
      <w:r>
        <w:t></w:t>
      </w:r>
      <w:r>
        <w:rPr>
          <w:rFonts w:hint="eastAsia"/>
        </w:rPr>
        <w:t>мовознавчі</w:t>
      </w:r>
      <w:r>
        <w:t></w:t>
      </w:r>
    </w:p>
    <w:p w:rsidR="002128D6" w:rsidRDefault="002128D6" w:rsidP="002128D6">
      <w:r>
        <w:rPr>
          <w:rFonts w:hint="eastAsia"/>
        </w:rPr>
        <w:t>літературознавчі</w:t>
      </w:r>
      <w:r>
        <w:t></w:t>
      </w:r>
      <w:r>
        <w:rPr>
          <w:rFonts w:hint="eastAsia"/>
        </w:rPr>
        <w:t>та</w:t>
      </w:r>
      <w:r>
        <w:t></w:t>
      </w:r>
      <w:r>
        <w:rPr>
          <w:rFonts w:hint="eastAsia"/>
        </w:rPr>
        <w:t>герменевтичні</w:t>
      </w:r>
      <w:r>
        <w:t></w:t>
      </w:r>
      <w:r>
        <w:rPr>
          <w:rFonts w:hint="eastAsia"/>
        </w:rPr>
        <w:t>підходи</w:t>
      </w:r>
      <w:r>
        <w:t></w:t>
      </w:r>
      <w:r>
        <w:rPr>
          <w:rFonts w:hint="eastAsia"/>
        </w:rPr>
        <w:t>для</w:t>
      </w:r>
      <w:r>
        <w:t></w:t>
      </w:r>
      <w:r>
        <w:rPr>
          <w:rFonts w:hint="eastAsia"/>
        </w:rPr>
        <w:t>випрацювання</w:t>
      </w:r>
      <w:r>
        <w:t></w:t>
      </w:r>
      <w:r>
        <w:rPr>
          <w:rFonts w:hint="eastAsia"/>
        </w:rPr>
        <w:t>методів</w:t>
      </w:r>
    </w:p>
    <w:p w:rsidR="002128D6" w:rsidRDefault="002128D6" w:rsidP="002128D6">
      <w:r>
        <w:rPr>
          <w:rFonts w:hint="eastAsia"/>
        </w:rPr>
        <w:t>перекладознавчого</w:t>
      </w:r>
      <w:r>
        <w:t></w:t>
      </w:r>
      <w:r>
        <w:rPr>
          <w:rFonts w:hint="eastAsia"/>
        </w:rPr>
        <w:t>аналізу</w:t>
      </w:r>
      <w:r>
        <w:t></w:t>
      </w:r>
      <w:r>
        <w:rPr>
          <w:rFonts w:hint="eastAsia"/>
        </w:rPr>
        <w:t>медичних</w:t>
      </w:r>
      <w:r>
        <w:t></w:t>
      </w:r>
      <w:r>
        <w:rPr>
          <w:rFonts w:hint="eastAsia"/>
        </w:rPr>
        <w:t>текстів</w:t>
      </w:r>
      <w:r>
        <w:t></w:t>
      </w:r>
      <w:r>
        <w:rPr>
          <w:rFonts w:hint="eastAsia"/>
        </w:rPr>
        <w:t>оригіналу</w:t>
      </w:r>
      <w:r>
        <w:t></w:t>
      </w:r>
      <w:r>
        <w:rPr>
          <w:rFonts w:hint="eastAsia"/>
        </w:rPr>
        <w:t>і</w:t>
      </w:r>
      <w:r>
        <w:t></w:t>
      </w:r>
      <w:r>
        <w:rPr>
          <w:rFonts w:hint="eastAsia"/>
        </w:rPr>
        <w:t>перекладу</w:t>
      </w:r>
      <w:r>
        <w:t></w:t>
      </w:r>
      <w:r>
        <w:t></w:t>
      </w:r>
      <w:r>
        <w:rPr>
          <w:rFonts w:hint="eastAsia"/>
        </w:rPr>
        <w:t>Серед</w:t>
      </w:r>
    </w:p>
    <w:p w:rsidR="002128D6" w:rsidRDefault="002128D6" w:rsidP="002128D6">
      <w:r>
        <w:rPr>
          <w:rFonts w:hint="eastAsia"/>
        </w:rPr>
        <w:t>спеціальних</w:t>
      </w:r>
      <w:r>
        <w:t></w:t>
      </w:r>
      <w:r>
        <w:rPr>
          <w:rFonts w:hint="eastAsia"/>
        </w:rPr>
        <w:t>методів</w:t>
      </w:r>
      <w:r>
        <w:t></w:t>
      </w:r>
      <w:r>
        <w:rPr>
          <w:rFonts w:hint="eastAsia"/>
        </w:rPr>
        <w:t>використано</w:t>
      </w:r>
      <w:r>
        <w:t></w:t>
      </w:r>
      <w:r>
        <w:rPr>
          <w:rFonts w:hint="eastAsia"/>
        </w:rPr>
        <w:t>метод</w:t>
      </w:r>
      <w:r>
        <w:t></w:t>
      </w:r>
      <w:r>
        <w:rPr>
          <w:rFonts w:hint="eastAsia"/>
        </w:rPr>
        <w:t>компонентного</w:t>
      </w:r>
      <w:r>
        <w:t></w:t>
      </w:r>
      <w:r>
        <w:rPr>
          <w:rFonts w:hint="eastAsia"/>
        </w:rPr>
        <w:t>аналізу</w:t>
      </w:r>
      <w:r>
        <w:t></w:t>
      </w:r>
      <w:r>
        <w:t></w:t>
      </w:r>
      <w:r>
        <w:rPr>
          <w:rFonts w:hint="eastAsia"/>
        </w:rPr>
        <w:t>метод</w:t>
      </w:r>
    </w:p>
    <w:p w:rsidR="002128D6" w:rsidRDefault="002128D6" w:rsidP="002128D6">
      <w:r>
        <w:rPr>
          <w:rFonts w:hint="eastAsia"/>
        </w:rPr>
        <w:t>статистичного</w:t>
      </w:r>
      <w:r>
        <w:t></w:t>
      </w:r>
      <w:r>
        <w:rPr>
          <w:rFonts w:hint="eastAsia"/>
        </w:rPr>
        <w:t>аналізу</w:t>
      </w:r>
      <w:r>
        <w:t></w:t>
      </w:r>
      <w:r>
        <w:t></w:t>
      </w:r>
      <w:r>
        <w:rPr>
          <w:rFonts w:hint="eastAsia"/>
        </w:rPr>
        <w:t>метод</w:t>
      </w:r>
      <w:r>
        <w:t></w:t>
      </w:r>
      <w:r>
        <w:rPr>
          <w:rFonts w:hint="eastAsia"/>
        </w:rPr>
        <w:t>контекстуального</w:t>
      </w:r>
      <w:r>
        <w:t></w:t>
      </w:r>
      <w:r>
        <w:rPr>
          <w:rFonts w:hint="eastAsia"/>
        </w:rPr>
        <w:t>аналізу</w:t>
      </w:r>
      <w:r>
        <w:t></w:t>
      </w:r>
      <w:r>
        <w:t></w:t>
      </w:r>
      <w:r>
        <w:rPr>
          <w:rFonts w:hint="eastAsia"/>
        </w:rPr>
        <w:t>метод</w:t>
      </w:r>
      <w:r>
        <w:t></w:t>
      </w:r>
      <w:r>
        <w:rPr>
          <w:rFonts w:hint="eastAsia"/>
        </w:rPr>
        <w:t>зіставного</w:t>
      </w:r>
    </w:p>
    <w:p w:rsidR="002128D6" w:rsidRDefault="002128D6" w:rsidP="002128D6">
      <w:r>
        <w:rPr>
          <w:rFonts w:hint="eastAsia"/>
        </w:rPr>
        <w:t>лінгвостилістичного</w:t>
      </w:r>
      <w:r>
        <w:t></w:t>
      </w:r>
      <w:r>
        <w:rPr>
          <w:rFonts w:hint="eastAsia"/>
        </w:rPr>
        <w:t>та</w:t>
      </w:r>
      <w:r>
        <w:t></w:t>
      </w:r>
      <w:r>
        <w:rPr>
          <w:rFonts w:hint="eastAsia"/>
        </w:rPr>
        <w:t>перекладознавчого</w:t>
      </w:r>
      <w:r>
        <w:t></w:t>
      </w:r>
      <w:r>
        <w:rPr>
          <w:rFonts w:hint="eastAsia"/>
        </w:rPr>
        <w:t>аналізу</w:t>
      </w:r>
      <w:r>
        <w:t></w:t>
      </w:r>
      <w:r>
        <w:t></w:t>
      </w:r>
      <w:r>
        <w:rPr>
          <w:rFonts w:hint="eastAsia"/>
        </w:rPr>
        <w:t>метод</w:t>
      </w:r>
      <w:r>
        <w:t></w:t>
      </w:r>
      <w:r>
        <w:rPr>
          <w:rFonts w:hint="eastAsia"/>
        </w:rPr>
        <w:t>накладання</w:t>
      </w:r>
    </w:p>
    <w:p w:rsidR="002128D6" w:rsidRDefault="002128D6" w:rsidP="002128D6">
      <w:r>
        <w:rPr>
          <w:rFonts w:hint="eastAsia"/>
        </w:rPr>
        <w:t>структур</w:t>
      </w:r>
      <w:r>
        <w:t></w:t>
      </w:r>
      <w:r>
        <w:rPr>
          <w:rFonts w:hint="eastAsia"/>
        </w:rPr>
        <w:t>першоджерела</w:t>
      </w:r>
      <w:r>
        <w:t></w:t>
      </w:r>
      <w:r>
        <w:rPr>
          <w:rFonts w:hint="eastAsia"/>
        </w:rPr>
        <w:t>та</w:t>
      </w:r>
      <w:r>
        <w:t></w:t>
      </w:r>
      <w:r>
        <w:rPr>
          <w:rFonts w:hint="eastAsia"/>
        </w:rPr>
        <w:t>цільового</w:t>
      </w:r>
      <w:r>
        <w:t></w:t>
      </w:r>
      <w:r>
        <w:rPr>
          <w:rFonts w:hint="eastAsia"/>
        </w:rPr>
        <w:t>тексту</w:t>
      </w:r>
      <w:r>
        <w:t></w:t>
      </w:r>
      <w:r>
        <w:t></w:t>
      </w:r>
      <w:r>
        <w:rPr>
          <w:rFonts w:hint="eastAsia"/>
        </w:rPr>
        <w:t>метод</w:t>
      </w:r>
      <w:r>
        <w:t></w:t>
      </w:r>
      <w:r>
        <w:rPr>
          <w:rFonts w:hint="eastAsia"/>
        </w:rPr>
        <w:t>семантичного</w:t>
      </w:r>
      <w:r>
        <w:t></w:t>
      </w:r>
      <w:r>
        <w:rPr>
          <w:rFonts w:hint="eastAsia"/>
        </w:rPr>
        <w:t>поля</w:t>
      </w:r>
      <w:r>
        <w:t></w:t>
      </w:r>
      <w:r>
        <w:t></w:t>
      </w:r>
      <w:r>
        <w:rPr>
          <w:rFonts w:hint="eastAsia"/>
        </w:rPr>
        <w:t>який</w:t>
      </w:r>
    </w:p>
    <w:p w:rsidR="002128D6" w:rsidRDefault="002128D6" w:rsidP="002128D6">
      <w:r>
        <w:rPr>
          <w:rFonts w:hint="eastAsia"/>
        </w:rPr>
        <w:t>визначає</w:t>
      </w:r>
      <w:r>
        <w:t></w:t>
      </w:r>
      <w:r>
        <w:rPr>
          <w:rFonts w:hint="eastAsia"/>
        </w:rPr>
        <w:t>спільні</w:t>
      </w:r>
      <w:r>
        <w:t></w:t>
      </w:r>
      <w:r>
        <w:rPr>
          <w:rFonts w:hint="eastAsia"/>
        </w:rPr>
        <w:t>й</w:t>
      </w:r>
      <w:r>
        <w:t></w:t>
      </w:r>
      <w:r>
        <w:rPr>
          <w:rFonts w:hint="eastAsia"/>
        </w:rPr>
        <w:t>відмінні</w:t>
      </w:r>
      <w:r>
        <w:t></w:t>
      </w:r>
      <w:r>
        <w:rPr>
          <w:rFonts w:hint="eastAsia"/>
        </w:rPr>
        <w:t>риси</w:t>
      </w:r>
      <w:r>
        <w:t></w:t>
      </w:r>
      <w:r>
        <w:rPr>
          <w:rFonts w:hint="eastAsia"/>
        </w:rPr>
        <w:t>семантики</w:t>
      </w:r>
      <w:r>
        <w:t></w:t>
      </w:r>
      <w:r>
        <w:rPr>
          <w:rFonts w:hint="eastAsia"/>
        </w:rPr>
        <w:t>оригіналу</w:t>
      </w:r>
      <w:r>
        <w:t></w:t>
      </w:r>
      <w:r>
        <w:rPr>
          <w:rFonts w:hint="eastAsia"/>
        </w:rPr>
        <w:t>й</w:t>
      </w:r>
      <w:r>
        <w:t></w:t>
      </w:r>
      <w:r>
        <w:rPr>
          <w:rFonts w:hint="eastAsia"/>
        </w:rPr>
        <w:t>перекладу</w:t>
      </w:r>
      <w:r>
        <w:t></w:t>
      </w:r>
    </w:p>
    <w:p w:rsidR="002128D6" w:rsidRDefault="002128D6" w:rsidP="002128D6">
      <w:r>
        <w:rPr>
          <w:rFonts w:hint="eastAsia"/>
        </w:rPr>
        <w:t>синтагматичний</w:t>
      </w:r>
      <w:r>
        <w:t></w:t>
      </w:r>
      <w:r>
        <w:rPr>
          <w:rFonts w:hint="eastAsia"/>
        </w:rPr>
        <w:t>метод</w:t>
      </w:r>
      <w:r>
        <w:t></w:t>
      </w:r>
      <w:r>
        <w:rPr>
          <w:rFonts w:hint="eastAsia"/>
        </w:rPr>
        <w:t>для</w:t>
      </w:r>
      <w:r>
        <w:t></w:t>
      </w:r>
      <w:r>
        <w:rPr>
          <w:rFonts w:hint="eastAsia"/>
        </w:rPr>
        <w:t>вивчення</w:t>
      </w:r>
      <w:r>
        <w:t></w:t>
      </w:r>
      <w:r>
        <w:rPr>
          <w:rFonts w:hint="eastAsia"/>
        </w:rPr>
        <w:t>формального</w:t>
      </w:r>
      <w:r>
        <w:t></w:t>
      </w:r>
      <w:r>
        <w:rPr>
          <w:rFonts w:hint="eastAsia"/>
        </w:rPr>
        <w:t>членування</w:t>
      </w:r>
      <w:r>
        <w:t></w:t>
      </w:r>
      <w:r>
        <w:t></w:t>
      </w:r>
      <w:r>
        <w:rPr>
          <w:rFonts w:hint="eastAsia"/>
        </w:rPr>
        <w:t>формальнограматичний</w:t>
      </w:r>
      <w:r>
        <w:t></w:t>
      </w:r>
      <w:r>
        <w:rPr>
          <w:rFonts w:hint="eastAsia"/>
        </w:rPr>
        <w:t>аналіз</w:t>
      </w:r>
      <w:r>
        <w:t></w:t>
      </w:r>
      <w:r>
        <w:rPr>
          <w:rFonts w:hint="eastAsia"/>
        </w:rPr>
        <w:t>відхилень</w:t>
      </w:r>
      <w:r>
        <w:t></w:t>
      </w:r>
      <w:r>
        <w:rPr>
          <w:rFonts w:hint="eastAsia"/>
        </w:rPr>
        <w:t>від</w:t>
      </w:r>
      <w:r>
        <w:t></w:t>
      </w:r>
      <w:r>
        <w:rPr>
          <w:rFonts w:hint="eastAsia"/>
        </w:rPr>
        <w:t>норм</w:t>
      </w:r>
      <w:r>
        <w:t></w:t>
      </w:r>
      <w:r>
        <w:rPr>
          <w:rFonts w:hint="eastAsia"/>
        </w:rPr>
        <w:t>мовного</w:t>
      </w:r>
      <w:r>
        <w:t></w:t>
      </w:r>
      <w:r>
        <w:rPr>
          <w:rFonts w:hint="eastAsia"/>
        </w:rPr>
        <w:t>узусу</w:t>
      </w:r>
      <w:r>
        <w:t></w:t>
      </w:r>
      <w:r>
        <w:t></w:t>
      </w:r>
      <w:r>
        <w:rPr>
          <w:rFonts w:hint="eastAsia"/>
        </w:rPr>
        <w:t>метод</w:t>
      </w:r>
      <w:r>
        <w:t></w:t>
      </w:r>
      <w:r>
        <w:rPr>
          <w:rFonts w:hint="eastAsia"/>
        </w:rPr>
        <w:t>ізолювання</w:t>
      </w:r>
    </w:p>
    <w:p w:rsidR="002128D6" w:rsidRDefault="002128D6" w:rsidP="002128D6">
      <w:r>
        <w:rPr>
          <w:rFonts w:hint="eastAsia"/>
        </w:rPr>
        <w:t>фонем</w:t>
      </w:r>
      <w:r>
        <w:t></w:t>
      </w:r>
      <w:r>
        <w:t></w:t>
      </w:r>
      <w:r>
        <w:rPr>
          <w:rFonts w:hint="eastAsia"/>
        </w:rPr>
        <w:t>метод</w:t>
      </w:r>
      <w:r>
        <w:t></w:t>
      </w:r>
      <w:r>
        <w:rPr>
          <w:rFonts w:hint="eastAsia"/>
        </w:rPr>
        <w:t>семантичної</w:t>
      </w:r>
      <w:r>
        <w:t></w:t>
      </w:r>
      <w:r>
        <w:rPr>
          <w:rFonts w:hint="eastAsia"/>
        </w:rPr>
        <w:t>субституції</w:t>
      </w:r>
      <w:r>
        <w:t></w:t>
      </w:r>
      <w:r>
        <w:t></w:t>
      </w:r>
      <w:r>
        <w:rPr>
          <w:rFonts w:hint="eastAsia"/>
        </w:rPr>
        <w:t>метод</w:t>
      </w:r>
      <w:r>
        <w:t></w:t>
      </w:r>
      <w:r>
        <w:rPr>
          <w:rFonts w:hint="eastAsia"/>
        </w:rPr>
        <w:t>соціолінгвістичного</w:t>
      </w:r>
      <w:r>
        <w:t></w:t>
      </w:r>
      <w:r>
        <w:rPr>
          <w:rFonts w:hint="eastAsia"/>
        </w:rPr>
        <w:t>аналізу</w:t>
      </w:r>
    </w:p>
    <w:p w:rsidR="002128D6" w:rsidRDefault="002128D6" w:rsidP="002128D6">
      <w:r>
        <w:rPr>
          <w:rFonts w:hint="eastAsia"/>
        </w:rPr>
        <w:t>медичного</w:t>
      </w:r>
      <w:r>
        <w:t></w:t>
      </w:r>
      <w:r>
        <w:rPr>
          <w:rFonts w:hint="eastAsia"/>
        </w:rPr>
        <w:t>тексту</w:t>
      </w:r>
      <w:r>
        <w:t></w:t>
      </w:r>
      <w:r>
        <w:t></w:t>
      </w:r>
      <w:r>
        <w:rPr>
          <w:rFonts w:hint="eastAsia"/>
        </w:rPr>
        <w:t>метод</w:t>
      </w:r>
      <w:r>
        <w:t></w:t>
      </w:r>
      <w:r>
        <w:rPr>
          <w:rFonts w:hint="eastAsia"/>
        </w:rPr>
        <w:t>трансформаційного</w:t>
      </w:r>
      <w:r>
        <w:t></w:t>
      </w:r>
      <w:r>
        <w:rPr>
          <w:rFonts w:hint="eastAsia"/>
        </w:rPr>
        <w:t>аналізу</w:t>
      </w:r>
      <w:r>
        <w:t></w:t>
      </w:r>
      <w:r>
        <w:t></w:t>
      </w:r>
      <w:r>
        <w:rPr>
          <w:rFonts w:hint="eastAsia"/>
        </w:rPr>
        <w:t>метод</w:t>
      </w:r>
      <w:r>
        <w:t></w:t>
      </w:r>
      <w:r>
        <w:rPr>
          <w:rFonts w:hint="eastAsia"/>
        </w:rPr>
        <w:t>класифікаційних</w:t>
      </w:r>
    </w:p>
    <w:p w:rsidR="002128D6" w:rsidRDefault="002128D6" w:rsidP="002128D6">
      <w:r>
        <w:rPr>
          <w:rFonts w:hint="eastAsia"/>
        </w:rPr>
        <w:t>мереж</w:t>
      </w:r>
      <w:r>
        <w:t></w:t>
      </w:r>
      <w:r>
        <w:rPr>
          <w:rFonts w:hint="eastAsia"/>
        </w:rPr>
        <w:t>для</w:t>
      </w:r>
      <w:r>
        <w:t></w:t>
      </w:r>
      <w:r>
        <w:rPr>
          <w:rFonts w:hint="eastAsia"/>
        </w:rPr>
        <w:t>встановлення</w:t>
      </w:r>
      <w:r>
        <w:t></w:t>
      </w:r>
      <w:r>
        <w:rPr>
          <w:rFonts w:hint="eastAsia"/>
        </w:rPr>
        <w:t>існуючих</w:t>
      </w:r>
      <w:r>
        <w:t></w:t>
      </w:r>
      <w:r>
        <w:rPr>
          <w:rFonts w:hint="eastAsia"/>
        </w:rPr>
        <w:t>незбігів</w:t>
      </w:r>
      <w:r>
        <w:t></w:t>
      </w:r>
      <w:r>
        <w:t></w:t>
      </w:r>
      <w:r>
        <w:rPr>
          <w:rFonts w:hint="eastAsia"/>
        </w:rPr>
        <w:t>нетотожностей</w:t>
      </w:r>
      <w:r>
        <w:t></w:t>
      </w:r>
      <w:r>
        <w:rPr>
          <w:rFonts w:hint="eastAsia"/>
        </w:rPr>
        <w:t>елементів</w:t>
      </w:r>
      <w:r>
        <w:t></w:t>
      </w:r>
      <w:r>
        <w:rPr>
          <w:rFonts w:hint="eastAsia"/>
        </w:rPr>
        <w:t>ВТ</w:t>
      </w:r>
      <w:r>
        <w:t></w:t>
      </w:r>
      <w:r>
        <w:rPr>
          <w:rFonts w:hint="eastAsia"/>
        </w:rPr>
        <w:t>та</w:t>
      </w:r>
    </w:p>
    <w:p w:rsidR="002128D6" w:rsidRDefault="002128D6" w:rsidP="002128D6">
      <w:r>
        <w:rPr>
          <w:rFonts w:hint="eastAsia"/>
        </w:rPr>
        <w:t>ЦТ</w:t>
      </w:r>
      <w:r>
        <w:t></w:t>
      </w:r>
    </w:p>
    <w:p w:rsidR="002128D6" w:rsidRDefault="002128D6" w:rsidP="002128D6">
      <w:r>
        <w:t></w:t>
      </w:r>
      <w:r>
        <w:t></w:t>
      </w:r>
      <w:r>
        <w:rPr>
          <w:rFonts w:hint="eastAsia"/>
        </w:rPr>
        <w:t>Наукові</w:t>
      </w:r>
      <w:r>
        <w:t></w:t>
      </w:r>
      <w:r>
        <w:rPr>
          <w:rFonts w:hint="eastAsia"/>
        </w:rPr>
        <w:t>принципи</w:t>
      </w:r>
      <w:r>
        <w:t></w:t>
      </w:r>
      <w:r>
        <w:t></w:t>
      </w:r>
      <w:r>
        <w:rPr>
          <w:rFonts w:hint="eastAsia"/>
        </w:rPr>
        <w:t>експансіонізму</w:t>
      </w:r>
      <w:r>
        <w:t></w:t>
      </w:r>
      <w:r>
        <w:rPr>
          <w:rFonts w:hint="eastAsia"/>
        </w:rPr>
        <w:t>–</w:t>
      </w:r>
      <w:r>
        <w:t></w:t>
      </w:r>
      <w:r>
        <w:rPr>
          <w:rFonts w:hint="eastAsia"/>
        </w:rPr>
        <w:t>пошук</w:t>
      </w:r>
      <w:r>
        <w:t></w:t>
      </w:r>
      <w:r>
        <w:rPr>
          <w:rFonts w:hint="eastAsia"/>
        </w:rPr>
        <w:t>теоретичних</w:t>
      </w:r>
      <w:r>
        <w:t></w:t>
      </w:r>
      <w:r>
        <w:rPr>
          <w:rFonts w:hint="eastAsia"/>
        </w:rPr>
        <w:t>парадигм</w:t>
      </w:r>
      <w:r>
        <w:t></w:t>
      </w:r>
      <w:r>
        <w:rPr>
          <w:rFonts w:hint="eastAsia"/>
        </w:rPr>
        <w:t>та</w:t>
      </w:r>
    </w:p>
    <w:p w:rsidR="002128D6" w:rsidRDefault="002128D6" w:rsidP="002128D6">
      <w:r>
        <w:rPr>
          <w:rFonts w:hint="eastAsia"/>
        </w:rPr>
        <w:t>моделей</w:t>
      </w:r>
      <w:r>
        <w:t></w:t>
      </w:r>
      <w:r>
        <w:rPr>
          <w:rFonts w:hint="eastAsia"/>
        </w:rPr>
        <w:t>суміжних</w:t>
      </w:r>
      <w:r>
        <w:t></w:t>
      </w:r>
      <w:r>
        <w:rPr>
          <w:rFonts w:hint="eastAsia"/>
        </w:rPr>
        <w:t>наук</w:t>
      </w:r>
      <w:r>
        <w:t></w:t>
      </w:r>
      <w:r>
        <w:t></w:t>
      </w:r>
      <w:r>
        <w:rPr>
          <w:rFonts w:hint="eastAsia"/>
        </w:rPr>
        <w:t>точок</w:t>
      </w:r>
      <w:r>
        <w:t></w:t>
      </w:r>
      <w:r>
        <w:rPr>
          <w:rFonts w:hint="eastAsia"/>
        </w:rPr>
        <w:t>дотику</w:t>
      </w:r>
      <w:r>
        <w:t></w:t>
      </w:r>
      <w:r>
        <w:rPr>
          <w:rFonts w:hint="eastAsia"/>
        </w:rPr>
        <w:t>наукових</w:t>
      </w:r>
      <w:r>
        <w:t></w:t>
      </w:r>
      <w:r>
        <w:rPr>
          <w:rFonts w:hint="eastAsia"/>
        </w:rPr>
        <w:t>моделей</w:t>
      </w:r>
      <w:r>
        <w:t></w:t>
      </w:r>
      <w:r>
        <w:t></w:t>
      </w:r>
      <w:r>
        <w:rPr>
          <w:rFonts w:hint="eastAsia"/>
        </w:rPr>
        <w:t>розширення</w:t>
      </w:r>
    </w:p>
    <w:p w:rsidR="002128D6" w:rsidRDefault="002128D6" w:rsidP="002128D6">
      <w:r>
        <w:rPr>
          <w:rFonts w:hint="eastAsia"/>
        </w:rPr>
        <w:t>предмету</w:t>
      </w:r>
      <w:r>
        <w:t></w:t>
      </w:r>
      <w:r>
        <w:rPr>
          <w:rFonts w:hint="eastAsia"/>
        </w:rPr>
        <w:t>наукового</w:t>
      </w:r>
      <w:r>
        <w:t></w:t>
      </w:r>
      <w:r>
        <w:rPr>
          <w:rFonts w:hint="eastAsia"/>
        </w:rPr>
        <w:t>дослідження</w:t>
      </w:r>
      <w:r>
        <w:t></w:t>
      </w:r>
      <w:r>
        <w:t></w:t>
      </w:r>
      <w:r>
        <w:rPr>
          <w:rFonts w:hint="eastAsia"/>
        </w:rPr>
        <w:t>обґрунтування</w:t>
      </w:r>
      <w:r>
        <w:t></w:t>
      </w:r>
      <w:r>
        <w:rPr>
          <w:rFonts w:hint="eastAsia"/>
        </w:rPr>
        <w:t>інтердисциплінарної</w:t>
      </w:r>
    </w:p>
    <w:p w:rsidR="002128D6" w:rsidRDefault="002128D6" w:rsidP="002128D6">
      <w:r>
        <w:rPr>
          <w:rFonts w:hint="eastAsia"/>
        </w:rPr>
        <w:t>природи</w:t>
      </w:r>
      <w:r>
        <w:t></w:t>
      </w:r>
      <w:r>
        <w:rPr>
          <w:rFonts w:hint="eastAsia"/>
        </w:rPr>
        <w:t>перекладознавчих</w:t>
      </w:r>
      <w:r>
        <w:t></w:t>
      </w:r>
      <w:r>
        <w:rPr>
          <w:rFonts w:hint="eastAsia"/>
        </w:rPr>
        <w:t>студій</w:t>
      </w:r>
      <w:r>
        <w:t></w:t>
      </w:r>
      <w:r>
        <w:t></w:t>
      </w:r>
      <w:r>
        <w:rPr>
          <w:rFonts w:hint="eastAsia"/>
        </w:rPr>
        <w:t>функціоналізму</w:t>
      </w:r>
      <w:r>
        <w:t></w:t>
      </w:r>
      <w:r>
        <w:rPr>
          <w:rFonts w:hint="eastAsia"/>
        </w:rPr>
        <w:t>–</w:t>
      </w:r>
      <w:r>
        <w:t></w:t>
      </w:r>
      <w:r>
        <w:rPr>
          <w:rFonts w:hint="eastAsia"/>
        </w:rPr>
        <w:t>дослідження</w:t>
      </w:r>
    </w:p>
    <w:p w:rsidR="002128D6" w:rsidRDefault="002128D6" w:rsidP="002128D6">
      <w:r>
        <w:t></w:t>
      </w:r>
      <w:r>
        <w:t></w:t>
      </w:r>
    </w:p>
    <w:p w:rsidR="002128D6" w:rsidRDefault="002128D6" w:rsidP="002128D6">
      <w:r>
        <w:rPr>
          <w:rFonts w:hint="eastAsia"/>
        </w:rPr>
        <w:t>індивідуальних</w:t>
      </w:r>
      <w:r>
        <w:t></w:t>
      </w:r>
      <w:r>
        <w:rPr>
          <w:rFonts w:hint="eastAsia"/>
        </w:rPr>
        <w:t>особливостей</w:t>
      </w:r>
      <w:r>
        <w:t></w:t>
      </w:r>
      <w:r>
        <w:rPr>
          <w:rFonts w:hint="eastAsia"/>
        </w:rPr>
        <w:t>мовлення</w:t>
      </w:r>
      <w:r>
        <w:t></w:t>
      </w:r>
      <w:r>
        <w:rPr>
          <w:rFonts w:hint="eastAsia"/>
        </w:rPr>
        <w:t>перекладача</w:t>
      </w:r>
      <w:r>
        <w:t></w:t>
      </w:r>
      <w:r>
        <w:rPr>
          <w:rFonts w:hint="eastAsia"/>
        </w:rPr>
        <w:t>та</w:t>
      </w:r>
      <w:r>
        <w:t></w:t>
      </w:r>
      <w:r>
        <w:rPr>
          <w:rFonts w:hint="eastAsia"/>
        </w:rPr>
        <w:t>автора</w:t>
      </w:r>
      <w:r>
        <w:t></w:t>
      </w:r>
      <w:r>
        <w:rPr>
          <w:rFonts w:hint="eastAsia"/>
        </w:rPr>
        <w:t>оригіналу</w:t>
      </w:r>
      <w:r>
        <w:t></w:t>
      </w:r>
      <w:r>
        <w:rPr>
          <w:rFonts w:hint="eastAsia"/>
        </w:rPr>
        <w:t>в</w:t>
      </w:r>
    </w:p>
    <w:p w:rsidR="002128D6" w:rsidRDefault="002128D6" w:rsidP="002128D6">
      <w:r>
        <w:rPr>
          <w:rFonts w:hint="eastAsia"/>
        </w:rPr>
        <w:t>їхній</w:t>
      </w:r>
      <w:r>
        <w:t></w:t>
      </w:r>
      <w:r>
        <w:rPr>
          <w:rFonts w:hint="eastAsia"/>
        </w:rPr>
        <w:t>взаємодії</w:t>
      </w:r>
      <w:r>
        <w:t></w:t>
      </w:r>
      <w:r>
        <w:t></w:t>
      </w:r>
      <w:r>
        <w:rPr>
          <w:rFonts w:hint="eastAsia"/>
        </w:rPr>
        <w:t>семантико</w:t>
      </w:r>
      <w:r>
        <w:t></w:t>
      </w:r>
      <w:r>
        <w:rPr>
          <w:rFonts w:hint="eastAsia"/>
        </w:rPr>
        <w:t>центричний</w:t>
      </w:r>
      <w:r>
        <w:t></w:t>
      </w:r>
      <w:r>
        <w:rPr>
          <w:rFonts w:hint="eastAsia"/>
        </w:rPr>
        <w:t>принцип</w:t>
      </w:r>
      <w:r>
        <w:t></w:t>
      </w:r>
      <w:r>
        <w:t></w:t>
      </w:r>
      <w:r>
        <w:rPr>
          <w:rFonts w:hint="eastAsia"/>
        </w:rPr>
        <w:t>текстоцентричний</w:t>
      </w:r>
      <w:r>
        <w:t></w:t>
      </w:r>
      <w:r>
        <w:rPr>
          <w:rFonts w:hint="eastAsia"/>
        </w:rPr>
        <w:t>принцип</w:t>
      </w:r>
    </w:p>
    <w:p w:rsidR="002128D6" w:rsidRDefault="002128D6" w:rsidP="002128D6">
      <w:r>
        <w:rPr>
          <w:rFonts w:hint="eastAsia"/>
        </w:rPr>
        <w:t>–</w:t>
      </w:r>
      <w:r>
        <w:t></w:t>
      </w:r>
      <w:r>
        <w:rPr>
          <w:rFonts w:hint="eastAsia"/>
        </w:rPr>
        <w:t>розширення</w:t>
      </w:r>
      <w:r>
        <w:t></w:t>
      </w:r>
      <w:r>
        <w:rPr>
          <w:rFonts w:hint="eastAsia"/>
        </w:rPr>
        <w:t>парадигми</w:t>
      </w:r>
      <w:r>
        <w:t></w:t>
      </w:r>
      <w:r>
        <w:rPr>
          <w:rFonts w:hint="eastAsia"/>
        </w:rPr>
        <w:t>прагматичного</w:t>
      </w:r>
      <w:r>
        <w:t></w:t>
      </w:r>
      <w:r>
        <w:rPr>
          <w:rFonts w:hint="eastAsia"/>
        </w:rPr>
        <w:t>аналізу</w:t>
      </w:r>
      <w:r>
        <w:t></w:t>
      </w:r>
      <w:r>
        <w:rPr>
          <w:rFonts w:hint="eastAsia"/>
        </w:rPr>
        <w:t>одиниці</w:t>
      </w:r>
      <w:r>
        <w:t></w:t>
      </w:r>
      <w:r>
        <w:rPr>
          <w:rFonts w:hint="eastAsia"/>
        </w:rPr>
        <w:t>ВТ</w:t>
      </w:r>
      <w:r>
        <w:t></w:t>
      </w:r>
      <w:r>
        <w:rPr>
          <w:rFonts w:hint="eastAsia"/>
        </w:rPr>
        <w:t>та</w:t>
      </w:r>
      <w:r>
        <w:t></w:t>
      </w:r>
      <w:r>
        <w:rPr>
          <w:rFonts w:hint="eastAsia"/>
        </w:rPr>
        <w:t>ЦТ</w:t>
      </w:r>
      <w:r>
        <w:t></w:t>
      </w:r>
      <w:r>
        <w:rPr>
          <w:rFonts w:hint="eastAsia"/>
        </w:rPr>
        <w:t>в</w:t>
      </w:r>
    </w:p>
    <w:p w:rsidR="002128D6" w:rsidRDefault="002128D6" w:rsidP="002128D6">
      <w:r>
        <w:rPr>
          <w:rFonts w:hint="eastAsia"/>
        </w:rPr>
        <w:t>конкретних</w:t>
      </w:r>
      <w:r>
        <w:t></w:t>
      </w:r>
      <w:r>
        <w:rPr>
          <w:rFonts w:hint="eastAsia"/>
        </w:rPr>
        <w:t>комунікативних</w:t>
      </w:r>
      <w:r>
        <w:t></w:t>
      </w:r>
      <w:r>
        <w:rPr>
          <w:rFonts w:hint="eastAsia"/>
        </w:rPr>
        <w:t>спрямуваннях</w:t>
      </w:r>
      <w:r>
        <w:t></w:t>
      </w:r>
      <w:r>
        <w:t></w:t>
      </w:r>
      <w:r>
        <w:rPr>
          <w:rFonts w:hint="eastAsia"/>
        </w:rPr>
        <w:t>принцип</w:t>
      </w:r>
      <w:r>
        <w:t></w:t>
      </w:r>
      <w:r>
        <w:rPr>
          <w:rFonts w:hint="eastAsia"/>
        </w:rPr>
        <w:t>антропоцентризму</w:t>
      </w:r>
      <w:r>
        <w:t></w:t>
      </w:r>
    </w:p>
    <w:p w:rsidR="002128D6" w:rsidRDefault="002128D6" w:rsidP="002128D6">
      <w:r>
        <w:rPr>
          <w:rFonts w:hint="eastAsia"/>
        </w:rPr>
        <w:t>принцип</w:t>
      </w:r>
      <w:r>
        <w:t></w:t>
      </w:r>
      <w:r>
        <w:rPr>
          <w:rFonts w:hint="eastAsia"/>
        </w:rPr>
        <w:t>експланаторності</w:t>
      </w:r>
      <w:r>
        <w:t></w:t>
      </w:r>
    </w:p>
    <w:p w:rsidR="002128D6" w:rsidRDefault="002128D6" w:rsidP="002128D6">
      <w:r>
        <w:rPr>
          <w:rFonts w:hint="eastAsia"/>
        </w:rPr>
        <w:t>Новизна</w:t>
      </w:r>
      <w:r>
        <w:t></w:t>
      </w:r>
      <w:r>
        <w:rPr>
          <w:rFonts w:hint="eastAsia"/>
        </w:rPr>
        <w:t>дисертаційної</w:t>
      </w:r>
      <w:r>
        <w:t></w:t>
      </w:r>
      <w:r>
        <w:rPr>
          <w:rFonts w:hint="eastAsia"/>
        </w:rPr>
        <w:t>роботи</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w:t>
      </w:r>
      <w:r>
        <w:t></w:t>
      </w:r>
      <w:r>
        <w:rPr>
          <w:rFonts w:hint="eastAsia"/>
        </w:rPr>
        <w:t>ній</w:t>
      </w:r>
      <w:r>
        <w:t></w:t>
      </w:r>
      <w:r>
        <w:rPr>
          <w:rFonts w:hint="eastAsia"/>
        </w:rPr>
        <w:t>уперше</w:t>
      </w:r>
      <w:r>
        <w:t></w:t>
      </w:r>
    </w:p>
    <w:p w:rsidR="002128D6" w:rsidRDefault="002128D6" w:rsidP="002128D6">
      <w:r>
        <w:t>−</w:t>
      </w:r>
      <w:r>
        <w:t></w:t>
      </w:r>
      <w:r>
        <w:rPr>
          <w:rFonts w:hint="eastAsia"/>
        </w:rPr>
        <w:t>розглянуто</w:t>
      </w:r>
      <w:r>
        <w:t></w:t>
      </w:r>
      <w:r>
        <w:rPr>
          <w:rFonts w:hint="eastAsia"/>
        </w:rPr>
        <w:t>особливий</w:t>
      </w:r>
      <w:r>
        <w:t></w:t>
      </w:r>
      <w:r>
        <w:rPr>
          <w:rFonts w:hint="eastAsia"/>
        </w:rPr>
        <w:t>статус</w:t>
      </w:r>
      <w:r>
        <w:t></w:t>
      </w:r>
      <w:r>
        <w:rPr>
          <w:rFonts w:hint="eastAsia"/>
        </w:rPr>
        <w:t>медичного</w:t>
      </w:r>
      <w:r>
        <w:t></w:t>
      </w:r>
      <w:r>
        <w:rPr>
          <w:rFonts w:hint="eastAsia"/>
        </w:rPr>
        <w:t>перекладу</w:t>
      </w:r>
      <w:r>
        <w:t></w:t>
      </w:r>
      <w:r>
        <w:rPr>
          <w:rFonts w:hint="eastAsia"/>
        </w:rPr>
        <w:t>в</w:t>
      </w:r>
      <w:r>
        <w:t></w:t>
      </w:r>
      <w:r>
        <w:rPr>
          <w:rFonts w:hint="eastAsia"/>
        </w:rPr>
        <w:t>системі</w:t>
      </w:r>
    </w:p>
    <w:p w:rsidR="002128D6" w:rsidRDefault="002128D6" w:rsidP="002128D6">
      <w:r>
        <w:rPr>
          <w:rFonts w:hint="eastAsia"/>
        </w:rPr>
        <w:t>галузевих</w:t>
      </w:r>
      <w:r>
        <w:t></w:t>
      </w:r>
      <w:r>
        <w:rPr>
          <w:rFonts w:hint="eastAsia"/>
        </w:rPr>
        <w:t>і</w:t>
      </w:r>
      <w:r>
        <w:t></w:t>
      </w:r>
      <w:r>
        <w:rPr>
          <w:rFonts w:hint="eastAsia"/>
        </w:rPr>
        <w:t>спеціальних</w:t>
      </w:r>
      <w:r>
        <w:t></w:t>
      </w:r>
      <w:r>
        <w:rPr>
          <w:rFonts w:hint="eastAsia"/>
        </w:rPr>
        <w:t>форм</w:t>
      </w:r>
      <w:r>
        <w:t></w:t>
      </w:r>
      <w:r>
        <w:rPr>
          <w:rFonts w:hint="eastAsia"/>
        </w:rPr>
        <w:t>міжмовного</w:t>
      </w:r>
      <w:r>
        <w:t></w:t>
      </w:r>
      <w:r>
        <w:rPr>
          <w:rFonts w:hint="eastAsia"/>
        </w:rPr>
        <w:t>посередництва</w:t>
      </w:r>
      <w:r>
        <w:t></w:t>
      </w:r>
    </w:p>
    <w:p w:rsidR="002128D6" w:rsidRDefault="002128D6" w:rsidP="002128D6">
      <w:r>
        <w:t>−</w:t>
      </w:r>
      <w:r>
        <w:t></w:t>
      </w:r>
      <w:r>
        <w:rPr>
          <w:rFonts w:hint="eastAsia"/>
        </w:rPr>
        <w:t>описано</w:t>
      </w:r>
      <w:r>
        <w:t></w:t>
      </w:r>
      <w:r>
        <w:rPr>
          <w:rFonts w:hint="eastAsia"/>
        </w:rPr>
        <w:t>категоріальний</w:t>
      </w:r>
      <w:r>
        <w:t></w:t>
      </w:r>
      <w:r>
        <w:rPr>
          <w:rFonts w:hint="eastAsia"/>
        </w:rPr>
        <w:t>апарат</w:t>
      </w:r>
      <w:r>
        <w:t></w:t>
      </w:r>
      <w:r>
        <w:rPr>
          <w:rFonts w:hint="eastAsia"/>
        </w:rPr>
        <w:t>і</w:t>
      </w:r>
      <w:r>
        <w:t></w:t>
      </w:r>
      <w:r>
        <w:rPr>
          <w:rFonts w:hint="eastAsia"/>
        </w:rPr>
        <w:t>створено</w:t>
      </w:r>
      <w:r>
        <w:t></w:t>
      </w:r>
      <w:r>
        <w:rPr>
          <w:rFonts w:hint="eastAsia"/>
        </w:rPr>
        <w:t>власні</w:t>
      </w:r>
      <w:r>
        <w:t></w:t>
      </w:r>
      <w:r>
        <w:rPr>
          <w:rFonts w:hint="eastAsia"/>
        </w:rPr>
        <w:t>моделі</w:t>
      </w:r>
      <w:r>
        <w:t></w:t>
      </w:r>
      <w:r>
        <w:rPr>
          <w:rFonts w:hint="eastAsia"/>
        </w:rPr>
        <w:t>медичного</w:t>
      </w:r>
    </w:p>
    <w:p w:rsidR="002128D6" w:rsidRDefault="002128D6" w:rsidP="002128D6">
      <w:r>
        <w:rPr>
          <w:rFonts w:hint="eastAsia"/>
        </w:rPr>
        <w:t>перекладу</w:t>
      </w:r>
      <w:r>
        <w:t></w:t>
      </w:r>
    </w:p>
    <w:p w:rsidR="002128D6" w:rsidRDefault="002128D6" w:rsidP="002128D6">
      <w:r>
        <w:t>−</w:t>
      </w:r>
      <w:r>
        <w:t></w:t>
      </w:r>
      <w:r>
        <w:rPr>
          <w:rFonts w:hint="eastAsia"/>
        </w:rPr>
        <w:t>доведено</w:t>
      </w:r>
      <w:r>
        <w:t></w:t>
      </w:r>
      <w:r>
        <w:rPr>
          <w:rFonts w:hint="eastAsia"/>
        </w:rPr>
        <w:t>культурну</w:t>
      </w:r>
      <w:r>
        <w:t></w:t>
      </w:r>
      <w:r>
        <w:rPr>
          <w:rFonts w:hint="eastAsia"/>
        </w:rPr>
        <w:t>специфічність</w:t>
      </w:r>
      <w:r>
        <w:t></w:t>
      </w:r>
      <w:r>
        <w:rPr>
          <w:rFonts w:hint="eastAsia"/>
        </w:rPr>
        <w:t>медичного</w:t>
      </w:r>
      <w:r>
        <w:t></w:t>
      </w:r>
      <w:r>
        <w:rPr>
          <w:rFonts w:hint="eastAsia"/>
        </w:rPr>
        <w:t>перекладу</w:t>
      </w:r>
      <w:r>
        <w:t></w:t>
      </w:r>
      <w:r>
        <w:rPr>
          <w:rFonts w:hint="eastAsia"/>
        </w:rPr>
        <w:t>як</w:t>
      </w:r>
    </w:p>
    <w:p w:rsidR="002128D6" w:rsidRDefault="002128D6" w:rsidP="002128D6">
      <w:r>
        <w:rPr>
          <w:rFonts w:hint="eastAsia"/>
        </w:rPr>
        <w:t>феномену</w:t>
      </w:r>
      <w:r>
        <w:t></w:t>
      </w:r>
      <w:r>
        <w:t></w:t>
      </w:r>
      <w:r>
        <w:rPr>
          <w:rFonts w:hint="eastAsia"/>
        </w:rPr>
        <w:t>що</w:t>
      </w:r>
      <w:r>
        <w:t></w:t>
      </w:r>
      <w:r>
        <w:rPr>
          <w:rFonts w:hint="eastAsia"/>
        </w:rPr>
        <w:t>випливає</w:t>
      </w:r>
      <w:r>
        <w:t></w:t>
      </w:r>
      <w:r>
        <w:rPr>
          <w:rFonts w:hint="eastAsia"/>
        </w:rPr>
        <w:t>з</w:t>
      </w:r>
      <w:r>
        <w:t></w:t>
      </w:r>
      <w:r>
        <w:rPr>
          <w:rFonts w:hint="eastAsia"/>
        </w:rPr>
        <w:t>особливостей</w:t>
      </w:r>
      <w:r>
        <w:t></w:t>
      </w:r>
      <w:r>
        <w:rPr>
          <w:rFonts w:hint="eastAsia"/>
        </w:rPr>
        <w:t>біомедичної</w:t>
      </w:r>
      <w:r>
        <w:t></w:t>
      </w:r>
      <w:r>
        <w:rPr>
          <w:rFonts w:hint="eastAsia"/>
        </w:rPr>
        <w:t>культури</w:t>
      </w:r>
      <w:r>
        <w:t></w:t>
      </w:r>
      <w:r>
        <w:rPr>
          <w:rFonts w:hint="eastAsia"/>
        </w:rPr>
        <w:t>і</w:t>
      </w:r>
      <w:r>
        <w:t></w:t>
      </w:r>
      <w:r>
        <w:rPr>
          <w:rFonts w:hint="eastAsia"/>
        </w:rPr>
        <w:t>парадигми</w:t>
      </w:r>
    </w:p>
    <w:p w:rsidR="002128D6" w:rsidRDefault="002128D6" w:rsidP="002128D6">
      <w:r>
        <w:rPr>
          <w:rFonts w:hint="eastAsia"/>
        </w:rPr>
        <w:t>біомедичної</w:t>
      </w:r>
      <w:r>
        <w:t></w:t>
      </w:r>
      <w:r>
        <w:rPr>
          <w:rFonts w:hint="eastAsia"/>
        </w:rPr>
        <w:t>комунікації</w:t>
      </w:r>
      <w:r>
        <w:t></w:t>
      </w:r>
    </w:p>
    <w:p w:rsidR="002128D6" w:rsidRDefault="002128D6" w:rsidP="002128D6">
      <w:r>
        <w:t>−</w:t>
      </w:r>
      <w:r>
        <w:t></w:t>
      </w:r>
      <w:r>
        <w:rPr>
          <w:rFonts w:hint="eastAsia"/>
        </w:rPr>
        <w:t>окреслено</w:t>
      </w:r>
      <w:r>
        <w:t></w:t>
      </w:r>
      <w:r>
        <w:rPr>
          <w:rFonts w:hint="eastAsia"/>
        </w:rPr>
        <w:t>фахову</w:t>
      </w:r>
      <w:r>
        <w:t></w:t>
      </w:r>
      <w:r>
        <w:rPr>
          <w:rFonts w:hint="eastAsia"/>
        </w:rPr>
        <w:t>компетенцію</w:t>
      </w:r>
      <w:r>
        <w:t></w:t>
      </w:r>
      <w:r>
        <w:rPr>
          <w:rFonts w:hint="eastAsia"/>
        </w:rPr>
        <w:t>медичного</w:t>
      </w:r>
      <w:r>
        <w:t></w:t>
      </w:r>
      <w:r>
        <w:rPr>
          <w:rFonts w:hint="eastAsia"/>
        </w:rPr>
        <w:t>перекладача</w:t>
      </w:r>
      <w:r>
        <w:t></w:t>
      </w:r>
      <w:r>
        <w:t></w:t>
      </w:r>
      <w:r>
        <w:rPr>
          <w:rFonts w:hint="eastAsia"/>
        </w:rPr>
        <w:t>діапазон</w:t>
      </w:r>
    </w:p>
    <w:p w:rsidR="002128D6" w:rsidRDefault="002128D6" w:rsidP="002128D6">
      <w:r>
        <w:rPr>
          <w:rFonts w:hint="eastAsia"/>
        </w:rPr>
        <w:t>його</w:t>
      </w:r>
      <w:r>
        <w:t></w:t>
      </w:r>
      <w:r>
        <w:rPr>
          <w:rFonts w:hint="eastAsia"/>
        </w:rPr>
        <w:t>ролей</w:t>
      </w:r>
      <w:r>
        <w:t></w:t>
      </w:r>
      <w:r>
        <w:t></w:t>
      </w:r>
      <w:r>
        <w:rPr>
          <w:rFonts w:hint="eastAsia"/>
        </w:rPr>
        <w:t>професійних</w:t>
      </w:r>
      <w:r>
        <w:t></w:t>
      </w:r>
      <w:r>
        <w:rPr>
          <w:rFonts w:hint="eastAsia"/>
        </w:rPr>
        <w:t>настанов</w:t>
      </w:r>
      <w:r>
        <w:t></w:t>
      </w:r>
      <w:r>
        <w:rPr>
          <w:rFonts w:hint="eastAsia"/>
        </w:rPr>
        <w:t>і</w:t>
      </w:r>
      <w:r>
        <w:t></w:t>
      </w:r>
      <w:r>
        <w:rPr>
          <w:rFonts w:hint="eastAsia"/>
        </w:rPr>
        <w:t>алгоритмів</w:t>
      </w:r>
      <w:r>
        <w:t></w:t>
      </w:r>
      <w:r>
        <w:rPr>
          <w:rFonts w:hint="eastAsia"/>
        </w:rPr>
        <w:t>поведінки</w:t>
      </w:r>
      <w:r>
        <w:t></w:t>
      </w:r>
    </w:p>
    <w:p w:rsidR="002128D6" w:rsidRDefault="002128D6" w:rsidP="002128D6">
      <w:r>
        <w:t>−</w:t>
      </w:r>
      <w:r>
        <w:t></w:t>
      </w:r>
      <w:r>
        <w:rPr>
          <w:rFonts w:hint="eastAsia"/>
        </w:rPr>
        <w:t>запропоновано</w:t>
      </w:r>
      <w:r>
        <w:t></w:t>
      </w:r>
      <w:r>
        <w:rPr>
          <w:rFonts w:hint="eastAsia"/>
        </w:rPr>
        <w:t>систему</w:t>
      </w:r>
      <w:r>
        <w:t></w:t>
      </w:r>
      <w:r>
        <w:rPr>
          <w:rFonts w:hint="eastAsia"/>
        </w:rPr>
        <w:t>аксіологічних</w:t>
      </w:r>
      <w:r>
        <w:t></w:t>
      </w:r>
      <w:r>
        <w:rPr>
          <w:rFonts w:hint="eastAsia"/>
        </w:rPr>
        <w:t>критеріїв</w:t>
      </w:r>
      <w:r>
        <w:t></w:t>
      </w:r>
      <w:r>
        <w:rPr>
          <w:rFonts w:hint="eastAsia"/>
        </w:rPr>
        <w:t>відтворення</w:t>
      </w:r>
    </w:p>
    <w:p w:rsidR="002128D6" w:rsidRDefault="002128D6" w:rsidP="002128D6">
      <w:r>
        <w:rPr>
          <w:rFonts w:hint="eastAsia"/>
        </w:rPr>
        <w:t>медичної</w:t>
      </w:r>
      <w:r>
        <w:t></w:t>
      </w:r>
      <w:r>
        <w:rPr>
          <w:rFonts w:hint="eastAsia"/>
        </w:rPr>
        <w:t>інформації</w:t>
      </w:r>
      <w:r>
        <w:t></w:t>
      </w:r>
    </w:p>
    <w:p w:rsidR="002128D6" w:rsidRDefault="002128D6" w:rsidP="002128D6">
      <w:r>
        <w:t>−</w:t>
      </w:r>
      <w:r>
        <w:t></w:t>
      </w:r>
      <w:r>
        <w:rPr>
          <w:rFonts w:hint="eastAsia"/>
        </w:rPr>
        <w:t>проведено</w:t>
      </w:r>
      <w:r>
        <w:t></w:t>
      </w:r>
      <w:r>
        <w:rPr>
          <w:rFonts w:hint="eastAsia"/>
        </w:rPr>
        <w:t>зіставний</w:t>
      </w:r>
      <w:r>
        <w:t></w:t>
      </w:r>
      <w:r>
        <w:rPr>
          <w:rFonts w:hint="eastAsia"/>
        </w:rPr>
        <w:t>аналіз</w:t>
      </w:r>
      <w:r>
        <w:t></w:t>
      </w:r>
      <w:r>
        <w:rPr>
          <w:rFonts w:hint="eastAsia"/>
        </w:rPr>
        <w:t>ЖСД</w:t>
      </w:r>
      <w:r>
        <w:t></w:t>
      </w:r>
      <w:r>
        <w:t></w:t>
      </w:r>
      <w:r>
        <w:rPr>
          <w:rFonts w:hint="eastAsia"/>
        </w:rPr>
        <w:t>жанрово</w:t>
      </w:r>
      <w:r>
        <w:t></w:t>
      </w:r>
      <w:r>
        <w:rPr>
          <w:rFonts w:hint="eastAsia"/>
        </w:rPr>
        <w:t>стильової</w:t>
      </w:r>
      <w:r>
        <w:t></w:t>
      </w:r>
      <w:r>
        <w:rPr>
          <w:rFonts w:hint="eastAsia"/>
        </w:rPr>
        <w:t>домінанти</w:t>
      </w:r>
      <w:r>
        <w:t></w:t>
      </w:r>
    </w:p>
    <w:p w:rsidR="002128D6" w:rsidRDefault="002128D6" w:rsidP="002128D6">
      <w:r>
        <w:rPr>
          <w:rFonts w:hint="eastAsia"/>
        </w:rPr>
        <w:t>основних</w:t>
      </w:r>
      <w:r>
        <w:t></w:t>
      </w:r>
      <w:r>
        <w:rPr>
          <w:rFonts w:hint="eastAsia"/>
        </w:rPr>
        <w:t>медичних</w:t>
      </w:r>
      <w:r>
        <w:t></w:t>
      </w:r>
      <w:r>
        <w:rPr>
          <w:rFonts w:hint="eastAsia"/>
        </w:rPr>
        <w:t>текстів</w:t>
      </w:r>
      <w:r>
        <w:t></w:t>
      </w:r>
      <w:r>
        <w:t></w:t>
      </w:r>
      <w:r>
        <w:rPr>
          <w:rFonts w:hint="eastAsia"/>
        </w:rPr>
        <w:t>спрямованих</w:t>
      </w:r>
      <w:r>
        <w:t></w:t>
      </w:r>
      <w:r>
        <w:rPr>
          <w:rFonts w:hint="eastAsia"/>
        </w:rPr>
        <w:t>на</w:t>
      </w:r>
      <w:r>
        <w:t></w:t>
      </w:r>
      <w:r>
        <w:rPr>
          <w:rFonts w:hint="eastAsia"/>
        </w:rPr>
        <w:t>лікарів</w:t>
      </w:r>
      <w:r>
        <w:t></w:t>
      </w:r>
      <w:r>
        <w:rPr>
          <w:rFonts w:hint="eastAsia"/>
        </w:rPr>
        <w:t>і</w:t>
      </w:r>
      <w:r>
        <w:t></w:t>
      </w:r>
      <w:r>
        <w:rPr>
          <w:rFonts w:hint="eastAsia"/>
        </w:rPr>
        <w:t>пацієнтів</w:t>
      </w:r>
      <w:r>
        <w:t></w:t>
      </w:r>
    </w:p>
    <w:p w:rsidR="002128D6" w:rsidRDefault="002128D6" w:rsidP="002128D6">
      <w:r>
        <w:t>−</w:t>
      </w:r>
      <w:r>
        <w:t></w:t>
      </w:r>
      <w:r>
        <w:rPr>
          <w:rFonts w:hint="eastAsia"/>
        </w:rPr>
        <w:t>проведено</w:t>
      </w:r>
      <w:r>
        <w:t></w:t>
      </w:r>
      <w:r>
        <w:rPr>
          <w:rFonts w:hint="eastAsia"/>
        </w:rPr>
        <w:t>зіставний</w:t>
      </w:r>
      <w:r>
        <w:t></w:t>
      </w:r>
      <w:r>
        <w:rPr>
          <w:rFonts w:hint="eastAsia"/>
        </w:rPr>
        <w:t>статистичний</w:t>
      </w:r>
      <w:r>
        <w:t></w:t>
      </w:r>
      <w:r>
        <w:rPr>
          <w:rFonts w:hint="eastAsia"/>
        </w:rPr>
        <w:t>аналіз</w:t>
      </w:r>
      <w:r>
        <w:t></w:t>
      </w:r>
      <w:r>
        <w:rPr>
          <w:rFonts w:hint="eastAsia"/>
        </w:rPr>
        <w:t>стратегій</w:t>
      </w:r>
      <w:r>
        <w:t></w:t>
      </w:r>
      <w:r>
        <w:rPr>
          <w:rFonts w:hint="eastAsia"/>
        </w:rPr>
        <w:t>і</w:t>
      </w:r>
      <w:r>
        <w:t></w:t>
      </w:r>
      <w:r>
        <w:rPr>
          <w:rFonts w:hint="eastAsia"/>
        </w:rPr>
        <w:t>тактик</w:t>
      </w:r>
    </w:p>
    <w:p w:rsidR="002128D6" w:rsidRDefault="002128D6" w:rsidP="002128D6">
      <w:r>
        <w:rPr>
          <w:rFonts w:hint="eastAsia"/>
        </w:rPr>
        <w:t>відтворення</w:t>
      </w:r>
      <w:r>
        <w:t></w:t>
      </w:r>
      <w:r>
        <w:rPr>
          <w:rFonts w:hint="eastAsia"/>
        </w:rPr>
        <w:t>жанрово</w:t>
      </w:r>
      <w:r>
        <w:t></w:t>
      </w:r>
      <w:r>
        <w:rPr>
          <w:rFonts w:hint="eastAsia"/>
        </w:rPr>
        <w:t>стильових</w:t>
      </w:r>
      <w:r>
        <w:t></w:t>
      </w:r>
      <w:r>
        <w:rPr>
          <w:rFonts w:hint="eastAsia"/>
        </w:rPr>
        <w:t>компонентів</w:t>
      </w:r>
      <w:r>
        <w:t></w:t>
      </w:r>
      <w:r>
        <w:rPr>
          <w:rFonts w:hint="eastAsia"/>
        </w:rPr>
        <w:t>медичних</w:t>
      </w:r>
      <w:r>
        <w:t></w:t>
      </w:r>
      <w:r>
        <w:rPr>
          <w:rFonts w:hint="eastAsia"/>
        </w:rPr>
        <w:t>текстів</w:t>
      </w:r>
      <w:r>
        <w:t></w:t>
      </w:r>
      <w:r>
        <w:rPr>
          <w:rFonts w:hint="eastAsia"/>
        </w:rPr>
        <w:t>в</w:t>
      </w:r>
      <w:r>
        <w:t></w:t>
      </w:r>
      <w:r>
        <w:rPr>
          <w:rFonts w:hint="eastAsia"/>
        </w:rPr>
        <w:t>англомовній</w:t>
      </w:r>
    </w:p>
    <w:p w:rsidR="002128D6" w:rsidRDefault="002128D6" w:rsidP="002128D6">
      <w:r>
        <w:rPr>
          <w:rFonts w:hint="eastAsia"/>
        </w:rPr>
        <w:t>і</w:t>
      </w:r>
      <w:r>
        <w:t></w:t>
      </w:r>
      <w:r>
        <w:rPr>
          <w:rFonts w:hint="eastAsia"/>
        </w:rPr>
        <w:t>українськомовній</w:t>
      </w:r>
      <w:r>
        <w:t></w:t>
      </w:r>
      <w:r>
        <w:rPr>
          <w:rFonts w:hint="eastAsia"/>
        </w:rPr>
        <w:t>площині</w:t>
      </w:r>
      <w:r>
        <w:t></w:t>
      </w:r>
    </w:p>
    <w:p w:rsidR="002128D6" w:rsidRDefault="002128D6" w:rsidP="002128D6">
      <w:r>
        <w:t>−</w:t>
      </w:r>
      <w:r>
        <w:t></w:t>
      </w:r>
      <w:r>
        <w:rPr>
          <w:rFonts w:hint="eastAsia"/>
        </w:rPr>
        <w:t>описано</w:t>
      </w:r>
      <w:r>
        <w:t></w:t>
      </w:r>
      <w:r>
        <w:rPr>
          <w:rFonts w:hint="eastAsia"/>
        </w:rPr>
        <w:t>передумови</w:t>
      </w:r>
      <w:r>
        <w:t></w:t>
      </w:r>
      <w:r>
        <w:rPr>
          <w:rFonts w:hint="eastAsia"/>
        </w:rPr>
        <w:t>й</w:t>
      </w:r>
      <w:r>
        <w:t></w:t>
      </w:r>
      <w:r>
        <w:rPr>
          <w:rFonts w:hint="eastAsia"/>
        </w:rPr>
        <w:t>форми</w:t>
      </w:r>
      <w:r>
        <w:t></w:t>
      </w:r>
      <w:r>
        <w:rPr>
          <w:rFonts w:hint="eastAsia"/>
        </w:rPr>
        <w:t>реалізації</w:t>
      </w:r>
      <w:r>
        <w:t></w:t>
      </w:r>
      <w:r>
        <w:rPr>
          <w:rFonts w:hint="eastAsia"/>
        </w:rPr>
        <w:t>жанрової</w:t>
      </w:r>
      <w:r>
        <w:t></w:t>
      </w:r>
      <w:r>
        <w:rPr>
          <w:rFonts w:hint="eastAsia"/>
        </w:rPr>
        <w:t>асиміляції</w:t>
      </w:r>
      <w:r>
        <w:t></w:t>
      </w:r>
    </w:p>
    <w:p w:rsidR="002128D6" w:rsidRDefault="002128D6" w:rsidP="002128D6">
      <w:r>
        <w:rPr>
          <w:rFonts w:hint="eastAsia"/>
        </w:rPr>
        <w:t>переадресації</w:t>
      </w:r>
      <w:r>
        <w:t></w:t>
      </w:r>
      <w:r>
        <w:rPr>
          <w:rFonts w:hint="eastAsia"/>
        </w:rPr>
        <w:t>й</w:t>
      </w:r>
      <w:r>
        <w:t></w:t>
      </w:r>
      <w:r>
        <w:rPr>
          <w:rFonts w:hint="eastAsia"/>
        </w:rPr>
        <w:t>адаптації</w:t>
      </w:r>
      <w:r>
        <w:t></w:t>
      </w:r>
      <w:r>
        <w:rPr>
          <w:rFonts w:hint="eastAsia"/>
        </w:rPr>
        <w:t>медичних</w:t>
      </w:r>
      <w:r>
        <w:t></w:t>
      </w:r>
      <w:r>
        <w:rPr>
          <w:rFonts w:hint="eastAsia"/>
        </w:rPr>
        <w:t>текстів</w:t>
      </w:r>
      <w:r>
        <w:t></w:t>
      </w:r>
      <w:r>
        <w:rPr>
          <w:rFonts w:hint="eastAsia"/>
        </w:rPr>
        <w:t>у</w:t>
      </w:r>
      <w:r>
        <w:t></w:t>
      </w:r>
      <w:r>
        <w:rPr>
          <w:rFonts w:hint="eastAsia"/>
        </w:rPr>
        <w:t>перекладі</w:t>
      </w:r>
      <w:r>
        <w:t></w:t>
      </w:r>
    </w:p>
    <w:p w:rsidR="002128D6" w:rsidRDefault="002128D6" w:rsidP="002128D6">
      <w:r>
        <w:t>−</w:t>
      </w:r>
      <w:r>
        <w:t></w:t>
      </w:r>
      <w:r>
        <w:rPr>
          <w:rFonts w:hint="eastAsia"/>
        </w:rPr>
        <w:t>запропоновано</w:t>
      </w:r>
      <w:r>
        <w:t></w:t>
      </w:r>
      <w:r>
        <w:rPr>
          <w:rFonts w:hint="eastAsia"/>
        </w:rPr>
        <w:t>власні</w:t>
      </w:r>
      <w:r>
        <w:t></w:t>
      </w:r>
      <w:r>
        <w:rPr>
          <w:rFonts w:hint="eastAsia"/>
        </w:rPr>
        <w:t>алгоритми</w:t>
      </w:r>
      <w:r>
        <w:t></w:t>
      </w:r>
      <w:r>
        <w:rPr>
          <w:rFonts w:hint="eastAsia"/>
        </w:rPr>
        <w:t>усного</w:t>
      </w:r>
      <w:r>
        <w:t></w:t>
      </w:r>
      <w:r>
        <w:rPr>
          <w:rFonts w:hint="eastAsia"/>
        </w:rPr>
        <w:t>медичного</w:t>
      </w:r>
      <w:r>
        <w:t></w:t>
      </w:r>
      <w:r>
        <w:rPr>
          <w:rFonts w:hint="eastAsia"/>
        </w:rPr>
        <w:t>перекладу</w:t>
      </w:r>
      <w:r>
        <w:t></w:t>
      </w:r>
    </w:p>
    <w:p w:rsidR="002128D6" w:rsidRDefault="002128D6" w:rsidP="002128D6">
      <w:r>
        <w:t>−</w:t>
      </w:r>
      <w:r>
        <w:t></w:t>
      </w:r>
      <w:r>
        <w:rPr>
          <w:rFonts w:hint="eastAsia"/>
        </w:rPr>
        <w:t>здійснено</w:t>
      </w:r>
      <w:r>
        <w:t></w:t>
      </w:r>
      <w:r>
        <w:rPr>
          <w:rFonts w:hint="eastAsia"/>
        </w:rPr>
        <w:t>ератологічний</w:t>
      </w:r>
      <w:r>
        <w:t></w:t>
      </w:r>
      <w:r>
        <w:rPr>
          <w:rFonts w:hint="eastAsia"/>
        </w:rPr>
        <w:t>аналіз</w:t>
      </w:r>
      <w:r>
        <w:t></w:t>
      </w:r>
      <w:r>
        <w:rPr>
          <w:rFonts w:hint="eastAsia"/>
        </w:rPr>
        <w:t>випадків</w:t>
      </w:r>
      <w:r>
        <w:t></w:t>
      </w:r>
      <w:r>
        <w:rPr>
          <w:rFonts w:hint="eastAsia"/>
        </w:rPr>
        <w:t>хибного</w:t>
      </w:r>
      <w:r>
        <w:t></w:t>
      </w:r>
      <w:r>
        <w:rPr>
          <w:rFonts w:hint="eastAsia"/>
        </w:rPr>
        <w:t>застосування</w:t>
      </w:r>
    </w:p>
    <w:p w:rsidR="002128D6" w:rsidRDefault="002128D6" w:rsidP="002128D6">
      <w:r>
        <w:rPr>
          <w:rFonts w:hint="eastAsia"/>
        </w:rPr>
        <w:t>заданих</w:t>
      </w:r>
      <w:r>
        <w:t></w:t>
      </w:r>
      <w:r>
        <w:rPr>
          <w:rFonts w:hint="eastAsia"/>
        </w:rPr>
        <w:t>алгоритмів</w:t>
      </w:r>
      <w:r>
        <w:t></w:t>
      </w:r>
    </w:p>
    <w:p w:rsidR="002128D6" w:rsidRDefault="002128D6" w:rsidP="002128D6">
      <w:r>
        <w:rPr>
          <w:rFonts w:hint="eastAsia"/>
        </w:rPr>
        <w:t>Новизна</w:t>
      </w:r>
      <w:r>
        <w:t></w:t>
      </w:r>
      <w:r>
        <w:rPr>
          <w:rFonts w:hint="eastAsia"/>
        </w:rPr>
        <w:t>дисертаційного</w:t>
      </w:r>
      <w:r>
        <w:t></w:t>
      </w:r>
      <w:r>
        <w:rPr>
          <w:rFonts w:hint="eastAsia"/>
        </w:rPr>
        <w:t>дослідження</w:t>
      </w:r>
      <w:r>
        <w:t></w:t>
      </w:r>
      <w:r>
        <w:rPr>
          <w:rFonts w:hint="eastAsia"/>
        </w:rPr>
        <w:t>відбивається</w:t>
      </w:r>
      <w:r>
        <w:t></w:t>
      </w:r>
      <w:r>
        <w:rPr>
          <w:rFonts w:hint="eastAsia"/>
        </w:rPr>
        <w:t>в</w:t>
      </w:r>
      <w:r>
        <w:t></w:t>
      </w:r>
      <w:r>
        <w:rPr>
          <w:rFonts w:hint="eastAsia"/>
        </w:rPr>
        <w:t>положеннях</w:t>
      </w:r>
      <w:r>
        <w:t></w:t>
      </w:r>
      <w:r>
        <w:t></w:t>
      </w:r>
      <w:r>
        <w:rPr>
          <w:rFonts w:hint="eastAsia"/>
        </w:rPr>
        <w:t>які</w:t>
      </w:r>
    </w:p>
    <w:p w:rsidR="002128D6" w:rsidRDefault="002128D6" w:rsidP="002128D6">
      <w:r>
        <w:rPr>
          <w:rFonts w:hint="eastAsia"/>
        </w:rPr>
        <w:t>виносяться</w:t>
      </w:r>
      <w:r>
        <w:t></w:t>
      </w:r>
      <w:r>
        <w:rPr>
          <w:rFonts w:hint="eastAsia"/>
        </w:rPr>
        <w:t>на</w:t>
      </w:r>
      <w:r>
        <w:t></w:t>
      </w:r>
      <w:r>
        <w:rPr>
          <w:rFonts w:hint="eastAsia"/>
        </w:rPr>
        <w:t>захист</w:t>
      </w:r>
      <w:r>
        <w:t></w:t>
      </w:r>
    </w:p>
    <w:p w:rsidR="002128D6" w:rsidRDefault="002128D6" w:rsidP="002128D6">
      <w:r>
        <w:t></w:t>
      </w:r>
      <w:r>
        <w:t></w:t>
      </w:r>
    </w:p>
    <w:p w:rsidR="002128D6" w:rsidRDefault="002128D6" w:rsidP="002128D6">
      <w:r>
        <w:t></w:t>
      </w:r>
      <w:r>
        <w:t></w:t>
      </w:r>
      <w:r>
        <w:t></w:t>
      </w:r>
      <w:r>
        <w:rPr>
          <w:rFonts w:hint="eastAsia"/>
        </w:rPr>
        <w:t>Переклад</w:t>
      </w:r>
      <w:r>
        <w:t></w:t>
      </w:r>
      <w:r>
        <w:rPr>
          <w:rFonts w:hint="eastAsia"/>
        </w:rPr>
        <w:t>медичних</w:t>
      </w:r>
      <w:r>
        <w:t></w:t>
      </w:r>
      <w:r>
        <w:rPr>
          <w:rFonts w:hint="eastAsia"/>
        </w:rPr>
        <w:t>текстів</w:t>
      </w:r>
      <w:r>
        <w:t></w:t>
      </w:r>
      <w:r>
        <w:rPr>
          <w:rFonts w:hint="eastAsia"/>
        </w:rPr>
        <w:t>як</w:t>
      </w:r>
      <w:r>
        <w:t></w:t>
      </w:r>
      <w:r>
        <w:rPr>
          <w:rFonts w:hint="eastAsia"/>
        </w:rPr>
        <w:t>різновид</w:t>
      </w:r>
      <w:r>
        <w:t></w:t>
      </w:r>
      <w:r>
        <w:rPr>
          <w:rFonts w:hint="eastAsia"/>
        </w:rPr>
        <w:t>двомовної</w:t>
      </w:r>
    </w:p>
    <w:p w:rsidR="002128D6" w:rsidRDefault="002128D6" w:rsidP="002128D6">
      <w:r>
        <w:rPr>
          <w:rFonts w:hint="eastAsia"/>
        </w:rPr>
        <w:t>комунікативної</w:t>
      </w:r>
      <w:r>
        <w:t></w:t>
      </w:r>
      <w:r>
        <w:rPr>
          <w:rFonts w:hint="eastAsia"/>
        </w:rPr>
        <w:t>діяльності</w:t>
      </w:r>
      <w:r>
        <w:t></w:t>
      </w:r>
      <w:r>
        <w:rPr>
          <w:rFonts w:hint="eastAsia"/>
        </w:rPr>
        <w:t>є</w:t>
      </w:r>
      <w:r>
        <w:t></w:t>
      </w:r>
      <w:r>
        <w:rPr>
          <w:rFonts w:hint="eastAsia"/>
        </w:rPr>
        <w:t>засобом</w:t>
      </w:r>
      <w:r>
        <w:t></w:t>
      </w:r>
      <w:r>
        <w:rPr>
          <w:rFonts w:hint="eastAsia"/>
        </w:rPr>
        <w:t>передавання</w:t>
      </w:r>
      <w:r>
        <w:t></w:t>
      </w:r>
      <w:r>
        <w:rPr>
          <w:rFonts w:hint="eastAsia"/>
        </w:rPr>
        <w:t>інформації</w:t>
      </w:r>
      <w:r>
        <w:t></w:t>
      </w:r>
      <w:r>
        <w:rPr>
          <w:rFonts w:hint="eastAsia"/>
        </w:rPr>
        <w:t>і</w:t>
      </w:r>
      <w:r>
        <w:t></w:t>
      </w:r>
      <w:r>
        <w:rPr>
          <w:rFonts w:hint="eastAsia"/>
        </w:rPr>
        <w:t>узгодження</w:t>
      </w:r>
    </w:p>
    <w:p w:rsidR="002128D6" w:rsidRDefault="002128D6" w:rsidP="002128D6">
      <w:r>
        <w:rPr>
          <w:rFonts w:hint="eastAsia"/>
        </w:rPr>
        <w:t>концептуально</w:t>
      </w:r>
      <w:r>
        <w:t></w:t>
      </w:r>
      <w:r>
        <w:rPr>
          <w:rFonts w:hint="eastAsia"/>
        </w:rPr>
        <w:t>предметних</w:t>
      </w:r>
      <w:r>
        <w:t></w:t>
      </w:r>
      <w:r>
        <w:rPr>
          <w:rFonts w:hint="eastAsia"/>
        </w:rPr>
        <w:t>компетенцій</w:t>
      </w:r>
      <w:r>
        <w:t></w:t>
      </w:r>
      <w:r>
        <w:rPr>
          <w:rFonts w:hint="eastAsia"/>
        </w:rPr>
        <w:t>різномовних</w:t>
      </w:r>
      <w:r>
        <w:t></w:t>
      </w:r>
      <w:r>
        <w:rPr>
          <w:rFonts w:hint="eastAsia"/>
        </w:rPr>
        <w:t>комунікантів</w:t>
      </w:r>
      <w:r>
        <w:t></w:t>
      </w:r>
      <w:r>
        <w:rPr>
          <w:rFonts w:hint="eastAsia"/>
        </w:rPr>
        <w:t>у</w:t>
      </w:r>
      <w:r>
        <w:t></w:t>
      </w:r>
      <w:r>
        <w:rPr>
          <w:rFonts w:hint="eastAsia"/>
        </w:rPr>
        <w:t>сфері</w:t>
      </w:r>
    </w:p>
    <w:p w:rsidR="002128D6" w:rsidRDefault="002128D6" w:rsidP="002128D6">
      <w:r>
        <w:rPr>
          <w:rFonts w:hint="eastAsia"/>
        </w:rPr>
        <w:t>охорони</w:t>
      </w:r>
      <w:r>
        <w:t></w:t>
      </w:r>
      <w:r>
        <w:rPr>
          <w:rFonts w:hint="eastAsia"/>
        </w:rPr>
        <w:t>здоров</w:t>
      </w:r>
      <w:r>
        <w:t></w:t>
      </w:r>
      <w:r>
        <w:rPr>
          <w:rFonts w:hint="eastAsia"/>
        </w:rPr>
        <w:t>я</w:t>
      </w:r>
      <w:r>
        <w:t></w:t>
      </w:r>
      <w:r>
        <w:t></w:t>
      </w:r>
      <w:r>
        <w:rPr>
          <w:rFonts w:hint="eastAsia"/>
        </w:rPr>
        <w:t>Специфіка</w:t>
      </w:r>
      <w:r>
        <w:t></w:t>
      </w:r>
      <w:r>
        <w:rPr>
          <w:rFonts w:hint="eastAsia"/>
        </w:rPr>
        <w:t>перекладу</w:t>
      </w:r>
      <w:r>
        <w:t></w:t>
      </w:r>
      <w:r>
        <w:rPr>
          <w:rFonts w:hint="eastAsia"/>
        </w:rPr>
        <w:t>медичних</w:t>
      </w:r>
      <w:r>
        <w:t></w:t>
      </w:r>
      <w:r>
        <w:rPr>
          <w:rFonts w:hint="eastAsia"/>
        </w:rPr>
        <w:t>текстів</w:t>
      </w:r>
      <w:r>
        <w:t></w:t>
      </w:r>
      <w:r>
        <w:rPr>
          <w:rFonts w:hint="eastAsia"/>
        </w:rPr>
        <w:t>визначається</w:t>
      </w:r>
      <w:r>
        <w:t></w:t>
      </w:r>
      <w:r>
        <w:t></w:t>
      </w:r>
      <w:r>
        <w:rPr>
          <w:rFonts w:hint="eastAsia"/>
        </w:rPr>
        <w:t>окрім</w:t>
      </w:r>
    </w:p>
    <w:p w:rsidR="002128D6" w:rsidRDefault="002128D6" w:rsidP="002128D6">
      <w:r>
        <w:rPr>
          <w:rFonts w:hint="eastAsia"/>
        </w:rPr>
        <w:t>МО</w:t>
      </w:r>
      <w:r>
        <w:t></w:t>
      </w:r>
      <w:r>
        <w:rPr>
          <w:rFonts w:hint="eastAsia"/>
        </w:rPr>
        <w:t>та</w:t>
      </w:r>
      <w:r>
        <w:t></w:t>
      </w:r>
      <w:r>
        <w:rPr>
          <w:rFonts w:hint="eastAsia"/>
        </w:rPr>
        <w:t>МП</w:t>
      </w:r>
      <w:r>
        <w:t></w:t>
      </w:r>
      <w:r>
        <w:t></w:t>
      </w:r>
      <w:r>
        <w:rPr>
          <w:rFonts w:hint="eastAsia"/>
        </w:rPr>
        <w:t>присутністю</w:t>
      </w:r>
      <w:r>
        <w:t></w:t>
      </w:r>
      <w:r>
        <w:rPr>
          <w:rFonts w:hint="eastAsia"/>
        </w:rPr>
        <w:t>третього</w:t>
      </w:r>
      <w:r>
        <w:t></w:t>
      </w:r>
      <w:r>
        <w:rPr>
          <w:rFonts w:hint="eastAsia"/>
        </w:rPr>
        <w:t>коду</w:t>
      </w:r>
      <w:r>
        <w:t></w:t>
      </w:r>
      <w:r>
        <w:t></w:t>
      </w:r>
      <w:r>
        <w:rPr>
          <w:rFonts w:hint="eastAsia"/>
        </w:rPr>
        <w:t>латини</w:t>
      </w:r>
      <w:r>
        <w:t></w:t>
      </w:r>
      <w:r>
        <w:t></w:t>
      </w:r>
      <w:r>
        <w:rPr>
          <w:rFonts w:hint="eastAsia"/>
        </w:rPr>
        <w:t>й</w:t>
      </w:r>
      <w:r>
        <w:t></w:t>
      </w:r>
      <w:r>
        <w:rPr>
          <w:rFonts w:hint="eastAsia"/>
        </w:rPr>
        <w:t>гібридною</w:t>
      </w:r>
      <w:r>
        <w:t></w:t>
      </w:r>
      <w:r>
        <w:rPr>
          <w:rFonts w:hint="eastAsia"/>
        </w:rPr>
        <w:t>природою</w:t>
      </w:r>
    </w:p>
    <w:p w:rsidR="002128D6" w:rsidRDefault="002128D6" w:rsidP="002128D6">
      <w:r>
        <w:rPr>
          <w:rFonts w:hint="eastAsia"/>
        </w:rPr>
        <w:t>відтворюваної</w:t>
      </w:r>
      <w:r>
        <w:t></w:t>
      </w:r>
      <w:r>
        <w:rPr>
          <w:rFonts w:hint="eastAsia"/>
        </w:rPr>
        <w:t>інформації</w:t>
      </w:r>
      <w:r>
        <w:t></w:t>
      </w:r>
      <w:r>
        <w:t></w:t>
      </w:r>
      <w:r>
        <w:rPr>
          <w:rFonts w:hint="eastAsia"/>
        </w:rPr>
        <w:t>вербальних</w:t>
      </w:r>
      <w:r>
        <w:t></w:t>
      </w:r>
      <w:r>
        <w:t></w:t>
      </w:r>
      <w:r>
        <w:rPr>
          <w:rFonts w:hint="eastAsia"/>
        </w:rPr>
        <w:t>вербалізованих</w:t>
      </w:r>
      <w:r>
        <w:t></w:t>
      </w:r>
      <w:r>
        <w:rPr>
          <w:rFonts w:hint="eastAsia"/>
        </w:rPr>
        <w:t>і</w:t>
      </w:r>
      <w:r>
        <w:t></w:t>
      </w:r>
      <w:r>
        <w:rPr>
          <w:rFonts w:hint="eastAsia"/>
        </w:rPr>
        <w:t>невербальних</w:t>
      </w:r>
    </w:p>
    <w:p w:rsidR="002128D6" w:rsidRDefault="002128D6" w:rsidP="002128D6">
      <w:r>
        <w:rPr>
          <w:rFonts w:hint="eastAsia"/>
        </w:rPr>
        <w:t>текстів</w:t>
      </w:r>
      <w:r>
        <w:t></w:t>
      </w:r>
      <w:r>
        <w:t></w:t>
      </w:r>
    </w:p>
    <w:p w:rsidR="002128D6" w:rsidRDefault="002128D6" w:rsidP="002128D6">
      <w:r>
        <w:t></w:t>
      </w:r>
      <w:r>
        <w:t></w:t>
      </w:r>
      <w:r>
        <w:t></w:t>
      </w:r>
      <w:r>
        <w:rPr>
          <w:rFonts w:hint="eastAsia"/>
        </w:rPr>
        <w:t>Специфічні</w:t>
      </w:r>
      <w:r>
        <w:t></w:t>
      </w:r>
      <w:r>
        <w:rPr>
          <w:rFonts w:hint="eastAsia"/>
        </w:rPr>
        <w:t>особливості</w:t>
      </w:r>
      <w:r>
        <w:t></w:t>
      </w:r>
      <w:r>
        <w:rPr>
          <w:rFonts w:hint="eastAsia"/>
        </w:rPr>
        <w:t>відтворення</w:t>
      </w:r>
      <w:r>
        <w:t></w:t>
      </w:r>
      <w:r>
        <w:rPr>
          <w:rFonts w:hint="eastAsia"/>
        </w:rPr>
        <w:t>двомовної</w:t>
      </w:r>
      <w:r>
        <w:t></w:t>
      </w:r>
      <w:r>
        <w:rPr>
          <w:rFonts w:hint="eastAsia"/>
        </w:rPr>
        <w:t>комунікації</w:t>
      </w:r>
      <w:r>
        <w:t></w:t>
      </w:r>
      <w:r>
        <w:rPr>
          <w:rFonts w:hint="eastAsia"/>
        </w:rPr>
        <w:t>в</w:t>
      </w:r>
    </w:p>
    <w:p w:rsidR="002128D6" w:rsidRDefault="002128D6" w:rsidP="002128D6">
      <w:r>
        <w:rPr>
          <w:rFonts w:hint="eastAsia"/>
        </w:rPr>
        <w:t>медичній</w:t>
      </w:r>
      <w:r>
        <w:t></w:t>
      </w:r>
      <w:r>
        <w:rPr>
          <w:rFonts w:hint="eastAsia"/>
        </w:rPr>
        <w:t>царині</w:t>
      </w:r>
      <w:r>
        <w:t></w:t>
      </w:r>
      <w:r>
        <w:rPr>
          <w:rFonts w:hint="eastAsia"/>
        </w:rPr>
        <w:t>лежать</w:t>
      </w:r>
      <w:r>
        <w:t></w:t>
      </w:r>
      <w:r>
        <w:rPr>
          <w:rFonts w:hint="eastAsia"/>
        </w:rPr>
        <w:t>в</w:t>
      </w:r>
      <w:r>
        <w:t></w:t>
      </w:r>
      <w:r>
        <w:rPr>
          <w:rFonts w:hint="eastAsia"/>
        </w:rPr>
        <w:t>основі</w:t>
      </w:r>
      <w:r>
        <w:t></w:t>
      </w:r>
      <w:r>
        <w:rPr>
          <w:rFonts w:hint="eastAsia"/>
        </w:rPr>
        <w:t>теорії</w:t>
      </w:r>
      <w:r>
        <w:t></w:t>
      </w:r>
      <w:r>
        <w:rPr>
          <w:rFonts w:hint="eastAsia"/>
        </w:rPr>
        <w:t>медичного</w:t>
      </w:r>
      <w:r>
        <w:t></w:t>
      </w:r>
      <w:r>
        <w:rPr>
          <w:rFonts w:hint="eastAsia"/>
        </w:rPr>
        <w:t>перекладу</w:t>
      </w:r>
      <w:r>
        <w:t></w:t>
      </w:r>
      <w:r>
        <w:t></w:t>
      </w:r>
      <w:r>
        <w:rPr>
          <w:rFonts w:hint="eastAsia"/>
        </w:rPr>
        <w:t>яка</w:t>
      </w:r>
    </w:p>
    <w:p w:rsidR="002128D6" w:rsidRDefault="002128D6" w:rsidP="002128D6">
      <w:r>
        <w:rPr>
          <w:rFonts w:hint="eastAsia"/>
        </w:rPr>
        <w:t>уможливлює</w:t>
      </w:r>
      <w:r>
        <w:t></w:t>
      </w:r>
      <w:r>
        <w:rPr>
          <w:rFonts w:hint="eastAsia"/>
        </w:rPr>
        <w:t>побудову</w:t>
      </w:r>
      <w:r>
        <w:t></w:t>
      </w:r>
      <w:r>
        <w:rPr>
          <w:rFonts w:hint="eastAsia"/>
        </w:rPr>
        <w:t>моделі</w:t>
      </w:r>
      <w:r>
        <w:t></w:t>
      </w:r>
      <w:r>
        <w:rPr>
          <w:rFonts w:hint="eastAsia"/>
        </w:rPr>
        <w:t>процесу</w:t>
      </w:r>
      <w:r>
        <w:t></w:t>
      </w:r>
      <w:r>
        <w:rPr>
          <w:rFonts w:hint="eastAsia"/>
        </w:rPr>
        <w:t>медичного</w:t>
      </w:r>
      <w:r>
        <w:t></w:t>
      </w:r>
      <w:r>
        <w:rPr>
          <w:rFonts w:hint="eastAsia"/>
        </w:rPr>
        <w:t>перекладу</w:t>
      </w:r>
      <w:r>
        <w:t></w:t>
      </w:r>
      <w:r>
        <w:t></w:t>
      </w:r>
      <w:r>
        <w:rPr>
          <w:rFonts w:hint="eastAsia"/>
        </w:rPr>
        <w:t>виокремлення</w:t>
      </w:r>
    </w:p>
    <w:p w:rsidR="002128D6" w:rsidRDefault="002128D6" w:rsidP="002128D6">
      <w:r>
        <w:rPr>
          <w:rFonts w:hint="eastAsia"/>
        </w:rPr>
        <w:t>стратегій</w:t>
      </w:r>
      <w:r>
        <w:t></w:t>
      </w:r>
      <w:r>
        <w:rPr>
          <w:rFonts w:hint="eastAsia"/>
        </w:rPr>
        <w:t>і</w:t>
      </w:r>
      <w:r>
        <w:t></w:t>
      </w:r>
      <w:r>
        <w:rPr>
          <w:rFonts w:hint="eastAsia"/>
        </w:rPr>
        <w:t>тактик</w:t>
      </w:r>
      <w:r>
        <w:t></w:t>
      </w:r>
      <w:r>
        <w:rPr>
          <w:rFonts w:hint="eastAsia"/>
        </w:rPr>
        <w:t>створення</w:t>
      </w:r>
      <w:r>
        <w:t></w:t>
      </w:r>
      <w:r>
        <w:rPr>
          <w:rFonts w:hint="eastAsia"/>
        </w:rPr>
        <w:t>цільового</w:t>
      </w:r>
      <w:r>
        <w:t></w:t>
      </w:r>
      <w:r>
        <w:rPr>
          <w:rFonts w:hint="eastAsia"/>
        </w:rPr>
        <w:t>медичного</w:t>
      </w:r>
      <w:r>
        <w:t></w:t>
      </w:r>
      <w:r>
        <w:rPr>
          <w:rFonts w:hint="eastAsia"/>
        </w:rPr>
        <w:t>тексту</w:t>
      </w:r>
      <w:r>
        <w:t></w:t>
      </w:r>
      <w:r>
        <w:t></w:t>
      </w:r>
      <w:r>
        <w:rPr>
          <w:rFonts w:hint="eastAsia"/>
        </w:rPr>
        <w:t>що</w:t>
      </w:r>
      <w:r>
        <w:t></w:t>
      </w:r>
      <w:r>
        <w:rPr>
          <w:rFonts w:hint="eastAsia"/>
        </w:rPr>
        <w:t>є</w:t>
      </w:r>
      <w:r>
        <w:t></w:t>
      </w:r>
      <w:r>
        <w:rPr>
          <w:rFonts w:hint="eastAsia"/>
        </w:rPr>
        <w:t>змістовнототожним</w:t>
      </w:r>
      <w:r>
        <w:t></w:t>
      </w:r>
      <w:r>
        <w:rPr>
          <w:rFonts w:hint="eastAsia"/>
        </w:rPr>
        <w:t>і</w:t>
      </w:r>
      <w:r>
        <w:t></w:t>
      </w:r>
      <w:r>
        <w:rPr>
          <w:rFonts w:hint="eastAsia"/>
        </w:rPr>
        <w:t>комунікативно</w:t>
      </w:r>
      <w:r>
        <w:t></w:t>
      </w:r>
      <w:r>
        <w:rPr>
          <w:rFonts w:hint="eastAsia"/>
        </w:rPr>
        <w:t>рівноцінним</w:t>
      </w:r>
      <w:r>
        <w:t></w:t>
      </w:r>
      <w:r>
        <w:rPr>
          <w:rFonts w:hint="eastAsia"/>
        </w:rPr>
        <w:t>текстові</w:t>
      </w:r>
      <w:r>
        <w:t></w:t>
      </w:r>
      <w:r>
        <w:rPr>
          <w:rFonts w:hint="eastAsia"/>
        </w:rPr>
        <w:t>оригіналу</w:t>
      </w:r>
      <w:r>
        <w:t></w:t>
      </w:r>
      <w:r>
        <w:t></w:t>
      </w:r>
      <w:r>
        <w:rPr>
          <w:rFonts w:hint="eastAsia"/>
        </w:rPr>
        <w:t>й</w:t>
      </w:r>
      <w:r>
        <w:t></w:t>
      </w:r>
      <w:r>
        <w:rPr>
          <w:rFonts w:hint="eastAsia"/>
        </w:rPr>
        <w:t>обґрунтування</w:t>
      </w:r>
    </w:p>
    <w:p w:rsidR="002128D6" w:rsidRDefault="002128D6" w:rsidP="002128D6">
      <w:r>
        <w:rPr>
          <w:rFonts w:hint="eastAsia"/>
        </w:rPr>
        <w:t>категорій</w:t>
      </w:r>
      <w:r>
        <w:t></w:t>
      </w:r>
      <w:r>
        <w:rPr>
          <w:rFonts w:hint="eastAsia"/>
        </w:rPr>
        <w:t>оцінки</w:t>
      </w:r>
      <w:r>
        <w:t></w:t>
      </w:r>
      <w:r>
        <w:rPr>
          <w:rFonts w:hint="eastAsia"/>
        </w:rPr>
        <w:t>якості</w:t>
      </w:r>
      <w:r>
        <w:t></w:t>
      </w:r>
      <w:r>
        <w:rPr>
          <w:rFonts w:hint="eastAsia"/>
        </w:rPr>
        <w:t>цільового</w:t>
      </w:r>
      <w:r>
        <w:t></w:t>
      </w:r>
      <w:r>
        <w:rPr>
          <w:rFonts w:hint="eastAsia"/>
        </w:rPr>
        <w:t>медичного</w:t>
      </w:r>
      <w:r>
        <w:t></w:t>
      </w:r>
      <w:r>
        <w:rPr>
          <w:rFonts w:hint="eastAsia"/>
        </w:rPr>
        <w:t>тексту</w:t>
      </w:r>
      <w:r>
        <w:t></w:t>
      </w:r>
      <w:r>
        <w:t></w:t>
      </w:r>
      <w:r>
        <w:rPr>
          <w:rFonts w:hint="eastAsia"/>
        </w:rPr>
        <w:t>У</w:t>
      </w:r>
      <w:r>
        <w:t></w:t>
      </w:r>
      <w:r>
        <w:rPr>
          <w:rFonts w:hint="eastAsia"/>
        </w:rPr>
        <w:t>свою</w:t>
      </w:r>
      <w:r>
        <w:t></w:t>
      </w:r>
      <w:r>
        <w:rPr>
          <w:rFonts w:hint="eastAsia"/>
        </w:rPr>
        <w:t>чергу</w:t>
      </w:r>
      <w:r>
        <w:t></w:t>
      </w:r>
      <w:r>
        <w:t></w:t>
      </w:r>
      <w:r>
        <w:rPr>
          <w:rFonts w:hint="eastAsia"/>
        </w:rPr>
        <w:t>теорія</w:t>
      </w:r>
    </w:p>
    <w:p w:rsidR="002128D6" w:rsidRDefault="002128D6" w:rsidP="002128D6">
      <w:r>
        <w:rPr>
          <w:rFonts w:hint="eastAsia"/>
        </w:rPr>
        <w:t>усного</w:t>
      </w:r>
      <w:r>
        <w:t></w:t>
      </w:r>
      <w:r>
        <w:rPr>
          <w:rFonts w:hint="eastAsia"/>
        </w:rPr>
        <w:t>медичного</w:t>
      </w:r>
      <w:r>
        <w:t></w:t>
      </w:r>
      <w:r>
        <w:rPr>
          <w:rFonts w:hint="eastAsia"/>
        </w:rPr>
        <w:t>перекладу</w:t>
      </w:r>
      <w:r>
        <w:t></w:t>
      </w:r>
      <w:r>
        <w:rPr>
          <w:rFonts w:hint="eastAsia"/>
        </w:rPr>
        <w:t>зорієнтована</w:t>
      </w:r>
      <w:r>
        <w:t></w:t>
      </w:r>
      <w:r>
        <w:rPr>
          <w:rFonts w:hint="eastAsia"/>
        </w:rPr>
        <w:t>на</w:t>
      </w:r>
      <w:r>
        <w:t></w:t>
      </w:r>
      <w:r>
        <w:rPr>
          <w:rFonts w:hint="eastAsia"/>
        </w:rPr>
        <w:t>дослідження</w:t>
      </w:r>
    </w:p>
    <w:p w:rsidR="002128D6" w:rsidRDefault="002128D6" w:rsidP="002128D6">
      <w:r>
        <w:rPr>
          <w:rFonts w:hint="eastAsia"/>
        </w:rPr>
        <w:t>психолінгвістичних</w:t>
      </w:r>
      <w:r>
        <w:t></w:t>
      </w:r>
      <w:r>
        <w:rPr>
          <w:rFonts w:hint="eastAsia"/>
        </w:rPr>
        <w:t>засад</w:t>
      </w:r>
      <w:r>
        <w:t></w:t>
      </w:r>
      <w:r>
        <w:rPr>
          <w:rFonts w:hint="eastAsia"/>
        </w:rPr>
        <w:t>усної</w:t>
      </w:r>
      <w:r>
        <w:t></w:t>
      </w:r>
      <w:r>
        <w:rPr>
          <w:rFonts w:hint="eastAsia"/>
        </w:rPr>
        <w:t>двомовної</w:t>
      </w:r>
      <w:r>
        <w:t></w:t>
      </w:r>
      <w:r>
        <w:rPr>
          <w:rFonts w:hint="eastAsia"/>
        </w:rPr>
        <w:t>взаємодії</w:t>
      </w:r>
      <w:r>
        <w:t></w:t>
      </w:r>
      <w:r>
        <w:rPr>
          <w:rFonts w:hint="eastAsia"/>
        </w:rPr>
        <w:t>на</w:t>
      </w:r>
      <w:r>
        <w:t></w:t>
      </w:r>
      <w:r>
        <w:rPr>
          <w:rFonts w:hint="eastAsia"/>
        </w:rPr>
        <w:t>теренах</w:t>
      </w:r>
      <w:r>
        <w:t></w:t>
      </w:r>
      <w:r>
        <w:rPr>
          <w:rFonts w:hint="eastAsia"/>
        </w:rPr>
        <w:t>медицини</w:t>
      </w:r>
      <w:r>
        <w:t></w:t>
      </w:r>
    </w:p>
    <w:p w:rsidR="002128D6" w:rsidRDefault="002128D6" w:rsidP="002128D6">
      <w:r>
        <w:rPr>
          <w:rFonts w:hint="eastAsia"/>
        </w:rPr>
        <w:t>унормування</w:t>
      </w:r>
      <w:r>
        <w:t></w:t>
      </w:r>
      <w:r>
        <w:rPr>
          <w:rFonts w:hint="eastAsia"/>
        </w:rPr>
        <w:t>різновидів</w:t>
      </w:r>
      <w:r>
        <w:t></w:t>
      </w:r>
      <w:r>
        <w:rPr>
          <w:rFonts w:hint="eastAsia"/>
        </w:rPr>
        <w:t>двомовного</w:t>
      </w:r>
      <w:r>
        <w:t></w:t>
      </w:r>
      <w:r>
        <w:rPr>
          <w:rFonts w:hint="eastAsia"/>
        </w:rPr>
        <w:t>посередництва</w:t>
      </w:r>
      <w:r>
        <w:t></w:t>
      </w:r>
      <w:r>
        <w:t></w:t>
      </w:r>
      <w:r>
        <w:rPr>
          <w:rFonts w:hint="eastAsia"/>
        </w:rPr>
        <w:t>спрямованих</w:t>
      </w:r>
      <w:r>
        <w:t></w:t>
      </w:r>
      <w:r>
        <w:rPr>
          <w:rFonts w:hint="eastAsia"/>
        </w:rPr>
        <w:t>на</w:t>
      </w:r>
    </w:p>
    <w:p w:rsidR="002128D6" w:rsidRDefault="002128D6" w:rsidP="002128D6">
      <w:r>
        <w:rPr>
          <w:rFonts w:hint="eastAsia"/>
        </w:rPr>
        <w:t>адресатів</w:t>
      </w:r>
      <w:r>
        <w:t></w:t>
      </w:r>
      <w:r>
        <w:rPr>
          <w:rFonts w:hint="eastAsia"/>
        </w:rPr>
        <w:t>з</w:t>
      </w:r>
      <w:r>
        <w:t></w:t>
      </w:r>
      <w:r>
        <w:rPr>
          <w:rFonts w:hint="eastAsia"/>
        </w:rPr>
        <w:t>різними</w:t>
      </w:r>
      <w:r>
        <w:t></w:t>
      </w:r>
      <w:r>
        <w:rPr>
          <w:rFonts w:hint="eastAsia"/>
        </w:rPr>
        <w:t>когнітивними</w:t>
      </w:r>
      <w:r>
        <w:t></w:t>
      </w:r>
      <w:r>
        <w:rPr>
          <w:rFonts w:hint="eastAsia"/>
        </w:rPr>
        <w:t>та</w:t>
      </w:r>
      <w:r>
        <w:t></w:t>
      </w:r>
      <w:r>
        <w:rPr>
          <w:rFonts w:hint="eastAsia"/>
        </w:rPr>
        <w:t>соціокультурними</w:t>
      </w:r>
      <w:r>
        <w:t></w:t>
      </w:r>
      <w:r>
        <w:rPr>
          <w:rFonts w:hint="eastAsia"/>
        </w:rPr>
        <w:t>характеристиками</w:t>
      </w:r>
      <w:r>
        <w:t></w:t>
      </w:r>
    </w:p>
    <w:p w:rsidR="002128D6" w:rsidRDefault="002128D6" w:rsidP="002128D6">
      <w:r>
        <w:t></w:t>
      </w:r>
      <w:r>
        <w:t></w:t>
      </w:r>
      <w:r>
        <w:t></w:t>
      </w:r>
      <w:r>
        <w:rPr>
          <w:rFonts w:hint="eastAsia"/>
        </w:rPr>
        <w:t>Урахування</w:t>
      </w:r>
      <w:r>
        <w:t></w:t>
      </w:r>
      <w:r>
        <w:rPr>
          <w:rFonts w:hint="eastAsia"/>
        </w:rPr>
        <w:t>компонентів</w:t>
      </w:r>
      <w:r>
        <w:t></w:t>
      </w:r>
      <w:r>
        <w:rPr>
          <w:rFonts w:hint="eastAsia"/>
        </w:rPr>
        <w:t>комунікативної</w:t>
      </w:r>
      <w:r>
        <w:t></w:t>
      </w:r>
      <w:r>
        <w:rPr>
          <w:rFonts w:hint="eastAsia"/>
        </w:rPr>
        <w:t>ситуації</w:t>
      </w:r>
      <w:r>
        <w:t></w:t>
      </w:r>
      <w:r>
        <w:rPr>
          <w:rFonts w:hint="eastAsia"/>
        </w:rPr>
        <w:t>медичного</w:t>
      </w:r>
    </w:p>
    <w:p w:rsidR="002128D6" w:rsidRDefault="002128D6" w:rsidP="002128D6">
      <w:r>
        <w:rPr>
          <w:rFonts w:hint="eastAsia"/>
        </w:rPr>
        <w:t>перекладу</w:t>
      </w:r>
      <w:r>
        <w:t></w:t>
      </w:r>
      <w:r>
        <w:t></w:t>
      </w:r>
      <w:r>
        <w:rPr>
          <w:rFonts w:hint="eastAsia"/>
        </w:rPr>
        <w:t>мети</w:t>
      </w:r>
      <w:r>
        <w:t></w:t>
      </w:r>
      <w:r>
        <w:t></w:t>
      </w:r>
      <w:r>
        <w:rPr>
          <w:rFonts w:hint="eastAsia"/>
        </w:rPr>
        <w:t>предмету</w:t>
      </w:r>
      <w:r>
        <w:t></w:t>
      </w:r>
      <w:r>
        <w:rPr>
          <w:rFonts w:hint="eastAsia"/>
        </w:rPr>
        <w:t>біомедичної</w:t>
      </w:r>
      <w:r>
        <w:t></w:t>
      </w:r>
      <w:r>
        <w:rPr>
          <w:rFonts w:hint="eastAsia"/>
        </w:rPr>
        <w:t>комунікації</w:t>
      </w:r>
      <w:r>
        <w:t></w:t>
      </w:r>
      <w:r>
        <w:t></w:t>
      </w:r>
      <w:r>
        <w:rPr>
          <w:rFonts w:hint="eastAsia"/>
        </w:rPr>
        <w:t>характеристик</w:t>
      </w:r>
      <w:r>
        <w:t></w:t>
      </w:r>
      <w:r>
        <w:rPr>
          <w:rFonts w:hint="eastAsia"/>
        </w:rPr>
        <w:t>адресанта</w:t>
      </w:r>
    </w:p>
    <w:p w:rsidR="002128D6" w:rsidRDefault="002128D6" w:rsidP="002128D6">
      <w:r>
        <w:rPr>
          <w:rFonts w:hint="eastAsia"/>
        </w:rPr>
        <w:t>й</w:t>
      </w:r>
      <w:r>
        <w:t></w:t>
      </w:r>
      <w:r>
        <w:rPr>
          <w:rFonts w:hint="eastAsia"/>
        </w:rPr>
        <w:t>адресата</w:t>
      </w:r>
      <w:r>
        <w:t></w:t>
      </w:r>
      <w:r>
        <w:t></w:t>
      </w:r>
      <w:r>
        <w:rPr>
          <w:rFonts w:hint="eastAsia"/>
        </w:rPr>
        <w:t>мовних</w:t>
      </w:r>
      <w:r>
        <w:t></w:t>
      </w:r>
      <w:r>
        <w:rPr>
          <w:rFonts w:hint="eastAsia"/>
        </w:rPr>
        <w:t>засобів</w:t>
      </w:r>
      <w:r>
        <w:t></w:t>
      </w:r>
      <w:r>
        <w:rPr>
          <w:rFonts w:hint="eastAsia"/>
        </w:rPr>
        <w:t>забезпечує</w:t>
      </w:r>
      <w:r>
        <w:t></w:t>
      </w:r>
      <w:r>
        <w:rPr>
          <w:rFonts w:hint="eastAsia"/>
        </w:rPr>
        <w:t>адекватну</w:t>
      </w:r>
      <w:r>
        <w:t></w:t>
      </w:r>
      <w:r>
        <w:rPr>
          <w:rFonts w:hint="eastAsia"/>
        </w:rPr>
        <w:t>передачу</w:t>
      </w:r>
      <w:r>
        <w:t></w:t>
      </w:r>
      <w:r>
        <w:rPr>
          <w:rFonts w:hint="eastAsia"/>
        </w:rPr>
        <w:t>медичної</w:t>
      </w:r>
    </w:p>
    <w:p w:rsidR="002128D6" w:rsidRDefault="002128D6" w:rsidP="002128D6">
      <w:r>
        <w:rPr>
          <w:rFonts w:hint="eastAsia"/>
        </w:rPr>
        <w:t>інформації</w:t>
      </w:r>
      <w:r>
        <w:t></w:t>
      </w:r>
      <w:r>
        <w:t></w:t>
      </w:r>
      <w:r>
        <w:rPr>
          <w:rFonts w:hint="eastAsia"/>
        </w:rPr>
        <w:t>що</w:t>
      </w:r>
      <w:r>
        <w:t></w:t>
      </w:r>
      <w:r>
        <w:rPr>
          <w:rFonts w:hint="eastAsia"/>
        </w:rPr>
        <w:t>ґрунтується</w:t>
      </w:r>
      <w:r>
        <w:t></w:t>
      </w:r>
      <w:r>
        <w:rPr>
          <w:rFonts w:hint="eastAsia"/>
        </w:rPr>
        <w:t>на</w:t>
      </w:r>
      <w:r>
        <w:t></w:t>
      </w:r>
      <w:r>
        <w:rPr>
          <w:rFonts w:hint="eastAsia"/>
        </w:rPr>
        <w:t>принципі</w:t>
      </w:r>
      <w:r>
        <w:t></w:t>
      </w:r>
      <w:r>
        <w:rPr>
          <w:rFonts w:hint="eastAsia"/>
        </w:rPr>
        <w:t>синергетики</w:t>
      </w:r>
      <w:r>
        <w:t></w:t>
      </w:r>
      <w:r>
        <w:rPr>
          <w:rFonts w:hint="eastAsia"/>
        </w:rPr>
        <w:t>й</w:t>
      </w:r>
      <w:r>
        <w:t></w:t>
      </w:r>
      <w:r>
        <w:rPr>
          <w:rFonts w:hint="eastAsia"/>
        </w:rPr>
        <w:t>супроводжується</w:t>
      </w:r>
    </w:p>
    <w:p w:rsidR="002128D6" w:rsidRDefault="002128D6" w:rsidP="002128D6">
      <w:r>
        <w:rPr>
          <w:rFonts w:hint="eastAsia"/>
        </w:rPr>
        <w:t>різним</w:t>
      </w:r>
      <w:r>
        <w:t></w:t>
      </w:r>
      <w:r>
        <w:rPr>
          <w:rFonts w:hint="eastAsia"/>
        </w:rPr>
        <w:t>ступенем</w:t>
      </w:r>
      <w:r>
        <w:t></w:t>
      </w:r>
      <w:r>
        <w:rPr>
          <w:rFonts w:hint="eastAsia"/>
        </w:rPr>
        <w:t>успішності</w:t>
      </w:r>
      <w:r>
        <w:t></w:t>
      </w:r>
      <w:r>
        <w:t></w:t>
      </w:r>
      <w:r>
        <w:rPr>
          <w:rFonts w:hint="eastAsia"/>
        </w:rPr>
        <w:t>залежно</w:t>
      </w:r>
      <w:r>
        <w:t></w:t>
      </w:r>
      <w:r>
        <w:rPr>
          <w:rFonts w:hint="eastAsia"/>
        </w:rPr>
        <w:t>від</w:t>
      </w:r>
      <w:r>
        <w:t></w:t>
      </w:r>
      <w:r>
        <w:rPr>
          <w:rFonts w:hint="eastAsia"/>
        </w:rPr>
        <w:t>типу</w:t>
      </w:r>
      <w:r>
        <w:t></w:t>
      </w:r>
      <w:r>
        <w:rPr>
          <w:rFonts w:hint="eastAsia"/>
        </w:rPr>
        <w:t>адресації</w:t>
      </w:r>
      <w:r>
        <w:t></w:t>
      </w:r>
      <w:r>
        <w:t></w:t>
      </w:r>
      <w:r>
        <w:rPr>
          <w:rFonts w:hint="eastAsia"/>
        </w:rPr>
        <w:t>дискретна</w:t>
      </w:r>
      <w:r>
        <w:t></w:t>
      </w:r>
      <w:r>
        <w:rPr>
          <w:rFonts w:hint="eastAsia"/>
        </w:rPr>
        <w:t>й</w:t>
      </w:r>
    </w:p>
    <w:p w:rsidR="002128D6" w:rsidRDefault="002128D6" w:rsidP="002128D6">
      <w:r>
        <w:rPr>
          <w:rFonts w:hint="eastAsia"/>
        </w:rPr>
        <w:t>недискретна</w:t>
      </w:r>
      <w:r>
        <w:t></w:t>
      </w:r>
      <w:r>
        <w:t></w:t>
      </w:r>
      <w:r>
        <w:t></w:t>
      </w:r>
      <w:r>
        <w:rPr>
          <w:rFonts w:hint="eastAsia"/>
        </w:rPr>
        <w:t>жанру</w:t>
      </w:r>
      <w:r>
        <w:t></w:t>
      </w:r>
      <w:r>
        <w:rPr>
          <w:rFonts w:hint="eastAsia"/>
        </w:rPr>
        <w:t>й</w:t>
      </w:r>
      <w:r>
        <w:t></w:t>
      </w:r>
      <w:r>
        <w:rPr>
          <w:rFonts w:hint="eastAsia"/>
        </w:rPr>
        <w:t>галузевої</w:t>
      </w:r>
      <w:r>
        <w:t></w:t>
      </w:r>
      <w:r>
        <w:rPr>
          <w:rFonts w:hint="eastAsia"/>
        </w:rPr>
        <w:t>належності</w:t>
      </w:r>
      <w:r>
        <w:t></w:t>
      </w:r>
      <w:r>
        <w:rPr>
          <w:rFonts w:hint="eastAsia"/>
        </w:rPr>
        <w:t>медичного</w:t>
      </w:r>
      <w:r>
        <w:t></w:t>
      </w:r>
      <w:r>
        <w:rPr>
          <w:rFonts w:hint="eastAsia"/>
        </w:rPr>
        <w:t>дискурсу</w:t>
      </w:r>
      <w:r>
        <w:t></w:t>
      </w:r>
      <w:r>
        <w:t></w:t>
      </w:r>
      <w:r>
        <w:rPr>
          <w:rFonts w:hint="eastAsia"/>
        </w:rPr>
        <w:t>збігу</w:t>
      </w:r>
    </w:p>
    <w:p w:rsidR="002128D6" w:rsidRDefault="002128D6" w:rsidP="002128D6">
      <w:r>
        <w:rPr>
          <w:rFonts w:hint="eastAsia"/>
        </w:rPr>
        <w:t>концептуально</w:t>
      </w:r>
      <w:r>
        <w:t></w:t>
      </w:r>
      <w:r>
        <w:rPr>
          <w:rFonts w:hint="eastAsia"/>
        </w:rPr>
        <w:t>предметних</w:t>
      </w:r>
      <w:r>
        <w:t></w:t>
      </w:r>
      <w:r>
        <w:rPr>
          <w:rFonts w:hint="eastAsia"/>
        </w:rPr>
        <w:t>обширів</w:t>
      </w:r>
      <w:r>
        <w:t></w:t>
      </w:r>
      <w:r>
        <w:rPr>
          <w:rFonts w:hint="eastAsia"/>
        </w:rPr>
        <w:t>адресанта</w:t>
      </w:r>
      <w:r>
        <w:t></w:t>
      </w:r>
      <w:r>
        <w:rPr>
          <w:rFonts w:hint="eastAsia"/>
        </w:rPr>
        <w:t>й</w:t>
      </w:r>
      <w:r>
        <w:t></w:t>
      </w:r>
      <w:r>
        <w:rPr>
          <w:rFonts w:hint="eastAsia"/>
        </w:rPr>
        <w:t>реципієнта</w:t>
      </w:r>
      <w:r>
        <w:t></w:t>
      </w:r>
      <w:r>
        <w:rPr>
          <w:rFonts w:hint="eastAsia"/>
        </w:rPr>
        <w:t>медичних</w:t>
      </w:r>
    </w:p>
    <w:p w:rsidR="002128D6" w:rsidRDefault="002128D6" w:rsidP="002128D6">
      <w:r>
        <w:rPr>
          <w:rFonts w:hint="eastAsia"/>
        </w:rPr>
        <w:t>текстів</w:t>
      </w:r>
      <w:r>
        <w:t></w:t>
      </w:r>
      <w:r>
        <w:rPr>
          <w:rFonts w:hint="eastAsia"/>
        </w:rPr>
        <w:t>і</w:t>
      </w:r>
      <w:r>
        <w:t></w:t>
      </w:r>
      <w:r>
        <w:t></w:t>
      </w:r>
      <w:r>
        <w:rPr>
          <w:rFonts w:hint="eastAsia"/>
        </w:rPr>
        <w:t>в</w:t>
      </w:r>
      <w:r>
        <w:t></w:t>
      </w:r>
      <w:r>
        <w:rPr>
          <w:rFonts w:hint="eastAsia"/>
        </w:rPr>
        <w:t>ширшому</w:t>
      </w:r>
      <w:r>
        <w:t></w:t>
      </w:r>
      <w:r>
        <w:rPr>
          <w:rFonts w:hint="eastAsia"/>
        </w:rPr>
        <w:t>розумінні</w:t>
      </w:r>
      <w:r>
        <w:t></w:t>
      </w:r>
      <w:r>
        <w:t></w:t>
      </w:r>
      <w:r>
        <w:rPr>
          <w:rFonts w:hint="eastAsia"/>
        </w:rPr>
        <w:t>особливостями</w:t>
      </w:r>
      <w:r>
        <w:t></w:t>
      </w:r>
      <w:r>
        <w:rPr>
          <w:rFonts w:hint="eastAsia"/>
        </w:rPr>
        <w:t>біомедичної</w:t>
      </w:r>
      <w:r>
        <w:t></w:t>
      </w:r>
      <w:r>
        <w:rPr>
          <w:rFonts w:hint="eastAsia"/>
        </w:rPr>
        <w:t>культури</w:t>
      </w:r>
      <w:r>
        <w:t></w:t>
      </w:r>
      <w:r>
        <w:rPr>
          <w:rFonts w:hint="eastAsia"/>
        </w:rPr>
        <w:t>й</w:t>
      </w:r>
    </w:p>
    <w:p w:rsidR="002128D6" w:rsidRDefault="002128D6" w:rsidP="002128D6">
      <w:r>
        <w:rPr>
          <w:rFonts w:hint="eastAsia"/>
        </w:rPr>
        <w:t>парадигмою</w:t>
      </w:r>
      <w:r>
        <w:t></w:t>
      </w:r>
      <w:r>
        <w:rPr>
          <w:rFonts w:hint="eastAsia"/>
        </w:rPr>
        <w:t>біомедичної</w:t>
      </w:r>
      <w:r>
        <w:t></w:t>
      </w:r>
      <w:r>
        <w:rPr>
          <w:rFonts w:hint="eastAsia"/>
        </w:rPr>
        <w:t>комунікації</w:t>
      </w:r>
      <w:r>
        <w:t></w:t>
      </w:r>
    </w:p>
    <w:p w:rsidR="002128D6" w:rsidRDefault="002128D6" w:rsidP="002128D6">
      <w:r>
        <w:t></w:t>
      </w:r>
      <w:r>
        <w:t></w:t>
      </w:r>
      <w:r>
        <w:t></w:t>
      </w:r>
      <w:r>
        <w:rPr>
          <w:rFonts w:hint="eastAsia"/>
        </w:rPr>
        <w:t>Категорія</w:t>
      </w:r>
      <w:r>
        <w:t></w:t>
      </w:r>
      <w:r>
        <w:rPr>
          <w:rFonts w:hint="eastAsia"/>
        </w:rPr>
        <w:t>якості</w:t>
      </w:r>
      <w:r>
        <w:t></w:t>
      </w:r>
      <w:r>
        <w:rPr>
          <w:rFonts w:hint="eastAsia"/>
        </w:rPr>
        <w:t>посідає</w:t>
      </w:r>
      <w:r>
        <w:t></w:t>
      </w:r>
      <w:r>
        <w:rPr>
          <w:rFonts w:hint="eastAsia"/>
        </w:rPr>
        <w:t>одне</w:t>
      </w:r>
      <w:r>
        <w:t></w:t>
      </w:r>
      <w:r>
        <w:rPr>
          <w:rFonts w:hint="eastAsia"/>
        </w:rPr>
        <w:t>з</w:t>
      </w:r>
      <w:r>
        <w:t></w:t>
      </w:r>
      <w:r>
        <w:rPr>
          <w:rFonts w:hint="eastAsia"/>
        </w:rPr>
        <w:t>чільних</w:t>
      </w:r>
      <w:r>
        <w:t></w:t>
      </w:r>
      <w:r>
        <w:rPr>
          <w:rFonts w:hint="eastAsia"/>
        </w:rPr>
        <w:t>місць</w:t>
      </w:r>
      <w:r>
        <w:t></w:t>
      </w:r>
      <w:r>
        <w:rPr>
          <w:rFonts w:hint="eastAsia"/>
        </w:rPr>
        <w:t>у</w:t>
      </w:r>
      <w:r>
        <w:t></w:t>
      </w:r>
      <w:r>
        <w:rPr>
          <w:rFonts w:hint="eastAsia"/>
        </w:rPr>
        <w:t>медичному</w:t>
      </w:r>
      <w:r>
        <w:t></w:t>
      </w:r>
      <w:r>
        <w:rPr>
          <w:rFonts w:hint="eastAsia"/>
        </w:rPr>
        <w:t>перекладі</w:t>
      </w:r>
      <w:r>
        <w:t></w:t>
      </w:r>
    </w:p>
    <w:p w:rsidR="002128D6" w:rsidRDefault="002128D6" w:rsidP="002128D6">
      <w:r>
        <w:rPr>
          <w:rFonts w:hint="eastAsia"/>
        </w:rPr>
        <w:t>оскільки</w:t>
      </w:r>
      <w:r>
        <w:t></w:t>
      </w:r>
      <w:r>
        <w:rPr>
          <w:rFonts w:hint="eastAsia"/>
        </w:rPr>
        <w:t>безпосередньо</w:t>
      </w:r>
      <w:r>
        <w:t></w:t>
      </w:r>
      <w:r>
        <w:rPr>
          <w:rFonts w:hint="eastAsia"/>
        </w:rPr>
        <w:t>корелює</w:t>
      </w:r>
      <w:r>
        <w:t></w:t>
      </w:r>
      <w:r>
        <w:rPr>
          <w:rFonts w:hint="eastAsia"/>
        </w:rPr>
        <w:t>з</w:t>
      </w:r>
      <w:r>
        <w:t></w:t>
      </w:r>
      <w:r>
        <w:rPr>
          <w:rFonts w:hint="eastAsia"/>
        </w:rPr>
        <w:t>психометричною</w:t>
      </w:r>
      <w:r>
        <w:t></w:t>
      </w:r>
      <w:r>
        <w:rPr>
          <w:rFonts w:hint="eastAsia"/>
        </w:rPr>
        <w:t>валідністю</w:t>
      </w:r>
      <w:r>
        <w:t></w:t>
      </w:r>
      <w:r>
        <w:t></w:t>
      </w:r>
      <w:r>
        <w:rPr>
          <w:rFonts w:hint="eastAsia"/>
        </w:rPr>
        <w:t>доказовістю</w:t>
      </w:r>
      <w:r>
        <w:t></w:t>
      </w:r>
    </w:p>
    <w:p w:rsidR="002128D6" w:rsidRDefault="002128D6" w:rsidP="002128D6">
      <w:r>
        <w:rPr>
          <w:rFonts w:hint="eastAsia"/>
        </w:rPr>
        <w:t>медичної</w:t>
      </w:r>
      <w:r>
        <w:t></w:t>
      </w:r>
      <w:r>
        <w:rPr>
          <w:rFonts w:hint="eastAsia"/>
        </w:rPr>
        <w:t>документації</w:t>
      </w:r>
      <w:r>
        <w:t></w:t>
      </w:r>
      <w:r>
        <w:rPr>
          <w:rFonts w:hint="eastAsia"/>
        </w:rPr>
        <w:t>й</w:t>
      </w:r>
      <w:r>
        <w:t></w:t>
      </w:r>
      <w:r>
        <w:rPr>
          <w:rFonts w:hint="eastAsia"/>
        </w:rPr>
        <w:t>опосередковано</w:t>
      </w:r>
      <w:r>
        <w:t></w:t>
      </w:r>
      <w:r>
        <w:rPr>
          <w:rFonts w:hint="eastAsia"/>
        </w:rPr>
        <w:t>–</w:t>
      </w:r>
      <w:r>
        <w:t></w:t>
      </w:r>
      <w:r>
        <w:rPr>
          <w:rFonts w:hint="eastAsia"/>
        </w:rPr>
        <w:t>з</w:t>
      </w:r>
      <w:r>
        <w:t></w:t>
      </w:r>
      <w:r>
        <w:rPr>
          <w:rFonts w:hint="eastAsia"/>
        </w:rPr>
        <w:t>правильно</w:t>
      </w:r>
      <w:r>
        <w:t></w:t>
      </w:r>
      <w:r>
        <w:rPr>
          <w:rFonts w:hint="eastAsia"/>
        </w:rPr>
        <w:t>встановленим</w:t>
      </w:r>
    </w:p>
    <w:p w:rsidR="002128D6" w:rsidRDefault="002128D6" w:rsidP="002128D6">
      <w:r>
        <w:rPr>
          <w:rFonts w:hint="eastAsia"/>
        </w:rPr>
        <w:t>діагнозом</w:t>
      </w:r>
      <w:r>
        <w:t></w:t>
      </w:r>
      <w:r>
        <w:t></w:t>
      </w:r>
      <w:r>
        <w:rPr>
          <w:rFonts w:hint="eastAsia"/>
        </w:rPr>
        <w:t>якістю</w:t>
      </w:r>
      <w:r>
        <w:t></w:t>
      </w:r>
      <w:r>
        <w:rPr>
          <w:rFonts w:hint="eastAsia"/>
        </w:rPr>
        <w:t>життя</w:t>
      </w:r>
      <w:r>
        <w:t></w:t>
      </w:r>
      <w:r>
        <w:rPr>
          <w:rFonts w:hint="eastAsia"/>
        </w:rPr>
        <w:t>й</w:t>
      </w:r>
      <w:r>
        <w:t></w:t>
      </w:r>
      <w:r>
        <w:rPr>
          <w:rFonts w:hint="eastAsia"/>
        </w:rPr>
        <w:t>коректно</w:t>
      </w:r>
      <w:r>
        <w:t></w:t>
      </w:r>
      <w:r>
        <w:rPr>
          <w:rFonts w:hint="eastAsia"/>
        </w:rPr>
        <w:t>розробленою</w:t>
      </w:r>
      <w:r>
        <w:t></w:t>
      </w:r>
      <w:r>
        <w:rPr>
          <w:rFonts w:hint="eastAsia"/>
        </w:rPr>
        <w:t>системою</w:t>
      </w:r>
      <w:r>
        <w:t></w:t>
      </w:r>
      <w:r>
        <w:t></w:t>
      </w:r>
      <w:r>
        <w:rPr>
          <w:rFonts w:hint="eastAsia"/>
        </w:rPr>
        <w:t>само</w:t>
      </w:r>
      <w:r>
        <w:t></w:t>
      </w:r>
      <w:r>
        <w:t></w:t>
      </w:r>
      <w:r>
        <w:rPr>
          <w:rFonts w:hint="eastAsia"/>
        </w:rPr>
        <w:t>догляду</w:t>
      </w:r>
      <w:r>
        <w:t></w:t>
      </w:r>
      <w:r>
        <w:rPr>
          <w:rFonts w:hint="eastAsia"/>
        </w:rPr>
        <w:t>за</w:t>
      </w:r>
    </w:p>
    <w:p w:rsidR="002128D6" w:rsidRDefault="002128D6" w:rsidP="002128D6">
      <w:r>
        <w:t></w:t>
      </w:r>
      <w:r>
        <w:t></w:t>
      </w:r>
    </w:p>
    <w:p w:rsidR="002128D6" w:rsidRDefault="002128D6" w:rsidP="002128D6">
      <w:r>
        <w:rPr>
          <w:rFonts w:hint="eastAsia"/>
        </w:rPr>
        <w:t>хронічними</w:t>
      </w:r>
      <w:r>
        <w:t></w:t>
      </w:r>
      <w:r>
        <w:rPr>
          <w:rFonts w:hint="eastAsia"/>
        </w:rPr>
        <w:t>хворими</w:t>
      </w:r>
      <w:r>
        <w:t></w:t>
      </w:r>
      <w:r>
        <w:t></w:t>
      </w:r>
      <w:r>
        <w:rPr>
          <w:rFonts w:hint="eastAsia"/>
        </w:rPr>
        <w:t>До</w:t>
      </w:r>
      <w:r>
        <w:t></w:t>
      </w:r>
      <w:r>
        <w:rPr>
          <w:rFonts w:hint="eastAsia"/>
        </w:rPr>
        <w:t>текстоцентричних</w:t>
      </w:r>
      <w:r>
        <w:t></w:t>
      </w:r>
      <w:r>
        <w:rPr>
          <w:rFonts w:hint="eastAsia"/>
        </w:rPr>
        <w:t>моделей</w:t>
      </w:r>
      <w:r>
        <w:t></w:t>
      </w:r>
      <w:r>
        <w:rPr>
          <w:rFonts w:hint="eastAsia"/>
        </w:rPr>
        <w:t>оцінки</w:t>
      </w:r>
      <w:r>
        <w:t></w:t>
      </w:r>
      <w:r>
        <w:rPr>
          <w:rFonts w:hint="eastAsia"/>
        </w:rPr>
        <w:t>якості</w:t>
      </w:r>
      <w:r>
        <w:t></w:t>
      </w:r>
      <w:r>
        <w:rPr>
          <w:rFonts w:hint="eastAsia"/>
        </w:rPr>
        <w:t>медичного</w:t>
      </w:r>
    </w:p>
    <w:p w:rsidR="002128D6" w:rsidRDefault="002128D6" w:rsidP="002128D6">
      <w:r>
        <w:rPr>
          <w:rFonts w:hint="eastAsia"/>
        </w:rPr>
        <w:t>перекладу</w:t>
      </w:r>
      <w:r>
        <w:t></w:t>
      </w:r>
      <w:r>
        <w:rPr>
          <w:rFonts w:hint="eastAsia"/>
        </w:rPr>
        <w:t>входять</w:t>
      </w:r>
      <w:r>
        <w:t></w:t>
      </w:r>
      <w:r>
        <w:rPr>
          <w:rFonts w:hint="eastAsia"/>
        </w:rPr>
        <w:t>категорії</w:t>
      </w:r>
      <w:r>
        <w:t></w:t>
      </w:r>
      <w:r>
        <w:rPr>
          <w:rFonts w:hint="eastAsia"/>
        </w:rPr>
        <w:t>точності</w:t>
      </w:r>
      <w:r>
        <w:t></w:t>
      </w:r>
      <w:r>
        <w:t></w:t>
      </w:r>
      <w:r>
        <w:rPr>
          <w:rFonts w:hint="eastAsia"/>
        </w:rPr>
        <w:t>презиційності</w:t>
      </w:r>
      <w:r>
        <w:t></w:t>
      </w:r>
      <w:r>
        <w:t></w:t>
      </w:r>
      <w:r>
        <w:rPr>
          <w:rFonts w:hint="eastAsia"/>
        </w:rPr>
        <w:t>а</w:t>
      </w:r>
      <w:r>
        <w:t></w:t>
      </w:r>
      <w:r>
        <w:rPr>
          <w:rFonts w:hint="eastAsia"/>
        </w:rPr>
        <w:t>також</w:t>
      </w:r>
      <w:r>
        <w:t></w:t>
      </w:r>
      <w:r>
        <w:rPr>
          <w:rFonts w:hint="eastAsia"/>
        </w:rPr>
        <w:t>експресивностилістичної</w:t>
      </w:r>
      <w:r>
        <w:t></w:t>
      </w:r>
      <w:r>
        <w:rPr>
          <w:rFonts w:hint="eastAsia"/>
        </w:rPr>
        <w:t>тотожності</w:t>
      </w:r>
      <w:r>
        <w:t></w:t>
      </w:r>
      <w:r>
        <w:t></w:t>
      </w:r>
      <w:r>
        <w:rPr>
          <w:rFonts w:hint="eastAsia"/>
        </w:rPr>
        <w:t>яка</w:t>
      </w:r>
      <w:r>
        <w:t></w:t>
      </w:r>
      <w:r>
        <w:rPr>
          <w:rFonts w:hint="eastAsia"/>
        </w:rPr>
        <w:t>забезпечує</w:t>
      </w:r>
      <w:r>
        <w:t></w:t>
      </w:r>
      <w:r>
        <w:rPr>
          <w:rFonts w:hint="eastAsia"/>
        </w:rPr>
        <w:t>реципієнту</w:t>
      </w:r>
      <w:r>
        <w:t></w:t>
      </w:r>
      <w:r>
        <w:rPr>
          <w:rFonts w:hint="eastAsia"/>
        </w:rPr>
        <w:t>враження</w:t>
      </w:r>
      <w:r>
        <w:t></w:t>
      </w:r>
      <w:r>
        <w:t></w:t>
      </w:r>
      <w:r>
        <w:rPr>
          <w:rFonts w:hint="eastAsia"/>
        </w:rPr>
        <w:t>що</w:t>
      </w:r>
      <w:r>
        <w:t></w:t>
      </w:r>
      <w:r>
        <w:rPr>
          <w:rFonts w:hint="eastAsia"/>
        </w:rPr>
        <w:t>він</w:t>
      </w:r>
    </w:p>
    <w:p w:rsidR="002128D6" w:rsidRDefault="002128D6" w:rsidP="002128D6">
      <w:r>
        <w:rPr>
          <w:rFonts w:hint="eastAsia"/>
        </w:rPr>
        <w:t>читає</w:t>
      </w:r>
      <w:r>
        <w:t></w:t>
      </w:r>
      <w:r>
        <w:rPr>
          <w:rFonts w:hint="eastAsia"/>
        </w:rPr>
        <w:t>текст</w:t>
      </w:r>
      <w:r>
        <w:t></w:t>
      </w:r>
      <w:r>
        <w:rPr>
          <w:rFonts w:hint="eastAsia"/>
        </w:rPr>
        <w:t>в</w:t>
      </w:r>
      <w:r>
        <w:t></w:t>
      </w:r>
      <w:r>
        <w:rPr>
          <w:rFonts w:hint="eastAsia"/>
        </w:rPr>
        <w:t>оригіналі</w:t>
      </w:r>
      <w:r>
        <w:t></w:t>
      </w:r>
      <w:r>
        <w:t></w:t>
      </w:r>
      <w:r>
        <w:rPr>
          <w:rFonts w:hint="eastAsia"/>
        </w:rPr>
        <w:t>Дотичними</w:t>
      </w:r>
      <w:r>
        <w:t></w:t>
      </w:r>
      <w:r>
        <w:rPr>
          <w:rFonts w:hint="eastAsia"/>
        </w:rPr>
        <w:t>до</w:t>
      </w:r>
      <w:r>
        <w:t></w:t>
      </w:r>
      <w:r>
        <w:rPr>
          <w:rFonts w:hint="eastAsia"/>
        </w:rPr>
        <w:t>текстоцентричних</w:t>
      </w:r>
      <w:r>
        <w:t></w:t>
      </w:r>
      <w:r>
        <w:rPr>
          <w:rFonts w:hint="eastAsia"/>
        </w:rPr>
        <w:t>категорій</w:t>
      </w:r>
      <w:r>
        <w:t></w:t>
      </w:r>
      <w:r>
        <w:rPr>
          <w:rFonts w:hint="eastAsia"/>
        </w:rPr>
        <w:t>оцінки</w:t>
      </w:r>
    </w:p>
    <w:p w:rsidR="002128D6" w:rsidRDefault="002128D6" w:rsidP="002128D6">
      <w:r>
        <w:rPr>
          <w:rFonts w:hint="eastAsia"/>
        </w:rPr>
        <w:t>якості</w:t>
      </w:r>
      <w:r>
        <w:t></w:t>
      </w:r>
      <w:r>
        <w:rPr>
          <w:rFonts w:hint="eastAsia"/>
        </w:rPr>
        <w:t>перекладеного</w:t>
      </w:r>
      <w:r>
        <w:t></w:t>
      </w:r>
      <w:r>
        <w:rPr>
          <w:rFonts w:hint="eastAsia"/>
        </w:rPr>
        <w:t>медичного</w:t>
      </w:r>
      <w:r>
        <w:t></w:t>
      </w:r>
      <w:r>
        <w:rPr>
          <w:rFonts w:hint="eastAsia"/>
        </w:rPr>
        <w:t>тексту</w:t>
      </w:r>
      <w:r>
        <w:t></w:t>
      </w:r>
      <w:r>
        <w:rPr>
          <w:rFonts w:hint="eastAsia"/>
        </w:rPr>
        <w:t>вважаємо</w:t>
      </w:r>
      <w:r>
        <w:t></w:t>
      </w:r>
      <w:r>
        <w:rPr>
          <w:rFonts w:hint="eastAsia"/>
        </w:rPr>
        <w:t>концепції</w:t>
      </w:r>
      <w:r>
        <w:t></w:t>
      </w:r>
      <w:r>
        <w:rPr>
          <w:rFonts w:hint="eastAsia"/>
        </w:rPr>
        <w:t>еквівалентності</w:t>
      </w:r>
      <w:r>
        <w:t></w:t>
      </w:r>
    </w:p>
    <w:p w:rsidR="002128D6" w:rsidRDefault="002128D6" w:rsidP="002128D6">
      <w:r>
        <w:rPr>
          <w:rFonts w:hint="eastAsia"/>
        </w:rPr>
        <w:t>тобто</w:t>
      </w:r>
      <w:r>
        <w:t></w:t>
      </w:r>
      <w:r>
        <w:rPr>
          <w:rFonts w:hint="eastAsia"/>
        </w:rPr>
        <w:t>наближення</w:t>
      </w:r>
      <w:r>
        <w:t></w:t>
      </w:r>
      <w:r>
        <w:rPr>
          <w:rFonts w:hint="eastAsia"/>
        </w:rPr>
        <w:t>до</w:t>
      </w:r>
      <w:r>
        <w:t></w:t>
      </w:r>
      <w:r>
        <w:rPr>
          <w:rFonts w:hint="eastAsia"/>
        </w:rPr>
        <w:t>смислової</w:t>
      </w:r>
      <w:r>
        <w:t></w:t>
      </w:r>
      <w:r>
        <w:rPr>
          <w:rFonts w:hint="eastAsia"/>
        </w:rPr>
        <w:t>структури</w:t>
      </w:r>
      <w:r>
        <w:t></w:t>
      </w:r>
      <w:r>
        <w:rPr>
          <w:rFonts w:hint="eastAsia"/>
        </w:rPr>
        <w:t>оригіналу</w:t>
      </w:r>
      <w:r>
        <w:t></w:t>
      </w:r>
      <w:r>
        <w:t></w:t>
      </w:r>
      <w:r>
        <w:rPr>
          <w:rFonts w:hint="eastAsia"/>
        </w:rPr>
        <w:t>більш</w:t>
      </w:r>
      <w:r>
        <w:t></w:t>
      </w:r>
      <w:r>
        <w:rPr>
          <w:rFonts w:hint="eastAsia"/>
        </w:rPr>
        <w:t>менш</w:t>
      </w:r>
      <w:r>
        <w:t></w:t>
      </w:r>
      <w:r>
        <w:rPr>
          <w:rFonts w:hint="eastAsia"/>
        </w:rPr>
        <w:t>точне</w:t>
      </w:r>
    </w:p>
    <w:p w:rsidR="002128D6" w:rsidRDefault="002128D6" w:rsidP="002128D6">
      <w:r>
        <w:rPr>
          <w:rFonts w:hint="eastAsia"/>
        </w:rPr>
        <w:t>відтворення</w:t>
      </w:r>
      <w:r>
        <w:t></w:t>
      </w:r>
      <w:r>
        <w:rPr>
          <w:rFonts w:hint="eastAsia"/>
        </w:rPr>
        <w:t>його</w:t>
      </w:r>
      <w:r>
        <w:t></w:t>
      </w:r>
      <w:r>
        <w:rPr>
          <w:rFonts w:hint="eastAsia"/>
        </w:rPr>
        <w:t>змісту</w:t>
      </w:r>
      <w:r>
        <w:t></w:t>
      </w:r>
      <w:r>
        <w:t></w:t>
      </w:r>
      <w:r>
        <w:rPr>
          <w:rFonts w:hint="eastAsia"/>
        </w:rPr>
        <w:t>та</w:t>
      </w:r>
      <w:r>
        <w:t></w:t>
      </w:r>
      <w:r>
        <w:rPr>
          <w:rFonts w:hint="eastAsia"/>
        </w:rPr>
        <w:t>адекватності</w:t>
      </w:r>
      <w:r>
        <w:t></w:t>
      </w:r>
      <w:r>
        <w:t></w:t>
      </w:r>
      <w:r>
        <w:rPr>
          <w:rFonts w:hint="eastAsia"/>
        </w:rPr>
        <w:t>тобто</w:t>
      </w:r>
      <w:r>
        <w:t></w:t>
      </w:r>
      <w:r>
        <w:rPr>
          <w:rFonts w:hint="eastAsia"/>
        </w:rPr>
        <w:t>функціональної</w:t>
      </w:r>
      <w:r>
        <w:t></w:t>
      </w:r>
      <w:r>
        <w:rPr>
          <w:rFonts w:hint="eastAsia"/>
        </w:rPr>
        <w:t>тотожності</w:t>
      </w:r>
    </w:p>
    <w:p w:rsidR="002128D6" w:rsidRDefault="002128D6" w:rsidP="002128D6">
      <w:r>
        <w:rPr>
          <w:rFonts w:hint="eastAsia"/>
        </w:rPr>
        <w:t>оригіналові</w:t>
      </w:r>
      <w:r>
        <w:t></w:t>
      </w:r>
      <w:r>
        <w:t></w:t>
      </w:r>
      <w:r>
        <w:rPr>
          <w:rFonts w:hint="eastAsia"/>
        </w:rPr>
        <w:t>за</w:t>
      </w:r>
      <w:r>
        <w:t></w:t>
      </w:r>
      <w:r>
        <w:rPr>
          <w:rFonts w:hint="eastAsia"/>
        </w:rPr>
        <w:t>якої</w:t>
      </w:r>
      <w:r>
        <w:t></w:t>
      </w:r>
      <w:r>
        <w:rPr>
          <w:rFonts w:hint="eastAsia"/>
        </w:rPr>
        <w:t>враховується</w:t>
      </w:r>
      <w:r>
        <w:t></w:t>
      </w:r>
      <w:r>
        <w:rPr>
          <w:rFonts w:hint="eastAsia"/>
        </w:rPr>
        <w:t>рецепція</w:t>
      </w:r>
      <w:r>
        <w:t></w:t>
      </w:r>
      <w:r>
        <w:rPr>
          <w:rFonts w:hint="eastAsia"/>
        </w:rPr>
        <w:t>медичного</w:t>
      </w:r>
      <w:r>
        <w:t></w:t>
      </w:r>
      <w:r>
        <w:rPr>
          <w:rFonts w:hint="eastAsia"/>
        </w:rPr>
        <w:t>дискурсу</w:t>
      </w:r>
      <w:r>
        <w:t></w:t>
      </w:r>
    </w:p>
    <w:p w:rsidR="002128D6" w:rsidRDefault="002128D6" w:rsidP="002128D6">
      <w:r>
        <w:t></w:t>
      </w:r>
      <w:r>
        <w:t></w:t>
      </w:r>
      <w:r>
        <w:t></w:t>
      </w:r>
      <w:r>
        <w:rPr>
          <w:rFonts w:hint="eastAsia"/>
        </w:rPr>
        <w:t>У</w:t>
      </w:r>
      <w:r>
        <w:t></w:t>
      </w:r>
      <w:r>
        <w:rPr>
          <w:rFonts w:hint="eastAsia"/>
        </w:rPr>
        <w:t>медичному</w:t>
      </w:r>
      <w:r>
        <w:t></w:t>
      </w:r>
      <w:r>
        <w:rPr>
          <w:rFonts w:hint="eastAsia"/>
        </w:rPr>
        <w:t>перекладі</w:t>
      </w:r>
      <w:r>
        <w:t></w:t>
      </w:r>
      <w:r>
        <w:rPr>
          <w:rFonts w:hint="eastAsia"/>
        </w:rPr>
        <w:t>превалюють</w:t>
      </w:r>
      <w:r>
        <w:t></w:t>
      </w:r>
      <w:r>
        <w:rPr>
          <w:rFonts w:hint="eastAsia"/>
        </w:rPr>
        <w:t>крос</w:t>
      </w:r>
      <w:r>
        <w:t></w:t>
      </w:r>
      <w:r>
        <w:rPr>
          <w:rFonts w:hint="eastAsia"/>
        </w:rPr>
        <w:t>культурний</w:t>
      </w:r>
      <w:r>
        <w:t></w:t>
      </w:r>
      <w:r>
        <w:rPr>
          <w:rFonts w:hint="eastAsia"/>
        </w:rPr>
        <w:t>та</w:t>
      </w:r>
    </w:p>
    <w:p w:rsidR="002128D6" w:rsidRDefault="002128D6" w:rsidP="002128D6">
      <w:r>
        <w:rPr>
          <w:rFonts w:hint="eastAsia"/>
        </w:rPr>
        <w:t>концептуальний</w:t>
      </w:r>
      <w:r>
        <w:t></w:t>
      </w:r>
      <w:r>
        <w:rPr>
          <w:rFonts w:hint="eastAsia"/>
        </w:rPr>
        <w:t>різновиди</w:t>
      </w:r>
      <w:r>
        <w:t></w:t>
      </w:r>
      <w:r>
        <w:rPr>
          <w:rFonts w:hint="eastAsia"/>
        </w:rPr>
        <w:t>еквівалентності</w:t>
      </w:r>
      <w:r>
        <w:t></w:t>
      </w:r>
      <w:r>
        <w:t></w:t>
      </w:r>
      <w:r>
        <w:rPr>
          <w:rFonts w:hint="eastAsia"/>
        </w:rPr>
        <w:t>перший</w:t>
      </w:r>
      <w:r>
        <w:t></w:t>
      </w:r>
      <w:r>
        <w:rPr>
          <w:rFonts w:hint="eastAsia"/>
        </w:rPr>
        <w:t>із</w:t>
      </w:r>
      <w:r>
        <w:t></w:t>
      </w:r>
      <w:r>
        <w:rPr>
          <w:rFonts w:hint="eastAsia"/>
        </w:rPr>
        <w:t>яких</w:t>
      </w:r>
      <w:r>
        <w:t></w:t>
      </w:r>
      <w:r>
        <w:rPr>
          <w:rFonts w:hint="eastAsia"/>
        </w:rPr>
        <w:t>передбачає</w:t>
      </w:r>
    </w:p>
    <w:p w:rsidR="002128D6" w:rsidRDefault="002128D6" w:rsidP="002128D6">
      <w:r>
        <w:rPr>
          <w:rFonts w:hint="eastAsia"/>
        </w:rPr>
        <w:t>паритет</w:t>
      </w:r>
      <w:r>
        <w:t></w:t>
      </w:r>
      <w:r>
        <w:rPr>
          <w:rFonts w:hint="eastAsia"/>
        </w:rPr>
        <w:t>між</w:t>
      </w:r>
      <w:r>
        <w:t></w:t>
      </w:r>
      <w:r>
        <w:rPr>
          <w:rFonts w:hint="eastAsia"/>
        </w:rPr>
        <w:t>мовленнєвими</w:t>
      </w:r>
      <w:r>
        <w:t></w:t>
      </w:r>
      <w:r>
        <w:rPr>
          <w:rFonts w:hint="eastAsia"/>
        </w:rPr>
        <w:t>виявами</w:t>
      </w:r>
      <w:r>
        <w:t></w:t>
      </w:r>
      <w:r>
        <w:rPr>
          <w:rFonts w:hint="eastAsia"/>
        </w:rPr>
        <w:t>вихідної</w:t>
      </w:r>
      <w:r>
        <w:t></w:t>
      </w:r>
      <w:r>
        <w:rPr>
          <w:rFonts w:hint="eastAsia"/>
        </w:rPr>
        <w:t>культури</w:t>
      </w:r>
      <w:r>
        <w:t></w:t>
      </w:r>
      <w:r>
        <w:rPr>
          <w:rFonts w:hint="eastAsia"/>
        </w:rPr>
        <w:t>та</w:t>
      </w:r>
      <w:r>
        <w:t></w:t>
      </w:r>
      <w:r>
        <w:rPr>
          <w:rFonts w:hint="eastAsia"/>
        </w:rPr>
        <w:t>культури</w:t>
      </w:r>
      <w:r>
        <w:t></w:t>
      </w:r>
      <w:r>
        <w:t></w:t>
      </w:r>
      <w:r>
        <w:rPr>
          <w:rFonts w:hint="eastAsia"/>
        </w:rPr>
        <w:t>що</w:t>
      </w:r>
    </w:p>
    <w:p w:rsidR="002128D6" w:rsidRDefault="002128D6" w:rsidP="002128D6">
      <w:r>
        <w:rPr>
          <w:rFonts w:hint="eastAsia"/>
        </w:rPr>
        <w:t>обслуговується</w:t>
      </w:r>
      <w:r>
        <w:t></w:t>
      </w:r>
      <w:r>
        <w:rPr>
          <w:rFonts w:hint="eastAsia"/>
        </w:rPr>
        <w:t>мовою</w:t>
      </w:r>
      <w:r>
        <w:t></w:t>
      </w:r>
      <w:r>
        <w:rPr>
          <w:rFonts w:hint="eastAsia"/>
        </w:rPr>
        <w:t>перекладу</w:t>
      </w:r>
      <w:r>
        <w:t></w:t>
      </w:r>
      <w:r>
        <w:t></w:t>
      </w:r>
      <w:r>
        <w:rPr>
          <w:rFonts w:hint="eastAsia"/>
        </w:rPr>
        <w:t>а</w:t>
      </w:r>
      <w:r>
        <w:t></w:t>
      </w:r>
      <w:r>
        <w:rPr>
          <w:rFonts w:hint="eastAsia"/>
        </w:rPr>
        <w:t>другий</w:t>
      </w:r>
      <w:r>
        <w:t></w:t>
      </w:r>
      <w:r>
        <w:t></w:t>
      </w:r>
      <w:r>
        <w:t></w:t>
      </w:r>
      <w:r>
        <w:rPr>
          <w:rFonts w:hint="eastAsia"/>
        </w:rPr>
        <w:t>валідність</w:t>
      </w:r>
      <w:r>
        <w:t></w:t>
      </w:r>
      <w:r>
        <w:rPr>
          <w:rFonts w:hint="eastAsia"/>
        </w:rPr>
        <w:t>біомедичного</w:t>
      </w:r>
    </w:p>
    <w:p w:rsidR="002128D6" w:rsidRDefault="002128D6" w:rsidP="002128D6">
      <w:r>
        <w:rPr>
          <w:rFonts w:hint="eastAsia"/>
        </w:rPr>
        <w:t>концепту</w:t>
      </w:r>
      <w:r>
        <w:t></w:t>
      </w:r>
      <w:r>
        <w:rPr>
          <w:rFonts w:hint="eastAsia"/>
        </w:rPr>
        <w:t>та</w:t>
      </w:r>
      <w:r>
        <w:t></w:t>
      </w:r>
      <w:r>
        <w:rPr>
          <w:rFonts w:hint="eastAsia"/>
        </w:rPr>
        <w:t>частоту</w:t>
      </w:r>
      <w:r>
        <w:t></w:t>
      </w:r>
      <w:r>
        <w:rPr>
          <w:rFonts w:hint="eastAsia"/>
        </w:rPr>
        <w:t>виникнення</w:t>
      </w:r>
      <w:r>
        <w:t></w:t>
      </w:r>
      <w:r>
        <w:rPr>
          <w:rFonts w:hint="eastAsia"/>
        </w:rPr>
        <w:t>конкретних</w:t>
      </w:r>
      <w:r>
        <w:t></w:t>
      </w:r>
      <w:r>
        <w:rPr>
          <w:rFonts w:hint="eastAsia"/>
        </w:rPr>
        <w:t>біомедичних</w:t>
      </w:r>
      <w:r>
        <w:t></w:t>
      </w:r>
      <w:r>
        <w:rPr>
          <w:rFonts w:hint="eastAsia"/>
        </w:rPr>
        <w:t>феноменів</w:t>
      </w:r>
      <w:r>
        <w:t></w:t>
      </w:r>
      <w:r>
        <w:rPr>
          <w:rFonts w:hint="eastAsia"/>
        </w:rPr>
        <w:t>у</w:t>
      </w:r>
      <w:r>
        <w:t></w:t>
      </w:r>
      <w:r>
        <w:rPr>
          <w:rFonts w:hint="eastAsia"/>
        </w:rPr>
        <w:t>житті</w:t>
      </w:r>
    </w:p>
    <w:p w:rsidR="002128D6" w:rsidRDefault="002128D6" w:rsidP="002128D6">
      <w:r>
        <w:rPr>
          <w:rFonts w:hint="eastAsia"/>
        </w:rPr>
        <w:t>представників</w:t>
      </w:r>
      <w:r>
        <w:t></w:t>
      </w:r>
      <w:r>
        <w:rPr>
          <w:rFonts w:hint="eastAsia"/>
        </w:rPr>
        <w:t>зіставлюваних</w:t>
      </w:r>
      <w:r>
        <w:t></w:t>
      </w:r>
      <w:r>
        <w:rPr>
          <w:rFonts w:hint="eastAsia"/>
        </w:rPr>
        <w:t>культур</w:t>
      </w:r>
      <w:r>
        <w:t></w:t>
      </w:r>
      <w:r>
        <w:t></w:t>
      </w:r>
      <w:r>
        <w:rPr>
          <w:rFonts w:hint="eastAsia"/>
        </w:rPr>
        <w:t>Етико</w:t>
      </w:r>
      <w:r>
        <w:t></w:t>
      </w:r>
      <w:r>
        <w:rPr>
          <w:rFonts w:hint="eastAsia"/>
        </w:rPr>
        <w:t>деонтологічні</w:t>
      </w:r>
      <w:r>
        <w:t></w:t>
      </w:r>
      <w:r>
        <w:rPr>
          <w:rFonts w:hint="eastAsia"/>
        </w:rPr>
        <w:t>моделі</w:t>
      </w:r>
      <w:r>
        <w:t></w:t>
      </w:r>
      <w:r>
        <w:rPr>
          <w:rFonts w:hint="eastAsia"/>
        </w:rPr>
        <w:t>оцінки</w:t>
      </w:r>
    </w:p>
    <w:p w:rsidR="002128D6" w:rsidRDefault="002128D6" w:rsidP="002128D6">
      <w:r>
        <w:rPr>
          <w:rFonts w:hint="eastAsia"/>
        </w:rPr>
        <w:t>якості</w:t>
      </w:r>
      <w:r>
        <w:t></w:t>
      </w:r>
      <w:r>
        <w:rPr>
          <w:rFonts w:hint="eastAsia"/>
        </w:rPr>
        <w:t>усного</w:t>
      </w:r>
      <w:r>
        <w:t></w:t>
      </w:r>
      <w:r>
        <w:rPr>
          <w:rFonts w:hint="eastAsia"/>
        </w:rPr>
        <w:t>медичного</w:t>
      </w:r>
      <w:r>
        <w:t></w:t>
      </w:r>
      <w:r>
        <w:rPr>
          <w:rFonts w:hint="eastAsia"/>
        </w:rPr>
        <w:t>перекладу</w:t>
      </w:r>
      <w:r>
        <w:t></w:t>
      </w:r>
      <w:r>
        <w:t></w:t>
      </w:r>
      <w:r>
        <w:rPr>
          <w:rFonts w:hint="eastAsia"/>
        </w:rPr>
        <w:t>у</w:t>
      </w:r>
      <w:r>
        <w:t></w:t>
      </w:r>
      <w:r>
        <w:rPr>
          <w:rFonts w:hint="eastAsia"/>
        </w:rPr>
        <w:t>свою</w:t>
      </w:r>
      <w:r>
        <w:t></w:t>
      </w:r>
      <w:r>
        <w:rPr>
          <w:rFonts w:hint="eastAsia"/>
        </w:rPr>
        <w:t>чергу</w:t>
      </w:r>
      <w:r>
        <w:t></w:t>
      </w:r>
      <w:r>
        <w:t></w:t>
      </w:r>
      <w:r>
        <w:rPr>
          <w:rFonts w:hint="eastAsia"/>
        </w:rPr>
        <w:t>включають</w:t>
      </w:r>
      <w:r>
        <w:t></w:t>
      </w:r>
      <w:r>
        <w:rPr>
          <w:rFonts w:hint="eastAsia"/>
        </w:rPr>
        <w:t>комунікативну</w:t>
      </w:r>
    </w:p>
    <w:p w:rsidR="002128D6" w:rsidRDefault="002128D6" w:rsidP="002128D6">
      <w:r>
        <w:rPr>
          <w:rFonts w:hint="eastAsia"/>
        </w:rPr>
        <w:t>автономію</w:t>
      </w:r>
      <w:r>
        <w:t></w:t>
      </w:r>
      <w:r>
        <w:rPr>
          <w:rFonts w:hint="eastAsia"/>
        </w:rPr>
        <w:t>учасників</w:t>
      </w:r>
      <w:r>
        <w:t></w:t>
      </w:r>
      <w:r>
        <w:rPr>
          <w:rFonts w:hint="eastAsia"/>
        </w:rPr>
        <w:t>медичної</w:t>
      </w:r>
      <w:r>
        <w:t></w:t>
      </w:r>
      <w:r>
        <w:rPr>
          <w:rFonts w:hint="eastAsia"/>
        </w:rPr>
        <w:t>комунікації</w:t>
      </w:r>
      <w:r>
        <w:t></w:t>
      </w:r>
      <w:r>
        <w:t></w:t>
      </w:r>
      <w:r>
        <w:rPr>
          <w:rFonts w:hint="eastAsia"/>
        </w:rPr>
        <w:t>тобто</w:t>
      </w:r>
      <w:r>
        <w:t></w:t>
      </w:r>
      <w:r>
        <w:rPr>
          <w:rFonts w:hint="eastAsia"/>
        </w:rPr>
        <w:t>здатність</w:t>
      </w:r>
      <w:r>
        <w:t></w:t>
      </w:r>
      <w:r>
        <w:rPr>
          <w:rFonts w:hint="eastAsia"/>
        </w:rPr>
        <w:t>кожної</w:t>
      </w:r>
      <w:r>
        <w:t></w:t>
      </w:r>
      <w:r>
        <w:rPr>
          <w:rFonts w:hint="eastAsia"/>
        </w:rPr>
        <w:t>зі</w:t>
      </w:r>
      <w:r>
        <w:t></w:t>
      </w:r>
      <w:r>
        <w:rPr>
          <w:rFonts w:hint="eastAsia"/>
        </w:rPr>
        <w:t>сторін</w:t>
      </w:r>
    </w:p>
    <w:p w:rsidR="002128D6" w:rsidRDefault="002128D6" w:rsidP="002128D6">
      <w:r>
        <w:rPr>
          <w:rFonts w:hint="eastAsia"/>
        </w:rPr>
        <w:t>взаємодії</w:t>
      </w:r>
      <w:r>
        <w:t></w:t>
      </w:r>
      <w:r>
        <w:rPr>
          <w:rFonts w:hint="eastAsia"/>
        </w:rPr>
        <w:t>брати</w:t>
      </w:r>
      <w:r>
        <w:t></w:t>
      </w:r>
      <w:r>
        <w:rPr>
          <w:rFonts w:hint="eastAsia"/>
        </w:rPr>
        <w:t>на</w:t>
      </w:r>
      <w:r>
        <w:t></w:t>
      </w:r>
      <w:r>
        <w:rPr>
          <w:rFonts w:hint="eastAsia"/>
        </w:rPr>
        <w:t>себе</w:t>
      </w:r>
      <w:r>
        <w:t></w:t>
      </w:r>
      <w:r>
        <w:rPr>
          <w:rFonts w:hint="eastAsia"/>
        </w:rPr>
        <w:t>відповідальність</w:t>
      </w:r>
      <w:r>
        <w:t></w:t>
      </w:r>
      <w:r>
        <w:rPr>
          <w:rFonts w:hint="eastAsia"/>
        </w:rPr>
        <w:t>і</w:t>
      </w:r>
      <w:r>
        <w:t></w:t>
      </w:r>
      <w:r>
        <w:rPr>
          <w:rFonts w:hint="eastAsia"/>
        </w:rPr>
        <w:t>встановлювати</w:t>
      </w:r>
      <w:r>
        <w:t></w:t>
      </w:r>
      <w:r>
        <w:rPr>
          <w:rFonts w:hint="eastAsia"/>
        </w:rPr>
        <w:t>контроль</w:t>
      </w:r>
      <w:r>
        <w:t></w:t>
      </w:r>
      <w:r>
        <w:rPr>
          <w:rFonts w:hint="eastAsia"/>
        </w:rPr>
        <w:t>процесу</w:t>
      </w:r>
    </w:p>
    <w:p w:rsidR="002128D6" w:rsidRDefault="002128D6" w:rsidP="002128D6">
      <w:r>
        <w:rPr>
          <w:rFonts w:hint="eastAsia"/>
        </w:rPr>
        <w:t>комунікації</w:t>
      </w:r>
      <w:r>
        <w:t></w:t>
      </w:r>
      <w:r>
        <w:t></w:t>
      </w:r>
      <w:r>
        <w:rPr>
          <w:rFonts w:hint="eastAsia"/>
        </w:rPr>
        <w:t>конфіденційність</w:t>
      </w:r>
      <w:r>
        <w:t></w:t>
      </w:r>
      <w:r>
        <w:t></w:t>
      </w:r>
      <w:r>
        <w:rPr>
          <w:rFonts w:hint="eastAsia"/>
        </w:rPr>
        <w:t>неупередженість</w:t>
      </w:r>
      <w:r>
        <w:t></w:t>
      </w:r>
      <w:r>
        <w:t></w:t>
      </w:r>
      <w:r>
        <w:rPr>
          <w:rFonts w:hint="eastAsia"/>
        </w:rPr>
        <w:t>культурну</w:t>
      </w:r>
    </w:p>
    <w:p w:rsidR="002128D6" w:rsidRDefault="002128D6" w:rsidP="002128D6">
      <w:r>
        <w:rPr>
          <w:rFonts w:hint="eastAsia"/>
        </w:rPr>
        <w:t>поінформованість</w:t>
      </w:r>
      <w:r>
        <w:t></w:t>
      </w:r>
      <w:r>
        <w:t></w:t>
      </w:r>
      <w:r>
        <w:rPr>
          <w:rFonts w:hint="eastAsia"/>
        </w:rPr>
        <w:t>дотримання</w:t>
      </w:r>
      <w:r>
        <w:t></w:t>
      </w:r>
      <w:r>
        <w:rPr>
          <w:rFonts w:hint="eastAsia"/>
        </w:rPr>
        <w:t>рольових</w:t>
      </w:r>
      <w:r>
        <w:t></w:t>
      </w:r>
      <w:r>
        <w:rPr>
          <w:rFonts w:hint="eastAsia"/>
        </w:rPr>
        <w:t>обмежень</w:t>
      </w:r>
      <w:r>
        <w:t></w:t>
      </w:r>
      <w:r>
        <w:t></w:t>
      </w:r>
      <w:r>
        <w:rPr>
          <w:rFonts w:hint="eastAsia"/>
        </w:rPr>
        <w:t>повагу</w:t>
      </w:r>
      <w:r>
        <w:t></w:t>
      </w:r>
      <w:r>
        <w:rPr>
          <w:rFonts w:hint="eastAsia"/>
        </w:rPr>
        <w:t>до</w:t>
      </w:r>
      <w:r>
        <w:t></w:t>
      </w:r>
      <w:r>
        <w:rPr>
          <w:rFonts w:hint="eastAsia"/>
        </w:rPr>
        <w:t>учасників</w:t>
      </w:r>
    </w:p>
    <w:p w:rsidR="002128D6" w:rsidRDefault="002128D6" w:rsidP="002128D6">
      <w:r>
        <w:rPr>
          <w:rFonts w:hint="eastAsia"/>
        </w:rPr>
        <w:t>комунікації</w:t>
      </w:r>
      <w:r>
        <w:t></w:t>
      </w:r>
      <w:r>
        <w:rPr>
          <w:rFonts w:hint="eastAsia"/>
        </w:rPr>
        <w:t>та</w:t>
      </w:r>
      <w:r>
        <w:t></w:t>
      </w:r>
      <w:r>
        <w:rPr>
          <w:rFonts w:hint="eastAsia"/>
        </w:rPr>
        <w:t>медіацію</w:t>
      </w:r>
      <w:r>
        <w:t></w:t>
      </w:r>
      <w:r>
        <w:t></w:t>
      </w:r>
      <w:r>
        <w:rPr>
          <w:rFonts w:hint="eastAsia"/>
        </w:rPr>
        <w:t>перекладацьке</w:t>
      </w:r>
      <w:r>
        <w:t></w:t>
      </w:r>
      <w:r>
        <w:rPr>
          <w:rFonts w:hint="eastAsia"/>
        </w:rPr>
        <w:t>посередництво</w:t>
      </w:r>
      <w:r>
        <w:t></w:t>
      </w:r>
      <w:r>
        <w:t></w:t>
      </w:r>
      <w:r>
        <w:t></w:t>
      </w:r>
      <w:r>
        <w:rPr>
          <w:rFonts w:hint="eastAsia"/>
        </w:rPr>
        <w:t>пов‘язану</w:t>
      </w:r>
      <w:r>
        <w:t></w:t>
      </w:r>
      <w:r>
        <w:rPr>
          <w:rFonts w:hint="eastAsia"/>
        </w:rPr>
        <w:t>з</w:t>
      </w:r>
    </w:p>
    <w:p w:rsidR="002128D6" w:rsidRDefault="002128D6" w:rsidP="002128D6">
      <w:r>
        <w:rPr>
          <w:rFonts w:hint="eastAsia"/>
        </w:rPr>
        <w:t>формуванням</w:t>
      </w:r>
      <w:r>
        <w:t></w:t>
      </w:r>
      <w:r>
        <w:rPr>
          <w:rFonts w:hint="eastAsia"/>
        </w:rPr>
        <w:t>проміжних</w:t>
      </w:r>
      <w:r>
        <w:t></w:t>
      </w:r>
      <w:r>
        <w:rPr>
          <w:rFonts w:hint="eastAsia"/>
        </w:rPr>
        <w:t>смислів</w:t>
      </w:r>
      <w:r>
        <w:t></w:t>
      </w:r>
      <w:r>
        <w:rPr>
          <w:rFonts w:hint="eastAsia"/>
        </w:rPr>
        <w:t>у</w:t>
      </w:r>
      <w:r>
        <w:t></w:t>
      </w:r>
      <w:r>
        <w:rPr>
          <w:rFonts w:hint="eastAsia"/>
        </w:rPr>
        <w:t>свідомості</w:t>
      </w:r>
      <w:r>
        <w:t></w:t>
      </w:r>
      <w:r>
        <w:rPr>
          <w:rFonts w:hint="eastAsia"/>
        </w:rPr>
        <w:t>перекладача</w:t>
      </w:r>
      <w:r>
        <w:t></w:t>
      </w:r>
      <w:r>
        <w:t></w:t>
      </w:r>
      <w:r>
        <w:rPr>
          <w:rFonts w:hint="eastAsia"/>
        </w:rPr>
        <w:t>задіяного</w:t>
      </w:r>
      <w:r>
        <w:t></w:t>
      </w:r>
      <w:r>
        <w:rPr>
          <w:rFonts w:hint="eastAsia"/>
        </w:rPr>
        <w:t>у</w:t>
      </w:r>
    </w:p>
    <w:p w:rsidR="002128D6" w:rsidRDefault="002128D6" w:rsidP="002128D6">
      <w:r>
        <w:rPr>
          <w:rFonts w:hint="eastAsia"/>
        </w:rPr>
        <w:t>міжкультурній</w:t>
      </w:r>
      <w:r>
        <w:t></w:t>
      </w:r>
      <w:r>
        <w:rPr>
          <w:rFonts w:hint="eastAsia"/>
        </w:rPr>
        <w:t>біомедичній</w:t>
      </w:r>
      <w:r>
        <w:t></w:t>
      </w:r>
      <w:r>
        <w:rPr>
          <w:rFonts w:hint="eastAsia"/>
        </w:rPr>
        <w:t>комунікації</w:t>
      </w:r>
      <w:r>
        <w:t></w:t>
      </w:r>
    </w:p>
    <w:p w:rsidR="002128D6" w:rsidRDefault="002128D6" w:rsidP="002128D6">
      <w:r>
        <w:t></w:t>
      </w:r>
      <w:r>
        <w:t></w:t>
      </w:r>
      <w:r>
        <w:t></w:t>
      </w:r>
      <w:r>
        <w:rPr>
          <w:rFonts w:hint="eastAsia"/>
        </w:rPr>
        <w:t>Оптимізація</w:t>
      </w:r>
      <w:r>
        <w:t></w:t>
      </w:r>
      <w:r>
        <w:rPr>
          <w:rFonts w:hint="eastAsia"/>
        </w:rPr>
        <w:t>досягнення</w:t>
      </w:r>
      <w:r>
        <w:t></w:t>
      </w:r>
      <w:r>
        <w:rPr>
          <w:rFonts w:hint="eastAsia"/>
        </w:rPr>
        <w:t>прагматичного</w:t>
      </w:r>
      <w:r>
        <w:t></w:t>
      </w:r>
      <w:r>
        <w:rPr>
          <w:rFonts w:hint="eastAsia"/>
        </w:rPr>
        <w:t>впливу</w:t>
      </w:r>
      <w:r>
        <w:t></w:t>
      </w:r>
      <w:r>
        <w:rPr>
          <w:rFonts w:hint="eastAsia"/>
        </w:rPr>
        <w:t>на</w:t>
      </w:r>
      <w:r>
        <w:t></w:t>
      </w:r>
      <w:r>
        <w:rPr>
          <w:rFonts w:hint="eastAsia"/>
        </w:rPr>
        <w:t>реципієнта</w:t>
      </w:r>
      <w:r>
        <w:t></w:t>
      </w:r>
      <w:r>
        <w:rPr>
          <w:rFonts w:hint="eastAsia"/>
        </w:rPr>
        <w:t>ЦТ</w:t>
      </w:r>
      <w:r>
        <w:t></w:t>
      </w:r>
      <w:r>
        <w:rPr>
          <w:rFonts w:hint="eastAsia"/>
        </w:rPr>
        <w:t>у</w:t>
      </w:r>
    </w:p>
    <w:p w:rsidR="002128D6" w:rsidRDefault="002128D6" w:rsidP="002128D6">
      <w:r>
        <w:rPr>
          <w:rFonts w:hint="eastAsia"/>
        </w:rPr>
        <w:t>медичному</w:t>
      </w:r>
      <w:r>
        <w:t></w:t>
      </w:r>
      <w:r>
        <w:rPr>
          <w:rFonts w:hint="eastAsia"/>
        </w:rPr>
        <w:t>перекладі</w:t>
      </w:r>
      <w:r>
        <w:t></w:t>
      </w:r>
      <w:r>
        <w:t></w:t>
      </w:r>
      <w:r>
        <w:rPr>
          <w:rFonts w:hint="eastAsia"/>
        </w:rPr>
        <w:t>що</w:t>
      </w:r>
      <w:r>
        <w:t></w:t>
      </w:r>
      <w:r>
        <w:rPr>
          <w:rFonts w:hint="eastAsia"/>
        </w:rPr>
        <w:t>має</w:t>
      </w:r>
      <w:r>
        <w:t></w:t>
      </w:r>
      <w:r>
        <w:rPr>
          <w:rFonts w:hint="eastAsia"/>
        </w:rPr>
        <w:t>відповідати</w:t>
      </w:r>
      <w:r>
        <w:t></w:t>
      </w:r>
      <w:r>
        <w:rPr>
          <w:rFonts w:hint="eastAsia"/>
        </w:rPr>
        <w:t>за</w:t>
      </w:r>
      <w:r>
        <w:t></w:t>
      </w:r>
      <w:r>
        <w:rPr>
          <w:rFonts w:hint="eastAsia"/>
        </w:rPr>
        <w:t>інтенсивністю</w:t>
      </w:r>
      <w:r>
        <w:t></w:t>
      </w:r>
      <w:r>
        <w:rPr>
          <w:rFonts w:hint="eastAsia"/>
        </w:rPr>
        <w:t>впливові</w:t>
      </w:r>
      <w:r>
        <w:t></w:t>
      </w:r>
      <w:r>
        <w:rPr>
          <w:rFonts w:hint="eastAsia"/>
        </w:rPr>
        <w:t>на</w:t>
      </w:r>
    </w:p>
    <w:p w:rsidR="002128D6" w:rsidRDefault="002128D6" w:rsidP="002128D6">
      <w:r>
        <w:rPr>
          <w:rFonts w:hint="eastAsia"/>
        </w:rPr>
        <w:t>реципієнта</w:t>
      </w:r>
      <w:r>
        <w:t></w:t>
      </w:r>
      <w:r>
        <w:rPr>
          <w:rFonts w:hint="eastAsia"/>
        </w:rPr>
        <w:t>ВТ</w:t>
      </w:r>
      <w:r>
        <w:t></w:t>
      </w:r>
      <w:r>
        <w:t></w:t>
      </w:r>
      <w:r>
        <w:rPr>
          <w:rFonts w:hint="eastAsia"/>
        </w:rPr>
        <w:t>визначається</w:t>
      </w:r>
      <w:r>
        <w:t></w:t>
      </w:r>
      <w:r>
        <w:rPr>
          <w:rFonts w:hint="eastAsia"/>
        </w:rPr>
        <w:t>особливостями</w:t>
      </w:r>
      <w:r>
        <w:t></w:t>
      </w:r>
      <w:r>
        <w:rPr>
          <w:rFonts w:hint="eastAsia"/>
        </w:rPr>
        <w:t>комунікативної</w:t>
      </w:r>
      <w:r>
        <w:t></w:t>
      </w:r>
      <w:r>
        <w:rPr>
          <w:rFonts w:hint="eastAsia"/>
        </w:rPr>
        <w:t>ситуації</w:t>
      </w:r>
      <w:r>
        <w:t></w:t>
      </w:r>
    </w:p>
    <w:p w:rsidR="002128D6" w:rsidRDefault="002128D6" w:rsidP="002128D6">
      <w:r>
        <w:rPr>
          <w:rFonts w:hint="eastAsia"/>
        </w:rPr>
        <w:t>жанрово</w:t>
      </w:r>
      <w:r>
        <w:t></w:t>
      </w:r>
      <w:r>
        <w:rPr>
          <w:rFonts w:hint="eastAsia"/>
        </w:rPr>
        <w:t>стилістичними</w:t>
      </w:r>
      <w:r>
        <w:t></w:t>
      </w:r>
      <w:r>
        <w:rPr>
          <w:rFonts w:hint="eastAsia"/>
        </w:rPr>
        <w:t>характеристиками</w:t>
      </w:r>
      <w:r>
        <w:t></w:t>
      </w:r>
      <w:r>
        <w:rPr>
          <w:rFonts w:hint="eastAsia"/>
        </w:rPr>
        <w:t>ВТ</w:t>
      </w:r>
      <w:r>
        <w:t></w:t>
      </w:r>
      <w:r>
        <w:t></w:t>
      </w:r>
      <w:r>
        <w:rPr>
          <w:rFonts w:hint="eastAsia"/>
        </w:rPr>
        <w:t>ступенем</w:t>
      </w:r>
      <w:r>
        <w:t></w:t>
      </w:r>
      <w:r>
        <w:rPr>
          <w:rFonts w:hint="eastAsia"/>
        </w:rPr>
        <w:t>асиміляції</w:t>
      </w:r>
      <w:r>
        <w:t></w:t>
      </w:r>
      <w:r>
        <w:rPr>
          <w:rFonts w:hint="eastAsia"/>
        </w:rPr>
        <w:t>даного</w:t>
      </w:r>
    </w:p>
    <w:p w:rsidR="002128D6" w:rsidRDefault="002128D6" w:rsidP="002128D6">
      <w:r>
        <w:rPr>
          <w:rFonts w:hint="eastAsia"/>
        </w:rPr>
        <w:t>жанру</w:t>
      </w:r>
      <w:r>
        <w:t></w:t>
      </w:r>
      <w:r>
        <w:rPr>
          <w:rFonts w:hint="eastAsia"/>
        </w:rPr>
        <w:t>або</w:t>
      </w:r>
      <w:r>
        <w:t></w:t>
      </w:r>
      <w:r>
        <w:rPr>
          <w:rFonts w:hint="eastAsia"/>
        </w:rPr>
        <w:t>дискурсного</w:t>
      </w:r>
      <w:r>
        <w:t></w:t>
      </w:r>
      <w:r>
        <w:rPr>
          <w:rFonts w:hint="eastAsia"/>
        </w:rPr>
        <w:t>типу</w:t>
      </w:r>
      <w:r>
        <w:t></w:t>
      </w:r>
      <w:r>
        <w:rPr>
          <w:rFonts w:hint="eastAsia"/>
        </w:rPr>
        <w:t>в</w:t>
      </w:r>
      <w:r>
        <w:t></w:t>
      </w:r>
      <w:r>
        <w:rPr>
          <w:rFonts w:hint="eastAsia"/>
        </w:rPr>
        <w:t>цільовому</w:t>
      </w:r>
      <w:r>
        <w:t></w:t>
      </w:r>
      <w:r>
        <w:rPr>
          <w:rFonts w:hint="eastAsia"/>
        </w:rPr>
        <w:t>середовищі</w:t>
      </w:r>
      <w:r>
        <w:t></w:t>
      </w:r>
      <w:r>
        <w:t></w:t>
      </w:r>
      <w:r>
        <w:rPr>
          <w:rFonts w:hint="eastAsia"/>
        </w:rPr>
        <w:t>розвиненістю</w:t>
      </w:r>
    </w:p>
    <w:p w:rsidR="002128D6" w:rsidRDefault="002128D6" w:rsidP="002128D6">
      <w:r>
        <w:rPr>
          <w:rFonts w:hint="eastAsia"/>
        </w:rPr>
        <w:t>перекладацької</w:t>
      </w:r>
      <w:r>
        <w:t></w:t>
      </w:r>
      <w:r>
        <w:rPr>
          <w:rFonts w:hint="eastAsia"/>
        </w:rPr>
        <w:t>компетенції</w:t>
      </w:r>
      <w:r>
        <w:t></w:t>
      </w:r>
      <w:r>
        <w:t></w:t>
      </w:r>
      <w:r>
        <w:rPr>
          <w:rFonts w:hint="eastAsia"/>
        </w:rPr>
        <w:t>зокрема</w:t>
      </w:r>
      <w:r>
        <w:t></w:t>
      </w:r>
      <w:r>
        <w:t></w:t>
      </w:r>
      <w:r>
        <w:rPr>
          <w:rFonts w:hint="eastAsia"/>
        </w:rPr>
        <w:t>її</w:t>
      </w:r>
      <w:r>
        <w:t></w:t>
      </w:r>
      <w:r>
        <w:rPr>
          <w:rFonts w:hint="eastAsia"/>
        </w:rPr>
        <w:t>предметної</w:t>
      </w:r>
      <w:r>
        <w:t></w:t>
      </w:r>
      <w:r>
        <w:rPr>
          <w:rFonts w:hint="eastAsia"/>
        </w:rPr>
        <w:t>складової</w:t>
      </w:r>
      <w:r>
        <w:t></w:t>
      </w:r>
      <w:r>
        <w:t></w:t>
      </w:r>
      <w:r>
        <w:rPr>
          <w:rFonts w:hint="eastAsia"/>
        </w:rPr>
        <w:t>та</w:t>
      </w:r>
    </w:p>
    <w:p w:rsidR="002128D6" w:rsidRDefault="002128D6" w:rsidP="002128D6">
      <w:r>
        <w:rPr>
          <w:rFonts w:hint="eastAsia"/>
        </w:rPr>
        <w:t>усвідомленням</w:t>
      </w:r>
      <w:r>
        <w:t></w:t>
      </w:r>
      <w:r>
        <w:rPr>
          <w:rFonts w:hint="eastAsia"/>
        </w:rPr>
        <w:t>характеристик</w:t>
      </w:r>
      <w:r>
        <w:t></w:t>
      </w:r>
      <w:r>
        <w:rPr>
          <w:rFonts w:hint="eastAsia"/>
        </w:rPr>
        <w:t>реципієнта</w:t>
      </w:r>
      <w:r>
        <w:t></w:t>
      </w:r>
      <w:r>
        <w:rPr>
          <w:rFonts w:hint="eastAsia"/>
        </w:rPr>
        <w:t>ЦТ</w:t>
      </w:r>
      <w:r>
        <w:t></w:t>
      </w:r>
      <w:r>
        <w:t></w:t>
      </w:r>
      <w:r>
        <w:rPr>
          <w:rFonts w:hint="eastAsia"/>
        </w:rPr>
        <w:t>Про</w:t>
      </w:r>
      <w:r>
        <w:t></w:t>
      </w:r>
      <w:r>
        <w:rPr>
          <w:rFonts w:hint="eastAsia"/>
        </w:rPr>
        <w:t>важливість</w:t>
      </w:r>
      <w:r>
        <w:t></w:t>
      </w:r>
      <w:r>
        <w:rPr>
          <w:rFonts w:hint="eastAsia"/>
        </w:rPr>
        <w:t>прагматичного</w:t>
      </w:r>
    </w:p>
    <w:p w:rsidR="002128D6" w:rsidRDefault="002128D6" w:rsidP="002128D6">
      <w:r>
        <w:rPr>
          <w:rFonts w:hint="eastAsia"/>
        </w:rPr>
        <w:t>компоненту</w:t>
      </w:r>
      <w:r>
        <w:t></w:t>
      </w:r>
      <w:r>
        <w:rPr>
          <w:rFonts w:hint="eastAsia"/>
        </w:rPr>
        <w:t>в</w:t>
      </w:r>
      <w:r>
        <w:t></w:t>
      </w:r>
      <w:r>
        <w:rPr>
          <w:rFonts w:hint="eastAsia"/>
        </w:rPr>
        <w:t>медичному</w:t>
      </w:r>
      <w:r>
        <w:t></w:t>
      </w:r>
      <w:r>
        <w:rPr>
          <w:rFonts w:hint="eastAsia"/>
        </w:rPr>
        <w:t>перекладі</w:t>
      </w:r>
      <w:r>
        <w:t></w:t>
      </w:r>
      <w:r>
        <w:rPr>
          <w:rFonts w:hint="eastAsia"/>
        </w:rPr>
        <w:t>свідчить</w:t>
      </w:r>
      <w:r>
        <w:t></w:t>
      </w:r>
      <w:r>
        <w:rPr>
          <w:rFonts w:hint="eastAsia"/>
        </w:rPr>
        <w:t>вирізнення</w:t>
      </w:r>
      <w:r>
        <w:t></w:t>
      </w:r>
      <w:r>
        <w:rPr>
          <w:rFonts w:hint="eastAsia"/>
        </w:rPr>
        <w:t>в</w:t>
      </w:r>
      <w:r>
        <w:t></w:t>
      </w:r>
      <w:r>
        <w:rPr>
          <w:rFonts w:hint="eastAsia"/>
        </w:rPr>
        <w:t>таксономічній</w:t>
      </w:r>
    </w:p>
    <w:p w:rsidR="002128D6" w:rsidRDefault="002128D6" w:rsidP="002128D6">
      <w:r>
        <w:t></w:t>
      </w:r>
      <w:r>
        <w:t></w:t>
      </w:r>
    </w:p>
    <w:p w:rsidR="002128D6" w:rsidRDefault="002128D6" w:rsidP="002128D6">
      <w:r>
        <w:rPr>
          <w:rFonts w:hint="eastAsia"/>
        </w:rPr>
        <w:t>системі</w:t>
      </w:r>
      <w:r>
        <w:t></w:t>
      </w:r>
      <w:r>
        <w:rPr>
          <w:rFonts w:hint="eastAsia"/>
        </w:rPr>
        <w:t>різновидів</w:t>
      </w:r>
      <w:r>
        <w:t></w:t>
      </w:r>
      <w:r>
        <w:rPr>
          <w:rFonts w:hint="eastAsia"/>
        </w:rPr>
        <w:t>усного</w:t>
      </w:r>
      <w:r>
        <w:t></w:t>
      </w:r>
      <w:r>
        <w:rPr>
          <w:rFonts w:hint="eastAsia"/>
        </w:rPr>
        <w:t>громадського</w:t>
      </w:r>
      <w:r>
        <w:t></w:t>
      </w:r>
      <w:r>
        <w:rPr>
          <w:rFonts w:hint="eastAsia"/>
        </w:rPr>
        <w:t>медичного</w:t>
      </w:r>
      <w:r>
        <w:t></w:t>
      </w:r>
      <w:r>
        <w:rPr>
          <w:rFonts w:hint="eastAsia"/>
        </w:rPr>
        <w:t>перекладу</w:t>
      </w:r>
      <w:r>
        <w:t></w:t>
      </w:r>
      <w:r>
        <w:t></w:t>
      </w:r>
      <w:r>
        <w:rPr>
          <w:rFonts w:hint="eastAsia"/>
        </w:rPr>
        <w:t>в</w:t>
      </w:r>
      <w:r>
        <w:t></w:t>
      </w:r>
      <w:r>
        <w:rPr>
          <w:rFonts w:hint="eastAsia"/>
        </w:rPr>
        <w:t>основі</w:t>
      </w:r>
      <w:r>
        <w:t></w:t>
      </w:r>
      <w:r>
        <w:rPr>
          <w:rFonts w:hint="eastAsia"/>
        </w:rPr>
        <w:t>якого</w:t>
      </w:r>
    </w:p>
    <w:p w:rsidR="002128D6" w:rsidRDefault="002128D6" w:rsidP="002128D6">
      <w:r>
        <w:rPr>
          <w:rFonts w:hint="eastAsia"/>
        </w:rPr>
        <w:t>лежить</w:t>
      </w:r>
      <w:r>
        <w:t></w:t>
      </w:r>
      <w:r>
        <w:rPr>
          <w:rFonts w:hint="eastAsia"/>
        </w:rPr>
        <w:t>принцип</w:t>
      </w:r>
      <w:r>
        <w:t></w:t>
      </w:r>
      <w:r>
        <w:rPr>
          <w:rFonts w:hint="eastAsia"/>
        </w:rPr>
        <w:t>сприяння</w:t>
      </w:r>
      <w:r>
        <w:t></w:t>
      </w:r>
      <w:r>
        <w:rPr>
          <w:rFonts w:hint="eastAsia"/>
        </w:rPr>
        <w:t>вразливим</w:t>
      </w:r>
      <w:r>
        <w:t></w:t>
      </w:r>
      <w:r>
        <w:rPr>
          <w:rFonts w:hint="eastAsia"/>
        </w:rPr>
        <w:t>суб‘єктам</w:t>
      </w:r>
      <w:r>
        <w:t></w:t>
      </w:r>
      <w:r>
        <w:t></w:t>
      </w:r>
      <w:r>
        <w:rPr>
          <w:rFonts w:hint="eastAsia"/>
        </w:rPr>
        <w:t>пацієнтам</w:t>
      </w:r>
      <w:r>
        <w:t></w:t>
      </w:r>
      <w:r>
        <w:t></w:t>
      </w:r>
      <w:r>
        <w:rPr>
          <w:rFonts w:hint="eastAsia"/>
        </w:rPr>
        <w:t>та</w:t>
      </w:r>
      <w:r>
        <w:t></w:t>
      </w:r>
      <w:r>
        <w:rPr>
          <w:rFonts w:hint="eastAsia"/>
        </w:rPr>
        <w:t>соціально</w:t>
      </w:r>
    </w:p>
    <w:p w:rsidR="002128D6" w:rsidRDefault="002128D6" w:rsidP="002128D6">
      <w:r>
        <w:rPr>
          <w:rFonts w:hint="eastAsia"/>
        </w:rPr>
        <w:t>незахищеним</w:t>
      </w:r>
      <w:r>
        <w:t></w:t>
      </w:r>
      <w:r>
        <w:rPr>
          <w:rFonts w:hint="eastAsia"/>
        </w:rPr>
        <w:t>групам</w:t>
      </w:r>
      <w:r>
        <w:t></w:t>
      </w:r>
      <w:r>
        <w:rPr>
          <w:rFonts w:hint="eastAsia"/>
        </w:rPr>
        <w:t>в</w:t>
      </w:r>
      <w:r>
        <w:t></w:t>
      </w:r>
      <w:r>
        <w:rPr>
          <w:rFonts w:hint="eastAsia"/>
        </w:rPr>
        <w:t>одержанні</w:t>
      </w:r>
      <w:r>
        <w:t></w:t>
      </w:r>
      <w:r>
        <w:rPr>
          <w:rFonts w:hint="eastAsia"/>
        </w:rPr>
        <w:t>підтримки</w:t>
      </w:r>
      <w:r>
        <w:t></w:t>
      </w:r>
      <w:r>
        <w:t></w:t>
      </w:r>
      <w:r>
        <w:rPr>
          <w:rFonts w:hint="eastAsia"/>
        </w:rPr>
        <w:t>у</w:t>
      </w:r>
      <w:r>
        <w:t></w:t>
      </w:r>
      <w:r>
        <w:rPr>
          <w:rFonts w:hint="eastAsia"/>
        </w:rPr>
        <w:t>вигляді</w:t>
      </w:r>
      <w:r>
        <w:t></w:t>
      </w:r>
      <w:r>
        <w:rPr>
          <w:rFonts w:hint="eastAsia"/>
        </w:rPr>
        <w:t>ліків</w:t>
      </w:r>
      <w:r>
        <w:t></w:t>
      </w:r>
      <w:r>
        <w:t></w:t>
      </w:r>
      <w:r>
        <w:rPr>
          <w:rFonts w:hint="eastAsia"/>
        </w:rPr>
        <w:t>інформації</w:t>
      </w:r>
      <w:r>
        <w:t></w:t>
      </w:r>
    </w:p>
    <w:p w:rsidR="002128D6" w:rsidRDefault="002128D6" w:rsidP="002128D6">
      <w:r>
        <w:rPr>
          <w:rFonts w:hint="eastAsia"/>
        </w:rPr>
        <w:t>медичного</w:t>
      </w:r>
      <w:r>
        <w:t></w:t>
      </w:r>
      <w:r>
        <w:rPr>
          <w:rFonts w:hint="eastAsia"/>
        </w:rPr>
        <w:t>страхування</w:t>
      </w:r>
      <w:r>
        <w:t></w:t>
      </w:r>
      <w:r>
        <w:t></w:t>
      </w:r>
      <w:r>
        <w:rPr>
          <w:rFonts w:hint="eastAsia"/>
        </w:rPr>
        <w:t>з</w:t>
      </w:r>
      <w:r>
        <w:t></w:t>
      </w:r>
      <w:r>
        <w:rPr>
          <w:rFonts w:hint="eastAsia"/>
        </w:rPr>
        <w:t>боку</w:t>
      </w:r>
      <w:r>
        <w:t></w:t>
      </w:r>
      <w:r>
        <w:rPr>
          <w:rFonts w:hint="eastAsia"/>
        </w:rPr>
        <w:t>державної</w:t>
      </w:r>
      <w:r>
        <w:t></w:t>
      </w:r>
      <w:r>
        <w:rPr>
          <w:rFonts w:hint="eastAsia"/>
        </w:rPr>
        <w:t>установи</w:t>
      </w:r>
      <w:r>
        <w:t></w:t>
      </w:r>
      <w:r>
        <w:rPr>
          <w:rFonts w:hint="eastAsia"/>
        </w:rPr>
        <w:t>або</w:t>
      </w:r>
      <w:r>
        <w:t></w:t>
      </w:r>
      <w:r>
        <w:rPr>
          <w:rFonts w:hint="eastAsia"/>
        </w:rPr>
        <w:t>особи</w:t>
      </w:r>
      <w:r>
        <w:t></w:t>
      </w:r>
      <w:r>
        <w:t></w:t>
      </w:r>
      <w:r>
        <w:rPr>
          <w:rFonts w:hint="eastAsia"/>
        </w:rPr>
        <w:t>наділеної</w:t>
      </w:r>
    </w:p>
    <w:p w:rsidR="002128D6" w:rsidRDefault="002128D6" w:rsidP="002128D6">
      <w:r>
        <w:rPr>
          <w:rFonts w:hint="eastAsia"/>
        </w:rPr>
        <w:t>компетенцією</w:t>
      </w:r>
      <w:r>
        <w:t></w:t>
      </w:r>
      <w:r>
        <w:rPr>
          <w:rFonts w:hint="eastAsia"/>
        </w:rPr>
        <w:t>та</w:t>
      </w:r>
      <w:r>
        <w:t></w:t>
      </w:r>
      <w:r>
        <w:rPr>
          <w:rFonts w:hint="eastAsia"/>
        </w:rPr>
        <w:t>професійним</w:t>
      </w:r>
      <w:r>
        <w:t></w:t>
      </w:r>
      <w:r>
        <w:rPr>
          <w:rFonts w:hint="eastAsia"/>
        </w:rPr>
        <w:t>авторитетом</w:t>
      </w:r>
      <w:r>
        <w:t></w:t>
      </w:r>
      <w:r>
        <w:t></w:t>
      </w:r>
      <w:r>
        <w:rPr>
          <w:rFonts w:hint="eastAsia"/>
        </w:rPr>
        <w:t>лікаря</w:t>
      </w:r>
      <w:r>
        <w:t></w:t>
      </w:r>
      <w:r>
        <w:t></w:t>
      </w:r>
    </w:p>
    <w:p w:rsidR="002128D6" w:rsidRDefault="002128D6" w:rsidP="002128D6">
      <w:r>
        <w:t></w:t>
      </w:r>
      <w:r>
        <w:t></w:t>
      </w:r>
      <w:r>
        <w:t></w:t>
      </w:r>
      <w:r>
        <w:rPr>
          <w:rFonts w:hint="eastAsia"/>
        </w:rPr>
        <w:t>Прагматична</w:t>
      </w:r>
      <w:r>
        <w:t></w:t>
      </w:r>
      <w:r>
        <w:rPr>
          <w:rFonts w:hint="eastAsia"/>
        </w:rPr>
        <w:t>та</w:t>
      </w:r>
      <w:r>
        <w:t></w:t>
      </w:r>
      <w:r>
        <w:rPr>
          <w:rFonts w:hint="eastAsia"/>
        </w:rPr>
        <w:t>соціокультурна</w:t>
      </w:r>
      <w:r>
        <w:t></w:t>
      </w:r>
      <w:r>
        <w:rPr>
          <w:rFonts w:hint="eastAsia"/>
        </w:rPr>
        <w:t>адаптація</w:t>
      </w:r>
      <w:r>
        <w:t></w:t>
      </w:r>
      <w:r>
        <w:rPr>
          <w:rFonts w:hint="eastAsia"/>
        </w:rPr>
        <w:t>напряму</w:t>
      </w:r>
      <w:r>
        <w:t></w:t>
      </w:r>
      <w:r>
        <w:rPr>
          <w:rFonts w:hint="eastAsia"/>
        </w:rPr>
        <w:t>пов‘язані</w:t>
      </w:r>
      <w:r>
        <w:t></w:t>
      </w:r>
      <w:r>
        <w:rPr>
          <w:rFonts w:hint="eastAsia"/>
        </w:rPr>
        <w:t>зі</w:t>
      </w:r>
    </w:p>
    <w:p w:rsidR="002128D6" w:rsidRDefault="002128D6" w:rsidP="002128D6">
      <w:r>
        <w:rPr>
          <w:rFonts w:hint="eastAsia"/>
        </w:rPr>
        <w:t>стратегією</w:t>
      </w:r>
      <w:r>
        <w:t></w:t>
      </w:r>
      <w:r>
        <w:rPr>
          <w:rFonts w:hint="eastAsia"/>
        </w:rPr>
        <w:t>переадресування</w:t>
      </w:r>
      <w:r>
        <w:t></w:t>
      </w:r>
      <w:r>
        <w:rPr>
          <w:rFonts w:hint="eastAsia"/>
        </w:rPr>
        <w:t>перекладу</w:t>
      </w:r>
      <w:r>
        <w:t></w:t>
      </w:r>
      <w:r>
        <w:t></w:t>
      </w:r>
      <w:r>
        <w:rPr>
          <w:rFonts w:hint="eastAsia"/>
        </w:rPr>
        <w:t>тобто</w:t>
      </w:r>
      <w:r>
        <w:t></w:t>
      </w:r>
      <w:r>
        <w:rPr>
          <w:rFonts w:hint="eastAsia"/>
        </w:rPr>
        <w:t>створення</w:t>
      </w:r>
      <w:r>
        <w:t></w:t>
      </w:r>
      <w:r>
        <w:rPr>
          <w:rFonts w:hint="eastAsia"/>
        </w:rPr>
        <w:t>ЦТ</w:t>
      </w:r>
      <w:r>
        <w:t></w:t>
      </w:r>
      <w:r>
        <w:rPr>
          <w:rFonts w:hint="eastAsia"/>
        </w:rPr>
        <w:t>для</w:t>
      </w:r>
      <w:r>
        <w:t></w:t>
      </w:r>
      <w:r>
        <w:rPr>
          <w:rFonts w:hint="eastAsia"/>
        </w:rPr>
        <w:t>адресата</w:t>
      </w:r>
      <w:r>
        <w:t></w:t>
      </w:r>
      <w:r>
        <w:t></w:t>
      </w:r>
      <w:r>
        <w:rPr>
          <w:rFonts w:hint="eastAsia"/>
        </w:rPr>
        <w:t>що</w:t>
      </w:r>
    </w:p>
    <w:p w:rsidR="002128D6" w:rsidRDefault="002128D6" w:rsidP="002128D6">
      <w:r>
        <w:rPr>
          <w:rFonts w:hint="eastAsia"/>
        </w:rPr>
        <w:t>відрізняється</w:t>
      </w:r>
      <w:r>
        <w:t></w:t>
      </w:r>
      <w:r>
        <w:rPr>
          <w:rFonts w:hint="eastAsia"/>
        </w:rPr>
        <w:t>від</w:t>
      </w:r>
      <w:r>
        <w:t></w:t>
      </w:r>
      <w:r>
        <w:rPr>
          <w:rFonts w:hint="eastAsia"/>
        </w:rPr>
        <w:t>реципієнта</w:t>
      </w:r>
      <w:r>
        <w:t></w:t>
      </w:r>
      <w:r>
        <w:rPr>
          <w:rFonts w:hint="eastAsia"/>
        </w:rPr>
        <w:t>ВТ</w:t>
      </w:r>
      <w:r>
        <w:t></w:t>
      </w:r>
      <w:r>
        <w:rPr>
          <w:rFonts w:hint="eastAsia"/>
        </w:rPr>
        <w:t>не</w:t>
      </w:r>
      <w:r>
        <w:t></w:t>
      </w:r>
      <w:r>
        <w:rPr>
          <w:rFonts w:hint="eastAsia"/>
        </w:rPr>
        <w:t>тільки</w:t>
      </w:r>
      <w:r>
        <w:t></w:t>
      </w:r>
      <w:r>
        <w:rPr>
          <w:rFonts w:hint="eastAsia"/>
        </w:rPr>
        <w:t>національно</w:t>
      </w:r>
      <w:r>
        <w:t></w:t>
      </w:r>
      <w:r>
        <w:rPr>
          <w:rFonts w:hint="eastAsia"/>
        </w:rPr>
        <w:t>культурною</w:t>
      </w:r>
    </w:p>
    <w:p w:rsidR="002128D6" w:rsidRDefault="002128D6" w:rsidP="002128D6">
      <w:r>
        <w:rPr>
          <w:rFonts w:hint="eastAsia"/>
        </w:rPr>
        <w:t>належністю</w:t>
      </w:r>
      <w:r>
        <w:t></w:t>
      </w:r>
      <w:r>
        <w:t></w:t>
      </w:r>
      <w:r>
        <w:rPr>
          <w:rFonts w:hint="eastAsia"/>
        </w:rPr>
        <w:t>а</w:t>
      </w:r>
      <w:r>
        <w:t></w:t>
      </w:r>
      <w:r>
        <w:rPr>
          <w:rFonts w:hint="eastAsia"/>
        </w:rPr>
        <w:t>й</w:t>
      </w:r>
      <w:r>
        <w:t></w:t>
      </w:r>
      <w:r>
        <w:rPr>
          <w:rFonts w:hint="eastAsia"/>
        </w:rPr>
        <w:t>соціальними</w:t>
      </w:r>
      <w:r>
        <w:t></w:t>
      </w:r>
      <w:r>
        <w:rPr>
          <w:rFonts w:hint="eastAsia"/>
        </w:rPr>
        <w:t>характеристиками</w:t>
      </w:r>
      <w:r>
        <w:t></w:t>
      </w:r>
      <w:r>
        <w:t></w:t>
      </w:r>
      <w:r>
        <w:rPr>
          <w:rFonts w:hint="eastAsia"/>
        </w:rPr>
        <w:t>віком</w:t>
      </w:r>
      <w:r>
        <w:t></w:t>
      </w:r>
      <w:r>
        <w:t></w:t>
      </w:r>
      <w:r>
        <w:rPr>
          <w:rFonts w:hint="eastAsia"/>
        </w:rPr>
        <w:t>фізичним</w:t>
      </w:r>
      <w:r>
        <w:t></w:t>
      </w:r>
      <w:r>
        <w:rPr>
          <w:rFonts w:hint="eastAsia"/>
        </w:rPr>
        <w:t>станом</w:t>
      </w:r>
      <w:r>
        <w:t></w:t>
      </w:r>
    </w:p>
    <w:p w:rsidR="002128D6" w:rsidRDefault="002128D6" w:rsidP="002128D6">
      <w:r>
        <w:rPr>
          <w:rFonts w:hint="eastAsia"/>
        </w:rPr>
        <w:t>освітнім</w:t>
      </w:r>
      <w:r>
        <w:t></w:t>
      </w:r>
      <w:r>
        <w:rPr>
          <w:rFonts w:hint="eastAsia"/>
        </w:rPr>
        <w:t>рівнем</w:t>
      </w:r>
      <w:r>
        <w:t></w:t>
      </w:r>
      <w:r>
        <w:t></w:t>
      </w:r>
      <w:r>
        <w:rPr>
          <w:rFonts w:hint="eastAsia"/>
        </w:rPr>
        <w:t>медичною</w:t>
      </w:r>
      <w:r>
        <w:t></w:t>
      </w:r>
      <w:r>
        <w:rPr>
          <w:rFonts w:hint="eastAsia"/>
        </w:rPr>
        <w:t>обізнаністю</w:t>
      </w:r>
      <w:r>
        <w:t></w:t>
      </w:r>
      <w:r>
        <w:t></w:t>
      </w:r>
      <w:r>
        <w:t></w:t>
      </w:r>
      <w:r>
        <w:rPr>
          <w:rFonts w:hint="eastAsia"/>
        </w:rPr>
        <w:t>належністю</w:t>
      </w:r>
      <w:r>
        <w:t></w:t>
      </w:r>
      <w:r>
        <w:rPr>
          <w:rFonts w:hint="eastAsia"/>
        </w:rPr>
        <w:t>до</w:t>
      </w:r>
      <w:r>
        <w:t></w:t>
      </w:r>
      <w:r>
        <w:rPr>
          <w:rFonts w:hint="eastAsia"/>
        </w:rPr>
        <w:t>певної</w:t>
      </w:r>
      <w:r>
        <w:t></w:t>
      </w:r>
      <w:r>
        <w:rPr>
          <w:rFonts w:hint="eastAsia"/>
        </w:rPr>
        <w:t>біомедичної</w:t>
      </w:r>
    </w:p>
    <w:p w:rsidR="002128D6" w:rsidRDefault="002128D6" w:rsidP="002128D6">
      <w:r>
        <w:rPr>
          <w:rFonts w:hint="eastAsia"/>
        </w:rPr>
        <w:t>культури</w:t>
      </w:r>
      <w:r>
        <w:t></w:t>
      </w:r>
      <w:r>
        <w:t></w:t>
      </w:r>
      <w:r>
        <w:rPr>
          <w:rFonts w:hint="eastAsia"/>
        </w:rPr>
        <w:t>Прагматична</w:t>
      </w:r>
      <w:r>
        <w:t></w:t>
      </w:r>
      <w:r>
        <w:rPr>
          <w:rFonts w:hint="eastAsia"/>
        </w:rPr>
        <w:t>та</w:t>
      </w:r>
      <w:r>
        <w:t></w:t>
      </w:r>
      <w:r>
        <w:rPr>
          <w:rFonts w:hint="eastAsia"/>
        </w:rPr>
        <w:t>соціокультурна</w:t>
      </w:r>
      <w:r>
        <w:t></w:t>
      </w:r>
      <w:r>
        <w:rPr>
          <w:rFonts w:hint="eastAsia"/>
        </w:rPr>
        <w:t>адаптація</w:t>
      </w:r>
      <w:r>
        <w:t></w:t>
      </w:r>
      <w:r>
        <w:rPr>
          <w:rFonts w:hint="eastAsia"/>
        </w:rPr>
        <w:t>присутні</w:t>
      </w:r>
      <w:r>
        <w:t></w:t>
      </w:r>
      <w:r>
        <w:rPr>
          <w:rFonts w:hint="eastAsia"/>
        </w:rPr>
        <w:t>в</w:t>
      </w:r>
      <w:r>
        <w:t></w:t>
      </w:r>
      <w:r>
        <w:rPr>
          <w:rFonts w:hint="eastAsia"/>
        </w:rPr>
        <w:t>усіх</w:t>
      </w:r>
    </w:p>
    <w:p w:rsidR="002128D6" w:rsidRDefault="002128D6" w:rsidP="002128D6">
      <w:r>
        <w:rPr>
          <w:rFonts w:hint="eastAsia"/>
        </w:rPr>
        <w:t>різновидах</w:t>
      </w:r>
      <w:r>
        <w:t></w:t>
      </w:r>
      <w:r>
        <w:rPr>
          <w:rFonts w:hint="eastAsia"/>
        </w:rPr>
        <w:t>діяльності</w:t>
      </w:r>
      <w:r>
        <w:t></w:t>
      </w:r>
      <w:r>
        <w:rPr>
          <w:rFonts w:hint="eastAsia"/>
        </w:rPr>
        <w:t>медичного</w:t>
      </w:r>
      <w:r>
        <w:t></w:t>
      </w:r>
      <w:r>
        <w:rPr>
          <w:rFonts w:hint="eastAsia"/>
        </w:rPr>
        <w:t>перекладача</w:t>
      </w:r>
      <w:r>
        <w:t></w:t>
      </w:r>
      <w:r>
        <w:t></w:t>
      </w:r>
      <w:r>
        <w:rPr>
          <w:rFonts w:hint="eastAsia"/>
        </w:rPr>
        <w:t>проте</w:t>
      </w:r>
      <w:r>
        <w:t></w:t>
      </w:r>
      <w:r>
        <w:rPr>
          <w:rFonts w:hint="eastAsia"/>
        </w:rPr>
        <w:t>їхній</w:t>
      </w:r>
      <w:r>
        <w:t></w:t>
      </w:r>
      <w:r>
        <w:rPr>
          <w:rFonts w:hint="eastAsia"/>
        </w:rPr>
        <w:t>розподіл</w:t>
      </w:r>
    </w:p>
    <w:p w:rsidR="002128D6" w:rsidRDefault="002128D6" w:rsidP="002128D6">
      <w:r>
        <w:rPr>
          <w:rFonts w:hint="eastAsia"/>
        </w:rPr>
        <w:t>нерівномірний</w:t>
      </w:r>
      <w:r>
        <w:t></w:t>
      </w:r>
      <w:r>
        <w:rPr>
          <w:rFonts w:hint="eastAsia"/>
        </w:rPr>
        <w:t>і</w:t>
      </w:r>
      <w:r>
        <w:t></w:t>
      </w:r>
      <w:r>
        <w:rPr>
          <w:rFonts w:hint="eastAsia"/>
        </w:rPr>
        <w:t>випливає</w:t>
      </w:r>
      <w:r>
        <w:t></w:t>
      </w:r>
      <w:r>
        <w:rPr>
          <w:rFonts w:hint="eastAsia"/>
        </w:rPr>
        <w:t>з</w:t>
      </w:r>
      <w:r>
        <w:t></w:t>
      </w:r>
      <w:r>
        <w:rPr>
          <w:rFonts w:hint="eastAsia"/>
        </w:rPr>
        <w:t>особливостей</w:t>
      </w:r>
      <w:r>
        <w:t></w:t>
      </w:r>
      <w:r>
        <w:rPr>
          <w:rFonts w:hint="eastAsia"/>
        </w:rPr>
        <w:t>комунікативної</w:t>
      </w:r>
      <w:r>
        <w:t></w:t>
      </w:r>
      <w:r>
        <w:rPr>
          <w:rFonts w:hint="eastAsia"/>
        </w:rPr>
        <w:t>ситуації</w:t>
      </w:r>
      <w:r>
        <w:t></w:t>
      </w:r>
      <w:r>
        <w:rPr>
          <w:rFonts w:hint="eastAsia"/>
        </w:rPr>
        <w:t>перекладу</w:t>
      </w:r>
      <w:r>
        <w:t></w:t>
      </w:r>
    </w:p>
    <w:p w:rsidR="002128D6" w:rsidRDefault="002128D6" w:rsidP="002128D6">
      <w:r>
        <w:t></w:t>
      </w:r>
      <w:r>
        <w:t></w:t>
      </w:r>
      <w:r>
        <w:t></w:t>
      </w:r>
      <w:r>
        <w:rPr>
          <w:rFonts w:hint="eastAsia"/>
        </w:rPr>
        <w:t>Усвідомлення</w:t>
      </w:r>
      <w:r>
        <w:t></w:t>
      </w:r>
      <w:r>
        <w:rPr>
          <w:rFonts w:hint="eastAsia"/>
        </w:rPr>
        <w:t>універсальних</w:t>
      </w:r>
      <w:r>
        <w:t></w:t>
      </w:r>
      <w:r>
        <w:rPr>
          <w:rFonts w:hint="eastAsia"/>
        </w:rPr>
        <w:t>та</w:t>
      </w:r>
      <w:r>
        <w:t></w:t>
      </w:r>
      <w:r>
        <w:rPr>
          <w:rFonts w:hint="eastAsia"/>
        </w:rPr>
        <w:t>етноспецифічних</w:t>
      </w:r>
      <w:r>
        <w:t></w:t>
      </w:r>
      <w:r>
        <w:rPr>
          <w:rFonts w:hint="eastAsia"/>
        </w:rPr>
        <w:t>особливостей</w:t>
      </w:r>
    </w:p>
    <w:p w:rsidR="002128D6" w:rsidRDefault="002128D6" w:rsidP="002128D6">
      <w:r>
        <w:rPr>
          <w:rFonts w:hint="eastAsia"/>
        </w:rPr>
        <w:t>міжкультурної</w:t>
      </w:r>
      <w:r>
        <w:t></w:t>
      </w:r>
      <w:r>
        <w:rPr>
          <w:rFonts w:hint="eastAsia"/>
        </w:rPr>
        <w:t>взаємодії</w:t>
      </w:r>
      <w:r>
        <w:t></w:t>
      </w:r>
      <w:r>
        <w:rPr>
          <w:rFonts w:hint="eastAsia"/>
        </w:rPr>
        <w:t>в</w:t>
      </w:r>
      <w:r>
        <w:t></w:t>
      </w:r>
      <w:r>
        <w:rPr>
          <w:rFonts w:hint="eastAsia"/>
        </w:rPr>
        <w:t>медичній</w:t>
      </w:r>
      <w:r>
        <w:t></w:t>
      </w:r>
      <w:r>
        <w:rPr>
          <w:rFonts w:hint="eastAsia"/>
        </w:rPr>
        <w:t>сфері</w:t>
      </w:r>
      <w:r>
        <w:t></w:t>
      </w:r>
      <w:r>
        <w:rPr>
          <w:rFonts w:hint="eastAsia"/>
        </w:rPr>
        <w:t>сприяє</w:t>
      </w:r>
      <w:r>
        <w:t></w:t>
      </w:r>
      <w:r>
        <w:rPr>
          <w:rFonts w:hint="eastAsia"/>
        </w:rPr>
        <w:t>ефективному</w:t>
      </w:r>
    </w:p>
    <w:p w:rsidR="002128D6" w:rsidRDefault="002128D6" w:rsidP="002128D6">
      <w:r>
        <w:rPr>
          <w:rFonts w:hint="eastAsia"/>
        </w:rPr>
        <w:t>використанню</w:t>
      </w:r>
      <w:r>
        <w:t></w:t>
      </w:r>
      <w:r>
        <w:rPr>
          <w:rFonts w:hint="eastAsia"/>
        </w:rPr>
        <w:t>репродуктивних</w:t>
      </w:r>
      <w:r>
        <w:t></w:t>
      </w:r>
      <w:r>
        <w:rPr>
          <w:rFonts w:hint="eastAsia"/>
        </w:rPr>
        <w:t>та</w:t>
      </w:r>
      <w:r>
        <w:t></w:t>
      </w:r>
      <w:r>
        <w:rPr>
          <w:rFonts w:hint="eastAsia"/>
        </w:rPr>
        <w:t>адаптивних</w:t>
      </w:r>
      <w:r>
        <w:t></w:t>
      </w:r>
      <w:r>
        <w:rPr>
          <w:rFonts w:hint="eastAsia"/>
        </w:rPr>
        <w:t>стратегій</w:t>
      </w:r>
      <w:r>
        <w:t></w:t>
      </w:r>
      <w:r>
        <w:rPr>
          <w:rFonts w:hint="eastAsia"/>
        </w:rPr>
        <w:t>відтворення</w:t>
      </w:r>
    </w:p>
    <w:p w:rsidR="002128D6" w:rsidRDefault="002128D6" w:rsidP="002128D6">
      <w:r>
        <w:rPr>
          <w:rFonts w:hint="eastAsia"/>
        </w:rPr>
        <w:t>інформації</w:t>
      </w:r>
      <w:r>
        <w:t></w:t>
      </w:r>
      <w:r>
        <w:t></w:t>
      </w:r>
      <w:r>
        <w:rPr>
          <w:rFonts w:hint="eastAsia"/>
        </w:rPr>
        <w:t>В</w:t>
      </w:r>
      <w:r>
        <w:t></w:t>
      </w:r>
      <w:r>
        <w:rPr>
          <w:rFonts w:hint="eastAsia"/>
        </w:rPr>
        <w:t>медичному</w:t>
      </w:r>
      <w:r>
        <w:t></w:t>
      </w:r>
      <w:r>
        <w:rPr>
          <w:rFonts w:hint="eastAsia"/>
        </w:rPr>
        <w:t>перекладі</w:t>
      </w:r>
      <w:r>
        <w:t></w:t>
      </w:r>
      <w:r>
        <w:rPr>
          <w:rFonts w:hint="eastAsia"/>
        </w:rPr>
        <w:t>реалізуються</w:t>
      </w:r>
      <w:r>
        <w:t></w:t>
      </w:r>
      <w:r>
        <w:rPr>
          <w:rFonts w:hint="eastAsia"/>
        </w:rPr>
        <w:t>три</w:t>
      </w:r>
      <w:r>
        <w:t></w:t>
      </w:r>
      <w:r>
        <w:rPr>
          <w:rFonts w:hint="eastAsia"/>
        </w:rPr>
        <w:t>основні</w:t>
      </w:r>
      <w:r>
        <w:t></w:t>
      </w:r>
      <w:r>
        <w:rPr>
          <w:rFonts w:hint="eastAsia"/>
        </w:rPr>
        <w:t>групи</w:t>
      </w:r>
    </w:p>
    <w:p w:rsidR="002128D6" w:rsidRDefault="002128D6" w:rsidP="002128D6">
      <w:r>
        <w:rPr>
          <w:rFonts w:hint="eastAsia"/>
        </w:rPr>
        <w:t>перекладацьких</w:t>
      </w:r>
      <w:r>
        <w:t></w:t>
      </w:r>
      <w:r>
        <w:rPr>
          <w:rFonts w:hint="eastAsia"/>
        </w:rPr>
        <w:t>стратегій</w:t>
      </w:r>
      <w:r>
        <w:t></w:t>
      </w:r>
      <w:r>
        <w:t></w:t>
      </w:r>
      <w:r>
        <w:rPr>
          <w:rFonts w:hint="eastAsia"/>
        </w:rPr>
        <w:t>репродуктивні</w:t>
      </w:r>
      <w:r>
        <w:t></w:t>
      </w:r>
      <w:r>
        <w:t></w:t>
      </w:r>
      <w:r>
        <w:rPr>
          <w:rFonts w:hint="eastAsia"/>
        </w:rPr>
        <w:t>адаптивні</w:t>
      </w:r>
      <w:r>
        <w:t></w:t>
      </w:r>
      <w:r>
        <w:rPr>
          <w:rFonts w:hint="eastAsia"/>
        </w:rPr>
        <w:t>й</w:t>
      </w:r>
      <w:r>
        <w:t></w:t>
      </w:r>
      <w:r>
        <w:rPr>
          <w:rFonts w:hint="eastAsia"/>
        </w:rPr>
        <w:t>репродуктивноадаптивні</w:t>
      </w:r>
      <w:r>
        <w:t></w:t>
      </w:r>
      <w:r>
        <w:t></w:t>
      </w:r>
      <w:r>
        <w:rPr>
          <w:rFonts w:hint="eastAsia"/>
        </w:rPr>
        <w:t>Тактики</w:t>
      </w:r>
      <w:r>
        <w:t></w:t>
      </w:r>
      <w:r>
        <w:rPr>
          <w:rFonts w:hint="eastAsia"/>
        </w:rPr>
        <w:t>медичного</w:t>
      </w:r>
      <w:r>
        <w:t></w:t>
      </w:r>
      <w:r>
        <w:rPr>
          <w:rFonts w:hint="eastAsia"/>
        </w:rPr>
        <w:t>перекладу</w:t>
      </w:r>
      <w:r>
        <w:t></w:t>
      </w:r>
      <w:r>
        <w:t></w:t>
      </w:r>
      <w:r>
        <w:t></w:t>
      </w:r>
      <w:r>
        <w:rPr>
          <w:rFonts w:hint="eastAsia"/>
        </w:rPr>
        <w:t>це</w:t>
      </w:r>
      <w:r>
        <w:t></w:t>
      </w:r>
      <w:r>
        <w:rPr>
          <w:rFonts w:hint="eastAsia"/>
        </w:rPr>
        <w:t>комплекс</w:t>
      </w:r>
      <w:r>
        <w:t></w:t>
      </w:r>
      <w:r>
        <w:rPr>
          <w:rFonts w:hint="eastAsia"/>
        </w:rPr>
        <w:t>систематизованих</w:t>
      </w:r>
    </w:p>
    <w:p w:rsidR="002128D6" w:rsidRDefault="002128D6" w:rsidP="002128D6">
      <w:r>
        <w:rPr>
          <w:rFonts w:hint="eastAsia"/>
        </w:rPr>
        <w:t>перекладацьких</w:t>
      </w:r>
      <w:r>
        <w:t></w:t>
      </w:r>
      <w:r>
        <w:rPr>
          <w:rFonts w:hint="eastAsia"/>
        </w:rPr>
        <w:t>операцій</w:t>
      </w:r>
      <w:r>
        <w:t></w:t>
      </w:r>
      <w:r>
        <w:t></w:t>
      </w:r>
      <w:r>
        <w:rPr>
          <w:rFonts w:hint="eastAsia"/>
        </w:rPr>
        <w:t>що</w:t>
      </w:r>
      <w:r>
        <w:t></w:t>
      </w:r>
      <w:r>
        <w:rPr>
          <w:rFonts w:hint="eastAsia"/>
        </w:rPr>
        <w:t>застосовуються</w:t>
      </w:r>
      <w:r>
        <w:t></w:t>
      </w:r>
      <w:r>
        <w:rPr>
          <w:rFonts w:hint="eastAsia"/>
        </w:rPr>
        <w:t>для</w:t>
      </w:r>
      <w:r>
        <w:t></w:t>
      </w:r>
      <w:r>
        <w:rPr>
          <w:rFonts w:hint="eastAsia"/>
        </w:rPr>
        <w:t>реалізації</w:t>
      </w:r>
      <w:r>
        <w:t></w:t>
      </w:r>
      <w:r>
        <w:rPr>
          <w:rFonts w:hint="eastAsia"/>
        </w:rPr>
        <w:t>перекладацької</w:t>
      </w:r>
    </w:p>
    <w:p w:rsidR="002128D6" w:rsidRDefault="002128D6" w:rsidP="002128D6">
      <w:r>
        <w:rPr>
          <w:rFonts w:hint="eastAsia"/>
        </w:rPr>
        <w:t>стратегії</w:t>
      </w:r>
      <w:r>
        <w:t></w:t>
      </w:r>
      <w:r>
        <w:rPr>
          <w:rFonts w:hint="eastAsia"/>
        </w:rPr>
        <w:t>й</w:t>
      </w:r>
      <w:r>
        <w:t></w:t>
      </w:r>
      <w:r>
        <w:rPr>
          <w:rFonts w:hint="eastAsia"/>
        </w:rPr>
        <w:t>досягнення</w:t>
      </w:r>
      <w:r>
        <w:t></w:t>
      </w:r>
      <w:r>
        <w:rPr>
          <w:rFonts w:hint="eastAsia"/>
        </w:rPr>
        <w:t>мети</w:t>
      </w:r>
      <w:r>
        <w:t></w:t>
      </w:r>
      <w:r>
        <w:rPr>
          <w:rFonts w:hint="eastAsia"/>
        </w:rPr>
        <w:t>медичного</w:t>
      </w:r>
      <w:r>
        <w:t></w:t>
      </w:r>
      <w:r>
        <w:rPr>
          <w:rFonts w:hint="eastAsia"/>
        </w:rPr>
        <w:t>перекладу</w:t>
      </w:r>
      <w:r>
        <w:t></w:t>
      </w:r>
      <w:r>
        <w:t></w:t>
      </w:r>
      <w:r>
        <w:rPr>
          <w:rFonts w:hint="eastAsia"/>
        </w:rPr>
        <w:t>Вони</w:t>
      </w:r>
      <w:r>
        <w:t></w:t>
      </w:r>
      <w:r>
        <w:rPr>
          <w:rFonts w:hint="eastAsia"/>
        </w:rPr>
        <w:t>включають</w:t>
      </w:r>
    </w:p>
    <w:p w:rsidR="002128D6" w:rsidRDefault="002128D6" w:rsidP="002128D6">
      <w:r>
        <w:rPr>
          <w:rFonts w:hint="eastAsia"/>
        </w:rPr>
        <w:t>застосування</w:t>
      </w:r>
      <w:r>
        <w:t></w:t>
      </w:r>
      <w:r>
        <w:rPr>
          <w:rFonts w:hint="eastAsia"/>
        </w:rPr>
        <w:t>прямих</w:t>
      </w:r>
      <w:r>
        <w:t></w:t>
      </w:r>
      <w:r>
        <w:rPr>
          <w:rFonts w:hint="eastAsia"/>
        </w:rPr>
        <w:t>повних</w:t>
      </w:r>
      <w:r>
        <w:t></w:t>
      </w:r>
      <w:r>
        <w:rPr>
          <w:rFonts w:hint="eastAsia"/>
        </w:rPr>
        <w:t>відповідників</w:t>
      </w:r>
      <w:r>
        <w:t></w:t>
      </w:r>
      <w:r>
        <w:t></w:t>
      </w:r>
      <w:r>
        <w:rPr>
          <w:rFonts w:hint="eastAsia"/>
        </w:rPr>
        <w:t>еквівалентів</w:t>
      </w:r>
      <w:r>
        <w:t></w:t>
      </w:r>
      <w:r>
        <w:t></w:t>
      </w:r>
      <w:r>
        <w:rPr>
          <w:rFonts w:hint="eastAsia"/>
        </w:rPr>
        <w:t>біомедичних</w:t>
      </w:r>
    </w:p>
    <w:p w:rsidR="002128D6" w:rsidRDefault="002128D6" w:rsidP="002128D6">
      <w:r>
        <w:rPr>
          <w:rFonts w:hint="eastAsia"/>
        </w:rPr>
        <w:t>концептів</w:t>
      </w:r>
      <w:r>
        <w:t></w:t>
      </w:r>
      <w:r>
        <w:rPr>
          <w:rFonts w:hint="eastAsia"/>
        </w:rPr>
        <w:t>оригінального</w:t>
      </w:r>
      <w:r>
        <w:t></w:t>
      </w:r>
      <w:r>
        <w:rPr>
          <w:rFonts w:hint="eastAsia"/>
        </w:rPr>
        <w:t>тексту</w:t>
      </w:r>
      <w:r>
        <w:t></w:t>
      </w:r>
      <w:r>
        <w:t></w:t>
      </w:r>
      <w:r>
        <w:rPr>
          <w:rFonts w:hint="eastAsia"/>
        </w:rPr>
        <w:t>а</w:t>
      </w:r>
      <w:r>
        <w:t></w:t>
      </w:r>
      <w:r>
        <w:rPr>
          <w:rFonts w:hint="eastAsia"/>
        </w:rPr>
        <w:t>також</w:t>
      </w:r>
      <w:r>
        <w:t></w:t>
      </w:r>
      <w:r>
        <w:rPr>
          <w:rFonts w:hint="eastAsia"/>
        </w:rPr>
        <w:t>перекладацьких</w:t>
      </w:r>
      <w:r>
        <w:t></w:t>
      </w:r>
      <w:r>
        <w:rPr>
          <w:rFonts w:hint="eastAsia"/>
        </w:rPr>
        <w:t>трансформацій</w:t>
      </w:r>
    </w:p>
    <w:p w:rsidR="002128D6" w:rsidRDefault="002128D6" w:rsidP="002128D6">
      <w:r>
        <w:t></w:t>
      </w:r>
      <w:r>
        <w:rPr>
          <w:rFonts w:hint="eastAsia"/>
        </w:rPr>
        <w:t>замін</w:t>
      </w:r>
      <w:r>
        <w:t></w:t>
      </w:r>
      <w:r>
        <w:t></w:t>
      </w:r>
      <w:r>
        <w:rPr>
          <w:rFonts w:hint="eastAsia"/>
        </w:rPr>
        <w:t>додавань</w:t>
      </w:r>
      <w:r>
        <w:t></w:t>
      </w:r>
      <w:r>
        <w:rPr>
          <w:rFonts w:hint="eastAsia"/>
        </w:rPr>
        <w:t>і</w:t>
      </w:r>
      <w:r>
        <w:t></w:t>
      </w:r>
      <w:r>
        <w:rPr>
          <w:rFonts w:hint="eastAsia"/>
        </w:rPr>
        <w:t>вилучень</w:t>
      </w:r>
      <w:r>
        <w:t></w:t>
      </w:r>
      <w:r>
        <w:t></w:t>
      </w:r>
    </w:p>
    <w:p w:rsidR="002128D6" w:rsidRDefault="002128D6" w:rsidP="002128D6">
      <w:r>
        <w:t></w:t>
      </w:r>
      <w:r>
        <w:t></w:t>
      </w:r>
      <w:r>
        <w:t></w:t>
      </w:r>
      <w:r>
        <w:rPr>
          <w:rFonts w:hint="eastAsia"/>
        </w:rPr>
        <w:t>Оскільки</w:t>
      </w:r>
      <w:r>
        <w:t></w:t>
      </w:r>
      <w:r>
        <w:rPr>
          <w:rFonts w:hint="eastAsia"/>
        </w:rPr>
        <w:t>в</w:t>
      </w:r>
      <w:r>
        <w:t></w:t>
      </w:r>
      <w:r>
        <w:rPr>
          <w:rFonts w:hint="eastAsia"/>
        </w:rPr>
        <w:t>силу</w:t>
      </w:r>
      <w:r>
        <w:t></w:t>
      </w:r>
      <w:r>
        <w:rPr>
          <w:rFonts w:hint="eastAsia"/>
        </w:rPr>
        <w:t>мовних</w:t>
      </w:r>
      <w:r>
        <w:t></w:t>
      </w:r>
      <w:r>
        <w:t></w:t>
      </w:r>
      <w:r>
        <w:rPr>
          <w:rFonts w:hint="eastAsia"/>
        </w:rPr>
        <w:t>стильових</w:t>
      </w:r>
      <w:r>
        <w:t></w:t>
      </w:r>
      <w:r>
        <w:t></w:t>
      </w:r>
      <w:r>
        <w:rPr>
          <w:rFonts w:hint="eastAsia"/>
        </w:rPr>
        <w:t>соціокультурних</w:t>
      </w:r>
      <w:r>
        <w:t></w:t>
      </w:r>
      <w:r>
        <w:rPr>
          <w:rFonts w:hint="eastAsia"/>
        </w:rPr>
        <w:t>відмінностей</w:t>
      </w:r>
    </w:p>
    <w:p w:rsidR="002128D6" w:rsidRDefault="002128D6" w:rsidP="002128D6">
      <w:r>
        <w:rPr>
          <w:rFonts w:hint="eastAsia"/>
        </w:rPr>
        <w:t>абсолютно</w:t>
      </w:r>
      <w:r>
        <w:t></w:t>
      </w:r>
      <w:r>
        <w:rPr>
          <w:rFonts w:hint="eastAsia"/>
        </w:rPr>
        <w:t>ідентичний</w:t>
      </w:r>
      <w:r>
        <w:t></w:t>
      </w:r>
      <w:r>
        <w:rPr>
          <w:rFonts w:hint="eastAsia"/>
        </w:rPr>
        <w:t>переклад</w:t>
      </w:r>
      <w:r>
        <w:t></w:t>
      </w:r>
      <w:r>
        <w:rPr>
          <w:rFonts w:hint="eastAsia"/>
        </w:rPr>
        <w:t>будь</w:t>
      </w:r>
      <w:r>
        <w:t></w:t>
      </w:r>
      <w:r>
        <w:rPr>
          <w:rFonts w:hint="eastAsia"/>
        </w:rPr>
        <w:t>якого</w:t>
      </w:r>
      <w:r>
        <w:t></w:t>
      </w:r>
      <w:r>
        <w:rPr>
          <w:rFonts w:hint="eastAsia"/>
        </w:rPr>
        <w:t>оригіналу</w:t>
      </w:r>
      <w:r>
        <w:t></w:t>
      </w:r>
      <w:r>
        <w:rPr>
          <w:rFonts w:hint="eastAsia"/>
        </w:rPr>
        <w:t>медичного</w:t>
      </w:r>
      <w:r>
        <w:t></w:t>
      </w:r>
      <w:r>
        <w:rPr>
          <w:rFonts w:hint="eastAsia"/>
        </w:rPr>
        <w:t>тексту</w:t>
      </w:r>
    </w:p>
    <w:p w:rsidR="002128D6" w:rsidRDefault="002128D6" w:rsidP="002128D6">
      <w:r>
        <w:rPr>
          <w:rFonts w:hint="eastAsia"/>
        </w:rPr>
        <w:t>неможливий</w:t>
      </w:r>
      <w:r>
        <w:t></w:t>
      </w:r>
      <w:r>
        <w:t></w:t>
      </w:r>
      <w:r>
        <w:rPr>
          <w:rFonts w:hint="eastAsia"/>
        </w:rPr>
        <w:t>необхідно</w:t>
      </w:r>
      <w:r>
        <w:t></w:t>
      </w:r>
      <w:r>
        <w:rPr>
          <w:rFonts w:hint="eastAsia"/>
        </w:rPr>
        <w:t>обирати</w:t>
      </w:r>
      <w:r>
        <w:t></w:t>
      </w:r>
      <w:r>
        <w:rPr>
          <w:rFonts w:hint="eastAsia"/>
        </w:rPr>
        <w:t>комплексний</w:t>
      </w:r>
      <w:r>
        <w:t></w:t>
      </w:r>
      <w:r>
        <w:rPr>
          <w:rFonts w:hint="eastAsia"/>
        </w:rPr>
        <w:t>підхід</w:t>
      </w:r>
      <w:r>
        <w:t></w:t>
      </w:r>
      <w:r>
        <w:rPr>
          <w:rFonts w:hint="eastAsia"/>
        </w:rPr>
        <w:t>до</w:t>
      </w:r>
      <w:r>
        <w:t></w:t>
      </w:r>
      <w:r>
        <w:rPr>
          <w:rFonts w:hint="eastAsia"/>
        </w:rPr>
        <w:t>виявлення</w:t>
      </w:r>
      <w:r>
        <w:t></w:t>
      </w:r>
      <w:r>
        <w:rPr>
          <w:rFonts w:hint="eastAsia"/>
        </w:rPr>
        <w:t>і</w:t>
      </w:r>
    </w:p>
    <w:p w:rsidR="002128D6" w:rsidRDefault="002128D6" w:rsidP="002128D6">
      <w:r>
        <w:rPr>
          <w:rFonts w:hint="eastAsia"/>
        </w:rPr>
        <w:t>відтворення</w:t>
      </w:r>
      <w:r>
        <w:t></w:t>
      </w:r>
      <w:r>
        <w:rPr>
          <w:rFonts w:hint="eastAsia"/>
        </w:rPr>
        <w:t>жанрово</w:t>
      </w:r>
      <w:r>
        <w:t></w:t>
      </w:r>
      <w:r>
        <w:rPr>
          <w:rFonts w:hint="eastAsia"/>
        </w:rPr>
        <w:t>стильової</w:t>
      </w:r>
      <w:r>
        <w:t></w:t>
      </w:r>
      <w:r>
        <w:rPr>
          <w:rFonts w:hint="eastAsia"/>
        </w:rPr>
        <w:t>домінанти</w:t>
      </w:r>
      <w:r>
        <w:t></w:t>
      </w:r>
      <w:r>
        <w:t></w:t>
      </w:r>
      <w:r>
        <w:rPr>
          <w:rFonts w:hint="eastAsia"/>
        </w:rPr>
        <w:t>тобто</w:t>
      </w:r>
      <w:r>
        <w:t></w:t>
      </w:r>
      <w:r>
        <w:rPr>
          <w:rFonts w:hint="eastAsia"/>
        </w:rPr>
        <w:t>інваріанту</w:t>
      </w:r>
      <w:r>
        <w:t></w:t>
      </w:r>
      <w:r>
        <w:t></w:t>
      </w:r>
      <w:r>
        <w:rPr>
          <w:rFonts w:hint="eastAsia"/>
        </w:rPr>
        <w:t>який</w:t>
      </w:r>
    </w:p>
    <w:p w:rsidR="002128D6" w:rsidRDefault="002128D6" w:rsidP="002128D6">
      <w:r>
        <w:rPr>
          <w:rFonts w:hint="eastAsia"/>
        </w:rPr>
        <w:t>відрізнятиметься</w:t>
      </w:r>
      <w:r>
        <w:t></w:t>
      </w:r>
      <w:r>
        <w:rPr>
          <w:rFonts w:hint="eastAsia"/>
        </w:rPr>
        <w:t>залежно</w:t>
      </w:r>
      <w:r>
        <w:t></w:t>
      </w:r>
      <w:r>
        <w:rPr>
          <w:rFonts w:hint="eastAsia"/>
        </w:rPr>
        <w:t>від</w:t>
      </w:r>
      <w:r>
        <w:t></w:t>
      </w:r>
      <w:r>
        <w:rPr>
          <w:rFonts w:hint="eastAsia"/>
        </w:rPr>
        <w:t>дискурсної</w:t>
      </w:r>
      <w:r>
        <w:t></w:t>
      </w:r>
      <w:r>
        <w:rPr>
          <w:rFonts w:hint="eastAsia"/>
        </w:rPr>
        <w:t>типологіі</w:t>
      </w:r>
      <w:r>
        <w:t></w:t>
      </w:r>
      <w:r>
        <w:rPr>
          <w:rFonts w:hint="eastAsia"/>
        </w:rPr>
        <w:t>та</w:t>
      </w:r>
      <w:r>
        <w:t></w:t>
      </w:r>
      <w:r>
        <w:rPr>
          <w:rFonts w:hint="eastAsia"/>
        </w:rPr>
        <w:t>жанрово</w:t>
      </w:r>
      <w:r>
        <w:t></w:t>
      </w:r>
      <w:r>
        <w:rPr>
          <w:rFonts w:hint="eastAsia"/>
        </w:rPr>
        <w:t>функційної</w:t>
      </w:r>
    </w:p>
    <w:p w:rsidR="002128D6" w:rsidRDefault="002128D6" w:rsidP="002128D6">
      <w:r>
        <w:rPr>
          <w:rFonts w:hint="eastAsia"/>
        </w:rPr>
        <w:t>класифікаціі</w:t>
      </w:r>
      <w:r>
        <w:t></w:t>
      </w:r>
      <w:r>
        <w:rPr>
          <w:rFonts w:hint="eastAsia"/>
        </w:rPr>
        <w:t>текстів</w:t>
      </w:r>
      <w:r>
        <w:t></w:t>
      </w:r>
      <w:r>
        <w:t></w:t>
      </w:r>
      <w:r>
        <w:rPr>
          <w:rFonts w:hint="eastAsia"/>
        </w:rPr>
        <w:t>а</w:t>
      </w:r>
      <w:r>
        <w:t></w:t>
      </w:r>
      <w:r>
        <w:rPr>
          <w:rFonts w:hint="eastAsia"/>
        </w:rPr>
        <w:t>також</w:t>
      </w:r>
      <w:r>
        <w:t></w:t>
      </w:r>
      <w:r>
        <w:rPr>
          <w:rFonts w:hint="eastAsia"/>
        </w:rPr>
        <w:t>парадигм</w:t>
      </w:r>
      <w:r>
        <w:t></w:t>
      </w:r>
      <w:r>
        <w:rPr>
          <w:rFonts w:hint="eastAsia"/>
        </w:rPr>
        <w:t>і</w:t>
      </w:r>
      <w:r>
        <w:t></w:t>
      </w:r>
      <w:r>
        <w:rPr>
          <w:rFonts w:hint="eastAsia"/>
        </w:rPr>
        <w:t>теоретичних</w:t>
      </w:r>
      <w:r>
        <w:t></w:t>
      </w:r>
      <w:r>
        <w:rPr>
          <w:rFonts w:hint="eastAsia"/>
        </w:rPr>
        <w:t>моделей</w:t>
      </w:r>
      <w:r>
        <w:t></w:t>
      </w:r>
      <w:r>
        <w:rPr>
          <w:rFonts w:hint="eastAsia"/>
        </w:rPr>
        <w:t>медичного</w:t>
      </w:r>
    </w:p>
    <w:p w:rsidR="002128D6" w:rsidRDefault="002128D6" w:rsidP="002128D6">
      <w:r>
        <w:t></w:t>
      </w:r>
      <w:r>
        <w:t></w:t>
      </w:r>
    </w:p>
    <w:p w:rsidR="002128D6" w:rsidRDefault="002128D6" w:rsidP="002128D6">
      <w:r>
        <w:rPr>
          <w:rFonts w:hint="eastAsia"/>
        </w:rPr>
        <w:t>перекладу</w:t>
      </w:r>
      <w:r>
        <w:t></w:t>
      </w:r>
      <w:r>
        <w:t></w:t>
      </w:r>
      <w:r>
        <w:rPr>
          <w:rFonts w:hint="eastAsia"/>
        </w:rPr>
        <w:t>Жанрова</w:t>
      </w:r>
      <w:r>
        <w:t></w:t>
      </w:r>
      <w:r>
        <w:rPr>
          <w:rFonts w:hint="eastAsia"/>
        </w:rPr>
        <w:t>полісистема</w:t>
      </w:r>
      <w:r>
        <w:t></w:t>
      </w:r>
      <w:r>
        <w:rPr>
          <w:rFonts w:hint="eastAsia"/>
        </w:rPr>
        <w:t>медичних</w:t>
      </w:r>
      <w:r>
        <w:t></w:t>
      </w:r>
      <w:r>
        <w:rPr>
          <w:rFonts w:hint="eastAsia"/>
        </w:rPr>
        <w:t>текстів</w:t>
      </w:r>
      <w:r>
        <w:t></w:t>
      </w:r>
      <w:r>
        <w:rPr>
          <w:rFonts w:hint="eastAsia"/>
        </w:rPr>
        <w:t>тяжіє</w:t>
      </w:r>
      <w:r>
        <w:t></w:t>
      </w:r>
      <w:r>
        <w:rPr>
          <w:rFonts w:hint="eastAsia"/>
        </w:rPr>
        <w:t>до</w:t>
      </w:r>
      <w:r>
        <w:t></w:t>
      </w:r>
      <w:r>
        <w:rPr>
          <w:rFonts w:hint="eastAsia"/>
        </w:rPr>
        <w:t>протилежноспрямованих</w:t>
      </w:r>
      <w:r>
        <w:t></w:t>
      </w:r>
      <w:r>
        <w:rPr>
          <w:rFonts w:hint="eastAsia"/>
        </w:rPr>
        <w:t>полюсів</w:t>
      </w:r>
      <w:r>
        <w:t></w:t>
      </w:r>
      <w:r>
        <w:rPr>
          <w:rFonts w:hint="eastAsia"/>
        </w:rPr>
        <w:t>гомогенізації</w:t>
      </w:r>
      <w:r>
        <w:t></w:t>
      </w:r>
      <w:r>
        <w:t></w:t>
      </w:r>
      <w:r>
        <w:rPr>
          <w:rFonts w:hint="eastAsia"/>
        </w:rPr>
        <w:t>тобто</w:t>
      </w:r>
      <w:r>
        <w:t></w:t>
      </w:r>
      <w:r>
        <w:rPr>
          <w:rFonts w:hint="eastAsia"/>
        </w:rPr>
        <w:t>спрямування</w:t>
      </w:r>
      <w:r>
        <w:t></w:t>
      </w:r>
      <w:r>
        <w:rPr>
          <w:rFonts w:hint="eastAsia"/>
        </w:rPr>
        <w:t>медичних</w:t>
      </w:r>
      <w:r>
        <w:t></w:t>
      </w:r>
      <w:r>
        <w:rPr>
          <w:rFonts w:hint="eastAsia"/>
        </w:rPr>
        <w:t>текстів</w:t>
      </w:r>
      <w:r>
        <w:t></w:t>
      </w:r>
      <w:r>
        <w:rPr>
          <w:rFonts w:hint="eastAsia"/>
        </w:rPr>
        <w:t>на</w:t>
      </w:r>
    </w:p>
    <w:p w:rsidR="002128D6" w:rsidRDefault="002128D6" w:rsidP="002128D6">
      <w:r>
        <w:t></w:t>
      </w:r>
      <w:r>
        <w:rPr>
          <w:rFonts w:hint="eastAsia"/>
        </w:rPr>
        <w:t>ідеалізованого</w:t>
      </w:r>
      <w:r>
        <w:t></w:t>
      </w:r>
      <w:r>
        <w:t></w:t>
      </w:r>
      <w:r>
        <w:rPr>
          <w:rFonts w:hint="eastAsia"/>
        </w:rPr>
        <w:t>реципієнта</w:t>
      </w:r>
      <w:r>
        <w:t></w:t>
      </w:r>
      <w:r>
        <w:rPr>
          <w:rFonts w:hint="eastAsia"/>
        </w:rPr>
        <w:t>із</w:t>
      </w:r>
      <w:r>
        <w:t></w:t>
      </w:r>
      <w:r>
        <w:rPr>
          <w:rFonts w:hint="eastAsia"/>
        </w:rPr>
        <w:t>заданим</w:t>
      </w:r>
      <w:r>
        <w:t></w:t>
      </w:r>
      <w:r>
        <w:rPr>
          <w:rFonts w:hint="eastAsia"/>
        </w:rPr>
        <w:t>рівнем</w:t>
      </w:r>
      <w:r>
        <w:t></w:t>
      </w:r>
      <w:r>
        <w:rPr>
          <w:rFonts w:hint="eastAsia"/>
        </w:rPr>
        <w:t>медичної</w:t>
      </w:r>
      <w:r>
        <w:t></w:t>
      </w:r>
      <w:r>
        <w:rPr>
          <w:rFonts w:hint="eastAsia"/>
        </w:rPr>
        <w:t>обізнаності</w:t>
      </w:r>
      <w:r>
        <w:t></w:t>
      </w:r>
      <w:r>
        <w:t></w:t>
      </w:r>
      <w:r>
        <w:rPr>
          <w:rFonts w:hint="eastAsia"/>
        </w:rPr>
        <w:t>та</w:t>
      </w:r>
    </w:p>
    <w:p w:rsidR="002128D6" w:rsidRDefault="002128D6" w:rsidP="002128D6">
      <w:r>
        <w:rPr>
          <w:rFonts w:hint="eastAsia"/>
        </w:rPr>
        <w:t>диверсифікації</w:t>
      </w:r>
      <w:r>
        <w:t></w:t>
      </w:r>
      <w:r>
        <w:t></w:t>
      </w:r>
      <w:r>
        <w:rPr>
          <w:rFonts w:hint="eastAsia"/>
        </w:rPr>
        <w:t>тобто</w:t>
      </w:r>
      <w:r>
        <w:t></w:t>
      </w:r>
      <w:r>
        <w:rPr>
          <w:rFonts w:hint="eastAsia"/>
        </w:rPr>
        <w:t>спрямування</w:t>
      </w:r>
      <w:r>
        <w:t></w:t>
      </w:r>
      <w:r>
        <w:rPr>
          <w:rFonts w:hint="eastAsia"/>
        </w:rPr>
        <w:t>медичних</w:t>
      </w:r>
      <w:r>
        <w:t></w:t>
      </w:r>
      <w:r>
        <w:rPr>
          <w:rFonts w:hint="eastAsia"/>
        </w:rPr>
        <w:t>текстів</w:t>
      </w:r>
      <w:r>
        <w:t></w:t>
      </w:r>
      <w:r>
        <w:rPr>
          <w:rFonts w:hint="eastAsia"/>
        </w:rPr>
        <w:t>на</w:t>
      </w:r>
      <w:r>
        <w:t></w:t>
      </w:r>
      <w:r>
        <w:rPr>
          <w:rFonts w:hint="eastAsia"/>
        </w:rPr>
        <w:t>різні</w:t>
      </w:r>
      <w:r>
        <w:t></w:t>
      </w:r>
      <w:r>
        <w:rPr>
          <w:rFonts w:hint="eastAsia"/>
        </w:rPr>
        <w:t>групи</w:t>
      </w:r>
    </w:p>
    <w:p w:rsidR="002128D6" w:rsidRDefault="002128D6" w:rsidP="002128D6">
      <w:r>
        <w:rPr>
          <w:rFonts w:hint="eastAsia"/>
        </w:rPr>
        <w:t>реципієнтів</w:t>
      </w:r>
      <w:r>
        <w:t></w:t>
      </w:r>
      <w:r>
        <w:t></w:t>
      </w:r>
      <w:r>
        <w:rPr>
          <w:rFonts w:hint="eastAsia"/>
        </w:rPr>
        <w:t>тексти</w:t>
      </w:r>
      <w:r>
        <w:t></w:t>
      </w:r>
      <w:r>
        <w:t></w:t>
      </w:r>
      <w:r>
        <w:rPr>
          <w:rFonts w:hint="eastAsia"/>
        </w:rPr>
        <w:t>призначені</w:t>
      </w:r>
      <w:r>
        <w:t></w:t>
      </w:r>
      <w:r>
        <w:rPr>
          <w:rFonts w:hint="eastAsia"/>
        </w:rPr>
        <w:t>для</w:t>
      </w:r>
      <w:r>
        <w:t></w:t>
      </w:r>
      <w:r>
        <w:rPr>
          <w:rFonts w:hint="eastAsia"/>
        </w:rPr>
        <w:t>фахівців</w:t>
      </w:r>
      <w:r>
        <w:t></w:t>
      </w:r>
      <w:r>
        <w:t></w:t>
      </w:r>
      <w:r>
        <w:rPr>
          <w:rFonts w:hint="eastAsia"/>
        </w:rPr>
        <w:t>медиків</w:t>
      </w:r>
      <w:r>
        <w:t></w:t>
      </w:r>
      <w:r>
        <w:t></w:t>
      </w:r>
      <w:r>
        <w:t></w:t>
      </w:r>
      <w:r>
        <w:rPr>
          <w:rFonts w:hint="eastAsia"/>
        </w:rPr>
        <w:t>і</w:t>
      </w:r>
      <w:r>
        <w:t></w:t>
      </w:r>
      <w:r>
        <w:rPr>
          <w:rFonts w:hint="eastAsia"/>
        </w:rPr>
        <w:t>тексти</w:t>
      </w:r>
      <w:r>
        <w:t></w:t>
      </w:r>
      <w:r>
        <w:t></w:t>
      </w:r>
      <w:r>
        <w:rPr>
          <w:rFonts w:hint="eastAsia"/>
        </w:rPr>
        <w:t>призначені</w:t>
      </w:r>
    </w:p>
    <w:p w:rsidR="002128D6" w:rsidRDefault="002128D6" w:rsidP="002128D6">
      <w:r>
        <w:rPr>
          <w:rFonts w:hint="eastAsia"/>
        </w:rPr>
        <w:t>для</w:t>
      </w:r>
      <w:r>
        <w:t></w:t>
      </w:r>
      <w:r>
        <w:rPr>
          <w:rFonts w:hint="eastAsia"/>
        </w:rPr>
        <w:t>нефахівців</w:t>
      </w:r>
      <w:r>
        <w:t></w:t>
      </w:r>
      <w:r>
        <w:t></w:t>
      </w:r>
      <w:r>
        <w:rPr>
          <w:rFonts w:hint="eastAsia"/>
        </w:rPr>
        <w:t>пацієнтів</w:t>
      </w:r>
      <w:r>
        <w:t></w:t>
      </w:r>
      <w:r>
        <w:t></w:t>
      </w:r>
      <w:r>
        <w:t></w:t>
      </w:r>
      <w:r>
        <w:rPr>
          <w:rFonts w:hint="eastAsia"/>
        </w:rPr>
        <w:t>Якщо</w:t>
      </w:r>
      <w:r>
        <w:t></w:t>
      </w:r>
      <w:r>
        <w:rPr>
          <w:rFonts w:hint="eastAsia"/>
        </w:rPr>
        <w:t>ж</w:t>
      </w:r>
      <w:r>
        <w:t></w:t>
      </w:r>
      <w:r>
        <w:rPr>
          <w:rFonts w:hint="eastAsia"/>
        </w:rPr>
        <w:t>групи</w:t>
      </w:r>
      <w:r>
        <w:t></w:t>
      </w:r>
      <w:r>
        <w:rPr>
          <w:rFonts w:hint="eastAsia"/>
        </w:rPr>
        <w:t>реципієнтів</w:t>
      </w:r>
      <w:r>
        <w:t></w:t>
      </w:r>
      <w:r>
        <w:rPr>
          <w:rFonts w:hint="eastAsia"/>
        </w:rPr>
        <w:t>у</w:t>
      </w:r>
      <w:r>
        <w:t></w:t>
      </w:r>
      <w:r>
        <w:rPr>
          <w:rFonts w:hint="eastAsia"/>
        </w:rPr>
        <w:t>вихідній</w:t>
      </w:r>
      <w:r>
        <w:t></w:t>
      </w:r>
      <w:r>
        <w:rPr>
          <w:rFonts w:hint="eastAsia"/>
        </w:rPr>
        <w:t>і</w:t>
      </w:r>
      <w:r>
        <w:t></w:t>
      </w:r>
      <w:r>
        <w:rPr>
          <w:rFonts w:hint="eastAsia"/>
        </w:rPr>
        <w:t>цільовій</w:t>
      </w:r>
    </w:p>
    <w:p w:rsidR="002128D6" w:rsidRDefault="002128D6" w:rsidP="002128D6">
      <w:r>
        <w:rPr>
          <w:rFonts w:hint="eastAsia"/>
        </w:rPr>
        <w:t>культурі</w:t>
      </w:r>
      <w:r>
        <w:t></w:t>
      </w:r>
      <w:r>
        <w:rPr>
          <w:rFonts w:hint="eastAsia"/>
        </w:rPr>
        <w:t>відрізняються</w:t>
      </w:r>
      <w:r>
        <w:t></w:t>
      </w:r>
      <w:r>
        <w:rPr>
          <w:rFonts w:hint="eastAsia"/>
        </w:rPr>
        <w:t>ступенем</w:t>
      </w:r>
      <w:r>
        <w:t></w:t>
      </w:r>
      <w:r>
        <w:rPr>
          <w:rFonts w:hint="eastAsia"/>
        </w:rPr>
        <w:t>медичної</w:t>
      </w:r>
      <w:r>
        <w:t></w:t>
      </w:r>
      <w:r>
        <w:rPr>
          <w:rFonts w:hint="eastAsia"/>
        </w:rPr>
        <w:t>обізнаності</w:t>
      </w:r>
      <w:r>
        <w:t></w:t>
      </w:r>
      <w:r>
        <w:t></w:t>
      </w:r>
      <w:r>
        <w:rPr>
          <w:rFonts w:hint="eastAsia"/>
        </w:rPr>
        <w:t>спостерігається</w:t>
      </w:r>
    </w:p>
    <w:p w:rsidR="002128D6" w:rsidRDefault="002128D6" w:rsidP="002128D6">
      <w:r>
        <w:rPr>
          <w:rFonts w:hint="eastAsia"/>
        </w:rPr>
        <w:t>деформація</w:t>
      </w:r>
      <w:r>
        <w:t></w:t>
      </w:r>
      <w:r>
        <w:rPr>
          <w:rFonts w:hint="eastAsia"/>
        </w:rPr>
        <w:t>жанру</w:t>
      </w:r>
      <w:r>
        <w:t></w:t>
      </w:r>
      <w:r>
        <w:t></w:t>
      </w:r>
      <w:r>
        <w:rPr>
          <w:rFonts w:hint="eastAsia"/>
        </w:rPr>
        <w:t>тобто</w:t>
      </w:r>
      <w:r>
        <w:t></w:t>
      </w:r>
      <w:r>
        <w:rPr>
          <w:rFonts w:hint="eastAsia"/>
        </w:rPr>
        <w:t>порушення</w:t>
      </w:r>
      <w:r>
        <w:t></w:t>
      </w:r>
      <w:r>
        <w:rPr>
          <w:rFonts w:hint="eastAsia"/>
        </w:rPr>
        <w:t>жанрово</w:t>
      </w:r>
      <w:r>
        <w:t></w:t>
      </w:r>
      <w:r>
        <w:rPr>
          <w:rFonts w:hint="eastAsia"/>
        </w:rPr>
        <w:t>стильової</w:t>
      </w:r>
      <w:r>
        <w:t></w:t>
      </w:r>
      <w:r>
        <w:rPr>
          <w:rFonts w:hint="eastAsia"/>
        </w:rPr>
        <w:t>домінанти</w:t>
      </w:r>
      <w:r>
        <w:t></w:t>
      </w:r>
      <w:r>
        <w:t></w:t>
      </w:r>
      <w:r>
        <w:rPr>
          <w:rFonts w:hint="eastAsia"/>
        </w:rPr>
        <w:t>ЖСД</w:t>
      </w:r>
      <w:r>
        <w:t></w:t>
      </w:r>
      <w:r>
        <w:t></w:t>
      </w:r>
      <w:r>
        <w:t></w:t>
      </w:r>
      <w:r>
        <w:rPr>
          <w:rFonts w:hint="eastAsia"/>
        </w:rPr>
        <w:t>в</w:t>
      </w:r>
    </w:p>
    <w:p w:rsidR="002128D6" w:rsidRDefault="002128D6" w:rsidP="002128D6">
      <w:r>
        <w:rPr>
          <w:rFonts w:hint="eastAsia"/>
        </w:rPr>
        <w:t>цільових</w:t>
      </w:r>
      <w:r>
        <w:t></w:t>
      </w:r>
      <w:r>
        <w:rPr>
          <w:rFonts w:hint="eastAsia"/>
        </w:rPr>
        <w:t>зразках</w:t>
      </w:r>
      <w:r>
        <w:t></w:t>
      </w:r>
      <w:r>
        <w:rPr>
          <w:rFonts w:hint="eastAsia"/>
        </w:rPr>
        <w:t>медичних</w:t>
      </w:r>
      <w:r>
        <w:t></w:t>
      </w:r>
      <w:r>
        <w:rPr>
          <w:rFonts w:hint="eastAsia"/>
        </w:rPr>
        <w:t>текстів</w:t>
      </w:r>
      <w:r>
        <w:t></w:t>
      </w:r>
      <w:r>
        <w:t></w:t>
      </w:r>
      <w:r>
        <w:rPr>
          <w:rFonts w:hint="eastAsia"/>
        </w:rPr>
        <w:t>яка</w:t>
      </w:r>
      <w:r>
        <w:t></w:t>
      </w:r>
      <w:r>
        <w:rPr>
          <w:rFonts w:hint="eastAsia"/>
        </w:rPr>
        <w:t>супроводжується</w:t>
      </w:r>
      <w:r>
        <w:t></w:t>
      </w:r>
      <w:r>
        <w:rPr>
          <w:rFonts w:hint="eastAsia"/>
        </w:rPr>
        <w:t>виникненням</w:t>
      </w:r>
    </w:p>
    <w:p w:rsidR="002128D6" w:rsidRDefault="002128D6" w:rsidP="002128D6">
      <w:r>
        <w:rPr>
          <w:rFonts w:hint="eastAsia"/>
        </w:rPr>
        <w:t>трансжанрів</w:t>
      </w:r>
      <w:r>
        <w:t></w:t>
      </w:r>
      <w:r>
        <w:t></w:t>
      </w:r>
      <w:r>
        <w:rPr>
          <w:rFonts w:hint="eastAsia"/>
        </w:rPr>
        <w:t>тобто</w:t>
      </w:r>
      <w:r>
        <w:t></w:t>
      </w:r>
      <w:r>
        <w:rPr>
          <w:rFonts w:hint="eastAsia"/>
        </w:rPr>
        <w:t>жанрів</w:t>
      </w:r>
      <w:r>
        <w:t></w:t>
      </w:r>
      <w:r>
        <w:t></w:t>
      </w:r>
      <w:r>
        <w:rPr>
          <w:rFonts w:hint="eastAsia"/>
        </w:rPr>
        <w:t>реалізованих</w:t>
      </w:r>
      <w:r>
        <w:t></w:t>
      </w:r>
      <w:r>
        <w:rPr>
          <w:rFonts w:hint="eastAsia"/>
        </w:rPr>
        <w:t>виключно</w:t>
      </w:r>
      <w:r>
        <w:t></w:t>
      </w:r>
      <w:r>
        <w:rPr>
          <w:rFonts w:hint="eastAsia"/>
        </w:rPr>
        <w:t>в</w:t>
      </w:r>
      <w:r>
        <w:t></w:t>
      </w:r>
      <w:r>
        <w:rPr>
          <w:rFonts w:hint="eastAsia"/>
        </w:rPr>
        <w:t>перекладі</w:t>
      </w:r>
      <w:r>
        <w:t></w:t>
      </w:r>
      <w:r>
        <w:t></w:t>
      </w:r>
      <w:r>
        <w:rPr>
          <w:rFonts w:hint="eastAsia"/>
        </w:rPr>
        <w:t>Останні</w:t>
      </w:r>
    </w:p>
    <w:p w:rsidR="002128D6" w:rsidRDefault="002128D6" w:rsidP="002128D6">
      <w:r>
        <w:rPr>
          <w:rFonts w:hint="eastAsia"/>
        </w:rPr>
        <w:t>однак</w:t>
      </w:r>
      <w:r>
        <w:t></w:t>
      </w:r>
      <w:r>
        <w:rPr>
          <w:rFonts w:hint="eastAsia"/>
        </w:rPr>
        <w:t>володіють</w:t>
      </w:r>
      <w:r>
        <w:t></w:t>
      </w:r>
      <w:r>
        <w:rPr>
          <w:rFonts w:hint="eastAsia"/>
        </w:rPr>
        <w:t>культурними</w:t>
      </w:r>
      <w:r>
        <w:t></w:t>
      </w:r>
      <w:r>
        <w:t></w:t>
      </w:r>
      <w:r>
        <w:rPr>
          <w:rFonts w:hint="eastAsia"/>
        </w:rPr>
        <w:t>когнітивними</w:t>
      </w:r>
      <w:r>
        <w:t></w:t>
      </w:r>
      <w:r>
        <w:rPr>
          <w:rFonts w:hint="eastAsia"/>
        </w:rPr>
        <w:t>й</w:t>
      </w:r>
      <w:r>
        <w:t></w:t>
      </w:r>
      <w:r>
        <w:rPr>
          <w:rFonts w:hint="eastAsia"/>
        </w:rPr>
        <w:t>дискурсивними</w:t>
      </w:r>
    </w:p>
    <w:p w:rsidR="002128D6" w:rsidRDefault="002128D6" w:rsidP="002128D6">
      <w:r>
        <w:rPr>
          <w:rFonts w:hint="eastAsia"/>
        </w:rPr>
        <w:t>властивостями</w:t>
      </w:r>
      <w:r>
        <w:t></w:t>
      </w:r>
      <w:r>
        <w:t></w:t>
      </w:r>
      <w:r>
        <w:rPr>
          <w:rFonts w:hint="eastAsia"/>
        </w:rPr>
        <w:t>відмінними</w:t>
      </w:r>
      <w:r>
        <w:t></w:t>
      </w:r>
      <w:r>
        <w:rPr>
          <w:rFonts w:hint="eastAsia"/>
        </w:rPr>
        <w:t>від</w:t>
      </w:r>
      <w:r>
        <w:t></w:t>
      </w:r>
      <w:r>
        <w:rPr>
          <w:rFonts w:hint="eastAsia"/>
        </w:rPr>
        <w:t>аналогів</w:t>
      </w:r>
      <w:r>
        <w:t></w:t>
      </w:r>
      <w:r>
        <w:rPr>
          <w:rFonts w:hint="eastAsia"/>
        </w:rPr>
        <w:t>МО</w:t>
      </w:r>
      <w:r>
        <w:t></w:t>
      </w:r>
      <w:r>
        <w:rPr>
          <w:rFonts w:hint="eastAsia"/>
        </w:rPr>
        <w:t>й</w:t>
      </w:r>
      <w:r>
        <w:t></w:t>
      </w:r>
      <w:r>
        <w:rPr>
          <w:rFonts w:hint="eastAsia"/>
        </w:rPr>
        <w:t>МП</w:t>
      </w:r>
      <w:r>
        <w:t></w:t>
      </w:r>
      <w:r>
        <w:t></w:t>
      </w:r>
      <w:r>
        <w:rPr>
          <w:rFonts w:hint="eastAsia"/>
        </w:rPr>
        <w:t>які</w:t>
      </w:r>
      <w:r>
        <w:t></w:t>
      </w:r>
      <w:r>
        <w:rPr>
          <w:rFonts w:hint="eastAsia"/>
        </w:rPr>
        <w:t>функціонують</w:t>
      </w:r>
      <w:r>
        <w:t></w:t>
      </w:r>
      <w:r>
        <w:rPr>
          <w:rFonts w:hint="eastAsia"/>
        </w:rPr>
        <w:t>у</w:t>
      </w:r>
    </w:p>
    <w:p w:rsidR="002128D6" w:rsidRDefault="002128D6" w:rsidP="002128D6">
      <w:r>
        <w:rPr>
          <w:rFonts w:hint="eastAsia"/>
        </w:rPr>
        <w:t>відповідних</w:t>
      </w:r>
      <w:r>
        <w:t></w:t>
      </w:r>
      <w:r>
        <w:rPr>
          <w:rFonts w:hint="eastAsia"/>
        </w:rPr>
        <w:t>біомедичних</w:t>
      </w:r>
      <w:r>
        <w:t></w:t>
      </w:r>
      <w:r>
        <w:rPr>
          <w:rFonts w:hint="eastAsia"/>
        </w:rPr>
        <w:t>культурах</w:t>
      </w:r>
      <w:r>
        <w:t></w:t>
      </w:r>
    </w:p>
    <w:p w:rsidR="002128D6" w:rsidRDefault="002128D6" w:rsidP="002128D6">
      <w:r>
        <w:t></w:t>
      </w:r>
      <w:r>
        <w:t></w:t>
      </w:r>
      <w:r>
        <w:t></w:t>
      </w:r>
      <w:r>
        <w:t></w:t>
      </w:r>
      <w:r>
        <w:rPr>
          <w:rFonts w:hint="eastAsia"/>
        </w:rPr>
        <w:t>Певний</w:t>
      </w:r>
      <w:r>
        <w:t></w:t>
      </w:r>
      <w:r>
        <w:rPr>
          <w:rFonts w:hint="eastAsia"/>
        </w:rPr>
        <w:t>медичний</w:t>
      </w:r>
      <w:r>
        <w:t></w:t>
      </w:r>
      <w:r>
        <w:rPr>
          <w:rFonts w:hint="eastAsia"/>
        </w:rPr>
        <w:t>трансжанр</w:t>
      </w:r>
      <w:r>
        <w:t></w:t>
      </w:r>
      <w:r>
        <w:rPr>
          <w:rFonts w:hint="eastAsia"/>
        </w:rPr>
        <w:t>стає</w:t>
      </w:r>
      <w:r>
        <w:t></w:t>
      </w:r>
      <w:r>
        <w:rPr>
          <w:rFonts w:hint="eastAsia"/>
        </w:rPr>
        <w:t>доступним</w:t>
      </w:r>
      <w:r>
        <w:t></w:t>
      </w:r>
      <w:r>
        <w:rPr>
          <w:rFonts w:hint="eastAsia"/>
        </w:rPr>
        <w:t>рецептивній</w:t>
      </w:r>
      <w:r>
        <w:t></w:t>
      </w:r>
      <w:r>
        <w:rPr>
          <w:rFonts w:hint="eastAsia"/>
        </w:rPr>
        <w:t>аудиторії</w:t>
      </w:r>
    </w:p>
    <w:p w:rsidR="002128D6" w:rsidRDefault="002128D6" w:rsidP="002128D6">
      <w:r>
        <w:rPr>
          <w:rFonts w:hint="eastAsia"/>
        </w:rPr>
        <w:t>внаслідок</w:t>
      </w:r>
      <w:r>
        <w:t></w:t>
      </w:r>
      <w:r>
        <w:rPr>
          <w:rFonts w:hint="eastAsia"/>
        </w:rPr>
        <w:t>жанрово</w:t>
      </w:r>
      <w:r>
        <w:t></w:t>
      </w:r>
      <w:r>
        <w:rPr>
          <w:rFonts w:hint="eastAsia"/>
        </w:rPr>
        <w:t>стильової</w:t>
      </w:r>
      <w:r>
        <w:t></w:t>
      </w:r>
      <w:r>
        <w:rPr>
          <w:rFonts w:hint="eastAsia"/>
        </w:rPr>
        <w:t>інтерференції</w:t>
      </w:r>
      <w:r>
        <w:t></w:t>
      </w:r>
      <w:r>
        <w:t></w:t>
      </w:r>
      <w:r>
        <w:rPr>
          <w:rFonts w:hint="eastAsia"/>
        </w:rPr>
        <w:t>тобто</w:t>
      </w:r>
      <w:r>
        <w:t></w:t>
      </w:r>
      <w:r>
        <w:rPr>
          <w:rFonts w:hint="eastAsia"/>
        </w:rPr>
        <w:t>запозичення</w:t>
      </w:r>
      <w:r>
        <w:t></w:t>
      </w:r>
      <w:r>
        <w:rPr>
          <w:rFonts w:hint="eastAsia"/>
        </w:rPr>
        <w:t>і</w:t>
      </w:r>
    </w:p>
    <w:p w:rsidR="002128D6" w:rsidRDefault="002128D6" w:rsidP="002128D6">
      <w:r>
        <w:rPr>
          <w:rFonts w:hint="eastAsia"/>
        </w:rPr>
        <w:t>прилаштування</w:t>
      </w:r>
      <w:r>
        <w:t></w:t>
      </w:r>
      <w:r>
        <w:rPr>
          <w:rFonts w:hint="eastAsia"/>
        </w:rPr>
        <w:t>досі</w:t>
      </w:r>
      <w:r>
        <w:t></w:t>
      </w:r>
      <w:r>
        <w:rPr>
          <w:rFonts w:hint="eastAsia"/>
        </w:rPr>
        <w:t>невідомого</w:t>
      </w:r>
      <w:r>
        <w:t></w:t>
      </w:r>
      <w:r>
        <w:rPr>
          <w:rFonts w:hint="eastAsia"/>
        </w:rPr>
        <w:t>або</w:t>
      </w:r>
      <w:r>
        <w:t></w:t>
      </w:r>
      <w:r>
        <w:rPr>
          <w:rFonts w:hint="eastAsia"/>
        </w:rPr>
        <w:t>недостатньо</w:t>
      </w:r>
      <w:r>
        <w:t></w:t>
      </w:r>
      <w:r>
        <w:rPr>
          <w:rFonts w:hint="eastAsia"/>
        </w:rPr>
        <w:t>асимільованого</w:t>
      </w:r>
      <w:r>
        <w:t></w:t>
      </w:r>
      <w:r>
        <w:rPr>
          <w:rFonts w:hint="eastAsia"/>
        </w:rPr>
        <w:t>жанру</w:t>
      </w:r>
      <w:r>
        <w:t></w:t>
      </w:r>
      <w:r>
        <w:rPr>
          <w:rFonts w:hint="eastAsia"/>
        </w:rPr>
        <w:t>до</w:t>
      </w:r>
    </w:p>
    <w:p w:rsidR="002128D6" w:rsidRDefault="002128D6" w:rsidP="002128D6">
      <w:r>
        <w:rPr>
          <w:rFonts w:hint="eastAsia"/>
        </w:rPr>
        <w:t>очікувань</w:t>
      </w:r>
      <w:r>
        <w:t></w:t>
      </w:r>
      <w:r>
        <w:rPr>
          <w:rFonts w:hint="eastAsia"/>
        </w:rPr>
        <w:t>представників</w:t>
      </w:r>
      <w:r>
        <w:t></w:t>
      </w:r>
      <w:r>
        <w:rPr>
          <w:rFonts w:hint="eastAsia"/>
        </w:rPr>
        <w:t>цільової</w:t>
      </w:r>
      <w:r>
        <w:t></w:t>
      </w:r>
      <w:r>
        <w:rPr>
          <w:rFonts w:hint="eastAsia"/>
        </w:rPr>
        <w:t>культури</w:t>
      </w:r>
      <w:r>
        <w:t></w:t>
      </w:r>
      <w:r>
        <w:t></w:t>
      </w:r>
      <w:r>
        <w:rPr>
          <w:rFonts w:hint="eastAsia"/>
        </w:rPr>
        <w:t>Жанрово</w:t>
      </w:r>
      <w:r>
        <w:t></w:t>
      </w:r>
      <w:r>
        <w:rPr>
          <w:rFonts w:hint="eastAsia"/>
        </w:rPr>
        <w:t>стильова</w:t>
      </w:r>
      <w:r>
        <w:t></w:t>
      </w:r>
      <w:r>
        <w:rPr>
          <w:rFonts w:hint="eastAsia"/>
        </w:rPr>
        <w:t>інтерференція</w:t>
      </w:r>
    </w:p>
    <w:p w:rsidR="002128D6" w:rsidRDefault="002128D6" w:rsidP="002128D6">
      <w:r>
        <w:rPr>
          <w:rFonts w:hint="eastAsia"/>
        </w:rPr>
        <w:t>включає</w:t>
      </w:r>
      <w:r>
        <w:t></w:t>
      </w:r>
      <w:r>
        <w:rPr>
          <w:rFonts w:hint="eastAsia"/>
        </w:rPr>
        <w:t>стадію</w:t>
      </w:r>
      <w:r>
        <w:t></w:t>
      </w:r>
      <w:r>
        <w:rPr>
          <w:rFonts w:hint="eastAsia"/>
        </w:rPr>
        <w:t>адаптації</w:t>
      </w:r>
      <w:r>
        <w:t></w:t>
      </w:r>
      <w:r>
        <w:rPr>
          <w:rFonts w:hint="eastAsia"/>
        </w:rPr>
        <w:t>до</w:t>
      </w:r>
      <w:r>
        <w:t></w:t>
      </w:r>
      <w:r>
        <w:rPr>
          <w:rFonts w:hint="eastAsia"/>
        </w:rPr>
        <w:t>панівних</w:t>
      </w:r>
      <w:r>
        <w:t></w:t>
      </w:r>
      <w:r>
        <w:rPr>
          <w:rFonts w:hint="eastAsia"/>
        </w:rPr>
        <w:t>норм</w:t>
      </w:r>
      <w:r>
        <w:t></w:t>
      </w:r>
      <w:r>
        <w:rPr>
          <w:rFonts w:hint="eastAsia"/>
        </w:rPr>
        <w:t>цільової</w:t>
      </w:r>
      <w:r>
        <w:t></w:t>
      </w:r>
      <w:r>
        <w:rPr>
          <w:rFonts w:hint="eastAsia"/>
        </w:rPr>
        <w:t>біомедичної</w:t>
      </w:r>
    </w:p>
    <w:p w:rsidR="002128D6" w:rsidRDefault="002128D6" w:rsidP="002128D6">
      <w:r>
        <w:rPr>
          <w:rFonts w:hint="eastAsia"/>
        </w:rPr>
        <w:t>лінгвокультури</w:t>
      </w:r>
      <w:r>
        <w:t></w:t>
      </w:r>
      <w:r>
        <w:t></w:t>
      </w:r>
      <w:r>
        <w:rPr>
          <w:rFonts w:hint="eastAsia"/>
        </w:rPr>
        <w:t>Кінцевим</w:t>
      </w:r>
      <w:r>
        <w:t></w:t>
      </w:r>
      <w:r>
        <w:rPr>
          <w:rFonts w:hint="eastAsia"/>
        </w:rPr>
        <w:t>етапом</w:t>
      </w:r>
      <w:r>
        <w:t></w:t>
      </w:r>
      <w:r>
        <w:rPr>
          <w:rFonts w:hint="eastAsia"/>
        </w:rPr>
        <w:t>адаптації</w:t>
      </w:r>
      <w:r>
        <w:t></w:t>
      </w:r>
      <w:r>
        <w:rPr>
          <w:rFonts w:hint="eastAsia"/>
        </w:rPr>
        <w:t>є</w:t>
      </w:r>
      <w:r>
        <w:t></w:t>
      </w:r>
      <w:r>
        <w:rPr>
          <w:rFonts w:hint="eastAsia"/>
        </w:rPr>
        <w:t>асиміляція</w:t>
      </w:r>
      <w:r>
        <w:t></w:t>
      </w:r>
      <w:r>
        <w:t></w:t>
      </w:r>
      <w:r>
        <w:rPr>
          <w:rFonts w:hint="eastAsia"/>
        </w:rPr>
        <w:t>тобто</w:t>
      </w:r>
      <w:r>
        <w:t></w:t>
      </w:r>
      <w:r>
        <w:rPr>
          <w:rFonts w:hint="eastAsia"/>
        </w:rPr>
        <w:t>повне</w:t>
      </w:r>
    </w:p>
    <w:p w:rsidR="002128D6" w:rsidRDefault="002128D6" w:rsidP="002128D6">
      <w:r>
        <w:rPr>
          <w:rFonts w:hint="eastAsia"/>
        </w:rPr>
        <w:t>освоєння</w:t>
      </w:r>
      <w:r>
        <w:t></w:t>
      </w:r>
      <w:r>
        <w:rPr>
          <w:rFonts w:hint="eastAsia"/>
        </w:rPr>
        <w:t>жанру</w:t>
      </w:r>
      <w:r>
        <w:t></w:t>
      </w:r>
      <w:r>
        <w:rPr>
          <w:rFonts w:hint="eastAsia"/>
        </w:rPr>
        <w:t>цільовою</w:t>
      </w:r>
      <w:r>
        <w:t></w:t>
      </w:r>
      <w:r>
        <w:rPr>
          <w:rFonts w:hint="eastAsia"/>
        </w:rPr>
        <w:t>аудиторією</w:t>
      </w:r>
      <w:r>
        <w:t></w:t>
      </w:r>
      <w:r>
        <w:rPr>
          <w:rFonts w:hint="eastAsia"/>
        </w:rPr>
        <w:t>з</w:t>
      </w:r>
      <w:r>
        <w:t></w:t>
      </w:r>
      <w:r>
        <w:rPr>
          <w:rFonts w:hint="eastAsia"/>
        </w:rPr>
        <w:t>перенесенням</w:t>
      </w:r>
      <w:r>
        <w:t></w:t>
      </w:r>
      <w:r>
        <w:rPr>
          <w:rFonts w:hint="eastAsia"/>
        </w:rPr>
        <w:t>певних</w:t>
      </w:r>
      <w:r>
        <w:t></w:t>
      </w:r>
      <w:r>
        <w:rPr>
          <w:rFonts w:hint="eastAsia"/>
        </w:rPr>
        <w:t>жанрових</w:t>
      </w:r>
      <w:r>
        <w:t></w:t>
      </w:r>
      <w:r>
        <w:rPr>
          <w:rFonts w:hint="eastAsia"/>
        </w:rPr>
        <w:t>норм</w:t>
      </w:r>
    </w:p>
    <w:p w:rsidR="002128D6" w:rsidRDefault="002128D6" w:rsidP="002128D6">
      <w:r>
        <w:rPr>
          <w:rFonts w:hint="eastAsia"/>
        </w:rPr>
        <w:t>з</w:t>
      </w:r>
      <w:r>
        <w:t></w:t>
      </w:r>
      <w:r>
        <w:rPr>
          <w:rFonts w:hint="eastAsia"/>
        </w:rPr>
        <w:t>культури</w:t>
      </w:r>
      <w:r>
        <w:t></w:t>
      </w:r>
      <w:r>
        <w:rPr>
          <w:rFonts w:hint="eastAsia"/>
        </w:rPr>
        <w:t>МО</w:t>
      </w:r>
      <w:r>
        <w:t></w:t>
      </w:r>
      <w:r>
        <w:rPr>
          <w:rFonts w:hint="eastAsia"/>
        </w:rPr>
        <w:t>в</w:t>
      </w:r>
      <w:r>
        <w:t></w:t>
      </w:r>
      <w:r>
        <w:rPr>
          <w:rFonts w:hint="eastAsia"/>
        </w:rPr>
        <w:t>культуру</w:t>
      </w:r>
      <w:r>
        <w:t></w:t>
      </w:r>
      <w:r>
        <w:rPr>
          <w:rFonts w:hint="eastAsia"/>
        </w:rPr>
        <w:t>МП</w:t>
      </w:r>
      <w:r>
        <w:t></w:t>
      </w:r>
      <w:r>
        <w:t></w:t>
      </w:r>
      <w:r>
        <w:rPr>
          <w:rFonts w:hint="eastAsia"/>
        </w:rPr>
        <w:t>Жанрова</w:t>
      </w:r>
      <w:r>
        <w:t></w:t>
      </w:r>
      <w:r>
        <w:rPr>
          <w:rFonts w:hint="eastAsia"/>
        </w:rPr>
        <w:t>інтерференція</w:t>
      </w:r>
      <w:r>
        <w:t></w:t>
      </w:r>
      <w:r>
        <w:rPr>
          <w:rFonts w:hint="eastAsia"/>
        </w:rPr>
        <w:t>підкріплюється</w:t>
      </w:r>
    </w:p>
    <w:p w:rsidR="002128D6" w:rsidRDefault="002128D6" w:rsidP="002128D6">
      <w:r>
        <w:rPr>
          <w:rFonts w:hint="eastAsia"/>
        </w:rPr>
        <w:t>репродуктивними</w:t>
      </w:r>
      <w:r>
        <w:t></w:t>
      </w:r>
      <w:r>
        <w:rPr>
          <w:rFonts w:hint="eastAsia"/>
        </w:rPr>
        <w:t>стратегіями</w:t>
      </w:r>
      <w:r>
        <w:t></w:t>
      </w:r>
      <w:r>
        <w:rPr>
          <w:rFonts w:hint="eastAsia"/>
        </w:rPr>
        <w:t>відтворення</w:t>
      </w:r>
      <w:r>
        <w:t></w:t>
      </w:r>
      <w:r>
        <w:rPr>
          <w:rFonts w:hint="eastAsia"/>
        </w:rPr>
        <w:t>оригіналу</w:t>
      </w:r>
      <w:r>
        <w:t></w:t>
      </w:r>
      <w:r>
        <w:t></w:t>
      </w:r>
      <w:r>
        <w:rPr>
          <w:rFonts w:hint="eastAsia"/>
        </w:rPr>
        <w:t>або</w:t>
      </w:r>
      <w:r>
        <w:t></w:t>
      </w:r>
      <w:r>
        <w:rPr>
          <w:rFonts w:hint="eastAsia"/>
        </w:rPr>
        <w:t>транскрипцією</w:t>
      </w:r>
      <w:r>
        <w:t></w:t>
      </w:r>
      <w:r>
        <w:rPr>
          <w:rFonts w:hint="eastAsia"/>
        </w:rPr>
        <w:t>в</w:t>
      </w:r>
    </w:p>
    <w:p w:rsidR="002128D6" w:rsidRDefault="002128D6" w:rsidP="002128D6">
      <w:r>
        <w:rPr>
          <w:rFonts w:hint="eastAsia"/>
        </w:rPr>
        <w:t>найширшому</w:t>
      </w:r>
      <w:r>
        <w:t></w:t>
      </w:r>
      <w:r>
        <w:rPr>
          <w:rFonts w:hint="eastAsia"/>
        </w:rPr>
        <w:t>сенсі</w:t>
      </w:r>
      <w:r>
        <w:t></w:t>
      </w:r>
      <w:r>
        <w:t></w:t>
      </w:r>
      <w:r>
        <w:rPr>
          <w:rFonts w:hint="eastAsia"/>
        </w:rPr>
        <w:t>послівному</w:t>
      </w:r>
      <w:r>
        <w:t></w:t>
      </w:r>
      <w:r>
        <w:rPr>
          <w:rFonts w:hint="eastAsia"/>
        </w:rPr>
        <w:t>або</w:t>
      </w:r>
      <w:r>
        <w:t></w:t>
      </w:r>
      <w:r>
        <w:rPr>
          <w:rFonts w:hint="eastAsia"/>
        </w:rPr>
        <w:t>по</w:t>
      </w:r>
      <w:r>
        <w:t></w:t>
      </w:r>
      <w:r>
        <w:rPr>
          <w:rFonts w:hint="eastAsia"/>
        </w:rPr>
        <w:t>морфемному</w:t>
      </w:r>
      <w:r>
        <w:t></w:t>
      </w:r>
      <w:r>
        <w:rPr>
          <w:rFonts w:hint="eastAsia"/>
        </w:rPr>
        <w:t>перекладові</w:t>
      </w:r>
      <w:r>
        <w:t></w:t>
      </w:r>
      <w:r>
        <w:t></w:t>
      </w:r>
      <w:r>
        <w:t></w:t>
      </w:r>
      <w:r>
        <w:rPr>
          <w:rFonts w:hint="eastAsia"/>
        </w:rPr>
        <w:t>в</w:t>
      </w:r>
      <w:r>
        <w:t></w:t>
      </w:r>
      <w:r>
        <w:rPr>
          <w:rFonts w:hint="eastAsia"/>
        </w:rPr>
        <w:t>той</w:t>
      </w:r>
      <w:r>
        <w:t></w:t>
      </w:r>
      <w:r>
        <w:rPr>
          <w:rFonts w:hint="eastAsia"/>
        </w:rPr>
        <w:t>час</w:t>
      </w:r>
    </w:p>
    <w:p w:rsidR="002128D6" w:rsidRDefault="002128D6" w:rsidP="002128D6">
      <w:r>
        <w:rPr>
          <w:rFonts w:hint="eastAsia"/>
        </w:rPr>
        <w:t>як</w:t>
      </w:r>
      <w:r>
        <w:t></w:t>
      </w:r>
      <w:r>
        <w:rPr>
          <w:rFonts w:hint="eastAsia"/>
        </w:rPr>
        <w:t>жанрова</w:t>
      </w:r>
      <w:r>
        <w:t></w:t>
      </w:r>
      <w:r>
        <w:rPr>
          <w:rFonts w:hint="eastAsia"/>
        </w:rPr>
        <w:t>асиміляція</w:t>
      </w:r>
      <w:r>
        <w:t></w:t>
      </w:r>
      <w:r>
        <w:rPr>
          <w:rFonts w:hint="eastAsia"/>
        </w:rPr>
        <w:t>передбачає</w:t>
      </w:r>
      <w:r>
        <w:t></w:t>
      </w:r>
      <w:r>
        <w:rPr>
          <w:rFonts w:hint="eastAsia"/>
        </w:rPr>
        <w:t>широке</w:t>
      </w:r>
      <w:r>
        <w:t></w:t>
      </w:r>
      <w:r>
        <w:rPr>
          <w:rFonts w:hint="eastAsia"/>
        </w:rPr>
        <w:t>застосування</w:t>
      </w:r>
      <w:r>
        <w:t></w:t>
      </w:r>
      <w:r>
        <w:rPr>
          <w:rFonts w:hint="eastAsia"/>
        </w:rPr>
        <w:t>адаптації</w:t>
      </w:r>
      <w:r>
        <w:t></w:t>
      </w:r>
    </w:p>
    <w:p w:rsidR="002128D6" w:rsidRDefault="002128D6" w:rsidP="002128D6">
      <w:r>
        <w:t></w:t>
      </w:r>
      <w:r>
        <w:t></w:t>
      </w:r>
      <w:r>
        <w:t></w:t>
      </w:r>
      <w:r>
        <w:t></w:t>
      </w:r>
      <w:r>
        <w:rPr>
          <w:rFonts w:hint="eastAsia"/>
        </w:rPr>
        <w:t>Якщо</w:t>
      </w:r>
      <w:r>
        <w:t></w:t>
      </w:r>
      <w:r>
        <w:rPr>
          <w:rFonts w:hint="eastAsia"/>
        </w:rPr>
        <w:t>риторико</w:t>
      </w:r>
      <w:r>
        <w:t></w:t>
      </w:r>
      <w:r>
        <w:rPr>
          <w:rFonts w:hint="eastAsia"/>
        </w:rPr>
        <w:t>стилістичне</w:t>
      </w:r>
      <w:r>
        <w:t></w:t>
      </w:r>
      <w:r>
        <w:rPr>
          <w:rFonts w:hint="eastAsia"/>
        </w:rPr>
        <w:t>оформлення</w:t>
      </w:r>
      <w:r>
        <w:t></w:t>
      </w:r>
      <w:r>
        <w:rPr>
          <w:rFonts w:hint="eastAsia"/>
        </w:rPr>
        <w:t>й</w:t>
      </w:r>
      <w:r>
        <w:t></w:t>
      </w:r>
      <w:r>
        <w:rPr>
          <w:rFonts w:hint="eastAsia"/>
        </w:rPr>
        <w:t>термінологічне</w:t>
      </w:r>
    </w:p>
    <w:p w:rsidR="002128D6" w:rsidRDefault="002128D6" w:rsidP="002128D6">
      <w:r>
        <w:rPr>
          <w:rFonts w:hint="eastAsia"/>
        </w:rPr>
        <w:t>наповнення</w:t>
      </w:r>
      <w:r>
        <w:t></w:t>
      </w:r>
      <w:r>
        <w:rPr>
          <w:rFonts w:hint="eastAsia"/>
        </w:rPr>
        <w:t>адаптованих</w:t>
      </w:r>
      <w:r>
        <w:t></w:t>
      </w:r>
      <w:r>
        <w:rPr>
          <w:rFonts w:hint="eastAsia"/>
        </w:rPr>
        <w:t>медичних</w:t>
      </w:r>
      <w:r>
        <w:t></w:t>
      </w:r>
      <w:r>
        <w:rPr>
          <w:rFonts w:hint="eastAsia"/>
        </w:rPr>
        <w:t>текстів</w:t>
      </w:r>
      <w:r>
        <w:t></w:t>
      </w:r>
      <w:r>
        <w:rPr>
          <w:rFonts w:hint="eastAsia"/>
        </w:rPr>
        <w:t>в</w:t>
      </w:r>
      <w:r>
        <w:t></w:t>
      </w:r>
      <w:r>
        <w:rPr>
          <w:rFonts w:hint="eastAsia"/>
        </w:rPr>
        <w:t>перекладі</w:t>
      </w:r>
      <w:r>
        <w:t></w:t>
      </w:r>
      <w:r>
        <w:rPr>
          <w:rFonts w:hint="eastAsia"/>
        </w:rPr>
        <w:t>спирається</w:t>
      </w:r>
      <w:r>
        <w:t></w:t>
      </w:r>
      <w:r>
        <w:rPr>
          <w:rFonts w:hint="eastAsia"/>
        </w:rPr>
        <w:t>на</w:t>
      </w:r>
    </w:p>
    <w:p w:rsidR="002128D6" w:rsidRDefault="002128D6" w:rsidP="002128D6">
      <w:r>
        <w:rPr>
          <w:rFonts w:hint="eastAsia"/>
        </w:rPr>
        <w:t>питомий</w:t>
      </w:r>
      <w:r>
        <w:t></w:t>
      </w:r>
      <w:r>
        <w:rPr>
          <w:rFonts w:hint="eastAsia"/>
        </w:rPr>
        <w:t>мовний</w:t>
      </w:r>
      <w:r>
        <w:t></w:t>
      </w:r>
      <w:r>
        <w:rPr>
          <w:rFonts w:hint="eastAsia"/>
        </w:rPr>
        <w:t>матеріал</w:t>
      </w:r>
      <w:r>
        <w:t></w:t>
      </w:r>
      <w:r>
        <w:t></w:t>
      </w:r>
      <w:r>
        <w:rPr>
          <w:rFonts w:hint="eastAsia"/>
        </w:rPr>
        <w:t>спостерігається</w:t>
      </w:r>
      <w:r>
        <w:t></w:t>
      </w:r>
      <w:r>
        <w:rPr>
          <w:rFonts w:hint="eastAsia"/>
        </w:rPr>
        <w:t>автологічне</w:t>
      </w:r>
      <w:r>
        <w:t></w:t>
      </w:r>
      <w:r>
        <w:rPr>
          <w:rFonts w:hint="eastAsia"/>
        </w:rPr>
        <w:t>прирощення</w:t>
      </w:r>
      <w:r>
        <w:t></w:t>
      </w:r>
      <w:r>
        <w:t></w:t>
      </w:r>
      <w:r>
        <w:rPr>
          <w:rFonts w:hint="eastAsia"/>
        </w:rPr>
        <w:t>тобто</w:t>
      </w:r>
    </w:p>
    <w:p w:rsidR="002128D6" w:rsidRDefault="002128D6" w:rsidP="002128D6">
      <w:r>
        <w:rPr>
          <w:rFonts w:hint="eastAsia"/>
        </w:rPr>
        <w:t>освоєння</w:t>
      </w:r>
      <w:r>
        <w:t></w:t>
      </w:r>
      <w:r>
        <w:rPr>
          <w:rFonts w:hint="eastAsia"/>
        </w:rPr>
        <w:t>нових</w:t>
      </w:r>
      <w:r>
        <w:t></w:t>
      </w:r>
      <w:r>
        <w:rPr>
          <w:rFonts w:hint="eastAsia"/>
        </w:rPr>
        <w:t>жанрів</w:t>
      </w:r>
      <w:r>
        <w:t></w:t>
      </w:r>
      <w:r>
        <w:rPr>
          <w:rFonts w:hint="eastAsia"/>
        </w:rPr>
        <w:t>шляхом</w:t>
      </w:r>
      <w:r>
        <w:t></w:t>
      </w:r>
      <w:r>
        <w:rPr>
          <w:rFonts w:hint="eastAsia"/>
        </w:rPr>
        <w:t>уподібнення</w:t>
      </w:r>
      <w:r>
        <w:t></w:t>
      </w:r>
      <w:r>
        <w:rPr>
          <w:rFonts w:hint="eastAsia"/>
        </w:rPr>
        <w:t>їх</w:t>
      </w:r>
      <w:r>
        <w:t></w:t>
      </w:r>
      <w:r>
        <w:rPr>
          <w:rFonts w:hint="eastAsia"/>
        </w:rPr>
        <w:t>до</w:t>
      </w:r>
      <w:r>
        <w:t></w:t>
      </w:r>
      <w:r>
        <w:rPr>
          <w:rFonts w:hint="eastAsia"/>
        </w:rPr>
        <w:t>існуючих</w:t>
      </w:r>
      <w:r>
        <w:t></w:t>
      </w:r>
      <w:r>
        <w:rPr>
          <w:rFonts w:hint="eastAsia"/>
        </w:rPr>
        <w:t>у</w:t>
      </w:r>
      <w:r>
        <w:t></w:t>
      </w:r>
      <w:r>
        <w:rPr>
          <w:rFonts w:hint="eastAsia"/>
        </w:rPr>
        <w:t>вітчизняній</w:t>
      </w:r>
    </w:p>
    <w:p w:rsidR="002128D6" w:rsidRDefault="002128D6" w:rsidP="002128D6">
      <w:r>
        <w:rPr>
          <w:rFonts w:hint="eastAsia"/>
        </w:rPr>
        <w:t>культурі</w:t>
      </w:r>
      <w:r>
        <w:t></w:t>
      </w:r>
      <w:r>
        <w:rPr>
          <w:rFonts w:hint="eastAsia"/>
        </w:rPr>
        <w:t>зразків</w:t>
      </w:r>
      <w:r>
        <w:t></w:t>
      </w:r>
      <w:r>
        <w:t></w:t>
      </w:r>
      <w:r>
        <w:rPr>
          <w:rFonts w:hint="eastAsia"/>
        </w:rPr>
        <w:t>Коли</w:t>
      </w:r>
      <w:r>
        <w:t></w:t>
      </w:r>
      <w:r>
        <w:rPr>
          <w:rFonts w:hint="eastAsia"/>
        </w:rPr>
        <w:t>ж</w:t>
      </w:r>
      <w:r>
        <w:t></w:t>
      </w:r>
      <w:r>
        <w:rPr>
          <w:rFonts w:hint="eastAsia"/>
        </w:rPr>
        <w:t>відсутність</w:t>
      </w:r>
      <w:r>
        <w:t></w:t>
      </w:r>
      <w:r>
        <w:rPr>
          <w:rFonts w:hint="eastAsia"/>
        </w:rPr>
        <w:t>відповідних</w:t>
      </w:r>
      <w:r>
        <w:t></w:t>
      </w:r>
      <w:r>
        <w:rPr>
          <w:rFonts w:hint="eastAsia"/>
        </w:rPr>
        <w:t>структур</w:t>
      </w:r>
      <w:r>
        <w:t></w:t>
      </w:r>
      <w:r>
        <w:rPr>
          <w:rFonts w:hint="eastAsia"/>
        </w:rPr>
        <w:t>у</w:t>
      </w:r>
      <w:r>
        <w:t></w:t>
      </w:r>
      <w:r>
        <w:rPr>
          <w:rFonts w:hint="eastAsia"/>
        </w:rPr>
        <w:t>питомому</w:t>
      </w:r>
    </w:p>
    <w:p w:rsidR="002128D6" w:rsidRDefault="002128D6" w:rsidP="002128D6">
      <w:r>
        <w:rPr>
          <w:rFonts w:hint="eastAsia"/>
        </w:rPr>
        <w:t>матеріалі</w:t>
      </w:r>
      <w:r>
        <w:t></w:t>
      </w:r>
      <w:r>
        <w:rPr>
          <w:rFonts w:hint="eastAsia"/>
        </w:rPr>
        <w:t>зумовлена</w:t>
      </w:r>
      <w:r>
        <w:t></w:t>
      </w:r>
      <w:r>
        <w:rPr>
          <w:rFonts w:hint="eastAsia"/>
        </w:rPr>
        <w:t>розбіжностями</w:t>
      </w:r>
      <w:r>
        <w:t></w:t>
      </w:r>
      <w:r>
        <w:rPr>
          <w:rFonts w:hint="eastAsia"/>
        </w:rPr>
        <w:t>мов</w:t>
      </w:r>
      <w:r>
        <w:t></w:t>
      </w:r>
      <w:r>
        <w:t></w:t>
      </w:r>
      <w:r>
        <w:rPr>
          <w:rFonts w:hint="eastAsia"/>
        </w:rPr>
        <w:t>або</w:t>
      </w:r>
      <w:r>
        <w:t></w:t>
      </w:r>
      <w:r>
        <w:rPr>
          <w:rFonts w:hint="eastAsia"/>
        </w:rPr>
        <w:t>вплив</w:t>
      </w:r>
      <w:r>
        <w:t></w:t>
      </w:r>
      <w:r>
        <w:rPr>
          <w:rFonts w:hint="eastAsia"/>
        </w:rPr>
        <w:t>більш</w:t>
      </w:r>
      <w:r>
        <w:t></w:t>
      </w:r>
      <w:r>
        <w:rPr>
          <w:rFonts w:hint="eastAsia"/>
        </w:rPr>
        <w:t>престижної</w:t>
      </w:r>
    </w:p>
    <w:p w:rsidR="002128D6" w:rsidRDefault="002128D6" w:rsidP="002128D6">
      <w:r>
        <w:t></w:t>
      </w:r>
      <w:r>
        <w:t></w:t>
      </w:r>
    </w:p>
    <w:p w:rsidR="002128D6" w:rsidRDefault="002128D6" w:rsidP="002128D6">
      <w:r>
        <w:rPr>
          <w:rFonts w:hint="eastAsia"/>
        </w:rPr>
        <w:t>біомедичної</w:t>
      </w:r>
      <w:r>
        <w:t></w:t>
      </w:r>
      <w:r>
        <w:rPr>
          <w:rFonts w:hint="eastAsia"/>
        </w:rPr>
        <w:t>культури</w:t>
      </w:r>
      <w:r>
        <w:t></w:t>
      </w:r>
      <w:r>
        <w:rPr>
          <w:rFonts w:hint="eastAsia"/>
        </w:rPr>
        <w:t>призводить</w:t>
      </w:r>
      <w:r>
        <w:t></w:t>
      </w:r>
      <w:r>
        <w:rPr>
          <w:rFonts w:hint="eastAsia"/>
        </w:rPr>
        <w:t>до</w:t>
      </w:r>
      <w:r>
        <w:t></w:t>
      </w:r>
      <w:r>
        <w:rPr>
          <w:rFonts w:hint="eastAsia"/>
        </w:rPr>
        <w:t>інтерференції</w:t>
      </w:r>
      <w:r>
        <w:t></w:t>
      </w:r>
      <w:r>
        <w:t></w:t>
      </w:r>
      <w:r>
        <w:rPr>
          <w:rFonts w:hint="eastAsia"/>
        </w:rPr>
        <w:t>виникає</w:t>
      </w:r>
      <w:r>
        <w:t></w:t>
      </w:r>
      <w:r>
        <w:rPr>
          <w:rFonts w:hint="eastAsia"/>
        </w:rPr>
        <w:t>алогенне</w:t>
      </w:r>
    </w:p>
    <w:p w:rsidR="002128D6" w:rsidRDefault="002128D6" w:rsidP="002128D6">
      <w:r>
        <w:rPr>
          <w:rFonts w:hint="eastAsia"/>
        </w:rPr>
        <w:t>перенесення</w:t>
      </w:r>
      <w:r>
        <w:t></w:t>
      </w:r>
      <w:r>
        <w:rPr>
          <w:rFonts w:hint="eastAsia"/>
        </w:rPr>
        <w:t>жанрово</w:t>
      </w:r>
      <w:r>
        <w:t></w:t>
      </w:r>
      <w:r>
        <w:rPr>
          <w:rFonts w:hint="eastAsia"/>
        </w:rPr>
        <w:t>стильових</w:t>
      </w:r>
      <w:r>
        <w:t></w:t>
      </w:r>
      <w:r>
        <w:rPr>
          <w:rFonts w:hint="eastAsia"/>
        </w:rPr>
        <w:t>домінант</w:t>
      </w:r>
      <w:r>
        <w:t></w:t>
      </w:r>
      <w:r>
        <w:rPr>
          <w:rFonts w:hint="eastAsia"/>
        </w:rPr>
        <w:t>іншомовного</w:t>
      </w:r>
      <w:r>
        <w:t></w:t>
      </w:r>
      <w:r>
        <w:rPr>
          <w:rFonts w:hint="eastAsia"/>
        </w:rPr>
        <w:t>медичного</w:t>
      </w:r>
      <w:r>
        <w:t></w:t>
      </w:r>
      <w:r>
        <w:rPr>
          <w:rFonts w:hint="eastAsia"/>
        </w:rPr>
        <w:t>тексту</w:t>
      </w:r>
      <w:r>
        <w:t></w:t>
      </w:r>
      <w:r>
        <w:rPr>
          <w:rFonts w:hint="eastAsia"/>
        </w:rPr>
        <w:t>на</w:t>
      </w:r>
    </w:p>
    <w:p w:rsidR="002128D6" w:rsidRDefault="002128D6" w:rsidP="002128D6">
      <w:r>
        <w:rPr>
          <w:rFonts w:hint="eastAsia"/>
        </w:rPr>
        <w:t>національний</w:t>
      </w:r>
      <w:r>
        <w:t></w:t>
      </w:r>
      <w:r>
        <w:rPr>
          <w:rFonts w:hint="eastAsia"/>
        </w:rPr>
        <w:t>ґрунт</w:t>
      </w:r>
      <w:r>
        <w:t></w:t>
      </w:r>
      <w:r>
        <w:t></w:t>
      </w:r>
      <w:r>
        <w:rPr>
          <w:rFonts w:hint="eastAsia"/>
        </w:rPr>
        <w:t>Автологічне</w:t>
      </w:r>
      <w:r>
        <w:t></w:t>
      </w:r>
      <w:r>
        <w:rPr>
          <w:rFonts w:hint="eastAsia"/>
        </w:rPr>
        <w:t>прирощення</w:t>
      </w:r>
      <w:r>
        <w:t></w:t>
      </w:r>
      <w:r>
        <w:rPr>
          <w:rFonts w:hint="eastAsia"/>
        </w:rPr>
        <w:t>й</w:t>
      </w:r>
      <w:r>
        <w:t></w:t>
      </w:r>
      <w:r>
        <w:rPr>
          <w:rFonts w:hint="eastAsia"/>
        </w:rPr>
        <w:t>алогенне</w:t>
      </w:r>
      <w:r>
        <w:t></w:t>
      </w:r>
      <w:r>
        <w:rPr>
          <w:rFonts w:hint="eastAsia"/>
        </w:rPr>
        <w:t>перенесення</w:t>
      </w:r>
      <w:r>
        <w:t></w:t>
      </w:r>
      <w:r>
        <w:rPr>
          <w:rFonts w:hint="eastAsia"/>
        </w:rPr>
        <w:t>є</w:t>
      </w:r>
    </w:p>
    <w:p w:rsidR="002128D6" w:rsidRDefault="002128D6" w:rsidP="002128D6">
      <w:r>
        <w:rPr>
          <w:rFonts w:hint="eastAsia"/>
        </w:rPr>
        <w:t>двома</w:t>
      </w:r>
      <w:r>
        <w:t></w:t>
      </w:r>
      <w:r>
        <w:rPr>
          <w:rFonts w:hint="eastAsia"/>
        </w:rPr>
        <w:t>конкуруючими</w:t>
      </w:r>
      <w:r>
        <w:t></w:t>
      </w:r>
      <w:r>
        <w:rPr>
          <w:rFonts w:hint="eastAsia"/>
        </w:rPr>
        <w:t>підходами</w:t>
      </w:r>
      <w:r>
        <w:t></w:t>
      </w:r>
      <w:r>
        <w:rPr>
          <w:rFonts w:hint="eastAsia"/>
        </w:rPr>
        <w:t>до</w:t>
      </w:r>
      <w:r>
        <w:t></w:t>
      </w:r>
      <w:r>
        <w:rPr>
          <w:rFonts w:hint="eastAsia"/>
        </w:rPr>
        <w:t>інтерпретації</w:t>
      </w:r>
      <w:r>
        <w:t></w:t>
      </w:r>
      <w:r>
        <w:rPr>
          <w:rFonts w:hint="eastAsia"/>
        </w:rPr>
        <w:t>жанрово</w:t>
      </w:r>
      <w:r>
        <w:t></w:t>
      </w:r>
      <w:r>
        <w:rPr>
          <w:rFonts w:hint="eastAsia"/>
        </w:rPr>
        <w:t>стильових</w:t>
      </w:r>
    </w:p>
    <w:p w:rsidR="002128D6" w:rsidRDefault="002128D6" w:rsidP="002128D6">
      <w:r>
        <w:rPr>
          <w:rFonts w:hint="eastAsia"/>
        </w:rPr>
        <w:t>домінант</w:t>
      </w:r>
      <w:r>
        <w:t></w:t>
      </w:r>
      <w:r>
        <w:rPr>
          <w:rFonts w:hint="eastAsia"/>
        </w:rPr>
        <w:t>медичних</w:t>
      </w:r>
      <w:r>
        <w:t></w:t>
      </w:r>
      <w:r>
        <w:rPr>
          <w:rFonts w:hint="eastAsia"/>
        </w:rPr>
        <w:t>текстів</w:t>
      </w:r>
      <w:r>
        <w:t></w:t>
      </w:r>
      <w:r>
        <w:t></w:t>
      </w:r>
      <w:r>
        <w:rPr>
          <w:rFonts w:hint="eastAsia"/>
        </w:rPr>
        <w:t>що</w:t>
      </w:r>
      <w:r>
        <w:t></w:t>
      </w:r>
      <w:r>
        <w:rPr>
          <w:rFonts w:hint="eastAsia"/>
        </w:rPr>
        <w:t>разом</w:t>
      </w:r>
      <w:r>
        <w:t></w:t>
      </w:r>
      <w:r>
        <w:rPr>
          <w:rFonts w:hint="eastAsia"/>
        </w:rPr>
        <w:t>складають</w:t>
      </w:r>
      <w:r>
        <w:t></w:t>
      </w:r>
      <w:r>
        <w:rPr>
          <w:rFonts w:hint="eastAsia"/>
        </w:rPr>
        <w:t>інтерпретаційну</w:t>
      </w:r>
      <w:r>
        <w:t></w:t>
      </w:r>
      <w:r>
        <w:rPr>
          <w:rFonts w:hint="eastAsia"/>
        </w:rPr>
        <w:t>діалектику</w:t>
      </w:r>
    </w:p>
    <w:p w:rsidR="002128D6" w:rsidRDefault="002128D6" w:rsidP="002128D6">
      <w:r>
        <w:rPr>
          <w:rFonts w:hint="eastAsia"/>
        </w:rPr>
        <w:t>медичного</w:t>
      </w:r>
      <w:r>
        <w:t></w:t>
      </w:r>
      <w:r>
        <w:rPr>
          <w:rFonts w:hint="eastAsia"/>
        </w:rPr>
        <w:t>перекладу</w:t>
      </w:r>
      <w:r>
        <w:t></w:t>
      </w:r>
    </w:p>
    <w:p w:rsidR="002128D6" w:rsidRDefault="002128D6" w:rsidP="002128D6">
      <w:r>
        <w:t></w:t>
      </w:r>
      <w:r>
        <w:t></w:t>
      </w:r>
      <w:r>
        <w:t></w:t>
      </w:r>
      <w:r>
        <w:t></w:t>
      </w:r>
      <w:r>
        <w:rPr>
          <w:rFonts w:hint="eastAsia"/>
        </w:rPr>
        <w:t>Брак</w:t>
      </w:r>
      <w:r>
        <w:t></w:t>
      </w:r>
      <w:r>
        <w:rPr>
          <w:rFonts w:hint="eastAsia"/>
        </w:rPr>
        <w:t>спеціальних</w:t>
      </w:r>
      <w:r>
        <w:t></w:t>
      </w:r>
      <w:r>
        <w:rPr>
          <w:rFonts w:hint="eastAsia"/>
        </w:rPr>
        <w:t>знань</w:t>
      </w:r>
      <w:r>
        <w:t></w:t>
      </w:r>
      <w:r>
        <w:t></w:t>
      </w:r>
      <w:r>
        <w:rPr>
          <w:rFonts w:hint="eastAsia"/>
        </w:rPr>
        <w:t>стресові</w:t>
      </w:r>
      <w:r>
        <w:t></w:t>
      </w:r>
      <w:r>
        <w:rPr>
          <w:rFonts w:hint="eastAsia"/>
        </w:rPr>
        <w:t>умови</w:t>
      </w:r>
      <w:r>
        <w:t></w:t>
      </w:r>
      <w:r>
        <w:rPr>
          <w:rFonts w:hint="eastAsia"/>
        </w:rPr>
        <w:t>міжмовної</w:t>
      </w:r>
      <w:r>
        <w:t></w:t>
      </w:r>
      <w:r>
        <w:rPr>
          <w:rFonts w:hint="eastAsia"/>
        </w:rPr>
        <w:t>взаємодії</w:t>
      </w:r>
    </w:p>
    <w:p w:rsidR="002128D6" w:rsidRDefault="002128D6" w:rsidP="002128D6">
      <w:r>
        <w:rPr>
          <w:rFonts w:hint="eastAsia"/>
        </w:rPr>
        <w:t>призводять</w:t>
      </w:r>
      <w:r>
        <w:t></w:t>
      </w:r>
      <w:r>
        <w:rPr>
          <w:rFonts w:hint="eastAsia"/>
        </w:rPr>
        <w:t>до</w:t>
      </w:r>
      <w:r>
        <w:t></w:t>
      </w:r>
      <w:r>
        <w:rPr>
          <w:rFonts w:hint="eastAsia"/>
        </w:rPr>
        <w:t>виникнення</w:t>
      </w:r>
      <w:r>
        <w:t></w:t>
      </w:r>
      <w:r>
        <w:rPr>
          <w:rFonts w:hint="eastAsia"/>
        </w:rPr>
        <w:t>помилок</w:t>
      </w:r>
      <w:r>
        <w:t></w:t>
      </w:r>
      <w:r>
        <w:t></w:t>
      </w:r>
      <w:r>
        <w:rPr>
          <w:rFonts w:hint="eastAsia"/>
        </w:rPr>
        <w:t>аналіз</w:t>
      </w:r>
      <w:r>
        <w:t></w:t>
      </w:r>
      <w:r>
        <w:rPr>
          <w:rFonts w:hint="eastAsia"/>
        </w:rPr>
        <w:t>яких</w:t>
      </w:r>
      <w:r>
        <w:t></w:t>
      </w:r>
      <w:r>
        <w:rPr>
          <w:rFonts w:hint="eastAsia"/>
        </w:rPr>
        <w:t>складає</w:t>
      </w:r>
      <w:r>
        <w:t></w:t>
      </w:r>
      <w:r>
        <w:rPr>
          <w:rFonts w:hint="eastAsia"/>
        </w:rPr>
        <w:t>ератологічний</w:t>
      </w:r>
    </w:p>
    <w:p w:rsidR="002128D6" w:rsidRDefault="002128D6" w:rsidP="002128D6">
      <w:r>
        <w:rPr>
          <w:rFonts w:hint="eastAsia"/>
        </w:rPr>
        <w:t>аспект</w:t>
      </w:r>
      <w:r>
        <w:t></w:t>
      </w:r>
      <w:r>
        <w:rPr>
          <w:rFonts w:hint="eastAsia"/>
        </w:rPr>
        <w:t>перекладознавчих</w:t>
      </w:r>
      <w:r>
        <w:t></w:t>
      </w:r>
      <w:r>
        <w:rPr>
          <w:rFonts w:hint="eastAsia"/>
        </w:rPr>
        <w:t>студій</w:t>
      </w:r>
      <w:r>
        <w:t></w:t>
      </w:r>
      <w:r>
        <w:rPr>
          <w:rFonts w:hint="eastAsia"/>
        </w:rPr>
        <w:t>в</w:t>
      </w:r>
      <w:r>
        <w:t></w:t>
      </w:r>
      <w:r>
        <w:rPr>
          <w:rFonts w:hint="eastAsia"/>
        </w:rPr>
        <w:t>галузі</w:t>
      </w:r>
      <w:r>
        <w:t></w:t>
      </w:r>
      <w:r>
        <w:rPr>
          <w:rFonts w:hint="eastAsia"/>
        </w:rPr>
        <w:t>медичного</w:t>
      </w:r>
      <w:r>
        <w:t></w:t>
      </w:r>
      <w:r>
        <w:rPr>
          <w:rFonts w:hint="eastAsia"/>
        </w:rPr>
        <w:t>перекладу</w:t>
      </w:r>
      <w:r>
        <w:t></w:t>
      </w:r>
      <w:r>
        <w:t></w:t>
      </w:r>
      <w:r>
        <w:rPr>
          <w:rFonts w:hint="eastAsia"/>
        </w:rPr>
        <w:t>Ератологічні</w:t>
      </w:r>
    </w:p>
    <w:p w:rsidR="002128D6" w:rsidRDefault="002128D6" w:rsidP="002128D6">
      <w:r>
        <w:rPr>
          <w:rFonts w:hint="eastAsia"/>
        </w:rPr>
        <w:t>дослідження</w:t>
      </w:r>
      <w:r>
        <w:t></w:t>
      </w:r>
      <w:r>
        <w:rPr>
          <w:rFonts w:hint="eastAsia"/>
        </w:rPr>
        <w:t>допомагають</w:t>
      </w:r>
      <w:r>
        <w:t></w:t>
      </w:r>
      <w:r>
        <w:rPr>
          <w:rFonts w:hint="eastAsia"/>
        </w:rPr>
        <w:t>виявити</w:t>
      </w:r>
      <w:r>
        <w:t></w:t>
      </w:r>
      <w:r>
        <w:t></w:t>
      </w:r>
      <w:r>
        <w:rPr>
          <w:rFonts w:hint="eastAsia"/>
        </w:rPr>
        <w:t>сліпі</w:t>
      </w:r>
      <w:r>
        <w:t></w:t>
      </w:r>
      <w:r>
        <w:rPr>
          <w:rFonts w:hint="eastAsia"/>
        </w:rPr>
        <w:t>зони</w:t>
      </w:r>
      <w:r>
        <w:t></w:t>
      </w:r>
      <w:r>
        <w:t></w:t>
      </w:r>
      <w:r>
        <w:t></w:t>
      </w:r>
      <w:r>
        <w:rPr>
          <w:rFonts w:hint="eastAsia"/>
        </w:rPr>
        <w:t>тобто</w:t>
      </w:r>
      <w:r>
        <w:t></w:t>
      </w:r>
      <w:r>
        <w:rPr>
          <w:rFonts w:hint="eastAsia"/>
        </w:rPr>
        <w:t>недосконало</w:t>
      </w:r>
    </w:p>
    <w:p w:rsidR="002128D6" w:rsidRDefault="002128D6" w:rsidP="002128D6">
      <w:r>
        <w:rPr>
          <w:rFonts w:hint="eastAsia"/>
        </w:rPr>
        <w:t>розвинені</w:t>
      </w:r>
      <w:r>
        <w:t></w:t>
      </w:r>
      <w:r>
        <w:rPr>
          <w:rFonts w:hint="eastAsia"/>
        </w:rPr>
        <w:t>елементи</w:t>
      </w:r>
      <w:r>
        <w:t></w:t>
      </w:r>
      <w:r>
        <w:rPr>
          <w:rFonts w:hint="eastAsia"/>
        </w:rPr>
        <w:t>фахової</w:t>
      </w:r>
      <w:r>
        <w:t></w:t>
      </w:r>
      <w:r>
        <w:rPr>
          <w:rFonts w:hint="eastAsia"/>
        </w:rPr>
        <w:t>компетенції</w:t>
      </w:r>
      <w:r>
        <w:t></w:t>
      </w:r>
      <w:r>
        <w:rPr>
          <w:rFonts w:hint="eastAsia"/>
        </w:rPr>
        <w:t>медичного</w:t>
      </w:r>
      <w:r>
        <w:t></w:t>
      </w:r>
      <w:r>
        <w:rPr>
          <w:rFonts w:hint="eastAsia"/>
        </w:rPr>
        <w:t>перекладача</w:t>
      </w:r>
      <w:r>
        <w:t></w:t>
      </w:r>
      <w:r>
        <w:t></w:t>
      </w:r>
      <w:r>
        <w:rPr>
          <w:rFonts w:hint="eastAsia"/>
        </w:rPr>
        <w:t>й</w:t>
      </w:r>
      <w:r>
        <w:t></w:t>
      </w:r>
      <w:r>
        <w:rPr>
          <w:rFonts w:hint="eastAsia"/>
        </w:rPr>
        <w:t>унаслідок</w:t>
      </w:r>
    </w:p>
    <w:p w:rsidR="002128D6" w:rsidRDefault="002128D6" w:rsidP="002128D6">
      <w:r>
        <w:rPr>
          <w:rFonts w:hint="eastAsia"/>
        </w:rPr>
        <w:t>їхнього</w:t>
      </w:r>
      <w:r>
        <w:t></w:t>
      </w:r>
      <w:r>
        <w:rPr>
          <w:rFonts w:hint="eastAsia"/>
        </w:rPr>
        <w:t>коригування</w:t>
      </w:r>
      <w:r>
        <w:t></w:t>
      </w:r>
      <w:r>
        <w:t></w:t>
      </w:r>
      <w:r>
        <w:t></w:t>
      </w:r>
      <w:r>
        <w:t></w:t>
      </w:r>
      <w:r>
        <w:rPr>
          <w:rFonts w:hint="eastAsia"/>
        </w:rPr>
        <w:t>поліпшити</w:t>
      </w:r>
      <w:r>
        <w:t></w:t>
      </w:r>
      <w:r>
        <w:rPr>
          <w:rFonts w:hint="eastAsia"/>
        </w:rPr>
        <w:t>якість</w:t>
      </w:r>
      <w:r>
        <w:t></w:t>
      </w:r>
      <w:r>
        <w:rPr>
          <w:rFonts w:hint="eastAsia"/>
        </w:rPr>
        <w:t>перекладу</w:t>
      </w:r>
      <w:r>
        <w:t></w:t>
      </w:r>
      <w:r>
        <w:rPr>
          <w:rFonts w:hint="eastAsia"/>
        </w:rPr>
        <w:t>текстів</w:t>
      </w:r>
      <w:r>
        <w:t></w:t>
      </w:r>
      <w:r>
        <w:rPr>
          <w:rFonts w:hint="eastAsia"/>
        </w:rPr>
        <w:t>медичної</w:t>
      </w:r>
    </w:p>
    <w:p w:rsidR="002128D6" w:rsidRDefault="002128D6" w:rsidP="002128D6">
      <w:r>
        <w:rPr>
          <w:rFonts w:hint="eastAsia"/>
        </w:rPr>
        <w:t>тематики</w:t>
      </w:r>
      <w:r>
        <w:t></w:t>
      </w:r>
    </w:p>
    <w:p w:rsidR="002128D6" w:rsidRDefault="002128D6" w:rsidP="002128D6">
      <w:r>
        <w:rPr>
          <w:rFonts w:hint="eastAsia"/>
        </w:rPr>
        <w:t>Теоретичне</w:t>
      </w:r>
      <w:r>
        <w:t></w:t>
      </w:r>
      <w:r>
        <w:rPr>
          <w:rFonts w:hint="eastAsia"/>
        </w:rPr>
        <w:t>значення</w:t>
      </w:r>
      <w:r>
        <w:t></w:t>
      </w:r>
      <w:r>
        <w:rPr>
          <w:rFonts w:hint="eastAsia"/>
        </w:rPr>
        <w:t>роботи</w:t>
      </w:r>
      <w:r>
        <w:t></w:t>
      </w:r>
      <w:r>
        <w:rPr>
          <w:rFonts w:hint="eastAsia"/>
        </w:rPr>
        <w:t>полягає</w:t>
      </w:r>
      <w:r>
        <w:t></w:t>
      </w:r>
      <w:r>
        <w:rPr>
          <w:rFonts w:hint="eastAsia"/>
        </w:rPr>
        <w:t>в</w:t>
      </w:r>
      <w:r>
        <w:t></w:t>
      </w:r>
      <w:r>
        <w:rPr>
          <w:rFonts w:hint="eastAsia"/>
        </w:rPr>
        <w:t>розбудові</w:t>
      </w:r>
      <w:r>
        <w:t></w:t>
      </w:r>
      <w:r>
        <w:rPr>
          <w:rFonts w:hint="eastAsia"/>
        </w:rPr>
        <w:t>теоретикометодологічних</w:t>
      </w:r>
      <w:r>
        <w:t></w:t>
      </w:r>
      <w:r>
        <w:rPr>
          <w:rFonts w:hint="eastAsia"/>
        </w:rPr>
        <w:t>основ</w:t>
      </w:r>
      <w:r>
        <w:t></w:t>
      </w:r>
      <w:r>
        <w:rPr>
          <w:rFonts w:hint="eastAsia"/>
        </w:rPr>
        <w:t>медичного</w:t>
      </w:r>
      <w:r>
        <w:t></w:t>
      </w:r>
      <w:r>
        <w:rPr>
          <w:rFonts w:hint="eastAsia"/>
        </w:rPr>
        <w:t>перекладу</w:t>
      </w:r>
      <w:r>
        <w:t></w:t>
      </w:r>
      <w:r>
        <w:t></w:t>
      </w:r>
      <w:r>
        <w:rPr>
          <w:rFonts w:hint="eastAsia"/>
        </w:rPr>
        <w:t>Розроблений</w:t>
      </w:r>
      <w:r>
        <w:t></w:t>
      </w:r>
      <w:r>
        <w:rPr>
          <w:rFonts w:hint="eastAsia"/>
        </w:rPr>
        <w:t>категоріальний</w:t>
      </w:r>
    </w:p>
    <w:p w:rsidR="002128D6" w:rsidRDefault="002128D6" w:rsidP="002128D6">
      <w:r>
        <w:rPr>
          <w:rFonts w:hint="eastAsia"/>
        </w:rPr>
        <w:t>апарат</w:t>
      </w:r>
      <w:r>
        <w:t></w:t>
      </w:r>
      <w:r>
        <w:rPr>
          <w:rFonts w:hint="eastAsia"/>
        </w:rPr>
        <w:t>та</w:t>
      </w:r>
      <w:r>
        <w:t></w:t>
      </w:r>
      <w:r>
        <w:rPr>
          <w:rFonts w:hint="eastAsia"/>
        </w:rPr>
        <w:t>теоретичні</w:t>
      </w:r>
      <w:r>
        <w:t></w:t>
      </w:r>
      <w:r>
        <w:rPr>
          <w:rFonts w:hint="eastAsia"/>
        </w:rPr>
        <w:t>моделі</w:t>
      </w:r>
      <w:r>
        <w:t></w:t>
      </w:r>
      <w:r>
        <w:rPr>
          <w:rFonts w:hint="eastAsia"/>
        </w:rPr>
        <w:t>є</w:t>
      </w:r>
      <w:r>
        <w:t></w:t>
      </w:r>
      <w:r>
        <w:rPr>
          <w:rFonts w:hint="eastAsia"/>
        </w:rPr>
        <w:t>внеском</w:t>
      </w:r>
      <w:r>
        <w:t></w:t>
      </w:r>
      <w:r>
        <w:rPr>
          <w:rFonts w:hint="eastAsia"/>
        </w:rPr>
        <w:t>як</w:t>
      </w:r>
      <w:r>
        <w:t></w:t>
      </w:r>
      <w:r>
        <w:rPr>
          <w:rFonts w:hint="eastAsia"/>
        </w:rPr>
        <w:t>у</w:t>
      </w:r>
      <w:r>
        <w:t></w:t>
      </w:r>
      <w:r>
        <w:rPr>
          <w:rFonts w:hint="eastAsia"/>
        </w:rPr>
        <w:t>загальну</w:t>
      </w:r>
      <w:r>
        <w:t></w:t>
      </w:r>
      <w:r>
        <w:rPr>
          <w:rFonts w:hint="eastAsia"/>
        </w:rPr>
        <w:t>теорію</w:t>
      </w:r>
      <w:r>
        <w:t></w:t>
      </w:r>
      <w:r>
        <w:rPr>
          <w:rFonts w:hint="eastAsia"/>
        </w:rPr>
        <w:t>перекладу</w:t>
      </w:r>
      <w:r>
        <w:t></w:t>
      </w:r>
      <w:r>
        <w:t></w:t>
      </w:r>
      <w:r>
        <w:rPr>
          <w:rFonts w:hint="eastAsia"/>
        </w:rPr>
        <w:t>так</w:t>
      </w:r>
      <w:r>
        <w:t></w:t>
      </w:r>
      <w:r>
        <w:rPr>
          <w:rFonts w:hint="eastAsia"/>
        </w:rPr>
        <w:t>і</w:t>
      </w:r>
      <w:r>
        <w:t></w:t>
      </w:r>
      <w:r>
        <w:rPr>
          <w:rFonts w:hint="eastAsia"/>
        </w:rPr>
        <w:t>в</w:t>
      </w:r>
    </w:p>
    <w:p w:rsidR="002128D6" w:rsidRDefault="002128D6" w:rsidP="002128D6">
      <w:r>
        <w:rPr>
          <w:rFonts w:hint="eastAsia"/>
        </w:rPr>
        <w:t>спеціальні</w:t>
      </w:r>
      <w:r>
        <w:t></w:t>
      </w:r>
      <w:r>
        <w:rPr>
          <w:rFonts w:hint="eastAsia"/>
        </w:rPr>
        <w:t>теорії</w:t>
      </w:r>
      <w:r>
        <w:t></w:t>
      </w:r>
      <w:r>
        <w:rPr>
          <w:rFonts w:hint="eastAsia"/>
        </w:rPr>
        <w:t>перекладу</w:t>
      </w:r>
      <w:r>
        <w:t></w:t>
      </w:r>
      <w:r>
        <w:t></w:t>
      </w:r>
      <w:r>
        <w:rPr>
          <w:rFonts w:hint="eastAsia"/>
        </w:rPr>
        <w:t>де</w:t>
      </w:r>
      <w:r>
        <w:t></w:t>
      </w:r>
      <w:r>
        <w:rPr>
          <w:rFonts w:hint="eastAsia"/>
        </w:rPr>
        <w:t>об‘єктом</w:t>
      </w:r>
      <w:r>
        <w:t></w:t>
      </w:r>
      <w:r>
        <w:rPr>
          <w:rFonts w:hint="eastAsia"/>
        </w:rPr>
        <w:t>дослідження</w:t>
      </w:r>
      <w:r>
        <w:t></w:t>
      </w:r>
      <w:r>
        <w:rPr>
          <w:rFonts w:hint="eastAsia"/>
        </w:rPr>
        <w:t>виступають</w:t>
      </w:r>
    </w:p>
    <w:p w:rsidR="002128D6" w:rsidRDefault="002128D6" w:rsidP="002128D6">
      <w:r>
        <w:rPr>
          <w:rFonts w:hint="eastAsia"/>
        </w:rPr>
        <w:t>інформативні</w:t>
      </w:r>
      <w:r>
        <w:t></w:t>
      </w:r>
      <w:r>
        <w:rPr>
          <w:rFonts w:hint="eastAsia"/>
        </w:rPr>
        <w:t>тексти</w:t>
      </w:r>
      <w:r>
        <w:t></w:t>
      </w:r>
      <w:r>
        <w:t></w:t>
      </w:r>
      <w:r>
        <w:rPr>
          <w:rFonts w:hint="eastAsia"/>
        </w:rPr>
        <w:t>Авторські</w:t>
      </w:r>
      <w:r>
        <w:t></w:t>
      </w:r>
      <w:r>
        <w:rPr>
          <w:rFonts w:hint="eastAsia"/>
        </w:rPr>
        <w:t>алгоритми</w:t>
      </w:r>
      <w:r>
        <w:t></w:t>
      </w:r>
      <w:r>
        <w:rPr>
          <w:rFonts w:hint="eastAsia"/>
        </w:rPr>
        <w:t>усного</w:t>
      </w:r>
      <w:r>
        <w:t></w:t>
      </w:r>
      <w:r>
        <w:rPr>
          <w:rFonts w:hint="eastAsia"/>
        </w:rPr>
        <w:t>медичного</w:t>
      </w:r>
      <w:r>
        <w:t></w:t>
      </w:r>
      <w:r>
        <w:rPr>
          <w:rFonts w:hint="eastAsia"/>
        </w:rPr>
        <w:t>перекладу</w:t>
      </w:r>
    </w:p>
    <w:p w:rsidR="002128D6" w:rsidRDefault="002128D6" w:rsidP="002128D6">
      <w:r>
        <w:rPr>
          <w:rFonts w:hint="eastAsia"/>
        </w:rPr>
        <w:t>реалізують</w:t>
      </w:r>
      <w:r>
        <w:t></w:t>
      </w:r>
      <w:r>
        <w:rPr>
          <w:rFonts w:hint="eastAsia"/>
        </w:rPr>
        <w:t>новий</w:t>
      </w:r>
      <w:r>
        <w:t></w:t>
      </w:r>
      <w:r>
        <w:rPr>
          <w:rFonts w:hint="eastAsia"/>
        </w:rPr>
        <w:t>погляд</w:t>
      </w:r>
      <w:r>
        <w:t></w:t>
      </w:r>
      <w:r>
        <w:rPr>
          <w:rFonts w:hint="eastAsia"/>
        </w:rPr>
        <w:t>на</w:t>
      </w:r>
      <w:r>
        <w:t></w:t>
      </w:r>
      <w:r>
        <w:rPr>
          <w:rFonts w:hint="eastAsia"/>
        </w:rPr>
        <w:t>проблеми</w:t>
      </w:r>
      <w:r>
        <w:t></w:t>
      </w:r>
      <w:r>
        <w:rPr>
          <w:rFonts w:hint="eastAsia"/>
        </w:rPr>
        <w:t>перекладознавства</w:t>
      </w:r>
      <w:r>
        <w:t></w:t>
      </w:r>
      <w:r>
        <w:t></w:t>
      </w:r>
      <w:r>
        <w:rPr>
          <w:rFonts w:hint="eastAsia"/>
        </w:rPr>
        <w:t>які</w:t>
      </w:r>
      <w:r>
        <w:t></w:t>
      </w:r>
      <w:r>
        <w:rPr>
          <w:rFonts w:hint="eastAsia"/>
        </w:rPr>
        <w:t>розробляються</w:t>
      </w:r>
    </w:p>
    <w:p w:rsidR="002128D6" w:rsidRDefault="002128D6" w:rsidP="002128D6">
      <w:r>
        <w:rPr>
          <w:rFonts w:hint="eastAsia"/>
        </w:rPr>
        <w:t>в</w:t>
      </w:r>
      <w:r>
        <w:t></w:t>
      </w:r>
      <w:r>
        <w:rPr>
          <w:rFonts w:hint="eastAsia"/>
        </w:rPr>
        <w:t>межах</w:t>
      </w:r>
      <w:r>
        <w:t></w:t>
      </w:r>
      <w:r>
        <w:rPr>
          <w:rFonts w:hint="eastAsia"/>
        </w:rPr>
        <w:t>теорії</w:t>
      </w:r>
      <w:r>
        <w:t></w:t>
      </w:r>
      <w:r>
        <w:rPr>
          <w:rFonts w:hint="eastAsia"/>
        </w:rPr>
        <w:t>міжкультурної</w:t>
      </w:r>
      <w:r>
        <w:t></w:t>
      </w:r>
      <w:r>
        <w:rPr>
          <w:rFonts w:hint="eastAsia"/>
        </w:rPr>
        <w:t>фахової</w:t>
      </w:r>
      <w:r>
        <w:t></w:t>
      </w:r>
      <w:r>
        <w:rPr>
          <w:rFonts w:hint="eastAsia"/>
        </w:rPr>
        <w:t>комунікації</w:t>
      </w:r>
      <w:r>
        <w:t></w:t>
      </w:r>
      <w:r>
        <w:t></w:t>
      </w:r>
      <w:r>
        <w:rPr>
          <w:rFonts w:hint="eastAsia"/>
        </w:rPr>
        <w:t>функціональнодіяльнісної</w:t>
      </w:r>
      <w:r>
        <w:t></w:t>
      </w:r>
      <w:r>
        <w:rPr>
          <w:rFonts w:hint="eastAsia"/>
        </w:rPr>
        <w:t>теорії</w:t>
      </w:r>
      <w:r>
        <w:t></w:t>
      </w:r>
      <w:r>
        <w:rPr>
          <w:rFonts w:hint="eastAsia"/>
        </w:rPr>
        <w:t>перекладу</w:t>
      </w:r>
      <w:r>
        <w:t></w:t>
      </w:r>
      <w:r>
        <w:t></w:t>
      </w:r>
      <w:r>
        <w:rPr>
          <w:rFonts w:hint="eastAsia"/>
        </w:rPr>
        <w:t>когнітивної</w:t>
      </w:r>
      <w:r>
        <w:t></w:t>
      </w:r>
      <w:r>
        <w:rPr>
          <w:rFonts w:hint="eastAsia"/>
        </w:rPr>
        <w:t>транслятології</w:t>
      </w:r>
      <w:r>
        <w:t></w:t>
      </w:r>
      <w:r>
        <w:t></w:t>
      </w:r>
      <w:r>
        <w:rPr>
          <w:rFonts w:hint="eastAsia"/>
        </w:rPr>
        <w:t>соціології</w:t>
      </w:r>
    </w:p>
    <w:p w:rsidR="002128D6" w:rsidRDefault="002128D6" w:rsidP="002128D6">
      <w:r>
        <w:rPr>
          <w:rFonts w:hint="eastAsia"/>
        </w:rPr>
        <w:t>перекладу</w:t>
      </w:r>
      <w:r>
        <w:t></w:t>
      </w:r>
      <w:r>
        <w:t></w:t>
      </w:r>
      <w:r>
        <w:rPr>
          <w:rFonts w:hint="eastAsia"/>
        </w:rPr>
        <w:t>Отримані</w:t>
      </w:r>
      <w:r>
        <w:t></w:t>
      </w:r>
      <w:r>
        <w:rPr>
          <w:rFonts w:hint="eastAsia"/>
        </w:rPr>
        <w:t>в</w:t>
      </w:r>
      <w:r>
        <w:t></w:t>
      </w:r>
      <w:r>
        <w:rPr>
          <w:rFonts w:hint="eastAsia"/>
        </w:rPr>
        <w:t>роботі</w:t>
      </w:r>
      <w:r>
        <w:t></w:t>
      </w:r>
      <w:r>
        <w:rPr>
          <w:rFonts w:hint="eastAsia"/>
        </w:rPr>
        <w:t>результати</w:t>
      </w:r>
      <w:r>
        <w:t></w:t>
      </w:r>
      <w:r>
        <w:rPr>
          <w:rFonts w:hint="eastAsia"/>
        </w:rPr>
        <w:t>мають</w:t>
      </w:r>
      <w:r>
        <w:t></w:t>
      </w:r>
      <w:r>
        <w:rPr>
          <w:rFonts w:hint="eastAsia"/>
        </w:rPr>
        <w:t>теоретичне</w:t>
      </w:r>
      <w:r>
        <w:t></w:t>
      </w:r>
      <w:r>
        <w:rPr>
          <w:rFonts w:hint="eastAsia"/>
        </w:rPr>
        <w:t>значення</w:t>
      </w:r>
      <w:r>
        <w:t></w:t>
      </w:r>
      <w:r>
        <w:rPr>
          <w:rFonts w:hint="eastAsia"/>
        </w:rPr>
        <w:t>також</w:t>
      </w:r>
    </w:p>
    <w:p w:rsidR="002128D6" w:rsidRDefault="002128D6" w:rsidP="002128D6">
      <w:r>
        <w:rPr>
          <w:rFonts w:hint="eastAsia"/>
        </w:rPr>
        <w:t>для</w:t>
      </w:r>
      <w:r>
        <w:t></w:t>
      </w:r>
      <w:r>
        <w:rPr>
          <w:rFonts w:hint="eastAsia"/>
        </w:rPr>
        <w:t>суміжних</w:t>
      </w:r>
      <w:r>
        <w:t></w:t>
      </w:r>
      <w:r>
        <w:rPr>
          <w:rFonts w:hint="eastAsia"/>
        </w:rPr>
        <w:t>дисциплін</w:t>
      </w:r>
      <w:r>
        <w:t></w:t>
      </w:r>
      <w:r>
        <w:t></w:t>
      </w:r>
      <w:r>
        <w:rPr>
          <w:rFonts w:hint="eastAsia"/>
        </w:rPr>
        <w:t>серед</w:t>
      </w:r>
      <w:r>
        <w:t></w:t>
      </w:r>
      <w:r>
        <w:rPr>
          <w:rFonts w:hint="eastAsia"/>
        </w:rPr>
        <w:t>яких</w:t>
      </w:r>
      <w:r>
        <w:t></w:t>
      </w:r>
      <w:r>
        <w:rPr>
          <w:rFonts w:hint="eastAsia"/>
        </w:rPr>
        <w:t>лінгвосинергетика</w:t>
      </w:r>
      <w:r>
        <w:t></w:t>
      </w:r>
      <w:r>
        <w:t></w:t>
      </w:r>
      <w:r>
        <w:rPr>
          <w:rFonts w:hint="eastAsia"/>
        </w:rPr>
        <w:t>корпусна</w:t>
      </w:r>
      <w:r>
        <w:t></w:t>
      </w:r>
      <w:r>
        <w:rPr>
          <w:rFonts w:hint="eastAsia"/>
        </w:rPr>
        <w:t>та</w:t>
      </w:r>
    </w:p>
    <w:p w:rsidR="002128D6" w:rsidRDefault="002128D6" w:rsidP="002128D6">
      <w:r>
        <w:rPr>
          <w:rFonts w:hint="eastAsia"/>
        </w:rPr>
        <w:t>комп‘ютерна</w:t>
      </w:r>
      <w:r>
        <w:t></w:t>
      </w:r>
      <w:r>
        <w:rPr>
          <w:rFonts w:hint="eastAsia"/>
        </w:rPr>
        <w:t>лінгвістика</w:t>
      </w:r>
      <w:r>
        <w:t></w:t>
      </w:r>
    </w:p>
    <w:p w:rsidR="002128D6" w:rsidRDefault="002128D6" w:rsidP="002128D6">
      <w:r>
        <w:rPr>
          <w:rFonts w:hint="eastAsia"/>
        </w:rPr>
        <w:t>Практична</w:t>
      </w:r>
      <w:r>
        <w:t></w:t>
      </w:r>
      <w:r>
        <w:rPr>
          <w:rFonts w:hint="eastAsia"/>
        </w:rPr>
        <w:t>цінність</w:t>
      </w:r>
      <w:r>
        <w:t></w:t>
      </w:r>
      <w:r>
        <w:rPr>
          <w:rFonts w:hint="eastAsia"/>
        </w:rPr>
        <w:t>роботи</w:t>
      </w:r>
      <w:r>
        <w:t></w:t>
      </w:r>
      <w:r>
        <w:rPr>
          <w:rFonts w:hint="eastAsia"/>
        </w:rPr>
        <w:t>визначається</w:t>
      </w:r>
      <w:r>
        <w:t></w:t>
      </w:r>
      <w:r>
        <w:rPr>
          <w:rFonts w:hint="eastAsia"/>
        </w:rPr>
        <w:t>тим</w:t>
      </w:r>
      <w:r>
        <w:t></w:t>
      </w:r>
      <w:r>
        <w:t></w:t>
      </w:r>
      <w:r>
        <w:rPr>
          <w:rFonts w:hint="eastAsia"/>
        </w:rPr>
        <w:t>що</w:t>
      </w:r>
      <w:r>
        <w:t></w:t>
      </w:r>
      <w:r>
        <w:rPr>
          <w:rFonts w:hint="eastAsia"/>
        </w:rPr>
        <w:t>результати</w:t>
      </w:r>
    </w:p>
    <w:p w:rsidR="002128D6" w:rsidRDefault="002128D6" w:rsidP="002128D6">
      <w:r>
        <w:rPr>
          <w:rFonts w:hint="eastAsia"/>
        </w:rPr>
        <w:t>дослідження</w:t>
      </w:r>
      <w:r>
        <w:t></w:t>
      </w:r>
      <w:r>
        <w:rPr>
          <w:rFonts w:hint="eastAsia"/>
        </w:rPr>
        <w:t>можуть</w:t>
      </w:r>
      <w:r>
        <w:t></w:t>
      </w:r>
      <w:r>
        <w:rPr>
          <w:rFonts w:hint="eastAsia"/>
        </w:rPr>
        <w:t>слугувати</w:t>
      </w:r>
      <w:r>
        <w:t></w:t>
      </w:r>
      <w:r>
        <w:rPr>
          <w:rFonts w:hint="eastAsia"/>
        </w:rPr>
        <w:t>методологічним</w:t>
      </w:r>
      <w:r>
        <w:t></w:t>
      </w:r>
      <w:r>
        <w:rPr>
          <w:rFonts w:hint="eastAsia"/>
        </w:rPr>
        <w:t>підґрунтям</w:t>
      </w:r>
      <w:r>
        <w:t></w:t>
      </w:r>
      <w:r>
        <w:rPr>
          <w:rFonts w:hint="eastAsia"/>
        </w:rPr>
        <w:t>удосконалення</w:t>
      </w:r>
    </w:p>
    <w:p w:rsidR="002128D6" w:rsidRDefault="002128D6" w:rsidP="002128D6">
      <w:r>
        <w:rPr>
          <w:rFonts w:hint="eastAsia"/>
        </w:rPr>
        <w:t>практики</w:t>
      </w:r>
      <w:r>
        <w:t></w:t>
      </w:r>
      <w:r>
        <w:rPr>
          <w:rFonts w:hint="eastAsia"/>
        </w:rPr>
        <w:t>перекладу</w:t>
      </w:r>
      <w:r>
        <w:t></w:t>
      </w:r>
      <w:r>
        <w:rPr>
          <w:rFonts w:hint="eastAsia"/>
        </w:rPr>
        <w:t>медичних</w:t>
      </w:r>
      <w:r>
        <w:t></w:t>
      </w:r>
      <w:r>
        <w:rPr>
          <w:rFonts w:hint="eastAsia"/>
        </w:rPr>
        <w:t>текстів</w:t>
      </w:r>
      <w:r>
        <w:t></w:t>
      </w:r>
      <w:r>
        <w:rPr>
          <w:rFonts w:hint="eastAsia"/>
        </w:rPr>
        <w:t>та</w:t>
      </w:r>
      <w:r>
        <w:t></w:t>
      </w:r>
      <w:r>
        <w:rPr>
          <w:rFonts w:hint="eastAsia"/>
        </w:rPr>
        <w:t>підготовки</w:t>
      </w:r>
      <w:r>
        <w:t></w:t>
      </w:r>
      <w:r>
        <w:rPr>
          <w:rFonts w:hint="eastAsia"/>
        </w:rPr>
        <w:t>перекладачів</w:t>
      </w:r>
      <w:r>
        <w:t></w:t>
      </w:r>
      <w:r>
        <w:t></w:t>
      </w:r>
      <w:r>
        <w:rPr>
          <w:rFonts w:hint="eastAsia"/>
        </w:rPr>
        <w:t>зокрема</w:t>
      </w:r>
      <w:r>
        <w:t></w:t>
      </w:r>
      <w:r>
        <w:rPr>
          <w:rFonts w:hint="eastAsia"/>
        </w:rPr>
        <w:t>у</w:t>
      </w:r>
    </w:p>
    <w:p w:rsidR="002128D6" w:rsidRDefault="002128D6" w:rsidP="002128D6">
      <w:r>
        <w:rPr>
          <w:rFonts w:hint="eastAsia"/>
        </w:rPr>
        <w:t>викладанні</w:t>
      </w:r>
      <w:r>
        <w:t></w:t>
      </w:r>
      <w:r>
        <w:rPr>
          <w:rFonts w:hint="eastAsia"/>
        </w:rPr>
        <w:t>нормативних</w:t>
      </w:r>
      <w:r>
        <w:t></w:t>
      </w:r>
      <w:r>
        <w:rPr>
          <w:rFonts w:hint="eastAsia"/>
        </w:rPr>
        <w:t>дисциплін</w:t>
      </w:r>
      <w:r>
        <w:t></w:t>
      </w:r>
      <w:r>
        <w:t></w:t>
      </w:r>
      <w:r>
        <w:rPr>
          <w:rFonts w:hint="eastAsia"/>
        </w:rPr>
        <w:t>а</w:t>
      </w:r>
      <w:r>
        <w:t></w:t>
      </w:r>
      <w:r>
        <w:rPr>
          <w:rFonts w:hint="eastAsia"/>
        </w:rPr>
        <w:t>також</w:t>
      </w:r>
      <w:r>
        <w:t></w:t>
      </w:r>
      <w:r>
        <w:rPr>
          <w:rFonts w:hint="eastAsia"/>
        </w:rPr>
        <w:t>дисциплін</w:t>
      </w:r>
      <w:r>
        <w:t></w:t>
      </w:r>
      <w:r>
        <w:rPr>
          <w:rFonts w:hint="eastAsia"/>
        </w:rPr>
        <w:t>вільного</w:t>
      </w:r>
      <w:r>
        <w:t></w:t>
      </w:r>
      <w:r>
        <w:rPr>
          <w:rFonts w:hint="eastAsia"/>
        </w:rPr>
        <w:t>вибору</w:t>
      </w:r>
    </w:p>
    <w:p w:rsidR="002128D6" w:rsidRDefault="002128D6" w:rsidP="002128D6">
      <w:r>
        <w:rPr>
          <w:rFonts w:hint="eastAsia"/>
        </w:rPr>
        <w:t>студента</w:t>
      </w:r>
      <w:r>
        <w:t></w:t>
      </w:r>
      <w:r>
        <w:t></w:t>
      </w:r>
      <w:r>
        <w:rPr>
          <w:rFonts w:hint="eastAsia"/>
        </w:rPr>
        <w:t>серед</w:t>
      </w:r>
      <w:r>
        <w:t></w:t>
      </w:r>
      <w:r>
        <w:rPr>
          <w:rFonts w:hint="eastAsia"/>
        </w:rPr>
        <w:t>яких</w:t>
      </w:r>
      <w:r>
        <w:t></w:t>
      </w:r>
      <w:r>
        <w:t></w:t>
      </w:r>
      <w:r>
        <w:t></w:t>
      </w:r>
      <w:r>
        <w:rPr>
          <w:rFonts w:hint="eastAsia"/>
        </w:rPr>
        <w:t>Теорія</w:t>
      </w:r>
      <w:r>
        <w:t></w:t>
      </w:r>
      <w:r>
        <w:rPr>
          <w:rFonts w:hint="eastAsia"/>
        </w:rPr>
        <w:t>перекладу</w:t>
      </w:r>
      <w:r>
        <w:t></w:t>
      </w:r>
      <w:r>
        <w:t></w:t>
      </w:r>
      <w:r>
        <w:t></w:t>
      </w:r>
      <w:r>
        <w:t></w:t>
      </w:r>
      <w:r>
        <w:rPr>
          <w:rFonts w:hint="eastAsia"/>
        </w:rPr>
        <w:t>Техніка</w:t>
      </w:r>
      <w:r>
        <w:t></w:t>
      </w:r>
      <w:r>
        <w:rPr>
          <w:rFonts w:hint="eastAsia"/>
        </w:rPr>
        <w:t>перекладу</w:t>
      </w:r>
      <w:r>
        <w:t></w:t>
      </w:r>
      <w:r>
        <w:t></w:t>
      </w:r>
      <w:r>
        <w:t></w:t>
      </w:r>
      <w:r>
        <w:t></w:t>
      </w:r>
      <w:r>
        <w:rPr>
          <w:rFonts w:hint="eastAsia"/>
        </w:rPr>
        <w:t>Актуальні</w:t>
      </w:r>
    </w:p>
    <w:p w:rsidR="002128D6" w:rsidRDefault="002128D6" w:rsidP="002128D6">
      <w:r>
        <w:rPr>
          <w:rFonts w:hint="eastAsia"/>
        </w:rPr>
        <w:t>питання</w:t>
      </w:r>
      <w:r>
        <w:t></w:t>
      </w:r>
      <w:r>
        <w:rPr>
          <w:rFonts w:hint="eastAsia"/>
        </w:rPr>
        <w:t>перекладознавства</w:t>
      </w:r>
      <w:r>
        <w:t></w:t>
      </w:r>
      <w:r>
        <w:t></w:t>
      </w:r>
      <w:r>
        <w:t></w:t>
      </w:r>
      <w:r>
        <w:t></w:t>
      </w:r>
      <w:r>
        <w:rPr>
          <w:rFonts w:hint="eastAsia"/>
        </w:rPr>
        <w:t>Жанрові</w:t>
      </w:r>
      <w:r>
        <w:t></w:t>
      </w:r>
      <w:r>
        <w:rPr>
          <w:rFonts w:hint="eastAsia"/>
        </w:rPr>
        <w:t>теорії</w:t>
      </w:r>
      <w:r>
        <w:t></w:t>
      </w:r>
      <w:r>
        <w:rPr>
          <w:rFonts w:hint="eastAsia"/>
        </w:rPr>
        <w:t>перекладу</w:t>
      </w:r>
      <w:r>
        <w:t></w:t>
      </w:r>
      <w:r>
        <w:t></w:t>
      </w:r>
      <w:r>
        <w:t></w:t>
      </w:r>
      <w:r>
        <w:t></w:t>
      </w:r>
      <w:r>
        <w:rPr>
          <w:rFonts w:hint="eastAsia"/>
        </w:rPr>
        <w:t>Науково</w:t>
      </w:r>
      <w:r>
        <w:t></w:t>
      </w:r>
    </w:p>
    <w:p w:rsidR="002128D6" w:rsidRDefault="002128D6" w:rsidP="002128D6">
      <w:r>
        <w:t></w:t>
      </w:r>
      <w:r>
        <w:t></w:t>
      </w:r>
    </w:p>
    <w:p w:rsidR="002128D6" w:rsidRDefault="002128D6" w:rsidP="002128D6">
      <w:r>
        <w:rPr>
          <w:rFonts w:hint="eastAsia"/>
        </w:rPr>
        <w:t>технічний</w:t>
      </w:r>
      <w:r>
        <w:t></w:t>
      </w:r>
      <w:r>
        <w:rPr>
          <w:rFonts w:hint="eastAsia"/>
        </w:rPr>
        <w:t>переклад</w:t>
      </w:r>
      <w:r>
        <w:t></w:t>
      </w:r>
      <w:r>
        <w:t></w:t>
      </w:r>
      <w:r>
        <w:t></w:t>
      </w:r>
      <w:r>
        <w:rPr>
          <w:rFonts w:hint="eastAsia"/>
        </w:rPr>
        <w:t>а</w:t>
      </w:r>
      <w:r>
        <w:t></w:t>
      </w:r>
      <w:r>
        <w:rPr>
          <w:rFonts w:hint="eastAsia"/>
        </w:rPr>
        <w:t>також</w:t>
      </w:r>
      <w:r>
        <w:t></w:t>
      </w:r>
      <w:r>
        <w:rPr>
          <w:rFonts w:hint="eastAsia"/>
        </w:rPr>
        <w:t>спецкурсів</w:t>
      </w:r>
      <w:r>
        <w:t></w:t>
      </w:r>
      <w:r>
        <w:rPr>
          <w:rFonts w:hint="eastAsia"/>
        </w:rPr>
        <w:t>із</w:t>
      </w:r>
      <w:r>
        <w:t></w:t>
      </w:r>
      <w:r>
        <w:rPr>
          <w:rFonts w:hint="eastAsia"/>
        </w:rPr>
        <w:t>перекладу</w:t>
      </w:r>
      <w:r>
        <w:t></w:t>
      </w:r>
      <w:r>
        <w:rPr>
          <w:rFonts w:hint="eastAsia"/>
        </w:rPr>
        <w:t>медичних</w:t>
      </w:r>
      <w:r>
        <w:t></w:t>
      </w:r>
      <w:r>
        <w:rPr>
          <w:rFonts w:hint="eastAsia"/>
        </w:rPr>
        <w:t>текстів</w:t>
      </w:r>
      <w:r>
        <w:t></w:t>
      </w:r>
    </w:p>
    <w:p w:rsidR="002128D6" w:rsidRDefault="002128D6" w:rsidP="002128D6">
      <w:r>
        <w:rPr>
          <w:rFonts w:hint="eastAsia"/>
        </w:rPr>
        <w:t>Розроблені</w:t>
      </w:r>
      <w:r>
        <w:t></w:t>
      </w:r>
      <w:r>
        <w:rPr>
          <w:rFonts w:hint="eastAsia"/>
        </w:rPr>
        <w:t>алгоритми</w:t>
      </w:r>
      <w:r>
        <w:t></w:t>
      </w:r>
      <w:r>
        <w:rPr>
          <w:rFonts w:hint="eastAsia"/>
        </w:rPr>
        <w:t>й</w:t>
      </w:r>
      <w:r>
        <w:t></w:t>
      </w:r>
      <w:r>
        <w:rPr>
          <w:rFonts w:hint="eastAsia"/>
        </w:rPr>
        <w:t>теоретичні</w:t>
      </w:r>
      <w:r>
        <w:t></w:t>
      </w:r>
      <w:r>
        <w:rPr>
          <w:rFonts w:hint="eastAsia"/>
        </w:rPr>
        <w:t>моделі</w:t>
      </w:r>
      <w:r>
        <w:t></w:t>
      </w:r>
      <w:r>
        <w:rPr>
          <w:rFonts w:hint="eastAsia"/>
        </w:rPr>
        <w:t>можуть</w:t>
      </w:r>
      <w:r>
        <w:t></w:t>
      </w:r>
      <w:r>
        <w:rPr>
          <w:rFonts w:hint="eastAsia"/>
        </w:rPr>
        <w:t>застосовуватись</w:t>
      </w:r>
      <w:r>
        <w:t></w:t>
      </w:r>
      <w:r>
        <w:rPr>
          <w:rFonts w:hint="eastAsia"/>
        </w:rPr>
        <w:t>у</w:t>
      </w:r>
    </w:p>
    <w:p w:rsidR="002128D6" w:rsidRDefault="002128D6" w:rsidP="002128D6">
      <w:r>
        <w:rPr>
          <w:rFonts w:hint="eastAsia"/>
        </w:rPr>
        <w:t>методиці</w:t>
      </w:r>
      <w:r>
        <w:t></w:t>
      </w:r>
      <w:r>
        <w:rPr>
          <w:rFonts w:hint="eastAsia"/>
        </w:rPr>
        <w:t>викладання</w:t>
      </w:r>
      <w:r>
        <w:t></w:t>
      </w:r>
      <w:r>
        <w:rPr>
          <w:rFonts w:hint="eastAsia"/>
        </w:rPr>
        <w:t>перекладу</w:t>
      </w:r>
      <w:r>
        <w:t></w:t>
      </w:r>
      <w:r>
        <w:rPr>
          <w:rFonts w:hint="eastAsia"/>
        </w:rPr>
        <w:t>та</w:t>
      </w:r>
      <w:r>
        <w:t></w:t>
      </w:r>
      <w:r>
        <w:rPr>
          <w:rFonts w:hint="eastAsia"/>
        </w:rPr>
        <w:t>на</w:t>
      </w:r>
      <w:r>
        <w:t></w:t>
      </w:r>
      <w:r>
        <w:rPr>
          <w:rFonts w:hint="eastAsia"/>
        </w:rPr>
        <w:t>заняттях</w:t>
      </w:r>
      <w:r>
        <w:t></w:t>
      </w:r>
      <w:r>
        <w:rPr>
          <w:rFonts w:hint="eastAsia"/>
        </w:rPr>
        <w:t>з</w:t>
      </w:r>
      <w:r>
        <w:t></w:t>
      </w:r>
      <w:r>
        <w:rPr>
          <w:rFonts w:hint="eastAsia"/>
        </w:rPr>
        <w:t>дисциплін</w:t>
      </w:r>
      <w:r>
        <w:t></w:t>
      </w:r>
      <w:r>
        <w:t></w:t>
      </w:r>
      <w:r>
        <w:rPr>
          <w:rFonts w:hint="eastAsia"/>
        </w:rPr>
        <w:t>Методологія</w:t>
      </w:r>
    </w:p>
    <w:p w:rsidR="002128D6" w:rsidRDefault="002128D6" w:rsidP="002128D6">
      <w:r>
        <w:rPr>
          <w:rFonts w:hint="eastAsia"/>
        </w:rPr>
        <w:t>перекладознавчих</w:t>
      </w:r>
      <w:r>
        <w:t></w:t>
      </w:r>
      <w:r>
        <w:rPr>
          <w:rFonts w:hint="eastAsia"/>
        </w:rPr>
        <w:t>досліджень</w:t>
      </w:r>
      <w:r>
        <w:t></w:t>
      </w:r>
      <w:r>
        <w:t></w:t>
      </w:r>
      <w:r>
        <w:t></w:t>
      </w:r>
      <w:r>
        <w:t></w:t>
      </w:r>
      <w:r>
        <w:rPr>
          <w:rFonts w:hint="eastAsia"/>
        </w:rPr>
        <w:t>Практичний</w:t>
      </w:r>
      <w:r>
        <w:t></w:t>
      </w:r>
      <w:r>
        <w:rPr>
          <w:rFonts w:hint="eastAsia"/>
        </w:rPr>
        <w:t>курс</w:t>
      </w:r>
      <w:r>
        <w:t></w:t>
      </w:r>
      <w:r>
        <w:rPr>
          <w:rFonts w:hint="eastAsia"/>
        </w:rPr>
        <w:t>перекладу</w:t>
      </w:r>
      <w:r>
        <w:t></w:t>
      </w:r>
      <w:r>
        <w:t></w:t>
      </w:r>
      <w:r>
        <w:t></w:t>
      </w:r>
      <w:r>
        <w:t></w:t>
      </w:r>
      <w:r>
        <w:rPr>
          <w:rFonts w:hint="eastAsia"/>
        </w:rPr>
        <w:t>Перша</w:t>
      </w:r>
    </w:p>
    <w:p w:rsidR="002128D6" w:rsidRDefault="002128D6" w:rsidP="002128D6">
      <w:r>
        <w:rPr>
          <w:rFonts w:hint="eastAsia"/>
        </w:rPr>
        <w:t>іноземна</w:t>
      </w:r>
      <w:r>
        <w:t></w:t>
      </w:r>
      <w:r>
        <w:rPr>
          <w:rFonts w:hint="eastAsia"/>
        </w:rPr>
        <w:t>мова</w:t>
      </w:r>
      <w:r>
        <w:t></w:t>
      </w:r>
      <w:r>
        <w:rPr>
          <w:rFonts w:hint="eastAsia"/>
        </w:rPr>
        <w:t>і</w:t>
      </w:r>
      <w:r>
        <w:t></w:t>
      </w:r>
      <w:r>
        <w:rPr>
          <w:rFonts w:hint="eastAsia"/>
        </w:rPr>
        <w:t>переклад</w:t>
      </w:r>
      <w:r>
        <w:t></w:t>
      </w:r>
      <w:r>
        <w:t></w:t>
      </w:r>
      <w:r>
        <w:t></w:t>
      </w:r>
      <w:r>
        <w:t></w:t>
      </w:r>
      <w:r>
        <w:rPr>
          <w:rFonts w:hint="eastAsia"/>
        </w:rPr>
        <w:t>Практика</w:t>
      </w:r>
      <w:r>
        <w:t></w:t>
      </w:r>
      <w:r>
        <w:rPr>
          <w:rFonts w:hint="eastAsia"/>
        </w:rPr>
        <w:t>усного</w:t>
      </w:r>
      <w:r>
        <w:t></w:t>
      </w:r>
      <w:r>
        <w:rPr>
          <w:rFonts w:hint="eastAsia"/>
        </w:rPr>
        <w:t>перекладу</w:t>
      </w:r>
      <w:r>
        <w:t></w:t>
      </w:r>
      <w:r>
        <w:t></w:t>
      </w:r>
      <w:r>
        <w:t></w:t>
      </w:r>
      <w:r>
        <w:rPr>
          <w:rFonts w:hint="eastAsia"/>
        </w:rPr>
        <w:t>Методологія</w:t>
      </w:r>
      <w:r>
        <w:t></w:t>
      </w:r>
      <w:r>
        <w:rPr>
          <w:rFonts w:hint="eastAsia"/>
        </w:rPr>
        <w:t>й</w:t>
      </w:r>
    </w:p>
    <w:p w:rsidR="002128D6" w:rsidRDefault="002128D6" w:rsidP="002128D6">
      <w:r>
        <w:rPr>
          <w:rFonts w:hint="eastAsia"/>
        </w:rPr>
        <w:t>дослідницькі</w:t>
      </w:r>
      <w:r>
        <w:t></w:t>
      </w:r>
      <w:r>
        <w:rPr>
          <w:rFonts w:hint="eastAsia"/>
        </w:rPr>
        <w:t>принципи</w:t>
      </w:r>
      <w:r>
        <w:t></w:t>
      </w:r>
      <w:r>
        <w:t></w:t>
      </w:r>
      <w:r>
        <w:rPr>
          <w:rFonts w:hint="eastAsia"/>
        </w:rPr>
        <w:t>представлені</w:t>
      </w:r>
      <w:r>
        <w:t></w:t>
      </w:r>
      <w:r>
        <w:rPr>
          <w:rFonts w:hint="eastAsia"/>
        </w:rPr>
        <w:t>в</w:t>
      </w:r>
      <w:r>
        <w:t></w:t>
      </w:r>
      <w:r>
        <w:rPr>
          <w:rFonts w:hint="eastAsia"/>
        </w:rPr>
        <w:t>роботі</w:t>
      </w:r>
      <w:r>
        <w:t></w:t>
      </w:r>
      <w:r>
        <w:t></w:t>
      </w:r>
      <w:r>
        <w:rPr>
          <w:rFonts w:hint="eastAsia"/>
        </w:rPr>
        <w:t>можуть</w:t>
      </w:r>
      <w:r>
        <w:t></w:t>
      </w:r>
      <w:r>
        <w:rPr>
          <w:rFonts w:hint="eastAsia"/>
        </w:rPr>
        <w:t>використовуватись</w:t>
      </w:r>
      <w:r>
        <w:t></w:t>
      </w:r>
      <w:r>
        <w:rPr>
          <w:rFonts w:hint="eastAsia"/>
        </w:rPr>
        <w:t>як</w:t>
      </w:r>
    </w:p>
    <w:p w:rsidR="002128D6" w:rsidRDefault="002128D6" w:rsidP="002128D6">
      <w:r>
        <w:rPr>
          <w:rFonts w:hint="eastAsia"/>
        </w:rPr>
        <w:t>основа</w:t>
      </w:r>
      <w:r>
        <w:t></w:t>
      </w:r>
      <w:r>
        <w:rPr>
          <w:rFonts w:hint="eastAsia"/>
        </w:rPr>
        <w:t>подальших</w:t>
      </w:r>
      <w:r>
        <w:t></w:t>
      </w:r>
      <w:r>
        <w:rPr>
          <w:rFonts w:hint="eastAsia"/>
        </w:rPr>
        <w:t>дисертаційних</w:t>
      </w:r>
      <w:r>
        <w:t></w:t>
      </w:r>
      <w:r>
        <w:rPr>
          <w:rFonts w:hint="eastAsia"/>
        </w:rPr>
        <w:t>досліджень</w:t>
      </w:r>
      <w:r>
        <w:t></w:t>
      </w:r>
      <w:r>
        <w:rPr>
          <w:rFonts w:hint="eastAsia"/>
        </w:rPr>
        <w:t>у</w:t>
      </w:r>
      <w:r>
        <w:t></w:t>
      </w:r>
      <w:r>
        <w:rPr>
          <w:rFonts w:hint="eastAsia"/>
        </w:rPr>
        <w:t>напрямі</w:t>
      </w:r>
      <w:r>
        <w:t></w:t>
      </w:r>
      <w:r>
        <w:rPr>
          <w:rFonts w:hint="eastAsia"/>
        </w:rPr>
        <w:t>перекладу</w:t>
      </w:r>
    </w:p>
    <w:p w:rsidR="002128D6" w:rsidRDefault="002128D6" w:rsidP="002128D6">
      <w:r>
        <w:rPr>
          <w:rFonts w:hint="eastAsia"/>
        </w:rPr>
        <w:t>спеціальних</w:t>
      </w:r>
      <w:r>
        <w:t></w:t>
      </w:r>
      <w:r>
        <w:rPr>
          <w:rFonts w:hint="eastAsia"/>
        </w:rPr>
        <w:t>текстів</w:t>
      </w:r>
      <w:r>
        <w:t></w:t>
      </w:r>
      <w:r>
        <w:t></w:t>
      </w:r>
      <w:r>
        <w:rPr>
          <w:rFonts w:hint="eastAsia"/>
        </w:rPr>
        <w:t>жанрових</w:t>
      </w:r>
      <w:r>
        <w:t></w:t>
      </w:r>
      <w:r>
        <w:rPr>
          <w:rFonts w:hint="eastAsia"/>
        </w:rPr>
        <w:t>теорій</w:t>
      </w:r>
      <w:r>
        <w:t></w:t>
      </w:r>
      <w:r>
        <w:rPr>
          <w:rFonts w:hint="eastAsia"/>
        </w:rPr>
        <w:t>перекладу</w:t>
      </w:r>
      <w:r>
        <w:t></w:t>
      </w:r>
      <w:r>
        <w:rPr>
          <w:rFonts w:hint="eastAsia"/>
        </w:rPr>
        <w:t>тощо</w:t>
      </w:r>
      <w:r>
        <w:t></w:t>
      </w:r>
    </w:p>
    <w:p w:rsidR="002128D6" w:rsidRDefault="002128D6" w:rsidP="002128D6">
      <w:r>
        <w:rPr>
          <w:rFonts w:hint="eastAsia"/>
        </w:rPr>
        <w:t>Особистий</w:t>
      </w:r>
      <w:r>
        <w:t></w:t>
      </w:r>
      <w:r>
        <w:rPr>
          <w:rFonts w:hint="eastAsia"/>
        </w:rPr>
        <w:t>внесок</w:t>
      </w:r>
      <w:r>
        <w:t></w:t>
      </w:r>
      <w:r>
        <w:rPr>
          <w:rFonts w:hint="eastAsia"/>
        </w:rPr>
        <w:t>здобувача</w:t>
      </w:r>
      <w:r>
        <w:t></w:t>
      </w:r>
      <w:r>
        <w:t></w:t>
      </w:r>
      <w:r>
        <w:rPr>
          <w:rFonts w:hint="eastAsia"/>
        </w:rPr>
        <w:t>Усі</w:t>
      </w:r>
      <w:r>
        <w:t></w:t>
      </w:r>
      <w:r>
        <w:rPr>
          <w:rFonts w:hint="eastAsia"/>
        </w:rPr>
        <w:t>винесені</w:t>
      </w:r>
      <w:r>
        <w:t></w:t>
      </w:r>
      <w:r>
        <w:rPr>
          <w:rFonts w:hint="eastAsia"/>
        </w:rPr>
        <w:t>на</w:t>
      </w:r>
      <w:r>
        <w:t></w:t>
      </w:r>
      <w:r>
        <w:rPr>
          <w:rFonts w:hint="eastAsia"/>
        </w:rPr>
        <w:t>захист</w:t>
      </w:r>
      <w:r>
        <w:t></w:t>
      </w:r>
      <w:r>
        <w:rPr>
          <w:rFonts w:hint="eastAsia"/>
        </w:rPr>
        <w:t>результати</w:t>
      </w:r>
    </w:p>
    <w:p w:rsidR="002128D6" w:rsidRDefault="002128D6" w:rsidP="002128D6">
      <w:r>
        <w:rPr>
          <w:rFonts w:hint="eastAsia"/>
        </w:rPr>
        <w:t>дослідження</w:t>
      </w:r>
      <w:r>
        <w:t></w:t>
      </w:r>
      <w:r>
        <w:rPr>
          <w:rFonts w:hint="eastAsia"/>
        </w:rPr>
        <w:t>належать</w:t>
      </w:r>
      <w:r>
        <w:t></w:t>
      </w:r>
      <w:r>
        <w:rPr>
          <w:rFonts w:hint="eastAsia"/>
        </w:rPr>
        <w:t>автору</w:t>
      </w:r>
      <w:r>
        <w:t></w:t>
      </w:r>
      <w:r>
        <w:t></w:t>
      </w:r>
      <w:r>
        <w:rPr>
          <w:rFonts w:hint="eastAsia"/>
        </w:rPr>
        <w:t>Дисертаційне</w:t>
      </w:r>
      <w:r>
        <w:t></w:t>
      </w:r>
      <w:r>
        <w:rPr>
          <w:rFonts w:hint="eastAsia"/>
        </w:rPr>
        <w:t>дослідження</w:t>
      </w:r>
      <w:r>
        <w:t></w:t>
      </w:r>
      <w:r>
        <w:t></w:t>
      </w:r>
      <w:r>
        <w:rPr>
          <w:rFonts w:hint="eastAsia"/>
        </w:rPr>
        <w:t>монографія</w:t>
      </w:r>
      <w:r>
        <w:t></w:t>
      </w:r>
    </w:p>
    <w:p w:rsidR="002128D6" w:rsidRDefault="002128D6" w:rsidP="002128D6">
      <w:r>
        <w:rPr>
          <w:rFonts w:hint="eastAsia"/>
        </w:rPr>
        <w:t>наукові</w:t>
      </w:r>
      <w:r>
        <w:t></w:t>
      </w:r>
      <w:r>
        <w:rPr>
          <w:rFonts w:hint="eastAsia"/>
        </w:rPr>
        <w:t>публікації</w:t>
      </w:r>
      <w:r>
        <w:t></w:t>
      </w:r>
      <w:r>
        <w:rPr>
          <w:rFonts w:hint="eastAsia"/>
        </w:rPr>
        <w:t>написані</w:t>
      </w:r>
      <w:r>
        <w:t></w:t>
      </w:r>
      <w:r>
        <w:rPr>
          <w:rFonts w:hint="eastAsia"/>
        </w:rPr>
        <w:t>здобувачем</w:t>
      </w:r>
      <w:r>
        <w:t></w:t>
      </w:r>
      <w:r>
        <w:rPr>
          <w:rFonts w:hint="eastAsia"/>
        </w:rPr>
        <w:t>одноосібно</w:t>
      </w:r>
      <w:r>
        <w:t></w:t>
      </w:r>
      <w:r>
        <w:t></w:t>
      </w:r>
      <w:r>
        <w:rPr>
          <w:rFonts w:hint="eastAsia"/>
        </w:rPr>
        <w:t>Особистим</w:t>
      </w:r>
      <w:r>
        <w:t></w:t>
      </w:r>
      <w:r>
        <w:rPr>
          <w:rFonts w:hint="eastAsia"/>
        </w:rPr>
        <w:t>внеском</w:t>
      </w:r>
    </w:p>
    <w:p w:rsidR="002128D6" w:rsidRDefault="002128D6" w:rsidP="002128D6">
      <w:r>
        <w:rPr>
          <w:rFonts w:hint="eastAsia"/>
        </w:rPr>
        <w:t>здобувача</w:t>
      </w:r>
      <w:r>
        <w:t></w:t>
      </w:r>
      <w:r>
        <w:rPr>
          <w:rFonts w:hint="eastAsia"/>
        </w:rPr>
        <w:t>є</w:t>
      </w:r>
      <w:r>
        <w:t></w:t>
      </w:r>
      <w:r>
        <w:rPr>
          <w:rFonts w:hint="eastAsia"/>
        </w:rPr>
        <w:t>випрацювання</w:t>
      </w:r>
      <w:r>
        <w:t></w:t>
      </w:r>
      <w:r>
        <w:rPr>
          <w:rFonts w:hint="eastAsia"/>
        </w:rPr>
        <w:t>теоретико</w:t>
      </w:r>
      <w:r>
        <w:t></w:t>
      </w:r>
      <w:r>
        <w:rPr>
          <w:rFonts w:hint="eastAsia"/>
        </w:rPr>
        <w:t>методологічних</w:t>
      </w:r>
      <w:r>
        <w:t></w:t>
      </w:r>
      <w:r>
        <w:rPr>
          <w:rFonts w:hint="eastAsia"/>
        </w:rPr>
        <w:t>засад</w:t>
      </w:r>
      <w:r>
        <w:t></w:t>
      </w:r>
      <w:r>
        <w:rPr>
          <w:rFonts w:hint="eastAsia"/>
        </w:rPr>
        <w:t>дослідження</w:t>
      </w:r>
      <w:r>
        <w:t></w:t>
      </w:r>
    </w:p>
    <w:p w:rsidR="002128D6" w:rsidRDefault="002128D6" w:rsidP="002128D6">
      <w:r>
        <w:rPr>
          <w:rFonts w:hint="eastAsia"/>
        </w:rPr>
        <w:t>створення</w:t>
      </w:r>
      <w:r>
        <w:t></w:t>
      </w:r>
      <w:r>
        <w:rPr>
          <w:rFonts w:hint="eastAsia"/>
        </w:rPr>
        <w:t>моделі</w:t>
      </w:r>
      <w:r>
        <w:t></w:t>
      </w:r>
      <w:r>
        <w:rPr>
          <w:rFonts w:hint="eastAsia"/>
        </w:rPr>
        <w:t>представлення</w:t>
      </w:r>
      <w:r>
        <w:t></w:t>
      </w:r>
      <w:r>
        <w:rPr>
          <w:rFonts w:hint="eastAsia"/>
        </w:rPr>
        <w:t>об‘єкта</w:t>
      </w:r>
      <w:r>
        <w:t></w:t>
      </w:r>
      <w:r>
        <w:rPr>
          <w:rFonts w:hint="eastAsia"/>
        </w:rPr>
        <w:t>дослідження</w:t>
      </w:r>
      <w:r>
        <w:t></w:t>
      </w:r>
      <w:r>
        <w:t></w:t>
      </w:r>
      <w:r>
        <w:rPr>
          <w:rFonts w:hint="eastAsia"/>
        </w:rPr>
        <w:t>розробка</w:t>
      </w:r>
      <w:r>
        <w:t></w:t>
      </w:r>
      <w:r>
        <w:rPr>
          <w:rFonts w:hint="eastAsia"/>
        </w:rPr>
        <w:t>методики</w:t>
      </w:r>
    </w:p>
    <w:p w:rsidR="002128D6" w:rsidRDefault="002128D6" w:rsidP="002128D6">
      <w:r>
        <w:rPr>
          <w:rFonts w:hint="eastAsia"/>
        </w:rPr>
        <w:t>аналізу</w:t>
      </w:r>
      <w:r>
        <w:t></w:t>
      </w:r>
      <w:r>
        <w:rPr>
          <w:rFonts w:hint="eastAsia"/>
        </w:rPr>
        <w:t>й</w:t>
      </w:r>
      <w:r>
        <w:t></w:t>
      </w:r>
      <w:r>
        <w:rPr>
          <w:rFonts w:hint="eastAsia"/>
        </w:rPr>
        <w:t>оцінки</w:t>
      </w:r>
      <w:r>
        <w:t></w:t>
      </w:r>
      <w:r>
        <w:rPr>
          <w:rFonts w:hint="eastAsia"/>
        </w:rPr>
        <w:t>об‘єкта</w:t>
      </w:r>
      <w:r>
        <w:t></w:t>
      </w:r>
      <w:r>
        <w:rPr>
          <w:rFonts w:hint="eastAsia"/>
        </w:rPr>
        <w:t>дослідження</w:t>
      </w:r>
      <w:r>
        <w:t></w:t>
      </w:r>
      <w:r>
        <w:t></w:t>
      </w:r>
      <w:r>
        <w:rPr>
          <w:rFonts w:hint="eastAsia"/>
        </w:rPr>
        <w:t>графічне</w:t>
      </w:r>
      <w:r>
        <w:t></w:t>
      </w:r>
      <w:r>
        <w:rPr>
          <w:rFonts w:hint="eastAsia"/>
        </w:rPr>
        <w:t>представлення</w:t>
      </w:r>
      <w:r>
        <w:t></w:t>
      </w:r>
      <w:r>
        <w:rPr>
          <w:rFonts w:hint="eastAsia"/>
        </w:rPr>
        <w:t>даних</w:t>
      </w:r>
      <w:r>
        <w:t></w:t>
      </w:r>
      <w:r>
        <w:rPr>
          <w:rFonts w:hint="eastAsia"/>
        </w:rPr>
        <w:t>і</w:t>
      </w:r>
    </w:p>
    <w:p w:rsidR="002128D6" w:rsidRDefault="002128D6" w:rsidP="002128D6">
      <w:r>
        <w:rPr>
          <w:rFonts w:hint="eastAsia"/>
        </w:rPr>
        <w:t>результатів</w:t>
      </w:r>
      <w:r>
        <w:t></w:t>
      </w:r>
      <w:r>
        <w:rPr>
          <w:rFonts w:hint="eastAsia"/>
        </w:rPr>
        <w:t>практичної</w:t>
      </w:r>
      <w:r>
        <w:t></w:t>
      </w:r>
      <w:r>
        <w:rPr>
          <w:rFonts w:hint="eastAsia"/>
        </w:rPr>
        <w:t>частини</w:t>
      </w:r>
      <w:r>
        <w:t></w:t>
      </w:r>
      <w:r>
        <w:rPr>
          <w:rFonts w:hint="eastAsia"/>
        </w:rPr>
        <w:t>роботи</w:t>
      </w:r>
      <w:r>
        <w:t></w:t>
      </w:r>
      <w:r>
        <w:t></w:t>
      </w:r>
      <w:r>
        <w:rPr>
          <w:rFonts w:hint="eastAsia"/>
        </w:rPr>
        <w:t>добір</w:t>
      </w:r>
      <w:r>
        <w:t></w:t>
      </w:r>
      <w:r>
        <w:rPr>
          <w:rFonts w:hint="eastAsia"/>
        </w:rPr>
        <w:t>матеріалу</w:t>
      </w:r>
      <w:r>
        <w:t></w:t>
      </w:r>
    </w:p>
    <w:p w:rsidR="002128D6" w:rsidRDefault="002128D6" w:rsidP="002128D6">
      <w:r>
        <w:rPr>
          <w:rFonts w:hint="eastAsia"/>
        </w:rPr>
        <w:t>Достовірність</w:t>
      </w:r>
      <w:r>
        <w:t></w:t>
      </w:r>
      <w:r>
        <w:rPr>
          <w:rFonts w:hint="eastAsia"/>
        </w:rPr>
        <w:t>висновків</w:t>
      </w:r>
      <w:r>
        <w:t></w:t>
      </w:r>
      <w:r>
        <w:rPr>
          <w:rFonts w:hint="eastAsia"/>
        </w:rPr>
        <w:t>забезпечується</w:t>
      </w:r>
      <w:r>
        <w:t></w:t>
      </w:r>
      <w:r>
        <w:rPr>
          <w:rFonts w:hint="eastAsia"/>
        </w:rPr>
        <w:t>застосуванням</w:t>
      </w:r>
    </w:p>
    <w:p w:rsidR="002128D6" w:rsidRDefault="002128D6" w:rsidP="002128D6">
      <w:r>
        <w:rPr>
          <w:rFonts w:hint="eastAsia"/>
        </w:rPr>
        <w:t>міждисциплінарної</w:t>
      </w:r>
      <w:r>
        <w:t></w:t>
      </w:r>
      <w:r>
        <w:rPr>
          <w:rFonts w:hint="eastAsia"/>
        </w:rPr>
        <w:t>методології</w:t>
      </w:r>
      <w:r>
        <w:t></w:t>
      </w:r>
      <w:r>
        <w:t></w:t>
      </w:r>
      <w:r>
        <w:rPr>
          <w:rFonts w:hint="eastAsia"/>
        </w:rPr>
        <w:t>широким</w:t>
      </w:r>
      <w:r>
        <w:t></w:t>
      </w:r>
      <w:r>
        <w:rPr>
          <w:rFonts w:hint="eastAsia"/>
        </w:rPr>
        <w:t>теоретичним</w:t>
      </w:r>
      <w:r>
        <w:t></w:t>
      </w:r>
      <w:r>
        <w:rPr>
          <w:rFonts w:hint="eastAsia"/>
        </w:rPr>
        <w:t>підґрунтям</w:t>
      </w:r>
      <w:r>
        <w:t></w:t>
      </w:r>
    </w:p>
    <w:p w:rsidR="002128D6" w:rsidRDefault="002128D6" w:rsidP="002128D6">
      <w:r>
        <w:rPr>
          <w:rFonts w:hint="eastAsia"/>
        </w:rPr>
        <w:t>достатнім</w:t>
      </w:r>
      <w:r>
        <w:t></w:t>
      </w:r>
      <w:r>
        <w:rPr>
          <w:rFonts w:hint="eastAsia"/>
        </w:rPr>
        <w:t>обсягом</w:t>
      </w:r>
      <w:r>
        <w:t></w:t>
      </w:r>
      <w:r>
        <w:rPr>
          <w:rFonts w:hint="eastAsia"/>
        </w:rPr>
        <w:t>та</w:t>
      </w:r>
      <w:r>
        <w:t></w:t>
      </w:r>
      <w:r>
        <w:rPr>
          <w:rFonts w:hint="eastAsia"/>
        </w:rPr>
        <w:t>репрезентативністю</w:t>
      </w:r>
      <w:r>
        <w:t></w:t>
      </w:r>
      <w:r>
        <w:rPr>
          <w:rFonts w:hint="eastAsia"/>
        </w:rPr>
        <w:t>досліджуваного</w:t>
      </w:r>
      <w:r>
        <w:t></w:t>
      </w:r>
      <w:r>
        <w:rPr>
          <w:rFonts w:hint="eastAsia"/>
        </w:rPr>
        <w:t>матеріалу</w:t>
      </w:r>
      <w:r>
        <w:t></w:t>
      </w:r>
    </w:p>
    <w:p w:rsidR="002128D6" w:rsidRDefault="002128D6" w:rsidP="002128D6">
      <w:r>
        <w:rPr>
          <w:rFonts w:hint="eastAsia"/>
        </w:rPr>
        <w:t>Апробація</w:t>
      </w:r>
      <w:r>
        <w:t></w:t>
      </w:r>
      <w:r>
        <w:rPr>
          <w:rFonts w:hint="eastAsia"/>
        </w:rPr>
        <w:t>дослідження</w:t>
      </w:r>
      <w:r>
        <w:t></w:t>
      </w:r>
      <w:r>
        <w:t></w:t>
      </w:r>
      <w:r>
        <w:rPr>
          <w:rFonts w:hint="eastAsia"/>
        </w:rPr>
        <w:t>Основні</w:t>
      </w:r>
      <w:r>
        <w:t></w:t>
      </w:r>
      <w:r>
        <w:rPr>
          <w:rFonts w:hint="eastAsia"/>
        </w:rPr>
        <w:t>положення</w:t>
      </w:r>
      <w:r>
        <w:t></w:t>
      </w:r>
      <w:r>
        <w:rPr>
          <w:rFonts w:hint="eastAsia"/>
        </w:rPr>
        <w:t>та</w:t>
      </w:r>
      <w:r>
        <w:t></w:t>
      </w:r>
      <w:r>
        <w:rPr>
          <w:rFonts w:hint="eastAsia"/>
        </w:rPr>
        <w:t>результати</w:t>
      </w:r>
    </w:p>
    <w:p w:rsidR="002128D6" w:rsidRDefault="002128D6" w:rsidP="002128D6">
      <w:r>
        <w:rPr>
          <w:rFonts w:hint="eastAsia"/>
        </w:rPr>
        <w:t>дослідження</w:t>
      </w:r>
      <w:r>
        <w:t></w:t>
      </w:r>
      <w:r>
        <w:rPr>
          <w:rFonts w:hint="eastAsia"/>
        </w:rPr>
        <w:t>обговорювалися</w:t>
      </w:r>
      <w:r>
        <w:t></w:t>
      </w:r>
      <w:r>
        <w:rPr>
          <w:rFonts w:hint="eastAsia"/>
        </w:rPr>
        <w:t>на</w:t>
      </w:r>
      <w:r>
        <w:t></w:t>
      </w:r>
      <w:r>
        <w:rPr>
          <w:rFonts w:hint="eastAsia"/>
        </w:rPr>
        <w:t>засіданнях</w:t>
      </w:r>
      <w:r>
        <w:t></w:t>
      </w:r>
      <w:r>
        <w:rPr>
          <w:rFonts w:hint="eastAsia"/>
        </w:rPr>
        <w:t>кафедри</w:t>
      </w:r>
      <w:r>
        <w:t></w:t>
      </w:r>
      <w:r>
        <w:rPr>
          <w:rFonts w:hint="eastAsia"/>
        </w:rPr>
        <w:t>теорії</w:t>
      </w:r>
      <w:r>
        <w:t></w:t>
      </w:r>
      <w:r>
        <w:rPr>
          <w:rFonts w:hint="eastAsia"/>
        </w:rPr>
        <w:t>та</w:t>
      </w:r>
      <w:r>
        <w:t></w:t>
      </w:r>
      <w:r>
        <w:rPr>
          <w:rFonts w:hint="eastAsia"/>
        </w:rPr>
        <w:t>практики</w:t>
      </w:r>
    </w:p>
    <w:p w:rsidR="002128D6" w:rsidRDefault="002128D6" w:rsidP="002128D6">
      <w:r>
        <w:rPr>
          <w:rFonts w:hint="eastAsia"/>
        </w:rPr>
        <w:t>перекладу</w:t>
      </w:r>
      <w:r>
        <w:t></w:t>
      </w:r>
      <w:r>
        <w:rPr>
          <w:rFonts w:hint="eastAsia"/>
        </w:rPr>
        <w:t>з</w:t>
      </w:r>
      <w:r>
        <w:t></w:t>
      </w:r>
      <w:r>
        <w:rPr>
          <w:rFonts w:hint="eastAsia"/>
        </w:rPr>
        <w:t>англійської</w:t>
      </w:r>
      <w:r>
        <w:t></w:t>
      </w:r>
      <w:r>
        <w:rPr>
          <w:rFonts w:hint="eastAsia"/>
        </w:rPr>
        <w:t>мови</w:t>
      </w:r>
      <w:r>
        <w:t></w:t>
      </w:r>
      <w:r>
        <w:rPr>
          <w:rFonts w:hint="eastAsia"/>
        </w:rPr>
        <w:t>Інституту</w:t>
      </w:r>
      <w:r>
        <w:t></w:t>
      </w:r>
      <w:r>
        <w:rPr>
          <w:rFonts w:hint="eastAsia"/>
        </w:rPr>
        <w:t>філології</w:t>
      </w:r>
      <w:r>
        <w:t></w:t>
      </w:r>
      <w:r>
        <w:rPr>
          <w:rFonts w:hint="eastAsia"/>
        </w:rPr>
        <w:t>Київського</w:t>
      </w:r>
      <w:r>
        <w:t></w:t>
      </w:r>
      <w:r>
        <w:rPr>
          <w:rFonts w:hint="eastAsia"/>
        </w:rPr>
        <w:t>національного</w:t>
      </w:r>
    </w:p>
    <w:p w:rsidR="002128D6" w:rsidRDefault="002128D6" w:rsidP="002128D6">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t></w:t>
      </w:r>
      <w:r>
        <w:t></w:t>
      </w:r>
      <w:r>
        <w:t></w:t>
      </w:r>
      <w:r>
        <w:t></w:t>
      </w:r>
      <w:r>
        <w:t></w:t>
      </w:r>
      <w:r>
        <w:rPr>
          <w:rFonts w:hint="eastAsia"/>
        </w:rPr>
        <w:t>–</w:t>
      </w:r>
      <w:r>
        <w:t></w:t>
      </w:r>
      <w:r>
        <w:t></w:t>
      </w:r>
      <w:r>
        <w:t></w:t>
      </w:r>
      <w:r>
        <w:t></w:t>
      </w:r>
      <w:r>
        <w:t></w:t>
      </w:r>
      <w:r>
        <w:t></w:t>
      </w:r>
      <w:r>
        <w:rPr>
          <w:rFonts w:hint="eastAsia"/>
        </w:rPr>
        <w:t>рр</w:t>
      </w:r>
      <w:r>
        <w:t></w:t>
      </w:r>
      <w:r>
        <w:t></w:t>
      </w:r>
      <w:r>
        <w:t></w:t>
      </w:r>
      <w:r>
        <w:t></w:t>
      </w:r>
      <w:r>
        <w:rPr>
          <w:rFonts w:hint="eastAsia"/>
        </w:rPr>
        <w:t>а</w:t>
      </w:r>
      <w:r>
        <w:t></w:t>
      </w:r>
      <w:r>
        <w:rPr>
          <w:rFonts w:hint="eastAsia"/>
        </w:rPr>
        <w:t>також</w:t>
      </w:r>
    </w:p>
    <w:p w:rsidR="002128D6" w:rsidRDefault="002128D6" w:rsidP="002128D6">
      <w:r>
        <w:rPr>
          <w:rFonts w:hint="eastAsia"/>
        </w:rPr>
        <w:t>оприлюднювалися</w:t>
      </w:r>
      <w:r>
        <w:t></w:t>
      </w:r>
      <w:r>
        <w:rPr>
          <w:rFonts w:hint="eastAsia"/>
        </w:rPr>
        <w:t>на</w:t>
      </w:r>
      <w:r>
        <w:t></w:t>
      </w:r>
      <w:r>
        <w:rPr>
          <w:rFonts w:hint="eastAsia"/>
        </w:rPr>
        <w:t>Всеукраїнській</w:t>
      </w:r>
      <w:r>
        <w:t></w:t>
      </w:r>
      <w:r>
        <w:rPr>
          <w:rFonts w:hint="eastAsia"/>
        </w:rPr>
        <w:t>науково</w:t>
      </w:r>
      <w:r>
        <w:t></w:t>
      </w:r>
      <w:r>
        <w:rPr>
          <w:rFonts w:hint="eastAsia"/>
        </w:rPr>
        <w:t>практичній</w:t>
      </w:r>
      <w:r>
        <w:t></w:t>
      </w:r>
      <w:r>
        <w:rPr>
          <w:rFonts w:hint="eastAsia"/>
        </w:rPr>
        <w:t>конференції</w:t>
      </w:r>
    </w:p>
    <w:p w:rsidR="002128D6" w:rsidRDefault="002128D6" w:rsidP="002128D6">
      <w:r>
        <w:t></w:t>
      </w:r>
      <w:r>
        <w:rPr>
          <w:rFonts w:hint="eastAsia"/>
        </w:rPr>
        <w:t>Тенденції</w:t>
      </w:r>
      <w:r>
        <w:t></w:t>
      </w:r>
      <w:r>
        <w:rPr>
          <w:rFonts w:hint="eastAsia"/>
        </w:rPr>
        <w:t>та</w:t>
      </w:r>
      <w:r>
        <w:t></w:t>
      </w:r>
      <w:r>
        <w:rPr>
          <w:rFonts w:hint="eastAsia"/>
        </w:rPr>
        <w:t>напрями</w:t>
      </w:r>
      <w:r>
        <w:t></w:t>
      </w:r>
      <w:r>
        <w:rPr>
          <w:rFonts w:hint="eastAsia"/>
        </w:rPr>
        <w:t>в</w:t>
      </w:r>
      <w:r>
        <w:t></w:t>
      </w:r>
      <w:r>
        <w:rPr>
          <w:rFonts w:hint="eastAsia"/>
        </w:rPr>
        <w:t>сучасній</w:t>
      </w:r>
      <w:r>
        <w:t></w:t>
      </w:r>
      <w:r>
        <w:rPr>
          <w:rFonts w:hint="eastAsia"/>
        </w:rPr>
        <w:t>філології</w:t>
      </w:r>
      <w:r>
        <w:t></w:t>
      </w:r>
      <w:r>
        <w:rPr>
          <w:rFonts w:hint="eastAsia"/>
        </w:rPr>
        <w:t>та</w:t>
      </w:r>
      <w:r>
        <w:t></w:t>
      </w:r>
      <w:r>
        <w:rPr>
          <w:rFonts w:hint="eastAsia"/>
        </w:rPr>
        <w:t>міжкультурній</w:t>
      </w:r>
      <w:r>
        <w:t></w:t>
      </w:r>
      <w:r>
        <w:rPr>
          <w:rFonts w:hint="eastAsia"/>
        </w:rPr>
        <w:t>комунікації</w:t>
      </w:r>
      <w:r>
        <w:t></w:t>
      </w:r>
      <w:r>
        <w:t></w:t>
      </w:r>
    </w:p>
    <w:p w:rsidR="002128D6" w:rsidRDefault="002128D6" w:rsidP="002128D6">
      <w:r>
        <w:rPr>
          <w:rFonts w:hint="eastAsia"/>
        </w:rPr>
        <w:t>Херсонський</w:t>
      </w:r>
      <w:r>
        <w:t></w:t>
      </w:r>
      <w:r>
        <w:rPr>
          <w:rFonts w:hint="eastAsia"/>
        </w:rPr>
        <w:t>державний</w:t>
      </w:r>
      <w:r>
        <w:t></w:t>
      </w:r>
      <w:r>
        <w:rPr>
          <w:rFonts w:hint="eastAsia"/>
        </w:rPr>
        <w:t>університет</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Міжнародній</w:t>
      </w:r>
    </w:p>
    <w:p w:rsidR="002128D6" w:rsidRDefault="002128D6" w:rsidP="002128D6">
      <w:r>
        <w:rPr>
          <w:rFonts w:hint="eastAsia"/>
        </w:rPr>
        <w:t>науковій</w:t>
      </w:r>
      <w:r>
        <w:t></w:t>
      </w:r>
      <w:r>
        <w:rPr>
          <w:rFonts w:hint="eastAsia"/>
        </w:rPr>
        <w:t>конференції</w:t>
      </w:r>
      <w:r>
        <w:t></w:t>
      </w:r>
      <w:r>
        <w:t></w:t>
      </w:r>
      <w:r>
        <w:rPr>
          <w:rFonts w:hint="eastAsia"/>
        </w:rPr>
        <w:t>Етнознакові</w:t>
      </w:r>
      <w:r>
        <w:t></w:t>
      </w:r>
      <w:r>
        <w:rPr>
          <w:rFonts w:hint="eastAsia"/>
        </w:rPr>
        <w:t>функції</w:t>
      </w:r>
      <w:r>
        <w:t></w:t>
      </w:r>
      <w:r>
        <w:rPr>
          <w:rFonts w:hint="eastAsia"/>
        </w:rPr>
        <w:t>культури</w:t>
      </w:r>
      <w:r>
        <w:t></w:t>
      </w:r>
      <w:r>
        <w:t></w:t>
      </w:r>
      <w:r>
        <w:rPr>
          <w:rFonts w:hint="eastAsia"/>
        </w:rPr>
        <w:t>мова</w:t>
      </w:r>
      <w:r>
        <w:t></w:t>
      </w:r>
      <w:r>
        <w:t></w:t>
      </w:r>
      <w:r>
        <w:rPr>
          <w:rFonts w:hint="eastAsia"/>
        </w:rPr>
        <w:t>література</w:t>
      </w:r>
      <w:r>
        <w:t></w:t>
      </w:r>
    </w:p>
    <w:p w:rsidR="002128D6" w:rsidRDefault="002128D6" w:rsidP="002128D6">
      <w:r>
        <w:rPr>
          <w:rFonts w:hint="eastAsia"/>
        </w:rPr>
        <w:t>фольклор</w:t>
      </w:r>
      <w:r>
        <w:t></w:t>
      </w:r>
      <w:r>
        <w:t></w:t>
      </w:r>
      <w:r>
        <w:t></w:t>
      </w:r>
      <w:r>
        <w:rPr>
          <w:rFonts w:hint="eastAsia"/>
        </w:rPr>
        <w:t>Інститут</w:t>
      </w:r>
      <w:r>
        <w:t></w:t>
      </w:r>
      <w:r>
        <w:rPr>
          <w:rFonts w:hint="eastAsia"/>
        </w:rPr>
        <w:t>філології</w:t>
      </w:r>
      <w:r>
        <w:t></w:t>
      </w:r>
      <w:r>
        <w:t></w:t>
      </w:r>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p>
    <w:p w:rsidR="002128D6" w:rsidRDefault="002128D6" w:rsidP="002128D6">
      <w:r>
        <w:rPr>
          <w:rFonts w:hint="eastAsia"/>
        </w:rPr>
        <w:t>Тараса</w:t>
      </w:r>
      <w:r>
        <w:t></w:t>
      </w:r>
      <w:r>
        <w:rPr>
          <w:rFonts w:hint="eastAsia"/>
        </w:rPr>
        <w:t>Шевченка</w:t>
      </w:r>
      <w:r>
        <w:t></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Міжнародній</w:t>
      </w:r>
      <w:r>
        <w:t></w:t>
      </w:r>
      <w:r>
        <w:rPr>
          <w:rFonts w:hint="eastAsia"/>
        </w:rPr>
        <w:t>конференції</w:t>
      </w:r>
      <w:r>
        <w:t></w:t>
      </w:r>
      <w:r>
        <w:t></w:t>
      </w:r>
      <w:r>
        <w:rPr>
          <w:rFonts w:hint="eastAsia"/>
        </w:rPr>
        <w:t>Переклад</w:t>
      </w:r>
      <w:r>
        <w:t></w:t>
      </w:r>
      <w:r>
        <w:rPr>
          <w:rFonts w:hint="eastAsia"/>
        </w:rPr>
        <w:t>і</w:t>
      </w:r>
    </w:p>
    <w:p w:rsidR="002128D6" w:rsidRDefault="002128D6" w:rsidP="002128D6">
      <w:r>
        <w:rPr>
          <w:rFonts w:hint="eastAsia"/>
        </w:rPr>
        <w:t>кіно</w:t>
      </w:r>
      <w:r>
        <w:t></w:t>
      </w:r>
      <w:r>
        <w:t></w:t>
      </w:r>
      <w:r>
        <w:rPr>
          <w:rFonts w:hint="eastAsia"/>
        </w:rPr>
        <w:t>Розмаїття</w:t>
      </w:r>
      <w:r>
        <w:t></w:t>
      </w:r>
      <w:r>
        <w:rPr>
          <w:rFonts w:hint="eastAsia"/>
        </w:rPr>
        <w:t>підходів</w:t>
      </w:r>
      <w:r>
        <w:t></w:t>
      </w:r>
      <w:r>
        <w:t></w:t>
      </w:r>
      <w:r>
        <w:rPr>
          <w:rFonts w:hint="eastAsia"/>
        </w:rPr>
        <w:t>точки</w:t>
      </w:r>
      <w:r>
        <w:t></w:t>
      </w:r>
      <w:r>
        <w:rPr>
          <w:rFonts w:hint="eastAsia"/>
        </w:rPr>
        <w:t>дотику</w:t>
      </w:r>
      <w:r>
        <w:t></w:t>
      </w:r>
      <w:r>
        <w:t></w:t>
      </w:r>
      <w:r>
        <w:t></w:t>
      </w:r>
      <w:r>
        <w:rPr>
          <w:rFonts w:hint="eastAsia"/>
        </w:rPr>
        <w:t>Львівський</w:t>
      </w:r>
      <w:r>
        <w:t></w:t>
      </w:r>
      <w:r>
        <w:rPr>
          <w:rFonts w:hint="eastAsia"/>
        </w:rPr>
        <w:t>національний</w:t>
      </w:r>
    </w:p>
    <w:p w:rsidR="002128D6" w:rsidRDefault="002128D6" w:rsidP="002128D6">
      <w:r>
        <w:rPr>
          <w:rFonts w:hint="eastAsia"/>
        </w:rPr>
        <w:t>університет</w:t>
      </w:r>
      <w:r>
        <w:t></w:t>
      </w:r>
      <w:r>
        <w:rPr>
          <w:rFonts w:hint="eastAsia"/>
        </w:rPr>
        <w:t>імені</w:t>
      </w:r>
      <w:r>
        <w:t></w:t>
      </w:r>
      <w:r>
        <w:rPr>
          <w:rFonts w:hint="eastAsia"/>
        </w:rPr>
        <w:t>Івана</w:t>
      </w:r>
      <w:r>
        <w:t></w:t>
      </w:r>
      <w:r>
        <w:rPr>
          <w:rFonts w:hint="eastAsia"/>
        </w:rPr>
        <w:t>Франка</w:t>
      </w:r>
      <w:r>
        <w:t></w:t>
      </w:r>
      <w:r>
        <w:t></w:t>
      </w:r>
      <w:r>
        <w:t></w:t>
      </w:r>
      <w:r>
        <w:t></w:t>
      </w:r>
      <w:r>
        <w:t></w:t>
      </w:r>
      <w:r>
        <w:t></w:t>
      </w:r>
      <w:r>
        <w:t></w:t>
      </w:r>
      <w:r>
        <w:t></w:t>
      </w:r>
      <w:r>
        <w:rPr>
          <w:rFonts w:hint="eastAsia"/>
        </w:rPr>
        <w:t>березня</w:t>
      </w:r>
      <w:r>
        <w:t></w:t>
      </w:r>
      <w:r>
        <w:t></w:t>
      </w:r>
      <w:r>
        <w:t></w:t>
      </w:r>
      <w:r>
        <w:t></w:t>
      </w:r>
      <w:r>
        <w:t></w:t>
      </w:r>
      <w:r>
        <w:t></w:t>
      </w:r>
      <w:r>
        <w:rPr>
          <w:rFonts w:hint="eastAsia"/>
        </w:rPr>
        <w:t>р</w:t>
      </w:r>
      <w:r>
        <w:t></w:t>
      </w:r>
      <w:r>
        <w:t></w:t>
      </w:r>
      <w:r>
        <w:t></w:t>
      </w:r>
      <w:r>
        <w:rPr>
          <w:rFonts w:hint="eastAsia"/>
        </w:rPr>
        <w:t>Всеукраїнській</w:t>
      </w:r>
    </w:p>
    <w:p w:rsidR="002128D6" w:rsidRDefault="002128D6" w:rsidP="002128D6">
      <w:r>
        <w:t></w:t>
      </w:r>
      <w:r>
        <w:t></w:t>
      </w:r>
    </w:p>
    <w:p w:rsidR="002128D6" w:rsidRDefault="002128D6" w:rsidP="002128D6">
      <w:r>
        <w:rPr>
          <w:rFonts w:hint="eastAsia"/>
        </w:rPr>
        <w:t>науковій</w:t>
      </w:r>
      <w:r>
        <w:t></w:t>
      </w:r>
      <w:r>
        <w:rPr>
          <w:rFonts w:hint="eastAsia"/>
        </w:rPr>
        <w:t>конференції</w:t>
      </w:r>
      <w:r>
        <w:t></w:t>
      </w:r>
      <w:r>
        <w:rPr>
          <w:rFonts w:hint="eastAsia"/>
        </w:rPr>
        <w:t>за</w:t>
      </w:r>
      <w:r>
        <w:t></w:t>
      </w:r>
      <w:r>
        <w:rPr>
          <w:rFonts w:hint="eastAsia"/>
        </w:rPr>
        <w:t>участю</w:t>
      </w:r>
      <w:r>
        <w:t></w:t>
      </w:r>
      <w:r>
        <w:rPr>
          <w:rFonts w:hint="eastAsia"/>
        </w:rPr>
        <w:t>молодих</w:t>
      </w:r>
      <w:r>
        <w:t></w:t>
      </w:r>
      <w:r>
        <w:rPr>
          <w:rFonts w:hint="eastAsia"/>
        </w:rPr>
        <w:t>учених</w:t>
      </w:r>
      <w:r>
        <w:t></w:t>
      </w:r>
      <w:r>
        <w:t></w:t>
      </w:r>
      <w:r>
        <w:rPr>
          <w:rFonts w:hint="eastAsia"/>
        </w:rPr>
        <w:t>Філологічна</w:t>
      </w:r>
      <w:r>
        <w:t></w:t>
      </w:r>
      <w:r>
        <w:rPr>
          <w:rFonts w:hint="eastAsia"/>
        </w:rPr>
        <w:t>наука</w:t>
      </w:r>
      <w:r>
        <w:t></w:t>
      </w:r>
      <w:r>
        <w:rPr>
          <w:rFonts w:hint="eastAsia"/>
        </w:rPr>
        <w:t>в</w:t>
      </w:r>
    </w:p>
    <w:p w:rsidR="002128D6" w:rsidRDefault="002128D6" w:rsidP="002128D6">
      <w:r>
        <w:rPr>
          <w:rFonts w:hint="eastAsia"/>
        </w:rPr>
        <w:t>інформаційному</w:t>
      </w:r>
      <w:r>
        <w:t></w:t>
      </w:r>
      <w:r>
        <w:rPr>
          <w:rFonts w:hint="eastAsia"/>
        </w:rPr>
        <w:t>суспільстві</w:t>
      </w:r>
      <w:r>
        <w:t></w:t>
      </w:r>
      <w:r>
        <w:t></w:t>
      </w:r>
      <w:r>
        <w:t></w:t>
      </w:r>
      <w:r>
        <w:rPr>
          <w:rFonts w:hint="eastAsia"/>
        </w:rPr>
        <w:t>Інститут</w:t>
      </w:r>
      <w:r>
        <w:t></w:t>
      </w:r>
      <w:r>
        <w:rPr>
          <w:rFonts w:hint="eastAsia"/>
        </w:rPr>
        <w:t>філології</w:t>
      </w:r>
      <w:r>
        <w:t></w:t>
      </w:r>
      <w:r>
        <w:t></w:t>
      </w:r>
      <w:r>
        <w:rPr>
          <w:rFonts w:hint="eastAsia"/>
        </w:rPr>
        <w:t>Київський</w:t>
      </w:r>
      <w:r>
        <w:t></w:t>
      </w:r>
      <w:r>
        <w:rPr>
          <w:rFonts w:hint="eastAsia"/>
        </w:rPr>
        <w:t>національний</w:t>
      </w:r>
    </w:p>
    <w:p w:rsidR="002128D6" w:rsidRDefault="002128D6" w:rsidP="002128D6">
      <w:r>
        <w:rPr>
          <w:rFonts w:hint="eastAsia"/>
        </w:rPr>
        <w:t>університет</w:t>
      </w:r>
      <w:r>
        <w:t></w:t>
      </w:r>
      <w:r>
        <w:rPr>
          <w:rFonts w:hint="eastAsia"/>
        </w:rPr>
        <w:t>імені</w:t>
      </w:r>
      <w:r>
        <w:t></w:t>
      </w:r>
      <w:r>
        <w:rPr>
          <w:rFonts w:hint="eastAsia"/>
        </w:rPr>
        <w:t>Тараса</w:t>
      </w:r>
      <w:r>
        <w:t></w:t>
      </w:r>
      <w:r>
        <w:rPr>
          <w:rFonts w:hint="eastAsia"/>
        </w:rPr>
        <w:t>Шевченка</w:t>
      </w:r>
      <w:r>
        <w:t></w:t>
      </w:r>
      <w:r>
        <w:t></w:t>
      </w:r>
      <w:r>
        <w:t></w:t>
      </w:r>
      <w:r>
        <w:t></w:t>
      </w:r>
      <w:r>
        <w:t></w:t>
      </w:r>
      <w:r>
        <w:rPr>
          <w:rFonts w:hint="eastAsia"/>
        </w:rPr>
        <w:t>квітня</w:t>
      </w:r>
      <w:r>
        <w:t></w:t>
      </w:r>
      <w:r>
        <w:t></w:t>
      </w:r>
      <w:r>
        <w:t></w:t>
      </w:r>
      <w:r>
        <w:t></w:t>
      </w:r>
      <w:r>
        <w:t></w:t>
      </w:r>
      <w:r>
        <w:t></w:t>
      </w:r>
      <w:r>
        <w:rPr>
          <w:rFonts w:hint="eastAsia"/>
        </w:rPr>
        <w:t>р</w:t>
      </w:r>
      <w:r>
        <w:t></w:t>
      </w:r>
      <w:r>
        <w:t></w:t>
      </w:r>
      <w:r>
        <w:t></w:t>
      </w:r>
      <w:r>
        <w:t></w:t>
      </w:r>
      <w:r>
        <w:t></w:t>
      </w:r>
      <w:r>
        <w:rPr>
          <w:rFonts w:hint="eastAsia"/>
        </w:rPr>
        <w:t>Всеукраїнській</w:t>
      </w:r>
    </w:p>
    <w:p w:rsidR="002128D6" w:rsidRDefault="002128D6" w:rsidP="002128D6">
      <w:r>
        <w:rPr>
          <w:rFonts w:hint="eastAsia"/>
        </w:rPr>
        <w:t>науково</w:t>
      </w:r>
      <w:r>
        <w:t></w:t>
      </w:r>
      <w:r>
        <w:rPr>
          <w:rFonts w:hint="eastAsia"/>
        </w:rPr>
        <w:t>практичній</w:t>
      </w:r>
      <w:r>
        <w:t></w:t>
      </w:r>
      <w:r>
        <w:rPr>
          <w:rFonts w:hint="eastAsia"/>
        </w:rPr>
        <w:t>конференції</w:t>
      </w:r>
      <w:r>
        <w:t></w:t>
      </w:r>
      <w:r>
        <w:t></w:t>
      </w:r>
      <w:r>
        <w:rPr>
          <w:rFonts w:hint="eastAsia"/>
        </w:rPr>
        <w:t>Мова</w:t>
      </w:r>
      <w:r>
        <w:t></w:t>
      </w:r>
      <w:r>
        <w:rPr>
          <w:rFonts w:hint="eastAsia"/>
        </w:rPr>
        <w:t>як</w:t>
      </w:r>
      <w:r>
        <w:t></w:t>
      </w:r>
      <w:r>
        <w:rPr>
          <w:rFonts w:hint="eastAsia"/>
        </w:rPr>
        <w:t>засіб</w:t>
      </w:r>
      <w:r>
        <w:t></w:t>
      </w:r>
      <w:r>
        <w:rPr>
          <w:rFonts w:hint="eastAsia"/>
        </w:rPr>
        <w:t>міжкультурної</w:t>
      </w:r>
      <w:r>
        <w:t></w:t>
      </w:r>
      <w:r>
        <w:rPr>
          <w:rFonts w:hint="eastAsia"/>
        </w:rPr>
        <w:t>комунікації</w:t>
      </w:r>
      <w:r>
        <w:t></w:t>
      </w:r>
      <w:r>
        <w:t></w:t>
      </w:r>
    </w:p>
    <w:p w:rsidR="002128D6" w:rsidRDefault="002128D6" w:rsidP="002128D6">
      <w:r>
        <w:rPr>
          <w:rFonts w:hint="eastAsia"/>
        </w:rPr>
        <w:t>Херсонський</w:t>
      </w:r>
      <w:r>
        <w:t></w:t>
      </w:r>
      <w:r>
        <w:rPr>
          <w:rFonts w:hint="eastAsia"/>
        </w:rPr>
        <w:t>державний</w:t>
      </w:r>
      <w:r>
        <w:t></w:t>
      </w:r>
      <w:r>
        <w:rPr>
          <w:rFonts w:hint="eastAsia"/>
        </w:rPr>
        <w:t>університет</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rPr>
          <w:rFonts w:hint="eastAsia"/>
        </w:rPr>
        <w:t>Міжнародній</w:t>
      </w:r>
    </w:p>
    <w:p w:rsidR="002128D6" w:rsidRDefault="002128D6" w:rsidP="002128D6">
      <w:r>
        <w:rPr>
          <w:rFonts w:hint="eastAsia"/>
        </w:rPr>
        <w:t>науковій</w:t>
      </w:r>
      <w:r>
        <w:t></w:t>
      </w:r>
      <w:r>
        <w:rPr>
          <w:rFonts w:hint="eastAsia"/>
        </w:rPr>
        <w:t>фаховій</w:t>
      </w:r>
      <w:r>
        <w:t></w:t>
      </w:r>
      <w:r>
        <w:rPr>
          <w:rFonts w:hint="eastAsia"/>
        </w:rPr>
        <w:t>конференції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Університет</w:t>
      </w:r>
    </w:p>
    <w:p w:rsidR="002128D6" w:rsidRDefault="002128D6" w:rsidP="002128D6">
      <w:r>
        <w:rPr>
          <w:rFonts w:hint="eastAsia"/>
        </w:rPr>
        <w:t>Пантеон</w:t>
      </w:r>
      <w:r>
        <w:t></w:t>
      </w:r>
      <w:r>
        <w:rPr>
          <w:rFonts w:hint="eastAsia"/>
        </w:rPr>
        <w:t>Асса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Париж</w:t>
      </w:r>
      <w:r>
        <w:t></w:t>
      </w:r>
      <w:r>
        <w:t></w:t>
      </w:r>
      <w:r>
        <w:rPr>
          <w:rFonts w:hint="eastAsia"/>
        </w:rPr>
        <w:t>Франція</w:t>
      </w:r>
      <w:r>
        <w:t></w:t>
      </w:r>
      <w:r>
        <w:t></w:t>
      </w:r>
      <w:r>
        <w:t></w:t>
      </w:r>
      <w:r>
        <w:t></w:t>
      </w:r>
      <w:r>
        <w:t></w:t>
      </w:r>
      <w:r>
        <w:t></w:t>
      </w:r>
      <w:r>
        <w:t></w:t>
      </w:r>
      <w:r>
        <w:t></w:t>
      </w:r>
      <w:r>
        <w:t></w:t>
      </w:r>
      <w:r>
        <w:t></w:t>
      </w:r>
      <w:r>
        <w:t></w:t>
      </w:r>
      <w:r>
        <w:t></w:t>
      </w:r>
      <w:r>
        <w:t></w:t>
      </w:r>
      <w:r>
        <w:t></w:t>
      </w:r>
    </w:p>
    <w:p w:rsidR="002128D6" w:rsidRDefault="002128D6" w:rsidP="002128D6">
      <w:r>
        <w:rPr>
          <w:rFonts w:hint="eastAsia"/>
        </w:rPr>
        <w:t>травня</w:t>
      </w:r>
      <w:r>
        <w:t></w:t>
      </w:r>
      <w:r>
        <w:t></w:t>
      </w:r>
      <w:r>
        <w:t></w:t>
      </w:r>
      <w:r>
        <w:t></w:t>
      </w:r>
      <w:r>
        <w:t></w:t>
      </w:r>
      <w:r>
        <w:t></w:t>
      </w:r>
      <w:r>
        <w:rPr>
          <w:rFonts w:hint="eastAsia"/>
        </w:rPr>
        <w:t>р</w:t>
      </w:r>
      <w:r>
        <w:t></w:t>
      </w:r>
      <w:r>
        <w:t></w:t>
      </w:r>
      <w:r>
        <w:t></w:t>
      </w:r>
      <w:r>
        <w:rPr>
          <w:rFonts w:hint="eastAsia"/>
        </w:rPr>
        <w:t>Міжнародній</w:t>
      </w:r>
      <w:r>
        <w:t></w:t>
      </w:r>
      <w:r>
        <w:rPr>
          <w:rFonts w:hint="eastAsia"/>
        </w:rPr>
        <w:t>науковій</w:t>
      </w:r>
      <w:r>
        <w:t></w:t>
      </w:r>
      <w:r>
        <w:rPr>
          <w:rFonts w:hint="eastAsia"/>
        </w:rPr>
        <w:t>фаховій</w:t>
      </w:r>
      <w:r>
        <w:t></w:t>
      </w:r>
      <w:r>
        <w:rPr>
          <w:rFonts w:hint="eastAsia"/>
        </w:rPr>
        <w:t>конференції</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rPr>
          <w:rFonts w:hint="eastAsia"/>
        </w:rPr>
        <w:t>Університет</w:t>
      </w:r>
      <w:r>
        <w:t></w:t>
      </w:r>
      <w:r>
        <w:rPr>
          <w:rFonts w:hint="eastAsia"/>
        </w:rPr>
        <w:t>Бергамо</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Бергамо</w:t>
      </w:r>
      <w:r>
        <w:t></w:t>
      </w:r>
      <w:r>
        <w:t></w:t>
      </w:r>
      <w:r>
        <w:rPr>
          <w:rFonts w:hint="eastAsia"/>
        </w:rPr>
        <w:t>Італія</w:t>
      </w:r>
      <w:r>
        <w:t></w:t>
      </w:r>
      <w:r>
        <w:t></w:t>
      </w:r>
      <w:r>
        <w:t></w:t>
      </w:r>
      <w:r>
        <w:t></w:t>
      </w:r>
      <w:r>
        <w:t></w:t>
      </w:r>
      <w:r>
        <w:t></w:t>
      </w:r>
      <w:r>
        <w:t></w:t>
      </w:r>
      <w:r>
        <w:t></w:t>
      </w:r>
      <w:r>
        <w:rPr>
          <w:rFonts w:hint="eastAsia"/>
        </w:rPr>
        <w:t>червня</w:t>
      </w:r>
    </w:p>
    <w:p w:rsidR="002128D6" w:rsidRDefault="002128D6" w:rsidP="002128D6">
      <w:r>
        <w:t></w:t>
      </w:r>
      <w:r>
        <w:t></w:t>
      </w:r>
      <w:r>
        <w:t></w:t>
      </w:r>
      <w:r>
        <w:t></w:t>
      </w:r>
      <w:r>
        <w:t></w:t>
      </w:r>
      <w:r>
        <w:rPr>
          <w:rFonts w:hint="eastAsia"/>
        </w:rPr>
        <w:t>р</w:t>
      </w:r>
      <w:r>
        <w:t></w:t>
      </w:r>
      <w:r>
        <w:t></w:t>
      </w:r>
      <w:r>
        <w:t></w:t>
      </w:r>
      <w:r>
        <w:rPr>
          <w:rFonts w:hint="eastAsia"/>
        </w:rPr>
        <w:t>Міжнародній</w:t>
      </w:r>
      <w:r>
        <w:t></w:t>
      </w:r>
      <w:r>
        <w:rPr>
          <w:rFonts w:hint="eastAsia"/>
        </w:rPr>
        <w:t>науковій</w:t>
      </w:r>
      <w:r>
        <w:t></w:t>
      </w:r>
      <w:r>
        <w:rPr>
          <w:rFonts w:hint="eastAsia"/>
        </w:rPr>
        <w:t>конференції</w:t>
      </w:r>
      <w:r>
        <w:t></w:t>
      </w:r>
      <w:r>
        <w:t></w:t>
      </w:r>
      <w:r>
        <w:rPr>
          <w:rFonts w:hint="eastAsia"/>
        </w:rPr>
        <w:t>Сучасна</w:t>
      </w:r>
      <w:r>
        <w:t></w:t>
      </w:r>
      <w:r>
        <w:rPr>
          <w:rFonts w:hint="eastAsia"/>
        </w:rPr>
        <w:t>філологія</w:t>
      </w:r>
      <w:r>
        <w:t></w:t>
      </w:r>
      <w:r>
        <w:t></w:t>
      </w:r>
      <w:r>
        <w:rPr>
          <w:rFonts w:hint="eastAsia"/>
        </w:rPr>
        <w:t>парадигми</w:t>
      </w:r>
      <w:r>
        <w:t></w:t>
      </w:r>
    </w:p>
    <w:p w:rsidR="002128D6" w:rsidRDefault="002128D6" w:rsidP="002128D6">
      <w:r>
        <w:rPr>
          <w:rFonts w:hint="eastAsia"/>
        </w:rPr>
        <w:t>напрямки</w:t>
      </w:r>
      <w:r>
        <w:t></w:t>
      </w:r>
      <w:r>
        <w:t></w:t>
      </w:r>
      <w:r>
        <w:rPr>
          <w:rFonts w:hint="eastAsia"/>
        </w:rPr>
        <w:t>проблеми</w:t>
      </w:r>
      <w:r>
        <w:t></w:t>
      </w:r>
      <w:r>
        <w:t></w:t>
      </w:r>
      <w:r>
        <w:t></w:t>
      </w:r>
      <w:r>
        <w:rPr>
          <w:rFonts w:hint="eastAsia"/>
        </w:rPr>
        <w:t>Інститут</w:t>
      </w:r>
      <w:r>
        <w:t></w:t>
      </w:r>
      <w:r>
        <w:rPr>
          <w:rFonts w:hint="eastAsia"/>
        </w:rPr>
        <w:t>філології</w:t>
      </w:r>
      <w:r>
        <w:t></w:t>
      </w:r>
      <w:r>
        <w:t></w:t>
      </w:r>
      <w:r>
        <w:rPr>
          <w:rFonts w:hint="eastAsia"/>
        </w:rPr>
        <w:t>Київський</w:t>
      </w:r>
      <w:r>
        <w:t></w:t>
      </w:r>
      <w:r>
        <w:rPr>
          <w:rFonts w:hint="eastAsia"/>
        </w:rPr>
        <w:t>національний</w:t>
      </w:r>
    </w:p>
    <w:p w:rsidR="002128D6" w:rsidRDefault="002128D6" w:rsidP="002128D6">
      <w:r>
        <w:rPr>
          <w:rFonts w:hint="eastAsia"/>
        </w:rPr>
        <w:t>університет</w:t>
      </w:r>
      <w:r>
        <w:t></w:t>
      </w:r>
      <w:r>
        <w:rPr>
          <w:rFonts w:hint="eastAsia"/>
        </w:rPr>
        <w:t>імені</w:t>
      </w:r>
      <w:r>
        <w:t></w:t>
      </w:r>
      <w:r>
        <w:rPr>
          <w:rFonts w:hint="eastAsia"/>
        </w:rPr>
        <w:t>Тараса</w:t>
      </w:r>
      <w:r>
        <w:t></w:t>
      </w:r>
      <w:r>
        <w:rPr>
          <w:rFonts w:hint="eastAsia"/>
        </w:rPr>
        <w:t>Шевченка</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Міжнародній</w:t>
      </w:r>
      <w:r>
        <w:t></w:t>
      </w:r>
      <w:r>
        <w:rPr>
          <w:rFonts w:hint="eastAsia"/>
        </w:rPr>
        <w:t>науковій</w:t>
      </w:r>
    </w:p>
    <w:p w:rsidR="002128D6" w:rsidRDefault="002128D6" w:rsidP="002128D6">
      <w:r>
        <w:rPr>
          <w:rFonts w:hint="eastAsia"/>
        </w:rPr>
        <w:t>фаховій</w:t>
      </w:r>
      <w:r>
        <w:t></w:t>
      </w:r>
      <w:r>
        <w:rPr>
          <w:rFonts w:hint="eastAsia"/>
        </w:rPr>
        <w:t>конференції</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Будапешт</w:t>
      </w:r>
      <w:r>
        <w:t></w:t>
      </w:r>
    </w:p>
    <w:p w:rsidR="002128D6" w:rsidRDefault="002128D6" w:rsidP="002128D6">
      <w:r>
        <w:rPr>
          <w:rFonts w:hint="eastAsia"/>
        </w:rPr>
        <w:t>Угорщина</w:t>
      </w:r>
      <w:r>
        <w:t></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Всеукраїнських</w:t>
      </w:r>
      <w:r>
        <w:t></w:t>
      </w:r>
      <w:r>
        <w:rPr>
          <w:rFonts w:hint="eastAsia"/>
        </w:rPr>
        <w:t>наукових</w:t>
      </w:r>
      <w:r>
        <w:t></w:t>
      </w:r>
      <w:r>
        <w:rPr>
          <w:rFonts w:hint="eastAsia"/>
        </w:rPr>
        <w:t>читаннях</w:t>
      </w:r>
      <w:r>
        <w:t></w:t>
      </w:r>
      <w:r>
        <w:rPr>
          <w:rFonts w:hint="eastAsia"/>
        </w:rPr>
        <w:t>за</w:t>
      </w:r>
      <w:r>
        <w:t></w:t>
      </w:r>
      <w:r>
        <w:rPr>
          <w:rFonts w:hint="eastAsia"/>
        </w:rPr>
        <w:t>участі</w:t>
      </w:r>
    </w:p>
    <w:p w:rsidR="002128D6" w:rsidRDefault="002128D6" w:rsidP="002128D6">
      <w:r>
        <w:rPr>
          <w:rFonts w:hint="eastAsia"/>
        </w:rPr>
        <w:t>молодих</w:t>
      </w:r>
      <w:r>
        <w:t></w:t>
      </w:r>
      <w:r>
        <w:rPr>
          <w:rFonts w:hint="eastAsia"/>
        </w:rPr>
        <w:t>учених</w:t>
      </w:r>
      <w:r>
        <w:t></w:t>
      </w:r>
      <w:r>
        <w:t></w:t>
      </w:r>
      <w:r>
        <w:rPr>
          <w:rFonts w:hint="eastAsia"/>
        </w:rPr>
        <w:t>Дух</w:t>
      </w:r>
      <w:r>
        <w:t></w:t>
      </w:r>
      <w:r>
        <w:rPr>
          <w:rFonts w:hint="eastAsia"/>
        </w:rPr>
        <w:t>нового</w:t>
      </w:r>
      <w:r>
        <w:t></w:t>
      </w:r>
      <w:r>
        <w:rPr>
          <w:rFonts w:hint="eastAsia"/>
        </w:rPr>
        <w:t>часу</w:t>
      </w:r>
      <w:r>
        <w:t></w:t>
      </w:r>
      <w:r>
        <w:rPr>
          <w:rFonts w:hint="eastAsia"/>
        </w:rPr>
        <w:t>у</w:t>
      </w:r>
      <w:r>
        <w:t></w:t>
      </w:r>
      <w:r>
        <w:rPr>
          <w:rFonts w:hint="eastAsia"/>
        </w:rPr>
        <w:t>дзеркалі</w:t>
      </w:r>
      <w:r>
        <w:t></w:t>
      </w:r>
      <w:r>
        <w:rPr>
          <w:rFonts w:hint="eastAsia"/>
        </w:rPr>
        <w:t>слова</w:t>
      </w:r>
      <w:r>
        <w:t></w:t>
      </w:r>
      <w:r>
        <w:rPr>
          <w:rFonts w:hint="eastAsia"/>
        </w:rPr>
        <w:t>і</w:t>
      </w:r>
      <w:r>
        <w:t></w:t>
      </w:r>
      <w:r>
        <w:rPr>
          <w:rFonts w:hint="eastAsia"/>
        </w:rPr>
        <w:t>тексту</w:t>
      </w:r>
      <w:r>
        <w:t></w:t>
      </w:r>
      <w:r>
        <w:t></w:t>
      </w:r>
      <w:r>
        <w:t></w:t>
      </w:r>
      <w:r>
        <w:rPr>
          <w:rFonts w:hint="eastAsia"/>
        </w:rPr>
        <w:t>Інститут</w:t>
      </w:r>
    </w:p>
    <w:p w:rsidR="002128D6" w:rsidRDefault="002128D6" w:rsidP="002128D6">
      <w:r>
        <w:rPr>
          <w:rFonts w:hint="eastAsia"/>
        </w:rPr>
        <w:t>філології</w:t>
      </w:r>
      <w:r>
        <w:t></w:t>
      </w:r>
      <w:r>
        <w:t></w:t>
      </w:r>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r>
        <w:t></w:t>
      </w:r>
      <w:r>
        <w:t></w:t>
      </w:r>
      <w:r>
        <w:t></w:t>
      </w:r>
      <w:r>
        <w:t></w:t>
      </w:r>
      <w:r>
        <w:t></w:t>
      </w:r>
      <w:r>
        <w:t></w:t>
      </w:r>
    </w:p>
    <w:p w:rsidR="002128D6" w:rsidRDefault="002128D6" w:rsidP="002128D6">
      <w:r>
        <w:rPr>
          <w:rFonts w:hint="eastAsia"/>
        </w:rPr>
        <w:t>квітня</w:t>
      </w:r>
      <w:r>
        <w:t></w:t>
      </w:r>
      <w:r>
        <w:t></w:t>
      </w:r>
      <w:r>
        <w:t></w:t>
      </w:r>
      <w:r>
        <w:t></w:t>
      </w:r>
      <w:r>
        <w:t></w:t>
      </w:r>
      <w:r>
        <w:t></w:t>
      </w:r>
      <w:r>
        <w:rPr>
          <w:rFonts w:hint="eastAsia"/>
        </w:rPr>
        <w:t>р</w:t>
      </w:r>
      <w:r>
        <w:t></w:t>
      </w:r>
      <w:r>
        <w:t></w:t>
      </w:r>
      <w:r>
        <w:t></w:t>
      </w:r>
      <w:r>
        <w:t></w:t>
      </w:r>
      <w:r>
        <w:t></w:t>
      </w:r>
      <w:r>
        <w:t></w:t>
      </w:r>
      <w:r>
        <w:rPr>
          <w:rFonts w:hint="eastAsia"/>
        </w:rPr>
        <w:t>Міжнародній</w:t>
      </w:r>
      <w:r>
        <w:t></w:t>
      </w:r>
      <w:r>
        <w:rPr>
          <w:rFonts w:hint="eastAsia"/>
        </w:rPr>
        <w:t>молодіжній</w:t>
      </w:r>
      <w:r>
        <w:t></w:t>
      </w:r>
      <w:r>
        <w:rPr>
          <w:rFonts w:hint="eastAsia"/>
        </w:rPr>
        <w:t>науково</w:t>
      </w:r>
      <w:r>
        <w:t></w:t>
      </w:r>
      <w:r>
        <w:rPr>
          <w:rFonts w:hint="eastAsia"/>
        </w:rPr>
        <w:t>практичній</w:t>
      </w:r>
      <w:r>
        <w:t></w:t>
      </w:r>
      <w:r>
        <w:rPr>
          <w:rFonts w:hint="eastAsia"/>
        </w:rPr>
        <w:t>конференції</w:t>
      </w:r>
    </w:p>
    <w:p w:rsidR="002128D6" w:rsidRDefault="002128D6" w:rsidP="002128D6">
      <w:r>
        <w:t></w:t>
      </w:r>
      <w:r>
        <w:rPr>
          <w:rFonts w:hint="eastAsia"/>
        </w:rPr>
        <w:t>Молодежь</w:t>
      </w:r>
      <w:r>
        <w:t></w:t>
      </w:r>
      <w:r>
        <w:rPr>
          <w:rFonts w:hint="eastAsia"/>
        </w:rPr>
        <w:t>и</w:t>
      </w:r>
      <w:r>
        <w:t></w:t>
      </w:r>
      <w:r>
        <w:rPr>
          <w:rFonts w:hint="eastAsia"/>
        </w:rPr>
        <w:t>наука</w:t>
      </w:r>
      <w:r>
        <w:t></w:t>
      </w:r>
      <w:r>
        <w:t></w:t>
      </w:r>
      <w:r>
        <w:rPr>
          <w:rFonts w:hint="eastAsia"/>
        </w:rPr>
        <w:t>проблемы</w:t>
      </w:r>
      <w:r>
        <w:t></w:t>
      </w:r>
      <w:r>
        <w:rPr>
          <w:rFonts w:hint="eastAsia"/>
        </w:rPr>
        <w:t>современной</w:t>
      </w:r>
      <w:r>
        <w:t></w:t>
      </w:r>
      <w:r>
        <w:rPr>
          <w:rFonts w:hint="eastAsia"/>
        </w:rPr>
        <w:t>филологии</w:t>
      </w:r>
      <w:r>
        <w:t></w:t>
      </w:r>
      <w:r>
        <w:rPr>
          <w:rFonts w:hint="eastAsia"/>
        </w:rPr>
        <w:t>и</w:t>
      </w:r>
      <w:r>
        <w:t></w:t>
      </w:r>
      <w:r>
        <w:rPr>
          <w:rFonts w:hint="eastAsia"/>
        </w:rPr>
        <w:t>методики</w:t>
      </w:r>
    </w:p>
    <w:p w:rsidR="002128D6" w:rsidRDefault="002128D6" w:rsidP="002128D6">
      <w:r>
        <w:rPr>
          <w:rFonts w:hint="eastAsia"/>
        </w:rPr>
        <w:t>преподавания</w:t>
      </w:r>
      <w:r>
        <w:t></w:t>
      </w:r>
      <w:r>
        <w:rPr>
          <w:rFonts w:hint="eastAsia"/>
        </w:rPr>
        <w:t>филологических</w:t>
      </w:r>
      <w:r>
        <w:t></w:t>
      </w:r>
      <w:r>
        <w:rPr>
          <w:rFonts w:hint="eastAsia"/>
        </w:rPr>
        <w:t>дисциплин</w:t>
      </w:r>
      <w:r>
        <w:t></w:t>
      </w:r>
      <w:r>
        <w:t></w:t>
      </w:r>
      <w:r>
        <w:t></w:t>
      </w:r>
      <w:r>
        <w:rPr>
          <w:rFonts w:hint="eastAsia"/>
        </w:rPr>
        <w:t>УлГПУ</w:t>
      </w:r>
      <w:r>
        <w:t></w:t>
      </w:r>
      <w:r>
        <w:rPr>
          <w:rFonts w:hint="eastAsia"/>
        </w:rPr>
        <w:t>ім</w:t>
      </w:r>
      <w:r>
        <w:t></w:t>
      </w:r>
      <w:r>
        <w:t></w:t>
      </w:r>
      <w:r>
        <w:rPr>
          <w:rFonts w:hint="eastAsia"/>
        </w:rPr>
        <w:t>І</w:t>
      </w:r>
      <w:r>
        <w:t></w:t>
      </w:r>
      <w:r>
        <w:rPr>
          <w:rFonts w:hint="eastAsia"/>
        </w:rPr>
        <w:t>Н</w:t>
      </w:r>
      <w:r>
        <w:t></w:t>
      </w:r>
      <w:r>
        <w:rPr>
          <w:rFonts w:hint="eastAsia"/>
        </w:rPr>
        <w:t>Ульянова</w:t>
      </w:r>
      <w:r>
        <w:t></w:t>
      </w:r>
      <w:r>
        <w:t></w:t>
      </w:r>
      <w:r>
        <w:rPr>
          <w:rFonts w:hint="eastAsia"/>
        </w:rPr>
        <w:t>м</w:t>
      </w:r>
      <w:r>
        <w:t></w:t>
      </w:r>
    </w:p>
    <w:p w:rsidR="002128D6" w:rsidRDefault="002128D6" w:rsidP="002128D6">
      <w:r>
        <w:rPr>
          <w:rFonts w:hint="eastAsia"/>
        </w:rPr>
        <w:t>Ульяновськ</w:t>
      </w:r>
      <w:r>
        <w:t></w:t>
      </w:r>
      <w:r>
        <w:t></w:t>
      </w:r>
      <w:r>
        <w:rPr>
          <w:rFonts w:hint="eastAsia"/>
        </w:rPr>
        <w:t>РФ</w:t>
      </w:r>
      <w:r>
        <w:t></w:t>
      </w:r>
      <w:r>
        <w:t></w:t>
      </w:r>
      <w:r>
        <w:t></w:t>
      </w:r>
      <w:r>
        <w:t></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Міжнародній</w:t>
      </w:r>
      <w:r>
        <w:t></w:t>
      </w:r>
      <w:r>
        <w:rPr>
          <w:rFonts w:hint="eastAsia"/>
        </w:rPr>
        <w:t>науковій</w:t>
      </w:r>
      <w:r>
        <w:t></w:t>
      </w:r>
      <w:r>
        <w:rPr>
          <w:rFonts w:hint="eastAsia"/>
        </w:rPr>
        <w:t>фаховій</w:t>
      </w:r>
    </w:p>
    <w:p w:rsidR="002128D6" w:rsidRDefault="002128D6" w:rsidP="002128D6">
      <w:r>
        <w:rPr>
          <w:rFonts w:hint="eastAsia"/>
        </w:rPr>
        <w:t>конференції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rPr>
          <w:rFonts w:hint="eastAsia"/>
        </w:rPr>
        <w:t>Університети</w:t>
      </w:r>
      <w:r>
        <w:t></w:t>
      </w:r>
      <w:r>
        <w:rPr>
          <w:rFonts w:hint="eastAsia"/>
        </w:rPr>
        <w:t>Шейді</w:t>
      </w:r>
      <w:r>
        <w:t></w:t>
      </w:r>
      <w:r>
        <w:rPr>
          <w:rFonts w:hint="eastAsia"/>
        </w:rPr>
        <w:t>Гроув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Роквілл</w:t>
      </w:r>
      <w:r>
        <w:t></w:t>
      </w:r>
      <w:r>
        <w:t></w:t>
      </w:r>
      <w:r>
        <w:rPr>
          <w:rFonts w:hint="eastAsia"/>
        </w:rPr>
        <w:t>США</w:t>
      </w:r>
      <w:r>
        <w:t></w:t>
      </w:r>
    </w:p>
    <w:p w:rsidR="002128D6" w:rsidRDefault="002128D6" w:rsidP="002128D6">
      <w:r>
        <w:t></w:t>
      </w:r>
      <w:r>
        <w:t></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ІІ</w:t>
      </w:r>
      <w:r>
        <w:t></w:t>
      </w:r>
      <w:r>
        <w:rPr>
          <w:rFonts w:hint="eastAsia"/>
        </w:rPr>
        <w:t>Всеукраїнській</w:t>
      </w:r>
      <w:r>
        <w:t></w:t>
      </w:r>
      <w:r>
        <w:rPr>
          <w:rFonts w:hint="eastAsia"/>
        </w:rPr>
        <w:t>науково</w:t>
      </w:r>
      <w:r>
        <w:t></w:t>
      </w:r>
      <w:r>
        <w:rPr>
          <w:rFonts w:hint="eastAsia"/>
        </w:rPr>
        <w:t>практичній</w:t>
      </w:r>
      <w:r>
        <w:t></w:t>
      </w:r>
      <w:r>
        <w:rPr>
          <w:rFonts w:hint="eastAsia"/>
        </w:rPr>
        <w:t>конференції</w:t>
      </w:r>
    </w:p>
    <w:p w:rsidR="002128D6" w:rsidRDefault="002128D6" w:rsidP="002128D6">
      <w:r>
        <w:t></w:t>
      </w:r>
      <w:r>
        <w:rPr>
          <w:rFonts w:hint="eastAsia"/>
        </w:rPr>
        <w:t>Мова</w:t>
      </w:r>
      <w:r>
        <w:t></w:t>
      </w:r>
      <w:r>
        <w:rPr>
          <w:rFonts w:hint="eastAsia"/>
        </w:rPr>
        <w:t>як</w:t>
      </w:r>
      <w:r>
        <w:t></w:t>
      </w:r>
      <w:r>
        <w:rPr>
          <w:rFonts w:hint="eastAsia"/>
        </w:rPr>
        <w:t>засіб</w:t>
      </w:r>
      <w:r>
        <w:t></w:t>
      </w:r>
      <w:r>
        <w:rPr>
          <w:rFonts w:hint="eastAsia"/>
        </w:rPr>
        <w:t>міжкультурної</w:t>
      </w:r>
      <w:r>
        <w:t></w:t>
      </w:r>
      <w:r>
        <w:rPr>
          <w:rFonts w:hint="eastAsia"/>
        </w:rPr>
        <w:t>комунікації</w:t>
      </w:r>
      <w:r>
        <w:t></w:t>
      </w:r>
      <w:r>
        <w:t></w:t>
      </w:r>
      <w:r>
        <w:t></w:t>
      </w:r>
      <w:r>
        <w:rPr>
          <w:rFonts w:hint="eastAsia"/>
        </w:rPr>
        <w:t>Херсонський</w:t>
      </w:r>
      <w:r>
        <w:t></w:t>
      </w:r>
      <w:r>
        <w:rPr>
          <w:rFonts w:hint="eastAsia"/>
        </w:rPr>
        <w:t>державний</w:t>
      </w:r>
    </w:p>
    <w:p w:rsidR="002128D6" w:rsidRDefault="002128D6" w:rsidP="002128D6">
      <w:r>
        <w:rPr>
          <w:rFonts w:hint="eastAsia"/>
        </w:rPr>
        <w:t>університет</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t></w:t>
      </w:r>
      <w:r>
        <w:t></w:t>
      </w:r>
      <w:r>
        <w:t></w:t>
      </w:r>
      <w:r>
        <w:t></w:t>
      </w:r>
      <w:r>
        <w:t></w:t>
      </w:r>
      <w:r>
        <w:rPr>
          <w:rFonts w:hint="eastAsia"/>
        </w:rPr>
        <w:t>Міжнародній</w:t>
      </w:r>
      <w:r>
        <w:t></w:t>
      </w:r>
      <w:r>
        <w:rPr>
          <w:rFonts w:hint="eastAsia"/>
        </w:rPr>
        <w:t>науковій</w:t>
      </w:r>
      <w:r>
        <w:t></w:t>
      </w:r>
      <w:r>
        <w:rPr>
          <w:rFonts w:hint="eastAsia"/>
        </w:rPr>
        <w:t>конференції</w:t>
      </w:r>
    </w:p>
    <w:p w:rsidR="002128D6" w:rsidRDefault="002128D6" w:rsidP="002128D6">
      <w:r>
        <w:t></w:t>
      </w:r>
      <w:r>
        <w:t></w:t>
      </w:r>
    </w:p>
    <w:p w:rsidR="002128D6" w:rsidRDefault="002128D6" w:rsidP="002128D6">
      <w:r>
        <w:t></w:t>
      </w:r>
      <w:r>
        <w:rPr>
          <w:rFonts w:hint="eastAsia"/>
        </w:rPr>
        <w:t>Мова</w:t>
      </w:r>
      <w:r>
        <w:t></w:t>
      </w:r>
      <w:r>
        <w:rPr>
          <w:rFonts w:hint="eastAsia"/>
        </w:rPr>
        <w:t>і</w:t>
      </w:r>
      <w:r>
        <w:t></w:t>
      </w:r>
      <w:r>
        <w:rPr>
          <w:rFonts w:hint="eastAsia"/>
        </w:rPr>
        <w:t>культура</w:t>
      </w:r>
      <w:r>
        <w:t></w:t>
      </w:r>
      <w:r>
        <w:t></w:t>
      </w:r>
      <w:r>
        <w:rPr>
          <w:rFonts w:hint="eastAsia"/>
        </w:rPr>
        <w:t>імені</w:t>
      </w:r>
      <w:r>
        <w:t></w:t>
      </w:r>
      <w:r>
        <w:rPr>
          <w:rFonts w:hint="eastAsia"/>
        </w:rPr>
        <w:t>Сергія</w:t>
      </w:r>
      <w:r>
        <w:t></w:t>
      </w:r>
      <w:r>
        <w:rPr>
          <w:rFonts w:hint="eastAsia"/>
        </w:rPr>
        <w:t>Бураго</w:t>
      </w:r>
      <w:r>
        <w:t></w:t>
      </w:r>
      <w:r>
        <w:t></w:t>
      </w:r>
      <w:r>
        <w:rPr>
          <w:rFonts w:hint="eastAsia"/>
        </w:rPr>
        <w:t>Інститут</w:t>
      </w:r>
      <w:r>
        <w:t></w:t>
      </w:r>
      <w:r>
        <w:rPr>
          <w:rFonts w:hint="eastAsia"/>
        </w:rPr>
        <w:t>мовознавства</w:t>
      </w:r>
      <w:r>
        <w:t></w:t>
      </w:r>
      <w:r>
        <w:rPr>
          <w:rFonts w:hint="eastAsia"/>
        </w:rPr>
        <w:t>ім</w:t>
      </w:r>
      <w:r>
        <w:t></w:t>
      </w:r>
      <w:r>
        <w:t></w:t>
      </w:r>
      <w:r>
        <w:rPr>
          <w:rFonts w:hint="eastAsia"/>
        </w:rPr>
        <w:t>О</w:t>
      </w:r>
      <w:r>
        <w:t></w:t>
      </w:r>
      <w:r>
        <w:t></w:t>
      </w:r>
      <w:r>
        <w:rPr>
          <w:rFonts w:hint="eastAsia"/>
        </w:rPr>
        <w:t>О</w:t>
      </w:r>
      <w:r>
        <w:t></w:t>
      </w:r>
    </w:p>
    <w:p w:rsidR="002128D6" w:rsidRDefault="002128D6" w:rsidP="002128D6">
      <w:r>
        <w:rPr>
          <w:rFonts w:hint="eastAsia"/>
        </w:rPr>
        <w:t>Потебні</w:t>
      </w:r>
      <w:r>
        <w:t></w:t>
      </w:r>
      <w:r>
        <w:rPr>
          <w:rFonts w:hint="eastAsia"/>
        </w:rPr>
        <w:t>НАН</w:t>
      </w:r>
      <w:r>
        <w:t></w:t>
      </w:r>
      <w:r>
        <w:rPr>
          <w:rFonts w:hint="eastAsia"/>
        </w:rPr>
        <w:t>України</w:t>
      </w:r>
      <w:r>
        <w:t></w:t>
      </w:r>
      <w:r>
        <w:t></w:t>
      </w:r>
      <w:r>
        <w:rPr>
          <w:rFonts w:hint="eastAsia"/>
        </w:rPr>
        <w:t>Інститут</w:t>
      </w:r>
      <w:r>
        <w:t></w:t>
      </w:r>
      <w:r>
        <w:rPr>
          <w:rFonts w:hint="eastAsia"/>
        </w:rPr>
        <w:t>української</w:t>
      </w:r>
      <w:r>
        <w:t></w:t>
      </w:r>
      <w:r>
        <w:rPr>
          <w:rFonts w:hint="eastAsia"/>
        </w:rPr>
        <w:t>мови</w:t>
      </w:r>
      <w:r>
        <w:t></w:t>
      </w:r>
      <w:r>
        <w:rPr>
          <w:rFonts w:hint="eastAsia"/>
        </w:rPr>
        <w:t>НАН</w:t>
      </w:r>
      <w:r>
        <w:t></w:t>
      </w:r>
      <w:r>
        <w:rPr>
          <w:rFonts w:hint="eastAsia"/>
        </w:rPr>
        <w:t>України</w:t>
      </w:r>
      <w:r>
        <w:t></w:t>
      </w:r>
      <w:r>
        <w:t></w:t>
      </w:r>
      <w:r>
        <w:rPr>
          <w:rFonts w:hint="eastAsia"/>
        </w:rPr>
        <w:t>Інститут</w:t>
      </w:r>
    </w:p>
    <w:p w:rsidR="002128D6" w:rsidRDefault="002128D6" w:rsidP="002128D6">
      <w:r>
        <w:rPr>
          <w:rFonts w:hint="eastAsia"/>
        </w:rPr>
        <w:t>літератури</w:t>
      </w:r>
      <w:r>
        <w:t></w:t>
      </w:r>
      <w:r>
        <w:rPr>
          <w:rFonts w:hint="eastAsia"/>
        </w:rPr>
        <w:t>імені</w:t>
      </w:r>
      <w:r>
        <w:t></w:t>
      </w:r>
      <w:r>
        <w:rPr>
          <w:rFonts w:hint="eastAsia"/>
        </w:rPr>
        <w:t>Т</w:t>
      </w:r>
      <w:r>
        <w:t></w:t>
      </w:r>
      <w:r>
        <w:t></w:t>
      </w:r>
      <w:r>
        <w:rPr>
          <w:rFonts w:hint="eastAsia"/>
        </w:rPr>
        <w:t>Г</w:t>
      </w:r>
      <w:r>
        <w:t></w:t>
      </w:r>
      <w:r>
        <w:t></w:t>
      </w:r>
      <w:r>
        <w:rPr>
          <w:rFonts w:hint="eastAsia"/>
        </w:rPr>
        <w:t>Шевченка</w:t>
      </w:r>
      <w:r>
        <w:t></w:t>
      </w:r>
      <w:r>
        <w:rPr>
          <w:rFonts w:hint="eastAsia"/>
        </w:rPr>
        <w:t>НАН</w:t>
      </w:r>
      <w:r>
        <w:t></w:t>
      </w:r>
      <w:r>
        <w:rPr>
          <w:rFonts w:hint="eastAsia"/>
        </w:rPr>
        <w:t>України</w:t>
      </w:r>
      <w:r>
        <w:t></w:t>
      </w:r>
      <w:r>
        <w:t></w:t>
      </w:r>
      <w:r>
        <w:rPr>
          <w:rFonts w:hint="eastAsia"/>
        </w:rPr>
        <w:t>Інститут</w:t>
      </w:r>
      <w:r>
        <w:t></w:t>
      </w:r>
      <w:r>
        <w:rPr>
          <w:rFonts w:hint="eastAsia"/>
        </w:rPr>
        <w:t>психології</w:t>
      </w:r>
      <w:r>
        <w:t></w:t>
      </w:r>
      <w:r>
        <w:rPr>
          <w:rFonts w:hint="eastAsia"/>
        </w:rPr>
        <w:t>імені</w:t>
      </w:r>
      <w:r>
        <w:t></w:t>
      </w:r>
      <w:r>
        <w:rPr>
          <w:rFonts w:hint="eastAsia"/>
        </w:rPr>
        <w:t>Г</w:t>
      </w:r>
      <w:r>
        <w:t></w:t>
      </w:r>
    </w:p>
    <w:p w:rsidR="002128D6" w:rsidRDefault="002128D6" w:rsidP="002128D6">
      <w:r>
        <w:rPr>
          <w:rFonts w:hint="eastAsia"/>
        </w:rPr>
        <w:t>С</w:t>
      </w:r>
      <w:r>
        <w:t></w:t>
      </w:r>
      <w:r>
        <w:t></w:t>
      </w:r>
      <w:r>
        <w:rPr>
          <w:rFonts w:hint="eastAsia"/>
        </w:rPr>
        <w:t>Костюка</w:t>
      </w:r>
      <w:r>
        <w:t></w:t>
      </w:r>
      <w:r>
        <w:rPr>
          <w:rFonts w:hint="eastAsia"/>
        </w:rPr>
        <w:t>АПН</w:t>
      </w:r>
      <w:r>
        <w:t></w:t>
      </w:r>
      <w:r>
        <w:rPr>
          <w:rFonts w:hint="eastAsia"/>
        </w:rPr>
        <w:t>України</w:t>
      </w:r>
      <w:r>
        <w:t></w:t>
      </w:r>
      <w:r>
        <w:t></w:t>
      </w:r>
      <w:r>
        <w:rPr>
          <w:rFonts w:hint="eastAsia"/>
        </w:rPr>
        <w:t>Інститут</w:t>
      </w:r>
      <w:r>
        <w:t></w:t>
      </w:r>
      <w:r>
        <w:rPr>
          <w:rFonts w:hint="eastAsia"/>
        </w:rPr>
        <w:t>іноземної</w:t>
      </w:r>
      <w:r>
        <w:t></w:t>
      </w:r>
      <w:r>
        <w:rPr>
          <w:rFonts w:hint="eastAsia"/>
        </w:rPr>
        <w:t>філології</w:t>
      </w:r>
      <w:r>
        <w:t></w:t>
      </w:r>
      <w:r>
        <w:rPr>
          <w:rFonts w:hint="eastAsia"/>
        </w:rPr>
        <w:t>Національного</w:t>
      </w:r>
    </w:p>
    <w:p w:rsidR="002128D6" w:rsidRDefault="002128D6" w:rsidP="002128D6">
      <w:r>
        <w:rPr>
          <w:rFonts w:hint="eastAsia"/>
        </w:rPr>
        <w:t>педагогічного</w:t>
      </w:r>
      <w:r>
        <w:t></w:t>
      </w:r>
      <w:r>
        <w:rPr>
          <w:rFonts w:hint="eastAsia"/>
        </w:rPr>
        <w:t>університету</w:t>
      </w:r>
      <w:r>
        <w:t></w:t>
      </w:r>
      <w:r>
        <w:rPr>
          <w:rFonts w:hint="eastAsia"/>
        </w:rPr>
        <w:t>імені</w:t>
      </w:r>
      <w:r>
        <w:t></w:t>
      </w:r>
      <w:r>
        <w:rPr>
          <w:rFonts w:hint="eastAsia"/>
        </w:rPr>
        <w:t>М</w:t>
      </w:r>
      <w:r>
        <w:t></w:t>
      </w:r>
      <w:r>
        <w:t></w:t>
      </w:r>
      <w:r>
        <w:rPr>
          <w:rFonts w:hint="eastAsia"/>
        </w:rPr>
        <w:t>П</w:t>
      </w:r>
      <w:r>
        <w:t></w:t>
      </w:r>
      <w:r>
        <w:t></w:t>
      </w:r>
      <w:r>
        <w:rPr>
          <w:rFonts w:hint="eastAsia"/>
        </w:rPr>
        <w:t>Драгоманова</w:t>
      </w:r>
      <w:r>
        <w:t></w:t>
      </w:r>
      <w:r>
        <w:t></w:t>
      </w:r>
      <w:r>
        <w:rPr>
          <w:rFonts w:hint="eastAsia"/>
        </w:rPr>
        <w:t>Інститут</w:t>
      </w:r>
      <w:r>
        <w:t></w:t>
      </w:r>
      <w:r>
        <w:rPr>
          <w:rFonts w:hint="eastAsia"/>
        </w:rPr>
        <w:t>вищої</w:t>
      </w:r>
      <w:r>
        <w:t></w:t>
      </w:r>
      <w:r>
        <w:rPr>
          <w:rFonts w:hint="eastAsia"/>
        </w:rPr>
        <w:t>освіти</w:t>
      </w:r>
    </w:p>
    <w:p w:rsidR="002128D6" w:rsidRDefault="002128D6" w:rsidP="002128D6">
      <w:r>
        <w:rPr>
          <w:rFonts w:hint="eastAsia"/>
        </w:rPr>
        <w:t>НАПН</w:t>
      </w:r>
      <w:r>
        <w:t></w:t>
      </w:r>
      <w:r>
        <w:rPr>
          <w:rFonts w:hint="eastAsia"/>
        </w:rPr>
        <w:t>України</w:t>
      </w:r>
      <w:r>
        <w:t></w:t>
      </w:r>
      <w:r>
        <w:t></w:t>
      </w:r>
      <w:r>
        <w:rPr>
          <w:rFonts w:hint="eastAsia"/>
        </w:rPr>
        <w:t>Національна</w:t>
      </w:r>
      <w:r>
        <w:t></w:t>
      </w:r>
      <w:r>
        <w:rPr>
          <w:rFonts w:hint="eastAsia"/>
        </w:rPr>
        <w:t>музична</w:t>
      </w:r>
      <w:r>
        <w:t></w:t>
      </w:r>
      <w:r>
        <w:rPr>
          <w:rFonts w:hint="eastAsia"/>
        </w:rPr>
        <w:t>академія</w:t>
      </w:r>
      <w:r>
        <w:t></w:t>
      </w:r>
      <w:r>
        <w:rPr>
          <w:rFonts w:hint="eastAsia"/>
        </w:rPr>
        <w:t>ім</w:t>
      </w:r>
      <w:r>
        <w:t></w:t>
      </w:r>
      <w:r>
        <w:t></w:t>
      </w:r>
      <w:r>
        <w:rPr>
          <w:rFonts w:hint="eastAsia"/>
        </w:rPr>
        <w:t>П</w:t>
      </w:r>
      <w:r>
        <w:t></w:t>
      </w:r>
      <w:r>
        <w:t></w:t>
      </w:r>
      <w:r>
        <w:rPr>
          <w:rFonts w:hint="eastAsia"/>
        </w:rPr>
        <w:t>І</w:t>
      </w:r>
      <w:r>
        <w:t></w:t>
      </w:r>
      <w:r>
        <w:t></w:t>
      </w:r>
      <w:r>
        <w:rPr>
          <w:rFonts w:hint="eastAsia"/>
        </w:rPr>
        <w:t>Чайковського</w:t>
      </w:r>
      <w:r>
        <w:t></w:t>
      </w:r>
    </w:p>
    <w:p w:rsidR="002128D6" w:rsidRDefault="002128D6" w:rsidP="002128D6">
      <w:r>
        <w:rPr>
          <w:rFonts w:hint="eastAsia"/>
        </w:rPr>
        <w:t>Видавничий</w:t>
      </w:r>
      <w:r>
        <w:t></w:t>
      </w:r>
      <w:r>
        <w:rPr>
          <w:rFonts w:hint="eastAsia"/>
        </w:rPr>
        <w:t>дім</w:t>
      </w:r>
      <w:r>
        <w:t></w:t>
      </w:r>
      <w:r>
        <w:rPr>
          <w:rFonts w:hint="eastAsia"/>
        </w:rPr>
        <w:t>Дмитра</w:t>
      </w:r>
      <w:r>
        <w:t></w:t>
      </w:r>
      <w:r>
        <w:rPr>
          <w:rFonts w:hint="eastAsia"/>
        </w:rPr>
        <w:t>Бураго</w:t>
      </w:r>
      <w:r>
        <w:t></w:t>
      </w:r>
      <w:r>
        <w:t></w:t>
      </w:r>
      <w:r>
        <w:rPr>
          <w:rFonts w:hint="eastAsia"/>
        </w:rPr>
        <w:t>Інститут</w:t>
      </w:r>
      <w:r>
        <w:t></w:t>
      </w:r>
      <w:r>
        <w:rPr>
          <w:rFonts w:hint="eastAsia"/>
        </w:rPr>
        <w:t>філології</w:t>
      </w:r>
      <w:r>
        <w:t></w:t>
      </w:r>
      <w:r>
        <w:t></w:t>
      </w:r>
      <w:r>
        <w:rPr>
          <w:rFonts w:hint="eastAsia"/>
        </w:rPr>
        <w:t>Київський</w:t>
      </w:r>
      <w:r>
        <w:t></w:t>
      </w:r>
      <w:r>
        <w:rPr>
          <w:rFonts w:hint="eastAsia"/>
        </w:rPr>
        <w:t>національний</w:t>
      </w:r>
    </w:p>
    <w:p w:rsidR="002128D6" w:rsidRDefault="002128D6" w:rsidP="002128D6">
      <w:r>
        <w:rPr>
          <w:rFonts w:hint="eastAsia"/>
        </w:rPr>
        <w:t>університет</w:t>
      </w:r>
      <w:r>
        <w:t></w:t>
      </w:r>
      <w:r>
        <w:rPr>
          <w:rFonts w:hint="eastAsia"/>
        </w:rPr>
        <w:t>імені</w:t>
      </w:r>
      <w:r>
        <w:t></w:t>
      </w:r>
      <w:r>
        <w:rPr>
          <w:rFonts w:hint="eastAsia"/>
        </w:rPr>
        <w:t>Тараса</w:t>
      </w:r>
      <w:r>
        <w:t></w:t>
      </w:r>
      <w:r>
        <w:rPr>
          <w:rFonts w:hint="eastAsia"/>
        </w:rPr>
        <w:t>Шевченка</w:t>
      </w:r>
      <w:r>
        <w:t></w:t>
      </w:r>
      <w:r>
        <w:t></w:t>
      </w:r>
      <w:r>
        <w:t></w:t>
      </w:r>
      <w:r>
        <w:t></w:t>
      </w:r>
      <w:r>
        <w:t></w:t>
      </w:r>
      <w:r>
        <w:t></w:t>
      </w:r>
      <w:r>
        <w:t></w:t>
      </w:r>
      <w:r>
        <w:t></w:t>
      </w:r>
      <w:r>
        <w:rPr>
          <w:rFonts w:hint="eastAsia"/>
        </w:rPr>
        <w:t>червня</w:t>
      </w:r>
      <w:r>
        <w:t></w:t>
      </w:r>
      <w:r>
        <w:t></w:t>
      </w:r>
      <w:r>
        <w:t></w:t>
      </w:r>
      <w:r>
        <w:t></w:t>
      </w:r>
      <w:r>
        <w:t></w:t>
      </w:r>
      <w:r>
        <w:t></w:t>
      </w:r>
      <w:r>
        <w:rPr>
          <w:rFonts w:hint="eastAsia"/>
        </w:rPr>
        <w:t>р</w:t>
      </w:r>
      <w:r>
        <w:t></w:t>
      </w:r>
      <w:r>
        <w:t></w:t>
      </w:r>
      <w:r>
        <w:t></w:t>
      </w:r>
      <w:r>
        <w:rPr>
          <w:rFonts w:hint="eastAsia"/>
        </w:rPr>
        <w:t>Міжнародній</w:t>
      </w:r>
    </w:p>
    <w:p w:rsidR="002128D6" w:rsidRDefault="002128D6" w:rsidP="002128D6">
      <w:r>
        <w:rPr>
          <w:rFonts w:hint="eastAsia"/>
        </w:rPr>
        <w:t>науковій</w:t>
      </w:r>
      <w:r>
        <w:t></w:t>
      </w:r>
      <w:r>
        <w:rPr>
          <w:rFonts w:hint="eastAsia"/>
        </w:rPr>
        <w:t>конференції</w:t>
      </w:r>
      <w:r>
        <w:t></w:t>
      </w:r>
      <w:r>
        <w:t></w:t>
      </w:r>
      <w:r>
        <w:rPr>
          <w:rFonts w:hint="eastAsia"/>
        </w:rPr>
        <w:t>Сучасна</w:t>
      </w:r>
      <w:r>
        <w:t></w:t>
      </w:r>
      <w:r>
        <w:rPr>
          <w:rFonts w:hint="eastAsia"/>
        </w:rPr>
        <w:t>філологічна</w:t>
      </w:r>
      <w:r>
        <w:t></w:t>
      </w:r>
      <w:r>
        <w:rPr>
          <w:rFonts w:hint="eastAsia"/>
        </w:rPr>
        <w:t>наука</w:t>
      </w:r>
      <w:r>
        <w:t></w:t>
      </w:r>
      <w:r>
        <w:rPr>
          <w:rFonts w:hint="eastAsia"/>
        </w:rPr>
        <w:t>в</w:t>
      </w:r>
      <w:r>
        <w:t></w:t>
      </w:r>
      <w:r>
        <w:rPr>
          <w:rFonts w:hint="eastAsia"/>
        </w:rPr>
        <w:t>міждисциплінарному</w:t>
      </w:r>
    </w:p>
    <w:p w:rsidR="002128D6" w:rsidRDefault="002128D6" w:rsidP="002128D6">
      <w:r>
        <w:rPr>
          <w:rFonts w:hint="eastAsia"/>
        </w:rPr>
        <w:t>контексті</w:t>
      </w:r>
      <w:r>
        <w:t></w:t>
      </w:r>
      <w:r>
        <w:t></w:t>
      </w:r>
      <w:r>
        <w:t></w:t>
      </w:r>
      <w:r>
        <w:rPr>
          <w:rFonts w:hint="eastAsia"/>
        </w:rPr>
        <w:t>Інститут</w:t>
      </w:r>
      <w:r>
        <w:t></w:t>
      </w:r>
      <w:r>
        <w:rPr>
          <w:rFonts w:hint="eastAsia"/>
        </w:rPr>
        <w:t>філології</w:t>
      </w:r>
      <w:r>
        <w:t></w:t>
      </w:r>
      <w:r>
        <w:t></w:t>
      </w:r>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p>
    <w:p w:rsidR="002128D6" w:rsidRDefault="002128D6" w:rsidP="002128D6">
      <w:r>
        <w:rPr>
          <w:rFonts w:hint="eastAsia"/>
        </w:rPr>
        <w:t>Тараса</w:t>
      </w:r>
      <w:r>
        <w:t></w:t>
      </w:r>
      <w:r>
        <w:rPr>
          <w:rFonts w:hint="eastAsia"/>
        </w:rPr>
        <w:t>Шевченка</w:t>
      </w:r>
      <w:r>
        <w:t></w:t>
      </w:r>
      <w:r>
        <w:t></w:t>
      </w:r>
      <w:r>
        <w:t></w:t>
      </w:r>
      <w:r>
        <w:t></w:t>
      </w:r>
      <w:r>
        <w:rPr>
          <w:rFonts w:hint="eastAsia"/>
        </w:rPr>
        <w:t>жовтня</w:t>
      </w:r>
      <w:r>
        <w:t></w:t>
      </w:r>
      <w:r>
        <w:t></w:t>
      </w:r>
      <w:r>
        <w:t></w:t>
      </w:r>
      <w:r>
        <w:t></w:t>
      </w:r>
      <w:r>
        <w:t></w:t>
      </w:r>
      <w:r>
        <w:t></w:t>
      </w:r>
      <w:r>
        <w:rPr>
          <w:rFonts w:hint="eastAsia"/>
        </w:rPr>
        <w:t>р</w:t>
      </w:r>
      <w:r>
        <w:t></w:t>
      </w:r>
      <w:r>
        <w:t></w:t>
      </w:r>
      <w:r>
        <w:t></w:t>
      </w:r>
      <w:r>
        <w:rPr>
          <w:rFonts w:hint="eastAsia"/>
        </w:rPr>
        <w:t>Міжнародній</w:t>
      </w:r>
      <w:r>
        <w:t></w:t>
      </w:r>
      <w:r>
        <w:rPr>
          <w:rFonts w:hint="eastAsia"/>
        </w:rPr>
        <w:t>науково</w:t>
      </w:r>
      <w:r>
        <w:t></w:t>
      </w:r>
      <w:r>
        <w:rPr>
          <w:rFonts w:hint="eastAsia"/>
        </w:rPr>
        <w:t>практичній</w:t>
      </w:r>
    </w:p>
    <w:p w:rsidR="002128D6" w:rsidRDefault="002128D6" w:rsidP="002128D6">
      <w:r>
        <w:rPr>
          <w:rFonts w:hint="eastAsia"/>
        </w:rPr>
        <w:t>конференції</w:t>
      </w:r>
      <w:r>
        <w:t></w:t>
      </w:r>
      <w:r>
        <w:t></w:t>
      </w:r>
      <w:r>
        <w:rPr>
          <w:rFonts w:hint="eastAsia"/>
        </w:rPr>
        <w:t>Мова</w:t>
      </w:r>
      <w:r>
        <w:t></w:t>
      </w:r>
      <w:r>
        <w:rPr>
          <w:rFonts w:hint="eastAsia"/>
        </w:rPr>
        <w:t>та</w:t>
      </w:r>
      <w:r>
        <w:t></w:t>
      </w:r>
      <w:r>
        <w:rPr>
          <w:rFonts w:hint="eastAsia"/>
        </w:rPr>
        <w:t>культура</w:t>
      </w:r>
      <w:r>
        <w:t></w:t>
      </w:r>
      <w:r>
        <w:t></w:t>
      </w:r>
      <w:r>
        <w:rPr>
          <w:rFonts w:hint="eastAsia"/>
        </w:rPr>
        <w:t>сучасні</w:t>
      </w:r>
      <w:r>
        <w:t></w:t>
      </w:r>
      <w:r>
        <w:rPr>
          <w:rFonts w:hint="eastAsia"/>
        </w:rPr>
        <w:t>аспекти</w:t>
      </w:r>
      <w:r>
        <w:t></w:t>
      </w:r>
      <w:r>
        <w:rPr>
          <w:rFonts w:hint="eastAsia"/>
        </w:rPr>
        <w:t>співвідношення</w:t>
      </w:r>
      <w:r>
        <w:t></w:t>
      </w:r>
      <w:r>
        <w:t></w:t>
      </w:r>
    </w:p>
    <w:p w:rsidR="002128D6" w:rsidRDefault="002128D6" w:rsidP="002128D6">
      <w:r>
        <w:rPr>
          <w:rFonts w:hint="eastAsia"/>
        </w:rPr>
        <w:t>Міжнародний</w:t>
      </w:r>
      <w:r>
        <w:t></w:t>
      </w:r>
      <w:r>
        <w:rPr>
          <w:rFonts w:hint="eastAsia"/>
        </w:rPr>
        <w:t>гуманітарний</w:t>
      </w:r>
      <w:r>
        <w:t></w:t>
      </w:r>
      <w:r>
        <w:rPr>
          <w:rFonts w:hint="eastAsia"/>
        </w:rPr>
        <w:t>університет</w:t>
      </w:r>
      <w:r>
        <w:t></w:t>
      </w:r>
      <w:r>
        <w:t></w:t>
      </w:r>
      <w:r>
        <w:rPr>
          <w:rFonts w:hint="eastAsia"/>
        </w:rPr>
        <w:t>Факультет</w:t>
      </w:r>
      <w:r>
        <w:t></w:t>
      </w:r>
      <w:r>
        <w:rPr>
          <w:rFonts w:hint="eastAsia"/>
        </w:rPr>
        <w:t>лінгвістики</w:t>
      </w:r>
      <w:r>
        <w:t></w:t>
      </w:r>
      <w:r>
        <w:rPr>
          <w:rFonts w:hint="eastAsia"/>
        </w:rPr>
        <w:t>і</w:t>
      </w:r>
      <w:r>
        <w:t></w:t>
      </w:r>
      <w:r>
        <w:rPr>
          <w:rFonts w:hint="eastAsia"/>
        </w:rPr>
        <w:t>перекладу</w:t>
      </w:r>
      <w:r>
        <w:t></w:t>
      </w:r>
    </w:p>
    <w:p w:rsidR="002128D6" w:rsidRDefault="002128D6" w:rsidP="002128D6">
      <w:r>
        <w:rPr>
          <w:rFonts w:hint="eastAsia"/>
        </w:rPr>
        <w:t>м</w:t>
      </w:r>
      <w:r>
        <w:t></w:t>
      </w:r>
      <w:r>
        <w:t></w:t>
      </w:r>
      <w:r>
        <w:rPr>
          <w:rFonts w:hint="eastAsia"/>
        </w:rPr>
        <w:t>Одеса</w:t>
      </w:r>
      <w:r>
        <w:t></w:t>
      </w:r>
      <w:r>
        <w:t></w:t>
      </w:r>
      <w:r>
        <w:t></w:t>
      </w:r>
      <w:r>
        <w:t></w:t>
      </w:r>
      <w:r>
        <w:t></w:t>
      </w:r>
      <w:r>
        <w:t></w:t>
      </w:r>
      <w:r>
        <w:t></w:t>
      </w:r>
      <w:r>
        <w:t></w:t>
      </w:r>
      <w:r>
        <w:rPr>
          <w:rFonts w:hint="eastAsia"/>
        </w:rPr>
        <w:t>листопада</w:t>
      </w:r>
      <w:r>
        <w:t></w:t>
      </w:r>
      <w:r>
        <w:t></w:t>
      </w:r>
      <w:r>
        <w:t></w:t>
      </w:r>
      <w:r>
        <w:t></w:t>
      </w:r>
      <w:r>
        <w:t></w:t>
      </w:r>
      <w:r>
        <w:t></w:t>
      </w:r>
      <w:r>
        <w:rPr>
          <w:rFonts w:hint="eastAsia"/>
        </w:rPr>
        <w:t>р</w:t>
      </w:r>
      <w:r>
        <w:t></w:t>
      </w:r>
      <w:r>
        <w:t></w:t>
      </w:r>
      <w:r>
        <w:t></w:t>
      </w:r>
      <w:r>
        <w:rPr>
          <w:rFonts w:hint="eastAsia"/>
        </w:rPr>
        <w:t>ІІІ</w:t>
      </w:r>
      <w:r>
        <w:t></w:t>
      </w:r>
      <w:r>
        <w:rPr>
          <w:rFonts w:hint="eastAsia"/>
        </w:rPr>
        <w:t>Міжнародній</w:t>
      </w:r>
      <w:r>
        <w:t></w:t>
      </w:r>
      <w:r>
        <w:rPr>
          <w:rFonts w:hint="eastAsia"/>
        </w:rPr>
        <w:t>молодіжній</w:t>
      </w:r>
      <w:r>
        <w:t></w:t>
      </w:r>
      <w:r>
        <w:rPr>
          <w:rFonts w:hint="eastAsia"/>
        </w:rPr>
        <w:t>науковопрактичній</w:t>
      </w:r>
      <w:r>
        <w:t></w:t>
      </w:r>
      <w:r>
        <w:rPr>
          <w:rFonts w:hint="eastAsia"/>
        </w:rPr>
        <w:t>конференції</w:t>
      </w:r>
      <w:r>
        <w:t></w:t>
      </w:r>
      <w:r>
        <w:t></w:t>
      </w:r>
      <w:r>
        <w:rPr>
          <w:rFonts w:hint="eastAsia"/>
        </w:rPr>
        <w:t>Молодежь</w:t>
      </w:r>
      <w:r>
        <w:t></w:t>
      </w:r>
      <w:r>
        <w:rPr>
          <w:rFonts w:hint="eastAsia"/>
        </w:rPr>
        <w:t>и</w:t>
      </w:r>
      <w:r>
        <w:t></w:t>
      </w:r>
      <w:r>
        <w:rPr>
          <w:rFonts w:hint="eastAsia"/>
        </w:rPr>
        <w:t>наука</w:t>
      </w:r>
      <w:r>
        <w:t></w:t>
      </w:r>
      <w:r>
        <w:t></w:t>
      </w:r>
      <w:r>
        <w:rPr>
          <w:rFonts w:hint="eastAsia"/>
        </w:rPr>
        <w:t>слово</w:t>
      </w:r>
      <w:r>
        <w:t></w:t>
      </w:r>
      <w:r>
        <w:t></w:t>
      </w:r>
      <w:r>
        <w:rPr>
          <w:rFonts w:hint="eastAsia"/>
        </w:rPr>
        <w:t>текст</w:t>
      </w:r>
      <w:r>
        <w:t></w:t>
      </w:r>
      <w:r>
        <w:t></w:t>
      </w:r>
      <w:r>
        <w:rPr>
          <w:rFonts w:hint="eastAsia"/>
        </w:rPr>
        <w:t>личность</w:t>
      </w:r>
      <w:r>
        <w:t></w:t>
      </w:r>
      <w:r>
        <w:t></w:t>
      </w:r>
      <w:r>
        <w:t></w:t>
      </w:r>
      <w:r>
        <w:rPr>
          <w:rFonts w:hint="eastAsia"/>
        </w:rPr>
        <w:t>УлГПУ</w:t>
      </w:r>
    </w:p>
    <w:p w:rsidR="002128D6" w:rsidRDefault="002128D6" w:rsidP="002128D6">
      <w:r>
        <w:rPr>
          <w:rFonts w:hint="eastAsia"/>
        </w:rPr>
        <w:t>ім</w:t>
      </w:r>
      <w:r>
        <w:t></w:t>
      </w:r>
      <w:r>
        <w:t></w:t>
      </w:r>
      <w:r>
        <w:rPr>
          <w:rFonts w:hint="eastAsia"/>
        </w:rPr>
        <w:t>І</w:t>
      </w:r>
      <w:r>
        <w:t></w:t>
      </w:r>
      <w:r>
        <w:rPr>
          <w:rFonts w:hint="eastAsia"/>
        </w:rPr>
        <w:t>Н</w:t>
      </w:r>
      <w:r>
        <w:t></w:t>
      </w:r>
      <w:r>
        <w:rPr>
          <w:rFonts w:hint="eastAsia"/>
        </w:rPr>
        <w:t>Ульянова</w:t>
      </w:r>
      <w:r>
        <w:t></w:t>
      </w:r>
      <w:r>
        <w:t></w:t>
      </w:r>
      <w:r>
        <w:rPr>
          <w:rFonts w:hint="eastAsia"/>
        </w:rPr>
        <w:t>м</w:t>
      </w:r>
      <w:r>
        <w:t></w:t>
      </w:r>
      <w:r>
        <w:t></w:t>
      </w:r>
      <w:r>
        <w:rPr>
          <w:rFonts w:hint="eastAsia"/>
        </w:rPr>
        <w:t>Ульяновськ</w:t>
      </w:r>
      <w:r>
        <w:t></w:t>
      </w:r>
      <w:r>
        <w:t></w:t>
      </w:r>
      <w:r>
        <w:rPr>
          <w:rFonts w:hint="eastAsia"/>
        </w:rPr>
        <w:t>РФ</w:t>
      </w:r>
      <w:r>
        <w:t></w:t>
      </w:r>
      <w:r>
        <w:t></w:t>
      </w:r>
      <w:r>
        <w:t></w:t>
      </w:r>
      <w:r>
        <w:t></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ІІІ</w:t>
      </w:r>
      <w:r>
        <w:t></w:t>
      </w:r>
      <w:r>
        <w:rPr>
          <w:rFonts w:hint="eastAsia"/>
        </w:rPr>
        <w:t>Всеукраїнській</w:t>
      </w:r>
    </w:p>
    <w:p w:rsidR="002128D6" w:rsidRDefault="002128D6" w:rsidP="002128D6">
      <w:r>
        <w:rPr>
          <w:rFonts w:hint="eastAsia"/>
        </w:rPr>
        <w:t>науково</w:t>
      </w:r>
      <w:r>
        <w:t></w:t>
      </w:r>
      <w:r>
        <w:rPr>
          <w:rFonts w:hint="eastAsia"/>
        </w:rPr>
        <w:t>практичній</w:t>
      </w:r>
      <w:r>
        <w:t></w:t>
      </w:r>
      <w:r>
        <w:rPr>
          <w:rFonts w:hint="eastAsia"/>
        </w:rPr>
        <w:t>конференції</w:t>
      </w:r>
      <w:r>
        <w:t></w:t>
      </w:r>
      <w:r>
        <w:t></w:t>
      </w:r>
      <w:r>
        <w:rPr>
          <w:rFonts w:hint="eastAsia"/>
        </w:rPr>
        <w:t>Мова</w:t>
      </w:r>
      <w:r>
        <w:t></w:t>
      </w:r>
      <w:r>
        <w:rPr>
          <w:rFonts w:hint="eastAsia"/>
        </w:rPr>
        <w:t>як</w:t>
      </w:r>
      <w:r>
        <w:t></w:t>
      </w:r>
      <w:r>
        <w:rPr>
          <w:rFonts w:hint="eastAsia"/>
        </w:rPr>
        <w:t>засіб</w:t>
      </w:r>
      <w:r>
        <w:t></w:t>
      </w:r>
      <w:r>
        <w:rPr>
          <w:rFonts w:hint="eastAsia"/>
        </w:rPr>
        <w:t>міжкультурної</w:t>
      </w:r>
      <w:r>
        <w:t></w:t>
      </w:r>
      <w:r>
        <w:rPr>
          <w:rFonts w:hint="eastAsia"/>
        </w:rPr>
        <w:t>комунікації</w:t>
      </w:r>
      <w:r>
        <w:t></w:t>
      </w:r>
      <w:r>
        <w:t></w:t>
      </w:r>
    </w:p>
    <w:p w:rsidR="002128D6" w:rsidRDefault="002128D6" w:rsidP="002128D6">
      <w:r>
        <w:rPr>
          <w:rFonts w:hint="eastAsia"/>
        </w:rPr>
        <w:t>Херсонський</w:t>
      </w:r>
      <w:r>
        <w:t></w:t>
      </w:r>
      <w:r>
        <w:rPr>
          <w:rFonts w:hint="eastAsia"/>
        </w:rPr>
        <w:t>державний</w:t>
      </w:r>
      <w:r>
        <w:t></w:t>
      </w:r>
      <w:r>
        <w:rPr>
          <w:rFonts w:hint="eastAsia"/>
        </w:rPr>
        <w:t>університет</w:t>
      </w:r>
      <w:r>
        <w:t></w:t>
      </w:r>
      <w:r>
        <w:t></w:t>
      </w:r>
      <w:r>
        <w:t></w:t>
      </w:r>
      <w:r>
        <w:t></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ІІ</w:t>
      </w:r>
      <w:r>
        <w:t></w:t>
      </w:r>
      <w:r>
        <w:rPr>
          <w:rFonts w:hint="eastAsia"/>
        </w:rPr>
        <w:t>Міжнародній</w:t>
      </w:r>
    </w:p>
    <w:p w:rsidR="002128D6" w:rsidRDefault="002128D6" w:rsidP="002128D6">
      <w:r>
        <w:rPr>
          <w:rFonts w:hint="eastAsia"/>
        </w:rPr>
        <w:t>конференції</w:t>
      </w:r>
      <w:r>
        <w:t></w:t>
      </w:r>
      <w:r>
        <w:t></w:t>
      </w:r>
      <w:r>
        <w:rPr>
          <w:rFonts w:hint="eastAsia"/>
        </w:rPr>
        <w:t>Весняні</w:t>
      </w:r>
      <w:r>
        <w:t></w:t>
      </w:r>
      <w:r>
        <w:rPr>
          <w:rFonts w:hint="eastAsia"/>
        </w:rPr>
        <w:t>наукові</w:t>
      </w:r>
      <w:r>
        <w:t></w:t>
      </w:r>
      <w:r>
        <w:rPr>
          <w:rFonts w:hint="eastAsia"/>
        </w:rPr>
        <w:t>читання</w:t>
      </w:r>
      <w:r>
        <w:t></w:t>
      </w:r>
      <w:r>
        <w:t></w:t>
      </w:r>
      <w:r>
        <w:t></w:t>
      </w:r>
      <w:r>
        <w:rPr>
          <w:rFonts w:hint="eastAsia"/>
        </w:rPr>
        <w:t>Центр</w:t>
      </w:r>
      <w:r>
        <w:t></w:t>
      </w:r>
      <w:r>
        <w:rPr>
          <w:rFonts w:hint="eastAsia"/>
        </w:rPr>
        <w:t>наукових</w:t>
      </w:r>
      <w:r>
        <w:t></w:t>
      </w:r>
      <w:r>
        <w:rPr>
          <w:rFonts w:hint="eastAsia"/>
        </w:rPr>
        <w:t>публікацій</w:t>
      </w:r>
      <w:r>
        <w:t></w:t>
      </w:r>
      <w:r>
        <w:t></w:t>
      </w:r>
      <w:r>
        <w:rPr>
          <w:rFonts w:hint="eastAsia"/>
        </w:rPr>
        <w:t>м</w:t>
      </w:r>
      <w:r>
        <w:t></w:t>
      </w:r>
      <w:r>
        <w:t></w:t>
      </w:r>
      <w:r>
        <w:rPr>
          <w:rFonts w:hint="eastAsia"/>
        </w:rPr>
        <w:t>Київ</w:t>
      </w:r>
      <w:r>
        <w:t></w:t>
      </w:r>
    </w:p>
    <w:p w:rsidR="002128D6" w:rsidRDefault="002128D6" w:rsidP="002128D6">
      <w:r>
        <w:t></w:t>
      </w:r>
      <w:r>
        <w:t></w:t>
      </w:r>
      <w:r>
        <w:t></w:t>
      </w:r>
      <w:r>
        <w:rPr>
          <w:rFonts w:hint="eastAsia"/>
        </w:rPr>
        <w:t>квітня</w:t>
      </w:r>
      <w:r>
        <w:t></w:t>
      </w:r>
      <w:r>
        <w:t></w:t>
      </w:r>
      <w:r>
        <w:t></w:t>
      </w:r>
      <w:r>
        <w:t></w:t>
      </w:r>
      <w:r>
        <w:t></w:t>
      </w:r>
      <w:r>
        <w:t></w:t>
      </w:r>
      <w:r>
        <w:rPr>
          <w:rFonts w:hint="eastAsia"/>
        </w:rPr>
        <w:t>р</w:t>
      </w:r>
      <w:r>
        <w:t></w:t>
      </w:r>
      <w:r>
        <w:t></w:t>
      </w:r>
      <w:r>
        <w:t></w:t>
      </w:r>
      <w:r>
        <w:rPr>
          <w:rFonts w:hint="eastAsia"/>
        </w:rPr>
        <w:t>Міжнародній</w:t>
      </w:r>
      <w:r>
        <w:t></w:t>
      </w:r>
      <w:r>
        <w:rPr>
          <w:rFonts w:hint="eastAsia"/>
        </w:rPr>
        <w:t>науковій</w:t>
      </w:r>
      <w:r>
        <w:t></w:t>
      </w:r>
      <w:r>
        <w:rPr>
          <w:rFonts w:hint="eastAsia"/>
        </w:rPr>
        <w:t>фаховій</w:t>
      </w:r>
      <w:r>
        <w:t></w:t>
      </w:r>
      <w:r>
        <w:rPr>
          <w:rFonts w:hint="eastAsia"/>
        </w:rPr>
        <w:t>конференції</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Бостон</w:t>
      </w:r>
      <w:r>
        <w:t></w:t>
      </w:r>
      <w:r>
        <w:t></w:t>
      </w:r>
      <w:r>
        <w:rPr>
          <w:rFonts w:hint="eastAsia"/>
        </w:rPr>
        <w:t>США</w:t>
      </w:r>
      <w:r>
        <w:t></w:t>
      </w:r>
      <w:r>
        <w:t></w:t>
      </w:r>
      <w:r>
        <w:t></w:t>
      </w:r>
      <w:r>
        <w:t></w:t>
      </w:r>
      <w:r>
        <w:t></w:t>
      </w:r>
      <w:r>
        <w:rPr>
          <w:rFonts w:hint="eastAsia"/>
        </w:rPr>
        <w:t>квітня</w:t>
      </w:r>
      <w:r>
        <w:t></w:t>
      </w:r>
      <w:r>
        <w:t></w:t>
      </w:r>
      <w:r>
        <w:rPr>
          <w:rFonts w:hint="eastAsia"/>
        </w:rPr>
        <w:t>травня</w:t>
      </w:r>
      <w:r>
        <w:t></w:t>
      </w:r>
      <w:r>
        <w:t></w:t>
      </w:r>
      <w:r>
        <w:t></w:t>
      </w:r>
      <w:r>
        <w:t></w:t>
      </w:r>
      <w:r>
        <w:t></w:t>
      </w:r>
      <w:r>
        <w:t></w:t>
      </w:r>
      <w:r>
        <w:rPr>
          <w:rFonts w:hint="eastAsia"/>
        </w:rPr>
        <w:t>р</w:t>
      </w:r>
      <w:r>
        <w:t></w:t>
      </w:r>
      <w:r>
        <w:t></w:t>
      </w:r>
      <w:r>
        <w:t></w:t>
      </w:r>
      <w:r>
        <w:rPr>
          <w:rFonts w:hint="eastAsia"/>
        </w:rPr>
        <w:t>Міжнародній</w:t>
      </w:r>
    </w:p>
    <w:p w:rsidR="002128D6" w:rsidRDefault="002128D6" w:rsidP="002128D6">
      <w:r>
        <w:rPr>
          <w:rFonts w:hint="eastAsia"/>
        </w:rPr>
        <w:t>науковій</w:t>
      </w:r>
      <w:r>
        <w:t></w:t>
      </w:r>
      <w:r>
        <w:rPr>
          <w:rFonts w:hint="eastAsia"/>
        </w:rPr>
        <w:t>фаховій</w:t>
      </w:r>
      <w:r>
        <w:t></w:t>
      </w:r>
      <w:r>
        <w:rPr>
          <w:rFonts w:hint="eastAsia"/>
        </w:rPr>
        <w:t>конференції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Сан</w:t>
      </w:r>
      <w:r>
        <w:t></w:t>
      </w:r>
      <w:r>
        <w:rPr>
          <w:rFonts w:hint="eastAsia"/>
        </w:rPr>
        <w:t>Франциско</w:t>
      </w:r>
      <w:r>
        <w:t></w:t>
      </w:r>
      <w:r>
        <w:t></w:t>
      </w:r>
      <w:r>
        <w:rPr>
          <w:rFonts w:hint="eastAsia"/>
        </w:rPr>
        <w:t>США</w:t>
      </w:r>
      <w:r>
        <w:t></w:t>
      </w:r>
    </w:p>
    <w:p w:rsidR="002128D6" w:rsidRDefault="002128D6" w:rsidP="002128D6">
      <w:r>
        <w:t></w:t>
      </w:r>
      <w:r>
        <w:t></w:t>
      </w:r>
      <w:r>
        <w:t></w:t>
      </w:r>
      <w:r>
        <w:t></w:t>
      </w:r>
      <w:r>
        <w:rPr>
          <w:rFonts w:hint="eastAsia"/>
        </w:rPr>
        <w:t>листопада</w:t>
      </w:r>
      <w:r>
        <w:t></w:t>
      </w:r>
      <w:r>
        <w:t></w:t>
      </w:r>
      <w:r>
        <w:t></w:t>
      </w:r>
      <w:r>
        <w:t></w:t>
      </w:r>
      <w:r>
        <w:t></w:t>
      </w:r>
      <w:r>
        <w:t></w:t>
      </w:r>
      <w:r>
        <w:rPr>
          <w:rFonts w:hint="eastAsia"/>
        </w:rPr>
        <w:t>р</w:t>
      </w:r>
      <w:r>
        <w:t></w:t>
      </w:r>
      <w:r>
        <w:t></w:t>
      </w:r>
      <w:r>
        <w:t></w:t>
      </w:r>
      <w:r>
        <w:t></w:t>
      </w:r>
      <w:r>
        <w:t></w:t>
      </w:r>
      <w:r>
        <w:rPr>
          <w:rFonts w:hint="eastAsia"/>
        </w:rPr>
        <w:t>І</w:t>
      </w:r>
      <w:r>
        <w:t></w:t>
      </w:r>
      <w:r>
        <w:rPr>
          <w:rFonts w:hint="eastAsia"/>
        </w:rPr>
        <w:t>Міжнародній</w:t>
      </w:r>
      <w:r>
        <w:t></w:t>
      </w:r>
      <w:r>
        <w:rPr>
          <w:rFonts w:hint="eastAsia"/>
        </w:rPr>
        <w:t>молодіжній</w:t>
      </w:r>
      <w:r>
        <w:t></w:t>
      </w:r>
      <w:r>
        <w:rPr>
          <w:rFonts w:hint="eastAsia"/>
        </w:rPr>
        <w:t>науково</w:t>
      </w:r>
      <w:r>
        <w:t></w:t>
      </w:r>
      <w:r>
        <w:rPr>
          <w:rFonts w:hint="eastAsia"/>
        </w:rPr>
        <w:t>практичній</w:t>
      </w:r>
    </w:p>
    <w:p w:rsidR="002128D6" w:rsidRDefault="002128D6" w:rsidP="002128D6">
      <w:r>
        <w:rPr>
          <w:rFonts w:hint="eastAsia"/>
        </w:rPr>
        <w:t>конференції</w:t>
      </w:r>
      <w:r>
        <w:t></w:t>
      </w:r>
      <w:r>
        <w:t></w:t>
      </w:r>
      <w:r>
        <w:rPr>
          <w:rFonts w:hint="eastAsia"/>
        </w:rPr>
        <w:t>Молодежь</w:t>
      </w:r>
      <w:r>
        <w:t></w:t>
      </w:r>
      <w:r>
        <w:rPr>
          <w:rFonts w:hint="eastAsia"/>
        </w:rPr>
        <w:t>и</w:t>
      </w:r>
      <w:r>
        <w:t></w:t>
      </w:r>
      <w:r>
        <w:rPr>
          <w:rFonts w:hint="eastAsia"/>
        </w:rPr>
        <w:t>наука</w:t>
      </w:r>
      <w:r>
        <w:t></w:t>
      </w:r>
      <w:r>
        <w:t></w:t>
      </w:r>
      <w:r>
        <w:rPr>
          <w:rFonts w:hint="eastAsia"/>
        </w:rPr>
        <w:t>проблемы</w:t>
      </w:r>
      <w:r>
        <w:t></w:t>
      </w:r>
      <w:r>
        <w:rPr>
          <w:rFonts w:hint="eastAsia"/>
        </w:rPr>
        <w:t>современной</w:t>
      </w:r>
      <w:r>
        <w:t></w:t>
      </w:r>
      <w:r>
        <w:rPr>
          <w:rFonts w:hint="eastAsia"/>
        </w:rPr>
        <w:t>филологии</w:t>
      </w:r>
      <w:r>
        <w:t></w:t>
      </w:r>
      <w:r>
        <w:rPr>
          <w:rFonts w:hint="eastAsia"/>
        </w:rPr>
        <w:t>и</w:t>
      </w:r>
    </w:p>
    <w:p w:rsidR="002128D6" w:rsidRDefault="002128D6" w:rsidP="002128D6">
      <w:r>
        <w:rPr>
          <w:rFonts w:hint="eastAsia"/>
        </w:rPr>
        <w:t>методики</w:t>
      </w:r>
      <w:r>
        <w:t></w:t>
      </w:r>
      <w:r>
        <w:rPr>
          <w:rFonts w:hint="eastAsia"/>
        </w:rPr>
        <w:t>преподавания</w:t>
      </w:r>
      <w:r>
        <w:t></w:t>
      </w:r>
      <w:r>
        <w:rPr>
          <w:rFonts w:hint="eastAsia"/>
        </w:rPr>
        <w:t>филологических</w:t>
      </w:r>
      <w:r>
        <w:t></w:t>
      </w:r>
      <w:r>
        <w:rPr>
          <w:rFonts w:hint="eastAsia"/>
        </w:rPr>
        <w:t>дисциплин</w:t>
      </w:r>
      <w:r>
        <w:t></w:t>
      </w:r>
      <w:r>
        <w:t></w:t>
      </w:r>
      <w:r>
        <w:t></w:t>
      </w:r>
      <w:r>
        <w:rPr>
          <w:rFonts w:hint="eastAsia"/>
        </w:rPr>
        <w:t>УлГПУ</w:t>
      </w:r>
      <w:r>
        <w:t></w:t>
      </w:r>
      <w:r>
        <w:rPr>
          <w:rFonts w:hint="eastAsia"/>
        </w:rPr>
        <w:t>ім</w:t>
      </w:r>
      <w:r>
        <w:t></w:t>
      </w:r>
    </w:p>
    <w:p w:rsidR="002128D6" w:rsidRDefault="002128D6" w:rsidP="002128D6">
      <w:r>
        <w:rPr>
          <w:rFonts w:hint="eastAsia"/>
        </w:rPr>
        <w:t>І</w:t>
      </w:r>
      <w:r>
        <w:t></w:t>
      </w:r>
      <w:r>
        <w:rPr>
          <w:rFonts w:hint="eastAsia"/>
        </w:rPr>
        <w:t>Н</w:t>
      </w:r>
      <w:r>
        <w:t></w:t>
      </w:r>
      <w:r>
        <w:rPr>
          <w:rFonts w:hint="eastAsia"/>
        </w:rPr>
        <w:t>Ульянова</w:t>
      </w:r>
      <w:r>
        <w:t></w:t>
      </w:r>
      <w:r>
        <w:t></w:t>
      </w:r>
      <w:r>
        <w:rPr>
          <w:rFonts w:hint="eastAsia"/>
        </w:rPr>
        <w:t>м</w:t>
      </w:r>
      <w:r>
        <w:t></w:t>
      </w:r>
      <w:r>
        <w:t></w:t>
      </w:r>
      <w:r>
        <w:rPr>
          <w:rFonts w:hint="eastAsia"/>
        </w:rPr>
        <w:t>Ульяновськ</w:t>
      </w:r>
      <w:r>
        <w:t></w:t>
      </w:r>
      <w:r>
        <w:t></w:t>
      </w:r>
      <w:r>
        <w:rPr>
          <w:rFonts w:hint="eastAsia"/>
        </w:rPr>
        <w:t>РФ</w:t>
      </w:r>
      <w:r>
        <w:t></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Міжнародній</w:t>
      </w:r>
      <w:r>
        <w:t></w:t>
      </w:r>
      <w:r>
        <w:rPr>
          <w:rFonts w:hint="eastAsia"/>
        </w:rPr>
        <w:t>науковій</w:t>
      </w:r>
    </w:p>
    <w:p w:rsidR="002128D6" w:rsidRDefault="002128D6" w:rsidP="002128D6">
      <w:r>
        <w:rPr>
          <w:rFonts w:hint="eastAsia"/>
        </w:rPr>
        <w:t>фаховій</w:t>
      </w:r>
      <w:r>
        <w:t></w:t>
      </w:r>
      <w:r>
        <w:rPr>
          <w:rFonts w:hint="eastAsia"/>
        </w:rPr>
        <w:t>конференції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128D6" w:rsidRDefault="002128D6" w:rsidP="002128D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Х‘юстон</w:t>
      </w:r>
      <w:r>
        <w:t></w:t>
      </w:r>
      <w:r>
        <w:t></w:t>
      </w:r>
      <w:r>
        <w:rPr>
          <w:rFonts w:hint="eastAsia"/>
        </w:rPr>
        <w:t>США</w:t>
      </w:r>
      <w:r>
        <w:t></w:t>
      </w:r>
      <w:r>
        <w:t></w:t>
      </w:r>
      <w:r>
        <w:t></w:t>
      </w:r>
      <w:r>
        <w:t></w:t>
      </w:r>
      <w:r>
        <w:t></w:t>
      </w:r>
    </w:p>
    <w:p w:rsidR="002128D6" w:rsidRDefault="002128D6" w:rsidP="002128D6">
      <w:r>
        <w:rPr>
          <w:rFonts w:hint="eastAsia"/>
        </w:rPr>
        <w:t>червня</w:t>
      </w:r>
      <w:r>
        <w:t></w:t>
      </w:r>
      <w:r>
        <w:t></w:t>
      </w:r>
      <w:r>
        <w:t></w:t>
      </w:r>
      <w:r>
        <w:t></w:t>
      </w:r>
      <w:r>
        <w:t></w:t>
      </w:r>
      <w:r>
        <w:t></w:t>
      </w:r>
      <w:r>
        <w:rPr>
          <w:rFonts w:hint="eastAsia"/>
        </w:rPr>
        <w:t>р</w:t>
      </w:r>
      <w:r>
        <w:t></w:t>
      </w:r>
    </w:p>
    <w:p w:rsidR="002128D6" w:rsidRDefault="002128D6" w:rsidP="002128D6">
      <w:r>
        <w:rPr>
          <w:rFonts w:hint="eastAsia"/>
        </w:rPr>
        <w:t>Публікації</w:t>
      </w:r>
      <w:r>
        <w:t></w:t>
      </w:r>
      <w:r>
        <w:t></w:t>
      </w:r>
      <w:r>
        <w:rPr>
          <w:rFonts w:hint="eastAsia"/>
        </w:rPr>
        <w:t>За</w:t>
      </w:r>
      <w:r>
        <w:t></w:t>
      </w:r>
      <w:r>
        <w:rPr>
          <w:rFonts w:hint="eastAsia"/>
        </w:rPr>
        <w:t>результатами</w:t>
      </w:r>
      <w:r>
        <w:t></w:t>
      </w:r>
      <w:r>
        <w:rPr>
          <w:rFonts w:hint="eastAsia"/>
        </w:rPr>
        <w:t>дослідження</w:t>
      </w:r>
      <w:r>
        <w:t></w:t>
      </w:r>
      <w:r>
        <w:rPr>
          <w:rFonts w:hint="eastAsia"/>
        </w:rPr>
        <w:t>опубліковано</w:t>
      </w:r>
      <w:r>
        <w:t></w:t>
      </w:r>
      <w:r>
        <w:t></w:t>
      </w:r>
      <w:r>
        <w:t></w:t>
      </w:r>
      <w:r>
        <w:t></w:t>
      </w:r>
      <w:r>
        <w:rPr>
          <w:rFonts w:hint="eastAsia"/>
        </w:rPr>
        <w:t>наукову</w:t>
      </w:r>
    </w:p>
    <w:p w:rsidR="002128D6" w:rsidRDefault="002128D6" w:rsidP="002128D6">
      <w:r>
        <w:rPr>
          <w:rFonts w:hint="eastAsia"/>
        </w:rPr>
        <w:t>працю</w:t>
      </w:r>
      <w:r>
        <w:t></w:t>
      </w:r>
      <w:r>
        <w:t></w:t>
      </w:r>
      <w:r>
        <w:t></w:t>
      </w:r>
      <w:r>
        <w:t></w:t>
      </w:r>
      <w:r>
        <w:rPr>
          <w:rFonts w:hint="eastAsia"/>
        </w:rPr>
        <w:t>одноосібну</w:t>
      </w:r>
      <w:r>
        <w:t></w:t>
      </w:r>
      <w:r>
        <w:rPr>
          <w:rFonts w:hint="eastAsia"/>
        </w:rPr>
        <w:t>монографію</w:t>
      </w:r>
      <w:r>
        <w:t></w:t>
      </w:r>
      <w:r>
        <w:t></w:t>
      </w:r>
      <w:r>
        <w:rPr>
          <w:rFonts w:hint="eastAsia"/>
        </w:rPr>
        <w:t>Переклад</w:t>
      </w:r>
      <w:r>
        <w:t></w:t>
      </w:r>
      <w:r>
        <w:rPr>
          <w:rFonts w:hint="eastAsia"/>
        </w:rPr>
        <w:t>медичних</w:t>
      </w:r>
      <w:r>
        <w:t></w:t>
      </w:r>
      <w:r>
        <w:rPr>
          <w:rFonts w:hint="eastAsia"/>
        </w:rPr>
        <w:t>текстів</w:t>
      </w:r>
      <w:r>
        <w:t></w:t>
      </w:r>
      <w:r>
        <w:t></w:t>
      </w:r>
      <w:r>
        <w:rPr>
          <w:rFonts w:hint="eastAsia"/>
        </w:rPr>
        <w:t>теорія</w:t>
      </w:r>
      <w:r>
        <w:t></w:t>
      </w:r>
      <w:r>
        <w:rPr>
          <w:rFonts w:hint="eastAsia"/>
        </w:rPr>
        <w:t>та</w:t>
      </w:r>
    </w:p>
    <w:p w:rsidR="002128D6" w:rsidRDefault="002128D6" w:rsidP="002128D6">
      <w:r>
        <w:rPr>
          <w:rFonts w:hint="eastAsia"/>
        </w:rPr>
        <w:t>практика</w:t>
      </w:r>
      <w:r>
        <w:t></w:t>
      </w:r>
      <w:r>
        <w:t></w:t>
      </w:r>
      <w:r>
        <w:t></w:t>
      </w:r>
      <w:r>
        <w:rPr>
          <w:rFonts w:hint="eastAsia"/>
        </w:rPr>
        <w:t>К</w:t>
      </w:r>
      <w:r>
        <w:t></w:t>
      </w:r>
      <w:r>
        <w:t></w:t>
      </w:r>
      <w:r>
        <w:t></w:t>
      </w:r>
      <w:r>
        <w:t></w:t>
      </w:r>
      <w:r>
        <w:t></w:t>
      </w:r>
      <w:r>
        <w:t></w:t>
      </w:r>
      <w:r>
        <w:t></w:t>
      </w:r>
      <w:r>
        <w:t></w:t>
      </w:r>
      <w:r>
        <w:t></w:t>
      </w:r>
      <w:r>
        <w:t></w:t>
      </w:r>
      <w:r>
        <w:t></w:t>
      </w:r>
      <w:r>
        <w:t></w:t>
      </w:r>
      <w:r>
        <w:rPr>
          <w:rFonts w:hint="eastAsia"/>
        </w:rPr>
        <w:t>розділ</w:t>
      </w:r>
      <w:r>
        <w:t></w:t>
      </w:r>
      <w:r>
        <w:rPr>
          <w:rFonts w:hint="eastAsia"/>
        </w:rPr>
        <w:t>у</w:t>
      </w:r>
      <w:r>
        <w:t></w:t>
      </w:r>
      <w:r>
        <w:rPr>
          <w:rFonts w:hint="eastAsia"/>
        </w:rPr>
        <w:t>колективній</w:t>
      </w:r>
      <w:r>
        <w:t></w:t>
      </w:r>
      <w:r>
        <w:rPr>
          <w:rFonts w:hint="eastAsia"/>
        </w:rPr>
        <w:t>монографії</w:t>
      </w:r>
      <w:r>
        <w:t></w:t>
      </w:r>
      <w:r>
        <w:t></w:t>
      </w:r>
      <w:r>
        <w:t></w:t>
      </w:r>
      <w:r>
        <w:t></w:t>
      </w:r>
      <w:r>
        <w:t></w:t>
      </w:r>
      <w:r>
        <w:rPr>
          <w:rFonts w:hint="eastAsia"/>
        </w:rPr>
        <w:t>наукових</w:t>
      </w:r>
      <w:r>
        <w:t></w:t>
      </w:r>
      <w:r>
        <w:rPr>
          <w:rFonts w:hint="eastAsia"/>
        </w:rPr>
        <w:t>статей</w:t>
      </w:r>
      <w:r>
        <w:t></w:t>
      </w:r>
    </w:p>
    <w:p w:rsidR="002128D6" w:rsidRDefault="002128D6" w:rsidP="002128D6">
      <w:r>
        <w:rPr>
          <w:rFonts w:hint="eastAsia"/>
        </w:rPr>
        <w:t>з</w:t>
      </w:r>
      <w:r>
        <w:t></w:t>
      </w:r>
      <w:r>
        <w:rPr>
          <w:rFonts w:hint="eastAsia"/>
        </w:rPr>
        <w:t>яких</w:t>
      </w:r>
      <w:r>
        <w:t></w:t>
      </w:r>
      <w:r>
        <w:t></w:t>
      </w:r>
      <w:r>
        <w:t></w:t>
      </w:r>
      <w:r>
        <w:t></w:t>
      </w:r>
      <w:r>
        <w:rPr>
          <w:rFonts w:hint="eastAsia"/>
        </w:rPr>
        <w:t>–</w:t>
      </w:r>
      <w:r>
        <w:t></w:t>
      </w:r>
      <w:r>
        <w:rPr>
          <w:rFonts w:hint="eastAsia"/>
        </w:rPr>
        <w:t>у</w:t>
      </w:r>
      <w:r>
        <w:t></w:t>
      </w:r>
      <w:r>
        <w:rPr>
          <w:rFonts w:hint="eastAsia"/>
        </w:rPr>
        <w:t>фахових</w:t>
      </w:r>
      <w:r>
        <w:t></w:t>
      </w:r>
      <w:r>
        <w:rPr>
          <w:rFonts w:hint="eastAsia"/>
        </w:rPr>
        <w:t>виданнях</w:t>
      </w:r>
      <w:r>
        <w:t></w:t>
      </w:r>
      <w:r>
        <w:rPr>
          <w:rFonts w:hint="eastAsia"/>
        </w:rPr>
        <w:t>ДАК</w:t>
      </w:r>
      <w:r>
        <w:t></w:t>
      </w:r>
      <w:r>
        <w:rPr>
          <w:rFonts w:hint="eastAsia"/>
        </w:rPr>
        <w:t>України</w:t>
      </w:r>
      <w:r>
        <w:t></w:t>
      </w:r>
      <w:r>
        <w:rPr>
          <w:rFonts w:hint="eastAsia"/>
        </w:rPr>
        <w:t>і</w:t>
      </w:r>
      <w:r>
        <w:t></w:t>
      </w:r>
      <w:r>
        <w:t></w:t>
      </w:r>
      <w:r>
        <w:t></w:t>
      </w:r>
      <w:r>
        <w:rPr>
          <w:rFonts w:hint="eastAsia"/>
        </w:rPr>
        <w:t>–</w:t>
      </w:r>
      <w:r>
        <w:t></w:t>
      </w:r>
      <w:r>
        <w:rPr>
          <w:rFonts w:hint="eastAsia"/>
        </w:rPr>
        <w:t>в</w:t>
      </w:r>
      <w:r>
        <w:t></w:t>
      </w:r>
      <w:r>
        <w:rPr>
          <w:rFonts w:hint="eastAsia"/>
        </w:rPr>
        <w:t>іноземних</w:t>
      </w:r>
      <w:r>
        <w:t></w:t>
      </w:r>
      <w:r>
        <w:rPr>
          <w:rFonts w:hint="eastAsia"/>
        </w:rPr>
        <w:t>наукових</w:t>
      </w:r>
    </w:p>
    <w:p w:rsidR="002128D6" w:rsidRDefault="002128D6" w:rsidP="002128D6">
      <w:r>
        <w:rPr>
          <w:rFonts w:hint="eastAsia"/>
        </w:rPr>
        <w:t>періодичних</w:t>
      </w:r>
      <w:r>
        <w:t></w:t>
      </w:r>
      <w:r>
        <w:rPr>
          <w:rFonts w:hint="eastAsia"/>
        </w:rPr>
        <w:t>виданнях</w:t>
      </w:r>
      <w:r>
        <w:t></w:t>
      </w:r>
      <w:r>
        <w:t></w:t>
      </w:r>
      <w:r>
        <w:t></w:t>
      </w:r>
      <w:r>
        <w:t></w:t>
      </w:r>
      <w:r>
        <w:t></w:t>
      </w:r>
      <w:r>
        <w:rPr>
          <w:rFonts w:hint="eastAsia"/>
        </w:rPr>
        <w:t>входять</w:t>
      </w:r>
      <w:r>
        <w:t></w:t>
      </w:r>
      <w:r>
        <w:rPr>
          <w:rFonts w:hint="eastAsia"/>
        </w:rPr>
        <w:t>до</w:t>
      </w:r>
      <w:r>
        <w:t></w:t>
      </w:r>
      <w:r>
        <w:rPr>
          <w:rFonts w:hint="eastAsia"/>
        </w:rPr>
        <w:t>науко</w:t>
      </w:r>
      <w:r>
        <w:t></w:t>
      </w:r>
      <w:r>
        <w:rPr>
          <w:rFonts w:hint="eastAsia"/>
        </w:rPr>
        <w:t>метричних</w:t>
      </w:r>
      <w:r>
        <w:t></w:t>
      </w:r>
      <w:r>
        <w:rPr>
          <w:rFonts w:hint="eastAsia"/>
        </w:rPr>
        <w:t>баз</w:t>
      </w:r>
      <w:r>
        <w:t></w:t>
      </w:r>
      <w:r>
        <w:t></w:t>
      </w:r>
    </w:p>
    <w:p w:rsidR="002128D6" w:rsidRDefault="002128D6" w:rsidP="002128D6">
      <w:r>
        <w:rPr>
          <w:rFonts w:hint="eastAsia"/>
        </w:rPr>
        <w:t>Структура</w:t>
      </w:r>
      <w:r>
        <w:t></w:t>
      </w:r>
      <w:r>
        <w:rPr>
          <w:rFonts w:hint="eastAsia"/>
        </w:rPr>
        <w:t>роботи</w:t>
      </w:r>
      <w:r>
        <w:t></w:t>
      </w:r>
      <w:r>
        <w:t></w:t>
      </w:r>
      <w:r>
        <w:rPr>
          <w:rFonts w:hint="eastAsia"/>
        </w:rPr>
        <w:t>Робота</w:t>
      </w:r>
      <w:r>
        <w:t></w:t>
      </w:r>
      <w:r>
        <w:rPr>
          <w:rFonts w:hint="eastAsia"/>
        </w:rPr>
        <w:t>складається</w:t>
      </w:r>
      <w:r>
        <w:t></w:t>
      </w:r>
      <w:r>
        <w:rPr>
          <w:rFonts w:hint="eastAsia"/>
        </w:rPr>
        <w:t>зі</w:t>
      </w:r>
      <w:r>
        <w:t></w:t>
      </w:r>
      <w:r>
        <w:rPr>
          <w:rFonts w:hint="eastAsia"/>
        </w:rPr>
        <w:t>вступу</w:t>
      </w:r>
      <w:r>
        <w:t></w:t>
      </w:r>
      <w:r>
        <w:t></w:t>
      </w:r>
      <w:r>
        <w:rPr>
          <w:rFonts w:hint="eastAsia"/>
        </w:rPr>
        <w:t>семи</w:t>
      </w:r>
      <w:r>
        <w:t></w:t>
      </w:r>
      <w:r>
        <w:rPr>
          <w:rFonts w:hint="eastAsia"/>
        </w:rPr>
        <w:t>розділів</w:t>
      </w:r>
      <w:r>
        <w:t></w:t>
      </w:r>
      <w:r>
        <w:rPr>
          <w:rFonts w:hint="eastAsia"/>
        </w:rPr>
        <w:t>з</w:t>
      </w:r>
    </w:p>
    <w:p w:rsidR="002128D6" w:rsidRDefault="002128D6" w:rsidP="002128D6">
      <w:r>
        <w:rPr>
          <w:rFonts w:hint="eastAsia"/>
        </w:rPr>
        <w:t>прикінцевими</w:t>
      </w:r>
      <w:r>
        <w:t></w:t>
      </w:r>
      <w:r>
        <w:rPr>
          <w:rFonts w:hint="eastAsia"/>
        </w:rPr>
        <w:t>висновками</w:t>
      </w:r>
      <w:r>
        <w:t></w:t>
      </w:r>
      <w:r>
        <w:t></w:t>
      </w:r>
      <w:r>
        <w:rPr>
          <w:rFonts w:hint="eastAsia"/>
        </w:rPr>
        <w:t>загальних</w:t>
      </w:r>
      <w:r>
        <w:t></w:t>
      </w:r>
      <w:r>
        <w:rPr>
          <w:rFonts w:hint="eastAsia"/>
        </w:rPr>
        <w:t>висновків</w:t>
      </w:r>
      <w:r>
        <w:t></w:t>
      </w:r>
      <w:r>
        <w:t></w:t>
      </w:r>
      <w:r>
        <w:rPr>
          <w:rFonts w:hint="eastAsia"/>
        </w:rPr>
        <w:t>списку</w:t>
      </w:r>
      <w:r>
        <w:t></w:t>
      </w:r>
      <w:r>
        <w:rPr>
          <w:rFonts w:hint="eastAsia"/>
        </w:rPr>
        <w:t>використаної</w:t>
      </w:r>
    </w:p>
    <w:p w:rsidR="002128D6" w:rsidRDefault="002128D6" w:rsidP="002128D6">
      <w:r>
        <w:rPr>
          <w:rFonts w:hint="eastAsia"/>
        </w:rPr>
        <w:t>літератури</w:t>
      </w:r>
      <w:r>
        <w:t></w:t>
      </w:r>
      <w:r>
        <w:rPr>
          <w:rFonts w:hint="eastAsia"/>
        </w:rPr>
        <w:t>та</w:t>
      </w:r>
      <w:r>
        <w:t></w:t>
      </w:r>
      <w:r>
        <w:rPr>
          <w:rFonts w:hint="eastAsia"/>
        </w:rPr>
        <w:t>додатків</w:t>
      </w:r>
      <w:r>
        <w:t></w:t>
      </w:r>
      <w:r>
        <w:rPr>
          <w:rFonts w:hint="eastAsia"/>
        </w:rPr>
        <w:t>–</w:t>
      </w:r>
      <w:r>
        <w:t></w:t>
      </w:r>
      <w:r>
        <w:rPr>
          <w:rFonts w:hint="eastAsia"/>
        </w:rPr>
        <w:t>авторських</w:t>
      </w:r>
      <w:r>
        <w:t></w:t>
      </w:r>
      <w:r>
        <w:rPr>
          <w:rFonts w:hint="eastAsia"/>
        </w:rPr>
        <w:t>алгоритмів</w:t>
      </w:r>
      <w:r>
        <w:t></w:t>
      </w:r>
      <w:r>
        <w:rPr>
          <w:rFonts w:hint="eastAsia"/>
        </w:rPr>
        <w:t>усного</w:t>
      </w:r>
      <w:r>
        <w:t></w:t>
      </w:r>
      <w:r>
        <w:rPr>
          <w:rFonts w:hint="eastAsia"/>
        </w:rPr>
        <w:t>медичного</w:t>
      </w:r>
      <w:r>
        <w:t></w:t>
      </w:r>
      <w:r>
        <w:rPr>
          <w:rFonts w:hint="eastAsia"/>
        </w:rPr>
        <w:t>перекладу</w:t>
      </w:r>
      <w:r>
        <w:t></w:t>
      </w:r>
    </w:p>
    <w:p w:rsidR="002128D6" w:rsidRDefault="002128D6" w:rsidP="002128D6">
      <w:r>
        <w:rPr>
          <w:rFonts w:hint="eastAsia"/>
        </w:rPr>
        <w:t>Дисертація</w:t>
      </w:r>
      <w:r>
        <w:t></w:t>
      </w:r>
      <w:r>
        <w:rPr>
          <w:rFonts w:hint="eastAsia"/>
        </w:rPr>
        <w:t>містить</w:t>
      </w:r>
      <w:r>
        <w:t></w:t>
      </w:r>
      <w:r>
        <w:t></w:t>
      </w:r>
      <w:r>
        <w:t></w:t>
      </w:r>
      <w:r>
        <w:rPr>
          <w:rFonts w:hint="eastAsia"/>
        </w:rPr>
        <w:t>таблиць</w:t>
      </w:r>
      <w:r>
        <w:t></w:t>
      </w:r>
      <w:r>
        <w:t></w:t>
      </w:r>
      <w:r>
        <w:t></w:t>
      </w:r>
      <w:r>
        <w:t></w:t>
      </w:r>
      <w:r>
        <w:t></w:t>
      </w:r>
      <w:r>
        <w:rPr>
          <w:rFonts w:hint="eastAsia"/>
        </w:rPr>
        <w:t>рисунків</w:t>
      </w:r>
      <w:r>
        <w:t></w:t>
      </w:r>
      <w:r>
        <w:rPr>
          <w:rFonts w:hint="eastAsia"/>
        </w:rPr>
        <w:t>і</w:t>
      </w:r>
      <w:r>
        <w:t></w:t>
      </w:r>
      <w:r>
        <w:rPr>
          <w:rFonts w:hint="eastAsia"/>
        </w:rPr>
        <w:t>схем</w:t>
      </w:r>
      <w:r>
        <w:t></w:t>
      </w:r>
      <w:r>
        <w:t></w:t>
      </w:r>
      <w:r>
        <w:rPr>
          <w:rFonts w:hint="eastAsia"/>
        </w:rPr>
        <w:t>Загальний</w:t>
      </w:r>
      <w:r>
        <w:t></w:t>
      </w:r>
      <w:r>
        <w:rPr>
          <w:rFonts w:hint="eastAsia"/>
        </w:rPr>
        <w:t>обсяг</w:t>
      </w:r>
      <w:r>
        <w:t></w:t>
      </w:r>
      <w:r>
        <w:rPr>
          <w:rFonts w:hint="eastAsia"/>
        </w:rPr>
        <w:t>праці</w:t>
      </w:r>
    </w:p>
    <w:p w:rsidR="002128D6" w:rsidRDefault="002128D6" w:rsidP="002128D6">
      <w:r>
        <w:rPr>
          <w:rFonts w:hint="eastAsia"/>
        </w:rPr>
        <w:t>становить</w:t>
      </w:r>
      <w:r>
        <w:t></w:t>
      </w:r>
      <w:r>
        <w:t></w:t>
      </w:r>
      <w:r>
        <w:t></w:t>
      </w:r>
      <w:r>
        <w:t></w:t>
      </w:r>
      <w:r>
        <w:t></w:t>
      </w:r>
      <w:r>
        <w:rPr>
          <w:rFonts w:hint="eastAsia"/>
        </w:rPr>
        <w:t>сторінок</w:t>
      </w:r>
      <w:r>
        <w:t></w:t>
      </w:r>
      <w:r>
        <w:t></w:t>
      </w:r>
      <w:r>
        <w:rPr>
          <w:rFonts w:hint="eastAsia"/>
        </w:rPr>
        <w:t>із</w:t>
      </w:r>
      <w:r>
        <w:t></w:t>
      </w:r>
      <w:r>
        <w:rPr>
          <w:rFonts w:hint="eastAsia"/>
        </w:rPr>
        <w:t>них</w:t>
      </w:r>
      <w:r>
        <w:t></w:t>
      </w:r>
      <w:r>
        <w:rPr>
          <w:rFonts w:hint="eastAsia"/>
        </w:rPr>
        <w:t>обсяг</w:t>
      </w:r>
      <w:r>
        <w:t></w:t>
      </w:r>
      <w:r>
        <w:rPr>
          <w:rFonts w:hint="eastAsia"/>
        </w:rPr>
        <w:t>основного</w:t>
      </w:r>
      <w:r>
        <w:t></w:t>
      </w:r>
      <w:r>
        <w:rPr>
          <w:rFonts w:hint="eastAsia"/>
        </w:rPr>
        <w:t>тексту</w:t>
      </w:r>
      <w:r>
        <w:t></w:t>
      </w:r>
      <w:r>
        <w:rPr>
          <w:rFonts w:hint="eastAsia"/>
        </w:rPr>
        <w:t>складає</w:t>
      </w:r>
      <w:r>
        <w:t></w:t>
      </w:r>
      <w:r>
        <w:t></w:t>
      </w:r>
      <w:r>
        <w:t></w:t>
      </w:r>
      <w:r>
        <w:t></w:t>
      </w:r>
      <w:r>
        <w:t></w:t>
      </w:r>
      <w:r>
        <w:rPr>
          <w:rFonts w:hint="eastAsia"/>
        </w:rPr>
        <w:t>сторінок</w:t>
      </w:r>
      <w:r>
        <w:t></w:t>
      </w:r>
    </w:p>
    <w:p w:rsidR="002128D6" w:rsidRDefault="002128D6" w:rsidP="002128D6">
      <w:r>
        <w:rPr>
          <w:rFonts w:hint="eastAsia"/>
        </w:rPr>
        <w:t>У</w:t>
      </w:r>
      <w:r>
        <w:t></w:t>
      </w:r>
      <w:r>
        <w:rPr>
          <w:rFonts w:hint="eastAsia"/>
        </w:rPr>
        <w:t>вступі</w:t>
      </w:r>
      <w:r>
        <w:t></w:t>
      </w:r>
      <w:r>
        <w:rPr>
          <w:rFonts w:hint="eastAsia"/>
        </w:rPr>
        <w:t>обґрунтовано</w:t>
      </w:r>
      <w:r>
        <w:t></w:t>
      </w:r>
      <w:r>
        <w:rPr>
          <w:rFonts w:hint="eastAsia"/>
        </w:rPr>
        <w:t>актуальність</w:t>
      </w:r>
      <w:r>
        <w:t></w:t>
      </w:r>
      <w:r>
        <w:rPr>
          <w:rFonts w:hint="eastAsia"/>
        </w:rPr>
        <w:t>роботи</w:t>
      </w:r>
      <w:r>
        <w:t></w:t>
      </w:r>
      <w:r>
        <w:t></w:t>
      </w:r>
      <w:r>
        <w:rPr>
          <w:rFonts w:hint="eastAsia"/>
        </w:rPr>
        <w:t>визначено</w:t>
      </w:r>
      <w:r>
        <w:t></w:t>
      </w:r>
      <w:r>
        <w:rPr>
          <w:rFonts w:hint="eastAsia"/>
        </w:rPr>
        <w:t>об‘єкт</w:t>
      </w:r>
      <w:r>
        <w:t></w:t>
      </w:r>
      <w:r>
        <w:rPr>
          <w:rFonts w:hint="eastAsia"/>
        </w:rPr>
        <w:t>і</w:t>
      </w:r>
      <w:r>
        <w:t></w:t>
      </w:r>
      <w:r>
        <w:rPr>
          <w:rFonts w:hint="eastAsia"/>
        </w:rPr>
        <w:t>предмет</w:t>
      </w:r>
    </w:p>
    <w:p w:rsidR="002128D6" w:rsidRDefault="002128D6" w:rsidP="002128D6">
      <w:r>
        <w:rPr>
          <w:rFonts w:hint="eastAsia"/>
        </w:rPr>
        <w:t>дослідження</w:t>
      </w:r>
      <w:r>
        <w:t></w:t>
      </w:r>
      <w:r>
        <w:t></w:t>
      </w:r>
      <w:r>
        <w:rPr>
          <w:rFonts w:hint="eastAsia"/>
        </w:rPr>
        <w:t>мету</w:t>
      </w:r>
      <w:r>
        <w:t></w:t>
      </w:r>
      <w:r>
        <w:rPr>
          <w:rFonts w:hint="eastAsia"/>
        </w:rPr>
        <w:t>та</w:t>
      </w:r>
      <w:r>
        <w:t></w:t>
      </w:r>
      <w:r>
        <w:rPr>
          <w:rFonts w:hint="eastAsia"/>
        </w:rPr>
        <w:t>завдання</w:t>
      </w:r>
      <w:r>
        <w:t></w:t>
      </w:r>
      <w:r>
        <w:rPr>
          <w:rFonts w:hint="eastAsia"/>
        </w:rPr>
        <w:t>роботи</w:t>
      </w:r>
      <w:r>
        <w:t></w:t>
      </w:r>
      <w:r>
        <w:t></w:t>
      </w:r>
      <w:r>
        <w:rPr>
          <w:rFonts w:hint="eastAsia"/>
        </w:rPr>
        <w:t>окреслено</w:t>
      </w:r>
      <w:r>
        <w:t></w:t>
      </w:r>
      <w:r>
        <w:rPr>
          <w:rFonts w:hint="eastAsia"/>
        </w:rPr>
        <w:t>методи</w:t>
      </w:r>
      <w:r>
        <w:t></w:t>
      </w:r>
      <w:r>
        <w:rPr>
          <w:rFonts w:hint="eastAsia"/>
        </w:rPr>
        <w:t>аналізу</w:t>
      </w:r>
      <w:r>
        <w:t></w:t>
      </w:r>
      <w:r>
        <w:rPr>
          <w:rFonts w:hint="eastAsia"/>
        </w:rPr>
        <w:t>перекладу</w:t>
      </w:r>
    </w:p>
    <w:p w:rsidR="002128D6" w:rsidRDefault="002128D6" w:rsidP="002128D6">
      <w:r>
        <w:rPr>
          <w:rFonts w:hint="eastAsia"/>
        </w:rPr>
        <w:t>медичних</w:t>
      </w:r>
      <w:r>
        <w:t></w:t>
      </w:r>
      <w:r>
        <w:rPr>
          <w:rFonts w:hint="eastAsia"/>
        </w:rPr>
        <w:t>текстів</w:t>
      </w:r>
      <w:r>
        <w:t></w:t>
      </w:r>
      <w:r>
        <w:t></w:t>
      </w:r>
      <w:r>
        <w:rPr>
          <w:rFonts w:hint="eastAsia"/>
        </w:rPr>
        <w:t>розкрито</w:t>
      </w:r>
      <w:r>
        <w:t></w:t>
      </w:r>
      <w:r>
        <w:rPr>
          <w:rFonts w:hint="eastAsia"/>
        </w:rPr>
        <w:t>наукову</w:t>
      </w:r>
      <w:r>
        <w:t></w:t>
      </w:r>
      <w:r>
        <w:rPr>
          <w:rFonts w:hint="eastAsia"/>
        </w:rPr>
        <w:t>новизну</w:t>
      </w:r>
      <w:r>
        <w:t></w:t>
      </w:r>
      <w:r>
        <w:t></w:t>
      </w:r>
      <w:r>
        <w:rPr>
          <w:rFonts w:hint="eastAsia"/>
        </w:rPr>
        <w:t>теоретичне</w:t>
      </w:r>
      <w:r>
        <w:t></w:t>
      </w:r>
      <w:r>
        <w:rPr>
          <w:rFonts w:hint="eastAsia"/>
        </w:rPr>
        <w:t>та</w:t>
      </w:r>
      <w:r>
        <w:t></w:t>
      </w:r>
      <w:r>
        <w:rPr>
          <w:rFonts w:hint="eastAsia"/>
        </w:rPr>
        <w:t>практичне</w:t>
      </w:r>
    </w:p>
    <w:p w:rsidR="002128D6" w:rsidRDefault="002128D6" w:rsidP="002128D6">
      <w:r>
        <w:rPr>
          <w:rFonts w:hint="eastAsia"/>
        </w:rPr>
        <w:t>значення</w:t>
      </w:r>
      <w:r>
        <w:t></w:t>
      </w:r>
      <w:r>
        <w:t></w:t>
      </w:r>
      <w:r>
        <w:rPr>
          <w:rFonts w:hint="eastAsia"/>
        </w:rPr>
        <w:t>зазначено</w:t>
      </w:r>
      <w:r>
        <w:t></w:t>
      </w:r>
      <w:r>
        <w:rPr>
          <w:rFonts w:hint="eastAsia"/>
        </w:rPr>
        <w:t>особистий</w:t>
      </w:r>
      <w:r>
        <w:t></w:t>
      </w:r>
      <w:r>
        <w:rPr>
          <w:rFonts w:hint="eastAsia"/>
        </w:rPr>
        <w:t>внесок</w:t>
      </w:r>
      <w:r>
        <w:t></w:t>
      </w:r>
      <w:r>
        <w:rPr>
          <w:rFonts w:hint="eastAsia"/>
        </w:rPr>
        <w:t>здобувача</w:t>
      </w:r>
      <w:r>
        <w:t></w:t>
      </w:r>
      <w:r>
        <w:t></w:t>
      </w:r>
      <w:r>
        <w:rPr>
          <w:rFonts w:hint="eastAsia"/>
        </w:rPr>
        <w:t>наведено</w:t>
      </w:r>
      <w:r>
        <w:t></w:t>
      </w:r>
      <w:r>
        <w:rPr>
          <w:rFonts w:hint="eastAsia"/>
        </w:rPr>
        <w:t>форми</w:t>
      </w:r>
      <w:r>
        <w:t></w:t>
      </w:r>
      <w:r>
        <w:rPr>
          <w:rFonts w:hint="eastAsia"/>
        </w:rPr>
        <w:t>апробації</w:t>
      </w:r>
    </w:p>
    <w:p w:rsidR="002128D6" w:rsidRDefault="002128D6" w:rsidP="002128D6">
      <w:r>
        <w:rPr>
          <w:rFonts w:hint="eastAsia"/>
        </w:rPr>
        <w:t>результатів</w:t>
      </w:r>
      <w:r>
        <w:t></w:t>
      </w:r>
      <w:r>
        <w:rPr>
          <w:rFonts w:hint="eastAsia"/>
        </w:rPr>
        <w:t>дослідження</w:t>
      </w:r>
      <w:r>
        <w:t></w:t>
      </w:r>
    </w:p>
    <w:p w:rsidR="002128D6" w:rsidRDefault="002128D6" w:rsidP="002128D6">
      <w:r>
        <w:rPr>
          <w:rFonts w:hint="eastAsia"/>
        </w:rPr>
        <w:t>Перший</w:t>
      </w:r>
      <w:r>
        <w:t></w:t>
      </w:r>
      <w:r>
        <w:rPr>
          <w:rFonts w:hint="eastAsia"/>
        </w:rPr>
        <w:t>розділ</w:t>
      </w:r>
      <w:r>
        <w:t></w:t>
      </w:r>
      <w:r>
        <w:rPr>
          <w:rFonts w:hint="eastAsia"/>
        </w:rPr>
        <w:t>дисертаційного</w:t>
      </w:r>
      <w:r>
        <w:t></w:t>
      </w:r>
      <w:r>
        <w:rPr>
          <w:rFonts w:hint="eastAsia"/>
        </w:rPr>
        <w:t>дослідження</w:t>
      </w:r>
      <w:r>
        <w:t></w:t>
      </w:r>
      <w:r>
        <w:t></w:t>
      </w:r>
      <w:r>
        <w:rPr>
          <w:rFonts w:hint="eastAsia"/>
        </w:rPr>
        <w:t>Медичний</w:t>
      </w:r>
      <w:r>
        <w:t></w:t>
      </w:r>
      <w:r>
        <w:rPr>
          <w:rFonts w:hint="eastAsia"/>
        </w:rPr>
        <w:t>переклад</w:t>
      </w:r>
      <w:r>
        <w:t></w:t>
      </w:r>
    </w:p>
    <w:p w:rsidR="002128D6" w:rsidRDefault="002128D6" w:rsidP="002128D6">
      <w:r>
        <w:rPr>
          <w:rFonts w:hint="eastAsia"/>
        </w:rPr>
        <w:t>стратегії</w:t>
      </w:r>
      <w:r>
        <w:t></w:t>
      </w:r>
      <w:r>
        <w:rPr>
          <w:rFonts w:hint="eastAsia"/>
        </w:rPr>
        <w:t>й</w:t>
      </w:r>
      <w:r>
        <w:t></w:t>
      </w:r>
      <w:r>
        <w:rPr>
          <w:rFonts w:hint="eastAsia"/>
        </w:rPr>
        <w:t>тактики</w:t>
      </w:r>
      <w:r>
        <w:t></w:t>
      </w:r>
      <w:r>
        <w:t></w:t>
      </w:r>
      <w:r>
        <w:rPr>
          <w:rFonts w:hint="eastAsia"/>
        </w:rPr>
        <w:t>присвячено</w:t>
      </w:r>
      <w:r>
        <w:t></w:t>
      </w:r>
      <w:r>
        <w:rPr>
          <w:rFonts w:hint="eastAsia"/>
        </w:rPr>
        <w:t>визначенню</w:t>
      </w:r>
      <w:r>
        <w:t></w:t>
      </w:r>
      <w:r>
        <w:rPr>
          <w:rFonts w:hint="eastAsia"/>
        </w:rPr>
        <w:t>об‘єкта</w:t>
      </w:r>
      <w:r>
        <w:t></w:t>
      </w:r>
      <w:r>
        <w:t></w:t>
      </w:r>
      <w:r>
        <w:rPr>
          <w:rFonts w:hint="eastAsia"/>
        </w:rPr>
        <w:t>його</w:t>
      </w:r>
      <w:r>
        <w:t></w:t>
      </w:r>
      <w:r>
        <w:rPr>
          <w:rFonts w:hint="eastAsia"/>
        </w:rPr>
        <w:t>функцій</w:t>
      </w:r>
      <w:r>
        <w:t></w:t>
      </w:r>
      <w:r>
        <w:rPr>
          <w:rFonts w:hint="eastAsia"/>
        </w:rPr>
        <w:t>та</w:t>
      </w:r>
    </w:p>
    <w:p w:rsidR="002128D6" w:rsidRDefault="002128D6" w:rsidP="002128D6">
      <w:r>
        <w:rPr>
          <w:rFonts w:hint="eastAsia"/>
        </w:rPr>
        <w:t>різновидів</w:t>
      </w:r>
      <w:r>
        <w:t></w:t>
      </w:r>
      <w:r>
        <w:t></w:t>
      </w:r>
      <w:r>
        <w:rPr>
          <w:rFonts w:hint="eastAsia"/>
        </w:rPr>
        <w:t>категоріального</w:t>
      </w:r>
      <w:r>
        <w:t></w:t>
      </w:r>
      <w:r>
        <w:rPr>
          <w:rFonts w:hint="eastAsia"/>
        </w:rPr>
        <w:t>апарату</w:t>
      </w:r>
      <w:r>
        <w:t></w:t>
      </w:r>
      <w:r>
        <w:rPr>
          <w:rFonts w:hint="eastAsia"/>
        </w:rPr>
        <w:t>та</w:t>
      </w:r>
      <w:r>
        <w:t></w:t>
      </w:r>
      <w:r>
        <w:rPr>
          <w:rFonts w:hint="eastAsia"/>
        </w:rPr>
        <w:t>теоретичних</w:t>
      </w:r>
      <w:r>
        <w:t></w:t>
      </w:r>
      <w:r>
        <w:rPr>
          <w:rFonts w:hint="eastAsia"/>
        </w:rPr>
        <w:t>моделей</w:t>
      </w:r>
      <w:r>
        <w:t></w:t>
      </w:r>
      <w:r>
        <w:rPr>
          <w:rFonts w:hint="eastAsia"/>
        </w:rPr>
        <w:t>роботи</w:t>
      </w:r>
      <w:r>
        <w:t></w:t>
      </w:r>
      <w:r>
        <w:t></w:t>
      </w:r>
      <w:r>
        <w:rPr>
          <w:rFonts w:hint="eastAsia"/>
        </w:rPr>
        <w:t>У</w:t>
      </w:r>
      <w:r>
        <w:t></w:t>
      </w:r>
      <w:r>
        <w:rPr>
          <w:rFonts w:hint="eastAsia"/>
        </w:rPr>
        <w:t>ньому</w:t>
      </w:r>
    </w:p>
    <w:p w:rsidR="002128D6" w:rsidRDefault="002128D6" w:rsidP="002128D6">
      <w:r>
        <w:rPr>
          <w:rFonts w:hint="eastAsia"/>
        </w:rPr>
        <w:t>розкриваються</w:t>
      </w:r>
      <w:r>
        <w:t></w:t>
      </w:r>
      <w:r>
        <w:rPr>
          <w:rFonts w:hint="eastAsia"/>
        </w:rPr>
        <w:t>прагматичні</w:t>
      </w:r>
      <w:r>
        <w:t></w:t>
      </w:r>
      <w:r>
        <w:rPr>
          <w:rFonts w:hint="eastAsia"/>
        </w:rPr>
        <w:t>аспекти</w:t>
      </w:r>
      <w:r>
        <w:t></w:t>
      </w:r>
      <w:r>
        <w:rPr>
          <w:rFonts w:hint="eastAsia"/>
        </w:rPr>
        <w:t>міжмовної</w:t>
      </w:r>
      <w:r>
        <w:t></w:t>
      </w:r>
      <w:r>
        <w:rPr>
          <w:rFonts w:hint="eastAsia"/>
        </w:rPr>
        <w:t>взаємодії</w:t>
      </w:r>
      <w:r>
        <w:t></w:t>
      </w:r>
      <w:r>
        <w:rPr>
          <w:rFonts w:hint="eastAsia"/>
        </w:rPr>
        <w:t>в</w:t>
      </w:r>
      <w:r>
        <w:t></w:t>
      </w:r>
      <w:r>
        <w:rPr>
          <w:rFonts w:hint="eastAsia"/>
        </w:rPr>
        <w:t>медичній</w:t>
      </w:r>
      <w:r>
        <w:t></w:t>
      </w:r>
      <w:r>
        <w:rPr>
          <w:rFonts w:hint="eastAsia"/>
        </w:rPr>
        <w:t>царині</w:t>
      </w:r>
      <w:r>
        <w:t></w:t>
      </w:r>
    </w:p>
    <w:p w:rsidR="002128D6" w:rsidRDefault="002128D6" w:rsidP="002128D6">
      <w:r>
        <w:rPr>
          <w:rFonts w:hint="eastAsia"/>
        </w:rPr>
        <w:t>передачі</w:t>
      </w:r>
      <w:r>
        <w:t></w:t>
      </w:r>
      <w:r>
        <w:rPr>
          <w:rFonts w:hint="eastAsia"/>
        </w:rPr>
        <w:t>медичної</w:t>
      </w:r>
      <w:r>
        <w:t></w:t>
      </w:r>
      <w:r>
        <w:rPr>
          <w:rFonts w:hint="eastAsia"/>
        </w:rPr>
        <w:t>інформації</w:t>
      </w:r>
      <w:r>
        <w:t></w:t>
      </w:r>
      <w:r>
        <w:rPr>
          <w:rFonts w:hint="eastAsia"/>
        </w:rPr>
        <w:t>на</w:t>
      </w:r>
      <w:r>
        <w:t></w:t>
      </w:r>
      <w:r>
        <w:rPr>
          <w:rFonts w:hint="eastAsia"/>
        </w:rPr>
        <w:t>інтра</w:t>
      </w:r>
      <w:r>
        <w:t></w:t>
      </w:r>
      <w:r>
        <w:t></w:t>
      </w:r>
      <w:r>
        <w:rPr>
          <w:rFonts w:hint="eastAsia"/>
        </w:rPr>
        <w:t>й</w:t>
      </w:r>
      <w:r>
        <w:t></w:t>
      </w:r>
      <w:r>
        <w:rPr>
          <w:rFonts w:hint="eastAsia"/>
        </w:rPr>
        <w:t>інтермовному</w:t>
      </w:r>
      <w:r>
        <w:t></w:t>
      </w:r>
      <w:r>
        <w:rPr>
          <w:rFonts w:hint="eastAsia"/>
        </w:rPr>
        <w:t>рівнях</w:t>
      </w:r>
      <w:r>
        <w:t></w:t>
      </w:r>
      <w:r>
        <w:t></w:t>
      </w:r>
      <w:r>
        <w:rPr>
          <w:rFonts w:hint="eastAsia"/>
        </w:rPr>
        <w:t>розподіл</w:t>
      </w:r>
    </w:p>
    <w:p w:rsidR="002128D6" w:rsidRDefault="002128D6" w:rsidP="002128D6">
      <w:r>
        <w:rPr>
          <w:rFonts w:hint="eastAsia"/>
        </w:rPr>
        <w:t>ролей</w:t>
      </w:r>
      <w:r>
        <w:t></w:t>
      </w:r>
      <w:r>
        <w:rPr>
          <w:rFonts w:hint="eastAsia"/>
        </w:rPr>
        <w:t>у</w:t>
      </w:r>
      <w:r>
        <w:t></w:t>
      </w:r>
      <w:r>
        <w:rPr>
          <w:rFonts w:hint="eastAsia"/>
        </w:rPr>
        <w:t>комунікативному</w:t>
      </w:r>
      <w:r>
        <w:t></w:t>
      </w:r>
      <w:r>
        <w:rPr>
          <w:rFonts w:hint="eastAsia"/>
        </w:rPr>
        <w:t>трикутнику</w:t>
      </w:r>
      <w:r>
        <w:t></w:t>
      </w:r>
      <w:r>
        <w:t></w:t>
      </w:r>
      <w:r>
        <w:rPr>
          <w:rFonts w:hint="eastAsia"/>
        </w:rPr>
        <w:t>лікар</w:t>
      </w:r>
      <w:r>
        <w:t></w:t>
      </w:r>
      <w:r>
        <w:rPr>
          <w:rFonts w:hint="eastAsia"/>
        </w:rPr>
        <w:t>перекладач</w:t>
      </w:r>
      <w:r>
        <w:t></w:t>
      </w:r>
      <w:r>
        <w:rPr>
          <w:rFonts w:hint="eastAsia"/>
        </w:rPr>
        <w:t>пацієнт</w:t>
      </w:r>
      <w:r>
        <w:t></w:t>
      </w:r>
      <w:r>
        <w:t></w:t>
      </w:r>
      <w:r>
        <w:t></w:t>
      </w:r>
      <w:r>
        <w:rPr>
          <w:rFonts w:hint="eastAsia"/>
        </w:rPr>
        <w:t>особливий</w:t>
      </w:r>
    </w:p>
    <w:p w:rsidR="002128D6" w:rsidRDefault="002128D6" w:rsidP="002128D6">
      <w:r>
        <w:rPr>
          <w:rFonts w:hint="eastAsia"/>
        </w:rPr>
        <w:t>культурно</w:t>
      </w:r>
      <w:r>
        <w:t></w:t>
      </w:r>
      <w:r>
        <w:rPr>
          <w:rFonts w:hint="eastAsia"/>
        </w:rPr>
        <w:t>специфічний</w:t>
      </w:r>
      <w:r>
        <w:t></w:t>
      </w:r>
      <w:r>
        <w:rPr>
          <w:rFonts w:hint="eastAsia"/>
        </w:rPr>
        <w:t>габітус</w:t>
      </w:r>
      <w:r>
        <w:t></w:t>
      </w:r>
      <w:r>
        <w:rPr>
          <w:rFonts w:hint="eastAsia"/>
        </w:rPr>
        <w:t>медичного</w:t>
      </w:r>
      <w:r>
        <w:t></w:t>
      </w:r>
      <w:r>
        <w:rPr>
          <w:rFonts w:hint="eastAsia"/>
        </w:rPr>
        <w:t>перекладача</w:t>
      </w:r>
      <w:r>
        <w:t></w:t>
      </w:r>
      <w:r>
        <w:t></w:t>
      </w:r>
      <w:r>
        <w:rPr>
          <w:rFonts w:hint="eastAsia"/>
        </w:rPr>
        <w:t>що</w:t>
      </w:r>
      <w:r>
        <w:t></w:t>
      </w:r>
      <w:r>
        <w:rPr>
          <w:rFonts w:hint="eastAsia"/>
        </w:rPr>
        <w:t>в</w:t>
      </w:r>
      <w:r>
        <w:t></w:t>
      </w:r>
      <w:r>
        <w:rPr>
          <w:rFonts w:hint="eastAsia"/>
        </w:rPr>
        <w:t>свою</w:t>
      </w:r>
      <w:r>
        <w:t></w:t>
      </w:r>
      <w:r>
        <w:rPr>
          <w:rFonts w:hint="eastAsia"/>
        </w:rPr>
        <w:t>чергу</w:t>
      </w:r>
    </w:p>
    <w:p w:rsidR="002128D6" w:rsidRDefault="002128D6" w:rsidP="002128D6">
      <w:r>
        <w:rPr>
          <w:rFonts w:hint="eastAsia"/>
        </w:rPr>
        <w:t>визначає</w:t>
      </w:r>
      <w:r>
        <w:t></w:t>
      </w:r>
      <w:r>
        <w:rPr>
          <w:rFonts w:hint="eastAsia"/>
        </w:rPr>
        <w:t>ієрархію</w:t>
      </w:r>
      <w:r>
        <w:t></w:t>
      </w:r>
      <w:r>
        <w:rPr>
          <w:rFonts w:hint="eastAsia"/>
        </w:rPr>
        <w:t>складових</w:t>
      </w:r>
      <w:r>
        <w:t></w:t>
      </w:r>
      <w:r>
        <w:rPr>
          <w:rFonts w:hint="eastAsia"/>
        </w:rPr>
        <w:t>перекладацької</w:t>
      </w:r>
      <w:r>
        <w:t></w:t>
      </w:r>
      <w:r>
        <w:rPr>
          <w:rFonts w:hint="eastAsia"/>
        </w:rPr>
        <w:t>компетенції</w:t>
      </w:r>
      <w:r>
        <w:t></w:t>
      </w:r>
    </w:p>
    <w:p w:rsidR="002128D6" w:rsidRDefault="002128D6" w:rsidP="002128D6">
      <w:r>
        <w:rPr>
          <w:rFonts w:hint="eastAsia"/>
        </w:rPr>
        <w:t>У</w:t>
      </w:r>
      <w:r>
        <w:t></w:t>
      </w:r>
      <w:r>
        <w:rPr>
          <w:rFonts w:hint="eastAsia"/>
        </w:rPr>
        <w:t>другому</w:t>
      </w:r>
      <w:r>
        <w:t></w:t>
      </w:r>
      <w:r>
        <w:rPr>
          <w:rFonts w:hint="eastAsia"/>
        </w:rPr>
        <w:t>розділі</w:t>
      </w:r>
      <w:r>
        <w:t></w:t>
      </w:r>
      <w:r>
        <w:t></w:t>
      </w:r>
      <w:r>
        <w:rPr>
          <w:rFonts w:hint="eastAsia"/>
        </w:rPr>
        <w:t>Методологія</w:t>
      </w:r>
      <w:r>
        <w:t></w:t>
      </w:r>
      <w:r>
        <w:rPr>
          <w:rFonts w:hint="eastAsia"/>
        </w:rPr>
        <w:t>досліджень</w:t>
      </w:r>
      <w:r>
        <w:t></w:t>
      </w:r>
      <w:r>
        <w:rPr>
          <w:rFonts w:hint="eastAsia"/>
        </w:rPr>
        <w:t>з</w:t>
      </w:r>
      <w:r>
        <w:t></w:t>
      </w:r>
      <w:r>
        <w:rPr>
          <w:rFonts w:hint="eastAsia"/>
        </w:rPr>
        <w:t>теорії</w:t>
      </w:r>
      <w:r>
        <w:t></w:t>
      </w:r>
      <w:r>
        <w:rPr>
          <w:rFonts w:hint="eastAsia"/>
        </w:rPr>
        <w:t>та</w:t>
      </w:r>
      <w:r>
        <w:t></w:t>
      </w:r>
      <w:r>
        <w:rPr>
          <w:rFonts w:hint="eastAsia"/>
        </w:rPr>
        <w:t>практики</w:t>
      </w:r>
    </w:p>
    <w:p w:rsidR="002128D6" w:rsidRDefault="002128D6" w:rsidP="002128D6">
      <w:r>
        <w:rPr>
          <w:rFonts w:hint="eastAsia"/>
        </w:rPr>
        <w:t>медичного</w:t>
      </w:r>
      <w:r>
        <w:t></w:t>
      </w:r>
      <w:r>
        <w:rPr>
          <w:rFonts w:hint="eastAsia"/>
        </w:rPr>
        <w:t>перекладу</w:t>
      </w:r>
      <w:r>
        <w:t></w:t>
      </w:r>
      <w:r>
        <w:t></w:t>
      </w:r>
      <w:r>
        <w:rPr>
          <w:rFonts w:hint="eastAsia"/>
        </w:rPr>
        <w:t>увагу</w:t>
      </w:r>
      <w:r>
        <w:t></w:t>
      </w:r>
      <w:r>
        <w:rPr>
          <w:rFonts w:hint="eastAsia"/>
        </w:rPr>
        <w:t>приділено</w:t>
      </w:r>
      <w:r>
        <w:t></w:t>
      </w:r>
      <w:r>
        <w:rPr>
          <w:rFonts w:hint="eastAsia"/>
        </w:rPr>
        <w:t>дослідженням</w:t>
      </w:r>
      <w:r>
        <w:t></w:t>
      </w:r>
      <w:r>
        <w:rPr>
          <w:rFonts w:hint="eastAsia"/>
        </w:rPr>
        <w:t>жанрово</w:t>
      </w:r>
      <w:r>
        <w:t></w:t>
      </w:r>
      <w:r>
        <w:rPr>
          <w:rFonts w:hint="eastAsia"/>
        </w:rPr>
        <w:t>стильової</w:t>
      </w:r>
    </w:p>
    <w:p w:rsidR="002128D6" w:rsidRDefault="002128D6" w:rsidP="002128D6">
      <w:r>
        <w:rPr>
          <w:rFonts w:hint="eastAsia"/>
        </w:rPr>
        <w:t>домінанти</w:t>
      </w:r>
      <w:r>
        <w:t></w:t>
      </w:r>
      <w:r>
        <w:t></w:t>
      </w:r>
      <w:r>
        <w:rPr>
          <w:rFonts w:hint="eastAsia"/>
        </w:rPr>
        <w:t>ЖСД</w:t>
      </w:r>
      <w:r>
        <w:t></w:t>
      </w:r>
      <w:r>
        <w:t></w:t>
      </w:r>
      <w:r>
        <w:t></w:t>
      </w:r>
      <w:r>
        <w:rPr>
          <w:rFonts w:hint="eastAsia"/>
        </w:rPr>
        <w:t>інформативності</w:t>
      </w:r>
      <w:r>
        <w:t></w:t>
      </w:r>
      <w:r>
        <w:rPr>
          <w:rFonts w:hint="eastAsia"/>
        </w:rPr>
        <w:t>й</w:t>
      </w:r>
      <w:r>
        <w:t></w:t>
      </w:r>
      <w:r>
        <w:rPr>
          <w:rFonts w:hint="eastAsia"/>
        </w:rPr>
        <w:t>доступності</w:t>
      </w:r>
      <w:r>
        <w:t></w:t>
      </w:r>
      <w:r>
        <w:rPr>
          <w:rFonts w:hint="eastAsia"/>
        </w:rPr>
        <w:t>перекладної</w:t>
      </w:r>
      <w:r>
        <w:t></w:t>
      </w:r>
      <w:r>
        <w:rPr>
          <w:rFonts w:hint="eastAsia"/>
        </w:rPr>
        <w:t>медичної</w:t>
      </w:r>
    </w:p>
    <w:p w:rsidR="002128D6" w:rsidRDefault="002128D6" w:rsidP="002128D6">
      <w:r>
        <w:rPr>
          <w:rFonts w:hint="eastAsia"/>
        </w:rPr>
        <w:t>інформації</w:t>
      </w:r>
      <w:r>
        <w:t></w:t>
      </w:r>
      <w:r>
        <w:t></w:t>
      </w:r>
      <w:r>
        <w:rPr>
          <w:rFonts w:hint="eastAsia"/>
        </w:rPr>
        <w:t>стратегіям</w:t>
      </w:r>
      <w:r>
        <w:t></w:t>
      </w:r>
      <w:r>
        <w:rPr>
          <w:rFonts w:hint="eastAsia"/>
        </w:rPr>
        <w:t>і</w:t>
      </w:r>
      <w:r>
        <w:t></w:t>
      </w:r>
      <w:r>
        <w:rPr>
          <w:rFonts w:hint="eastAsia"/>
        </w:rPr>
        <w:t>тактикам</w:t>
      </w:r>
      <w:r>
        <w:t></w:t>
      </w:r>
      <w:r>
        <w:rPr>
          <w:rFonts w:hint="eastAsia"/>
        </w:rPr>
        <w:t>адаптації</w:t>
      </w:r>
      <w:r>
        <w:t></w:t>
      </w:r>
      <w:r>
        <w:rPr>
          <w:rFonts w:hint="eastAsia"/>
        </w:rPr>
        <w:t>медичних</w:t>
      </w:r>
      <w:r>
        <w:t></w:t>
      </w:r>
      <w:r>
        <w:rPr>
          <w:rFonts w:hint="eastAsia"/>
        </w:rPr>
        <w:t>жанрів</w:t>
      </w:r>
      <w:r>
        <w:t></w:t>
      </w:r>
      <w:r>
        <w:rPr>
          <w:rFonts w:hint="eastAsia"/>
        </w:rPr>
        <w:t>під</w:t>
      </w:r>
      <w:r>
        <w:t></w:t>
      </w:r>
      <w:r>
        <w:rPr>
          <w:rFonts w:hint="eastAsia"/>
        </w:rPr>
        <w:t>конкретного</w:t>
      </w:r>
    </w:p>
    <w:p w:rsidR="002128D6" w:rsidRDefault="002128D6" w:rsidP="002128D6">
      <w:r>
        <w:t></w:t>
      </w:r>
      <w:r>
        <w:t></w:t>
      </w:r>
    </w:p>
    <w:p w:rsidR="002128D6" w:rsidRDefault="002128D6" w:rsidP="002128D6">
      <w:r>
        <w:rPr>
          <w:rFonts w:hint="eastAsia"/>
        </w:rPr>
        <w:t>адресата</w:t>
      </w:r>
      <w:r>
        <w:t></w:t>
      </w:r>
      <w:r>
        <w:rPr>
          <w:rFonts w:hint="eastAsia"/>
        </w:rPr>
        <w:t>перекладу</w:t>
      </w:r>
      <w:r>
        <w:t></w:t>
      </w:r>
      <w:r>
        <w:t></w:t>
      </w:r>
      <w:r>
        <w:rPr>
          <w:rFonts w:hint="eastAsia"/>
        </w:rPr>
        <w:t>Аксіологічне</w:t>
      </w:r>
      <w:r>
        <w:t></w:t>
      </w:r>
      <w:r>
        <w:rPr>
          <w:rFonts w:hint="eastAsia"/>
        </w:rPr>
        <w:t>підґрунтя</w:t>
      </w:r>
      <w:r>
        <w:t></w:t>
      </w:r>
      <w:r>
        <w:rPr>
          <w:rFonts w:hint="eastAsia"/>
        </w:rPr>
        <w:t>медичного</w:t>
      </w:r>
      <w:r>
        <w:t></w:t>
      </w:r>
      <w:r>
        <w:rPr>
          <w:rFonts w:hint="eastAsia"/>
        </w:rPr>
        <w:t>перекладу</w:t>
      </w:r>
      <w:r>
        <w:t></w:t>
      </w:r>
      <w:r>
        <w:rPr>
          <w:rFonts w:hint="eastAsia"/>
        </w:rPr>
        <w:t>включає</w:t>
      </w:r>
    </w:p>
    <w:p w:rsidR="002128D6" w:rsidRDefault="002128D6" w:rsidP="002128D6">
      <w:r>
        <w:rPr>
          <w:rFonts w:hint="eastAsia"/>
        </w:rPr>
        <w:t>текстоцентричні</w:t>
      </w:r>
      <w:r>
        <w:t></w:t>
      </w:r>
      <w:r>
        <w:rPr>
          <w:rFonts w:hint="eastAsia"/>
        </w:rPr>
        <w:t>й</w:t>
      </w:r>
      <w:r>
        <w:t></w:t>
      </w:r>
      <w:r>
        <w:rPr>
          <w:rFonts w:hint="eastAsia"/>
        </w:rPr>
        <w:t>етико</w:t>
      </w:r>
      <w:r>
        <w:t></w:t>
      </w:r>
      <w:r>
        <w:rPr>
          <w:rFonts w:hint="eastAsia"/>
        </w:rPr>
        <w:t>деонтологічні</w:t>
      </w:r>
      <w:r>
        <w:t></w:t>
      </w:r>
      <w:r>
        <w:rPr>
          <w:rFonts w:hint="eastAsia"/>
        </w:rPr>
        <w:t>компоненти</w:t>
      </w:r>
      <w:r>
        <w:t></w:t>
      </w:r>
      <w:r>
        <w:rPr>
          <w:rFonts w:hint="eastAsia"/>
        </w:rPr>
        <w:t>оцінки</w:t>
      </w:r>
      <w:r>
        <w:t></w:t>
      </w:r>
      <w:r>
        <w:rPr>
          <w:rFonts w:hint="eastAsia"/>
        </w:rPr>
        <w:t>якості</w:t>
      </w:r>
      <w:r>
        <w:t></w:t>
      </w:r>
      <w:r>
        <w:rPr>
          <w:rFonts w:hint="eastAsia"/>
        </w:rPr>
        <w:t>цільових</w:t>
      </w:r>
    </w:p>
    <w:p w:rsidR="002128D6" w:rsidRDefault="002128D6" w:rsidP="002128D6">
      <w:r>
        <w:rPr>
          <w:rFonts w:hint="eastAsia"/>
        </w:rPr>
        <w:t>текстів</w:t>
      </w:r>
      <w:r>
        <w:t></w:t>
      </w:r>
      <w:r>
        <w:t></w:t>
      </w:r>
      <w:r>
        <w:rPr>
          <w:rFonts w:hint="eastAsia"/>
        </w:rPr>
        <w:t>Поруч</w:t>
      </w:r>
      <w:r>
        <w:t></w:t>
      </w:r>
      <w:r>
        <w:rPr>
          <w:rFonts w:hint="eastAsia"/>
        </w:rPr>
        <w:t>із</w:t>
      </w:r>
      <w:r>
        <w:t></w:t>
      </w:r>
      <w:r>
        <w:rPr>
          <w:rFonts w:hint="eastAsia"/>
        </w:rPr>
        <w:t>вітчизняними</w:t>
      </w:r>
      <w:r>
        <w:t></w:t>
      </w:r>
      <w:r>
        <w:rPr>
          <w:rFonts w:hint="eastAsia"/>
        </w:rPr>
        <w:t>набутками</w:t>
      </w:r>
      <w:r>
        <w:t></w:t>
      </w:r>
      <w:r>
        <w:rPr>
          <w:rFonts w:hint="eastAsia"/>
        </w:rPr>
        <w:t>в</w:t>
      </w:r>
      <w:r>
        <w:t></w:t>
      </w:r>
      <w:r>
        <w:rPr>
          <w:rFonts w:hint="eastAsia"/>
        </w:rPr>
        <w:t>галузі</w:t>
      </w:r>
      <w:r>
        <w:t></w:t>
      </w:r>
      <w:r>
        <w:rPr>
          <w:rFonts w:hint="eastAsia"/>
        </w:rPr>
        <w:t>оцінки</w:t>
      </w:r>
      <w:r>
        <w:t></w:t>
      </w:r>
      <w:r>
        <w:rPr>
          <w:rFonts w:hint="eastAsia"/>
        </w:rPr>
        <w:t>еквівалентності</w:t>
      </w:r>
      <w:r>
        <w:t></w:t>
      </w:r>
      <w:r>
        <w:rPr>
          <w:rFonts w:hint="eastAsia"/>
        </w:rPr>
        <w:t>й</w:t>
      </w:r>
    </w:p>
    <w:p w:rsidR="002128D6" w:rsidRDefault="002128D6" w:rsidP="002128D6">
      <w:r>
        <w:rPr>
          <w:rFonts w:hint="eastAsia"/>
        </w:rPr>
        <w:t>адекватності</w:t>
      </w:r>
      <w:r>
        <w:t></w:t>
      </w:r>
      <w:r>
        <w:rPr>
          <w:rFonts w:hint="eastAsia"/>
        </w:rPr>
        <w:t>медичного</w:t>
      </w:r>
      <w:r>
        <w:t></w:t>
      </w:r>
      <w:r>
        <w:rPr>
          <w:rFonts w:hint="eastAsia"/>
        </w:rPr>
        <w:t>перекладу</w:t>
      </w:r>
      <w:r>
        <w:t></w:t>
      </w:r>
      <w:r>
        <w:t></w:t>
      </w:r>
      <w:r>
        <w:rPr>
          <w:rFonts w:hint="eastAsia"/>
        </w:rPr>
        <w:t>запропонована</w:t>
      </w:r>
      <w:r>
        <w:t></w:t>
      </w:r>
      <w:r>
        <w:rPr>
          <w:rFonts w:hint="eastAsia"/>
        </w:rPr>
        <w:t>модель</w:t>
      </w:r>
      <w:r>
        <w:t></w:t>
      </w:r>
      <w:r>
        <w:rPr>
          <w:rFonts w:hint="eastAsia"/>
        </w:rPr>
        <w:t>інтегрує</w:t>
      </w:r>
      <w:r>
        <w:t></w:t>
      </w:r>
      <w:r>
        <w:rPr>
          <w:rFonts w:hint="eastAsia"/>
        </w:rPr>
        <w:t>категорії</w:t>
      </w:r>
    </w:p>
    <w:p w:rsidR="002128D6" w:rsidRDefault="002128D6" w:rsidP="002128D6">
      <w:r>
        <w:rPr>
          <w:rFonts w:hint="eastAsia"/>
        </w:rPr>
        <w:t>точності</w:t>
      </w:r>
      <w:r>
        <w:t></w:t>
      </w:r>
      <w:r>
        <w:t></w:t>
      </w:r>
      <w:r>
        <w:rPr>
          <w:rFonts w:hint="eastAsia"/>
        </w:rPr>
        <w:t>презиційності</w:t>
      </w:r>
      <w:r>
        <w:t></w:t>
      </w:r>
      <w:r>
        <w:t></w:t>
      </w:r>
      <w:r>
        <w:rPr>
          <w:rFonts w:hint="eastAsia"/>
        </w:rPr>
        <w:t>експресивно</w:t>
      </w:r>
      <w:r>
        <w:t></w:t>
      </w:r>
      <w:r>
        <w:rPr>
          <w:rFonts w:hint="eastAsia"/>
        </w:rPr>
        <w:t>стилістичної</w:t>
      </w:r>
      <w:r>
        <w:t></w:t>
      </w:r>
      <w:r>
        <w:rPr>
          <w:rFonts w:hint="eastAsia"/>
        </w:rPr>
        <w:t>тотожності</w:t>
      </w:r>
      <w:r>
        <w:t></w:t>
      </w:r>
      <w:r>
        <w:t></w:t>
      </w:r>
      <w:r>
        <w:rPr>
          <w:rFonts w:hint="eastAsia"/>
        </w:rPr>
        <w:t>а</w:t>
      </w:r>
      <w:r>
        <w:t></w:t>
      </w:r>
      <w:r>
        <w:rPr>
          <w:rFonts w:hint="eastAsia"/>
        </w:rPr>
        <w:t>також</w:t>
      </w:r>
      <w:r>
        <w:t></w:t>
      </w:r>
      <w:r>
        <w:rPr>
          <w:rFonts w:hint="eastAsia"/>
        </w:rPr>
        <w:t>кроскультурної</w:t>
      </w:r>
      <w:r>
        <w:t></w:t>
      </w:r>
      <w:r>
        <w:rPr>
          <w:rFonts w:hint="eastAsia"/>
        </w:rPr>
        <w:t>та</w:t>
      </w:r>
      <w:r>
        <w:t></w:t>
      </w:r>
      <w:r>
        <w:rPr>
          <w:rFonts w:hint="eastAsia"/>
        </w:rPr>
        <w:t>концептуальної</w:t>
      </w:r>
      <w:r>
        <w:t></w:t>
      </w:r>
      <w:r>
        <w:rPr>
          <w:rFonts w:hint="eastAsia"/>
        </w:rPr>
        <w:t>еквівалентності</w:t>
      </w:r>
      <w:r>
        <w:t></w:t>
      </w:r>
      <w:r>
        <w:t></w:t>
      </w:r>
      <w:r>
        <w:rPr>
          <w:rFonts w:hint="eastAsia"/>
        </w:rPr>
        <w:t>що</w:t>
      </w:r>
      <w:r>
        <w:t></w:t>
      </w:r>
      <w:r>
        <w:rPr>
          <w:rFonts w:hint="eastAsia"/>
        </w:rPr>
        <w:t>забезпечують</w:t>
      </w:r>
    </w:p>
    <w:p w:rsidR="002128D6" w:rsidRDefault="002128D6" w:rsidP="002128D6">
      <w:r>
        <w:rPr>
          <w:rFonts w:hint="eastAsia"/>
        </w:rPr>
        <w:t>психометричну</w:t>
      </w:r>
      <w:r>
        <w:t></w:t>
      </w:r>
      <w:r>
        <w:rPr>
          <w:rFonts w:hint="eastAsia"/>
        </w:rPr>
        <w:t>достовірність</w:t>
      </w:r>
      <w:r>
        <w:t></w:t>
      </w:r>
      <w:r>
        <w:rPr>
          <w:rFonts w:hint="eastAsia"/>
        </w:rPr>
        <w:t>цільових</w:t>
      </w:r>
      <w:r>
        <w:t></w:t>
      </w:r>
      <w:r>
        <w:rPr>
          <w:rFonts w:hint="eastAsia"/>
        </w:rPr>
        <w:t>версій</w:t>
      </w:r>
      <w:r>
        <w:t></w:t>
      </w:r>
      <w:r>
        <w:rPr>
          <w:rFonts w:hint="eastAsia"/>
        </w:rPr>
        <w:t>медичних</w:t>
      </w:r>
      <w:r>
        <w:t></w:t>
      </w:r>
      <w:r>
        <w:rPr>
          <w:rFonts w:hint="eastAsia"/>
        </w:rPr>
        <w:t>текстів</w:t>
      </w:r>
      <w:r>
        <w:t></w:t>
      </w:r>
    </w:p>
    <w:p w:rsidR="002128D6" w:rsidRDefault="002128D6" w:rsidP="002128D6">
      <w:r>
        <w:rPr>
          <w:rFonts w:hint="eastAsia"/>
        </w:rPr>
        <w:t>Третій</w:t>
      </w:r>
      <w:r>
        <w:t></w:t>
      </w:r>
      <w:r>
        <w:rPr>
          <w:rFonts w:hint="eastAsia"/>
        </w:rPr>
        <w:t>розділ</w:t>
      </w:r>
      <w:r>
        <w:t></w:t>
      </w:r>
      <w:r>
        <w:t></w:t>
      </w:r>
      <w:r>
        <w:rPr>
          <w:rFonts w:hint="eastAsia"/>
        </w:rPr>
        <w:t>Відтворення</w:t>
      </w:r>
      <w:r>
        <w:t></w:t>
      </w:r>
      <w:r>
        <w:rPr>
          <w:rFonts w:hint="eastAsia"/>
        </w:rPr>
        <w:t>жанрово</w:t>
      </w:r>
      <w:r>
        <w:t></w:t>
      </w:r>
      <w:r>
        <w:rPr>
          <w:rFonts w:hint="eastAsia"/>
        </w:rPr>
        <w:t>стилістичних</w:t>
      </w:r>
      <w:r>
        <w:t></w:t>
      </w:r>
      <w:r>
        <w:rPr>
          <w:rFonts w:hint="eastAsia"/>
        </w:rPr>
        <w:t>особливостей</w:t>
      </w:r>
    </w:p>
    <w:p w:rsidR="002128D6" w:rsidRDefault="002128D6" w:rsidP="002128D6">
      <w:r>
        <w:rPr>
          <w:rFonts w:hint="eastAsia"/>
        </w:rPr>
        <w:t>медичних</w:t>
      </w:r>
      <w:r>
        <w:t></w:t>
      </w:r>
      <w:r>
        <w:rPr>
          <w:rFonts w:hint="eastAsia"/>
        </w:rPr>
        <w:t>текстів</w:t>
      </w:r>
      <w:r>
        <w:t></w:t>
      </w:r>
      <w:r>
        <w:rPr>
          <w:rFonts w:hint="eastAsia"/>
        </w:rPr>
        <w:t>у</w:t>
      </w:r>
      <w:r>
        <w:t></w:t>
      </w:r>
      <w:r>
        <w:rPr>
          <w:rFonts w:hint="eastAsia"/>
        </w:rPr>
        <w:t>площині</w:t>
      </w:r>
      <w:r>
        <w:t></w:t>
      </w:r>
      <w:r>
        <w:rPr>
          <w:rFonts w:hint="eastAsia"/>
        </w:rPr>
        <w:t>письмового</w:t>
      </w:r>
      <w:r>
        <w:t></w:t>
      </w:r>
      <w:r>
        <w:rPr>
          <w:rFonts w:hint="eastAsia"/>
        </w:rPr>
        <w:t>перекладу</w:t>
      </w:r>
      <w:r>
        <w:t></w:t>
      </w:r>
      <w:r>
        <w:t></w:t>
      </w:r>
      <w:r>
        <w:rPr>
          <w:rFonts w:hint="eastAsia"/>
        </w:rPr>
        <w:t>містить</w:t>
      </w:r>
      <w:r>
        <w:t></w:t>
      </w:r>
      <w:r>
        <w:rPr>
          <w:rFonts w:hint="eastAsia"/>
        </w:rPr>
        <w:t>зіставний</w:t>
      </w:r>
    </w:p>
    <w:p w:rsidR="002128D6" w:rsidRDefault="002128D6" w:rsidP="002128D6">
      <w:r>
        <w:rPr>
          <w:rFonts w:hint="eastAsia"/>
        </w:rPr>
        <w:t>перекладацький</w:t>
      </w:r>
      <w:r>
        <w:t></w:t>
      </w:r>
      <w:r>
        <w:rPr>
          <w:rFonts w:hint="eastAsia"/>
        </w:rPr>
        <w:t>аналіз</w:t>
      </w:r>
      <w:r>
        <w:t></w:t>
      </w:r>
      <w:r>
        <w:rPr>
          <w:rFonts w:hint="eastAsia"/>
        </w:rPr>
        <w:t>медичних</w:t>
      </w:r>
      <w:r>
        <w:t></w:t>
      </w:r>
      <w:r>
        <w:rPr>
          <w:rFonts w:hint="eastAsia"/>
        </w:rPr>
        <w:t>текстів</w:t>
      </w:r>
      <w:r>
        <w:t></w:t>
      </w:r>
      <w:r>
        <w:rPr>
          <w:rFonts w:hint="eastAsia"/>
        </w:rPr>
        <w:t>різного</w:t>
      </w:r>
      <w:r>
        <w:t></w:t>
      </w:r>
      <w:r>
        <w:rPr>
          <w:rFonts w:hint="eastAsia"/>
        </w:rPr>
        <w:t>спрямування</w:t>
      </w:r>
      <w:r>
        <w:t></w:t>
      </w:r>
      <w:r>
        <w:t></w:t>
      </w:r>
      <w:r>
        <w:rPr>
          <w:rFonts w:hint="eastAsia"/>
        </w:rPr>
        <w:t>Показано</w:t>
      </w:r>
      <w:r>
        <w:t></w:t>
      </w:r>
      <w:r>
        <w:t></w:t>
      </w:r>
      <w:r>
        <w:rPr>
          <w:rFonts w:hint="eastAsia"/>
        </w:rPr>
        <w:t>що</w:t>
      </w:r>
    </w:p>
    <w:p w:rsidR="002128D6" w:rsidRDefault="002128D6" w:rsidP="002128D6">
      <w:r>
        <w:rPr>
          <w:rFonts w:hint="eastAsia"/>
        </w:rPr>
        <w:t>деякі</w:t>
      </w:r>
      <w:r>
        <w:t></w:t>
      </w:r>
      <w:r>
        <w:rPr>
          <w:rFonts w:hint="eastAsia"/>
        </w:rPr>
        <w:t>з</w:t>
      </w:r>
      <w:r>
        <w:t></w:t>
      </w:r>
      <w:r>
        <w:rPr>
          <w:rFonts w:hint="eastAsia"/>
        </w:rPr>
        <w:t>них</w:t>
      </w:r>
      <w:r>
        <w:t></w:t>
      </w:r>
      <w:r>
        <w:rPr>
          <w:rFonts w:hint="eastAsia"/>
        </w:rPr>
        <w:t>несуть</w:t>
      </w:r>
      <w:r>
        <w:t></w:t>
      </w:r>
      <w:r>
        <w:rPr>
          <w:rFonts w:hint="eastAsia"/>
        </w:rPr>
        <w:t>відбиток</w:t>
      </w:r>
      <w:r>
        <w:t></w:t>
      </w:r>
      <w:r>
        <w:rPr>
          <w:rFonts w:hint="eastAsia"/>
        </w:rPr>
        <w:t>жанрово</w:t>
      </w:r>
      <w:r>
        <w:t></w:t>
      </w:r>
      <w:r>
        <w:rPr>
          <w:rFonts w:hint="eastAsia"/>
        </w:rPr>
        <w:t>стильової</w:t>
      </w:r>
      <w:r>
        <w:t></w:t>
      </w:r>
      <w:r>
        <w:rPr>
          <w:rFonts w:hint="eastAsia"/>
        </w:rPr>
        <w:t>інтерференції</w:t>
      </w:r>
      <w:r>
        <w:t></w:t>
      </w:r>
      <w:r>
        <w:t></w:t>
      </w:r>
      <w:r>
        <w:rPr>
          <w:rFonts w:hint="eastAsia"/>
        </w:rPr>
        <w:t>асиміляції</w:t>
      </w:r>
      <w:r>
        <w:t></w:t>
      </w:r>
      <w:r>
        <w:rPr>
          <w:rFonts w:hint="eastAsia"/>
        </w:rPr>
        <w:t>або</w:t>
      </w:r>
    </w:p>
    <w:p w:rsidR="002128D6" w:rsidRDefault="002128D6" w:rsidP="002128D6">
      <w:r>
        <w:rPr>
          <w:rFonts w:hint="eastAsia"/>
        </w:rPr>
        <w:t>трансплантації</w:t>
      </w:r>
      <w:r>
        <w:t></w:t>
      </w:r>
      <w:r>
        <w:rPr>
          <w:rFonts w:hint="eastAsia"/>
        </w:rPr>
        <w:t>жанрово</w:t>
      </w:r>
      <w:r>
        <w:t></w:t>
      </w:r>
      <w:r>
        <w:rPr>
          <w:rFonts w:hint="eastAsia"/>
        </w:rPr>
        <w:t>стильових</w:t>
      </w:r>
      <w:r>
        <w:t></w:t>
      </w:r>
      <w:r>
        <w:rPr>
          <w:rFonts w:hint="eastAsia"/>
        </w:rPr>
        <w:t>характеристик</w:t>
      </w:r>
      <w:r>
        <w:t></w:t>
      </w:r>
      <w:r>
        <w:rPr>
          <w:rFonts w:hint="eastAsia"/>
        </w:rPr>
        <w:t>на</w:t>
      </w:r>
      <w:r>
        <w:t></w:t>
      </w:r>
      <w:r>
        <w:rPr>
          <w:rFonts w:hint="eastAsia"/>
        </w:rPr>
        <w:t>вітчизняний</w:t>
      </w:r>
    </w:p>
    <w:p w:rsidR="002128D6" w:rsidRDefault="002128D6" w:rsidP="002128D6">
      <w:r>
        <w:rPr>
          <w:rFonts w:hint="eastAsia"/>
        </w:rPr>
        <w:t>біомедикокультурний</w:t>
      </w:r>
      <w:r>
        <w:t></w:t>
      </w:r>
      <w:r>
        <w:rPr>
          <w:rFonts w:hint="eastAsia"/>
        </w:rPr>
        <w:t>ґрунт</w:t>
      </w:r>
      <w:r>
        <w:t></w:t>
      </w:r>
      <w:r>
        <w:t></w:t>
      </w:r>
      <w:r>
        <w:t></w:t>
      </w:r>
      <w:r>
        <w:rPr>
          <w:rFonts w:hint="eastAsia"/>
        </w:rPr>
        <w:t>Унаслідок</w:t>
      </w:r>
      <w:r>
        <w:t></w:t>
      </w:r>
      <w:r>
        <w:rPr>
          <w:rFonts w:hint="eastAsia"/>
        </w:rPr>
        <w:t>цього</w:t>
      </w:r>
      <w:r>
        <w:t></w:t>
      </w:r>
      <w:r>
        <w:rPr>
          <w:rFonts w:hint="eastAsia"/>
        </w:rPr>
        <w:t>відбувається</w:t>
      </w:r>
      <w:r>
        <w:t></w:t>
      </w:r>
      <w:r>
        <w:rPr>
          <w:rFonts w:hint="eastAsia"/>
        </w:rPr>
        <w:t>деформація</w:t>
      </w:r>
    </w:p>
    <w:p w:rsidR="002128D6" w:rsidRDefault="002128D6" w:rsidP="002128D6">
      <w:r>
        <w:rPr>
          <w:rFonts w:hint="eastAsia"/>
        </w:rPr>
        <w:t>жанру</w:t>
      </w:r>
      <w:r>
        <w:t></w:t>
      </w:r>
      <w:r>
        <w:rPr>
          <w:rFonts w:hint="eastAsia"/>
        </w:rPr>
        <w:t>із</w:t>
      </w:r>
      <w:r>
        <w:t></w:t>
      </w:r>
      <w:r>
        <w:rPr>
          <w:rFonts w:hint="eastAsia"/>
        </w:rPr>
        <w:t>подальшим</w:t>
      </w:r>
      <w:r>
        <w:t></w:t>
      </w:r>
      <w:r>
        <w:rPr>
          <w:rFonts w:hint="eastAsia"/>
        </w:rPr>
        <w:t>виникненням</w:t>
      </w:r>
      <w:r>
        <w:t></w:t>
      </w:r>
      <w:r>
        <w:rPr>
          <w:rFonts w:hint="eastAsia"/>
        </w:rPr>
        <w:t>трансжанрів</w:t>
      </w:r>
      <w:r>
        <w:t></w:t>
      </w:r>
      <w:r>
        <w:t></w:t>
      </w:r>
      <w:r>
        <w:rPr>
          <w:rFonts w:hint="eastAsia"/>
        </w:rPr>
        <w:t>тобто</w:t>
      </w:r>
      <w:r>
        <w:t></w:t>
      </w:r>
      <w:r>
        <w:rPr>
          <w:rFonts w:hint="eastAsia"/>
        </w:rPr>
        <w:t>жанрів</w:t>
      </w:r>
      <w:r>
        <w:t></w:t>
      </w:r>
      <w:r>
        <w:t></w:t>
      </w:r>
      <w:r>
        <w:rPr>
          <w:rFonts w:hint="eastAsia"/>
        </w:rPr>
        <w:t>реалізованих</w:t>
      </w:r>
    </w:p>
    <w:p w:rsidR="002128D6" w:rsidRDefault="002128D6" w:rsidP="002128D6">
      <w:r>
        <w:rPr>
          <w:rFonts w:hint="eastAsia"/>
        </w:rPr>
        <w:t>виключно</w:t>
      </w:r>
      <w:r>
        <w:t></w:t>
      </w:r>
      <w:r>
        <w:rPr>
          <w:rFonts w:hint="eastAsia"/>
        </w:rPr>
        <w:t>в</w:t>
      </w:r>
      <w:r>
        <w:t></w:t>
      </w:r>
      <w:r>
        <w:rPr>
          <w:rFonts w:hint="eastAsia"/>
        </w:rPr>
        <w:t>перекладі</w:t>
      </w:r>
      <w:r>
        <w:t></w:t>
      </w:r>
      <w:r>
        <w:t></w:t>
      </w:r>
      <w:r>
        <w:rPr>
          <w:rFonts w:hint="eastAsia"/>
        </w:rPr>
        <w:t>що</w:t>
      </w:r>
      <w:r>
        <w:t></w:t>
      </w:r>
      <w:r>
        <w:rPr>
          <w:rFonts w:hint="eastAsia"/>
        </w:rPr>
        <w:t>володіють</w:t>
      </w:r>
      <w:r>
        <w:t></w:t>
      </w:r>
      <w:r>
        <w:rPr>
          <w:rFonts w:hint="eastAsia"/>
        </w:rPr>
        <w:t>культурними</w:t>
      </w:r>
      <w:r>
        <w:t></w:t>
      </w:r>
      <w:r>
        <w:t></w:t>
      </w:r>
      <w:r>
        <w:rPr>
          <w:rFonts w:hint="eastAsia"/>
        </w:rPr>
        <w:t>когнітивними</w:t>
      </w:r>
      <w:r>
        <w:t></w:t>
      </w:r>
      <w:r>
        <w:rPr>
          <w:rFonts w:hint="eastAsia"/>
        </w:rPr>
        <w:t>й</w:t>
      </w:r>
    </w:p>
    <w:p w:rsidR="002128D6" w:rsidRDefault="002128D6" w:rsidP="002128D6">
      <w:r>
        <w:rPr>
          <w:rFonts w:hint="eastAsia"/>
        </w:rPr>
        <w:t>дискурсивними</w:t>
      </w:r>
      <w:r>
        <w:t></w:t>
      </w:r>
      <w:r>
        <w:rPr>
          <w:rFonts w:hint="eastAsia"/>
        </w:rPr>
        <w:t>властивостями</w:t>
      </w:r>
      <w:r>
        <w:t></w:t>
      </w:r>
      <w:r>
        <w:t></w:t>
      </w:r>
      <w:r>
        <w:rPr>
          <w:rFonts w:hint="eastAsia"/>
        </w:rPr>
        <w:t>відмінними</w:t>
      </w:r>
      <w:r>
        <w:t></w:t>
      </w:r>
      <w:r>
        <w:rPr>
          <w:rFonts w:hint="eastAsia"/>
        </w:rPr>
        <w:t>від</w:t>
      </w:r>
      <w:r>
        <w:t></w:t>
      </w:r>
      <w:r>
        <w:rPr>
          <w:rFonts w:hint="eastAsia"/>
        </w:rPr>
        <w:t>аналогів</w:t>
      </w:r>
      <w:r>
        <w:t></w:t>
      </w:r>
      <w:r>
        <w:rPr>
          <w:rFonts w:hint="eastAsia"/>
        </w:rPr>
        <w:t>МО</w:t>
      </w:r>
      <w:r>
        <w:t></w:t>
      </w:r>
      <w:r>
        <w:rPr>
          <w:rFonts w:hint="eastAsia"/>
        </w:rPr>
        <w:t>й</w:t>
      </w:r>
      <w:r>
        <w:t></w:t>
      </w:r>
      <w:r>
        <w:rPr>
          <w:rFonts w:hint="eastAsia"/>
        </w:rPr>
        <w:t>МП</w:t>
      </w:r>
      <w:r>
        <w:t></w:t>
      </w:r>
      <w:r>
        <w:t></w:t>
      </w:r>
      <w:r>
        <w:rPr>
          <w:rFonts w:hint="eastAsia"/>
        </w:rPr>
        <w:t>які</w:t>
      </w:r>
    </w:p>
    <w:p w:rsidR="002128D6" w:rsidRDefault="002128D6" w:rsidP="002128D6">
      <w:r>
        <w:rPr>
          <w:rFonts w:hint="eastAsia"/>
        </w:rPr>
        <w:t>функціонують</w:t>
      </w:r>
      <w:r>
        <w:t></w:t>
      </w:r>
      <w:r>
        <w:rPr>
          <w:rFonts w:hint="eastAsia"/>
        </w:rPr>
        <w:t>у</w:t>
      </w:r>
      <w:r>
        <w:t></w:t>
      </w:r>
      <w:r>
        <w:rPr>
          <w:rFonts w:hint="eastAsia"/>
        </w:rPr>
        <w:t>відповідних</w:t>
      </w:r>
      <w:r>
        <w:t></w:t>
      </w:r>
      <w:r>
        <w:rPr>
          <w:rFonts w:hint="eastAsia"/>
        </w:rPr>
        <w:t>біомедичних</w:t>
      </w:r>
      <w:r>
        <w:t></w:t>
      </w:r>
      <w:r>
        <w:rPr>
          <w:rFonts w:hint="eastAsia"/>
        </w:rPr>
        <w:t>культурах</w:t>
      </w:r>
      <w:r>
        <w:t></w:t>
      </w:r>
      <w:r>
        <w:t></w:t>
      </w:r>
      <w:r>
        <w:rPr>
          <w:rFonts w:hint="eastAsia"/>
        </w:rPr>
        <w:t>Жанрово</w:t>
      </w:r>
      <w:r>
        <w:t></w:t>
      </w:r>
      <w:r>
        <w:rPr>
          <w:rFonts w:hint="eastAsia"/>
        </w:rPr>
        <w:t>стильова</w:t>
      </w:r>
    </w:p>
    <w:p w:rsidR="002128D6" w:rsidRDefault="002128D6" w:rsidP="002128D6">
      <w:r>
        <w:rPr>
          <w:rFonts w:hint="eastAsia"/>
        </w:rPr>
        <w:t>інтерференція</w:t>
      </w:r>
      <w:r>
        <w:t></w:t>
      </w:r>
      <w:r>
        <w:rPr>
          <w:rFonts w:hint="eastAsia"/>
        </w:rPr>
        <w:t>є</w:t>
      </w:r>
      <w:r>
        <w:t></w:t>
      </w:r>
      <w:r>
        <w:rPr>
          <w:rFonts w:hint="eastAsia"/>
        </w:rPr>
        <w:t>результатом</w:t>
      </w:r>
      <w:r>
        <w:t></w:t>
      </w:r>
      <w:r>
        <w:rPr>
          <w:rFonts w:hint="eastAsia"/>
        </w:rPr>
        <w:t>застосування</w:t>
      </w:r>
      <w:r>
        <w:t></w:t>
      </w:r>
      <w:r>
        <w:rPr>
          <w:rFonts w:hint="eastAsia"/>
        </w:rPr>
        <w:t>перекладацьких</w:t>
      </w:r>
      <w:r>
        <w:t></w:t>
      </w:r>
      <w:r>
        <w:rPr>
          <w:rFonts w:hint="eastAsia"/>
        </w:rPr>
        <w:t>стратегій</w:t>
      </w:r>
      <w:r>
        <w:t></w:t>
      </w:r>
      <w:r>
        <w:rPr>
          <w:rFonts w:hint="eastAsia"/>
        </w:rPr>
        <w:t>і</w:t>
      </w:r>
      <w:r>
        <w:t></w:t>
      </w:r>
      <w:r>
        <w:rPr>
          <w:rFonts w:hint="eastAsia"/>
        </w:rPr>
        <w:t>тактик</w:t>
      </w:r>
      <w:r>
        <w:t></w:t>
      </w:r>
    </w:p>
    <w:p w:rsidR="002128D6" w:rsidRDefault="002128D6" w:rsidP="002128D6">
      <w:r>
        <w:rPr>
          <w:rFonts w:hint="eastAsia"/>
        </w:rPr>
        <w:t>У</w:t>
      </w:r>
      <w:r>
        <w:t></w:t>
      </w:r>
      <w:r>
        <w:rPr>
          <w:rFonts w:hint="eastAsia"/>
        </w:rPr>
        <w:t>четвертому</w:t>
      </w:r>
      <w:r>
        <w:t></w:t>
      </w:r>
      <w:r>
        <w:rPr>
          <w:rFonts w:hint="eastAsia"/>
        </w:rPr>
        <w:t>розділі</w:t>
      </w:r>
      <w:r>
        <w:t></w:t>
      </w:r>
      <w:r>
        <w:rPr>
          <w:rFonts w:hint="eastAsia"/>
        </w:rPr>
        <w:t>дослідження</w:t>
      </w:r>
      <w:r>
        <w:t></w:t>
      </w:r>
      <w:r>
        <w:t></w:t>
      </w:r>
      <w:r>
        <w:rPr>
          <w:rFonts w:hint="eastAsia"/>
        </w:rPr>
        <w:t>Стратегії</w:t>
      </w:r>
      <w:r>
        <w:t></w:t>
      </w:r>
      <w:r>
        <w:rPr>
          <w:rFonts w:hint="eastAsia"/>
        </w:rPr>
        <w:t>та</w:t>
      </w:r>
      <w:r>
        <w:t></w:t>
      </w:r>
      <w:r>
        <w:rPr>
          <w:rFonts w:hint="eastAsia"/>
        </w:rPr>
        <w:t>прийоми</w:t>
      </w:r>
      <w:r>
        <w:t></w:t>
      </w:r>
      <w:r>
        <w:rPr>
          <w:rFonts w:hint="eastAsia"/>
        </w:rPr>
        <w:t>усного</w:t>
      </w:r>
    </w:p>
    <w:p w:rsidR="002128D6" w:rsidRDefault="002128D6" w:rsidP="002128D6">
      <w:r>
        <w:rPr>
          <w:rFonts w:hint="eastAsia"/>
        </w:rPr>
        <w:t>медичного</w:t>
      </w:r>
      <w:r>
        <w:t></w:t>
      </w:r>
      <w:r>
        <w:rPr>
          <w:rFonts w:hint="eastAsia"/>
        </w:rPr>
        <w:t>перекладу</w:t>
      </w:r>
      <w:r>
        <w:t></w:t>
      </w:r>
      <w:r>
        <w:t></w:t>
      </w:r>
      <w:r>
        <w:rPr>
          <w:rFonts w:hint="eastAsia"/>
        </w:rPr>
        <w:t>перевтілення</w:t>
      </w:r>
      <w:r>
        <w:t></w:t>
      </w:r>
      <w:r>
        <w:rPr>
          <w:rFonts w:hint="eastAsia"/>
        </w:rPr>
        <w:t>чи</w:t>
      </w:r>
      <w:r>
        <w:t></w:t>
      </w:r>
      <w:r>
        <w:rPr>
          <w:rFonts w:hint="eastAsia"/>
        </w:rPr>
        <w:t>уособлення</w:t>
      </w:r>
      <w:r>
        <w:t></w:t>
      </w:r>
      <w:r>
        <w:t></w:t>
      </w:r>
      <w:r>
        <w:t></w:t>
      </w:r>
      <w:r>
        <w:rPr>
          <w:rFonts w:hint="eastAsia"/>
        </w:rPr>
        <w:t>проведено</w:t>
      </w:r>
      <w:r>
        <w:t></w:t>
      </w:r>
      <w:r>
        <w:rPr>
          <w:rFonts w:hint="eastAsia"/>
        </w:rPr>
        <w:t>аналіз</w:t>
      </w:r>
    </w:p>
    <w:p w:rsidR="002128D6" w:rsidRDefault="002128D6" w:rsidP="002128D6">
      <w:r>
        <w:rPr>
          <w:rFonts w:hint="eastAsia"/>
        </w:rPr>
        <w:t>усного</w:t>
      </w:r>
      <w:r>
        <w:t></w:t>
      </w:r>
      <w:r>
        <w:rPr>
          <w:rFonts w:hint="eastAsia"/>
        </w:rPr>
        <w:t>перекладу</w:t>
      </w:r>
      <w:r>
        <w:t></w:t>
      </w:r>
      <w:r>
        <w:rPr>
          <w:rFonts w:hint="eastAsia"/>
        </w:rPr>
        <w:t>в</w:t>
      </w:r>
      <w:r>
        <w:t></w:t>
      </w:r>
      <w:r>
        <w:rPr>
          <w:rFonts w:hint="eastAsia"/>
        </w:rPr>
        <w:t>медичній</w:t>
      </w:r>
      <w:r>
        <w:t></w:t>
      </w:r>
      <w:r>
        <w:rPr>
          <w:rFonts w:hint="eastAsia"/>
        </w:rPr>
        <w:t>сфері</w:t>
      </w:r>
      <w:r>
        <w:t></w:t>
      </w:r>
      <w:r>
        <w:t></w:t>
      </w:r>
      <w:r>
        <w:rPr>
          <w:rFonts w:hint="eastAsia"/>
        </w:rPr>
        <w:t>Особливу</w:t>
      </w:r>
      <w:r>
        <w:t></w:t>
      </w:r>
      <w:r>
        <w:rPr>
          <w:rFonts w:hint="eastAsia"/>
        </w:rPr>
        <w:t>увагу</w:t>
      </w:r>
      <w:r>
        <w:t></w:t>
      </w:r>
      <w:r>
        <w:rPr>
          <w:rFonts w:hint="eastAsia"/>
        </w:rPr>
        <w:t>приділено</w:t>
      </w:r>
      <w:r>
        <w:t></w:t>
      </w:r>
      <w:r>
        <w:rPr>
          <w:rFonts w:hint="eastAsia"/>
        </w:rPr>
        <w:t>громадському</w:t>
      </w:r>
    </w:p>
    <w:p w:rsidR="002128D6" w:rsidRDefault="002128D6" w:rsidP="002128D6">
      <w:r>
        <w:rPr>
          <w:rFonts w:hint="eastAsia"/>
        </w:rPr>
        <w:t>перекладові</w:t>
      </w:r>
      <w:r>
        <w:t></w:t>
      </w:r>
      <w:r>
        <w:t></w:t>
      </w:r>
      <w:r>
        <w:rPr>
          <w:rFonts w:hint="eastAsia"/>
        </w:rPr>
        <w:t>в</w:t>
      </w:r>
      <w:r>
        <w:t></w:t>
      </w:r>
      <w:r>
        <w:rPr>
          <w:rFonts w:hint="eastAsia"/>
        </w:rPr>
        <w:t>основі</w:t>
      </w:r>
      <w:r>
        <w:t></w:t>
      </w:r>
      <w:r>
        <w:rPr>
          <w:rFonts w:hint="eastAsia"/>
        </w:rPr>
        <w:t>якого</w:t>
      </w:r>
      <w:r>
        <w:t></w:t>
      </w:r>
      <w:r>
        <w:rPr>
          <w:rFonts w:hint="eastAsia"/>
        </w:rPr>
        <w:t>лежить</w:t>
      </w:r>
      <w:r>
        <w:t></w:t>
      </w:r>
      <w:r>
        <w:rPr>
          <w:rFonts w:hint="eastAsia"/>
        </w:rPr>
        <w:t>принцип</w:t>
      </w:r>
      <w:r>
        <w:t></w:t>
      </w:r>
      <w:r>
        <w:rPr>
          <w:rFonts w:hint="eastAsia"/>
        </w:rPr>
        <w:t>сприяння</w:t>
      </w:r>
      <w:r>
        <w:t></w:t>
      </w:r>
      <w:r>
        <w:rPr>
          <w:rFonts w:hint="eastAsia"/>
        </w:rPr>
        <w:t>вразливим</w:t>
      </w:r>
      <w:r>
        <w:t></w:t>
      </w:r>
      <w:r>
        <w:rPr>
          <w:rFonts w:hint="eastAsia"/>
        </w:rPr>
        <w:t>суб‘єктам</w:t>
      </w:r>
    </w:p>
    <w:p w:rsidR="002128D6" w:rsidRDefault="002128D6" w:rsidP="002128D6">
      <w:r>
        <w:t></w:t>
      </w:r>
      <w:r>
        <w:rPr>
          <w:rFonts w:hint="eastAsia"/>
        </w:rPr>
        <w:t>пацієнтам</w:t>
      </w:r>
      <w:r>
        <w:t></w:t>
      </w:r>
      <w:r>
        <w:t></w:t>
      </w:r>
      <w:r>
        <w:rPr>
          <w:rFonts w:hint="eastAsia"/>
        </w:rPr>
        <w:t>та</w:t>
      </w:r>
      <w:r>
        <w:t></w:t>
      </w:r>
      <w:r>
        <w:rPr>
          <w:rFonts w:hint="eastAsia"/>
        </w:rPr>
        <w:t>соціально</w:t>
      </w:r>
      <w:r>
        <w:t></w:t>
      </w:r>
      <w:r>
        <w:rPr>
          <w:rFonts w:hint="eastAsia"/>
        </w:rPr>
        <w:t>незахищеним</w:t>
      </w:r>
      <w:r>
        <w:t></w:t>
      </w:r>
      <w:r>
        <w:rPr>
          <w:rFonts w:hint="eastAsia"/>
        </w:rPr>
        <w:t>групам</w:t>
      </w:r>
      <w:r>
        <w:t></w:t>
      </w:r>
      <w:r>
        <w:rPr>
          <w:rFonts w:hint="eastAsia"/>
        </w:rPr>
        <w:t>в</w:t>
      </w:r>
      <w:r>
        <w:t></w:t>
      </w:r>
      <w:r>
        <w:rPr>
          <w:rFonts w:hint="eastAsia"/>
        </w:rPr>
        <w:t>одержанні</w:t>
      </w:r>
      <w:r>
        <w:t></w:t>
      </w:r>
      <w:r>
        <w:rPr>
          <w:rFonts w:hint="eastAsia"/>
        </w:rPr>
        <w:t>підтримки</w:t>
      </w:r>
      <w:r>
        <w:t></w:t>
      </w:r>
      <w:r>
        <w:t></w:t>
      </w:r>
      <w:r>
        <w:rPr>
          <w:rFonts w:hint="eastAsia"/>
        </w:rPr>
        <w:t>у</w:t>
      </w:r>
    </w:p>
    <w:p w:rsidR="002128D6" w:rsidRDefault="002128D6" w:rsidP="002128D6">
      <w:r>
        <w:rPr>
          <w:rFonts w:hint="eastAsia"/>
        </w:rPr>
        <w:t>вигляді</w:t>
      </w:r>
      <w:r>
        <w:t></w:t>
      </w:r>
      <w:r>
        <w:rPr>
          <w:rFonts w:hint="eastAsia"/>
        </w:rPr>
        <w:t>ліків</w:t>
      </w:r>
      <w:r>
        <w:t></w:t>
      </w:r>
      <w:r>
        <w:t></w:t>
      </w:r>
      <w:r>
        <w:rPr>
          <w:rFonts w:hint="eastAsia"/>
        </w:rPr>
        <w:t>інформації</w:t>
      </w:r>
      <w:r>
        <w:t></w:t>
      </w:r>
      <w:r>
        <w:t></w:t>
      </w:r>
      <w:r>
        <w:rPr>
          <w:rFonts w:hint="eastAsia"/>
        </w:rPr>
        <w:t>медичного</w:t>
      </w:r>
      <w:r>
        <w:t></w:t>
      </w:r>
      <w:r>
        <w:rPr>
          <w:rFonts w:hint="eastAsia"/>
        </w:rPr>
        <w:t>страхування</w:t>
      </w:r>
      <w:r>
        <w:t></w:t>
      </w:r>
      <w:r>
        <w:t></w:t>
      </w:r>
      <w:r>
        <w:rPr>
          <w:rFonts w:hint="eastAsia"/>
        </w:rPr>
        <w:t>з</w:t>
      </w:r>
      <w:r>
        <w:t></w:t>
      </w:r>
      <w:r>
        <w:rPr>
          <w:rFonts w:hint="eastAsia"/>
        </w:rPr>
        <w:t>боку</w:t>
      </w:r>
      <w:r>
        <w:t></w:t>
      </w:r>
      <w:r>
        <w:rPr>
          <w:rFonts w:hint="eastAsia"/>
        </w:rPr>
        <w:t>державної</w:t>
      </w:r>
      <w:r>
        <w:t></w:t>
      </w:r>
      <w:r>
        <w:rPr>
          <w:rFonts w:hint="eastAsia"/>
        </w:rPr>
        <w:t>установи</w:t>
      </w:r>
    </w:p>
    <w:p w:rsidR="002128D6" w:rsidRDefault="002128D6" w:rsidP="002128D6">
      <w:r>
        <w:rPr>
          <w:rFonts w:hint="eastAsia"/>
        </w:rPr>
        <w:t>або</w:t>
      </w:r>
      <w:r>
        <w:t></w:t>
      </w:r>
      <w:r>
        <w:rPr>
          <w:rFonts w:hint="eastAsia"/>
        </w:rPr>
        <w:t>особи</w:t>
      </w:r>
      <w:r>
        <w:t></w:t>
      </w:r>
      <w:r>
        <w:t></w:t>
      </w:r>
      <w:r>
        <w:rPr>
          <w:rFonts w:hint="eastAsia"/>
        </w:rPr>
        <w:t>наділеної</w:t>
      </w:r>
      <w:r>
        <w:t></w:t>
      </w:r>
      <w:r>
        <w:rPr>
          <w:rFonts w:hint="eastAsia"/>
        </w:rPr>
        <w:t>компетенцією</w:t>
      </w:r>
      <w:r>
        <w:t></w:t>
      </w:r>
      <w:r>
        <w:rPr>
          <w:rFonts w:hint="eastAsia"/>
        </w:rPr>
        <w:t>та</w:t>
      </w:r>
      <w:r>
        <w:t></w:t>
      </w:r>
      <w:r>
        <w:rPr>
          <w:rFonts w:hint="eastAsia"/>
        </w:rPr>
        <w:t>професійним</w:t>
      </w:r>
      <w:r>
        <w:t></w:t>
      </w:r>
      <w:r>
        <w:rPr>
          <w:rFonts w:hint="eastAsia"/>
        </w:rPr>
        <w:t>авторитетом</w:t>
      </w:r>
      <w:r>
        <w:t></w:t>
      </w:r>
      <w:r>
        <w:t></w:t>
      </w:r>
      <w:r>
        <w:rPr>
          <w:rFonts w:hint="eastAsia"/>
        </w:rPr>
        <w:t>лікаря</w:t>
      </w:r>
      <w:r>
        <w:t></w:t>
      </w:r>
      <w:r>
        <w:t></w:t>
      </w:r>
    </w:p>
    <w:p w:rsidR="002128D6" w:rsidRDefault="002128D6" w:rsidP="002128D6">
      <w:r>
        <w:rPr>
          <w:rFonts w:hint="eastAsia"/>
        </w:rPr>
        <w:t>Також</w:t>
      </w:r>
      <w:r>
        <w:t></w:t>
      </w:r>
      <w:r>
        <w:rPr>
          <w:rFonts w:hint="eastAsia"/>
        </w:rPr>
        <w:t>проведено</w:t>
      </w:r>
      <w:r>
        <w:t></w:t>
      </w:r>
      <w:r>
        <w:rPr>
          <w:rFonts w:hint="eastAsia"/>
        </w:rPr>
        <w:t>контрастивне</w:t>
      </w:r>
      <w:r>
        <w:t></w:t>
      </w:r>
      <w:r>
        <w:rPr>
          <w:rFonts w:hint="eastAsia"/>
        </w:rPr>
        <w:t>дослідження</w:t>
      </w:r>
      <w:r>
        <w:t></w:t>
      </w:r>
      <w:r>
        <w:rPr>
          <w:rFonts w:hint="eastAsia"/>
        </w:rPr>
        <w:t>транскриптів</w:t>
      </w:r>
      <w:r>
        <w:t></w:t>
      </w:r>
      <w:r>
        <w:rPr>
          <w:rFonts w:hint="eastAsia"/>
        </w:rPr>
        <w:t>медичних</w:t>
      </w:r>
      <w:r>
        <w:t></w:t>
      </w:r>
      <w:r>
        <w:rPr>
          <w:rFonts w:hint="eastAsia"/>
        </w:rPr>
        <w:t>промов</w:t>
      </w:r>
      <w:r>
        <w:t></w:t>
      </w:r>
    </w:p>
    <w:p w:rsidR="002128D6" w:rsidRDefault="002128D6" w:rsidP="002128D6">
      <w:r>
        <w:rPr>
          <w:rFonts w:hint="eastAsia"/>
        </w:rPr>
        <w:t>перекладених</w:t>
      </w:r>
      <w:r>
        <w:t></w:t>
      </w:r>
      <w:r>
        <w:rPr>
          <w:rFonts w:hint="eastAsia"/>
        </w:rPr>
        <w:t>синхронно</w:t>
      </w:r>
      <w:r>
        <w:t></w:t>
      </w:r>
      <w:r>
        <w:rPr>
          <w:rFonts w:hint="eastAsia"/>
        </w:rPr>
        <w:t>та</w:t>
      </w:r>
      <w:r>
        <w:t></w:t>
      </w:r>
      <w:r>
        <w:rPr>
          <w:rFonts w:hint="eastAsia"/>
        </w:rPr>
        <w:t>з</w:t>
      </w:r>
      <w:r>
        <w:t></w:t>
      </w:r>
      <w:r>
        <w:rPr>
          <w:rFonts w:hint="eastAsia"/>
        </w:rPr>
        <w:t>аркуша</w:t>
      </w:r>
      <w:r>
        <w:t></w:t>
      </w:r>
      <w:r>
        <w:t></w:t>
      </w:r>
      <w:r>
        <w:rPr>
          <w:rFonts w:hint="eastAsia"/>
        </w:rPr>
        <w:t>Ератологічний</w:t>
      </w:r>
      <w:r>
        <w:t></w:t>
      </w:r>
      <w:r>
        <w:rPr>
          <w:rFonts w:hint="eastAsia"/>
        </w:rPr>
        <w:t>аналіз</w:t>
      </w:r>
      <w:r>
        <w:t></w:t>
      </w:r>
      <w:r>
        <w:rPr>
          <w:rFonts w:hint="eastAsia"/>
        </w:rPr>
        <w:t>перекладацьких</w:t>
      </w:r>
    </w:p>
    <w:p w:rsidR="002128D6" w:rsidRDefault="002128D6" w:rsidP="002128D6">
      <w:r>
        <w:rPr>
          <w:rFonts w:hint="eastAsia"/>
        </w:rPr>
        <w:t>помилок</w:t>
      </w:r>
      <w:r>
        <w:t></w:t>
      </w:r>
      <w:r>
        <w:rPr>
          <w:rFonts w:hint="eastAsia"/>
        </w:rPr>
        <w:t>спирається</w:t>
      </w:r>
      <w:r>
        <w:t></w:t>
      </w:r>
      <w:r>
        <w:rPr>
          <w:rFonts w:hint="eastAsia"/>
        </w:rPr>
        <w:t>на</w:t>
      </w:r>
      <w:r>
        <w:t></w:t>
      </w:r>
      <w:r>
        <w:rPr>
          <w:rFonts w:hint="eastAsia"/>
        </w:rPr>
        <w:t>викладені</w:t>
      </w:r>
      <w:r>
        <w:t></w:t>
      </w:r>
      <w:r>
        <w:rPr>
          <w:rFonts w:hint="eastAsia"/>
        </w:rPr>
        <w:t>аксіологічні</w:t>
      </w:r>
      <w:r>
        <w:t></w:t>
      </w:r>
      <w:r>
        <w:rPr>
          <w:rFonts w:hint="eastAsia"/>
        </w:rPr>
        <w:t>критерії</w:t>
      </w:r>
      <w:r>
        <w:t></w:t>
      </w:r>
      <w:r>
        <w:rPr>
          <w:rFonts w:hint="eastAsia"/>
        </w:rPr>
        <w:t>медичного</w:t>
      </w:r>
      <w:r>
        <w:t></w:t>
      </w:r>
      <w:r>
        <w:rPr>
          <w:rFonts w:hint="eastAsia"/>
        </w:rPr>
        <w:t>перекладу</w:t>
      </w:r>
    </w:p>
    <w:p w:rsidR="002128D6" w:rsidRDefault="002128D6" w:rsidP="002128D6">
      <w:r>
        <w:rPr>
          <w:rFonts w:hint="eastAsia"/>
        </w:rPr>
        <w:t>й</w:t>
      </w:r>
      <w:r>
        <w:t></w:t>
      </w:r>
      <w:r>
        <w:rPr>
          <w:rFonts w:hint="eastAsia"/>
        </w:rPr>
        <w:t>уможливлює</w:t>
      </w:r>
      <w:r>
        <w:t></w:t>
      </w:r>
      <w:r>
        <w:rPr>
          <w:rFonts w:hint="eastAsia"/>
        </w:rPr>
        <w:t>створення</w:t>
      </w:r>
      <w:r>
        <w:t></w:t>
      </w:r>
      <w:r>
        <w:rPr>
          <w:rFonts w:hint="eastAsia"/>
        </w:rPr>
        <w:t>авторських</w:t>
      </w:r>
      <w:r>
        <w:t></w:t>
      </w:r>
      <w:r>
        <w:rPr>
          <w:rFonts w:hint="eastAsia"/>
        </w:rPr>
        <w:t>алгоритмів</w:t>
      </w:r>
      <w:r>
        <w:t></w:t>
      </w:r>
      <w:r>
        <w:rPr>
          <w:rFonts w:hint="eastAsia"/>
        </w:rPr>
        <w:t>усної</w:t>
      </w:r>
      <w:r>
        <w:t></w:t>
      </w:r>
      <w:r>
        <w:rPr>
          <w:rFonts w:hint="eastAsia"/>
        </w:rPr>
        <w:t>міжмовної</w:t>
      </w:r>
      <w:r>
        <w:t></w:t>
      </w:r>
      <w:r>
        <w:rPr>
          <w:rFonts w:hint="eastAsia"/>
        </w:rPr>
        <w:t>й</w:t>
      </w:r>
    </w:p>
    <w:p w:rsidR="002128D6" w:rsidRDefault="002128D6" w:rsidP="002128D6">
      <w:r>
        <w:rPr>
          <w:rFonts w:hint="eastAsia"/>
        </w:rPr>
        <w:t>міжкультурної</w:t>
      </w:r>
      <w:r>
        <w:t></w:t>
      </w:r>
      <w:r>
        <w:rPr>
          <w:rFonts w:hint="eastAsia"/>
        </w:rPr>
        <w:t>взаємодії</w:t>
      </w:r>
      <w:r>
        <w:t></w:t>
      </w:r>
      <w:r>
        <w:rPr>
          <w:rFonts w:hint="eastAsia"/>
        </w:rPr>
        <w:t>в</w:t>
      </w:r>
      <w:r>
        <w:t></w:t>
      </w:r>
      <w:r>
        <w:rPr>
          <w:rFonts w:hint="eastAsia"/>
        </w:rPr>
        <w:t>медичній</w:t>
      </w:r>
      <w:r>
        <w:t></w:t>
      </w:r>
      <w:r>
        <w:rPr>
          <w:rFonts w:hint="eastAsia"/>
        </w:rPr>
        <w:t>царині</w:t>
      </w:r>
      <w:r>
        <w:t></w:t>
      </w:r>
    </w:p>
    <w:p w:rsidR="002128D6" w:rsidRDefault="002128D6" w:rsidP="002128D6">
      <w:r>
        <w:t></w:t>
      </w:r>
      <w:r>
        <w:t></w:t>
      </w:r>
    </w:p>
    <w:p w:rsidR="002128D6" w:rsidRDefault="002128D6" w:rsidP="002128D6">
      <w:r>
        <w:rPr>
          <w:rFonts w:hint="eastAsia"/>
        </w:rPr>
        <w:t>У</w:t>
      </w:r>
      <w:r>
        <w:t></w:t>
      </w:r>
      <w:r>
        <w:rPr>
          <w:rFonts w:hint="eastAsia"/>
        </w:rPr>
        <w:t>загальних</w:t>
      </w:r>
      <w:r>
        <w:t></w:t>
      </w:r>
      <w:r>
        <w:rPr>
          <w:rFonts w:hint="eastAsia"/>
        </w:rPr>
        <w:t>висновках</w:t>
      </w:r>
      <w:r>
        <w:t></w:t>
      </w:r>
      <w:r>
        <w:rPr>
          <w:rFonts w:hint="eastAsia"/>
        </w:rPr>
        <w:t>підводяться</w:t>
      </w:r>
      <w:r>
        <w:t></w:t>
      </w:r>
      <w:r>
        <w:rPr>
          <w:rFonts w:hint="eastAsia"/>
        </w:rPr>
        <w:t>підсумки</w:t>
      </w:r>
      <w:r>
        <w:t></w:t>
      </w:r>
      <w:r>
        <w:rPr>
          <w:rFonts w:hint="eastAsia"/>
        </w:rPr>
        <w:t>проведеного</w:t>
      </w:r>
    </w:p>
    <w:p w:rsidR="002128D6" w:rsidRDefault="002128D6" w:rsidP="002128D6">
      <w:r>
        <w:rPr>
          <w:rFonts w:hint="eastAsia"/>
        </w:rPr>
        <w:t>дослідження</w:t>
      </w:r>
      <w:r>
        <w:t></w:t>
      </w:r>
      <w:r>
        <w:rPr>
          <w:rFonts w:hint="eastAsia"/>
        </w:rPr>
        <w:t>та</w:t>
      </w:r>
      <w:r>
        <w:t></w:t>
      </w:r>
      <w:r>
        <w:rPr>
          <w:rFonts w:hint="eastAsia"/>
        </w:rPr>
        <w:t>окреслюється</w:t>
      </w:r>
      <w:r>
        <w:t></w:t>
      </w:r>
      <w:r>
        <w:rPr>
          <w:rFonts w:hint="eastAsia"/>
        </w:rPr>
        <w:t>напрям</w:t>
      </w:r>
      <w:r>
        <w:t></w:t>
      </w:r>
      <w:r>
        <w:rPr>
          <w:rFonts w:hint="eastAsia"/>
        </w:rPr>
        <w:t>подальших</w:t>
      </w:r>
      <w:r>
        <w:t></w:t>
      </w:r>
      <w:r>
        <w:rPr>
          <w:rFonts w:hint="eastAsia"/>
        </w:rPr>
        <w:t>наукових</w:t>
      </w:r>
      <w:r>
        <w:t></w:t>
      </w:r>
      <w:r>
        <w:rPr>
          <w:rFonts w:hint="eastAsia"/>
        </w:rPr>
        <w:t>розвідок</w:t>
      </w:r>
      <w:r>
        <w:t></w:t>
      </w:r>
    </w:p>
    <w:p w:rsidR="002128D6" w:rsidRDefault="002128D6" w:rsidP="002128D6">
      <w:r>
        <w:rPr>
          <w:rFonts w:hint="eastAsia"/>
        </w:rPr>
        <w:t>Список</w:t>
      </w:r>
      <w:r>
        <w:t></w:t>
      </w:r>
      <w:r>
        <w:rPr>
          <w:rFonts w:hint="eastAsia"/>
        </w:rPr>
        <w:t>використаної</w:t>
      </w:r>
      <w:r>
        <w:t></w:t>
      </w:r>
      <w:r>
        <w:rPr>
          <w:rFonts w:hint="eastAsia"/>
        </w:rPr>
        <w:t>літератури</w:t>
      </w:r>
      <w:r>
        <w:t></w:t>
      </w:r>
      <w:r>
        <w:rPr>
          <w:rFonts w:hint="eastAsia"/>
        </w:rPr>
        <w:t>охоплює</w:t>
      </w:r>
      <w:r>
        <w:t></w:t>
      </w:r>
      <w:r>
        <w:t></w:t>
      </w:r>
      <w:r>
        <w:t></w:t>
      </w:r>
      <w:r>
        <w:t></w:t>
      </w:r>
      <w:r>
        <w:t></w:t>
      </w:r>
      <w:r>
        <w:rPr>
          <w:rFonts w:hint="eastAsia"/>
        </w:rPr>
        <w:t>позицій</w:t>
      </w:r>
      <w:r>
        <w:t></w:t>
      </w:r>
      <w:r>
        <w:t></w:t>
      </w:r>
      <w:r>
        <w:rPr>
          <w:rFonts w:hint="eastAsia"/>
        </w:rPr>
        <w:t>з</w:t>
      </w:r>
      <w:r>
        <w:t></w:t>
      </w:r>
      <w:r>
        <w:rPr>
          <w:rFonts w:hint="eastAsia"/>
        </w:rPr>
        <w:t>них</w:t>
      </w:r>
      <w:r>
        <w:t></w:t>
      </w:r>
      <w:r>
        <w:t></w:t>
      </w:r>
      <w:r>
        <w:t></w:t>
      </w:r>
      <w:r>
        <w:t></w:t>
      </w:r>
    </w:p>
    <w:p w:rsidR="002128D6" w:rsidRDefault="002128D6" w:rsidP="002128D6">
      <w:r>
        <w:rPr>
          <w:rFonts w:hint="eastAsia"/>
        </w:rPr>
        <w:t>науково</w:t>
      </w:r>
      <w:r>
        <w:t></w:t>
      </w:r>
      <w:r>
        <w:rPr>
          <w:rFonts w:hint="eastAsia"/>
        </w:rPr>
        <w:t>критичні</w:t>
      </w:r>
      <w:r>
        <w:t></w:t>
      </w:r>
      <w:r>
        <w:rPr>
          <w:rFonts w:hint="eastAsia"/>
        </w:rPr>
        <w:t>праці</w:t>
      </w:r>
      <w:r>
        <w:t></w:t>
      </w:r>
      <w:r>
        <w:t></w:t>
      </w:r>
      <w:r>
        <w:t></w:t>
      </w:r>
      <w:r>
        <w:t></w:t>
      </w:r>
      <w:r>
        <w:t></w:t>
      </w:r>
      <w:r>
        <w:rPr>
          <w:rFonts w:hint="eastAsia"/>
        </w:rPr>
        <w:t>довідкових</w:t>
      </w:r>
      <w:r>
        <w:t></w:t>
      </w:r>
      <w:r>
        <w:rPr>
          <w:rFonts w:hint="eastAsia"/>
        </w:rPr>
        <w:t>джерел</w:t>
      </w:r>
      <w:r>
        <w:t></w:t>
      </w:r>
      <w:r>
        <w:t></w:t>
      </w:r>
      <w:r>
        <w:t></w:t>
      </w:r>
      <w:r>
        <w:t></w:t>
      </w:r>
      <w:r>
        <w:t></w:t>
      </w:r>
      <w:r>
        <w:t></w:t>
      </w:r>
      <w:r>
        <w:rPr>
          <w:rFonts w:hint="eastAsia"/>
        </w:rPr>
        <w:t>джерела</w:t>
      </w:r>
      <w:r>
        <w:t></w:t>
      </w:r>
      <w:r>
        <w:rPr>
          <w:rFonts w:hint="eastAsia"/>
        </w:rPr>
        <w:t>ілюстративного</w:t>
      </w:r>
    </w:p>
    <w:p w:rsidR="002128D6" w:rsidRDefault="002128D6" w:rsidP="002128D6">
      <w:r>
        <w:rPr>
          <w:rFonts w:hint="eastAsia"/>
        </w:rPr>
        <w:t>матеріалу</w:t>
      </w:r>
      <w:r>
        <w:t></w:t>
      </w:r>
    </w:p>
    <w:p w:rsidR="002128D6" w:rsidRDefault="002128D6" w:rsidP="002128D6">
      <w:r>
        <w:rPr>
          <w:rFonts w:hint="eastAsia"/>
        </w:rPr>
        <w:t>У</w:t>
      </w:r>
      <w:r>
        <w:t></w:t>
      </w:r>
      <w:r>
        <w:rPr>
          <w:rFonts w:hint="eastAsia"/>
        </w:rPr>
        <w:t>додатках</w:t>
      </w:r>
      <w:r>
        <w:t></w:t>
      </w:r>
      <w:r>
        <w:rPr>
          <w:rFonts w:hint="eastAsia"/>
        </w:rPr>
        <w:t>розміщено</w:t>
      </w:r>
      <w:r>
        <w:t></w:t>
      </w:r>
      <w:r>
        <w:rPr>
          <w:rFonts w:hint="eastAsia"/>
        </w:rPr>
        <w:t>двомовні</w:t>
      </w:r>
      <w:r>
        <w:t></w:t>
      </w:r>
      <w:r>
        <w:rPr>
          <w:rFonts w:hint="eastAsia"/>
        </w:rPr>
        <w:t>зразки</w:t>
      </w:r>
      <w:r>
        <w:t></w:t>
      </w:r>
      <w:r>
        <w:rPr>
          <w:rFonts w:hint="eastAsia"/>
        </w:rPr>
        <w:t>медичних</w:t>
      </w:r>
      <w:r>
        <w:t></w:t>
      </w:r>
      <w:r>
        <w:rPr>
          <w:rFonts w:hint="eastAsia"/>
        </w:rPr>
        <w:t>текстів</w:t>
      </w:r>
      <w:r>
        <w:t></w:t>
      </w:r>
      <w:r>
        <w:t></w:t>
      </w:r>
      <w:r>
        <w:rPr>
          <w:rFonts w:hint="eastAsia"/>
        </w:rPr>
        <w:t>авторські</w:t>
      </w:r>
    </w:p>
    <w:p w:rsidR="002128D6" w:rsidRDefault="002128D6" w:rsidP="002128D6">
      <w:r>
        <w:rPr>
          <w:rFonts w:hint="eastAsia"/>
        </w:rPr>
        <w:t>алгоритми</w:t>
      </w:r>
      <w:r>
        <w:t></w:t>
      </w:r>
      <w:r>
        <w:rPr>
          <w:rFonts w:hint="eastAsia"/>
        </w:rPr>
        <w:t>усного</w:t>
      </w:r>
      <w:r>
        <w:t></w:t>
      </w:r>
      <w:r>
        <w:rPr>
          <w:rFonts w:hint="eastAsia"/>
        </w:rPr>
        <w:t>медичного</w:t>
      </w:r>
      <w:r>
        <w:t></w:t>
      </w:r>
      <w:r>
        <w:rPr>
          <w:rFonts w:hint="eastAsia"/>
        </w:rPr>
        <w:t>перекладу</w:t>
      </w:r>
      <w:r>
        <w:t></w:t>
      </w:r>
    </w:p>
    <w:p w:rsidR="002128D6" w:rsidRDefault="002128D6" w:rsidP="002128D6"/>
    <w:p w:rsidR="002128D6" w:rsidRDefault="002128D6" w:rsidP="002128D6"/>
    <w:p w:rsidR="002128D6" w:rsidRDefault="002128D6" w:rsidP="002128D6">
      <w:r>
        <w:rPr>
          <w:rFonts w:hint="eastAsia"/>
        </w:rPr>
        <w:t>ЗАГАЛЬНІ</w:t>
      </w:r>
      <w:r>
        <w:t></w:t>
      </w:r>
      <w:r>
        <w:rPr>
          <w:rFonts w:hint="eastAsia"/>
        </w:rPr>
        <w:t>ВИСНОВКИ</w:t>
      </w:r>
    </w:p>
    <w:p w:rsidR="002128D6" w:rsidRDefault="002128D6" w:rsidP="002128D6">
      <w:r>
        <w:rPr>
          <w:rFonts w:hint="eastAsia"/>
        </w:rPr>
        <w:t>Медичний</w:t>
      </w:r>
      <w:r>
        <w:t></w:t>
      </w:r>
      <w:r>
        <w:rPr>
          <w:rFonts w:hint="eastAsia"/>
        </w:rPr>
        <w:t>переклад</w:t>
      </w:r>
      <w:r>
        <w:t></w:t>
      </w:r>
      <w:r>
        <w:rPr>
          <w:rFonts w:hint="eastAsia"/>
        </w:rPr>
        <w:t>є</w:t>
      </w:r>
      <w:r>
        <w:t></w:t>
      </w:r>
      <w:r>
        <w:rPr>
          <w:rFonts w:hint="eastAsia"/>
        </w:rPr>
        <w:t>особливим</w:t>
      </w:r>
      <w:r>
        <w:t></w:t>
      </w:r>
      <w:r>
        <w:rPr>
          <w:rFonts w:hint="eastAsia"/>
        </w:rPr>
        <w:t>різновидом</w:t>
      </w:r>
      <w:r>
        <w:t></w:t>
      </w:r>
      <w:r>
        <w:rPr>
          <w:rFonts w:hint="eastAsia"/>
        </w:rPr>
        <w:t>міжмовного</w:t>
      </w:r>
      <w:r>
        <w:t></w:t>
      </w:r>
      <w:r>
        <w:rPr>
          <w:rFonts w:hint="eastAsia"/>
        </w:rPr>
        <w:t>й</w:t>
      </w:r>
    </w:p>
    <w:p w:rsidR="002128D6" w:rsidRDefault="002128D6" w:rsidP="002128D6">
      <w:r>
        <w:rPr>
          <w:rFonts w:hint="eastAsia"/>
        </w:rPr>
        <w:t>міжкультурного</w:t>
      </w:r>
      <w:r>
        <w:t></w:t>
      </w:r>
      <w:r>
        <w:rPr>
          <w:rFonts w:hint="eastAsia"/>
        </w:rPr>
        <w:t>посередництва</w:t>
      </w:r>
      <w:r>
        <w:t></w:t>
      </w:r>
      <w:r>
        <w:t></w:t>
      </w:r>
      <w:r>
        <w:rPr>
          <w:rFonts w:hint="eastAsia"/>
        </w:rPr>
        <w:t>ніша</w:t>
      </w:r>
      <w:r>
        <w:t></w:t>
      </w:r>
      <w:r>
        <w:rPr>
          <w:rFonts w:hint="eastAsia"/>
        </w:rPr>
        <w:t>якого</w:t>
      </w:r>
      <w:r>
        <w:t></w:t>
      </w:r>
      <w:r>
        <w:rPr>
          <w:rFonts w:hint="eastAsia"/>
        </w:rPr>
        <w:t>на</w:t>
      </w:r>
      <w:r>
        <w:t></w:t>
      </w:r>
      <w:r>
        <w:rPr>
          <w:rFonts w:hint="eastAsia"/>
        </w:rPr>
        <w:t>професійному</w:t>
      </w:r>
      <w:r>
        <w:t></w:t>
      </w:r>
      <w:r>
        <w:rPr>
          <w:rFonts w:hint="eastAsia"/>
        </w:rPr>
        <w:t>ринкові</w:t>
      </w:r>
    </w:p>
    <w:p w:rsidR="002128D6" w:rsidRDefault="002128D6" w:rsidP="002128D6">
      <w:r>
        <w:rPr>
          <w:rFonts w:hint="eastAsia"/>
        </w:rPr>
        <w:t>України</w:t>
      </w:r>
      <w:r>
        <w:t></w:t>
      </w:r>
      <w:r>
        <w:rPr>
          <w:rFonts w:hint="eastAsia"/>
        </w:rPr>
        <w:t>постійно</w:t>
      </w:r>
      <w:r>
        <w:t></w:t>
      </w:r>
      <w:r>
        <w:rPr>
          <w:rFonts w:hint="eastAsia"/>
        </w:rPr>
        <w:t>розширюється</w:t>
      </w:r>
      <w:r>
        <w:t></w:t>
      </w:r>
      <w:r>
        <w:t></w:t>
      </w:r>
      <w:r>
        <w:rPr>
          <w:rFonts w:hint="eastAsia"/>
        </w:rPr>
        <w:t>Ця</w:t>
      </w:r>
      <w:r>
        <w:t></w:t>
      </w:r>
      <w:r>
        <w:rPr>
          <w:rFonts w:hint="eastAsia"/>
        </w:rPr>
        <w:t>тенденція</w:t>
      </w:r>
      <w:r>
        <w:t></w:t>
      </w:r>
      <w:r>
        <w:rPr>
          <w:rFonts w:hint="eastAsia"/>
        </w:rPr>
        <w:t>є</w:t>
      </w:r>
      <w:r>
        <w:t></w:t>
      </w:r>
      <w:r>
        <w:rPr>
          <w:rFonts w:hint="eastAsia"/>
        </w:rPr>
        <w:t>безумовним</w:t>
      </w:r>
      <w:r>
        <w:t></w:t>
      </w:r>
      <w:r>
        <w:rPr>
          <w:rFonts w:hint="eastAsia"/>
        </w:rPr>
        <w:t>свідченням</w:t>
      </w:r>
    </w:p>
    <w:p w:rsidR="002128D6" w:rsidRDefault="002128D6" w:rsidP="002128D6">
      <w:r>
        <w:rPr>
          <w:rFonts w:hint="eastAsia"/>
        </w:rPr>
        <w:t>руху</w:t>
      </w:r>
      <w:r>
        <w:t></w:t>
      </w:r>
      <w:r>
        <w:rPr>
          <w:rFonts w:hint="eastAsia"/>
        </w:rPr>
        <w:t>держави</w:t>
      </w:r>
      <w:r>
        <w:t></w:t>
      </w:r>
      <w:r>
        <w:rPr>
          <w:rFonts w:hint="eastAsia"/>
        </w:rPr>
        <w:t>в</w:t>
      </w:r>
      <w:r>
        <w:t></w:t>
      </w:r>
      <w:r>
        <w:rPr>
          <w:rFonts w:hint="eastAsia"/>
        </w:rPr>
        <w:t>напрямку</w:t>
      </w:r>
      <w:r>
        <w:t></w:t>
      </w:r>
      <w:r>
        <w:rPr>
          <w:rFonts w:hint="eastAsia"/>
        </w:rPr>
        <w:t>європейських</w:t>
      </w:r>
      <w:r>
        <w:t></w:t>
      </w:r>
      <w:r>
        <w:rPr>
          <w:rFonts w:hint="eastAsia"/>
        </w:rPr>
        <w:t>цінностей</w:t>
      </w:r>
      <w:r>
        <w:t></w:t>
      </w:r>
      <w:r>
        <w:t></w:t>
      </w:r>
      <w:r>
        <w:rPr>
          <w:rFonts w:hint="eastAsia"/>
        </w:rPr>
        <w:t>які</w:t>
      </w:r>
      <w:r>
        <w:t></w:t>
      </w:r>
      <w:r>
        <w:rPr>
          <w:rFonts w:hint="eastAsia"/>
        </w:rPr>
        <w:t>передбачають</w:t>
      </w:r>
    </w:p>
    <w:p w:rsidR="002128D6" w:rsidRDefault="002128D6" w:rsidP="002128D6">
      <w:r>
        <w:rPr>
          <w:rFonts w:hint="eastAsia"/>
        </w:rPr>
        <w:t>інтеграцію</w:t>
      </w:r>
      <w:r>
        <w:t></w:t>
      </w:r>
      <w:r>
        <w:rPr>
          <w:rFonts w:hint="eastAsia"/>
        </w:rPr>
        <w:t>громадян</w:t>
      </w:r>
      <w:r>
        <w:t></w:t>
      </w:r>
      <w:r>
        <w:rPr>
          <w:rFonts w:hint="eastAsia"/>
        </w:rPr>
        <w:t>різного</w:t>
      </w:r>
      <w:r>
        <w:t></w:t>
      </w:r>
      <w:r>
        <w:rPr>
          <w:rFonts w:hint="eastAsia"/>
        </w:rPr>
        <w:t>соціального</w:t>
      </w:r>
      <w:r>
        <w:t></w:t>
      </w:r>
      <w:r>
        <w:rPr>
          <w:rFonts w:hint="eastAsia"/>
        </w:rPr>
        <w:t>стану</w:t>
      </w:r>
      <w:r>
        <w:t></w:t>
      </w:r>
      <w:r>
        <w:t></w:t>
      </w:r>
      <w:r>
        <w:rPr>
          <w:rFonts w:hint="eastAsia"/>
        </w:rPr>
        <w:t>етнічного</w:t>
      </w:r>
      <w:r>
        <w:t></w:t>
      </w:r>
      <w:r>
        <w:rPr>
          <w:rFonts w:hint="eastAsia"/>
        </w:rPr>
        <w:t>походження</w:t>
      </w:r>
      <w:r>
        <w:t></w:t>
      </w:r>
    </w:p>
    <w:p w:rsidR="002128D6" w:rsidRDefault="002128D6" w:rsidP="002128D6">
      <w:r>
        <w:rPr>
          <w:rFonts w:hint="eastAsia"/>
        </w:rPr>
        <w:t>освітнього</w:t>
      </w:r>
      <w:r>
        <w:t></w:t>
      </w:r>
      <w:r>
        <w:rPr>
          <w:rFonts w:hint="eastAsia"/>
        </w:rPr>
        <w:t>рівня</w:t>
      </w:r>
      <w:r>
        <w:t></w:t>
      </w:r>
      <w:r>
        <w:rPr>
          <w:rFonts w:hint="eastAsia"/>
        </w:rPr>
        <w:t>в</w:t>
      </w:r>
      <w:r>
        <w:t></w:t>
      </w:r>
      <w:r>
        <w:rPr>
          <w:rFonts w:hint="eastAsia"/>
        </w:rPr>
        <w:t>загальному</w:t>
      </w:r>
      <w:r>
        <w:t></w:t>
      </w:r>
      <w:r>
        <w:rPr>
          <w:rFonts w:hint="eastAsia"/>
        </w:rPr>
        <w:t>демократичному</w:t>
      </w:r>
      <w:r>
        <w:t></w:t>
      </w:r>
      <w:r>
        <w:rPr>
          <w:rFonts w:hint="eastAsia"/>
        </w:rPr>
        <w:t>процесі</w:t>
      </w:r>
      <w:r>
        <w:t></w:t>
      </w:r>
      <w:r>
        <w:rPr>
          <w:rFonts w:hint="eastAsia"/>
        </w:rPr>
        <w:t>задля</w:t>
      </w:r>
      <w:r>
        <w:t></w:t>
      </w:r>
      <w:r>
        <w:rPr>
          <w:rFonts w:hint="eastAsia"/>
        </w:rPr>
        <w:t>захисту</w:t>
      </w:r>
    </w:p>
    <w:p w:rsidR="002128D6" w:rsidRDefault="002128D6" w:rsidP="002128D6">
      <w:r>
        <w:rPr>
          <w:rFonts w:hint="eastAsia"/>
        </w:rPr>
        <w:t>фундаментальних</w:t>
      </w:r>
      <w:r>
        <w:t></w:t>
      </w:r>
      <w:r>
        <w:rPr>
          <w:rFonts w:hint="eastAsia"/>
        </w:rPr>
        <w:t>прав</w:t>
      </w:r>
      <w:r>
        <w:t></w:t>
      </w:r>
      <w:r>
        <w:rPr>
          <w:rFonts w:hint="eastAsia"/>
        </w:rPr>
        <w:t>людини</w:t>
      </w:r>
      <w:r>
        <w:t></w:t>
      </w:r>
      <w:r>
        <w:t></w:t>
      </w:r>
      <w:r>
        <w:rPr>
          <w:rFonts w:hint="eastAsia"/>
        </w:rPr>
        <w:t>зокрема</w:t>
      </w:r>
      <w:r>
        <w:t></w:t>
      </w:r>
      <w:r>
        <w:rPr>
          <w:rFonts w:hint="eastAsia"/>
        </w:rPr>
        <w:t>її</w:t>
      </w:r>
      <w:r>
        <w:t></w:t>
      </w:r>
      <w:r>
        <w:rPr>
          <w:rFonts w:hint="eastAsia"/>
        </w:rPr>
        <w:t>права</w:t>
      </w:r>
      <w:r>
        <w:t></w:t>
      </w:r>
      <w:r>
        <w:rPr>
          <w:rFonts w:hint="eastAsia"/>
        </w:rPr>
        <w:t>на</w:t>
      </w:r>
      <w:r>
        <w:t></w:t>
      </w:r>
      <w:r>
        <w:rPr>
          <w:rFonts w:hint="eastAsia"/>
        </w:rPr>
        <w:t>життя</w:t>
      </w:r>
      <w:r>
        <w:t></w:t>
      </w:r>
    </w:p>
    <w:p w:rsidR="002128D6" w:rsidRDefault="002128D6" w:rsidP="002128D6">
      <w:r>
        <w:rPr>
          <w:rFonts w:hint="eastAsia"/>
        </w:rPr>
        <w:t>Основна</w:t>
      </w:r>
      <w:r>
        <w:t></w:t>
      </w:r>
      <w:r>
        <w:rPr>
          <w:rFonts w:hint="eastAsia"/>
        </w:rPr>
        <w:t>мета</w:t>
      </w:r>
      <w:r>
        <w:t></w:t>
      </w:r>
      <w:r>
        <w:rPr>
          <w:rFonts w:hint="eastAsia"/>
        </w:rPr>
        <w:t>медичного</w:t>
      </w:r>
      <w:r>
        <w:t></w:t>
      </w:r>
      <w:r>
        <w:rPr>
          <w:rFonts w:hint="eastAsia"/>
        </w:rPr>
        <w:t>перекладу</w:t>
      </w:r>
      <w:r>
        <w:t></w:t>
      </w:r>
      <w:r>
        <w:t></w:t>
      </w:r>
      <w:r>
        <w:rPr>
          <w:rFonts w:hint="eastAsia"/>
        </w:rPr>
        <w:t>а</w:t>
      </w:r>
      <w:r>
        <w:t></w:t>
      </w:r>
      <w:r>
        <w:rPr>
          <w:rFonts w:hint="eastAsia"/>
        </w:rPr>
        <w:t>саме</w:t>
      </w:r>
      <w:r>
        <w:t></w:t>
      </w:r>
      <w:r>
        <w:rPr>
          <w:rFonts w:hint="eastAsia"/>
        </w:rPr>
        <w:t>передача</w:t>
      </w:r>
      <w:r>
        <w:t></w:t>
      </w:r>
      <w:r>
        <w:rPr>
          <w:rFonts w:hint="eastAsia"/>
        </w:rPr>
        <w:t>медичної</w:t>
      </w:r>
    </w:p>
    <w:p w:rsidR="002128D6" w:rsidRDefault="002128D6" w:rsidP="002128D6">
      <w:r>
        <w:rPr>
          <w:rFonts w:hint="eastAsia"/>
        </w:rPr>
        <w:t>інформації</w:t>
      </w:r>
      <w:r>
        <w:t></w:t>
      </w:r>
      <w:r>
        <w:rPr>
          <w:rFonts w:hint="eastAsia"/>
        </w:rPr>
        <w:t>в</w:t>
      </w:r>
      <w:r>
        <w:t></w:t>
      </w:r>
      <w:r>
        <w:rPr>
          <w:rFonts w:hint="eastAsia"/>
        </w:rPr>
        <w:t>різноманітті</w:t>
      </w:r>
      <w:r>
        <w:t></w:t>
      </w:r>
      <w:r>
        <w:rPr>
          <w:rFonts w:hint="eastAsia"/>
        </w:rPr>
        <w:t>її</w:t>
      </w:r>
      <w:r>
        <w:t></w:t>
      </w:r>
      <w:r>
        <w:rPr>
          <w:rFonts w:hint="eastAsia"/>
        </w:rPr>
        <w:t>виявів</w:t>
      </w:r>
      <w:r>
        <w:t></w:t>
      </w:r>
      <w:r>
        <w:rPr>
          <w:rFonts w:hint="eastAsia"/>
        </w:rPr>
        <w:t>і</w:t>
      </w:r>
      <w:r>
        <w:t></w:t>
      </w:r>
      <w:r>
        <w:rPr>
          <w:rFonts w:hint="eastAsia"/>
        </w:rPr>
        <w:t>форм</w:t>
      </w:r>
      <w:r>
        <w:t></w:t>
      </w:r>
      <w:r>
        <w:t></w:t>
      </w:r>
      <w:r>
        <w:rPr>
          <w:rFonts w:hint="eastAsia"/>
        </w:rPr>
        <w:t>а</w:t>
      </w:r>
      <w:r>
        <w:t></w:t>
      </w:r>
      <w:r>
        <w:rPr>
          <w:rFonts w:hint="eastAsia"/>
        </w:rPr>
        <w:t>також</w:t>
      </w:r>
      <w:r>
        <w:t></w:t>
      </w:r>
      <w:r>
        <w:rPr>
          <w:rFonts w:hint="eastAsia"/>
        </w:rPr>
        <w:t>ступінь</w:t>
      </w:r>
      <w:r>
        <w:t></w:t>
      </w:r>
      <w:r>
        <w:rPr>
          <w:rFonts w:hint="eastAsia"/>
        </w:rPr>
        <w:t>залучення</w:t>
      </w:r>
    </w:p>
    <w:p w:rsidR="002128D6" w:rsidRDefault="002128D6" w:rsidP="002128D6">
      <w:r>
        <w:rPr>
          <w:rFonts w:hint="eastAsia"/>
        </w:rPr>
        <w:t>медичного</w:t>
      </w:r>
      <w:r>
        <w:t></w:t>
      </w:r>
      <w:r>
        <w:rPr>
          <w:rFonts w:hint="eastAsia"/>
        </w:rPr>
        <w:t>перекладача</w:t>
      </w:r>
      <w:r>
        <w:t></w:t>
      </w:r>
      <w:r>
        <w:rPr>
          <w:rFonts w:hint="eastAsia"/>
        </w:rPr>
        <w:t>в</w:t>
      </w:r>
      <w:r>
        <w:t></w:t>
      </w:r>
      <w:r>
        <w:rPr>
          <w:rFonts w:hint="eastAsia"/>
        </w:rPr>
        <w:t>двомовній</w:t>
      </w:r>
      <w:r>
        <w:t></w:t>
      </w:r>
      <w:r>
        <w:rPr>
          <w:rFonts w:hint="eastAsia"/>
        </w:rPr>
        <w:t>тріаді</w:t>
      </w:r>
      <w:r>
        <w:t></w:t>
      </w:r>
      <w:r>
        <w:rPr>
          <w:rFonts w:hint="eastAsia"/>
        </w:rPr>
        <w:t>комунікації</w:t>
      </w:r>
      <w:r>
        <w:t></w:t>
      </w:r>
      <w:r>
        <w:rPr>
          <w:rFonts w:hint="eastAsia"/>
        </w:rPr>
        <w:t>зумовлює</w:t>
      </w:r>
      <w:r>
        <w:t></w:t>
      </w:r>
      <w:r>
        <w:rPr>
          <w:rFonts w:hint="eastAsia"/>
        </w:rPr>
        <w:t>широкий</w:t>
      </w:r>
    </w:p>
    <w:p w:rsidR="002128D6" w:rsidRDefault="002128D6" w:rsidP="002128D6">
      <w:r>
        <w:rPr>
          <w:rFonts w:hint="eastAsia"/>
        </w:rPr>
        <w:t>діапазон</w:t>
      </w:r>
      <w:r>
        <w:t></w:t>
      </w:r>
      <w:r>
        <w:rPr>
          <w:rFonts w:hint="eastAsia"/>
        </w:rPr>
        <w:t>професійних</w:t>
      </w:r>
      <w:r>
        <w:t></w:t>
      </w:r>
      <w:r>
        <w:rPr>
          <w:rFonts w:hint="eastAsia"/>
        </w:rPr>
        <w:t>настанов</w:t>
      </w:r>
      <w:r>
        <w:t></w:t>
      </w:r>
      <w:r>
        <w:t></w:t>
      </w:r>
      <w:r>
        <w:rPr>
          <w:rFonts w:hint="eastAsia"/>
        </w:rPr>
        <w:t>який</w:t>
      </w:r>
      <w:r>
        <w:t></w:t>
      </w:r>
      <w:r>
        <w:rPr>
          <w:rFonts w:hint="eastAsia"/>
        </w:rPr>
        <w:t>вписується</w:t>
      </w:r>
      <w:r>
        <w:t></w:t>
      </w:r>
      <w:r>
        <w:rPr>
          <w:rFonts w:hint="eastAsia"/>
        </w:rPr>
        <w:t>в</w:t>
      </w:r>
      <w:r>
        <w:t></w:t>
      </w:r>
      <w:r>
        <w:rPr>
          <w:rFonts w:hint="eastAsia"/>
        </w:rPr>
        <w:t>рамки</w:t>
      </w:r>
      <w:r>
        <w:t></w:t>
      </w:r>
      <w:r>
        <w:rPr>
          <w:rFonts w:hint="eastAsia"/>
        </w:rPr>
        <w:t>універсальних</w:t>
      </w:r>
    </w:p>
    <w:p w:rsidR="002128D6" w:rsidRDefault="002128D6" w:rsidP="002128D6">
      <w:r>
        <w:rPr>
          <w:rFonts w:hint="eastAsia"/>
        </w:rPr>
        <w:t>комунікативних</w:t>
      </w:r>
      <w:r>
        <w:t></w:t>
      </w:r>
      <w:r>
        <w:rPr>
          <w:rFonts w:hint="eastAsia"/>
        </w:rPr>
        <w:t>моделей</w:t>
      </w:r>
      <w:r>
        <w:t></w:t>
      </w:r>
      <w:r>
        <w:t></w:t>
      </w:r>
      <w:r>
        <w:rPr>
          <w:rFonts w:hint="eastAsia"/>
        </w:rPr>
        <w:t>запропонованих</w:t>
      </w:r>
      <w:r>
        <w:t></w:t>
      </w:r>
      <w:r>
        <w:rPr>
          <w:rFonts w:hint="eastAsia"/>
        </w:rPr>
        <w:t>перекладознавством</w:t>
      </w:r>
      <w:r>
        <w:t></w:t>
      </w:r>
      <w:r>
        <w:t></w:t>
      </w:r>
      <w:r>
        <w:rPr>
          <w:rFonts w:hint="eastAsia"/>
        </w:rPr>
        <w:t>проте</w:t>
      </w:r>
    </w:p>
    <w:p w:rsidR="002128D6" w:rsidRDefault="002128D6" w:rsidP="002128D6">
      <w:r>
        <w:rPr>
          <w:rFonts w:hint="eastAsia"/>
        </w:rPr>
        <w:t>видозмінюється</w:t>
      </w:r>
      <w:r>
        <w:t></w:t>
      </w:r>
      <w:r>
        <w:rPr>
          <w:rFonts w:hint="eastAsia"/>
        </w:rPr>
        <w:t>залежно</w:t>
      </w:r>
      <w:r>
        <w:t></w:t>
      </w:r>
      <w:r>
        <w:rPr>
          <w:rFonts w:hint="eastAsia"/>
        </w:rPr>
        <w:t>від</w:t>
      </w:r>
      <w:r>
        <w:t></w:t>
      </w:r>
      <w:r>
        <w:rPr>
          <w:rFonts w:hint="eastAsia"/>
        </w:rPr>
        <w:t>соціокультурних</w:t>
      </w:r>
      <w:r>
        <w:t></w:t>
      </w:r>
      <w:r>
        <w:rPr>
          <w:rFonts w:hint="eastAsia"/>
        </w:rPr>
        <w:t>чинників</w:t>
      </w:r>
      <w:r>
        <w:t></w:t>
      </w:r>
      <w:r>
        <w:t></w:t>
      </w:r>
      <w:r>
        <w:rPr>
          <w:rFonts w:hint="eastAsia"/>
        </w:rPr>
        <w:t>серед</w:t>
      </w:r>
      <w:r>
        <w:t></w:t>
      </w:r>
      <w:r>
        <w:rPr>
          <w:rFonts w:hint="eastAsia"/>
        </w:rPr>
        <w:t>яких</w:t>
      </w:r>
      <w:r>
        <w:t></w:t>
      </w:r>
      <w:r>
        <w:rPr>
          <w:rFonts w:hint="eastAsia"/>
        </w:rPr>
        <w:t>медична</w:t>
      </w:r>
    </w:p>
    <w:p w:rsidR="002128D6" w:rsidRDefault="002128D6" w:rsidP="002128D6">
      <w:r>
        <w:rPr>
          <w:rFonts w:hint="eastAsia"/>
        </w:rPr>
        <w:t>обізнаність</w:t>
      </w:r>
      <w:r>
        <w:t></w:t>
      </w:r>
      <w:r>
        <w:rPr>
          <w:rFonts w:hint="eastAsia"/>
        </w:rPr>
        <w:t>пацієнта</w:t>
      </w:r>
      <w:r>
        <w:t></w:t>
      </w:r>
      <w:r>
        <w:rPr>
          <w:rFonts w:hint="eastAsia"/>
        </w:rPr>
        <w:t>й</w:t>
      </w:r>
      <w:r>
        <w:t></w:t>
      </w:r>
      <w:r>
        <w:rPr>
          <w:rFonts w:hint="eastAsia"/>
        </w:rPr>
        <w:t>перекладача</w:t>
      </w:r>
      <w:r>
        <w:t></w:t>
      </w:r>
      <w:r>
        <w:t></w:t>
      </w:r>
      <w:r>
        <w:rPr>
          <w:rFonts w:hint="eastAsia"/>
        </w:rPr>
        <w:t>терапевтичний</w:t>
      </w:r>
      <w:r>
        <w:t></w:t>
      </w:r>
      <w:r>
        <w:rPr>
          <w:rFonts w:hint="eastAsia"/>
        </w:rPr>
        <w:t>альянс</w:t>
      </w:r>
      <w:r>
        <w:t></w:t>
      </w:r>
      <w:r>
        <w:t></w:t>
      </w:r>
      <w:r>
        <w:rPr>
          <w:rFonts w:hint="eastAsia"/>
        </w:rPr>
        <w:t>заснований</w:t>
      </w:r>
      <w:r>
        <w:t></w:t>
      </w:r>
      <w:r>
        <w:rPr>
          <w:rFonts w:hint="eastAsia"/>
        </w:rPr>
        <w:t>на</w:t>
      </w:r>
    </w:p>
    <w:p w:rsidR="002128D6" w:rsidRDefault="002128D6" w:rsidP="002128D6">
      <w:r>
        <w:rPr>
          <w:rFonts w:hint="eastAsia"/>
        </w:rPr>
        <w:t>довірі</w:t>
      </w:r>
      <w:r>
        <w:t></w:t>
      </w:r>
      <w:r>
        <w:rPr>
          <w:rFonts w:hint="eastAsia"/>
        </w:rPr>
        <w:t>пацієнта</w:t>
      </w:r>
      <w:r>
        <w:t></w:t>
      </w:r>
      <w:r>
        <w:rPr>
          <w:rFonts w:hint="eastAsia"/>
        </w:rPr>
        <w:t>до</w:t>
      </w:r>
      <w:r>
        <w:t></w:t>
      </w:r>
      <w:r>
        <w:rPr>
          <w:rFonts w:hint="eastAsia"/>
        </w:rPr>
        <w:t>лікаря</w:t>
      </w:r>
      <w:r>
        <w:t></w:t>
      </w:r>
      <w:r>
        <w:t></w:t>
      </w:r>
      <w:r>
        <w:rPr>
          <w:rFonts w:hint="eastAsia"/>
        </w:rPr>
        <w:t>толерантність</w:t>
      </w:r>
      <w:r>
        <w:t></w:t>
      </w:r>
      <w:r>
        <w:rPr>
          <w:rFonts w:hint="eastAsia"/>
        </w:rPr>
        <w:t>співробітників</w:t>
      </w:r>
      <w:r>
        <w:t></w:t>
      </w:r>
      <w:r>
        <w:rPr>
          <w:rFonts w:hint="eastAsia"/>
        </w:rPr>
        <w:t>медичного</w:t>
      </w:r>
      <w:r>
        <w:t></w:t>
      </w:r>
      <w:r>
        <w:rPr>
          <w:rFonts w:hint="eastAsia"/>
        </w:rPr>
        <w:t>закладу</w:t>
      </w:r>
      <w:r>
        <w:t></w:t>
      </w:r>
      <w:r>
        <w:rPr>
          <w:rFonts w:hint="eastAsia"/>
        </w:rPr>
        <w:t>до</w:t>
      </w:r>
    </w:p>
    <w:p w:rsidR="002128D6" w:rsidRDefault="002128D6" w:rsidP="002128D6">
      <w:r>
        <w:rPr>
          <w:rFonts w:hint="eastAsia"/>
        </w:rPr>
        <w:t>проявів</w:t>
      </w:r>
      <w:r>
        <w:t></w:t>
      </w:r>
      <w:r>
        <w:rPr>
          <w:rFonts w:hint="eastAsia"/>
        </w:rPr>
        <w:t>інакшої</w:t>
      </w:r>
      <w:r>
        <w:t></w:t>
      </w:r>
      <w:r>
        <w:rPr>
          <w:rFonts w:hint="eastAsia"/>
        </w:rPr>
        <w:t>біомедичної</w:t>
      </w:r>
      <w:r>
        <w:t></w:t>
      </w:r>
      <w:r>
        <w:rPr>
          <w:rFonts w:hint="eastAsia"/>
        </w:rPr>
        <w:t>культури</w:t>
      </w:r>
      <w:r>
        <w:t></w:t>
      </w:r>
      <w:r>
        <w:rPr>
          <w:rFonts w:hint="eastAsia"/>
        </w:rPr>
        <w:t>тощо</w:t>
      </w:r>
      <w:r>
        <w:t></w:t>
      </w:r>
      <w:r>
        <w:t></w:t>
      </w:r>
    </w:p>
    <w:p w:rsidR="002128D6" w:rsidRDefault="002128D6" w:rsidP="002128D6">
      <w:r>
        <w:rPr>
          <w:rFonts w:hint="eastAsia"/>
        </w:rPr>
        <w:t>Габітус</w:t>
      </w:r>
      <w:r>
        <w:t></w:t>
      </w:r>
      <w:r>
        <w:rPr>
          <w:rFonts w:hint="eastAsia"/>
        </w:rPr>
        <w:t>медичного</w:t>
      </w:r>
      <w:r>
        <w:t></w:t>
      </w:r>
      <w:r>
        <w:rPr>
          <w:rFonts w:hint="eastAsia"/>
        </w:rPr>
        <w:t>перекладача</w:t>
      </w:r>
      <w:r>
        <w:t></w:t>
      </w:r>
      <w:r>
        <w:rPr>
          <w:rFonts w:hint="eastAsia"/>
        </w:rPr>
        <w:t>як</w:t>
      </w:r>
      <w:r>
        <w:t></w:t>
      </w:r>
      <w:r>
        <w:rPr>
          <w:rFonts w:hint="eastAsia"/>
        </w:rPr>
        <w:t>невидимого</w:t>
      </w:r>
      <w:r>
        <w:t></w:t>
      </w:r>
      <w:r>
        <w:rPr>
          <w:rFonts w:hint="eastAsia"/>
        </w:rPr>
        <w:t>рушія</w:t>
      </w:r>
      <w:r>
        <w:t></w:t>
      </w:r>
      <w:r>
        <w:rPr>
          <w:rFonts w:hint="eastAsia"/>
        </w:rPr>
        <w:t>комунікації</w:t>
      </w:r>
      <w:r>
        <w:t></w:t>
      </w:r>
      <w:r>
        <w:rPr>
          <w:rFonts w:hint="eastAsia"/>
        </w:rPr>
        <w:t>або</w:t>
      </w:r>
    </w:p>
    <w:p w:rsidR="002128D6" w:rsidRDefault="002128D6" w:rsidP="002128D6">
      <w:r>
        <w:rPr>
          <w:rFonts w:hint="eastAsia"/>
        </w:rPr>
        <w:t>видимого</w:t>
      </w:r>
      <w:r>
        <w:t></w:t>
      </w:r>
      <w:r>
        <w:rPr>
          <w:rFonts w:hint="eastAsia"/>
        </w:rPr>
        <w:t>її</w:t>
      </w:r>
      <w:r>
        <w:t></w:t>
      </w:r>
      <w:r>
        <w:rPr>
          <w:rFonts w:hint="eastAsia"/>
        </w:rPr>
        <w:t>співтворця</w:t>
      </w:r>
      <w:r>
        <w:t></w:t>
      </w:r>
      <w:r>
        <w:rPr>
          <w:rFonts w:hint="eastAsia"/>
        </w:rPr>
        <w:t>є</w:t>
      </w:r>
      <w:r>
        <w:t></w:t>
      </w:r>
      <w:r>
        <w:rPr>
          <w:rFonts w:hint="eastAsia"/>
        </w:rPr>
        <w:t>продуктом</w:t>
      </w:r>
      <w:r>
        <w:t></w:t>
      </w:r>
      <w:r>
        <w:rPr>
          <w:rFonts w:hint="eastAsia"/>
        </w:rPr>
        <w:t>панівної</w:t>
      </w:r>
      <w:r>
        <w:t></w:t>
      </w:r>
      <w:r>
        <w:rPr>
          <w:rFonts w:hint="eastAsia"/>
        </w:rPr>
        <w:t>парадигми</w:t>
      </w:r>
      <w:r>
        <w:t></w:t>
      </w:r>
      <w:r>
        <w:rPr>
          <w:rFonts w:hint="eastAsia"/>
        </w:rPr>
        <w:t>біомедичної</w:t>
      </w:r>
    </w:p>
    <w:p w:rsidR="002128D6" w:rsidRDefault="002128D6" w:rsidP="002128D6">
      <w:r>
        <w:rPr>
          <w:rFonts w:hint="eastAsia"/>
        </w:rPr>
        <w:t>культури</w:t>
      </w:r>
      <w:r>
        <w:t></w:t>
      </w:r>
      <w:r>
        <w:t></w:t>
      </w:r>
      <w:r>
        <w:rPr>
          <w:rFonts w:hint="eastAsia"/>
        </w:rPr>
        <w:t>яка</w:t>
      </w:r>
      <w:r>
        <w:t></w:t>
      </w:r>
      <w:r>
        <w:rPr>
          <w:rFonts w:hint="eastAsia"/>
        </w:rPr>
        <w:t>включає</w:t>
      </w:r>
      <w:r>
        <w:t></w:t>
      </w:r>
      <w:r>
        <w:rPr>
          <w:rFonts w:hint="eastAsia"/>
        </w:rPr>
        <w:t>сукупність</w:t>
      </w:r>
      <w:r>
        <w:t></w:t>
      </w:r>
      <w:r>
        <w:rPr>
          <w:rFonts w:hint="eastAsia"/>
        </w:rPr>
        <w:t>імовірних</w:t>
      </w:r>
      <w:r>
        <w:t></w:t>
      </w:r>
      <w:r>
        <w:rPr>
          <w:rFonts w:hint="eastAsia"/>
        </w:rPr>
        <w:t>ролей</w:t>
      </w:r>
      <w:r>
        <w:t></w:t>
      </w:r>
      <w:r>
        <w:t></w:t>
      </w:r>
      <w:r>
        <w:rPr>
          <w:rFonts w:hint="eastAsia"/>
        </w:rPr>
        <w:t>суспільний</w:t>
      </w:r>
      <w:r>
        <w:t></w:t>
      </w:r>
      <w:r>
        <w:rPr>
          <w:rFonts w:hint="eastAsia"/>
        </w:rPr>
        <w:t>посередник</w:t>
      </w:r>
      <w:r>
        <w:t></w:t>
      </w:r>
    </w:p>
    <w:p w:rsidR="002128D6" w:rsidRDefault="002128D6" w:rsidP="002128D6">
      <w:r>
        <w:rPr>
          <w:rFonts w:hint="eastAsia"/>
        </w:rPr>
        <w:t>диспетчер</w:t>
      </w:r>
      <w:r>
        <w:t></w:t>
      </w:r>
      <w:r>
        <w:rPr>
          <w:rFonts w:hint="eastAsia"/>
        </w:rPr>
        <w:t>контролер</w:t>
      </w:r>
      <w:r>
        <w:t></w:t>
      </w:r>
      <w:r>
        <w:t></w:t>
      </w:r>
      <w:r>
        <w:rPr>
          <w:rFonts w:hint="eastAsia"/>
        </w:rPr>
        <w:t>захисник</w:t>
      </w:r>
      <w:r>
        <w:t></w:t>
      </w:r>
      <w:r>
        <w:rPr>
          <w:rFonts w:hint="eastAsia"/>
        </w:rPr>
        <w:t>тощо</w:t>
      </w:r>
      <w:r>
        <w:t></w:t>
      </w:r>
      <w:r>
        <w:t></w:t>
      </w:r>
      <w:r>
        <w:rPr>
          <w:rFonts w:hint="eastAsia"/>
        </w:rPr>
        <w:t>з</w:t>
      </w:r>
      <w:r>
        <w:t></w:t>
      </w:r>
      <w:r>
        <w:rPr>
          <w:rFonts w:hint="eastAsia"/>
        </w:rPr>
        <w:t>набором</w:t>
      </w:r>
      <w:r>
        <w:t></w:t>
      </w:r>
      <w:r>
        <w:rPr>
          <w:rFonts w:hint="eastAsia"/>
        </w:rPr>
        <w:t>відповідних</w:t>
      </w:r>
      <w:r>
        <w:t></w:t>
      </w:r>
      <w:r>
        <w:rPr>
          <w:rFonts w:hint="eastAsia"/>
        </w:rPr>
        <w:t>комунікативних</w:t>
      </w:r>
    </w:p>
    <w:p w:rsidR="002128D6" w:rsidRDefault="002128D6" w:rsidP="002128D6">
      <w:r>
        <w:rPr>
          <w:rFonts w:hint="eastAsia"/>
        </w:rPr>
        <w:t>маркерів</w:t>
      </w:r>
      <w:r>
        <w:t></w:t>
      </w:r>
      <w:r>
        <w:rPr>
          <w:rFonts w:hint="eastAsia"/>
        </w:rPr>
        <w:t>і</w:t>
      </w:r>
      <w:r>
        <w:t></w:t>
      </w:r>
      <w:r>
        <w:rPr>
          <w:rFonts w:hint="eastAsia"/>
        </w:rPr>
        <w:t>сценаріїв</w:t>
      </w:r>
      <w:r>
        <w:t></w:t>
      </w:r>
      <w:r>
        <w:t></w:t>
      </w:r>
      <w:r>
        <w:rPr>
          <w:rFonts w:hint="eastAsia"/>
        </w:rPr>
        <w:t>У</w:t>
      </w:r>
      <w:r>
        <w:t></w:t>
      </w:r>
      <w:r>
        <w:t></w:t>
      </w:r>
      <w:r>
        <w:rPr>
          <w:rFonts w:hint="eastAsia"/>
        </w:rPr>
        <w:t>Моделі</w:t>
      </w:r>
      <w:r>
        <w:t></w:t>
      </w:r>
      <w:r>
        <w:rPr>
          <w:rFonts w:hint="eastAsia"/>
        </w:rPr>
        <w:t>покрокового</w:t>
      </w:r>
      <w:r>
        <w:t></w:t>
      </w:r>
      <w:r>
        <w:rPr>
          <w:rFonts w:hint="eastAsia"/>
        </w:rPr>
        <w:t>втручання</w:t>
      </w:r>
      <w:r>
        <w:t></w:t>
      </w:r>
      <w:r>
        <w:rPr>
          <w:rFonts w:hint="eastAsia"/>
        </w:rPr>
        <w:t>медичного</w:t>
      </w:r>
    </w:p>
    <w:p w:rsidR="002128D6" w:rsidRDefault="002128D6" w:rsidP="002128D6">
      <w:r>
        <w:rPr>
          <w:rFonts w:hint="eastAsia"/>
        </w:rPr>
        <w:t>перекладача</w:t>
      </w:r>
      <w:r>
        <w:t></w:t>
      </w:r>
      <w:r>
        <w:t></w:t>
      </w:r>
      <w:r>
        <w:rPr>
          <w:rFonts w:hint="eastAsia"/>
        </w:rPr>
        <w:t>простежується</w:t>
      </w:r>
      <w:r>
        <w:t></w:t>
      </w:r>
      <w:r>
        <w:rPr>
          <w:rFonts w:hint="eastAsia"/>
        </w:rPr>
        <w:t>зв‘язок</w:t>
      </w:r>
      <w:r>
        <w:t></w:t>
      </w:r>
      <w:r>
        <w:rPr>
          <w:rFonts w:hint="eastAsia"/>
        </w:rPr>
        <w:t>між</w:t>
      </w:r>
      <w:r>
        <w:t></w:t>
      </w:r>
      <w:r>
        <w:rPr>
          <w:rFonts w:hint="eastAsia"/>
        </w:rPr>
        <w:t>професійними</w:t>
      </w:r>
      <w:r>
        <w:t></w:t>
      </w:r>
      <w:r>
        <w:rPr>
          <w:rFonts w:hint="eastAsia"/>
        </w:rPr>
        <w:t>обов‘язками</w:t>
      </w:r>
      <w:r>
        <w:t></w:t>
      </w:r>
    </w:p>
    <w:p w:rsidR="002128D6" w:rsidRDefault="002128D6" w:rsidP="002128D6">
      <w:r>
        <w:rPr>
          <w:rFonts w:hint="eastAsia"/>
        </w:rPr>
        <w:t>індивідуальними</w:t>
      </w:r>
      <w:r>
        <w:t></w:t>
      </w:r>
      <w:r>
        <w:rPr>
          <w:rFonts w:hint="eastAsia"/>
        </w:rPr>
        <w:t>настановами</w:t>
      </w:r>
      <w:r>
        <w:t></w:t>
      </w:r>
      <w:r>
        <w:t></w:t>
      </w:r>
      <w:r>
        <w:rPr>
          <w:rFonts w:hint="eastAsia"/>
        </w:rPr>
        <w:t>компетенцією</w:t>
      </w:r>
      <w:r>
        <w:t></w:t>
      </w:r>
      <w:r>
        <w:rPr>
          <w:rFonts w:hint="eastAsia"/>
        </w:rPr>
        <w:t>й</w:t>
      </w:r>
      <w:r>
        <w:t></w:t>
      </w:r>
      <w:r>
        <w:rPr>
          <w:rFonts w:hint="eastAsia"/>
        </w:rPr>
        <w:t>відповідними</w:t>
      </w:r>
      <w:r>
        <w:t></w:t>
      </w:r>
      <w:r>
        <w:rPr>
          <w:rFonts w:hint="eastAsia"/>
        </w:rPr>
        <w:t>іпостасями</w:t>
      </w:r>
    </w:p>
    <w:p w:rsidR="002128D6" w:rsidRDefault="002128D6" w:rsidP="002128D6">
      <w:r>
        <w:rPr>
          <w:rFonts w:hint="eastAsia"/>
        </w:rPr>
        <w:t>Провідника</w:t>
      </w:r>
      <w:r>
        <w:t></w:t>
      </w:r>
      <w:r>
        <w:t></w:t>
      </w:r>
      <w:r>
        <w:t></w:t>
      </w:r>
      <w:r>
        <w:t></w:t>
      </w:r>
      <w:r>
        <w:t></w:t>
      </w:r>
      <w:r>
        <w:t></w:t>
      </w:r>
      <w:r>
        <w:t></w:t>
      </w:r>
      <w:r>
        <w:t></w:t>
      </w:r>
      <w:r>
        <w:t></w:t>
      </w:r>
      <w:r>
        <w:t></w:t>
      </w:r>
      <w:r>
        <w:t></w:t>
      </w:r>
      <w:r>
        <w:t></w:t>
      </w:r>
      <w:r>
        <w:rPr>
          <w:rFonts w:hint="eastAsia"/>
        </w:rPr>
        <w:t>Тлумача</w:t>
      </w:r>
      <w:r>
        <w:t></w:t>
      </w:r>
      <w:r>
        <w:t></w:t>
      </w:r>
      <w:r>
        <w:t></w:t>
      </w:r>
      <w:r>
        <w:t></w:t>
      </w:r>
      <w:r>
        <w:t></w:t>
      </w:r>
      <w:r>
        <w:t></w:t>
      </w:r>
      <w:r>
        <w:t></w:t>
      </w:r>
      <w:r>
        <w:t></w:t>
      </w:r>
      <w:r>
        <w:t></w:t>
      </w:r>
      <w:r>
        <w:t></w:t>
      </w:r>
      <w:r>
        <w:t></w:t>
      </w:r>
      <w:r>
        <w:t></w:t>
      </w:r>
      <w:r>
        <w:t></w:t>
      </w:r>
      <w:r>
        <w:t></w:t>
      </w:r>
      <w:r>
        <w:rPr>
          <w:rFonts w:hint="eastAsia"/>
        </w:rPr>
        <w:t>Міжкультурного</w:t>
      </w:r>
      <w:r>
        <w:t></w:t>
      </w:r>
      <w:r>
        <w:rPr>
          <w:rFonts w:hint="eastAsia"/>
        </w:rPr>
        <w:t>посередника</w:t>
      </w:r>
    </w:p>
    <w:p w:rsidR="002128D6" w:rsidRDefault="002128D6" w:rsidP="002128D6">
      <w:r>
        <w:t></w:t>
      </w:r>
      <w:r>
        <w:t></w:t>
      </w:r>
      <w:r>
        <w:t></w:t>
      </w:r>
      <w:r>
        <w:t></w:t>
      </w:r>
      <w:r>
        <w:t></w:t>
      </w:r>
      <w:r>
        <w:t></w:t>
      </w:r>
      <w:r>
        <w:t></w:t>
      </w:r>
      <w:r>
        <w:t></w:t>
      </w:r>
      <w:r>
        <w:t></w:t>
      </w:r>
      <w:r>
        <w:t></w:t>
      </w:r>
      <w:r>
        <w:t></w:t>
      </w:r>
      <w:r>
        <w:t></w:t>
      </w:r>
      <w:r>
        <w:t></w:t>
      </w:r>
      <w:r>
        <w:t></w:t>
      </w:r>
      <w:r>
        <w:t></w:t>
      </w:r>
      <w:r>
        <w:t></w:t>
      </w:r>
      <w:r>
        <w:t></w:t>
      </w:r>
      <w:r>
        <w:rPr>
          <w:rFonts w:hint="eastAsia"/>
        </w:rPr>
        <w:t>й</w:t>
      </w:r>
      <w:r>
        <w:t></w:t>
      </w:r>
      <w:r>
        <w:rPr>
          <w:rFonts w:hint="eastAsia"/>
        </w:rPr>
        <w:t>Захисника</w:t>
      </w:r>
      <w:r>
        <w:t></w:t>
      </w:r>
      <w:r>
        <w:t></w:t>
      </w:r>
      <w:r>
        <w:t></w:t>
      </w:r>
      <w:r>
        <w:t></w:t>
      </w:r>
      <w:r>
        <w:t></w:t>
      </w:r>
      <w:r>
        <w:t></w:t>
      </w:r>
      <w:r>
        <w:t></w:t>
      </w:r>
      <w:r>
        <w:t></w:t>
      </w:r>
      <w:r>
        <w:t></w:t>
      </w:r>
      <w:r>
        <w:t></w:t>
      </w:r>
      <w:r>
        <w:t></w:t>
      </w:r>
      <w:r>
        <w:t></w:t>
      </w:r>
      <w:r>
        <w:t></w:t>
      </w:r>
      <w:r>
        <w:rPr>
          <w:rFonts w:hint="eastAsia"/>
        </w:rPr>
        <w:t>а</w:t>
      </w:r>
      <w:r>
        <w:t></w:t>
      </w:r>
      <w:r>
        <w:rPr>
          <w:rFonts w:hint="eastAsia"/>
        </w:rPr>
        <w:t>медичний</w:t>
      </w:r>
      <w:r>
        <w:t></w:t>
      </w:r>
      <w:r>
        <w:rPr>
          <w:rFonts w:hint="eastAsia"/>
        </w:rPr>
        <w:t>переклад</w:t>
      </w:r>
      <w:r>
        <w:t></w:t>
      </w:r>
      <w:r>
        <w:rPr>
          <w:rFonts w:hint="eastAsia"/>
        </w:rPr>
        <w:t>реалізується</w:t>
      </w:r>
      <w:r>
        <w:t></w:t>
      </w:r>
      <w:r>
        <w:rPr>
          <w:rFonts w:hint="eastAsia"/>
        </w:rPr>
        <w:t>в</w:t>
      </w:r>
    </w:p>
    <w:p w:rsidR="002128D6" w:rsidRDefault="002128D6" w:rsidP="002128D6">
      <w:r>
        <w:rPr>
          <w:rFonts w:hint="eastAsia"/>
        </w:rPr>
        <w:t>процесі</w:t>
      </w:r>
      <w:r>
        <w:t></w:t>
      </w:r>
      <w:r>
        <w:rPr>
          <w:rFonts w:hint="eastAsia"/>
        </w:rPr>
        <w:t>активної</w:t>
      </w:r>
      <w:r>
        <w:t></w:t>
      </w:r>
      <w:r>
        <w:t></w:t>
      </w:r>
      <w:r>
        <w:rPr>
          <w:rFonts w:hint="eastAsia"/>
        </w:rPr>
        <w:t>проте</w:t>
      </w:r>
      <w:r>
        <w:t></w:t>
      </w:r>
      <w:r>
        <w:rPr>
          <w:rFonts w:hint="eastAsia"/>
        </w:rPr>
        <w:t>регламентованої</w:t>
      </w:r>
      <w:r>
        <w:t></w:t>
      </w:r>
      <w:r>
        <w:rPr>
          <w:rFonts w:hint="eastAsia"/>
        </w:rPr>
        <w:t>інституційними</w:t>
      </w:r>
      <w:r>
        <w:t></w:t>
      </w:r>
      <w:r>
        <w:rPr>
          <w:rFonts w:hint="eastAsia"/>
        </w:rPr>
        <w:t>рамками</w:t>
      </w:r>
    </w:p>
    <w:p w:rsidR="002128D6" w:rsidRDefault="002128D6" w:rsidP="002128D6">
      <w:r>
        <w:rPr>
          <w:rFonts w:hint="eastAsia"/>
        </w:rPr>
        <w:t>дискурсотворчості</w:t>
      </w:r>
      <w:r>
        <w:t></w:t>
      </w:r>
      <w:r>
        <w:rPr>
          <w:rFonts w:hint="eastAsia"/>
        </w:rPr>
        <w:t>в</w:t>
      </w:r>
      <w:r>
        <w:t></w:t>
      </w:r>
      <w:r>
        <w:rPr>
          <w:rFonts w:hint="eastAsia"/>
        </w:rPr>
        <w:t>міжмовній</w:t>
      </w:r>
      <w:r>
        <w:t></w:t>
      </w:r>
      <w:r>
        <w:rPr>
          <w:rFonts w:hint="eastAsia"/>
        </w:rPr>
        <w:t>та</w:t>
      </w:r>
      <w:r>
        <w:t></w:t>
      </w:r>
      <w:r>
        <w:rPr>
          <w:rFonts w:hint="eastAsia"/>
        </w:rPr>
        <w:t>міжкультурній</w:t>
      </w:r>
      <w:r>
        <w:t></w:t>
      </w:r>
      <w:r>
        <w:rPr>
          <w:rFonts w:hint="eastAsia"/>
        </w:rPr>
        <w:t>площині</w:t>
      </w:r>
      <w:r>
        <w:t></w:t>
      </w:r>
    </w:p>
    <w:p w:rsidR="002128D6" w:rsidRDefault="002128D6" w:rsidP="002128D6">
      <w:r>
        <w:rPr>
          <w:rFonts w:hint="eastAsia"/>
        </w:rPr>
        <w:t>З</w:t>
      </w:r>
      <w:r>
        <w:t></w:t>
      </w:r>
      <w:r>
        <w:rPr>
          <w:rFonts w:hint="eastAsia"/>
        </w:rPr>
        <w:t>огляду</w:t>
      </w:r>
      <w:r>
        <w:t></w:t>
      </w:r>
      <w:r>
        <w:rPr>
          <w:rFonts w:hint="eastAsia"/>
        </w:rPr>
        <w:t>на</w:t>
      </w:r>
      <w:r>
        <w:t></w:t>
      </w:r>
      <w:r>
        <w:rPr>
          <w:rFonts w:hint="eastAsia"/>
        </w:rPr>
        <w:t>прагматику</w:t>
      </w:r>
      <w:r>
        <w:t></w:t>
      </w:r>
      <w:r>
        <w:rPr>
          <w:rFonts w:hint="eastAsia"/>
        </w:rPr>
        <w:t>своєї</w:t>
      </w:r>
      <w:r>
        <w:t></w:t>
      </w:r>
      <w:r>
        <w:rPr>
          <w:rFonts w:hint="eastAsia"/>
        </w:rPr>
        <w:t>професійної</w:t>
      </w:r>
      <w:r>
        <w:t></w:t>
      </w:r>
      <w:r>
        <w:rPr>
          <w:rFonts w:hint="eastAsia"/>
        </w:rPr>
        <w:t>діяльності</w:t>
      </w:r>
      <w:r>
        <w:t></w:t>
      </w:r>
      <w:r>
        <w:rPr>
          <w:rFonts w:hint="eastAsia"/>
        </w:rPr>
        <w:t>медичні</w:t>
      </w:r>
    </w:p>
    <w:p w:rsidR="002128D6" w:rsidRDefault="002128D6" w:rsidP="002128D6">
      <w:r>
        <w:rPr>
          <w:rFonts w:hint="eastAsia"/>
        </w:rPr>
        <w:t>перекладачі</w:t>
      </w:r>
      <w:r>
        <w:t></w:t>
      </w:r>
      <w:r>
        <w:rPr>
          <w:rFonts w:hint="eastAsia"/>
        </w:rPr>
        <w:t>нерідко</w:t>
      </w:r>
      <w:r>
        <w:t></w:t>
      </w:r>
      <w:r>
        <w:rPr>
          <w:rFonts w:hint="eastAsia"/>
        </w:rPr>
        <w:t>змушені</w:t>
      </w:r>
      <w:r>
        <w:t></w:t>
      </w:r>
      <w:r>
        <w:rPr>
          <w:rFonts w:hint="eastAsia"/>
        </w:rPr>
        <w:t>виконувати</w:t>
      </w:r>
      <w:r>
        <w:t></w:t>
      </w:r>
      <w:r>
        <w:rPr>
          <w:rFonts w:hint="eastAsia"/>
        </w:rPr>
        <w:t>роль</w:t>
      </w:r>
      <w:r>
        <w:t></w:t>
      </w:r>
      <w:r>
        <w:rPr>
          <w:rFonts w:hint="eastAsia"/>
        </w:rPr>
        <w:t>каталізаторів</w:t>
      </w:r>
      <w:r>
        <w:t></w:t>
      </w:r>
      <w:r>
        <w:rPr>
          <w:rFonts w:hint="eastAsia"/>
        </w:rPr>
        <w:t>міжкультурної</w:t>
      </w:r>
    </w:p>
    <w:p w:rsidR="002128D6" w:rsidRDefault="002128D6" w:rsidP="002128D6">
      <w:r>
        <w:t></w:t>
      </w:r>
      <w:r>
        <w:t></w:t>
      </w:r>
      <w:r>
        <w:t></w:t>
      </w:r>
    </w:p>
    <w:p w:rsidR="002128D6" w:rsidRDefault="002128D6" w:rsidP="002128D6">
      <w:r>
        <w:rPr>
          <w:rFonts w:hint="eastAsia"/>
        </w:rPr>
        <w:t>комунікації</w:t>
      </w:r>
      <w:r>
        <w:t></w:t>
      </w:r>
      <w:r>
        <w:rPr>
          <w:rFonts w:hint="eastAsia"/>
        </w:rPr>
        <w:t>або</w:t>
      </w:r>
      <w:r>
        <w:t></w:t>
      </w:r>
      <w:r>
        <w:rPr>
          <w:rFonts w:hint="eastAsia"/>
        </w:rPr>
        <w:t>культурних</w:t>
      </w:r>
      <w:r>
        <w:t></w:t>
      </w:r>
      <w:r>
        <w:rPr>
          <w:rFonts w:hint="eastAsia"/>
        </w:rPr>
        <w:t>консультантів</w:t>
      </w:r>
      <w:r>
        <w:t></w:t>
      </w:r>
      <w:r>
        <w:t></w:t>
      </w:r>
      <w:r>
        <w:rPr>
          <w:rFonts w:hint="eastAsia"/>
        </w:rPr>
        <w:t>Як</w:t>
      </w:r>
      <w:r>
        <w:t></w:t>
      </w:r>
      <w:r>
        <w:rPr>
          <w:rFonts w:hint="eastAsia"/>
        </w:rPr>
        <w:t>і</w:t>
      </w:r>
      <w:r>
        <w:t></w:t>
      </w:r>
      <w:r>
        <w:rPr>
          <w:rFonts w:hint="eastAsia"/>
        </w:rPr>
        <w:t>від</w:t>
      </w:r>
      <w:r>
        <w:t></w:t>
      </w:r>
      <w:r>
        <w:rPr>
          <w:rFonts w:hint="eastAsia"/>
        </w:rPr>
        <w:t>інших</w:t>
      </w:r>
      <w:r>
        <w:t></w:t>
      </w:r>
      <w:r>
        <w:rPr>
          <w:rFonts w:hint="eastAsia"/>
        </w:rPr>
        <w:t>міжмовних</w:t>
      </w:r>
    </w:p>
    <w:p w:rsidR="002128D6" w:rsidRDefault="002128D6" w:rsidP="002128D6">
      <w:r>
        <w:rPr>
          <w:rFonts w:hint="eastAsia"/>
        </w:rPr>
        <w:t>посередників</w:t>
      </w:r>
      <w:r>
        <w:t></w:t>
      </w:r>
      <w:r>
        <w:t></w:t>
      </w:r>
      <w:r>
        <w:rPr>
          <w:rFonts w:hint="eastAsia"/>
        </w:rPr>
        <w:t>конференційних</w:t>
      </w:r>
      <w:r>
        <w:t></w:t>
      </w:r>
      <w:r>
        <w:t></w:t>
      </w:r>
      <w:r>
        <w:rPr>
          <w:rFonts w:hint="eastAsia"/>
        </w:rPr>
        <w:t>судових</w:t>
      </w:r>
      <w:r>
        <w:t></w:t>
      </w:r>
      <w:r>
        <w:rPr>
          <w:rFonts w:hint="eastAsia"/>
        </w:rPr>
        <w:t>перекладачів</w:t>
      </w:r>
      <w:r>
        <w:t></w:t>
      </w:r>
      <w:r>
        <w:t></w:t>
      </w:r>
      <w:r>
        <w:t></w:t>
      </w:r>
      <w:r>
        <w:rPr>
          <w:rFonts w:hint="eastAsia"/>
        </w:rPr>
        <w:t>від</w:t>
      </w:r>
      <w:r>
        <w:t></w:t>
      </w:r>
      <w:r>
        <w:rPr>
          <w:rFonts w:hint="eastAsia"/>
        </w:rPr>
        <w:t>медичних</w:t>
      </w:r>
    </w:p>
    <w:p w:rsidR="002128D6" w:rsidRDefault="002128D6" w:rsidP="002128D6">
      <w:r>
        <w:rPr>
          <w:rFonts w:hint="eastAsia"/>
        </w:rPr>
        <w:t>перекладачів</w:t>
      </w:r>
      <w:r>
        <w:t></w:t>
      </w:r>
      <w:r>
        <w:rPr>
          <w:rFonts w:hint="eastAsia"/>
        </w:rPr>
        <w:t>очікують</w:t>
      </w:r>
      <w:r>
        <w:t></w:t>
      </w:r>
      <w:r>
        <w:rPr>
          <w:rFonts w:hint="eastAsia"/>
        </w:rPr>
        <w:t>розвиненої</w:t>
      </w:r>
      <w:r>
        <w:t></w:t>
      </w:r>
      <w:r>
        <w:rPr>
          <w:rFonts w:hint="eastAsia"/>
        </w:rPr>
        <w:t>фахової</w:t>
      </w:r>
      <w:r>
        <w:t></w:t>
      </w:r>
      <w:r>
        <w:rPr>
          <w:rFonts w:hint="eastAsia"/>
        </w:rPr>
        <w:t>компетенції</w:t>
      </w:r>
      <w:r>
        <w:t></w:t>
      </w:r>
      <w:r>
        <w:t></w:t>
      </w:r>
      <w:r>
        <w:rPr>
          <w:rFonts w:hint="eastAsia"/>
        </w:rPr>
        <w:t>дотримання</w:t>
      </w:r>
      <w:r>
        <w:t></w:t>
      </w:r>
      <w:r>
        <w:rPr>
          <w:rFonts w:hint="eastAsia"/>
        </w:rPr>
        <w:t>кодексу</w:t>
      </w:r>
    </w:p>
    <w:p w:rsidR="002128D6" w:rsidRDefault="002128D6" w:rsidP="002128D6">
      <w:r>
        <w:rPr>
          <w:rFonts w:hint="eastAsia"/>
        </w:rPr>
        <w:t>етичних</w:t>
      </w:r>
      <w:r>
        <w:t></w:t>
      </w:r>
      <w:r>
        <w:rPr>
          <w:rFonts w:hint="eastAsia"/>
        </w:rPr>
        <w:t>норм</w:t>
      </w:r>
      <w:r>
        <w:t></w:t>
      </w:r>
      <w:r>
        <w:t></w:t>
      </w:r>
      <w:r>
        <w:rPr>
          <w:rFonts w:hint="eastAsia"/>
        </w:rPr>
        <w:t>а</w:t>
      </w:r>
      <w:r>
        <w:t></w:t>
      </w:r>
      <w:r>
        <w:rPr>
          <w:rFonts w:hint="eastAsia"/>
        </w:rPr>
        <w:t>також</w:t>
      </w:r>
      <w:r>
        <w:t></w:t>
      </w:r>
      <w:r>
        <w:rPr>
          <w:rFonts w:hint="eastAsia"/>
        </w:rPr>
        <w:t>особливих</w:t>
      </w:r>
      <w:r>
        <w:t></w:t>
      </w:r>
      <w:r>
        <w:rPr>
          <w:rFonts w:hint="eastAsia"/>
        </w:rPr>
        <w:t>навичок</w:t>
      </w:r>
      <w:r>
        <w:t></w:t>
      </w:r>
      <w:r>
        <w:rPr>
          <w:rFonts w:hint="eastAsia"/>
        </w:rPr>
        <w:t>розв‘язання</w:t>
      </w:r>
      <w:r>
        <w:t></w:t>
      </w:r>
      <w:r>
        <w:rPr>
          <w:rFonts w:hint="eastAsia"/>
        </w:rPr>
        <w:t>проблем</w:t>
      </w:r>
      <w:r>
        <w:t></w:t>
      </w:r>
      <w:r>
        <w:t></w:t>
      </w:r>
      <w:r>
        <w:rPr>
          <w:rFonts w:hint="eastAsia"/>
        </w:rPr>
        <w:t>що</w:t>
      </w:r>
    </w:p>
    <w:p w:rsidR="002128D6" w:rsidRDefault="002128D6" w:rsidP="002128D6">
      <w:r>
        <w:rPr>
          <w:rFonts w:hint="eastAsia"/>
        </w:rPr>
        <w:t>виникають</w:t>
      </w:r>
      <w:r>
        <w:t></w:t>
      </w:r>
      <w:r>
        <w:rPr>
          <w:rFonts w:hint="eastAsia"/>
        </w:rPr>
        <w:t>у</w:t>
      </w:r>
      <w:r>
        <w:t></w:t>
      </w:r>
      <w:r>
        <w:rPr>
          <w:rFonts w:hint="eastAsia"/>
        </w:rPr>
        <w:t>конкретних</w:t>
      </w:r>
      <w:r>
        <w:t></w:t>
      </w:r>
      <w:r>
        <w:rPr>
          <w:rFonts w:hint="eastAsia"/>
        </w:rPr>
        <w:t>соціальних</w:t>
      </w:r>
      <w:r>
        <w:t></w:t>
      </w:r>
      <w:r>
        <w:t></w:t>
      </w:r>
      <w:r>
        <w:rPr>
          <w:rFonts w:hint="eastAsia"/>
        </w:rPr>
        <w:t>культурних</w:t>
      </w:r>
      <w:r>
        <w:t></w:t>
      </w:r>
      <w:r>
        <w:t></w:t>
      </w:r>
      <w:r>
        <w:rPr>
          <w:rFonts w:hint="eastAsia"/>
        </w:rPr>
        <w:t>релігійних</w:t>
      </w:r>
      <w:r>
        <w:t></w:t>
      </w:r>
      <w:r>
        <w:rPr>
          <w:rFonts w:hint="eastAsia"/>
        </w:rPr>
        <w:t>контекстах</w:t>
      </w:r>
    </w:p>
    <w:p w:rsidR="002128D6" w:rsidRDefault="002128D6" w:rsidP="002128D6">
      <w:r>
        <w:rPr>
          <w:rFonts w:hint="eastAsia"/>
        </w:rPr>
        <w:t>міжособистісної</w:t>
      </w:r>
      <w:r>
        <w:t></w:t>
      </w:r>
      <w:r>
        <w:rPr>
          <w:rFonts w:hint="eastAsia"/>
        </w:rPr>
        <w:t>взаємодії</w:t>
      </w:r>
      <w:r>
        <w:t></w:t>
      </w:r>
      <w:r>
        <w:rPr>
          <w:rFonts w:hint="eastAsia"/>
        </w:rPr>
        <w:t>й</w:t>
      </w:r>
      <w:r>
        <w:t></w:t>
      </w:r>
      <w:r>
        <w:rPr>
          <w:rFonts w:hint="eastAsia"/>
        </w:rPr>
        <w:t>пов‘язані</w:t>
      </w:r>
      <w:r>
        <w:t></w:t>
      </w:r>
      <w:r>
        <w:rPr>
          <w:rFonts w:hint="eastAsia"/>
        </w:rPr>
        <w:t>з</w:t>
      </w:r>
      <w:r>
        <w:t></w:t>
      </w:r>
      <w:r>
        <w:rPr>
          <w:rFonts w:hint="eastAsia"/>
        </w:rPr>
        <w:t>асиметрією</w:t>
      </w:r>
      <w:r>
        <w:t></w:t>
      </w:r>
      <w:r>
        <w:rPr>
          <w:rFonts w:hint="eastAsia"/>
        </w:rPr>
        <w:t>знань</w:t>
      </w:r>
      <w:r>
        <w:t></w:t>
      </w:r>
      <w:r>
        <w:t></w:t>
      </w:r>
      <w:r>
        <w:rPr>
          <w:rFonts w:hint="eastAsia"/>
        </w:rPr>
        <w:t>влади</w:t>
      </w:r>
      <w:r>
        <w:t></w:t>
      </w:r>
      <w:r>
        <w:rPr>
          <w:rFonts w:hint="eastAsia"/>
        </w:rPr>
        <w:t>або</w:t>
      </w:r>
    </w:p>
    <w:p w:rsidR="002128D6" w:rsidRDefault="002128D6" w:rsidP="002128D6">
      <w:r>
        <w:rPr>
          <w:rFonts w:hint="eastAsia"/>
        </w:rPr>
        <w:t>гендерних</w:t>
      </w:r>
      <w:r>
        <w:t></w:t>
      </w:r>
      <w:r>
        <w:rPr>
          <w:rFonts w:hint="eastAsia"/>
        </w:rPr>
        <w:t>ролей</w:t>
      </w:r>
      <w:r>
        <w:t></w:t>
      </w:r>
      <w:r>
        <w:t></w:t>
      </w:r>
      <w:r>
        <w:rPr>
          <w:rFonts w:hint="eastAsia"/>
        </w:rPr>
        <w:t>Медичним</w:t>
      </w:r>
      <w:r>
        <w:t></w:t>
      </w:r>
      <w:r>
        <w:rPr>
          <w:rFonts w:hint="eastAsia"/>
        </w:rPr>
        <w:t>перекладачам</w:t>
      </w:r>
      <w:r>
        <w:t></w:t>
      </w:r>
      <w:r>
        <w:rPr>
          <w:rFonts w:hint="eastAsia"/>
        </w:rPr>
        <w:t>нерідко</w:t>
      </w:r>
      <w:r>
        <w:t></w:t>
      </w:r>
      <w:r>
        <w:rPr>
          <w:rFonts w:hint="eastAsia"/>
        </w:rPr>
        <w:t>доводиться</w:t>
      </w:r>
    </w:p>
    <w:p w:rsidR="002128D6" w:rsidRDefault="002128D6" w:rsidP="002128D6">
      <w:r>
        <w:rPr>
          <w:rFonts w:hint="eastAsia"/>
        </w:rPr>
        <w:t>розтлумачувати</w:t>
      </w:r>
      <w:r>
        <w:t></w:t>
      </w:r>
      <w:r>
        <w:rPr>
          <w:rFonts w:hint="eastAsia"/>
        </w:rPr>
        <w:t>культурні</w:t>
      </w:r>
      <w:r>
        <w:t></w:t>
      </w:r>
      <w:r>
        <w:rPr>
          <w:rFonts w:hint="eastAsia"/>
        </w:rPr>
        <w:t>традиції</w:t>
      </w:r>
      <w:r>
        <w:t></w:t>
      </w:r>
      <w:r>
        <w:rPr>
          <w:rFonts w:hint="eastAsia"/>
        </w:rPr>
        <w:t>й</w:t>
      </w:r>
      <w:r>
        <w:t></w:t>
      </w:r>
      <w:r>
        <w:rPr>
          <w:rFonts w:hint="eastAsia"/>
        </w:rPr>
        <w:t>переконання</w:t>
      </w:r>
      <w:r>
        <w:t></w:t>
      </w:r>
      <w:r>
        <w:t></w:t>
      </w:r>
      <w:r>
        <w:rPr>
          <w:rFonts w:hint="eastAsia"/>
        </w:rPr>
        <w:t>аби</w:t>
      </w:r>
      <w:r>
        <w:t></w:t>
      </w:r>
      <w:r>
        <w:rPr>
          <w:rFonts w:hint="eastAsia"/>
        </w:rPr>
        <w:t>вирівняти</w:t>
      </w:r>
      <w:r>
        <w:t></w:t>
      </w:r>
      <w:r>
        <w:rPr>
          <w:rFonts w:hint="eastAsia"/>
        </w:rPr>
        <w:t>позиції</w:t>
      </w:r>
    </w:p>
    <w:p w:rsidR="002128D6" w:rsidRDefault="002128D6" w:rsidP="002128D6">
      <w:r>
        <w:rPr>
          <w:rFonts w:hint="eastAsia"/>
        </w:rPr>
        <w:t>нерівних</w:t>
      </w:r>
      <w:r>
        <w:t></w:t>
      </w:r>
      <w:r>
        <w:rPr>
          <w:rFonts w:hint="eastAsia"/>
        </w:rPr>
        <w:t>за</w:t>
      </w:r>
      <w:r>
        <w:t></w:t>
      </w:r>
      <w:r>
        <w:rPr>
          <w:rFonts w:hint="eastAsia"/>
        </w:rPr>
        <w:t>статусом</w:t>
      </w:r>
      <w:r>
        <w:t></w:t>
      </w:r>
      <w:r>
        <w:rPr>
          <w:rFonts w:hint="eastAsia"/>
        </w:rPr>
        <w:t>учасників</w:t>
      </w:r>
      <w:r>
        <w:t></w:t>
      </w:r>
      <w:r>
        <w:rPr>
          <w:rFonts w:hint="eastAsia"/>
        </w:rPr>
        <w:t>міжмовної</w:t>
      </w:r>
      <w:r>
        <w:t></w:t>
      </w:r>
      <w:r>
        <w:rPr>
          <w:rFonts w:hint="eastAsia"/>
        </w:rPr>
        <w:t>комунікації</w:t>
      </w:r>
      <w:r>
        <w:t></w:t>
      </w:r>
      <w:r>
        <w:rPr>
          <w:rFonts w:hint="eastAsia"/>
        </w:rPr>
        <w:t>й</w:t>
      </w:r>
      <w:r>
        <w:t></w:t>
      </w:r>
      <w:r>
        <w:rPr>
          <w:rFonts w:hint="eastAsia"/>
        </w:rPr>
        <w:t>забезпечити</w:t>
      </w:r>
      <w:r>
        <w:t></w:t>
      </w:r>
      <w:r>
        <w:rPr>
          <w:rFonts w:hint="eastAsia"/>
        </w:rPr>
        <w:t>її</w:t>
      </w:r>
    </w:p>
    <w:p w:rsidR="002128D6" w:rsidRDefault="002128D6" w:rsidP="002128D6">
      <w:r>
        <w:rPr>
          <w:rFonts w:hint="eastAsia"/>
        </w:rPr>
        <w:t>ефективність</w:t>
      </w:r>
      <w:r>
        <w:t></w:t>
      </w:r>
    </w:p>
    <w:p w:rsidR="002128D6" w:rsidRDefault="002128D6" w:rsidP="002128D6">
      <w:r>
        <w:rPr>
          <w:rFonts w:hint="eastAsia"/>
        </w:rPr>
        <w:t>Труднощі</w:t>
      </w:r>
      <w:r>
        <w:t></w:t>
      </w:r>
      <w:r>
        <w:rPr>
          <w:rFonts w:hint="eastAsia"/>
        </w:rPr>
        <w:t>роботи</w:t>
      </w:r>
      <w:r>
        <w:t></w:t>
      </w:r>
      <w:r>
        <w:rPr>
          <w:rFonts w:hint="eastAsia"/>
        </w:rPr>
        <w:t>медичного</w:t>
      </w:r>
      <w:r>
        <w:t></w:t>
      </w:r>
      <w:r>
        <w:rPr>
          <w:rFonts w:hint="eastAsia"/>
        </w:rPr>
        <w:t>перекладача</w:t>
      </w:r>
      <w:r>
        <w:t></w:t>
      </w:r>
      <w:r>
        <w:rPr>
          <w:rFonts w:hint="eastAsia"/>
        </w:rPr>
        <w:t>пов‘язані</w:t>
      </w:r>
      <w:r>
        <w:t></w:t>
      </w:r>
      <w:r>
        <w:t></w:t>
      </w:r>
      <w:r>
        <w:rPr>
          <w:rFonts w:hint="eastAsia"/>
        </w:rPr>
        <w:t>перш</w:t>
      </w:r>
      <w:r>
        <w:t></w:t>
      </w:r>
      <w:r>
        <w:rPr>
          <w:rFonts w:hint="eastAsia"/>
        </w:rPr>
        <w:t>за</w:t>
      </w:r>
      <w:r>
        <w:t></w:t>
      </w:r>
      <w:r>
        <w:rPr>
          <w:rFonts w:hint="eastAsia"/>
        </w:rPr>
        <w:t>все</w:t>
      </w:r>
      <w:r>
        <w:t></w:t>
      </w:r>
      <w:r>
        <w:t></w:t>
      </w:r>
      <w:r>
        <w:rPr>
          <w:rFonts w:hint="eastAsia"/>
        </w:rPr>
        <w:t>із</w:t>
      </w:r>
    </w:p>
    <w:p w:rsidR="002128D6" w:rsidRDefault="002128D6" w:rsidP="002128D6">
      <w:r>
        <w:rPr>
          <w:rFonts w:hint="eastAsia"/>
        </w:rPr>
        <w:t>безпосередньою</w:t>
      </w:r>
      <w:r>
        <w:t></w:t>
      </w:r>
      <w:r>
        <w:rPr>
          <w:rFonts w:hint="eastAsia"/>
        </w:rPr>
        <w:t>каузальністю</w:t>
      </w:r>
      <w:r>
        <w:t></w:t>
      </w:r>
      <w:r>
        <w:rPr>
          <w:rFonts w:hint="eastAsia"/>
        </w:rPr>
        <w:t>предмету</w:t>
      </w:r>
      <w:r>
        <w:t></w:t>
      </w:r>
      <w:r>
        <w:rPr>
          <w:rFonts w:hint="eastAsia"/>
        </w:rPr>
        <w:t>медичної</w:t>
      </w:r>
      <w:r>
        <w:t></w:t>
      </w:r>
      <w:r>
        <w:rPr>
          <w:rFonts w:hint="eastAsia"/>
        </w:rPr>
        <w:t>комунікації</w:t>
      </w:r>
      <w:r>
        <w:t></w:t>
      </w:r>
      <w:r>
        <w:rPr>
          <w:rFonts w:hint="eastAsia"/>
        </w:rPr>
        <w:t>–</w:t>
      </w:r>
      <w:r>
        <w:t></w:t>
      </w:r>
      <w:r>
        <w:rPr>
          <w:rFonts w:hint="eastAsia"/>
        </w:rPr>
        <w:t>здоров‘я</w:t>
      </w:r>
      <w:r>
        <w:t></w:t>
      </w:r>
      <w:r>
        <w:rPr>
          <w:rFonts w:hint="eastAsia"/>
        </w:rPr>
        <w:t>й</w:t>
      </w:r>
    </w:p>
    <w:p w:rsidR="002128D6" w:rsidRDefault="002128D6" w:rsidP="002128D6">
      <w:r>
        <w:rPr>
          <w:rFonts w:hint="eastAsia"/>
        </w:rPr>
        <w:t>добробуту</w:t>
      </w:r>
      <w:r>
        <w:t></w:t>
      </w:r>
      <w:r>
        <w:rPr>
          <w:rFonts w:hint="eastAsia"/>
        </w:rPr>
        <w:t>пацієнта</w:t>
      </w:r>
      <w:r>
        <w:t></w:t>
      </w:r>
      <w:r>
        <w:t></w:t>
      </w:r>
      <w:r>
        <w:rPr>
          <w:rFonts w:hint="eastAsia"/>
        </w:rPr>
        <w:t>Однак</w:t>
      </w:r>
      <w:r>
        <w:t></w:t>
      </w:r>
      <w:r>
        <w:t></w:t>
      </w:r>
      <w:r>
        <w:rPr>
          <w:rFonts w:hint="eastAsia"/>
        </w:rPr>
        <w:t>розвиток</w:t>
      </w:r>
      <w:r>
        <w:t></w:t>
      </w:r>
      <w:r>
        <w:rPr>
          <w:rFonts w:hint="eastAsia"/>
        </w:rPr>
        <w:t>функцій</w:t>
      </w:r>
      <w:r>
        <w:t></w:t>
      </w:r>
      <w:r>
        <w:rPr>
          <w:rFonts w:hint="eastAsia"/>
        </w:rPr>
        <w:t>медичних</w:t>
      </w:r>
      <w:r>
        <w:t></w:t>
      </w:r>
      <w:r>
        <w:rPr>
          <w:rFonts w:hint="eastAsia"/>
        </w:rPr>
        <w:t>перекладачів</w:t>
      </w:r>
      <w:r>
        <w:t></w:t>
      </w:r>
      <w:r>
        <w:rPr>
          <w:rFonts w:hint="eastAsia"/>
        </w:rPr>
        <w:t>та</w:t>
      </w:r>
    </w:p>
    <w:p w:rsidR="002128D6" w:rsidRDefault="002128D6" w:rsidP="002128D6">
      <w:r>
        <w:rPr>
          <w:rFonts w:hint="eastAsia"/>
        </w:rPr>
        <w:t>специфічних</w:t>
      </w:r>
      <w:r>
        <w:t></w:t>
      </w:r>
      <w:r>
        <w:rPr>
          <w:rFonts w:hint="eastAsia"/>
        </w:rPr>
        <w:t>напрямків</w:t>
      </w:r>
      <w:r>
        <w:t></w:t>
      </w:r>
      <w:r>
        <w:rPr>
          <w:rFonts w:hint="eastAsia"/>
        </w:rPr>
        <w:t>медичного</w:t>
      </w:r>
      <w:r>
        <w:t></w:t>
      </w:r>
      <w:r>
        <w:rPr>
          <w:rFonts w:hint="eastAsia"/>
        </w:rPr>
        <w:t>перекладу</w:t>
      </w:r>
      <w:r>
        <w:t></w:t>
      </w:r>
      <w:r>
        <w:t></w:t>
      </w:r>
      <w:r>
        <w:rPr>
          <w:rFonts w:hint="eastAsia"/>
        </w:rPr>
        <w:t>а</w:t>
      </w:r>
      <w:r>
        <w:t></w:t>
      </w:r>
      <w:r>
        <w:rPr>
          <w:rFonts w:hint="eastAsia"/>
        </w:rPr>
        <w:t>саме</w:t>
      </w:r>
      <w:r>
        <w:t></w:t>
      </w:r>
      <w:r>
        <w:rPr>
          <w:rFonts w:hint="eastAsia"/>
        </w:rPr>
        <w:t>інформування</w:t>
      </w:r>
      <w:r>
        <w:t></w:t>
      </w:r>
      <w:r>
        <w:rPr>
          <w:rFonts w:hint="eastAsia"/>
        </w:rPr>
        <w:t>пацієнтів</w:t>
      </w:r>
      <w:r>
        <w:t></w:t>
      </w:r>
    </w:p>
    <w:p w:rsidR="002128D6" w:rsidRDefault="002128D6" w:rsidP="002128D6">
      <w:r>
        <w:rPr>
          <w:rFonts w:hint="eastAsia"/>
        </w:rPr>
        <w:t>рекламування</w:t>
      </w:r>
      <w:r>
        <w:t></w:t>
      </w:r>
      <w:r>
        <w:rPr>
          <w:rFonts w:hint="eastAsia"/>
        </w:rPr>
        <w:t>лікарських</w:t>
      </w:r>
      <w:r>
        <w:t></w:t>
      </w:r>
      <w:r>
        <w:rPr>
          <w:rFonts w:hint="eastAsia"/>
        </w:rPr>
        <w:t>засобів</w:t>
      </w:r>
      <w:r>
        <w:t></w:t>
      </w:r>
      <w:r>
        <w:t></w:t>
      </w:r>
      <w:r>
        <w:rPr>
          <w:rFonts w:hint="eastAsia"/>
        </w:rPr>
        <w:t>адаптація</w:t>
      </w:r>
      <w:r>
        <w:t></w:t>
      </w:r>
      <w:r>
        <w:rPr>
          <w:rFonts w:hint="eastAsia"/>
        </w:rPr>
        <w:t>й</w:t>
      </w:r>
      <w:r>
        <w:t></w:t>
      </w:r>
      <w:r>
        <w:rPr>
          <w:rFonts w:hint="eastAsia"/>
        </w:rPr>
        <w:t>легалізація</w:t>
      </w:r>
      <w:r>
        <w:t></w:t>
      </w:r>
      <w:r>
        <w:rPr>
          <w:rFonts w:hint="eastAsia"/>
        </w:rPr>
        <w:t>міжнародних</w:t>
      </w:r>
      <w:r>
        <w:t></w:t>
      </w:r>
      <w:r>
        <w:rPr>
          <w:rFonts w:hint="eastAsia"/>
        </w:rPr>
        <w:t>версій</w:t>
      </w:r>
    </w:p>
    <w:p w:rsidR="002128D6" w:rsidRDefault="002128D6" w:rsidP="002128D6">
      <w:r>
        <w:rPr>
          <w:rFonts w:hint="eastAsia"/>
        </w:rPr>
        <w:t>перекладених</w:t>
      </w:r>
      <w:r>
        <w:t></w:t>
      </w:r>
      <w:r>
        <w:rPr>
          <w:rFonts w:hint="eastAsia"/>
        </w:rPr>
        <w:t>медичних</w:t>
      </w:r>
      <w:r>
        <w:t></w:t>
      </w:r>
      <w:r>
        <w:rPr>
          <w:rFonts w:hint="eastAsia"/>
        </w:rPr>
        <w:t>опитувальників</w:t>
      </w:r>
      <w:r>
        <w:t></w:t>
      </w:r>
      <w:r>
        <w:t></w:t>
      </w:r>
      <w:r>
        <w:rPr>
          <w:rFonts w:hint="eastAsia"/>
        </w:rPr>
        <w:t>відбувається</w:t>
      </w:r>
      <w:r>
        <w:t></w:t>
      </w:r>
      <w:r>
        <w:rPr>
          <w:rFonts w:hint="eastAsia"/>
        </w:rPr>
        <w:t>в</w:t>
      </w:r>
      <w:r>
        <w:t></w:t>
      </w:r>
      <w:r>
        <w:rPr>
          <w:rFonts w:hint="eastAsia"/>
        </w:rPr>
        <w:t>країнах</w:t>
      </w:r>
      <w:r>
        <w:t></w:t>
      </w:r>
      <w:r>
        <w:rPr>
          <w:rFonts w:hint="eastAsia"/>
        </w:rPr>
        <w:t>світу</w:t>
      </w:r>
      <w:r>
        <w:t></w:t>
      </w:r>
      <w:r>
        <w:rPr>
          <w:rFonts w:hint="eastAsia"/>
        </w:rPr>
        <w:t>порізному</w:t>
      </w:r>
      <w:r>
        <w:t></w:t>
      </w:r>
      <w:r>
        <w:t></w:t>
      </w:r>
      <w:r>
        <w:rPr>
          <w:rFonts w:hint="eastAsia"/>
        </w:rPr>
        <w:t>Так</w:t>
      </w:r>
      <w:r>
        <w:t></w:t>
      </w:r>
      <w:r>
        <w:t></w:t>
      </w:r>
      <w:r>
        <w:rPr>
          <w:rFonts w:hint="eastAsia"/>
        </w:rPr>
        <w:t>в</w:t>
      </w:r>
      <w:r>
        <w:t></w:t>
      </w:r>
      <w:r>
        <w:rPr>
          <w:rFonts w:hint="eastAsia"/>
        </w:rPr>
        <w:t>Україні</w:t>
      </w:r>
      <w:r>
        <w:t></w:t>
      </w:r>
      <w:r>
        <w:rPr>
          <w:rFonts w:hint="eastAsia"/>
        </w:rPr>
        <w:t>традиційно</w:t>
      </w:r>
      <w:r>
        <w:t></w:t>
      </w:r>
      <w:r>
        <w:rPr>
          <w:rFonts w:hint="eastAsia"/>
        </w:rPr>
        <w:t>користуються</w:t>
      </w:r>
      <w:r>
        <w:t></w:t>
      </w:r>
      <w:r>
        <w:rPr>
          <w:rFonts w:hint="eastAsia"/>
        </w:rPr>
        <w:t>попитом</w:t>
      </w:r>
      <w:r>
        <w:t></w:t>
      </w:r>
      <w:r>
        <w:rPr>
          <w:rFonts w:hint="eastAsia"/>
        </w:rPr>
        <w:t>письмовий</w:t>
      </w:r>
    </w:p>
    <w:p w:rsidR="002128D6" w:rsidRDefault="002128D6" w:rsidP="002128D6">
      <w:r>
        <w:rPr>
          <w:rFonts w:hint="eastAsia"/>
        </w:rPr>
        <w:t>переклад</w:t>
      </w:r>
      <w:r>
        <w:t></w:t>
      </w:r>
      <w:r>
        <w:rPr>
          <w:rFonts w:hint="eastAsia"/>
        </w:rPr>
        <w:t>наукової</w:t>
      </w:r>
      <w:r>
        <w:t></w:t>
      </w:r>
      <w:r>
        <w:rPr>
          <w:rFonts w:hint="eastAsia"/>
        </w:rPr>
        <w:t>літератури</w:t>
      </w:r>
      <w:r>
        <w:t></w:t>
      </w:r>
      <w:r>
        <w:t></w:t>
      </w:r>
      <w:r>
        <w:rPr>
          <w:rFonts w:hint="eastAsia"/>
        </w:rPr>
        <w:t>книг</w:t>
      </w:r>
      <w:r>
        <w:t></w:t>
      </w:r>
      <w:r>
        <w:t></w:t>
      </w:r>
      <w:r>
        <w:rPr>
          <w:rFonts w:hint="eastAsia"/>
        </w:rPr>
        <w:t>статей</w:t>
      </w:r>
      <w:r>
        <w:t></w:t>
      </w:r>
      <w:r>
        <w:t></w:t>
      </w:r>
      <w:r>
        <w:rPr>
          <w:rFonts w:hint="eastAsia"/>
        </w:rPr>
        <w:t>лікарських</w:t>
      </w:r>
      <w:r>
        <w:t></w:t>
      </w:r>
      <w:r>
        <w:rPr>
          <w:rFonts w:hint="eastAsia"/>
        </w:rPr>
        <w:t>інструкцій</w:t>
      </w:r>
      <w:r>
        <w:t></w:t>
      </w:r>
      <w:r>
        <w:rPr>
          <w:rFonts w:hint="eastAsia"/>
        </w:rPr>
        <w:t>тощо</w:t>
      </w:r>
      <w:r>
        <w:t></w:t>
      </w:r>
      <w:r>
        <w:t></w:t>
      </w:r>
      <w:r>
        <w:t></w:t>
      </w:r>
      <w:r>
        <w:rPr>
          <w:rFonts w:hint="eastAsia"/>
        </w:rPr>
        <w:t>а</w:t>
      </w:r>
    </w:p>
    <w:p w:rsidR="002128D6" w:rsidRDefault="002128D6" w:rsidP="002128D6">
      <w:r>
        <w:rPr>
          <w:rFonts w:hint="eastAsia"/>
        </w:rPr>
        <w:t>також</w:t>
      </w:r>
      <w:r>
        <w:t></w:t>
      </w:r>
      <w:r>
        <w:rPr>
          <w:rFonts w:hint="eastAsia"/>
        </w:rPr>
        <w:t>усний</w:t>
      </w:r>
      <w:r>
        <w:t></w:t>
      </w:r>
      <w:r>
        <w:rPr>
          <w:rFonts w:hint="eastAsia"/>
        </w:rPr>
        <w:t>послідовний</w:t>
      </w:r>
      <w:r>
        <w:t></w:t>
      </w:r>
      <w:r>
        <w:rPr>
          <w:rFonts w:hint="eastAsia"/>
        </w:rPr>
        <w:t>і</w:t>
      </w:r>
      <w:r>
        <w:t></w:t>
      </w:r>
      <w:r>
        <w:rPr>
          <w:rFonts w:hint="eastAsia"/>
        </w:rPr>
        <w:t>синхронний</w:t>
      </w:r>
      <w:r>
        <w:t></w:t>
      </w:r>
      <w:r>
        <w:rPr>
          <w:rFonts w:hint="eastAsia"/>
        </w:rPr>
        <w:t>переклад</w:t>
      </w:r>
      <w:r>
        <w:t></w:t>
      </w:r>
      <w:r>
        <w:t></w:t>
      </w:r>
      <w:r>
        <w:rPr>
          <w:rFonts w:hint="eastAsia"/>
        </w:rPr>
        <w:t>супроводження</w:t>
      </w:r>
      <w:r>
        <w:t></w:t>
      </w:r>
      <w:r>
        <w:rPr>
          <w:rFonts w:hint="eastAsia"/>
        </w:rPr>
        <w:t>делегатів</w:t>
      </w:r>
    </w:p>
    <w:p w:rsidR="002128D6" w:rsidRDefault="002128D6" w:rsidP="002128D6">
      <w:r>
        <w:rPr>
          <w:rFonts w:hint="eastAsia"/>
        </w:rPr>
        <w:t>на</w:t>
      </w:r>
      <w:r>
        <w:t></w:t>
      </w:r>
      <w:r>
        <w:rPr>
          <w:rFonts w:hint="eastAsia"/>
        </w:rPr>
        <w:t>фахових</w:t>
      </w:r>
      <w:r>
        <w:t></w:t>
      </w:r>
      <w:r>
        <w:rPr>
          <w:rFonts w:hint="eastAsia"/>
        </w:rPr>
        <w:t>міжнародних</w:t>
      </w:r>
      <w:r>
        <w:t></w:t>
      </w:r>
      <w:r>
        <w:rPr>
          <w:rFonts w:hint="eastAsia"/>
        </w:rPr>
        <w:t>конференціях</w:t>
      </w:r>
      <w:r>
        <w:t></w:t>
      </w:r>
      <w:r>
        <w:t></w:t>
      </w:r>
      <w:r>
        <w:rPr>
          <w:rFonts w:hint="eastAsia"/>
        </w:rPr>
        <w:t>Натомість</w:t>
      </w:r>
      <w:r>
        <w:t></w:t>
      </w:r>
      <w:r>
        <w:rPr>
          <w:rFonts w:hint="eastAsia"/>
        </w:rPr>
        <w:t>сфера</w:t>
      </w:r>
      <w:r>
        <w:t></w:t>
      </w:r>
      <w:r>
        <w:rPr>
          <w:rFonts w:hint="eastAsia"/>
        </w:rPr>
        <w:t>медичних</w:t>
      </w:r>
    </w:p>
    <w:p w:rsidR="002128D6" w:rsidRDefault="002128D6" w:rsidP="002128D6">
      <w:r>
        <w:rPr>
          <w:rFonts w:hint="eastAsia"/>
        </w:rPr>
        <w:t>консультацій</w:t>
      </w:r>
      <w:r>
        <w:t></w:t>
      </w:r>
      <w:r>
        <w:t></w:t>
      </w:r>
      <w:r>
        <w:rPr>
          <w:rFonts w:hint="eastAsia"/>
        </w:rPr>
        <w:t>яка</w:t>
      </w:r>
      <w:r>
        <w:t></w:t>
      </w:r>
      <w:r>
        <w:rPr>
          <w:rFonts w:hint="eastAsia"/>
        </w:rPr>
        <w:t>характеризує</w:t>
      </w:r>
      <w:r>
        <w:t></w:t>
      </w:r>
      <w:r>
        <w:rPr>
          <w:rFonts w:hint="eastAsia"/>
        </w:rPr>
        <w:t>комунікативну</w:t>
      </w:r>
      <w:r>
        <w:t></w:t>
      </w:r>
      <w:r>
        <w:rPr>
          <w:rFonts w:hint="eastAsia"/>
        </w:rPr>
        <w:t>ситуацію</w:t>
      </w:r>
      <w:r>
        <w:t></w:t>
      </w:r>
      <w:r>
        <w:rPr>
          <w:rFonts w:hint="eastAsia"/>
        </w:rPr>
        <w:t>переважної</w:t>
      </w:r>
    </w:p>
    <w:p w:rsidR="002128D6" w:rsidRDefault="002128D6" w:rsidP="002128D6">
      <w:r>
        <w:rPr>
          <w:rFonts w:hint="eastAsia"/>
        </w:rPr>
        <w:t>більшості</w:t>
      </w:r>
      <w:r>
        <w:t></w:t>
      </w:r>
      <w:r>
        <w:rPr>
          <w:rFonts w:hint="eastAsia"/>
        </w:rPr>
        <w:t>випадків</w:t>
      </w:r>
      <w:r>
        <w:t></w:t>
      </w:r>
      <w:r>
        <w:rPr>
          <w:rFonts w:hint="eastAsia"/>
        </w:rPr>
        <w:t>медичного</w:t>
      </w:r>
      <w:r>
        <w:t></w:t>
      </w:r>
      <w:r>
        <w:rPr>
          <w:rFonts w:hint="eastAsia"/>
        </w:rPr>
        <w:t>перекладу</w:t>
      </w:r>
      <w:r>
        <w:t></w:t>
      </w:r>
      <w:r>
        <w:rPr>
          <w:rFonts w:hint="eastAsia"/>
        </w:rPr>
        <w:t>в</w:t>
      </w:r>
      <w:r>
        <w:t></w:t>
      </w:r>
      <w:r>
        <w:rPr>
          <w:rFonts w:hint="eastAsia"/>
        </w:rPr>
        <w:t>Європі</w:t>
      </w:r>
      <w:r>
        <w:t></w:t>
      </w:r>
      <w:r>
        <w:rPr>
          <w:rFonts w:hint="eastAsia"/>
        </w:rPr>
        <w:t>й</w:t>
      </w:r>
      <w:r>
        <w:t></w:t>
      </w:r>
      <w:r>
        <w:rPr>
          <w:rFonts w:hint="eastAsia"/>
        </w:rPr>
        <w:t>США</w:t>
      </w:r>
      <w:r>
        <w:t></w:t>
      </w:r>
      <w:r>
        <w:t></w:t>
      </w:r>
      <w:r>
        <w:rPr>
          <w:rFonts w:hint="eastAsia"/>
        </w:rPr>
        <w:t>залишається</w:t>
      </w:r>
    </w:p>
    <w:p w:rsidR="002128D6" w:rsidRDefault="002128D6" w:rsidP="002128D6">
      <w:r>
        <w:rPr>
          <w:rFonts w:hint="eastAsia"/>
        </w:rPr>
        <w:t>практично</w:t>
      </w:r>
      <w:r>
        <w:t></w:t>
      </w:r>
      <w:r>
        <w:rPr>
          <w:rFonts w:hint="eastAsia"/>
        </w:rPr>
        <w:t>неохопленою</w:t>
      </w:r>
      <w:r>
        <w:t></w:t>
      </w:r>
    </w:p>
    <w:p w:rsidR="002128D6" w:rsidRDefault="002128D6" w:rsidP="002128D6">
      <w:r>
        <w:rPr>
          <w:rFonts w:hint="eastAsia"/>
        </w:rPr>
        <w:t>Культурна</w:t>
      </w:r>
      <w:r>
        <w:t></w:t>
      </w:r>
      <w:r>
        <w:rPr>
          <w:rFonts w:hint="eastAsia"/>
        </w:rPr>
        <w:t>компетенція</w:t>
      </w:r>
      <w:r>
        <w:t></w:t>
      </w:r>
      <w:r>
        <w:t></w:t>
      </w:r>
      <w:r>
        <w:rPr>
          <w:rFonts w:hint="eastAsia"/>
        </w:rPr>
        <w:t>тобто</w:t>
      </w:r>
      <w:r>
        <w:t></w:t>
      </w:r>
      <w:r>
        <w:rPr>
          <w:rFonts w:hint="eastAsia"/>
        </w:rPr>
        <w:t>обізнаність</w:t>
      </w:r>
      <w:r>
        <w:t></w:t>
      </w:r>
      <w:r>
        <w:rPr>
          <w:rFonts w:hint="eastAsia"/>
        </w:rPr>
        <w:t>й</w:t>
      </w:r>
      <w:r>
        <w:t></w:t>
      </w:r>
      <w:r>
        <w:rPr>
          <w:rFonts w:hint="eastAsia"/>
        </w:rPr>
        <w:t>інтуїтивна</w:t>
      </w:r>
      <w:r>
        <w:t></w:t>
      </w:r>
      <w:r>
        <w:rPr>
          <w:rFonts w:hint="eastAsia"/>
        </w:rPr>
        <w:t>чутливість</w:t>
      </w:r>
      <w:r>
        <w:t></w:t>
      </w:r>
      <w:r>
        <w:rPr>
          <w:rFonts w:hint="eastAsia"/>
        </w:rPr>
        <w:t>до</w:t>
      </w:r>
    </w:p>
    <w:p w:rsidR="002128D6" w:rsidRDefault="002128D6" w:rsidP="002128D6">
      <w:r>
        <w:rPr>
          <w:rFonts w:hint="eastAsia"/>
        </w:rPr>
        <w:t>виникнення</w:t>
      </w:r>
      <w:r>
        <w:t></w:t>
      </w:r>
      <w:r>
        <w:rPr>
          <w:rFonts w:hint="eastAsia"/>
        </w:rPr>
        <w:t>делікатних</w:t>
      </w:r>
      <w:r>
        <w:t></w:t>
      </w:r>
      <w:r>
        <w:t></w:t>
      </w:r>
      <w:r>
        <w:rPr>
          <w:rFonts w:hint="eastAsia"/>
        </w:rPr>
        <w:t>з</w:t>
      </w:r>
      <w:r>
        <w:t></w:t>
      </w:r>
      <w:r>
        <w:rPr>
          <w:rFonts w:hint="eastAsia"/>
        </w:rPr>
        <w:t>точки</w:t>
      </w:r>
      <w:r>
        <w:t></w:t>
      </w:r>
      <w:r>
        <w:rPr>
          <w:rFonts w:hint="eastAsia"/>
        </w:rPr>
        <w:t>зору</w:t>
      </w:r>
      <w:r>
        <w:t></w:t>
      </w:r>
      <w:r>
        <w:rPr>
          <w:rFonts w:hint="eastAsia"/>
        </w:rPr>
        <w:t>етноспецифічного</w:t>
      </w:r>
      <w:r>
        <w:t></w:t>
      </w:r>
      <w:r>
        <w:rPr>
          <w:rFonts w:hint="eastAsia"/>
        </w:rPr>
        <w:t>компоненту</w:t>
      </w:r>
      <w:r>
        <w:t></w:t>
      </w:r>
    </w:p>
    <w:p w:rsidR="002128D6" w:rsidRDefault="002128D6" w:rsidP="002128D6">
      <w:r>
        <w:rPr>
          <w:rFonts w:hint="eastAsia"/>
        </w:rPr>
        <w:t>ситуацій</w:t>
      </w:r>
      <w:r>
        <w:t></w:t>
      </w:r>
      <w:r>
        <w:t></w:t>
      </w:r>
      <w:r>
        <w:rPr>
          <w:rFonts w:hint="eastAsia"/>
        </w:rPr>
        <w:t>надає</w:t>
      </w:r>
      <w:r>
        <w:t></w:t>
      </w:r>
      <w:r>
        <w:rPr>
          <w:rFonts w:hint="eastAsia"/>
        </w:rPr>
        <w:t>медичному</w:t>
      </w:r>
      <w:r>
        <w:t></w:t>
      </w:r>
      <w:r>
        <w:rPr>
          <w:rFonts w:hint="eastAsia"/>
        </w:rPr>
        <w:t>перекладачу</w:t>
      </w:r>
      <w:r>
        <w:t></w:t>
      </w:r>
      <w:r>
        <w:rPr>
          <w:rFonts w:hint="eastAsia"/>
        </w:rPr>
        <w:t>змогу</w:t>
      </w:r>
      <w:r>
        <w:t></w:t>
      </w:r>
      <w:r>
        <w:rPr>
          <w:rFonts w:hint="eastAsia"/>
        </w:rPr>
        <w:t>бути</w:t>
      </w:r>
      <w:r>
        <w:t></w:t>
      </w:r>
      <w:r>
        <w:rPr>
          <w:rFonts w:hint="eastAsia"/>
        </w:rPr>
        <w:t>культурним</w:t>
      </w:r>
    </w:p>
    <w:p w:rsidR="002128D6" w:rsidRDefault="002128D6" w:rsidP="002128D6">
      <w:r>
        <w:rPr>
          <w:rFonts w:hint="eastAsia"/>
        </w:rPr>
        <w:t>посередником</w:t>
      </w:r>
      <w:r>
        <w:t></w:t>
      </w:r>
      <w:r>
        <w:t></w:t>
      </w:r>
      <w:r>
        <w:rPr>
          <w:rFonts w:hint="eastAsia"/>
        </w:rPr>
        <w:t>проте</w:t>
      </w:r>
      <w:r>
        <w:t></w:t>
      </w:r>
      <w:r>
        <w:rPr>
          <w:rFonts w:hint="eastAsia"/>
        </w:rPr>
        <w:t>не</w:t>
      </w:r>
      <w:r>
        <w:t></w:t>
      </w:r>
      <w:r>
        <w:rPr>
          <w:rFonts w:hint="eastAsia"/>
        </w:rPr>
        <w:t>гарантує</w:t>
      </w:r>
      <w:r>
        <w:t></w:t>
      </w:r>
      <w:r>
        <w:rPr>
          <w:rFonts w:hint="eastAsia"/>
        </w:rPr>
        <w:t>чітких</w:t>
      </w:r>
      <w:r>
        <w:t></w:t>
      </w:r>
      <w:r>
        <w:rPr>
          <w:rFonts w:hint="eastAsia"/>
        </w:rPr>
        <w:t>відповідей</w:t>
      </w:r>
      <w:r>
        <w:t></w:t>
      </w:r>
      <w:r>
        <w:rPr>
          <w:rFonts w:hint="eastAsia"/>
        </w:rPr>
        <w:t>на</w:t>
      </w:r>
      <w:r>
        <w:t></w:t>
      </w:r>
      <w:r>
        <w:rPr>
          <w:rFonts w:hint="eastAsia"/>
        </w:rPr>
        <w:t>запитання</w:t>
      </w:r>
      <w:r>
        <w:t></w:t>
      </w:r>
      <w:r>
        <w:t></w:t>
      </w:r>
      <w:r>
        <w:rPr>
          <w:rFonts w:hint="eastAsia"/>
        </w:rPr>
        <w:t>яка</w:t>
      </w:r>
      <w:r>
        <w:t></w:t>
      </w:r>
      <w:r>
        <w:rPr>
          <w:rFonts w:hint="eastAsia"/>
        </w:rPr>
        <w:t>ж</w:t>
      </w:r>
    </w:p>
    <w:p w:rsidR="002128D6" w:rsidRDefault="002128D6" w:rsidP="002128D6">
      <w:r>
        <w:rPr>
          <w:rFonts w:hint="eastAsia"/>
        </w:rPr>
        <w:t>сторона</w:t>
      </w:r>
      <w:r>
        <w:t></w:t>
      </w:r>
      <w:r>
        <w:rPr>
          <w:rFonts w:hint="eastAsia"/>
        </w:rPr>
        <w:t>комунікації</w:t>
      </w:r>
      <w:r>
        <w:t></w:t>
      </w:r>
      <w:r>
        <w:t></w:t>
      </w:r>
      <w:r>
        <w:rPr>
          <w:rFonts w:hint="eastAsia"/>
        </w:rPr>
        <w:t>пацієнт</w:t>
      </w:r>
      <w:r>
        <w:t></w:t>
      </w:r>
      <w:r>
        <w:rPr>
          <w:rFonts w:hint="eastAsia"/>
        </w:rPr>
        <w:t>чи</w:t>
      </w:r>
      <w:r>
        <w:t></w:t>
      </w:r>
      <w:r>
        <w:rPr>
          <w:rFonts w:hint="eastAsia"/>
        </w:rPr>
        <w:t>лікар</w:t>
      </w:r>
      <w:r>
        <w:t></w:t>
      </w:r>
      <w:r>
        <w:t></w:t>
      </w:r>
      <w:r>
        <w:rPr>
          <w:rFonts w:hint="eastAsia"/>
        </w:rPr>
        <w:t>повинна</w:t>
      </w:r>
      <w:r>
        <w:t></w:t>
      </w:r>
      <w:r>
        <w:rPr>
          <w:rFonts w:hint="eastAsia"/>
        </w:rPr>
        <w:t>мати</w:t>
      </w:r>
      <w:r>
        <w:t></w:t>
      </w:r>
      <w:r>
        <w:rPr>
          <w:rFonts w:hint="eastAsia"/>
        </w:rPr>
        <w:t>пріоритетний</w:t>
      </w:r>
      <w:r>
        <w:t></w:t>
      </w:r>
      <w:r>
        <w:rPr>
          <w:rFonts w:hint="eastAsia"/>
        </w:rPr>
        <w:t>статус</w:t>
      </w:r>
      <w:r>
        <w:t></w:t>
      </w:r>
      <w:r>
        <w:rPr>
          <w:rFonts w:hint="eastAsia"/>
        </w:rPr>
        <w:t>в</w:t>
      </w:r>
    </w:p>
    <w:p w:rsidR="002128D6" w:rsidRDefault="002128D6" w:rsidP="002128D6">
      <w:r>
        <w:rPr>
          <w:rFonts w:hint="eastAsia"/>
        </w:rPr>
        <w:t>очах</w:t>
      </w:r>
      <w:r>
        <w:t></w:t>
      </w:r>
      <w:r>
        <w:rPr>
          <w:rFonts w:hint="eastAsia"/>
        </w:rPr>
        <w:t>посередника</w:t>
      </w:r>
      <w:r>
        <w:t></w:t>
      </w:r>
      <w:r>
        <w:t></w:t>
      </w:r>
      <w:r>
        <w:rPr>
          <w:rFonts w:hint="eastAsia"/>
        </w:rPr>
        <w:t>Поза</w:t>
      </w:r>
      <w:r>
        <w:t></w:t>
      </w:r>
      <w:r>
        <w:rPr>
          <w:rFonts w:hint="eastAsia"/>
        </w:rPr>
        <w:t>тим</w:t>
      </w:r>
      <w:r>
        <w:t></w:t>
      </w:r>
      <w:r>
        <w:t></w:t>
      </w:r>
      <w:r>
        <w:rPr>
          <w:rFonts w:hint="eastAsia"/>
        </w:rPr>
        <w:t>саме</w:t>
      </w:r>
      <w:r>
        <w:t></w:t>
      </w:r>
      <w:r>
        <w:rPr>
          <w:rFonts w:hint="eastAsia"/>
        </w:rPr>
        <w:t>цей</w:t>
      </w:r>
      <w:r>
        <w:t></w:t>
      </w:r>
      <w:r>
        <w:rPr>
          <w:rFonts w:hint="eastAsia"/>
        </w:rPr>
        <w:t>критерій</w:t>
      </w:r>
      <w:r>
        <w:t></w:t>
      </w:r>
      <w:r>
        <w:rPr>
          <w:rFonts w:hint="eastAsia"/>
        </w:rPr>
        <w:t>слугуватиме</w:t>
      </w:r>
      <w:r>
        <w:t></w:t>
      </w:r>
      <w:r>
        <w:rPr>
          <w:rFonts w:hint="eastAsia"/>
        </w:rPr>
        <w:t>індивідуальним</w:t>
      </w:r>
    </w:p>
    <w:p w:rsidR="002128D6" w:rsidRDefault="002128D6" w:rsidP="002128D6">
      <w:r>
        <w:rPr>
          <w:rFonts w:hint="eastAsia"/>
        </w:rPr>
        <w:t>дороговказом</w:t>
      </w:r>
      <w:r>
        <w:t></w:t>
      </w:r>
      <w:r>
        <w:rPr>
          <w:rFonts w:hint="eastAsia"/>
        </w:rPr>
        <w:t>на</w:t>
      </w:r>
      <w:r>
        <w:t></w:t>
      </w:r>
      <w:r>
        <w:rPr>
          <w:rFonts w:hint="eastAsia"/>
        </w:rPr>
        <w:t>етапі</w:t>
      </w:r>
      <w:r>
        <w:t></w:t>
      </w:r>
      <w:r>
        <w:rPr>
          <w:rFonts w:hint="eastAsia"/>
        </w:rPr>
        <w:t>прийняття</w:t>
      </w:r>
      <w:r>
        <w:t></w:t>
      </w:r>
      <w:r>
        <w:rPr>
          <w:rFonts w:hint="eastAsia"/>
        </w:rPr>
        <w:t>перекладацьких</w:t>
      </w:r>
      <w:r>
        <w:t></w:t>
      </w:r>
      <w:r>
        <w:rPr>
          <w:rFonts w:hint="eastAsia"/>
        </w:rPr>
        <w:t>рішень</w:t>
      </w:r>
      <w:r>
        <w:t></w:t>
      </w:r>
      <w:r>
        <w:rPr>
          <w:rFonts w:hint="eastAsia"/>
        </w:rPr>
        <w:t>й</w:t>
      </w:r>
      <w:r>
        <w:t></w:t>
      </w:r>
      <w:r>
        <w:rPr>
          <w:rFonts w:hint="eastAsia"/>
        </w:rPr>
        <w:t>оформлення</w:t>
      </w:r>
    </w:p>
    <w:p w:rsidR="002128D6" w:rsidRDefault="002128D6" w:rsidP="002128D6">
      <w:r>
        <w:t></w:t>
      </w:r>
      <w:r>
        <w:t></w:t>
      </w:r>
      <w:r>
        <w:t></w:t>
      </w:r>
    </w:p>
    <w:p w:rsidR="002128D6" w:rsidRDefault="002128D6" w:rsidP="002128D6">
      <w:r>
        <w:rPr>
          <w:rFonts w:hint="eastAsia"/>
        </w:rPr>
        <w:t>високоякісного</w:t>
      </w:r>
      <w:r>
        <w:t></w:t>
      </w:r>
      <w:r>
        <w:rPr>
          <w:rFonts w:hint="eastAsia"/>
        </w:rPr>
        <w:t>цільового</w:t>
      </w:r>
      <w:r>
        <w:t></w:t>
      </w:r>
      <w:r>
        <w:rPr>
          <w:rFonts w:hint="eastAsia"/>
        </w:rPr>
        <w:t>тексту</w:t>
      </w:r>
      <w:r>
        <w:t></w:t>
      </w:r>
      <w:r>
        <w:t></w:t>
      </w:r>
      <w:r>
        <w:rPr>
          <w:rFonts w:hint="eastAsia"/>
        </w:rPr>
        <w:t>Якщо</w:t>
      </w:r>
      <w:r>
        <w:t></w:t>
      </w:r>
      <w:r>
        <w:rPr>
          <w:rFonts w:hint="eastAsia"/>
        </w:rPr>
        <w:t>медичний</w:t>
      </w:r>
      <w:r>
        <w:t></w:t>
      </w:r>
      <w:r>
        <w:rPr>
          <w:rFonts w:hint="eastAsia"/>
        </w:rPr>
        <w:t>перекладач</w:t>
      </w:r>
      <w:r>
        <w:t></w:t>
      </w:r>
      <w:r>
        <w:rPr>
          <w:rFonts w:hint="eastAsia"/>
        </w:rPr>
        <w:t>стає</w:t>
      </w:r>
      <w:r>
        <w:t></w:t>
      </w:r>
      <w:r>
        <w:rPr>
          <w:rFonts w:hint="eastAsia"/>
        </w:rPr>
        <w:t>на</w:t>
      </w:r>
      <w:r>
        <w:t></w:t>
      </w:r>
      <w:r>
        <w:rPr>
          <w:rFonts w:hint="eastAsia"/>
        </w:rPr>
        <w:t>бік</w:t>
      </w:r>
    </w:p>
    <w:p w:rsidR="002128D6" w:rsidRDefault="002128D6" w:rsidP="002128D6">
      <w:r>
        <w:rPr>
          <w:rFonts w:hint="eastAsia"/>
        </w:rPr>
        <w:t>працівника</w:t>
      </w:r>
      <w:r>
        <w:t></w:t>
      </w:r>
      <w:r>
        <w:rPr>
          <w:rFonts w:hint="eastAsia"/>
        </w:rPr>
        <w:t>медичного</w:t>
      </w:r>
      <w:r>
        <w:t></w:t>
      </w:r>
      <w:r>
        <w:rPr>
          <w:rFonts w:hint="eastAsia"/>
        </w:rPr>
        <w:t>закладу</w:t>
      </w:r>
      <w:r>
        <w:t></w:t>
      </w:r>
      <w:r>
        <w:t></w:t>
      </w:r>
      <w:r>
        <w:rPr>
          <w:rFonts w:hint="eastAsia"/>
        </w:rPr>
        <w:t>перетворюється</w:t>
      </w:r>
      <w:r>
        <w:t></w:t>
      </w:r>
      <w:r>
        <w:rPr>
          <w:rFonts w:hint="eastAsia"/>
        </w:rPr>
        <w:t>на</w:t>
      </w:r>
      <w:r>
        <w:t></w:t>
      </w:r>
      <w:r>
        <w:t></w:t>
      </w:r>
      <w:r>
        <w:rPr>
          <w:rFonts w:hint="eastAsia"/>
        </w:rPr>
        <w:t>спів</w:t>
      </w:r>
      <w:r>
        <w:t></w:t>
      </w:r>
      <w:r>
        <w:rPr>
          <w:rFonts w:hint="eastAsia"/>
        </w:rPr>
        <w:t>клініциста</w:t>
      </w:r>
      <w:r>
        <w:t></w:t>
      </w:r>
      <w:r>
        <w:t></w:t>
      </w:r>
      <w:r>
        <w:t></w:t>
      </w:r>
      <w:r>
        <w:rPr>
          <w:rFonts w:hint="eastAsia"/>
        </w:rPr>
        <w:t>його</w:t>
      </w:r>
    </w:p>
    <w:p w:rsidR="002128D6" w:rsidRDefault="002128D6" w:rsidP="002128D6">
      <w:r>
        <w:rPr>
          <w:rFonts w:hint="eastAsia"/>
        </w:rPr>
        <w:t>цільовий</w:t>
      </w:r>
      <w:r>
        <w:t></w:t>
      </w:r>
      <w:r>
        <w:rPr>
          <w:rFonts w:hint="eastAsia"/>
        </w:rPr>
        <w:t>текст</w:t>
      </w:r>
      <w:r>
        <w:t></w:t>
      </w:r>
      <w:r>
        <w:rPr>
          <w:rFonts w:hint="eastAsia"/>
        </w:rPr>
        <w:t>матиме</w:t>
      </w:r>
      <w:r>
        <w:t></w:t>
      </w:r>
      <w:r>
        <w:rPr>
          <w:rFonts w:hint="eastAsia"/>
        </w:rPr>
        <w:t>чіткі</w:t>
      </w:r>
      <w:r>
        <w:t></w:t>
      </w:r>
      <w:r>
        <w:rPr>
          <w:rFonts w:hint="eastAsia"/>
        </w:rPr>
        <w:t>ознаки</w:t>
      </w:r>
      <w:r>
        <w:t></w:t>
      </w:r>
      <w:r>
        <w:rPr>
          <w:rFonts w:hint="eastAsia"/>
        </w:rPr>
        <w:t>належності</w:t>
      </w:r>
      <w:r>
        <w:t></w:t>
      </w:r>
      <w:r>
        <w:rPr>
          <w:rFonts w:hint="eastAsia"/>
        </w:rPr>
        <w:t>до</w:t>
      </w:r>
      <w:r>
        <w:t></w:t>
      </w:r>
      <w:r>
        <w:rPr>
          <w:rFonts w:hint="eastAsia"/>
        </w:rPr>
        <w:t>професійної</w:t>
      </w:r>
      <w:r>
        <w:t></w:t>
      </w:r>
      <w:r>
        <w:rPr>
          <w:rFonts w:hint="eastAsia"/>
        </w:rPr>
        <w:t>комунікації</w:t>
      </w:r>
      <w:r>
        <w:t></w:t>
      </w:r>
    </w:p>
    <w:p w:rsidR="002128D6" w:rsidRDefault="002128D6" w:rsidP="002128D6">
      <w:r>
        <w:rPr>
          <w:rFonts w:hint="eastAsia"/>
        </w:rPr>
        <w:t>складні</w:t>
      </w:r>
      <w:r>
        <w:t></w:t>
      </w:r>
      <w:r>
        <w:rPr>
          <w:rFonts w:hint="eastAsia"/>
        </w:rPr>
        <w:t>граматичні</w:t>
      </w:r>
      <w:r>
        <w:t></w:t>
      </w:r>
      <w:r>
        <w:rPr>
          <w:rFonts w:hint="eastAsia"/>
        </w:rPr>
        <w:t>конструкції</w:t>
      </w:r>
      <w:r>
        <w:t></w:t>
      </w:r>
      <w:r>
        <w:t></w:t>
      </w:r>
      <w:r>
        <w:rPr>
          <w:rFonts w:hint="eastAsia"/>
        </w:rPr>
        <w:t>високий</w:t>
      </w:r>
      <w:r>
        <w:t></w:t>
      </w:r>
      <w:r>
        <w:rPr>
          <w:rFonts w:hint="eastAsia"/>
        </w:rPr>
        <w:t>відсоток</w:t>
      </w:r>
      <w:r>
        <w:t></w:t>
      </w:r>
      <w:r>
        <w:rPr>
          <w:rFonts w:hint="eastAsia"/>
        </w:rPr>
        <w:t>греко</w:t>
      </w:r>
      <w:r>
        <w:t></w:t>
      </w:r>
      <w:r>
        <w:rPr>
          <w:rFonts w:hint="eastAsia"/>
        </w:rPr>
        <w:t>латинської</w:t>
      </w:r>
    </w:p>
    <w:p w:rsidR="002128D6" w:rsidRDefault="002128D6" w:rsidP="002128D6">
      <w:r>
        <w:rPr>
          <w:rFonts w:hint="eastAsia"/>
        </w:rPr>
        <w:t>термінології</w:t>
      </w:r>
      <w:r>
        <w:t></w:t>
      </w:r>
      <w:r>
        <w:t></w:t>
      </w:r>
      <w:r>
        <w:rPr>
          <w:rFonts w:hint="eastAsia"/>
        </w:rPr>
        <w:t>емоційна</w:t>
      </w:r>
      <w:r>
        <w:t></w:t>
      </w:r>
      <w:r>
        <w:rPr>
          <w:rFonts w:hint="eastAsia"/>
        </w:rPr>
        <w:t>нейтральність</w:t>
      </w:r>
      <w:r>
        <w:t></w:t>
      </w:r>
      <w:r>
        <w:t></w:t>
      </w:r>
      <w:r>
        <w:rPr>
          <w:rFonts w:hint="eastAsia"/>
        </w:rPr>
        <w:t>Якщо</w:t>
      </w:r>
      <w:r>
        <w:t></w:t>
      </w:r>
      <w:r>
        <w:rPr>
          <w:rFonts w:hint="eastAsia"/>
        </w:rPr>
        <w:t>ж</w:t>
      </w:r>
      <w:r>
        <w:t></w:t>
      </w:r>
      <w:r>
        <w:rPr>
          <w:rFonts w:hint="eastAsia"/>
        </w:rPr>
        <w:t>він</w:t>
      </w:r>
      <w:r>
        <w:t></w:t>
      </w:r>
      <w:r>
        <w:rPr>
          <w:rFonts w:hint="eastAsia"/>
        </w:rPr>
        <w:t>несвідомо</w:t>
      </w:r>
      <w:r>
        <w:t></w:t>
      </w:r>
      <w:r>
        <w:rPr>
          <w:rFonts w:hint="eastAsia"/>
        </w:rPr>
        <w:t>асоціює</w:t>
      </w:r>
      <w:r>
        <w:t></w:t>
      </w:r>
      <w:r>
        <w:rPr>
          <w:rFonts w:hint="eastAsia"/>
        </w:rPr>
        <w:t>себе</w:t>
      </w:r>
      <w:r>
        <w:t></w:t>
      </w:r>
      <w:r>
        <w:rPr>
          <w:rFonts w:hint="eastAsia"/>
        </w:rPr>
        <w:t>з</w:t>
      </w:r>
    </w:p>
    <w:p w:rsidR="002128D6" w:rsidRDefault="002128D6" w:rsidP="002128D6">
      <w:r>
        <w:rPr>
          <w:rFonts w:hint="eastAsia"/>
        </w:rPr>
        <w:t>пацієнтом</w:t>
      </w:r>
      <w:r>
        <w:t></w:t>
      </w:r>
      <w:r>
        <w:t></w:t>
      </w:r>
      <w:r>
        <w:rPr>
          <w:rFonts w:hint="eastAsia"/>
        </w:rPr>
        <w:t>культурне</w:t>
      </w:r>
      <w:r>
        <w:t></w:t>
      </w:r>
      <w:r>
        <w:rPr>
          <w:rFonts w:hint="eastAsia"/>
        </w:rPr>
        <w:t>посередництво</w:t>
      </w:r>
      <w:r>
        <w:t></w:t>
      </w:r>
      <w:r>
        <w:rPr>
          <w:rFonts w:hint="eastAsia"/>
        </w:rPr>
        <w:t>часто</w:t>
      </w:r>
      <w:r>
        <w:t></w:t>
      </w:r>
      <w:r>
        <w:rPr>
          <w:rFonts w:hint="eastAsia"/>
        </w:rPr>
        <w:t>межує</w:t>
      </w:r>
      <w:r>
        <w:t></w:t>
      </w:r>
      <w:r>
        <w:rPr>
          <w:rFonts w:hint="eastAsia"/>
        </w:rPr>
        <w:t>з</w:t>
      </w:r>
      <w:r>
        <w:t></w:t>
      </w:r>
      <w:r>
        <w:rPr>
          <w:rFonts w:hint="eastAsia"/>
        </w:rPr>
        <w:t>захистом</w:t>
      </w:r>
      <w:r>
        <w:t></w:t>
      </w:r>
      <w:r>
        <w:t></w:t>
      </w:r>
      <w:r>
        <w:t></w:t>
      </w:r>
      <w:r>
        <w:t></w:t>
      </w:r>
      <w:r>
        <w:t></w:t>
      </w:r>
      <w:r>
        <w:t></w:t>
      </w:r>
      <w:r>
        <w:t></w:t>
      </w:r>
      <w:r>
        <w:t></w:t>
      </w:r>
      <w:r>
        <w:t></w:t>
      </w:r>
      <w:r>
        <w:t></w:t>
      </w:r>
      <w:r>
        <w:t></w:t>
      </w:r>
    </w:p>
    <w:p w:rsidR="002128D6" w:rsidRDefault="002128D6" w:rsidP="002128D6">
      <w:r>
        <w:rPr>
          <w:rFonts w:hint="eastAsia"/>
        </w:rPr>
        <w:t>вразливої</w:t>
      </w:r>
      <w:r>
        <w:t></w:t>
      </w:r>
      <w:r>
        <w:rPr>
          <w:rFonts w:hint="eastAsia"/>
        </w:rPr>
        <w:t>сторони</w:t>
      </w:r>
      <w:r>
        <w:t></w:t>
      </w:r>
      <w:r>
        <w:t></w:t>
      </w:r>
      <w:r>
        <w:rPr>
          <w:rFonts w:hint="eastAsia"/>
        </w:rPr>
        <w:t>що</w:t>
      </w:r>
      <w:r>
        <w:t></w:t>
      </w:r>
      <w:r>
        <w:rPr>
          <w:rFonts w:hint="eastAsia"/>
        </w:rPr>
        <w:t>виявляється</w:t>
      </w:r>
      <w:r>
        <w:t></w:t>
      </w:r>
      <w:r>
        <w:rPr>
          <w:rFonts w:hint="eastAsia"/>
        </w:rPr>
        <w:t>в</w:t>
      </w:r>
      <w:r>
        <w:t></w:t>
      </w:r>
      <w:r>
        <w:rPr>
          <w:rFonts w:hint="eastAsia"/>
        </w:rPr>
        <w:t>дидактичному</w:t>
      </w:r>
      <w:r>
        <w:t></w:t>
      </w:r>
      <w:r>
        <w:rPr>
          <w:rFonts w:hint="eastAsia"/>
        </w:rPr>
        <w:t>характері</w:t>
      </w:r>
      <w:r>
        <w:t></w:t>
      </w:r>
      <w:r>
        <w:rPr>
          <w:rFonts w:hint="eastAsia"/>
        </w:rPr>
        <w:t>висловлювань</w:t>
      </w:r>
      <w:r>
        <w:t></w:t>
      </w:r>
    </w:p>
    <w:p w:rsidR="002128D6" w:rsidRDefault="002128D6" w:rsidP="002128D6">
      <w:r>
        <w:rPr>
          <w:rFonts w:hint="eastAsia"/>
        </w:rPr>
        <w:t>загальному</w:t>
      </w:r>
      <w:r>
        <w:t></w:t>
      </w:r>
      <w:r>
        <w:rPr>
          <w:rFonts w:hint="eastAsia"/>
        </w:rPr>
        <w:t>спрощенні</w:t>
      </w:r>
      <w:r>
        <w:t></w:t>
      </w:r>
      <w:r>
        <w:rPr>
          <w:rFonts w:hint="eastAsia"/>
        </w:rPr>
        <w:t>інформації</w:t>
      </w:r>
      <w:r>
        <w:t></w:t>
      </w:r>
      <w:r>
        <w:t></w:t>
      </w:r>
      <w:r>
        <w:rPr>
          <w:rFonts w:hint="eastAsia"/>
        </w:rPr>
        <w:t>зниженні</w:t>
      </w:r>
      <w:r>
        <w:t></w:t>
      </w:r>
      <w:r>
        <w:rPr>
          <w:rFonts w:hint="eastAsia"/>
        </w:rPr>
        <w:t>регістру</w:t>
      </w:r>
      <w:r>
        <w:t></w:t>
      </w:r>
      <w:r>
        <w:t></w:t>
      </w:r>
      <w:r>
        <w:rPr>
          <w:rFonts w:hint="eastAsia"/>
        </w:rPr>
        <w:t>заміни</w:t>
      </w:r>
      <w:r>
        <w:t></w:t>
      </w:r>
      <w:r>
        <w:rPr>
          <w:rFonts w:hint="eastAsia"/>
        </w:rPr>
        <w:t>професійних</w:t>
      </w:r>
    </w:p>
    <w:p w:rsidR="002128D6" w:rsidRDefault="002128D6" w:rsidP="002128D6">
      <w:r>
        <w:rPr>
          <w:rFonts w:hint="eastAsia"/>
        </w:rPr>
        <w:t>термінів</w:t>
      </w:r>
      <w:r>
        <w:t></w:t>
      </w:r>
      <w:r>
        <w:rPr>
          <w:rFonts w:hint="eastAsia"/>
        </w:rPr>
        <w:t>колоквіалізмами</w:t>
      </w:r>
      <w:r>
        <w:t></w:t>
      </w:r>
      <w:r>
        <w:rPr>
          <w:rFonts w:hint="eastAsia"/>
        </w:rPr>
        <w:t>й</w:t>
      </w:r>
      <w:r>
        <w:t></w:t>
      </w:r>
      <w:r>
        <w:rPr>
          <w:rFonts w:hint="eastAsia"/>
        </w:rPr>
        <w:t>евфемізмами</w:t>
      </w:r>
      <w:r>
        <w:t></w:t>
      </w:r>
      <w:r>
        <w:t></w:t>
      </w:r>
      <w:r>
        <w:rPr>
          <w:rFonts w:hint="eastAsia"/>
        </w:rPr>
        <w:t>Таким</w:t>
      </w:r>
      <w:r>
        <w:t></w:t>
      </w:r>
      <w:r>
        <w:rPr>
          <w:rFonts w:hint="eastAsia"/>
        </w:rPr>
        <w:t>чином</w:t>
      </w:r>
      <w:r>
        <w:t></w:t>
      </w:r>
      <w:r>
        <w:t></w:t>
      </w:r>
      <w:r>
        <w:rPr>
          <w:rFonts w:hint="eastAsia"/>
        </w:rPr>
        <w:t>проблема</w:t>
      </w:r>
    </w:p>
    <w:p w:rsidR="002128D6" w:rsidRDefault="002128D6" w:rsidP="002128D6">
      <w:r>
        <w:rPr>
          <w:rFonts w:hint="eastAsia"/>
        </w:rPr>
        <w:t>адресованості</w:t>
      </w:r>
      <w:r>
        <w:t></w:t>
      </w:r>
      <w:r>
        <w:rPr>
          <w:rFonts w:hint="eastAsia"/>
        </w:rPr>
        <w:t>перекладного</w:t>
      </w:r>
      <w:r>
        <w:t></w:t>
      </w:r>
      <w:r>
        <w:rPr>
          <w:rFonts w:hint="eastAsia"/>
        </w:rPr>
        <w:t>медичного</w:t>
      </w:r>
      <w:r>
        <w:t></w:t>
      </w:r>
      <w:r>
        <w:rPr>
          <w:rFonts w:hint="eastAsia"/>
        </w:rPr>
        <w:t>тексту</w:t>
      </w:r>
      <w:r>
        <w:t></w:t>
      </w:r>
      <w:r>
        <w:rPr>
          <w:rFonts w:hint="eastAsia"/>
        </w:rPr>
        <w:t>тісно</w:t>
      </w:r>
      <w:r>
        <w:t></w:t>
      </w:r>
      <w:r>
        <w:rPr>
          <w:rFonts w:hint="eastAsia"/>
        </w:rPr>
        <w:t>переплітається</w:t>
      </w:r>
      <w:r>
        <w:t></w:t>
      </w:r>
      <w:r>
        <w:rPr>
          <w:rFonts w:hint="eastAsia"/>
        </w:rPr>
        <w:t>з</w:t>
      </w:r>
    </w:p>
    <w:p w:rsidR="002128D6" w:rsidRDefault="002128D6" w:rsidP="002128D6">
      <w:r>
        <w:rPr>
          <w:rFonts w:hint="eastAsia"/>
        </w:rPr>
        <w:t>морально</w:t>
      </w:r>
      <w:r>
        <w:t></w:t>
      </w:r>
      <w:r>
        <w:rPr>
          <w:rFonts w:hint="eastAsia"/>
        </w:rPr>
        <w:t>етичними</w:t>
      </w:r>
      <w:r>
        <w:t></w:t>
      </w:r>
      <w:r>
        <w:rPr>
          <w:rFonts w:hint="eastAsia"/>
        </w:rPr>
        <w:t>засадами</w:t>
      </w:r>
      <w:r>
        <w:t></w:t>
      </w:r>
      <w:r>
        <w:rPr>
          <w:rFonts w:hint="eastAsia"/>
        </w:rPr>
        <w:t>діяльності</w:t>
      </w:r>
      <w:r>
        <w:t></w:t>
      </w:r>
      <w:r>
        <w:rPr>
          <w:rFonts w:hint="eastAsia"/>
        </w:rPr>
        <w:t>перекладача</w:t>
      </w:r>
      <w:r>
        <w:t></w:t>
      </w:r>
    </w:p>
    <w:p w:rsidR="002128D6" w:rsidRDefault="002128D6" w:rsidP="002128D6">
      <w:r>
        <w:rPr>
          <w:rFonts w:hint="eastAsia"/>
        </w:rPr>
        <w:t>Медичний</w:t>
      </w:r>
      <w:r>
        <w:t></w:t>
      </w:r>
      <w:r>
        <w:rPr>
          <w:rFonts w:hint="eastAsia"/>
        </w:rPr>
        <w:t>дискурс</w:t>
      </w:r>
      <w:r>
        <w:t></w:t>
      </w:r>
      <w:r>
        <w:rPr>
          <w:rFonts w:hint="eastAsia"/>
        </w:rPr>
        <w:t>розвивається</w:t>
      </w:r>
      <w:r>
        <w:t></w:t>
      </w:r>
      <w:r>
        <w:rPr>
          <w:rFonts w:hint="eastAsia"/>
        </w:rPr>
        <w:t>на</w:t>
      </w:r>
      <w:r>
        <w:t></w:t>
      </w:r>
      <w:r>
        <w:rPr>
          <w:rFonts w:hint="eastAsia"/>
        </w:rPr>
        <w:t>перетині</w:t>
      </w:r>
      <w:r>
        <w:t></w:t>
      </w:r>
      <w:r>
        <w:rPr>
          <w:rFonts w:hint="eastAsia"/>
        </w:rPr>
        <w:t>трьох</w:t>
      </w:r>
      <w:r>
        <w:t></w:t>
      </w:r>
      <w:r>
        <w:rPr>
          <w:rFonts w:hint="eastAsia"/>
        </w:rPr>
        <w:t>різновидів</w:t>
      </w:r>
    </w:p>
    <w:p w:rsidR="002128D6" w:rsidRDefault="002128D6" w:rsidP="002128D6">
      <w:r>
        <w:rPr>
          <w:rFonts w:hint="eastAsia"/>
        </w:rPr>
        <w:t>нерівності</w:t>
      </w:r>
      <w:r>
        <w:t></w:t>
      </w:r>
      <w:r>
        <w:t></w:t>
      </w:r>
      <w:r>
        <w:rPr>
          <w:rFonts w:hint="eastAsia"/>
        </w:rPr>
        <w:t>нерівність</w:t>
      </w:r>
      <w:r>
        <w:t></w:t>
      </w:r>
      <w:r>
        <w:rPr>
          <w:rFonts w:hint="eastAsia"/>
        </w:rPr>
        <w:t>статусу</w:t>
      </w:r>
      <w:r>
        <w:t></w:t>
      </w:r>
      <w:r>
        <w:t></w:t>
      </w:r>
      <w:r>
        <w:rPr>
          <w:rFonts w:hint="eastAsia"/>
        </w:rPr>
        <w:t>субординація</w:t>
      </w:r>
      <w:r>
        <w:t></w:t>
      </w:r>
      <w:r>
        <w:rPr>
          <w:rFonts w:hint="eastAsia"/>
        </w:rPr>
        <w:t>пацієнта</w:t>
      </w:r>
      <w:r>
        <w:t></w:t>
      </w:r>
      <w:r>
        <w:rPr>
          <w:rFonts w:hint="eastAsia"/>
        </w:rPr>
        <w:t>щодо</w:t>
      </w:r>
      <w:r>
        <w:t></w:t>
      </w:r>
      <w:r>
        <w:rPr>
          <w:rFonts w:hint="eastAsia"/>
        </w:rPr>
        <w:t>лікаря</w:t>
      </w:r>
      <w:r>
        <w:t></w:t>
      </w:r>
      <w:r>
        <w:t></w:t>
      </w:r>
    </w:p>
    <w:p w:rsidR="002128D6" w:rsidRDefault="002128D6" w:rsidP="002128D6">
      <w:r>
        <w:rPr>
          <w:rFonts w:hint="eastAsia"/>
        </w:rPr>
        <w:t>нерівність</w:t>
      </w:r>
      <w:r>
        <w:t></w:t>
      </w:r>
      <w:r>
        <w:rPr>
          <w:rFonts w:hint="eastAsia"/>
        </w:rPr>
        <w:t>концептуально</w:t>
      </w:r>
      <w:r>
        <w:t></w:t>
      </w:r>
      <w:r>
        <w:rPr>
          <w:rFonts w:hint="eastAsia"/>
        </w:rPr>
        <w:t>предметних</w:t>
      </w:r>
      <w:r>
        <w:t></w:t>
      </w:r>
      <w:r>
        <w:rPr>
          <w:rFonts w:hint="eastAsia"/>
        </w:rPr>
        <w:t>обширів</w:t>
      </w:r>
      <w:r>
        <w:t></w:t>
      </w:r>
      <w:r>
        <w:rPr>
          <w:rFonts w:hint="eastAsia"/>
        </w:rPr>
        <w:t>та</w:t>
      </w:r>
      <w:r>
        <w:t></w:t>
      </w:r>
      <w:r>
        <w:rPr>
          <w:rFonts w:hint="eastAsia"/>
        </w:rPr>
        <w:t>нерівність</w:t>
      </w:r>
      <w:r>
        <w:t></w:t>
      </w:r>
      <w:r>
        <w:rPr>
          <w:rFonts w:hint="eastAsia"/>
        </w:rPr>
        <w:t>прав</w:t>
      </w:r>
      <w:r>
        <w:t></w:t>
      </w:r>
      <w:r>
        <w:t></w:t>
      </w:r>
      <w:r>
        <w:rPr>
          <w:rFonts w:hint="eastAsia"/>
        </w:rPr>
        <w:t>концепти</w:t>
      </w:r>
    </w:p>
    <w:p w:rsidR="002128D6" w:rsidRDefault="002128D6" w:rsidP="002128D6">
      <w:r>
        <w:t></w:t>
      </w:r>
      <w:r>
        <w:rPr>
          <w:rFonts w:hint="eastAsia"/>
        </w:rPr>
        <w:t>співучасті</w:t>
      </w:r>
      <w:r>
        <w:t></w:t>
      </w:r>
      <w:r>
        <w:rPr>
          <w:rFonts w:hint="eastAsia"/>
        </w:rPr>
        <w:t>в</w:t>
      </w:r>
      <w:r>
        <w:t></w:t>
      </w:r>
      <w:r>
        <w:rPr>
          <w:rFonts w:hint="eastAsia"/>
        </w:rPr>
        <w:t>лікуванні</w:t>
      </w:r>
      <w:r>
        <w:t></w:t>
      </w:r>
      <w:r>
        <w:t></w:t>
      </w:r>
      <w:r>
        <w:t></w:t>
      </w:r>
      <w:r>
        <w:t></w:t>
      </w:r>
      <w:r>
        <w:t></w:t>
      </w:r>
      <w:r>
        <w:t></w:t>
      </w:r>
      <w:r>
        <w:t></w:t>
      </w:r>
      <w:r>
        <w:t></w:t>
      </w:r>
      <w:r>
        <w:t></w:t>
      </w:r>
      <w:r>
        <w:t></w:t>
      </w:r>
      <w:r>
        <w:t></w:t>
      </w:r>
      <w:r>
        <w:t></w:t>
      </w:r>
      <w:r>
        <w:t></w:t>
      </w:r>
      <w:r>
        <w:t></w:t>
      </w:r>
      <w:r>
        <w:t></w:t>
      </w:r>
      <w:r>
        <w:t></w:t>
      </w:r>
      <w:r>
        <w:t></w:t>
      </w:r>
      <w:r>
        <w:rPr>
          <w:rFonts w:hint="eastAsia"/>
        </w:rPr>
        <w:t>дотримання</w:t>
      </w:r>
      <w:r>
        <w:t></w:t>
      </w:r>
      <w:r>
        <w:rPr>
          <w:rFonts w:hint="eastAsia"/>
        </w:rPr>
        <w:t>пацієнтом</w:t>
      </w:r>
      <w:r>
        <w:t></w:t>
      </w:r>
      <w:r>
        <w:rPr>
          <w:rFonts w:hint="eastAsia"/>
        </w:rPr>
        <w:t>вказівок</w:t>
      </w:r>
    </w:p>
    <w:p w:rsidR="002128D6" w:rsidRDefault="002128D6" w:rsidP="002128D6">
      <w:r>
        <w:rPr>
          <w:rFonts w:hint="eastAsia"/>
        </w:rPr>
        <w:t>лікаря</w:t>
      </w:r>
      <w:r>
        <w:t></w:t>
      </w:r>
      <w:r>
        <w:t></w:t>
      </w:r>
      <w:r>
        <w:t></w:t>
      </w:r>
      <w:r>
        <w:rPr>
          <w:rFonts w:hint="eastAsia"/>
        </w:rPr>
        <w:t>а</w:t>
      </w:r>
      <w:r>
        <w:t></w:t>
      </w:r>
      <w:r>
        <w:t></w:t>
      </w:r>
      <w:r>
        <w:t></w:t>
      </w:r>
      <w:r>
        <w:t></w:t>
      </w:r>
      <w:r>
        <w:t></w:t>
      </w:r>
      <w:r>
        <w:t></w:t>
      </w:r>
      <w:r>
        <w:t></w:t>
      </w:r>
      <w:r>
        <w:t></w:t>
      </w:r>
      <w:r>
        <w:t></w:t>
      </w:r>
      <w:r>
        <w:t></w:t>
      </w:r>
      <w:r>
        <w:rPr>
          <w:rFonts w:hint="eastAsia"/>
        </w:rPr>
        <w:t>та</w:t>
      </w:r>
      <w:r>
        <w:t></w:t>
      </w:r>
      <w:r>
        <w:t></w:t>
      </w:r>
      <w:r>
        <w:rPr>
          <w:rFonts w:hint="eastAsia"/>
        </w:rPr>
        <w:t>партнерських</w:t>
      </w:r>
      <w:r>
        <w:t></w:t>
      </w:r>
      <w:r>
        <w:rPr>
          <w:rFonts w:hint="eastAsia"/>
        </w:rPr>
        <w:t>стосунків</w:t>
      </w:r>
      <w:r>
        <w:t></w:t>
      </w:r>
      <w:r>
        <w:rPr>
          <w:rFonts w:hint="eastAsia"/>
        </w:rPr>
        <w:t>між</w:t>
      </w:r>
      <w:r>
        <w:t></w:t>
      </w:r>
      <w:r>
        <w:rPr>
          <w:rFonts w:hint="eastAsia"/>
        </w:rPr>
        <w:t>пацієнтом</w:t>
      </w:r>
      <w:r>
        <w:t></w:t>
      </w:r>
      <w:r>
        <w:rPr>
          <w:rFonts w:hint="eastAsia"/>
        </w:rPr>
        <w:t>і</w:t>
      </w:r>
      <w:r>
        <w:t></w:t>
      </w:r>
      <w:r>
        <w:rPr>
          <w:rFonts w:hint="eastAsia"/>
        </w:rPr>
        <w:t>лікарем</w:t>
      </w:r>
      <w:r>
        <w:t></w:t>
      </w:r>
    </w:p>
    <w:p w:rsidR="002128D6" w:rsidRDefault="002128D6" w:rsidP="002128D6">
      <w:r>
        <w:t></w:t>
      </w:r>
      <w:r>
        <w:rPr>
          <w:rFonts w:hint="eastAsia"/>
        </w:rPr>
        <w:t>с</w:t>
      </w:r>
      <w:r>
        <w:t></w:t>
      </w:r>
      <w:r>
        <w:t></w:t>
      </w:r>
      <w:r>
        <w:t></w:t>
      </w:r>
      <w:r>
        <w:t></w:t>
      </w:r>
      <w:r>
        <w:t></w:t>
      </w:r>
      <w:r>
        <w:t></w:t>
      </w:r>
      <w:r>
        <w:t></w:t>
      </w:r>
      <w:r>
        <w:t></w:t>
      </w:r>
      <w:r>
        <w:t></w:t>
      </w:r>
      <w:r>
        <w:t></w:t>
      </w:r>
      <w:r>
        <w:t></w:t>
      </w:r>
      <w:r>
        <w:t></w:t>
      </w:r>
      <w:r>
        <w:rPr>
          <w:rFonts w:hint="eastAsia"/>
        </w:rPr>
        <w:t>передбачають</w:t>
      </w:r>
      <w:r>
        <w:t></w:t>
      </w:r>
      <w:r>
        <w:rPr>
          <w:rFonts w:hint="eastAsia"/>
        </w:rPr>
        <w:t>добровільну</w:t>
      </w:r>
      <w:r>
        <w:t></w:t>
      </w:r>
      <w:r>
        <w:rPr>
          <w:rFonts w:hint="eastAsia"/>
        </w:rPr>
        <w:t>згоду</w:t>
      </w:r>
      <w:r>
        <w:t></w:t>
      </w:r>
      <w:r>
        <w:rPr>
          <w:rFonts w:hint="eastAsia"/>
        </w:rPr>
        <w:t>пацієнта</w:t>
      </w:r>
      <w:r>
        <w:t></w:t>
      </w:r>
      <w:r>
        <w:rPr>
          <w:rFonts w:hint="eastAsia"/>
        </w:rPr>
        <w:t>виконувати</w:t>
      </w:r>
      <w:r>
        <w:t></w:t>
      </w:r>
      <w:r>
        <w:rPr>
          <w:rFonts w:hint="eastAsia"/>
        </w:rPr>
        <w:t>всі</w:t>
      </w:r>
    </w:p>
    <w:p w:rsidR="002128D6" w:rsidRDefault="002128D6" w:rsidP="002128D6">
      <w:r>
        <w:rPr>
          <w:rFonts w:hint="eastAsia"/>
        </w:rPr>
        <w:t>розпорядження</w:t>
      </w:r>
      <w:r>
        <w:t></w:t>
      </w:r>
      <w:r>
        <w:rPr>
          <w:rFonts w:hint="eastAsia"/>
        </w:rPr>
        <w:t>лікаря</w:t>
      </w:r>
      <w:r>
        <w:t></w:t>
      </w:r>
      <w:r>
        <w:t></w:t>
      </w:r>
      <w:r>
        <w:t></w:t>
      </w:r>
      <w:r>
        <w:rPr>
          <w:rFonts w:hint="eastAsia"/>
        </w:rPr>
        <w:t>За</w:t>
      </w:r>
      <w:r>
        <w:t></w:t>
      </w:r>
      <w:r>
        <w:rPr>
          <w:rFonts w:hint="eastAsia"/>
        </w:rPr>
        <w:t>таких</w:t>
      </w:r>
      <w:r>
        <w:t></w:t>
      </w:r>
      <w:r>
        <w:rPr>
          <w:rFonts w:hint="eastAsia"/>
        </w:rPr>
        <w:t>умов</w:t>
      </w:r>
      <w:r>
        <w:t></w:t>
      </w:r>
      <w:r>
        <w:rPr>
          <w:rFonts w:hint="eastAsia"/>
        </w:rPr>
        <w:t>особливої</w:t>
      </w:r>
      <w:r>
        <w:t></w:t>
      </w:r>
      <w:r>
        <w:rPr>
          <w:rFonts w:hint="eastAsia"/>
        </w:rPr>
        <w:t>ваги</w:t>
      </w:r>
      <w:r>
        <w:t></w:t>
      </w:r>
      <w:r>
        <w:rPr>
          <w:rFonts w:hint="eastAsia"/>
        </w:rPr>
        <w:t>набуває</w:t>
      </w:r>
      <w:r>
        <w:t></w:t>
      </w:r>
      <w:r>
        <w:rPr>
          <w:rFonts w:hint="eastAsia"/>
        </w:rPr>
        <w:t>чинник</w:t>
      </w:r>
      <w:r>
        <w:t></w:t>
      </w:r>
      <w:r>
        <w:rPr>
          <w:rFonts w:hint="eastAsia"/>
        </w:rPr>
        <w:t>довіри</w:t>
      </w:r>
      <w:r>
        <w:t></w:t>
      </w:r>
    </w:p>
    <w:p w:rsidR="002128D6" w:rsidRDefault="002128D6" w:rsidP="002128D6">
      <w:r>
        <w:rPr>
          <w:rFonts w:hint="eastAsia"/>
        </w:rPr>
        <w:t>на</w:t>
      </w:r>
      <w:r>
        <w:t></w:t>
      </w:r>
      <w:r>
        <w:rPr>
          <w:rFonts w:hint="eastAsia"/>
        </w:rPr>
        <w:t>якому</w:t>
      </w:r>
      <w:r>
        <w:t></w:t>
      </w:r>
      <w:r>
        <w:rPr>
          <w:rFonts w:hint="eastAsia"/>
        </w:rPr>
        <w:t>ґрунтуються</w:t>
      </w:r>
      <w:r>
        <w:t></w:t>
      </w:r>
      <w:r>
        <w:rPr>
          <w:rFonts w:hint="eastAsia"/>
        </w:rPr>
        <w:t>стосунки</w:t>
      </w:r>
      <w:r>
        <w:t></w:t>
      </w:r>
      <w:r>
        <w:rPr>
          <w:rFonts w:hint="eastAsia"/>
        </w:rPr>
        <w:t>лікаря</w:t>
      </w:r>
      <w:r>
        <w:t></w:t>
      </w:r>
      <w:r>
        <w:rPr>
          <w:rFonts w:hint="eastAsia"/>
        </w:rPr>
        <w:t>й</w:t>
      </w:r>
      <w:r>
        <w:t></w:t>
      </w:r>
      <w:r>
        <w:rPr>
          <w:rFonts w:hint="eastAsia"/>
        </w:rPr>
        <w:t>пацієнта</w:t>
      </w:r>
      <w:r>
        <w:t></w:t>
      </w:r>
      <w:r>
        <w:t></w:t>
      </w:r>
      <w:r>
        <w:rPr>
          <w:rFonts w:hint="eastAsia"/>
        </w:rPr>
        <w:t>Однак</w:t>
      </w:r>
      <w:r>
        <w:t></w:t>
      </w:r>
      <w:r>
        <w:rPr>
          <w:rFonts w:hint="eastAsia"/>
        </w:rPr>
        <w:t>у</w:t>
      </w:r>
      <w:r>
        <w:t></w:t>
      </w:r>
      <w:r>
        <w:rPr>
          <w:rFonts w:hint="eastAsia"/>
        </w:rPr>
        <w:t>ситуації</w:t>
      </w:r>
      <w:r>
        <w:t></w:t>
      </w:r>
      <w:r>
        <w:t></w:t>
      </w:r>
      <w:r>
        <w:rPr>
          <w:rFonts w:hint="eastAsia"/>
        </w:rPr>
        <w:t>де</w:t>
      </w:r>
    </w:p>
    <w:p w:rsidR="002128D6" w:rsidRDefault="002128D6" w:rsidP="002128D6">
      <w:r>
        <w:rPr>
          <w:rFonts w:hint="eastAsia"/>
        </w:rPr>
        <w:t>комуніканти</w:t>
      </w:r>
      <w:r>
        <w:t></w:t>
      </w:r>
      <w:r>
        <w:rPr>
          <w:rFonts w:hint="eastAsia"/>
        </w:rPr>
        <w:t>говорять</w:t>
      </w:r>
      <w:r>
        <w:t></w:t>
      </w:r>
      <w:r>
        <w:rPr>
          <w:rFonts w:hint="eastAsia"/>
        </w:rPr>
        <w:t>різними</w:t>
      </w:r>
      <w:r>
        <w:t></w:t>
      </w:r>
      <w:r>
        <w:rPr>
          <w:rFonts w:hint="eastAsia"/>
        </w:rPr>
        <w:t>мовами</w:t>
      </w:r>
      <w:r>
        <w:t></w:t>
      </w:r>
      <w:r>
        <w:t></w:t>
      </w:r>
      <w:r>
        <w:rPr>
          <w:rFonts w:hint="eastAsia"/>
        </w:rPr>
        <w:t>лікар</w:t>
      </w:r>
      <w:r>
        <w:t></w:t>
      </w:r>
      <w:r>
        <w:rPr>
          <w:rFonts w:hint="eastAsia"/>
        </w:rPr>
        <w:t>не</w:t>
      </w:r>
      <w:r>
        <w:t></w:t>
      </w:r>
      <w:r>
        <w:rPr>
          <w:rFonts w:hint="eastAsia"/>
        </w:rPr>
        <w:t>здатен</w:t>
      </w:r>
      <w:r>
        <w:t></w:t>
      </w:r>
      <w:r>
        <w:rPr>
          <w:rFonts w:hint="eastAsia"/>
        </w:rPr>
        <w:t>самотужки</w:t>
      </w:r>
      <w:r>
        <w:t></w:t>
      </w:r>
      <w:r>
        <w:rPr>
          <w:rFonts w:hint="eastAsia"/>
        </w:rPr>
        <w:t>закласти</w:t>
      </w:r>
    </w:p>
    <w:p w:rsidR="002128D6" w:rsidRDefault="002128D6" w:rsidP="002128D6">
      <w:r>
        <w:rPr>
          <w:rFonts w:hint="eastAsia"/>
        </w:rPr>
        <w:t>підвалини</w:t>
      </w:r>
      <w:r>
        <w:t></w:t>
      </w:r>
      <w:r>
        <w:rPr>
          <w:rFonts w:hint="eastAsia"/>
        </w:rPr>
        <w:t>порозуміння</w:t>
      </w:r>
      <w:r>
        <w:t></w:t>
      </w:r>
      <w:r>
        <w:rPr>
          <w:rFonts w:hint="eastAsia"/>
        </w:rPr>
        <w:t>з</w:t>
      </w:r>
      <w:r>
        <w:t></w:t>
      </w:r>
      <w:r>
        <w:rPr>
          <w:rFonts w:hint="eastAsia"/>
        </w:rPr>
        <w:t>пацієнтом</w:t>
      </w:r>
      <w:r>
        <w:t></w:t>
      </w:r>
      <w:r>
        <w:rPr>
          <w:rFonts w:hint="eastAsia"/>
        </w:rPr>
        <w:t>і</w:t>
      </w:r>
      <w:r>
        <w:t></w:t>
      </w:r>
      <w:r>
        <w:rPr>
          <w:rFonts w:hint="eastAsia"/>
        </w:rPr>
        <w:t>покладається</w:t>
      </w:r>
      <w:r>
        <w:t></w:t>
      </w:r>
      <w:r>
        <w:rPr>
          <w:rFonts w:hint="eastAsia"/>
        </w:rPr>
        <w:t>в</w:t>
      </w:r>
      <w:r>
        <w:t></w:t>
      </w:r>
      <w:r>
        <w:rPr>
          <w:rFonts w:hint="eastAsia"/>
        </w:rPr>
        <w:t>цьому</w:t>
      </w:r>
      <w:r>
        <w:t></w:t>
      </w:r>
      <w:r>
        <w:rPr>
          <w:rFonts w:hint="eastAsia"/>
        </w:rPr>
        <w:t>на</w:t>
      </w:r>
      <w:r>
        <w:t></w:t>
      </w:r>
      <w:r>
        <w:rPr>
          <w:rFonts w:hint="eastAsia"/>
        </w:rPr>
        <w:t>перекладача</w:t>
      </w:r>
      <w:r>
        <w:t></w:t>
      </w:r>
    </w:p>
    <w:p w:rsidR="002128D6" w:rsidRDefault="002128D6" w:rsidP="002128D6">
      <w:r>
        <w:rPr>
          <w:rFonts w:hint="eastAsia"/>
        </w:rPr>
        <w:t>Відповідно</w:t>
      </w:r>
      <w:r>
        <w:t></w:t>
      </w:r>
      <w:r>
        <w:rPr>
          <w:rFonts w:hint="eastAsia"/>
        </w:rPr>
        <w:t>зростають</w:t>
      </w:r>
      <w:r>
        <w:t></w:t>
      </w:r>
      <w:r>
        <w:rPr>
          <w:rFonts w:hint="eastAsia"/>
        </w:rPr>
        <w:t>вимоги</w:t>
      </w:r>
      <w:r>
        <w:t></w:t>
      </w:r>
      <w:r>
        <w:rPr>
          <w:rFonts w:hint="eastAsia"/>
        </w:rPr>
        <w:t>до</w:t>
      </w:r>
      <w:r>
        <w:t></w:t>
      </w:r>
      <w:r>
        <w:rPr>
          <w:rFonts w:hint="eastAsia"/>
        </w:rPr>
        <w:t>еквівалентності</w:t>
      </w:r>
      <w:r>
        <w:t></w:t>
      </w:r>
      <w:r>
        <w:rPr>
          <w:rFonts w:hint="eastAsia"/>
        </w:rPr>
        <w:t>й</w:t>
      </w:r>
      <w:r>
        <w:t></w:t>
      </w:r>
      <w:r>
        <w:rPr>
          <w:rFonts w:hint="eastAsia"/>
        </w:rPr>
        <w:t>адекватності</w:t>
      </w:r>
      <w:r>
        <w:t></w:t>
      </w:r>
      <w:r>
        <w:rPr>
          <w:rFonts w:hint="eastAsia"/>
        </w:rPr>
        <w:t>цільового</w:t>
      </w:r>
    </w:p>
    <w:p w:rsidR="002128D6" w:rsidRDefault="002128D6" w:rsidP="002128D6">
      <w:r>
        <w:rPr>
          <w:rFonts w:hint="eastAsia"/>
        </w:rPr>
        <w:t>тексту</w:t>
      </w:r>
      <w:r>
        <w:t></w:t>
      </w:r>
      <w:r>
        <w:t></w:t>
      </w:r>
      <w:r>
        <w:rPr>
          <w:rFonts w:hint="eastAsia"/>
        </w:rPr>
        <w:t>адже</w:t>
      </w:r>
      <w:r>
        <w:t></w:t>
      </w:r>
      <w:r>
        <w:rPr>
          <w:rFonts w:hint="eastAsia"/>
        </w:rPr>
        <w:t>неякісний</w:t>
      </w:r>
      <w:r>
        <w:t></w:t>
      </w:r>
      <w:r>
        <w:t></w:t>
      </w:r>
      <w:r>
        <w:rPr>
          <w:rFonts w:hint="eastAsia"/>
        </w:rPr>
        <w:t>нерівноцінний</w:t>
      </w:r>
      <w:r>
        <w:t></w:t>
      </w:r>
      <w:r>
        <w:rPr>
          <w:rFonts w:hint="eastAsia"/>
        </w:rPr>
        <w:t>переклад</w:t>
      </w:r>
      <w:r>
        <w:t></w:t>
      </w:r>
      <w:r>
        <w:rPr>
          <w:rFonts w:hint="eastAsia"/>
        </w:rPr>
        <w:t>ставить</w:t>
      </w:r>
      <w:r>
        <w:t></w:t>
      </w:r>
      <w:r>
        <w:rPr>
          <w:rFonts w:hint="eastAsia"/>
        </w:rPr>
        <w:t>під</w:t>
      </w:r>
      <w:r>
        <w:t></w:t>
      </w:r>
      <w:r>
        <w:rPr>
          <w:rFonts w:hint="eastAsia"/>
        </w:rPr>
        <w:t>сумнів</w:t>
      </w:r>
      <w:r>
        <w:t></w:t>
      </w:r>
      <w:r>
        <w:rPr>
          <w:rFonts w:hint="eastAsia"/>
        </w:rPr>
        <w:t>не</w:t>
      </w:r>
      <w:r>
        <w:t></w:t>
      </w:r>
      <w:r>
        <w:rPr>
          <w:rFonts w:hint="eastAsia"/>
        </w:rPr>
        <w:t>лише</w:t>
      </w:r>
    </w:p>
    <w:p w:rsidR="002128D6" w:rsidRDefault="002128D6" w:rsidP="002128D6">
      <w:r>
        <w:rPr>
          <w:rFonts w:hint="eastAsia"/>
        </w:rPr>
        <w:t>професійність</w:t>
      </w:r>
      <w:r>
        <w:t></w:t>
      </w:r>
      <w:r>
        <w:rPr>
          <w:rFonts w:hint="eastAsia"/>
        </w:rPr>
        <w:t>міжмовного</w:t>
      </w:r>
      <w:r>
        <w:t></w:t>
      </w:r>
      <w:r>
        <w:rPr>
          <w:rFonts w:hint="eastAsia"/>
        </w:rPr>
        <w:t>посередника</w:t>
      </w:r>
      <w:r>
        <w:t></w:t>
      </w:r>
      <w:r>
        <w:t></w:t>
      </w:r>
      <w:r>
        <w:rPr>
          <w:rFonts w:hint="eastAsia"/>
        </w:rPr>
        <w:t>а</w:t>
      </w:r>
      <w:r>
        <w:t></w:t>
      </w:r>
      <w:r>
        <w:rPr>
          <w:rFonts w:hint="eastAsia"/>
        </w:rPr>
        <w:t>й</w:t>
      </w:r>
      <w:r>
        <w:t></w:t>
      </w:r>
      <w:r>
        <w:rPr>
          <w:rFonts w:hint="eastAsia"/>
        </w:rPr>
        <w:t>медичного</w:t>
      </w:r>
      <w:r>
        <w:t></w:t>
      </w:r>
      <w:r>
        <w:rPr>
          <w:rFonts w:hint="eastAsia"/>
        </w:rPr>
        <w:t>працівника</w:t>
      </w:r>
      <w:r>
        <w:t></w:t>
      </w:r>
    </w:p>
    <w:p w:rsidR="002128D6" w:rsidRDefault="002128D6" w:rsidP="002128D6">
      <w:r>
        <w:rPr>
          <w:rFonts w:hint="eastAsia"/>
        </w:rPr>
        <w:t>Ускладнює</w:t>
      </w:r>
      <w:r>
        <w:t></w:t>
      </w:r>
      <w:r>
        <w:rPr>
          <w:rFonts w:hint="eastAsia"/>
        </w:rPr>
        <w:t>ситуацію</w:t>
      </w:r>
      <w:r>
        <w:t></w:t>
      </w:r>
      <w:r>
        <w:rPr>
          <w:rFonts w:hint="eastAsia"/>
        </w:rPr>
        <w:t>й</w:t>
      </w:r>
      <w:r>
        <w:t></w:t>
      </w:r>
      <w:r>
        <w:rPr>
          <w:rFonts w:hint="eastAsia"/>
        </w:rPr>
        <w:t>те</w:t>
      </w:r>
      <w:r>
        <w:t></w:t>
      </w:r>
      <w:r>
        <w:t></w:t>
      </w:r>
      <w:r>
        <w:rPr>
          <w:rFonts w:hint="eastAsia"/>
        </w:rPr>
        <w:t>що</w:t>
      </w:r>
      <w:r>
        <w:t></w:t>
      </w:r>
      <w:r>
        <w:rPr>
          <w:rFonts w:hint="eastAsia"/>
        </w:rPr>
        <w:t>зовнішня</w:t>
      </w:r>
      <w:r>
        <w:t></w:t>
      </w:r>
      <w:r>
        <w:rPr>
          <w:rFonts w:hint="eastAsia"/>
        </w:rPr>
        <w:t>перевірка</w:t>
      </w:r>
      <w:r>
        <w:t></w:t>
      </w:r>
      <w:r>
        <w:rPr>
          <w:rFonts w:hint="eastAsia"/>
        </w:rPr>
        <w:t>результатів</w:t>
      </w:r>
      <w:r>
        <w:t></w:t>
      </w:r>
      <w:r>
        <w:rPr>
          <w:rFonts w:hint="eastAsia"/>
        </w:rPr>
        <w:t>перекладацької</w:t>
      </w:r>
    </w:p>
    <w:p w:rsidR="002128D6" w:rsidRDefault="002128D6" w:rsidP="002128D6">
      <w:r>
        <w:rPr>
          <w:rFonts w:hint="eastAsia"/>
        </w:rPr>
        <w:t>діяльності</w:t>
      </w:r>
      <w:r>
        <w:t></w:t>
      </w:r>
      <w:r>
        <w:rPr>
          <w:rFonts w:hint="eastAsia"/>
        </w:rPr>
        <w:t>можлива</w:t>
      </w:r>
      <w:r>
        <w:t></w:t>
      </w:r>
      <w:r>
        <w:rPr>
          <w:rFonts w:hint="eastAsia"/>
        </w:rPr>
        <w:t>тільки</w:t>
      </w:r>
      <w:r>
        <w:t></w:t>
      </w:r>
      <w:r>
        <w:rPr>
          <w:rFonts w:hint="eastAsia"/>
        </w:rPr>
        <w:t>у</w:t>
      </w:r>
      <w:r>
        <w:t></w:t>
      </w:r>
      <w:r>
        <w:rPr>
          <w:rFonts w:hint="eastAsia"/>
        </w:rPr>
        <w:t>випадку</w:t>
      </w:r>
      <w:r>
        <w:t></w:t>
      </w:r>
      <w:r>
        <w:rPr>
          <w:rFonts w:hint="eastAsia"/>
        </w:rPr>
        <w:t>письмового</w:t>
      </w:r>
      <w:r>
        <w:t></w:t>
      </w:r>
      <w:r>
        <w:rPr>
          <w:rFonts w:hint="eastAsia"/>
        </w:rPr>
        <w:t>перекладу</w:t>
      </w:r>
      <w:r>
        <w:t></w:t>
      </w:r>
      <w:r>
        <w:t></w:t>
      </w:r>
      <w:r>
        <w:rPr>
          <w:rFonts w:hint="eastAsia"/>
        </w:rPr>
        <w:t>де</w:t>
      </w:r>
      <w:r>
        <w:t></w:t>
      </w:r>
      <w:r>
        <w:rPr>
          <w:rFonts w:hint="eastAsia"/>
        </w:rPr>
        <w:t>експертиза</w:t>
      </w:r>
    </w:p>
    <w:p w:rsidR="002128D6" w:rsidRDefault="002128D6" w:rsidP="002128D6">
      <w:r>
        <w:rPr>
          <w:rFonts w:hint="eastAsia"/>
        </w:rPr>
        <w:t>набуває</w:t>
      </w:r>
      <w:r>
        <w:t></w:t>
      </w:r>
      <w:r>
        <w:rPr>
          <w:rFonts w:hint="eastAsia"/>
        </w:rPr>
        <w:t>форми</w:t>
      </w:r>
      <w:r>
        <w:t></w:t>
      </w:r>
      <w:r>
        <w:rPr>
          <w:rFonts w:hint="eastAsia"/>
        </w:rPr>
        <w:t>зворотного</w:t>
      </w:r>
      <w:r>
        <w:t></w:t>
      </w:r>
      <w:r>
        <w:rPr>
          <w:rFonts w:hint="eastAsia"/>
        </w:rPr>
        <w:t>відтворення</w:t>
      </w:r>
      <w:r>
        <w:t></w:t>
      </w:r>
      <w:r>
        <w:t></w:t>
      </w:r>
      <w:r>
        <w:t></w:t>
      </w:r>
      <w:r>
        <w:t></w:t>
      </w:r>
      <w:r>
        <w:t></w:t>
      </w:r>
      <w:r>
        <w:t></w:t>
      </w:r>
      <w:r>
        <w:t></w:t>
      </w:r>
      <w:r>
        <w:t></w:t>
      </w:r>
      <w:r>
        <w:t></w:t>
      </w:r>
      <w:r>
        <w:t></w:t>
      </w:r>
      <w:r>
        <w:t></w:t>
      </w:r>
      <w:r>
        <w:t></w:t>
      </w:r>
      <w:r>
        <w:t></w:t>
      </w:r>
      <w:r>
        <w:t></w:t>
      </w:r>
      <w:r>
        <w:t></w:t>
      </w:r>
      <w:r>
        <w:t></w:t>
      </w:r>
      <w:r>
        <w:t></w:t>
      </w:r>
      <w:r>
        <w:t></w:t>
      </w:r>
      <w:r>
        <w:t></w:t>
      </w:r>
      <w:r>
        <w:t></w:t>
      </w:r>
      <w:r>
        <w:rPr>
          <w:rFonts w:hint="eastAsia"/>
        </w:rPr>
        <w:t>цільової</w:t>
      </w:r>
      <w:r>
        <w:t></w:t>
      </w:r>
      <w:r>
        <w:rPr>
          <w:rFonts w:hint="eastAsia"/>
        </w:rPr>
        <w:t>версії</w:t>
      </w:r>
    </w:p>
    <w:p w:rsidR="002128D6" w:rsidRDefault="002128D6" w:rsidP="002128D6">
      <w:r>
        <w:rPr>
          <w:rFonts w:hint="eastAsia"/>
        </w:rPr>
        <w:t>медичного</w:t>
      </w:r>
      <w:r>
        <w:t></w:t>
      </w:r>
      <w:r>
        <w:rPr>
          <w:rFonts w:hint="eastAsia"/>
        </w:rPr>
        <w:t>документу</w:t>
      </w:r>
      <w:r>
        <w:t></w:t>
      </w:r>
    </w:p>
    <w:p w:rsidR="002128D6" w:rsidRDefault="002128D6" w:rsidP="002128D6">
      <w:r>
        <w:rPr>
          <w:rFonts w:hint="eastAsia"/>
        </w:rPr>
        <w:t>Аксіологічні</w:t>
      </w:r>
      <w:r>
        <w:t></w:t>
      </w:r>
      <w:r>
        <w:rPr>
          <w:rFonts w:hint="eastAsia"/>
        </w:rPr>
        <w:t>аспекти</w:t>
      </w:r>
      <w:r>
        <w:t></w:t>
      </w:r>
      <w:r>
        <w:rPr>
          <w:rFonts w:hint="eastAsia"/>
        </w:rPr>
        <w:t>медичного</w:t>
      </w:r>
      <w:r>
        <w:t></w:t>
      </w:r>
      <w:r>
        <w:rPr>
          <w:rFonts w:hint="eastAsia"/>
        </w:rPr>
        <w:t>перекладу</w:t>
      </w:r>
      <w:r>
        <w:t></w:t>
      </w:r>
      <w:r>
        <w:rPr>
          <w:rFonts w:hint="eastAsia"/>
        </w:rPr>
        <w:t>включають</w:t>
      </w:r>
      <w:r>
        <w:t></w:t>
      </w:r>
      <w:r>
        <w:rPr>
          <w:rFonts w:hint="eastAsia"/>
        </w:rPr>
        <w:t>як</w:t>
      </w:r>
    </w:p>
    <w:p w:rsidR="002128D6" w:rsidRDefault="002128D6" w:rsidP="002128D6">
      <w:r>
        <w:rPr>
          <w:rFonts w:hint="eastAsia"/>
        </w:rPr>
        <w:t>текстоцентричні</w:t>
      </w:r>
      <w:r>
        <w:t></w:t>
      </w:r>
      <w:r>
        <w:t></w:t>
      </w:r>
      <w:r>
        <w:rPr>
          <w:rFonts w:hint="eastAsia"/>
        </w:rPr>
        <w:t>точність</w:t>
      </w:r>
      <w:r>
        <w:t></w:t>
      </w:r>
      <w:r>
        <w:t></w:t>
      </w:r>
      <w:r>
        <w:rPr>
          <w:rFonts w:hint="eastAsia"/>
        </w:rPr>
        <w:t>повнота</w:t>
      </w:r>
      <w:r>
        <w:t></w:t>
      </w:r>
      <w:r>
        <w:t></w:t>
      </w:r>
      <w:r>
        <w:rPr>
          <w:rFonts w:hint="eastAsia"/>
        </w:rPr>
        <w:t>вірність</w:t>
      </w:r>
      <w:r>
        <w:t></w:t>
      </w:r>
      <w:r>
        <w:t></w:t>
      </w:r>
      <w:r>
        <w:rPr>
          <w:rFonts w:hint="eastAsia"/>
        </w:rPr>
        <w:t>еквівалентність</w:t>
      </w:r>
      <w:r>
        <w:t></w:t>
      </w:r>
      <w:r>
        <w:t></w:t>
      </w:r>
      <w:r>
        <w:rPr>
          <w:rFonts w:hint="eastAsia"/>
        </w:rPr>
        <w:t>адекватність</w:t>
      </w:r>
      <w:r>
        <w:t></w:t>
      </w:r>
      <w:r>
        <w:t></w:t>
      </w:r>
    </w:p>
    <w:p w:rsidR="002128D6" w:rsidRDefault="002128D6" w:rsidP="002128D6">
      <w:r>
        <w:t></w:t>
      </w:r>
      <w:r>
        <w:t></w:t>
      </w:r>
      <w:r>
        <w:t></w:t>
      </w:r>
    </w:p>
    <w:p w:rsidR="002128D6" w:rsidRDefault="002128D6" w:rsidP="002128D6">
      <w:r>
        <w:rPr>
          <w:rFonts w:hint="eastAsia"/>
        </w:rPr>
        <w:t>так</w:t>
      </w:r>
      <w:r>
        <w:t></w:t>
      </w:r>
      <w:r>
        <w:rPr>
          <w:rFonts w:hint="eastAsia"/>
        </w:rPr>
        <w:t>і</w:t>
      </w:r>
      <w:r>
        <w:t></w:t>
      </w:r>
      <w:r>
        <w:rPr>
          <w:rFonts w:hint="eastAsia"/>
        </w:rPr>
        <w:t>етико</w:t>
      </w:r>
      <w:r>
        <w:t></w:t>
      </w:r>
      <w:r>
        <w:rPr>
          <w:rFonts w:hint="eastAsia"/>
        </w:rPr>
        <w:t>деонтологічні</w:t>
      </w:r>
      <w:r>
        <w:t></w:t>
      </w:r>
      <w:r>
        <w:t></w:t>
      </w:r>
      <w:r>
        <w:rPr>
          <w:rFonts w:hint="eastAsia"/>
        </w:rPr>
        <w:t>конфіденційність</w:t>
      </w:r>
      <w:r>
        <w:t></w:t>
      </w:r>
      <w:r>
        <w:t></w:t>
      </w:r>
      <w:r>
        <w:rPr>
          <w:rFonts w:hint="eastAsia"/>
        </w:rPr>
        <w:t>безсторонність</w:t>
      </w:r>
      <w:r>
        <w:t></w:t>
      </w:r>
      <w:r>
        <w:t></w:t>
      </w:r>
      <w:r>
        <w:rPr>
          <w:rFonts w:hint="eastAsia"/>
        </w:rPr>
        <w:t>повага</w:t>
      </w:r>
      <w:r>
        <w:t></w:t>
      </w:r>
      <w:r>
        <w:rPr>
          <w:rFonts w:hint="eastAsia"/>
        </w:rPr>
        <w:t>до</w:t>
      </w:r>
    </w:p>
    <w:p w:rsidR="002128D6" w:rsidRDefault="002128D6" w:rsidP="002128D6">
      <w:r>
        <w:rPr>
          <w:rFonts w:hint="eastAsia"/>
        </w:rPr>
        <w:t>комунікативної</w:t>
      </w:r>
      <w:r>
        <w:t></w:t>
      </w:r>
      <w:r>
        <w:rPr>
          <w:rFonts w:hint="eastAsia"/>
        </w:rPr>
        <w:t>автономії</w:t>
      </w:r>
      <w:r>
        <w:t></w:t>
      </w:r>
      <w:r>
        <w:rPr>
          <w:rFonts w:hint="eastAsia"/>
        </w:rPr>
        <w:t>сторін</w:t>
      </w:r>
      <w:r>
        <w:t></w:t>
      </w:r>
      <w:r>
        <w:t></w:t>
      </w:r>
      <w:r>
        <w:rPr>
          <w:rFonts w:hint="eastAsia"/>
        </w:rPr>
        <w:t>культурна</w:t>
      </w:r>
      <w:r>
        <w:t></w:t>
      </w:r>
      <w:r>
        <w:rPr>
          <w:rFonts w:hint="eastAsia"/>
        </w:rPr>
        <w:t>поінформованість</w:t>
      </w:r>
      <w:r>
        <w:t></w:t>
      </w:r>
      <w:r>
        <w:t></w:t>
      </w:r>
      <w:r>
        <w:rPr>
          <w:rFonts w:hint="eastAsia"/>
        </w:rPr>
        <w:t>критерії</w:t>
      </w:r>
      <w:r>
        <w:t></w:t>
      </w:r>
    </w:p>
    <w:p w:rsidR="002128D6" w:rsidRDefault="002128D6" w:rsidP="002128D6">
      <w:r>
        <w:rPr>
          <w:rFonts w:hint="eastAsia"/>
        </w:rPr>
        <w:t>Універсальність</w:t>
      </w:r>
      <w:r>
        <w:t></w:t>
      </w:r>
      <w:r>
        <w:rPr>
          <w:rFonts w:hint="eastAsia"/>
        </w:rPr>
        <w:t>аксіологічних</w:t>
      </w:r>
      <w:r>
        <w:t></w:t>
      </w:r>
      <w:r>
        <w:rPr>
          <w:rFonts w:hint="eastAsia"/>
        </w:rPr>
        <w:t>компонентів</w:t>
      </w:r>
      <w:r>
        <w:t></w:t>
      </w:r>
      <w:r>
        <w:rPr>
          <w:rFonts w:hint="eastAsia"/>
        </w:rPr>
        <w:t>медичного</w:t>
      </w:r>
      <w:r>
        <w:t></w:t>
      </w:r>
      <w:r>
        <w:rPr>
          <w:rFonts w:hint="eastAsia"/>
        </w:rPr>
        <w:t>перекладу</w:t>
      </w:r>
    </w:p>
    <w:p w:rsidR="002128D6" w:rsidRDefault="002128D6" w:rsidP="002128D6">
      <w:r>
        <w:rPr>
          <w:rFonts w:hint="eastAsia"/>
        </w:rPr>
        <w:t>підтверджується</w:t>
      </w:r>
      <w:r>
        <w:t></w:t>
      </w:r>
      <w:r>
        <w:rPr>
          <w:rFonts w:hint="eastAsia"/>
        </w:rPr>
        <w:t>тим</w:t>
      </w:r>
      <w:r>
        <w:t></w:t>
      </w:r>
      <w:r>
        <w:t></w:t>
      </w:r>
      <w:r>
        <w:rPr>
          <w:rFonts w:hint="eastAsia"/>
        </w:rPr>
        <w:t>що</w:t>
      </w:r>
      <w:r>
        <w:t></w:t>
      </w:r>
      <w:r>
        <w:rPr>
          <w:rFonts w:hint="eastAsia"/>
        </w:rPr>
        <w:t>вони</w:t>
      </w:r>
      <w:r>
        <w:t></w:t>
      </w:r>
      <w:r>
        <w:rPr>
          <w:rFonts w:hint="eastAsia"/>
        </w:rPr>
        <w:t>знайшли</w:t>
      </w:r>
      <w:r>
        <w:t></w:t>
      </w:r>
      <w:r>
        <w:rPr>
          <w:rFonts w:hint="eastAsia"/>
        </w:rPr>
        <w:t>відображення</w:t>
      </w:r>
      <w:r>
        <w:t></w:t>
      </w:r>
      <w:r>
        <w:rPr>
          <w:rFonts w:hint="eastAsia"/>
        </w:rPr>
        <w:t>в</w:t>
      </w:r>
      <w:r>
        <w:t></w:t>
      </w:r>
      <w:r>
        <w:rPr>
          <w:rFonts w:hint="eastAsia"/>
        </w:rPr>
        <w:t>Етичних</w:t>
      </w:r>
      <w:r>
        <w:t></w:t>
      </w:r>
      <w:r>
        <w:rPr>
          <w:rFonts w:hint="eastAsia"/>
        </w:rPr>
        <w:t>кодексах</w:t>
      </w:r>
      <w:r>
        <w:t></w:t>
      </w:r>
      <w:r>
        <w:rPr>
          <w:rFonts w:hint="eastAsia"/>
        </w:rPr>
        <w:t>і</w:t>
      </w:r>
    </w:p>
    <w:p w:rsidR="002128D6" w:rsidRDefault="002128D6" w:rsidP="002128D6">
      <w:r>
        <w:rPr>
          <w:rFonts w:hint="eastAsia"/>
        </w:rPr>
        <w:t>Стандартах</w:t>
      </w:r>
      <w:r>
        <w:t></w:t>
      </w:r>
      <w:r>
        <w:rPr>
          <w:rFonts w:hint="eastAsia"/>
        </w:rPr>
        <w:t>професійної</w:t>
      </w:r>
      <w:r>
        <w:t></w:t>
      </w:r>
      <w:r>
        <w:rPr>
          <w:rFonts w:hint="eastAsia"/>
        </w:rPr>
        <w:t>практики</w:t>
      </w:r>
      <w:r>
        <w:t></w:t>
      </w:r>
      <w:r>
        <w:rPr>
          <w:rFonts w:hint="eastAsia"/>
        </w:rPr>
        <w:t>громадських</w:t>
      </w:r>
      <w:r>
        <w:t></w:t>
      </w:r>
      <w:r>
        <w:t></w:t>
      </w:r>
      <w:r>
        <w:rPr>
          <w:rFonts w:hint="eastAsia"/>
        </w:rPr>
        <w:t>зокрема</w:t>
      </w:r>
      <w:r>
        <w:t></w:t>
      </w:r>
      <w:r>
        <w:t></w:t>
      </w:r>
      <w:r>
        <w:rPr>
          <w:rFonts w:hint="eastAsia"/>
        </w:rPr>
        <w:t>медичних</w:t>
      </w:r>
      <w:r>
        <w:t></w:t>
      </w:r>
    </w:p>
    <w:p w:rsidR="002128D6" w:rsidRDefault="002128D6" w:rsidP="002128D6">
      <w:r>
        <w:rPr>
          <w:rFonts w:hint="eastAsia"/>
        </w:rPr>
        <w:t>перекладачів</w:t>
      </w:r>
      <w:r>
        <w:t></w:t>
      </w:r>
      <w:r>
        <w:rPr>
          <w:rFonts w:hint="eastAsia"/>
        </w:rPr>
        <w:t>безлічі</w:t>
      </w:r>
      <w:r>
        <w:t></w:t>
      </w:r>
      <w:r>
        <w:rPr>
          <w:rFonts w:hint="eastAsia"/>
        </w:rPr>
        <w:t>країн</w:t>
      </w:r>
      <w:r>
        <w:t></w:t>
      </w:r>
      <w:r>
        <w:rPr>
          <w:rFonts w:hint="eastAsia"/>
        </w:rPr>
        <w:t>світу</w:t>
      </w:r>
      <w:r>
        <w:t></w:t>
      </w:r>
      <w:r>
        <w:t></w:t>
      </w:r>
      <w:r>
        <w:rPr>
          <w:rFonts w:hint="eastAsia"/>
        </w:rPr>
        <w:t>Етноспецифіка</w:t>
      </w:r>
      <w:r>
        <w:t></w:t>
      </w:r>
      <w:r>
        <w:rPr>
          <w:rFonts w:hint="eastAsia"/>
        </w:rPr>
        <w:t>медичного</w:t>
      </w:r>
      <w:r>
        <w:t></w:t>
      </w:r>
      <w:r>
        <w:rPr>
          <w:rFonts w:hint="eastAsia"/>
        </w:rPr>
        <w:t>дискурсу</w:t>
      </w:r>
    </w:p>
    <w:p w:rsidR="002128D6" w:rsidRDefault="002128D6" w:rsidP="002128D6">
      <w:r>
        <w:rPr>
          <w:rFonts w:hint="eastAsia"/>
        </w:rPr>
        <w:t>визначає</w:t>
      </w:r>
      <w:r>
        <w:t></w:t>
      </w:r>
      <w:r>
        <w:rPr>
          <w:rFonts w:hint="eastAsia"/>
        </w:rPr>
        <w:t>оригінальність</w:t>
      </w:r>
      <w:r>
        <w:t></w:t>
      </w:r>
      <w:r>
        <w:rPr>
          <w:rFonts w:hint="eastAsia"/>
        </w:rPr>
        <w:t>втілень</w:t>
      </w:r>
      <w:r>
        <w:t></w:t>
      </w:r>
      <w:r>
        <w:rPr>
          <w:rFonts w:hint="eastAsia"/>
        </w:rPr>
        <w:t>концепту</w:t>
      </w:r>
      <w:r>
        <w:t></w:t>
      </w:r>
      <w:r>
        <w:rPr>
          <w:rFonts w:hint="eastAsia"/>
        </w:rPr>
        <w:t>здоров‘я</w:t>
      </w:r>
      <w:r>
        <w:t></w:t>
      </w:r>
      <w:r>
        <w:rPr>
          <w:rFonts w:hint="eastAsia"/>
        </w:rPr>
        <w:t>як</w:t>
      </w:r>
      <w:r>
        <w:t></w:t>
      </w:r>
      <w:r>
        <w:rPr>
          <w:rFonts w:hint="eastAsia"/>
        </w:rPr>
        <w:t>найвищої</w:t>
      </w:r>
      <w:r>
        <w:t></w:t>
      </w:r>
      <w:r>
        <w:rPr>
          <w:rFonts w:hint="eastAsia"/>
        </w:rPr>
        <w:t>цінності</w:t>
      </w:r>
      <w:r>
        <w:t></w:t>
      </w:r>
      <w:r>
        <w:rPr>
          <w:rFonts w:hint="eastAsia"/>
        </w:rPr>
        <w:t>й</w:t>
      </w:r>
    </w:p>
    <w:p w:rsidR="002128D6" w:rsidRDefault="002128D6" w:rsidP="002128D6">
      <w:r>
        <w:rPr>
          <w:rFonts w:hint="eastAsia"/>
        </w:rPr>
        <w:t>запоруки</w:t>
      </w:r>
      <w:r>
        <w:t></w:t>
      </w:r>
      <w:r>
        <w:rPr>
          <w:rFonts w:hint="eastAsia"/>
        </w:rPr>
        <w:t>добробуту</w:t>
      </w:r>
      <w:r>
        <w:t></w:t>
      </w:r>
      <w:r>
        <w:t></w:t>
      </w:r>
      <w:r>
        <w:rPr>
          <w:rFonts w:hint="eastAsia"/>
        </w:rPr>
        <w:t>яка</w:t>
      </w:r>
      <w:r>
        <w:t></w:t>
      </w:r>
      <w:r>
        <w:rPr>
          <w:rFonts w:hint="eastAsia"/>
        </w:rPr>
        <w:t>змушує</w:t>
      </w:r>
      <w:r>
        <w:t></w:t>
      </w:r>
      <w:r>
        <w:rPr>
          <w:rFonts w:hint="eastAsia"/>
        </w:rPr>
        <w:t>перекладача</w:t>
      </w:r>
      <w:r>
        <w:t></w:t>
      </w:r>
      <w:r>
        <w:rPr>
          <w:rFonts w:hint="eastAsia"/>
        </w:rPr>
        <w:t>шукати</w:t>
      </w:r>
      <w:r>
        <w:t></w:t>
      </w:r>
      <w:r>
        <w:rPr>
          <w:rFonts w:hint="eastAsia"/>
        </w:rPr>
        <w:t>релевантні</w:t>
      </w:r>
      <w:r>
        <w:t></w:t>
      </w:r>
      <w:r>
        <w:rPr>
          <w:rFonts w:hint="eastAsia"/>
        </w:rPr>
        <w:t>методи</w:t>
      </w:r>
    </w:p>
    <w:p w:rsidR="002128D6" w:rsidRDefault="002128D6" w:rsidP="002128D6">
      <w:r>
        <w:rPr>
          <w:rFonts w:hint="eastAsia"/>
        </w:rPr>
        <w:t>відтворення</w:t>
      </w:r>
      <w:r>
        <w:t></w:t>
      </w:r>
      <w:r>
        <w:t></w:t>
      </w:r>
      <w:r>
        <w:rPr>
          <w:rFonts w:hint="eastAsia"/>
        </w:rPr>
        <w:t>що</w:t>
      </w:r>
      <w:r>
        <w:t></w:t>
      </w:r>
      <w:r>
        <w:rPr>
          <w:rFonts w:hint="eastAsia"/>
        </w:rPr>
        <w:t>випливають</w:t>
      </w:r>
      <w:r>
        <w:t></w:t>
      </w:r>
      <w:r>
        <w:rPr>
          <w:rFonts w:hint="eastAsia"/>
        </w:rPr>
        <w:t>із</w:t>
      </w:r>
      <w:r>
        <w:t></w:t>
      </w:r>
      <w:r>
        <w:rPr>
          <w:rFonts w:hint="eastAsia"/>
        </w:rPr>
        <w:t>вимог</w:t>
      </w:r>
      <w:r>
        <w:t></w:t>
      </w:r>
      <w:r>
        <w:rPr>
          <w:rFonts w:hint="eastAsia"/>
        </w:rPr>
        <w:t>культури</w:t>
      </w:r>
      <w:r>
        <w:t></w:t>
      </w:r>
      <w:r>
        <w:rPr>
          <w:rFonts w:hint="eastAsia"/>
        </w:rPr>
        <w:t>реципієнта</w:t>
      </w:r>
      <w:r>
        <w:t></w:t>
      </w:r>
      <w:r>
        <w:t></w:t>
      </w:r>
      <w:r>
        <w:rPr>
          <w:rFonts w:hint="eastAsia"/>
        </w:rPr>
        <w:t>підходи</w:t>
      </w:r>
      <w:r>
        <w:t></w:t>
      </w:r>
      <w:r>
        <w:rPr>
          <w:rFonts w:hint="eastAsia"/>
        </w:rPr>
        <w:t>до</w:t>
      </w:r>
    </w:p>
    <w:p w:rsidR="002128D6" w:rsidRDefault="002128D6" w:rsidP="002128D6">
      <w:r>
        <w:rPr>
          <w:rFonts w:hint="eastAsia"/>
        </w:rPr>
        <w:t>визначення</w:t>
      </w:r>
      <w:r>
        <w:t></w:t>
      </w:r>
      <w:r>
        <w:rPr>
          <w:rFonts w:hint="eastAsia"/>
        </w:rPr>
        <w:t>адекватності</w:t>
      </w:r>
      <w:r>
        <w:t></w:t>
      </w:r>
      <w:r>
        <w:rPr>
          <w:rFonts w:hint="eastAsia"/>
        </w:rPr>
        <w:t>медичного</w:t>
      </w:r>
      <w:r>
        <w:t></w:t>
      </w:r>
      <w:r>
        <w:rPr>
          <w:rFonts w:hint="eastAsia"/>
        </w:rPr>
        <w:t>перекладу</w:t>
      </w:r>
      <w:r>
        <w:t></w:t>
      </w:r>
      <w:r>
        <w:rPr>
          <w:rFonts w:hint="eastAsia"/>
        </w:rPr>
        <w:t>суттєво</w:t>
      </w:r>
      <w:r>
        <w:t></w:t>
      </w:r>
      <w:r>
        <w:rPr>
          <w:rFonts w:hint="eastAsia"/>
        </w:rPr>
        <w:t>різняться</w:t>
      </w:r>
      <w:r>
        <w:t></w:t>
      </w:r>
      <w:r>
        <w:rPr>
          <w:rFonts w:hint="eastAsia"/>
        </w:rPr>
        <w:t>не</w:t>
      </w:r>
      <w:r>
        <w:t></w:t>
      </w:r>
      <w:r>
        <w:rPr>
          <w:rFonts w:hint="eastAsia"/>
        </w:rPr>
        <w:t>тільки</w:t>
      </w:r>
      <w:r>
        <w:t></w:t>
      </w:r>
      <w:r>
        <w:rPr>
          <w:rFonts w:hint="eastAsia"/>
        </w:rPr>
        <w:t>в</w:t>
      </w:r>
    </w:p>
    <w:p w:rsidR="002128D6" w:rsidRDefault="002128D6" w:rsidP="002128D6">
      <w:r>
        <w:rPr>
          <w:rFonts w:hint="eastAsia"/>
        </w:rPr>
        <w:t>межах</w:t>
      </w:r>
      <w:r>
        <w:t></w:t>
      </w:r>
      <w:r>
        <w:rPr>
          <w:rFonts w:hint="eastAsia"/>
        </w:rPr>
        <w:t>культур</w:t>
      </w:r>
      <w:r>
        <w:t></w:t>
      </w:r>
      <w:r>
        <w:t></w:t>
      </w:r>
      <w:r>
        <w:rPr>
          <w:rFonts w:hint="eastAsia"/>
        </w:rPr>
        <w:t>а</w:t>
      </w:r>
      <w:r>
        <w:t></w:t>
      </w:r>
      <w:r>
        <w:rPr>
          <w:rFonts w:hint="eastAsia"/>
        </w:rPr>
        <w:t>й</w:t>
      </w:r>
      <w:r>
        <w:t></w:t>
      </w:r>
      <w:r>
        <w:rPr>
          <w:rFonts w:hint="eastAsia"/>
        </w:rPr>
        <w:t>залежно</w:t>
      </w:r>
      <w:r>
        <w:t></w:t>
      </w:r>
      <w:r>
        <w:rPr>
          <w:rFonts w:hint="eastAsia"/>
        </w:rPr>
        <w:t>від</w:t>
      </w:r>
      <w:r>
        <w:t></w:t>
      </w:r>
      <w:r>
        <w:rPr>
          <w:rFonts w:hint="eastAsia"/>
        </w:rPr>
        <w:t>галузі</w:t>
      </w:r>
      <w:r>
        <w:t></w:t>
      </w:r>
      <w:r>
        <w:rPr>
          <w:rFonts w:hint="eastAsia"/>
        </w:rPr>
        <w:t>медицини</w:t>
      </w:r>
      <w:r>
        <w:t></w:t>
      </w:r>
      <w:r>
        <w:t></w:t>
      </w:r>
      <w:r>
        <w:rPr>
          <w:rFonts w:hint="eastAsia"/>
        </w:rPr>
        <w:t>специфіки</w:t>
      </w:r>
      <w:r>
        <w:t></w:t>
      </w:r>
      <w:r>
        <w:rPr>
          <w:rFonts w:hint="eastAsia"/>
        </w:rPr>
        <w:t>перекладацької</w:t>
      </w:r>
    </w:p>
    <w:p w:rsidR="002128D6" w:rsidRDefault="002128D6" w:rsidP="002128D6">
      <w:r>
        <w:rPr>
          <w:rFonts w:hint="eastAsia"/>
        </w:rPr>
        <w:t>діяльності</w:t>
      </w:r>
      <w:r>
        <w:t></w:t>
      </w:r>
      <w:r>
        <w:t></w:t>
      </w:r>
      <w:r>
        <w:rPr>
          <w:rFonts w:hint="eastAsia"/>
        </w:rPr>
        <w:t>усний</w:t>
      </w:r>
      <w:r>
        <w:t></w:t>
      </w:r>
      <w:r>
        <w:rPr>
          <w:rFonts w:hint="eastAsia"/>
        </w:rPr>
        <w:t>письмовий</w:t>
      </w:r>
      <w:r>
        <w:t></w:t>
      </w:r>
      <w:r>
        <w:t></w:t>
      </w:r>
      <w:r>
        <w:rPr>
          <w:rFonts w:hint="eastAsia"/>
        </w:rPr>
        <w:t>професійний</w:t>
      </w:r>
      <w:r>
        <w:t></w:t>
      </w:r>
      <w:r>
        <w:t></w:t>
      </w:r>
      <w:r>
        <w:t></w:t>
      </w:r>
      <w:r>
        <w:t></w:t>
      </w:r>
      <w:r>
        <w:t></w:t>
      </w:r>
      <w:r>
        <w:t></w:t>
      </w:r>
      <w:r>
        <w:t></w:t>
      </w:r>
      <w:r>
        <w:t></w:t>
      </w:r>
      <w:r>
        <w:t></w:t>
      </w:r>
      <w:r>
        <w:t></w:t>
      </w:r>
      <w:r>
        <w:rPr>
          <w:rFonts w:hint="eastAsia"/>
        </w:rPr>
        <w:t>цільової</w:t>
      </w:r>
      <w:r>
        <w:t></w:t>
      </w:r>
      <w:r>
        <w:rPr>
          <w:rFonts w:hint="eastAsia"/>
        </w:rPr>
        <w:t>аудиторії</w:t>
      </w:r>
    </w:p>
    <w:p w:rsidR="002128D6" w:rsidRDefault="002128D6" w:rsidP="002128D6">
      <w:r>
        <w:t></w:t>
      </w:r>
      <w:r>
        <w:rPr>
          <w:rFonts w:hint="eastAsia"/>
        </w:rPr>
        <w:t>дослідники</w:t>
      </w:r>
      <w:r>
        <w:t></w:t>
      </w:r>
      <w:r>
        <w:t></w:t>
      </w:r>
      <w:r>
        <w:rPr>
          <w:rFonts w:hint="eastAsia"/>
        </w:rPr>
        <w:t>медперсонал</w:t>
      </w:r>
      <w:r>
        <w:t></w:t>
      </w:r>
      <w:r>
        <w:t></w:t>
      </w:r>
      <w:r>
        <w:rPr>
          <w:rFonts w:hint="eastAsia"/>
        </w:rPr>
        <w:t>пацієнти</w:t>
      </w:r>
      <w:r>
        <w:t></w:t>
      </w:r>
      <w:r>
        <w:rPr>
          <w:rFonts w:hint="eastAsia"/>
        </w:rPr>
        <w:t>тощо</w:t>
      </w:r>
      <w:r>
        <w:t></w:t>
      </w:r>
      <w:r>
        <w:t></w:t>
      </w:r>
      <w:r>
        <w:rPr>
          <w:rFonts w:hint="eastAsia"/>
        </w:rPr>
        <w:t>з</w:t>
      </w:r>
      <w:r>
        <w:t></w:t>
      </w:r>
      <w:r>
        <w:rPr>
          <w:rFonts w:hint="eastAsia"/>
        </w:rPr>
        <w:t>її</w:t>
      </w:r>
      <w:r>
        <w:t></w:t>
      </w:r>
      <w:r>
        <w:rPr>
          <w:rFonts w:hint="eastAsia"/>
        </w:rPr>
        <w:t>етнокультурними</w:t>
      </w:r>
    </w:p>
    <w:p w:rsidR="002128D6" w:rsidRDefault="002128D6" w:rsidP="002128D6">
      <w:r>
        <w:rPr>
          <w:rFonts w:hint="eastAsia"/>
        </w:rPr>
        <w:t>особливостями</w:t>
      </w:r>
      <w:r>
        <w:t></w:t>
      </w:r>
      <w:r>
        <w:rPr>
          <w:rFonts w:hint="eastAsia"/>
        </w:rPr>
        <w:t>та</w:t>
      </w:r>
      <w:r>
        <w:t></w:t>
      </w:r>
      <w:r>
        <w:rPr>
          <w:rFonts w:hint="eastAsia"/>
        </w:rPr>
        <w:t>очікуваннями</w:t>
      </w:r>
      <w:r>
        <w:t></w:t>
      </w:r>
    </w:p>
    <w:p w:rsidR="002128D6" w:rsidRDefault="002128D6" w:rsidP="002128D6">
      <w:r>
        <w:rPr>
          <w:rFonts w:hint="eastAsia"/>
        </w:rPr>
        <w:t>Окрему</w:t>
      </w:r>
      <w:r>
        <w:t></w:t>
      </w:r>
      <w:r>
        <w:rPr>
          <w:rFonts w:hint="eastAsia"/>
        </w:rPr>
        <w:t>нішу</w:t>
      </w:r>
      <w:r>
        <w:t></w:t>
      </w:r>
      <w:r>
        <w:rPr>
          <w:rFonts w:hint="eastAsia"/>
        </w:rPr>
        <w:t>в</w:t>
      </w:r>
      <w:r>
        <w:t></w:t>
      </w:r>
      <w:r>
        <w:rPr>
          <w:rFonts w:hint="eastAsia"/>
        </w:rPr>
        <w:t>критерійній</w:t>
      </w:r>
      <w:r>
        <w:t></w:t>
      </w:r>
      <w:r>
        <w:rPr>
          <w:rFonts w:hint="eastAsia"/>
        </w:rPr>
        <w:t>системі</w:t>
      </w:r>
      <w:r>
        <w:t></w:t>
      </w:r>
      <w:r>
        <w:rPr>
          <w:rFonts w:hint="eastAsia"/>
        </w:rPr>
        <w:t>медичного</w:t>
      </w:r>
      <w:r>
        <w:t></w:t>
      </w:r>
      <w:r>
        <w:rPr>
          <w:rFonts w:hint="eastAsia"/>
        </w:rPr>
        <w:t>перекладу</w:t>
      </w:r>
      <w:r>
        <w:t></w:t>
      </w:r>
      <w:r>
        <w:rPr>
          <w:rFonts w:hint="eastAsia"/>
        </w:rPr>
        <w:t>посідає</w:t>
      </w:r>
    </w:p>
    <w:p w:rsidR="002128D6" w:rsidRDefault="002128D6" w:rsidP="002128D6">
      <w:r>
        <w:rPr>
          <w:rFonts w:hint="eastAsia"/>
        </w:rPr>
        <w:t>еквівалентність</w:t>
      </w:r>
      <w:r>
        <w:t></w:t>
      </w:r>
      <w:r>
        <w:t></w:t>
      </w:r>
      <w:r>
        <w:rPr>
          <w:rFonts w:hint="eastAsia"/>
        </w:rPr>
        <w:t>концептуальна</w:t>
      </w:r>
      <w:r>
        <w:t></w:t>
      </w:r>
      <w:r>
        <w:rPr>
          <w:rFonts w:hint="eastAsia"/>
        </w:rPr>
        <w:t>й</w:t>
      </w:r>
      <w:r>
        <w:t></w:t>
      </w:r>
      <w:r>
        <w:rPr>
          <w:rFonts w:hint="eastAsia"/>
        </w:rPr>
        <w:t>крос</w:t>
      </w:r>
      <w:r>
        <w:t></w:t>
      </w:r>
      <w:r>
        <w:rPr>
          <w:rFonts w:hint="eastAsia"/>
        </w:rPr>
        <w:t>культурна</w:t>
      </w:r>
      <w:r>
        <w:t></w:t>
      </w:r>
      <w:r>
        <w:t></w:t>
      </w:r>
      <w:r>
        <w:t></w:t>
      </w:r>
      <w:r>
        <w:rPr>
          <w:rFonts w:hint="eastAsia"/>
        </w:rPr>
        <w:t>яка</w:t>
      </w:r>
      <w:r>
        <w:t></w:t>
      </w:r>
      <w:r>
        <w:t></w:t>
      </w:r>
      <w:r>
        <w:rPr>
          <w:rFonts w:hint="eastAsia"/>
        </w:rPr>
        <w:t>окрім</w:t>
      </w:r>
    </w:p>
    <w:p w:rsidR="002128D6" w:rsidRDefault="002128D6" w:rsidP="002128D6">
      <w:r>
        <w:rPr>
          <w:rFonts w:hint="eastAsia"/>
        </w:rPr>
        <w:t>співвіднесеності</w:t>
      </w:r>
      <w:r>
        <w:t></w:t>
      </w:r>
      <w:r>
        <w:rPr>
          <w:rFonts w:hint="eastAsia"/>
        </w:rPr>
        <w:t>змісту</w:t>
      </w:r>
      <w:r>
        <w:t></w:t>
      </w:r>
      <w:r>
        <w:rPr>
          <w:rFonts w:hint="eastAsia"/>
        </w:rPr>
        <w:t>й</w:t>
      </w:r>
      <w:r>
        <w:t></w:t>
      </w:r>
      <w:r>
        <w:rPr>
          <w:rFonts w:hint="eastAsia"/>
        </w:rPr>
        <w:t>вербальних</w:t>
      </w:r>
      <w:r>
        <w:t></w:t>
      </w:r>
      <w:r>
        <w:t></w:t>
      </w:r>
      <w:r>
        <w:rPr>
          <w:rFonts w:hint="eastAsia"/>
        </w:rPr>
        <w:t>вербалізованих</w:t>
      </w:r>
      <w:r>
        <w:t></w:t>
      </w:r>
      <w:r>
        <w:rPr>
          <w:rFonts w:hint="eastAsia"/>
        </w:rPr>
        <w:t>та</w:t>
      </w:r>
      <w:r>
        <w:t></w:t>
      </w:r>
      <w:r>
        <w:rPr>
          <w:rFonts w:hint="eastAsia"/>
        </w:rPr>
        <w:t>невербальних</w:t>
      </w:r>
      <w:r>
        <w:t></w:t>
      </w:r>
      <w:r>
        <w:rPr>
          <w:rFonts w:hint="eastAsia"/>
        </w:rPr>
        <w:t>виявів</w:t>
      </w:r>
    </w:p>
    <w:p w:rsidR="002128D6" w:rsidRDefault="002128D6" w:rsidP="002128D6">
      <w:r>
        <w:rPr>
          <w:rFonts w:hint="eastAsia"/>
        </w:rPr>
        <w:t>медичної</w:t>
      </w:r>
      <w:r>
        <w:t></w:t>
      </w:r>
      <w:r>
        <w:rPr>
          <w:rFonts w:hint="eastAsia"/>
        </w:rPr>
        <w:t>інформації</w:t>
      </w:r>
      <w:r>
        <w:t></w:t>
      </w:r>
      <w:r>
        <w:rPr>
          <w:rFonts w:hint="eastAsia"/>
        </w:rPr>
        <w:t>в</w:t>
      </w:r>
      <w:r>
        <w:t></w:t>
      </w:r>
      <w:r>
        <w:rPr>
          <w:rFonts w:hint="eastAsia"/>
        </w:rPr>
        <w:t>тексті</w:t>
      </w:r>
      <w:r>
        <w:t></w:t>
      </w:r>
      <w:r>
        <w:rPr>
          <w:rFonts w:hint="eastAsia"/>
        </w:rPr>
        <w:t>МО</w:t>
      </w:r>
      <w:r>
        <w:t></w:t>
      </w:r>
      <w:r>
        <w:rPr>
          <w:rFonts w:hint="eastAsia"/>
        </w:rPr>
        <w:t>й</w:t>
      </w:r>
      <w:r>
        <w:t></w:t>
      </w:r>
      <w:r>
        <w:rPr>
          <w:rFonts w:hint="eastAsia"/>
        </w:rPr>
        <w:t>МП</w:t>
      </w:r>
      <w:r>
        <w:t></w:t>
      </w:r>
      <w:r>
        <w:t></w:t>
      </w:r>
      <w:r>
        <w:rPr>
          <w:rFonts w:hint="eastAsia"/>
        </w:rPr>
        <w:t>забезпечує</w:t>
      </w:r>
      <w:r>
        <w:t></w:t>
      </w:r>
      <w:r>
        <w:rPr>
          <w:rFonts w:hint="eastAsia"/>
        </w:rPr>
        <w:t>достовірність</w:t>
      </w:r>
      <w:r>
        <w:t></w:t>
      </w:r>
      <w:r>
        <w:rPr>
          <w:rFonts w:hint="eastAsia"/>
        </w:rPr>
        <w:t>даних</w:t>
      </w:r>
      <w:r>
        <w:t></w:t>
      </w:r>
    </w:p>
    <w:p w:rsidR="002128D6" w:rsidRDefault="002128D6" w:rsidP="002128D6">
      <w:r>
        <w:rPr>
          <w:rFonts w:hint="eastAsia"/>
        </w:rPr>
        <w:t>отриманих</w:t>
      </w:r>
      <w:r>
        <w:t></w:t>
      </w:r>
      <w:r>
        <w:rPr>
          <w:rFonts w:hint="eastAsia"/>
        </w:rPr>
        <w:t>у</w:t>
      </w:r>
      <w:r>
        <w:t></w:t>
      </w:r>
      <w:r>
        <w:rPr>
          <w:rFonts w:hint="eastAsia"/>
        </w:rPr>
        <w:t>ході</w:t>
      </w:r>
      <w:r>
        <w:t></w:t>
      </w:r>
      <w:r>
        <w:rPr>
          <w:rFonts w:hint="eastAsia"/>
        </w:rPr>
        <w:t>спостережень</w:t>
      </w:r>
      <w:r>
        <w:t></w:t>
      </w:r>
      <w:r>
        <w:rPr>
          <w:rFonts w:hint="eastAsia"/>
        </w:rPr>
        <w:t>за</w:t>
      </w:r>
      <w:r>
        <w:t></w:t>
      </w:r>
      <w:r>
        <w:rPr>
          <w:rFonts w:hint="eastAsia"/>
        </w:rPr>
        <w:t>хворими</w:t>
      </w:r>
      <w:r>
        <w:t></w:t>
      </w:r>
      <w:r>
        <w:rPr>
          <w:rFonts w:hint="eastAsia"/>
        </w:rPr>
        <w:t>носіями</w:t>
      </w:r>
      <w:r>
        <w:t></w:t>
      </w:r>
      <w:r>
        <w:rPr>
          <w:rFonts w:hint="eastAsia"/>
        </w:rPr>
        <w:t>цільової</w:t>
      </w:r>
      <w:r>
        <w:t></w:t>
      </w:r>
      <w:r>
        <w:rPr>
          <w:rFonts w:hint="eastAsia"/>
        </w:rPr>
        <w:t>мови</w:t>
      </w:r>
      <w:r>
        <w:t></w:t>
      </w:r>
      <w:r>
        <w:t></w:t>
      </w:r>
      <w:r>
        <w:rPr>
          <w:rFonts w:hint="eastAsia"/>
        </w:rPr>
        <w:t>а</w:t>
      </w:r>
      <w:r>
        <w:t></w:t>
      </w:r>
      <w:r>
        <w:rPr>
          <w:rFonts w:hint="eastAsia"/>
        </w:rPr>
        <w:t>також</w:t>
      </w:r>
    </w:p>
    <w:p w:rsidR="002128D6" w:rsidRDefault="002128D6" w:rsidP="002128D6">
      <w:r>
        <w:rPr>
          <w:rFonts w:hint="eastAsia"/>
        </w:rPr>
        <w:t>психометричну</w:t>
      </w:r>
      <w:r>
        <w:t></w:t>
      </w:r>
      <w:r>
        <w:rPr>
          <w:rFonts w:hint="eastAsia"/>
        </w:rPr>
        <w:t>валідність</w:t>
      </w:r>
      <w:r>
        <w:t></w:t>
      </w:r>
      <w:r>
        <w:rPr>
          <w:rFonts w:hint="eastAsia"/>
        </w:rPr>
        <w:t>перекладених</w:t>
      </w:r>
      <w:r>
        <w:t></w:t>
      </w:r>
      <w:r>
        <w:rPr>
          <w:rFonts w:hint="eastAsia"/>
        </w:rPr>
        <w:t>версій</w:t>
      </w:r>
      <w:r>
        <w:t></w:t>
      </w:r>
      <w:r>
        <w:rPr>
          <w:rFonts w:hint="eastAsia"/>
        </w:rPr>
        <w:t>медичних</w:t>
      </w:r>
      <w:r>
        <w:t></w:t>
      </w:r>
      <w:r>
        <w:rPr>
          <w:rFonts w:hint="eastAsia"/>
        </w:rPr>
        <w:t>документів</w:t>
      </w:r>
      <w:r>
        <w:t></w:t>
      </w:r>
      <w:r>
        <w:t></w:t>
      </w:r>
      <w:r>
        <w:rPr>
          <w:rFonts w:hint="eastAsia"/>
        </w:rPr>
        <w:t>З</w:t>
      </w:r>
    </w:p>
    <w:p w:rsidR="002128D6" w:rsidRDefault="002128D6" w:rsidP="002128D6">
      <w:r>
        <w:rPr>
          <w:rFonts w:hint="eastAsia"/>
        </w:rPr>
        <w:t>критерійної</w:t>
      </w:r>
      <w:r>
        <w:t></w:t>
      </w:r>
      <w:r>
        <w:rPr>
          <w:rFonts w:hint="eastAsia"/>
        </w:rPr>
        <w:t>системи</w:t>
      </w:r>
      <w:r>
        <w:t></w:t>
      </w:r>
      <w:r>
        <w:rPr>
          <w:rFonts w:hint="eastAsia"/>
        </w:rPr>
        <w:t>медичного</w:t>
      </w:r>
      <w:r>
        <w:t></w:t>
      </w:r>
      <w:r>
        <w:rPr>
          <w:rFonts w:hint="eastAsia"/>
        </w:rPr>
        <w:t>перекладу</w:t>
      </w:r>
      <w:r>
        <w:t></w:t>
      </w:r>
      <w:r>
        <w:t></w:t>
      </w:r>
      <w:r>
        <w:rPr>
          <w:rFonts w:hint="eastAsia"/>
        </w:rPr>
        <w:t>в</w:t>
      </w:r>
      <w:r>
        <w:t></w:t>
      </w:r>
      <w:r>
        <w:rPr>
          <w:rFonts w:hint="eastAsia"/>
        </w:rPr>
        <w:t>свою</w:t>
      </w:r>
      <w:r>
        <w:t></w:t>
      </w:r>
      <w:r>
        <w:rPr>
          <w:rFonts w:hint="eastAsia"/>
        </w:rPr>
        <w:t>чергу</w:t>
      </w:r>
      <w:r>
        <w:t></w:t>
      </w:r>
      <w:r>
        <w:t></w:t>
      </w:r>
      <w:r>
        <w:rPr>
          <w:rFonts w:hint="eastAsia"/>
        </w:rPr>
        <w:t>випливає</w:t>
      </w:r>
      <w:r>
        <w:t></w:t>
      </w:r>
      <w:r>
        <w:rPr>
          <w:rFonts w:hint="eastAsia"/>
        </w:rPr>
        <w:t>питання</w:t>
      </w:r>
    </w:p>
    <w:p w:rsidR="002128D6" w:rsidRDefault="002128D6" w:rsidP="002128D6">
      <w:r>
        <w:rPr>
          <w:rFonts w:hint="eastAsia"/>
        </w:rPr>
        <w:t>підготовки</w:t>
      </w:r>
      <w:r>
        <w:t></w:t>
      </w:r>
      <w:r>
        <w:rPr>
          <w:rFonts w:hint="eastAsia"/>
        </w:rPr>
        <w:t>й</w:t>
      </w:r>
      <w:r>
        <w:t></w:t>
      </w:r>
      <w:r>
        <w:rPr>
          <w:rFonts w:hint="eastAsia"/>
        </w:rPr>
        <w:t>сертифікації</w:t>
      </w:r>
      <w:r>
        <w:t></w:t>
      </w:r>
      <w:r>
        <w:rPr>
          <w:rFonts w:hint="eastAsia"/>
        </w:rPr>
        <w:t>фахівців</w:t>
      </w:r>
      <w:r>
        <w:t></w:t>
      </w:r>
      <w:r>
        <w:rPr>
          <w:rFonts w:hint="eastAsia"/>
        </w:rPr>
        <w:t>у</w:t>
      </w:r>
      <w:r>
        <w:t></w:t>
      </w:r>
      <w:r>
        <w:rPr>
          <w:rFonts w:hint="eastAsia"/>
        </w:rPr>
        <w:t>особливій</w:t>
      </w:r>
      <w:r>
        <w:t></w:t>
      </w:r>
      <w:r>
        <w:rPr>
          <w:rFonts w:hint="eastAsia"/>
        </w:rPr>
        <w:t>галузі</w:t>
      </w:r>
      <w:r>
        <w:t></w:t>
      </w:r>
      <w:r>
        <w:rPr>
          <w:rFonts w:hint="eastAsia"/>
        </w:rPr>
        <w:t>міжмовного</w:t>
      </w:r>
    </w:p>
    <w:p w:rsidR="002128D6" w:rsidRDefault="002128D6" w:rsidP="002128D6">
      <w:r>
        <w:rPr>
          <w:rFonts w:hint="eastAsia"/>
        </w:rPr>
        <w:t>посередництва</w:t>
      </w:r>
      <w:r>
        <w:t></w:t>
      </w:r>
      <w:r>
        <w:t></w:t>
      </w:r>
      <w:r>
        <w:rPr>
          <w:rFonts w:hint="eastAsia"/>
        </w:rPr>
        <w:t>На</w:t>
      </w:r>
      <w:r>
        <w:t></w:t>
      </w:r>
      <w:r>
        <w:rPr>
          <w:rFonts w:hint="eastAsia"/>
        </w:rPr>
        <w:t>Заході</w:t>
      </w:r>
      <w:r>
        <w:t></w:t>
      </w:r>
      <w:r>
        <w:rPr>
          <w:rFonts w:hint="eastAsia"/>
        </w:rPr>
        <w:t>усний</w:t>
      </w:r>
      <w:r>
        <w:t></w:t>
      </w:r>
      <w:r>
        <w:rPr>
          <w:rFonts w:hint="eastAsia"/>
        </w:rPr>
        <w:t>медичний</w:t>
      </w:r>
      <w:r>
        <w:t></w:t>
      </w:r>
      <w:r>
        <w:rPr>
          <w:rFonts w:hint="eastAsia"/>
        </w:rPr>
        <w:t>переклад</w:t>
      </w:r>
      <w:r>
        <w:t></w:t>
      </w:r>
      <w:r>
        <w:rPr>
          <w:rFonts w:hint="eastAsia"/>
        </w:rPr>
        <w:t>часто</w:t>
      </w:r>
      <w:r>
        <w:t></w:t>
      </w:r>
      <w:r>
        <w:rPr>
          <w:rFonts w:hint="eastAsia"/>
        </w:rPr>
        <w:t>є</w:t>
      </w:r>
      <w:r>
        <w:t></w:t>
      </w:r>
      <w:r>
        <w:rPr>
          <w:rFonts w:hint="eastAsia"/>
        </w:rPr>
        <w:t>складовою</w:t>
      </w:r>
    </w:p>
    <w:p w:rsidR="002128D6" w:rsidRDefault="002128D6" w:rsidP="002128D6">
      <w:r>
        <w:rPr>
          <w:rFonts w:hint="eastAsia"/>
        </w:rPr>
        <w:t>системи</w:t>
      </w:r>
      <w:r>
        <w:t></w:t>
      </w:r>
      <w:r>
        <w:t></w:t>
      </w:r>
      <w:r>
        <w:rPr>
          <w:rFonts w:hint="eastAsia"/>
        </w:rPr>
        <w:t>громадського</w:t>
      </w:r>
      <w:r>
        <w:t></w:t>
      </w:r>
      <w:r>
        <w:t></w:t>
      </w:r>
      <w:r>
        <w:t></w:t>
      </w:r>
      <w:r>
        <w:rPr>
          <w:rFonts w:hint="eastAsia"/>
        </w:rPr>
        <w:t>тобто</w:t>
      </w:r>
      <w:r>
        <w:t></w:t>
      </w:r>
      <w:r>
        <w:rPr>
          <w:rFonts w:hint="eastAsia"/>
        </w:rPr>
        <w:t>непрофесійного</w:t>
      </w:r>
      <w:r>
        <w:t></w:t>
      </w:r>
      <w:r>
        <w:t></w:t>
      </w:r>
      <w:r>
        <w:t></w:t>
      </w:r>
      <w:r>
        <w:t></w:t>
      </w:r>
      <w:r>
        <w:t></w:t>
      </w:r>
      <w:r>
        <w:t></w:t>
      </w:r>
      <w:r>
        <w:t></w:t>
      </w:r>
      <w:r>
        <w:t></w:t>
      </w:r>
      <w:r>
        <w:t></w:t>
      </w:r>
      <w:r>
        <w:t></w:t>
      </w:r>
      <w:r>
        <w:rPr>
          <w:rFonts w:hint="eastAsia"/>
        </w:rPr>
        <w:t>перекладу</w:t>
      </w:r>
      <w:r>
        <w:t></w:t>
      </w:r>
      <w:r>
        <w:t></w:t>
      </w:r>
      <w:r>
        <w:rPr>
          <w:rFonts w:hint="eastAsia"/>
        </w:rPr>
        <w:t>з</w:t>
      </w:r>
      <w:r>
        <w:t></w:t>
      </w:r>
      <w:r>
        <w:rPr>
          <w:rFonts w:hint="eastAsia"/>
        </w:rPr>
        <w:t>усіма</w:t>
      </w:r>
    </w:p>
    <w:p w:rsidR="002128D6" w:rsidRDefault="002128D6" w:rsidP="002128D6">
      <w:r>
        <w:rPr>
          <w:rFonts w:hint="eastAsia"/>
        </w:rPr>
        <w:t>дотичними</w:t>
      </w:r>
      <w:r>
        <w:t></w:t>
      </w:r>
      <w:r>
        <w:rPr>
          <w:rFonts w:hint="eastAsia"/>
        </w:rPr>
        <w:t>проблемами</w:t>
      </w:r>
      <w:r>
        <w:t></w:t>
      </w:r>
      <w:r>
        <w:t></w:t>
      </w:r>
      <w:r>
        <w:rPr>
          <w:rFonts w:hint="eastAsia"/>
        </w:rPr>
        <w:t>Серед</w:t>
      </w:r>
      <w:r>
        <w:t></w:t>
      </w:r>
      <w:r>
        <w:rPr>
          <w:rFonts w:hint="eastAsia"/>
        </w:rPr>
        <w:t>них</w:t>
      </w:r>
      <w:r>
        <w:t></w:t>
      </w:r>
      <w:r>
        <w:t></w:t>
      </w:r>
      <w:r>
        <w:rPr>
          <w:rFonts w:hint="eastAsia"/>
        </w:rPr>
        <w:t>розмитість</w:t>
      </w:r>
      <w:r>
        <w:t></w:t>
      </w:r>
      <w:r>
        <w:rPr>
          <w:rFonts w:hint="eastAsia"/>
        </w:rPr>
        <w:t>критеріїв</w:t>
      </w:r>
      <w:r>
        <w:t></w:t>
      </w:r>
      <w:r>
        <w:rPr>
          <w:rFonts w:hint="eastAsia"/>
        </w:rPr>
        <w:t>оцінки</w:t>
      </w:r>
      <w:r>
        <w:t></w:t>
      </w:r>
      <w:r>
        <w:rPr>
          <w:rFonts w:hint="eastAsia"/>
        </w:rPr>
        <w:t>якості</w:t>
      </w:r>
    </w:p>
    <w:p w:rsidR="002128D6" w:rsidRDefault="002128D6" w:rsidP="002128D6">
      <w:r>
        <w:rPr>
          <w:rFonts w:hint="eastAsia"/>
        </w:rPr>
        <w:t>цільового</w:t>
      </w:r>
      <w:r>
        <w:t></w:t>
      </w:r>
      <w:r>
        <w:rPr>
          <w:rFonts w:hint="eastAsia"/>
        </w:rPr>
        <w:t>продукту</w:t>
      </w:r>
      <w:r>
        <w:t></w:t>
      </w:r>
      <w:r>
        <w:t></w:t>
      </w:r>
      <w:r>
        <w:rPr>
          <w:rFonts w:hint="eastAsia"/>
        </w:rPr>
        <w:t>труднощі</w:t>
      </w:r>
      <w:r>
        <w:t></w:t>
      </w:r>
      <w:r>
        <w:rPr>
          <w:rFonts w:hint="eastAsia"/>
        </w:rPr>
        <w:t>впровадження</w:t>
      </w:r>
      <w:r>
        <w:t></w:t>
      </w:r>
      <w:r>
        <w:rPr>
          <w:rFonts w:hint="eastAsia"/>
        </w:rPr>
        <w:t>деонтологічних</w:t>
      </w:r>
      <w:r>
        <w:t></w:t>
      </w:r>
      <w:r>
        <w:rPr>
          <w:rFonts w:hint="eastAsia"/>
        </w:rPr>
        <w:t>норм</w:t>
      </w:r>
      <w:r>
        <w:t></w:t>
      </w:r>
      <w:r>
        <w:t></w:t>
      </w:r>
      <w:r>
        <w:rPr>
          <w:rFonts w:hint="eastAsia"/>
        </w:rPr>
        <w:t>нерідко</w:t>
      </w:r>
    </w:p>
    <w:p w:rsidR="002128D6" w:rsidRDefault="002128D6" w:rsidP="002128D6">
      <w:r>
        <w:rPr>
          <w:rFonts w:hint="eastAsia"/>
        </w:rPr>
        <w:t>посередній</w:t>
      </w:r>
      <w:r>
        <w:t></w:t>
      </w:r>
      <w:r>
        <w:rPr>
          <w:rFonts w:hint="eastAsia"/>
        </w:rPr>
        <w:t>рівень</w:t>
      </w:r>
      <w:r>
        <w:t></w:t>
      </w:r>
      <w:r>
        <w:rPr>
          <w:rFonts w:hint="eastAsia"/>
        </w:rPr>
        <w:t>наданих</w:t>
      </w:r>
      <w:r>
        <w:t></w:t>
      </w:r>
      <w:r>
        <w:rPr>
          <w:rFonts w:hint="eastAsia"/>
        </w:rPr>
        <w:t>послуг</w:t>
      </w:r>
      <w:r>
        <w:t></w:t>
      </w:r>
      <w:r>
        <w:rPr>
          <w:rFonts w:hint="eastAsia"/>
        </w:rPr>
        <w:t>тощо</w:t>
      </w:r>
      <w:r>
        <w:t></w:t>
      </w:r>
      <w:r>
        <w:t></w:t>
      </w:r>
      <w:r>
        <w:rPr>
          <w:rFonts w:hint="eastAsia"/>
        </w:rPr>
        <w:t>Тим</w:t>
      </w:r>
      <w:r>
        <w:t></w:t>
      </w:r>
      <w:r>
        <w:rPr>
          <w:rFonts w:hint="eastAsia"/>
        </w:rPr>
        <w:t>часом</w:t>
      </w:r>
      <w:r>
        <w:t></w:t>
      </w:r>
      <w:r>
        <w:t></w:t>
      </w:r>
      <w:r>
        <w:rPr>
          <w:rFonts w:hint="eastAsia"/>
        </w:rPr>
        <w:t>в</w:t>
      </w:r>
      <w:r>
        <w:t></w:t>
      </w:r>
      <w:r>
        <w:rPr>
          <w:rFonts w:hint="eastAsia"/>
        </w:rPr>
        <w:t>Україні</w:t>
      </w:r>
      <w:r>
        <w:t></w:t>
      </w:r>
      <w:r>
        <w:t></w:t>
      </w:r>
      <w:r>
        <w:rPr>
          <w:rFonts w:hint="eastAsia"/>
        </w:rPr>
        <w:t>отримавши</w:t>
      </w:r>
    </w:p>
    <w:p w:rsidR="002128D6" w:rsidRDefault="002128D6" w:rsidP="002128D6">
      <w:r>
        <w:rPr>
          <w:rFonts w:hint="eastAsia"/>
        </w:rPr>
        <w:t>диплом</w:t>
      </w:r>
      <w:r>
        <w:t></w:t>
      </w:r>
      <w:r>
        <w:rPr>
          <w:rFonts w:hint="eastAsia"/>
        </w:rPr>
        <w:t>філологічного</w:t>
      </w:r>
      <w:r>
        <w:t></w:t>
      </w:r>
      <w:r>
        <w:rPr>
          <w:rFonts w:hint="eastAsia"/>
        </w:rPr>
        <w:t>ВНЗ</w:t>
      </w:r>
      <w:r>
        <w:t></w:t>
      </w:r>
      <w:r>
        <w:t></w:t>
      </w:r>
      <w:r>
        <w:rPr>
          <w:rFonts w:hint="eastAsia"/>
        </w:rPr>
        <w:t>перекладач</w:t>
      </w:r>
      <w:r>
        <w:t></w:t>
      </w:r>
      <w:r>
        <w:rPr>
          <w:rFonts w:hint="eastAsia"/>
        </w:rPr>
        <w:t>початківець</w:t>
      </w:r>
      <w:r>
        <w:t></w:t>
      </w:r>
      <w:r>
        <w:rPr>
          <w:rFonts w:hint="eastAsia"/>
        </w:rPr>
        <w:t>змушений</w:t>
      </w:r>
      <w:r>
        <w:t></w:t>
      </w:r>
      <w:r>
        <w:rPr>
          <w:rFonts w:hint="eastAsia"/>
        </w:rPr>
        <w:t>конкурувати</w:t>
      </w:r>
    </w:p>
    <w:p w:rsidR="002128D6" w:rsidRDefault="002128D6" w:rsidP="002128D6">
      <w:r>
        <w:rPr>
          <w:rFonts w:hint="eastAsia"/>
        </w:rPr>
        <w:t>на</w:t>
      </w:r>
      <w:r>
        <w:t></w:t>
      </w:r>
      <w:r>
        <w:rPr>
          <w:rFonts w:hint="eastAsia"/>
        </w:rPr>
        <w:t>ринку</w:t>
      </w:r>
      <w:r>
        <w:t></w:t>
      </w:r>
      <w:r>
        <w:rPr>
          <w:rFonts w:hint="eastAsia"/>
        </w:rPr>
        <w:t>праці</w:t>
      </w:r>
      <w:r>
        <w:t></w:t>
      </w:r>
      <w:r>
        <w:rPr>
          <w:rFonts w:hint="eastAsia"/>
        </w:rPr>
        <w:t>з</w:t>
      </w:r>
      <w:r>
        <w:t></w:t>
      </w:r>
      <w:r>
        <w:rPr>
          <w:rFonts w:hint="eastAsia"/>
        </w:rPr>
        <w:t>медиками</w:t>
      </w:r>
      <w:r>
        <w:t></w:t>
      </w:r>
      <w:r>
        <w:t></w:t>
      </w:r>
      <w:r>
        <w:rPr>
          <w:rFonts w:hint="eastAsia"/>
        </w:rPr>
        <w:t>що</w:t>
      </w:r>
      <w:r>
        <w:t></w:t>
      </w:r>
      <w:r>
        <w:rPr>
          <w:rFonts w:hint="eastAsia"/>
        </w:rPr>
        <w:t>володіють</w:t>
      </w:r>
      <w:r>
        <w:t></w:t>
      </w:r>
      <w:r>
        <w:rPr>
          <w:rFonts w:hint="eastAsia"/>
        </w:rPr>
        <w:t>іноземними</w:t>
      </w:r>
      <w:r>
        <w:t></w:t>
      </w:r>
      <w:r>
        <w:rPr>
          <w:rFonts w:hint="eastAsia"/>
        </w:rPr>
        <w:t>мовами</w:t>
      </w:r>
      <w:r>
        <w:t></w:t>
      </w:r>
      <w:r>
        <w:t></w:t>
      </w:r>
      <w:r>
        <w:rPr>
          <w:rFonts w:hint="eastAsia"/>
        </w:rPr>
        <w:t>проте</w:t>
      </w:r>
      <w:r>
        <w:t></w:t>
      </w:r>
      <w:r>
        <w:rPr>
          <w:rFonts w:hint="eastAsia"/>
        </w:rPr>
        <w:t>не</w:t>
      </w:r>
    </w:p>
    <w:p w:rsidR="002128D6" w:rsidRDefault="002128D6" w:rsidP="002128D6">
      <w:r>
        <w:rPr>
          <w:rFonts w:hint="eastAsia"/>
        </w:rPr>
        <w:t>мають</w:t>
      </w:r>
      <w:r>
        <w:t></w:t>
      </w:r>
      <w:r>
        <w:rPr>
          <w:rFonts w:hint="eastAsia"/>
        </w:rPr>
        <w:t>теоретико</w:t>
      </w:r>
      <w:r>
        <w:t></w:t>
      </w:r>
      <w:r>
        <w:rPr>
          <w:rFonts w:hint="eastAsia"/>
        </w:rPr>
        <w:t>практичної</w:t>
      </w:r>
      <w:r>
        <w:t></w:t>
      </w:r>
      <w:r>
        <w:rPr>
          <w:rFonts w:hint="eastAsia"/>
        </w:rPr>
        <w:t>підготовки</w:t>
      </w:r>
      <w:r>
        <w:t></w:t>
      </w:r>
      <w:r>
        <w:rPr>
          <w:rFonts w:hint="eastAsia"/>
        </w:rPr>
        <w:t>з</w:t>
      </w:r>
      <w:r>
        <w:t></w:t>
      </w:r>
      <w:r>
        <w:rPr>
          <w:rFonts w:hint="eastAsia"/>
        </w:rPr>
        <w:t>перекладу</w:t>
      </w:r>
      <w:r>
        <w:t></w:t>
      </w:r>
    </w:p>
    <w:p w:rsidR="002128D6" w:rsidRDefault="002128D6" w:rsidP="002128D6">
      <w:r>
        <w:t></w:t>
      </w:r>
      <w:r>
        <w:t></w:t>
      </w:r>
      <w:r>
        <w:t></w:t>
      </w:r>
    </w:p>
    <w:p w:rsidR="002128D6" w:rsidRDefault="002128D6" w:rsidP="002128D6">
      <w:r>
        <w:rPr>
          <w:rFonts w:hint="eastAsia"/>
        </w:rPr>
        <w:t>Усвідомлення</w:t>
      </w:r>
      <w:r>
        <w:t></w:t>
      </w:r>
      <w:r>
        <w:rPr>
          <w:rFonts w:hint="eastAsia"/>
        </w:rPr>
        <w:t>універсальних</w:t>
      </w:r>
      <w:r>
        <w:t></w:t>
      </w:r>
      <w:r>
        <w:rPr>
          <w:rFonts w:hint="eastAsia"/>
        </w:rPr>
        <w:t>та</w:t>
      </w:r>
      <w:r>
        <w:t></w:t>
      </w:r>
      <w:r>
        <w:rPr>
          <w:rFonts w:hint="eastAsia"/>
        </w:rPr>
        <w:t>етноспецифічних</w:t>
      </w:r>
      <w:r>
        <w:t></w:t>
      </w:r>
      <w:r>
        <w:rPr>
          <w:rFonts w:hint="eastAsia"/>
        </w:rPr>
        <w:t>особливостей</w:t>
      </w:r>
    </w:p>
    <w:p w:rsidR="002128D6" w:rsidRDefault="002128D6" w:rsidP="002128D6">
      <w:r>
        <w:rPr>
          <w:rFonts w:hint="eastAsia"/>
        </w:rPr>
        <w:t>міжкультурної</w:t>
      </w:r>
      <w:r>
        <w:t></w:t>
      </w:r>
      <w:r>
        <w:rPr>
          <w:rFonts w:hint="eastAsia"/>
        </w:rPr>
        <w:t>взаємодії</w:t>
      </w:r>
      <w:r>
        <w:t></w:t>
      </w:r>
      <w:r>
        <w:rPr>
          <w:rFonts w:hint="eastAsia"/>
        </w:rPr>
        <w:t>в</w:t>
      </w:r>
      <w:r>
        <w:t></w:t>
      </w:r>
      <w:r>
        <w:rPr>
          <w:rFonts w:hint="eastAsia"/>
        </w:rPr>
        <w:t>медичній</w:t>
      </w:r>
      <w:r>
        <w:t></w:t>
      </w:r>
      <w:r>
        <w:rPr>
          <w:rFonts w:hint="eastAsia"/>
        </w:rPr>
        <w:t>сфері</w:t>
      </w:r>
      <w:r>
        <w:t></w:t>
      </w:r>
      <w:r>
        <w:rPr>
          <w:rFonts w:hint="eastAsia"/>
        </w:rPr>
        <w:t>сприяє</w:t>
      </w:r>
      <w:r>
        <w:t></w:t>
      </w:r>
      <w:r>
        <w:rPr>
          <w:rFonts w:hint="eastAsia"/>
        </w:rPr>
        <w:t>ефективному</w:t>
      </w:r>
      <w:r>
        <w:t></w:t>
      </w:r>
      <w:r>
        <w:rPr>
          <w:rFonts w:hint="eastAsia"/>
        </w:rPr>
        <w:t>застосуванню</w:t>
      </w:r>
    </w:p>
    <w:p w:rsidR="002128D6" w:rsidRDefault="002128D6" w:rsidP="002128D6">
      <w:r>
        <w:rPr>
          <w:rFonts w:hint="eastAsia"/>
        </w:rPr>
        <w:t>репродуктивних</w:t>
      </w:r>
      <w:r>
        <w:t></w:t>
      </w:r>
      <w:r>
        <w:t></w:t>
      </w:r>
      <w:r>
        <w:rPr>
          <w:rFonts w:hint="eastAsia"/>
        </w:rPr>
        <w:t>адаптивних</w:t>
      </w:r>
      <w:r>
        <w:t></w:t>
      </w:r>
      <w:r>
        <w:rPr>
          <w:rFonts w:hint="eastAsia"/>
        </w:rPr>
        <w:t>та</w:t>
      </w:r>
      <w:r>
        <w:t></w:t>
      </w:r>
      <w:r>
        <w:rPr>
          <w:rFonts w:hint="eastAsia"/>
        </w:rPr>
        <w:t>репродуктивно</w:t>
      </w:r>
      <w:r>
        <w:t></w:t>
      </w:r>
      <w:r>
        <w:rPr>
          <w:rFonts w:hint="eastAsia"/>
        </w:rPr>
        <w:t>адаптивних</w:t>
      </w:r>
      <w:r>
        <w:t></w:t>
      </w:r>
      <w:r>
        <w:rPr>
          <w:rFonts w:hint="eastAsia"/>
        </w:rPr>
        <w:t>стратегій</w:t>
      </w:r>
    </w:p>
    <w:p w:rsidR="002128D6" w:rsidRDefault="002128D6" w:rsidP="002128D6">
      <w:r>
        <w:rPr>
          <w:rFonts w:hint="eastAsia"/>
        </w:rPr>
        <w:t>відтворення</w:t>
      </w:r>
      <w:r>
        <w:t></w:t>
      </w:r>
      <w:r>
        <w:rPr>
          <w:rFonts w:hint="eastAsia"/>
        </w:rPr>
        <w:t>інформації</w:t>
      </w:r>
      <w:r>
        <w:t></w:t>
      </w:r>
      <w:r>
        <w:t></w:t>
      </w:r>
      <w:r>
        <w:rPr>
          <w:rFonts w:hint="eastAsia"/>
        </w:rPr>
        <w:t>Тактики</w:t>
      </w:r>
      <w:r>
        <w:t></w:t>
      </w:r>
      <w:r>
        <w:rPr>
          <w:rFonts w:hint="eastAsia"/>
        </w:rPr>
        <w:t>медичного</w:t>
      </w:r>
      <w:r>
        <w:t></w:t>
      </w:r>
      <w:r>
        <w:rPr>
          <w:rFonts w:hint="eastAsia"/>
        </w:rPr>
        <w:t>перекладу</w:t>
      </w:r>
      <w:r>
        <w:t></w:t>
      </w:r>
      <w:r>
        <w:t></w:t>
      </w:r>
      <w:r>
        <w:t></w:t>
      </w:r>
      <w:r>
        <w:rPr>
          <w:rFonts w:hint="eastAsia"/>
        </w:rPr>
        <w:t>це</w:t>
      </w:r>
      <w:r>
        <w:t></w:t>
      </w:r>
      <w:r>
        <w:rPr>
          <w:rFonts w:hint="eastAsia"/>
        </w:rPr>
        <w:t>комплекс</w:t>
      </w:r>
    </w:p>
    <w:p w:rsidR="002128D6" w:rsidRDefault="002128D6" w:rsidP="002128D6">
      <w:r>
        <w:rPr>
          <w:rFonts w:hint="eastAsia"/>
        </w:rPr>
        <w:t>систематизованих</w:t>
      </w:r>
      <w:r>
        <w:t></w:t>
      </w:r>
      <w:r>
        <w:rPr>
          <w:rFonts w:hint="eastAsia"/>
        </w:rPr>
        <w:t>перекладацьких</w:t>
      </w:r>
      <w:r>
        <w:t></w:t>
      </w:r>
      <w:r>
        <w:rPr>
          <w:rFonts w:hint="eastAsia"/>
        </w:rPr>
        <w:t>операцій</w:t>
      </w:r>
      <w:r>
        <w:t></w:t>
      </w:r>
      <w:r>
        <w:t></w:t>
      </w:r>
      <w:r>
        <w:rPr>
          <w:rFonts w:hint="eastAsia"/>
        </w:rPr>
        <w:t>що</w:t>
      </w:r>
      <w:r>
        <w:t></w:t>
      </w:r>
      <w:r>
        <w:rPr>
          <w:rFonts w:hint="eastAsia"/>
        </w:rPr>
        <w:t>застосовуються</w:t>
      </w:r>
      <w:r>
        <w:t></w:t>
      </w:r>
      <w:r>
        <w:rPr>
          <w:rFonts w:hint="eastAsia"/>
        </w:rPr>
        <w:t>для</w:t>
      </w:r>
    </w:p>
    <w:p w:rsidR="002128D6" w:rsidRDefault="002128D6" w:rsidP="002128D6">
      <w:r>
        <w:rPr>
          <w:rFonts w:hint="eastAsia"/>
        </w:rPr>
        <w:t>реалізації</w:t>
      </w:r>
      <w:r>
        <w:t></w:t>
      </w:r>
      <w:r>
        <w:rPr>
          <w:rFonts w:hint="eastAsia"/>
        </w:rPr>
        <w:t>перекладацької</w:t>
      </w:r>
      <w:r>
        <w:t></w:t>
      </w:r>
      <w:r>
        <w:rPr>
          <w:rFonts w:hint="eastAsia"/>
        </w:rPr>
        <w:t>стратегії</w:t>
      </w:r>
      <w:r>
        <w:t></w:t>
      </w:r>
      <w:r>
        <w:rPr>
          <w:rFonts w:hint="eastAsia"/>
        </w:rPr>
        <w:t>й</w:t>
      </w:r>
      <w:r>
        <w:t></w:t>
      </w:r>
      <w:r>
        <w:rPr>
          <w:rFonts w:hint="eastAsia"/>
        </w:rPr>
        <w:t>досягнення</w:t>
      </w:r>
      <w:r>
        <w:t></w:t>
      </w:r>
      <w:r>
        <w:rPr>
          <w:rFonts w:hint="eastAsia"/>
        </w:rPr>
        <w:t>мети</w:t>
      </w:r>
      <w:r>
        <w:t></w:t>
      </w:r>
      <w:r>
        <w:rPr>
          <w:rFonts w:hint="eastAsia"/>
        </w:rPr>
        <w:t>медичного</w:t>
      </w:r>
      <w:r>
        <w:t></w:t>
      </w:r>
      <w:r>
        <w:rPr>
          <w:rFonts w:hint="eastAsia"/>
        </w:rPr>
        <w:t>перекладу</w:t>
      </w:r>
      <w:r>
        <w:t></w:t>
      </w:r>
    </w:p>
    <w:p w:rsidR="002128D6" w:rsidRDefault="002128D6" w:rsidP="002128D6">
      <w:r>
        <w:rPr>
          <w:rFonts w:hint="eastAsia"/>
        </w:rPr>
        <w:t>Вони</w:t>
      </w:r>
      <w:r>
        <w:t></w:t>
      </w:r>
      <w:r>
        <w:rPr>
          <w:rFonts w:hint="eastAsia"/>
        </w:rPr>
        <w:t>включають</w:t>
      </w:r>
      <w:r>
        <w:t></w:t>
      </w:r>
      <w:r>
        <w:rPr>
          <w:rFonts w:hint="eastAsia"/>
        </w:rPr>
        <w:t>застосування</w:t>
      </w:r>
      <w:r>
        <w:t></w:t>
      </w:r>
      <w:r>
        <w:rPr>
          <w:rFonts w:hint="eastAsia"/>
        </w:rPr>
        <w:t>прямих</w:t>
      </w:r>
      <w:r>
        <w:t></w:t>
      </w:r>
      <w:r>
        <w:rPr>
          <w:rFonts w:hint="eastAsia"/>
        </w:rPr>
        <w:t>повних</w:t>
      </w:r>
      <w:r>
        <w:t></w:t>
      </w:r>
      <w:r>
        <w:rPr>
          <w:rFonts w:hint="eastAsia"/>
        </w:rPr>
        <w:t>відповідників</w:t>
      </w:r>
      <w:r>
        <w:t></w:t>
      </w:r>
      <w:r>
        <w:t></w:t>
      </w:r>
      <w:r>
        <w:rPr>
          <w:rFonts w:hint="eastAsia"/>
        </w:rPr>
        <w:t>еквівалентів</w:t>
      </w:r>
      <w:r>
        <w:t></w:t>
      </w:r>
    </w:p>
    <w:p w:rsidR="002128D6" w:rsidRDefault="002128D6" w:rsidP="002128D6">
      <w:r>
        <w:rPr>
          <w:rFonts w:hint="eastAsia"/>
        </w:rPr>
        <w:t>біомедичних</w:t>
      </w:r>
      <w:r>
        <w:t></w:t>
      </w:r>
      <w:r>
        <w:rPr>
          <w:rFonts w:hint="eastAsia"/>
        </w:rPr>
        <w:t>концептів</w:t>
      </w:r>
      <w:r>
        <w:t></w:t>
      </w:r>
      <w:r>
        <w:rPr>
          <w:rFonts w:hint="eastAsia"/>
        </w:rPr>
        <w:t>оригінального</w:t>
      </w:r>
      <w:r>
        <w:t></w:t>
      </w:r>
      <w:r>
        <w:rPr>
          <w:rFonts w:hint="eastAsia"/>
        </w:rPr>
        <w:t>тексту</w:t>
      </w:r>
      <w:r>
        <w:t></w:t>
      </w:r>
      <w:r>
        <w:t></w:t>
      </w:r>
      <w:r>
        <w:rPr>
          <w:rFonts w:hint="eastAsia"/>
        </w:rPr>
        <w:t>калькування</w:t>
      </w:r>
      <w:r>
        <w:t></w:t>
      </w:r>
      <w:r>
        <w:t></w:t>
      </w:r>
      <w:r>
        <w:rPr>
          <w:rFonts w:hint="eastAsia"/>
        </w:rPr>
        <w:t>а</w:t>
      </w:r>
      <w:r>
        <w:t></w:t>
      </w:r>
      <w:r>
        <w:rPr>
          <w:rFonts w:hint="eastAsia"/>
        </w:rPr>
        <w:t>також</w:t>
      </w:r>
    </w:p>
    <w:p w:rsidR="002128D6" w:rsidRDefault="002128D6" w:rsidP="002128D6">
      <w:r>
        <w:rPr>
          <w:rFonts w:hint="eastAsia"/>
        </w:rPr>
        <w:t>перекладацькі</w:t>
      </w:r>
      <w:r>
        <w:t></w:t>
      </w:r>
      <w:r>
        <w:rPr>
          <w:rFonts w:hint="eastAsia"/>
        </w:rPr>
        <w:t>трансформації</w:t>
      </w:r>
      <w:r>
        <w:t></w:t>
      </w:r>
      <w:r>
        <w:t></w:t>
      </w:r>
      <w:r>
        <w:rPr>
          <w:rFonts w:hint="eastAsia"/>
        </w:rPr>
        <w:t>замін</w:t>
      </w:r>
      <w:r>
        <w:t></w:t>
      </w:r>
      <w:r>
        <w:t></w:t>
      </w:r>
      <w:r>
        <w:rPr>
          <w:rFonts w:hint="eastAsia"/>
        </w:rPr>
        <w:t>додавань</w:t>
      </w:r>
      <w:r>
        <w:t></w:t>
      </w:r>
      <w:r>
        <w:rPr>
          <w:rFonts w:hint="eastAsia"/>
        </w:rPr>
        <w:t>і</w:t>
      </w:r>
      <w:r>
        <w:t></w:t>
      </w:r>
      <w:r>
        <w:rPr>
          <w:rFonts w:hint="eastAsia"/>
        </w:rPr>
        <w:t>вилучень</w:t>
      </w:r>
      <w:r>
        <w:t></w:t>
      </w:r>
      <w:r>
        <w:t></w:t>
      </w:r>
    </w:p>
    <w:p w:rsidR="002128D6" w:rsidRDefault="002128D6" w:rsidP="002128D6">
      <w:r>
        <w:rPr>
          <w:rFonts w:hint="eastAsia"/>
        </w:rPr>
        <w:t>Оскільки</w:t>
      </w:r>
      <w:r>
        <w:t></w:t>
      </w:r>
      <w:r>
        <w:rPr>
          <w:rFonts w:hint="eastAsia"/>
        </w:rPr>
        <w:t>в</w:t>
      </w:r>
      <w:r>
        <w:t></w:t>
      </w:r>
      <w:r>
        <w:rPr>
          <w:rFonts w:hint="eastAsia"/>
        </w:rPr>
        <w:t>силу</w:t>
      </w:r>
      <w:r>
        <w:t></w:t>
      </w:r>
      <w:r>
        <w:rPr>
          <w:rFonts w:hint="eastAsia"/>
        </w:rPr>
        <w:t>мовних</w:t>
      </w:r>
      <w:r>
        <w:t></w:t>
      </w:r>
      <w:r>
        <w:t></w:t>
      </w:r>
      <w:r>
        <w:rPr>
          <w:rFonts w:hint="eastAsia"/>
        </w:rPr>
        <w:t>стильових</w:t>
      </w:r>
      <w:r>
        <w:t></w:t>
      </w:r>
      <w:r>
        <w:t></w:t>
      </w:r>
      <w:r>
        <w:rPr>
          <w:rFonts w:hint="eastAsia"/>
        </w:rPr>
        <w:t>соціокультурних</w:t>
      </w:r>
      <w:r>
        <w:t></w:t>
      </w:r>
      <w:r>
        <w:rPr>
          <w:rFonts w:hint="eastAsia"/>
        </w:rPr>
        <w:t>відмінностей</w:t>
      </w:r>
    </w:p>
    <w:p w:rsidR="002128D6" w:rsidRDefault="002128D6" w:rsidP="002128D6">
      <w:r>
        <w:rPr>
          <w:rFonts w:hint="eastAsia"/>
        </w:rPr>
        <w:t>абсолютно</w:t>
      </w:r>
      <w:r>
        <w:t></w:t>
      </w:r>
      <w:r>
        <w:rPr>
          <w:rFonts w:hint="eastAsia"/>
        </w:rPr>
        <w:t>еквівалентний</w:t>
      </w:r>
      <w:r>
        <w:t></w:t>
      </w:r>
      <w:r>
        <w:rPr>
          <w:rFonts w:hint="eastAsia"/>
        </w:rPr>
        <w:t>переклад</w:t>
      </w:r>
      <w:r>
        <w:t></w:t>
      </w:r>
      <w:r>
        <w:rPr>
          <w:rFonts w:hint="eastAsia"/>
        </w:rPr>
        <w:t>будь</w:t>
      </w:r>
      <w:r>
        <w:t></w:t>
      </w:r>
      <w:r>
        <w:rPr>
          <w:rFonts w:hint="eastAsia"/>
        </w:rPr>
        <w:t>якого</w:t>
      </w:r>
      <w:r>
        <w:t></w:t>
      </w:r>
      <w:r>
        <w:rPr>
          <w:rFonts w:hint="eastAsia"/>
        </w:rPr>
        <w:t>оригіналу</w:t>
      </w:r>
      <w:r>
        <w:t></w:t>
      </w:r>
      <w:r>
        <w:rPr>
          <w:rFonts w:hint="eastAsia"/>
        </w:rPr>
        <w:t>медичного</w:t>
      </w:r>
      <w:r>
        <w:t></w:t>
      </w:r>
      <w:r>
        <w:rPr>
          <w:rFonts w:hint="eastAsia"/>
        </w:rPr>
        <w:t>тексту</w:t>
      </w:r>
    </w:p>
    <w:p w:rsidR="002128D6" w:rsidRDefault="002128D6" w:rsidP="002128D6">
      <w:r>
        <w:rPr>
          <w:rFonts w:hint="eastAsia"/>
        </w:rPr>
        <w:t>неможливий</w:t>
      </w:r>
      <w:r>
        <w:t></w:t>
      </w:r>
      <w:r>
        <w:t></w:t>
      </w:r>
      <w:r>
        <w:rPr>
          <w:rFonts w:hint="eastAsia"/>
        </w:rPr>
        <w:t>необхідно</w:t>
      </w:r>
      <w:r>
        <w:t></w:t>
      </w:r>
      <w:r>
        <w:rPr>
          <w:rFonts w:hint="eastAsia"/>
        </w:rPr>
        <w:t>обирати</w:t>
      </w:r>
      <w:r>
        <w:t></w:t>
      </w:r>
      <w:r>
        <w:rPr>
          <w:rFonts w:hint="eastAsia"/>
        </w:rPr>
        <w:t>комплексний</w:t>
      </w:r>
      <w:r>
        <w:t></w:t>
      </w:r>
      <w:r>
        <w:rPr>
          <w:rFonts w:hint="eastAsia"/>
        </w:rPr>
        <w:t>підхід</w:t>
      </w:r>
      <w:r>
        <w:t></w:t>
      </w:r>
      <w:r>
        <w:rPr>
          <w:rFonts w:hint="eastAsia"/>
        </w:rPr>
        <w:t>до</w:t>
      </w:r>
      <w:r>
        <w:t></w:t>
      </w:r>
      <w:r>
        <w:rPr>
          <w:rFonts w:hint="eastAsia"/>
        </w:rPr>
        <w:t>виявлення</w:t>
      </w:r>
      <w:r>
        <w:t></w:t>
      </w:r>
      <w:r>
        <w:rPr>
          <w:rFonts w:hint="eastAsia"/>
        </w:rPr>
        <w:t>жанровостильової</w:t>
      </w:r>
      <w:r>
        <w:t></w:t>
      </w:r>
      <w:r>
        <w:rPr>
          <w:rFonts w:hint="eastAsia"/>
        </w:rPr>
        <w:t>домінанти</w:t>
      </w:r>
      <w:r>
        <w:t></w:t>
      </w:r>
      <w:r>
        <w:t></w:t>
      </w:r>
      <w:r>
        <w:rPr>
          <w:rFonts w:hint="eastAsia"/>
        </w:rPr>
        <w:t>тобто</w:t>
      </w:r>
      <w:r>
        <w:t></w:t>
      </w:r>
      <w:r>
        <w:rPr>
          <w:rFonts w:hint="eastAsia"/>
        </w:rPr>
        <w:t>інваріанту</w:t>
      </w:r>
      <w:r>
        <w:t></w:t>
      </w:r>
      <w:r>
        <w:rPr>
          <w:rFonts w:hint="eastAsia"/>
        </w:rPr>
        <w:t>медичного</w:t>
      </w:r>
      <w:r>
        <w:t></w:t>
      </w:r>
      <w:r>
        <w:rPr>
          <w:rFonts w:hint="eastAsia"/>
        </w:rPr>
        <w:t>перекладу</w:t>
      </w:r>
      <w:r>
        <w:t></w:t>
      </w:r>
      <w:r>
        <w:t></w:t>
      </w:r>
      <w:r>
        <w:rPr>
          <w:rFonts w:hint="eastAsia"/>
        </w:rPr>
        <w:t>Цей</w:t>
      </w:r>
      <w:r>
        <w:t></w:t>
      </w:r>
      <w:r>
        <w:rPr>
          <w:rFonts w:hint="eastAsia"/>
        </w:rPr>
        <w:t>інваріант</w:t>
      </w:r>
    </w:p>
    <w:p w:rsidR="002128D6" w:rsidRDefault="002128D6" w:rsidP="002128D6">
      <w:r>
        <w:rPr>
          <w:rFonts w:hint="eastAsia"/>
        </w:rPr>
        <w:t>залежатиме</w:t>
      </w:r>
      <w:r>
        <w:t></w:t>
      </w:r>
      <w:r>
        <w:rPr>
          <w:rFonts w:hint="eastAsia"/>
        </w:rPr>
        <w:t>від</w:t>
      </w:r>
      <w:r>
        <w:t></w:t>
      </w:r>
      <w:r>
        <w:rPr>
          <w:rFonts w:hint="eastAsia"/>
        </w:rPr>
        <w:t>дискурсних</w:t>
      </w:r>
      <w:r>
        <w:t></w:t>
      </w:r>
      <w:r>
        <w:rPr>
          <w:rFonts w:hint="eastAsia"/>
        </w:rPr>
        <w:t>типологій</w:t>
      </w:r>
      <w:r>
        <w:t></w:t>
      </w:r>
      <w:r>
        <w:rPr>
          <w:rFonts w:hint="eastAsia"/>
        </w:rPr>
        <w:t>та</w:t>
      </w:r>
      <w:r>
        <w:t></w:t>
      </w:r>
      <w:r>
        <w:rPr>
          <w:rFonts w:hint="eastAsia"/>
        </w:rPr>
        <w:t>жанрово</w:t>
      </w:r>
      <w:r>
        <w:t></w:t>
      </w:r>
      <w:r>
        <w:rPr>
          <w:rFonts w:hint="eastAsia"/>
        </w:rPr>
        <w:t>функційних</w:t>
      </w:r>
      <w:r>
        <w:t></w:t>
      </w:r>
      <w:r>
        <w:rPr>
          <w:rFonts w:hint="eastAsia"/>
        </w:rPr>
        <w:t>класифікацій</w:t>
      </w:r>
    </w:p>
    <w:p w:rsidR="002128D6" w:rsidRDefault="002128D6" w:rsidP="002128D6">
      <w:r>
        <w:rPr>
          <w:rFonts w:hint="eastAsia"/>
        </w:rPr>
        <w:t>текстів</w:t>
      </w:r>
      <w:r>
        <w:t></w:t>
      </w:r>
      <w:r>
        <w:t></w:t>
      </w:r>
      <w:r>
        <w:rPr>
          <w:rFonts w:hint="eastAsia"/>
        </w:rPr>
        <w:t>а</w:t>
      </w:r>
      <w:r>
        <w:t></w:t>
      </w:r>
      <w:r>
        <w:rPr>
          <w:rFonts w:hint="eastAsia"/>
        </w:rPr>
        <w:t>також</w:t>
      </w:r>
      <w:r>
        <w:t></w:t>
      </w:r>
      <w:r>
        <w:rPr>
          <w:rFonts w:hint="eastAsia"/>
        </w:rPr>
        <w:t>від</w:t>
      </w:r>
      <w:r>
        <w:t></w:t>
      </w:r>
      <w:r>
        <w:rPr>
          <w:rFonts w:hint="eastAsia"/>
        </w:rPr>
        <w:t>парадигм</w:t>
      </w:r>
      <w:r>
        <w:t></w:t>
      </w:r>
      <w:r>
        <w:rPr>
          <w:rFonts w:hint="eastAsia"/>
        </w:rPr>
        <w:t>і</w:t>
      </w:r>
      <w:r>
        <w:t></w:t>
      </w:r>
      <w:r>
        <w:rPr>
          <w:rFonts w:hint="eastAsia"/>
        </w:rPr>
        <w:t>теоретичних</w:t>
      </w:r>
      <w:r>
        <w:t></w:t>
      </w:r>
      <w:r>
        <w:rPr>
          <w:rFonts w:hint="eastAsia"/>
        </w:rPr>
        <w:t>моделей</w:t>
      </w:r>
      <w:r>
        <w:t></w:t>
      </w:r>
      <w:r>
        <w:rPr>
          <w:rFonts w:hint="eastAsia"/>
        </w:rPr>
        <w:t>медичного</w:t>
      </w:r>
      <w:r>
        <w:t></w:t>
      </w:r>
      <w:r>
        <w:rPr>
          <w:rFonts w:hint="eastAsia"/>
        </w:rPr>
        <w:t>перекладу</w:t>
      </w:r>
      <w:r>
        <w:t></w:t>
      </w:r>
    </w:p>
    <w:p w:rsidR="002128D6" w:rsidRDefault="002128D6" w:rsidP="002128D6">
      <w:r>
        <w:rPr>
          <w:rFonts w:hint="eastAsia"/>
        </w:rPr>
        <w:t>Жанрова</w:t>
      </w:r>
      <w:r>
        <w:t></w:t>
      </w:r>
      <w:r>
        <w:rPr>
          <w:rFonts w:hint="eastAsia"/>
        </w:rPr>
        <w:t>полісистема</w:t>
      </w:r>
      <w:r>
        <w:t></w:t>
      </w:r>
      <w:r>
        <w:rPr>
          <w:rFonts w:hint="eastAsia"/>
        </w:rPr>
        <w:t>медичних</w:t>
      </w:r>
      <w:r>
        <w:t></w:t>
      </w:r>
      <w:r>
        <w:rPr>
          <w:rFonts w:hint="eastAsia"/>
        </w:rPr>
        <w:t>текстів</w:t>
      </w:r>
      <w:r>
        <w:t></w:t>
      </w:r>
      <w:r>
        <w:rPr>
          <w:rFonts w:hint="eastAsia"/>
        </w:rPr>
        <w:t>тяжіє</w:t>
      </w:r>
      <w:r>
        <w:t></w:t>
      </w:r>
      <w:r>
        <w:rPr>
          <w:rFonts w:hint="eastAsia"/>
        </w:rPr>
        <w:t>до</w:t>
      </w:r>
      <w:r>
        <w:t></w:t>
      </w:r>
      <w:r>
        <w:rPr>
          <w:rFonts w:hint="eastAsia"/>
        </w:rPr>
        <w:t>протилежно</w:t>
      </w:r>
      <w:r>
        <w:t></w:t>
      </w:r>
      <w:r>
        <w:rPr>
          <w:rFonts w:hint="eastAsia"/>
        </w:rPr>
        <w:t>спрямованих</w:t>
      </w:r>
    </w:p>
    <w:p w:rsidR="002128D6" w:rsidRDefault="002128D6" w:rsidP="002128D6">
      <w:r>
        <w:rPr>
          <w:rFonts w:hint="eastAsia"/>
        </w:rPr>
        <w:t>полюсів</w:t>
      </w:r>
      <w:r>
        <w:t></w:t>
      </w:r>
      <w:r>
        <w:rPr>
          <w:rFonts w:hint="eastAsia"/>
        </w:rPr>
        <w:t>гомогенізації</w:t>
      </w:r>
      <w:r>
        <w:t></w:t>
      </w:r>
      <w:r>
        <w:t></w:t>
      </w:r>
      <w:r>
        <w:rPr>
          <w:rFonts w:hint="eastAsia"/>
        </w:rPr>
        <w:t>тобто</w:t>
      </w:r>
      <w:r>
        <w:t></w:t>
      </w:r>
      <w:r>
        <w:rPr>
          <w:rFonts w:hint="eastAsia"/>
        </w:rPr>
        <w:t>спрямування</w:t>
      </w:r>
      <w:r>
        <w:t></w:t>
      </w:r>
      <w:r>
        <w:rPr>
          <w:rFonts w:hint="eastAsia"/>
        </w:rPr>
        <w:t>медичних</w:t>
      </w:r>
      <w:r>
        <w:t></w:t>
      </w:r>
      <w:r>
        <w:rPr>
          <w:rFonts w:hint="eastAsia"/>
        </w:rPr>
        <w:t>текстів</w:t>
      </w:r>
      <w:r>
        <w:t></w:t>
      </w:r>
      <w:r>
        <w:rPr>
          <w:rFonts w:hint="eastAsia"/>
        </w:rPr>
        <w:t>на</w:t>
      </w:r>
    </w:p>
    <w:p w:rsidR="002128D6" w:rsidRDefault="002128D6" w:rsidP="002128D6">
      <w:r>
        <w:t></w:t>
      </w:r>
      <w:r>
        <w:rPr>
          <w:rFonts w:hint="eastAsia"/>
        </w:rPr>
        <w:t>ідеалізованого</w:t>
      </w:r>
      <w:r>
        <w:t></w:t>
      </w:r>
      <w:r>
        <w:t></w:t>
      </w:r>
      <w:r>
        <w:rPr>
          <w:rFonts w:hint="eastAsia"/>
        </w:rPr>
        <w:t>реципієнта</w:t>
      </w:r>
      <w:r>
        <w:t></w:t>
      </w:r>
      <w:r>
        <w:rPr>
          <w:rFonts w:hint="eastAsia"/>
        </w:rPr>
        <w:t>із</w:t>
      </w:r>
      <w:r>
        <w:t></w:t>
      </w:r>
      <w:r>
        <w:rPr>
          <w:rFonts w:hint="eastAsia"/>
        </w:rPr>
        <w:t>заданим</w:t>
      </w:r>
      <w:r>
        <w:t></w:t>
      </w:r>
      <w:r>
        <w:rPr>
          <w:rFonts w:hint="eastAsia"/>
        </w:rPr>
        <w:t>рівнем</w:t>
      </w:r>
      <w:r>
        <w:t></w:t>
      </w:r>
      <w:r>
        <w:rPr>
          <w:rFonts w:hint="eastAsia"/>
        </w:rPr>
        <w:t>медичної</w:t>
      </w:r>
      <w:r>
        <w:t></w:t>
      </w:r>
      <w:r>
        <w:rPr>
          <w:rFonts w:hint="eastAsia"/>
        </w:rPr>
        <w:t>обізнаності</w:t>
      </w:r>
      <w:r>
        <w:t></w:t>
      </w:r>
      <w:r>
        <w:t></w:t>
      </w:r>
      <w:r>
        <w:rPr>
          <w:rFonts w:hint="eastAsia"/>
        </w:rPr>
        <w:t>та</w:t>
      </w:r>
    </w:p>
    <w:p w:rsidR="002128D6" w:rsidRDefault="002128D6" w:rsidP="002128D6">
      <w:r>
        <w:rPr>
          <w:rFonts w:hint="eastAsia"/>
        </w:rPr>
        <w:t>диверсифікації</w:t>
      </w:r>
      <w:r>
        <w:t></w:t>
      </w:r>
      <w:r>
        <w:t></w:t>
      </w:r>
      <w:r>
        <w:rPr>
          <w:rFonts w:hint="eastAsia"/>
        </w:rPr>
        <w:t>тобто</w:t>
      </w:r>
      <w:r>
        <w:t></w:t>
      </w:r>
      <w:r>
        <w:rPr>
          <w:rFonts w:hint="eastAsia"/>
        </w:rPr>
        <w:t>спрямування</w:t>
      </w:r>
      <w:r>
        <w:t></w:t>
      </w:r>
      <w:r>
        <w:rPr>
          <w:rFonts w:hint="eastAsia"/>
        </w:rPr>
        <w:t>медичних</w:t>
      </w:r>
      <w:r>
        <w:t></w:t>
      </w:r>
      <w:r>
        <w:rPr>
          <w:rFonts w:hint="eastAsia"/>
        </w:rPr>
        <w:t>текстів</w:t>
      </w:r>
      <w:r>
        <w:t></w:t>
      </w:r>
      <w:r>
        <w:rPr>
          <w:rFonts w:hint="eastAsia"/>
        </w:rPr>
        <w:t>на</w:t>
      </w:r>
      <w:r>
        <w:t></w:t>
      </w:r>
      <w:r>
        <w:rPr>
          <w:rFonts w:hint="eastAsia"/>
        </w:rPr>
        <w:t>різні</w:t>
      </w:r>
      <w:r>
        <w:t></w:t>
      </w:r>
      <w:r>
        <w:rPr>
          <w:rFonts w:hint="eastAsia"/>
        </w:rPr>
        <w:t>групи</w:t>
      </w:r>
    </w:p>
    <w:p w:rsidR="002128D6" w:rsidRDefault="002128D6" w:rsidP="002128D6">
      <w:r>
        <w:rPr>
          <w:rFonts w:hint="eastAsia"/>
        </w:rPr>
        <w:t>реципієнтів</w:t>
      </w:r>
      <w:r>
        <w:t></w:t>
      </w:r>
      <w:r>
        <w:t></w:t>
      </w:r>
      <w:r>
        <w:rPr>
          <w:rFonts w:hint="eastAsia"/>
        </w:rPr>
        <w:t>тексти</w:t>
      </w:r>
      <w:r>
        <w:t></w:t>
      </w:r>
      <w:r>
        <w:t></w:t>
      </w:r>
      <w:r>
        <w:rPr>
          <w:rFonts w:hint="eastAsia"/>
        </w:rPr>
        <w:t>призначені</w:t>
      </w:r>
      <w:r>
        <w:t></w:t>
      </w:r>
      <w:r>
        <w:rPr>
          <w:rFonts w:hint="eastAsia"/>
        </w:rPr>
        <w:t>для</w:t>
      </w:r>
      <w:r>
        <w:t></w:t>
      </w:r>
      <w:r>
        <w:rPr>
          <w:rFonts w:hint="eastAsia"/>
        </w:rPr>
        <w:t>фахівців</w:t>
      </w:r>
      <w:r>
        <w:t></w:t>
      </w:r>
      <w:r>
        <w:t></w:t>
      </w:r>
      <w:r>
        <w:rPr>
          <w:rFonts w:hint="eastAsia"/>
        </w:rPr>
        <w:t>медиків</w:t>
      </w:r>
      <w:r>
        <w:t></w:t>
      </w:r>
      <w:r>
        <w:t></w:t>
      </w:r>
      <w:r>
        <w:t></w:t>
      </w:r>
      <w:r>
        <w:rPr>
          <w:rFonts w:hint="eastAsia"/>
        </w:rPr>
        <w:t>і</w:t>
      </w:r>
      <w:r>
        <w:t></w:t>
      </w:r>
      <w:r>
        <w:rPr>
          <w:rFonts w:hint="eastAsia"/>
        </w:rPr>
        <w:t>тексти</w:t>
      </w:r>
      <w:r>
        <w:t></w:t>
      </w:r>
      <w:r>
        <w:t></w:t>
      </w:r>
      <w:r>
        <w:rPr>
          <w:rFonts w:hint="eastAsia"/>
        </w:rPr>
        <w:t>призначені</w:t>
      </w:r>
    </w:p>
    <w:p w:rsidR="002128D6" w:rsidRDefault="002128D6" w:rsidP="002128D6">
      <w:r>
        <w:rPr>
          <w:rFonts w:hint="eastAsia"/>
        </w:rPr>
        <w:t>для</w:t>
      </w:r>
      <w:r>
        <w:t></w:t>
      </w:r>
      <w:r>
        <w:rPr>
          <w:rFonts w:hint="eastAsia"/>
        </w:rPr>
        <w:t>нефахівців</w:t>
      </w:r>
      <w:r>
        <w:t></w:t>
      </w:r>
      <w:r>
        <w:t></w:t>
      </w:r>
      <w:r>
        <w:rPr>
          <w:rFonts w:hint="eastAsia"/>
        </w:rPr>
        <w:t>пацієнтів</w:t>
      </w:r>
      <w:r>
        <w:t></w:t>
      </w:r>
      <w:r>
        <w:t></w:t>
      </w:r>
      <w:r>
        <w:t></w:t>
      </w:r>
      <w:r>
        <w:rPr>
          <w:rFonts w:hint="eastAsia"/>
        </w:rPr>
        <w:t>Якщо</w:t>
      </w:r>
      <w:r>
        <w:t></w:t>
      </w:r>
      <w:r>
        <w:rPr>
          <w:rFonts w:hint="eastAsia"/>
        </w:rPr>
        <w:t>ж</w:t>
      </w:r>
      <w:r>
        <w:t></w:t>
      </w:r>
      <w:r>
        <w:rPr>
          <w:rFonts w:hint="eastAsia"/>
        </w:rPr>
        <w:t>групи</w:t>
      </w:r>
      <w:r>
        <w:t></w:t>
      </w:r>
      <w:r>
        <w:rPr>
          <w:rFonts w:hint="eastAsia"/>
        </w:rPr>
        <w:t>реципієнтів</w:t>
      </w:r>
      <w:r>
        <w:t></w:t>
      </w:r>
      <w:r>
        <w:rPr>
          <w:rFonts w:hint="eastAsia"/>
        </w:rPr>
        <w:t>у</w:t>
      </w:r>
      <w:r>
        <w:t></w:t>
      </w:r>
      <w:r>
        <w:rPr>
          <w:rFonts w:hint="eastAsia"/>
        </w:rPr>
        <w:t>вихідній</w:t>
      </w:r>
      <w:r>
        <w:t></w:t>
      </w:r>
      <w:r>
        <w:rPr>
          <w:rFonts w:hint="eastAsia"/>
        </w:rPr>
        <w:t>і</w:t>
      </w:r>
      <w:r>
        <w:t></w:t>
      </w:r>
      <w:r>
        <w:rPr>
          <w:rFonts w:hint="eastAsia"/>
        </w:rPr>
        <w:t>цільовій</w:t>
      </w:r>
    </w:p>
    <w:p w:rsidR="002128D6" w:rsidRDefault="002128D6" w:rsidP="002128D6">
      <w:r>
        <w:rPr>
          <w:rFonts w:hint="eastAsia"/>
        </w:rPr>
        <w:t>культурах</w:t>
      </w:r>
      <w:r>
        <w:t></w:t>
      </w:r>
      <w:r>
        <w:rPr>
          <w:rFonts w:hint="eastAsia"/>
        </w:rPr>
        <w:t>відрізняються</w:t>
      </w:r>
      <w:r>
        <w:t></w:t>
      </w:r>
      <w:r>
        <w:rPr>
          <w:rFonts w:hint="eastAsia"/>
        </w:rPr>
        <w:t>ступенем</w:t>
      </w:r>
      <w:r>
        <w:t></w:t>
      </w:r>
      <w:r>
        <w:rPr>
          <w:rFonts w:hint="eastAsia"/>
        </w:rPr>
        <w:t>медичної</w:t>
      </w:r>
      <w:r>
        <w:t></w:t>
      </w:r>
      <w:r>
        <w:rPr>
          <w:rFonts w:hint="eastAsia"/>
        </w:rPr>
        <w:t>обізнаності</w:t>
      </w:r>
      <w:r>
        <w:t></w:t>
      </w:r>
      <w:r>
        <w:t></w:t>
      </w:r>
      <w:r>
        <w:rPr>
          <w:rFonts w:hint="eastAsia"/>
        </w:rPr>
        <w:t>спостерігається</w:t>
      </w:r>
    </w:p>
    <w:p w:rsidR="002128D6" w:rsidRDefault="002128D6" w:rsidP="002128D6">
      <w:r>
        <w:rPr>
          <w:rFonts w:hint="eastAsia"/>
        </w:rPr>
        <w:t>деформація</w:t>
      </w:r>
      <w:r>
        <w:t></w:t>
      </w:r>
      <w:r>
        <w:rPr>
          <w:rFonts w:hint="eastAsia"/>
        </w:rPr>
        <w:t>жанру</w:t>
      </w:r>
      <w:r>
        <w:t></w:t>
      </w:r>
      <w:r>
        <w:t></w:t>
      </w:r>
      <w:r>
        <w:rPr>
          <w:rFonts w:hint="eastAsia"/>
        </w:rPr>
        <w:t>тобто</w:t>
      </w:r>
      <w:r>
        <w:t></w:t>
      </w:r>
      <w:r>
        <w:rPr>
          <w:rFonts w:hint="eastAsia"/>
        </w:rPr>
        <w:t>порушення</w:t>
      </w:r>
      <w:r>
        <w:t></w:t>
      </w:r>
      <w:r>
        <w:rPr>
          <w:rFonts w:hint="eastAsia"/>
        </w:rPr>
        <w:t>жанрово</w:t>
      </w:r>
      <w:r>
        <w:t></w:t>
      </w:r>
      <w:r>
        <w:rPr>
          <w:rFonts w:hint="eastAsia"/>
        </w:rPr>
        <w:t>стильової</w:t>
      </w:r>
      <w:r>
        <w:t></w:t>
      </w:r>
      <w:r>
        <w:rPr>
          <w:rFonts w:hint="eastAsia"/>
        </w:rPr>
        <w:t>домінанти</w:t>
      </w:r>
      <w:r>
        <w:t></w:t>
      </w:r>
      <w:r>
        <w:t></w:t>
      </w:r>
      <w:r>
        <w:rPr>
          <w:rFonts w:hint="eastAsia"/>
        </w:rPr>
        <w:t>ЖСД</w:t>
      </w:r>
      <w:r>
        <w:t></w:t>
      </w:r>
      <w:r>
        <w:t></w:t>
      </w:r>
      <w:r>
        <w:t></w:t>
      </w:r>
      <w:r>
        <w:rPr>
          <w:rFonts w:hint="eastAsia"/>
        </w:rPr>
        <w:t>в</w:t>
      </w:r>
    </w:p>
    <w:p w:rsidR="002128D6" w:rsidRDefault="002128D6" w:rsidP="002128D6">
      <w:r>
        <w:rPr>
          <w:rFonts w:hint="eastAsia"/>
        </w:rPr>
        <w:t>цільових</w:t>
      </w:r>
      <w:r>
        <w:t></w:t>
      </w:r>
      <w:r>
        <w:rPr>
          <w:rFonts w:hint="eastAsia"/>
        </w:rPr>
        <w:t>зразках</w:t>
      </w:r>
      <w:r>
        <w:t></w:t>
      </w:r>
      <w:r>
        <w:rPr>
          <w:rFonts w:hint="eastAsia"/>
        </w:rPr>
        <w:t>медичних</w:t>
      </w:r>
      <w:r>
        <w:t></w:t>
      </w:r>
      <w:r>
        <w:rPr>
          <w:rFonts w:hint="eastAsia"/>
        </w:rPr>
        <w:t>текстів</w:t>
      </w:r>
      <w:r>
        <w:t></w:t>
      </w:r>
      <w:r>
        <w:t></w:t>
      </w:r>
      <w:r>
        <w:rPr>
          <w:rFonts w:hint="eastAsia"/>
        </w:rPr>
        <w:t>яка</w:t>
      </w:r>
      <w:r>
        <w:t></w:t>
      </w:r>
      <w:r>
        <w:rPr>
          <w:rFonts w:hint="eastAsia"/>
        </w:rPr>
        <w:t>супроводжується</w:t>
      </w:r>
      <w:r>
        <w:t></w:t>
      </w:r>
      <w:r>
        <w:rPr>
          <w:rFonts w:hint="eastAsia"/>
        </w:rPr>
        <w:t>виникненням</w:t>
      </w:r>
    </w:p>
    <w:p w:rsidR="002128D6" w:rsidRDefault="002128D6" w:rsidP="002128D6">
      <w:r>
        <w:rPr>
          <w:rFonts w:hint="eastAsia"/>
        </w:rPr>
        <w:t>трансжанрів</w:t>
      </w:r>
      <w:r>
        <w:t></w:t>
      </w:r>
      <w:r>
        <w:t></w:t>
      </w:r>
      <w:r>
        <w:rPr>
          <w:rFonts w:hint="eastAsia"/>
        </w:rPr>
        <w:t>тобто</w:t>
      </w:r>
      <w:r>
        <w:t></w:t>
      </w:r>
      <w:r>
        <w:rPr>
          <w:rFonts w:hint="eastAsia"/>
        </w:rPr>
        <w:t>жанрів</w:t>
      </w:r>
      <w:r>
        <w:t></w:t>
      </w:r>
      <w:r>
        <w:t></w:t>
      </w:r>
      <w:r>
        <w:rPr>
          <w:rFonts w:hint="eastAsia"/>
        </w:rPr>
        <w:t>реалізованих</w:t>
      </w:r>
      <w:r>
        <w:t></w:t>
      </w:r>
      <w:r>
        <w:rPr>
          <w:rFonts w:hint="eastAsia"/>
        </w:rPr>
        <w:t>виключно</w:t>
      </w:r>
      <w:r>
        <w:t></w:t>
      </w:r>
      <w:r>
        <w:rPr>
          <w:rFonts w:hint="eastAsia"/>
        </w:rPr>
        <w:t>в</w:t>
      </w:r>
      <w:r>
        <w:t></w:t>
      </w:r>
      <w:r>
        <w:rPr>
          <w:rFonts w:hint="eastAsia"/>
        </w:rPr>
        <w:t>перекладі</w:t>
      </w:r>
      <w:r>
        <w:t></w:t>
      </w:r>
      <w:r>
        <w:t></w:t>
      </w:r>
      <w:r>
        <w:rPr>
          <w:rFonts w:hint="eastAsia"/>
        </w:rPr>
        <w:t>Останні</w:t>
      </w:r>
    </w:p>
    <w:p w:rsidR="002128D6" w:rsidRDefault="002128D6" w:rsidP="002128D6">
      <w:r>
        <w:rPr>
          <w:rFonts w:hint="eastAsia"/>
        </w:rPr>
        <w:t>однак</w:t>
      </w:r>
      <w:r>
        <w:t></w:t>
      </w:r>
      <w:r>
        <w:rPr>
          <w:rFonts w:hint="eastAsia"/>
        </w:rPr>
        <w:t>володіють</w:t>
      </w:r>
      <w:r>
        <w:t></w:t>
      </w:r>
      <w:r>
        <w:rPr>
          <w:rFonts w:hint="eastAsia"/>
        </w:rPr>
        <w:t>культурними</w:t>
      </w:r>
      <w:r>
        <w:t></w:t>
      </w:r>
      <w:r>
        <w:t></w:t>
      </w:r>
      <w:r>
        <w:rPr>
          <w:rFonts w:hint="eastAsia"/>
        </w:rPr>
        <w:t>когнітивними</w:t>
      </w:r>
      <w:r>
        <w:t></w:t>
      </w:r>
      <w:r>
        <w:rPr>
          <w:rFonts w:hint="eastAsia"/>
        </w:rPr>
        <w:t>й</w:t>
      </w:r>
      <w:r>
        <w:t></w:t>
      </w:r>
      <w:r>
        <w:rPr>
          <w:rFonts w:hint="eastAsia"/>
        </w:rPr>
        <w:t>дискурсивними</w:t>
      </w:r>
    </w:p>
    <w:p w:rsidR="002128D6" w:rsidRDefault="002128D6" w:rsidP="002128D6">
      <w:r>
        <w:rPr>
          <w:rFonts w:hint="eastAsia"/>
        </w:rPr>
        <w:t>властивостями</w:t>
      </w:r>
      <w:r>
        <w:t></w:t>
      </w:r>
      <w:r>
        <w:t></w:t>
      </w:r>
      <w:r>
        <w:rPr>
          <w:rFonts w:hint="eastAsia"/>
        </w:rPr>
        <w:t>відмінними</w:t>
      </w:r>
      <w:r>
        <w:t></w:t>
      </w:r>
      <w:r>
        <w:rPr>
          <w:rFonts w:hint="eastAsia"/>
        </w:rPr>
        <w:t>від</w:t>
      </w:r>
      <w:r>
        <w:t></w:t>
      </w:r>
      <w:r>
        <w:rPr>
          <w:rFonts w:hint="eastAsia"/>
        </w:rPr>
        <w:t>аналогів</w:t>
      </w:r>
      <w:r>
        <w:t></w:t>
      </w:r>
      <w:r>
        <w:rPr>
          <w:rFonts w:hint="eastAsia"/>
        </w:rPr>
        <w:t>МО</w:t>
      </w:r>
      <w:r>
        <w:t></w:t>
      </w:r>
      <w:r>
        <w:rPr>
          <w:rFonts w:hint="eastAsia"/>
        </w:rPr>
        <w:t>й</w:t>
      </w:r>
      <w:r>
        <w:t></w:t>
      </w:r>
      <w:r>
        <w:rPr>
          <w:rFonts w:hint="eastAsia"/>
        </w:rPr>
        <w:t>МП</w:t>
      </w:r>
      <w:r>
        <w:t></w:t>
      </w:r>
      <w:r>
        <w:t></w:t>
      </w:r>
      <w:r>
        <w:rPr>
          <w:rFonts w:hint="eastAsia"/>
        </w:rPr>
        <w:t>які</w:t>
      </w:r>
      <w:r>
        <w:t></w:t>
      </w:r>
      <w:r>
        <w:rPr>
          <w:rFonts w:hint="eastAsia"/>
        </w:rPr>
        <w:t>функціонують</w:t>
      </w:r>
      <w:r>
        <w:t></w:t>
      </w:r>
      <w:r>
        <w:rPr>
          <w:rFonts w:hint="eastAsia"/>
        </w:rPr>
        <w:t>у</w:t>
      </w:r>
    </w:p>
    <w:p w:rsidR="002128D6" w:rsidRDefault="002128D6" w:rsidP="002128D6">
      <w:r>
        <w:rPr>
          <w:rFonts w:hint="eastAsia"/>
        </w:rPr>
        <w:t>відповідних</w:t>
      </w:r>
      <w:r>
        <w:t></w:t>
      </w:r>
      <w:r>
        <w:rPr>
          <w:rFonts w:hint="eastAsia"/>
        </w:rPr>
        <w:t>біомедичних</w:t>
      </w:r>
      <w:r>
        <w:t></w:t>
      </w:r>
      <w:r>
        <w:rPr>
          <w:rFonts w:hint="eastAsia"/>
        </w:rPr>
        <w:t>культурах</w:t>
      </w:r>
      <w:r>
        <w:t></w:t>
      </w:r>
      <w:r>
        <w:t></w:t>
      </w:r>
      <w:r>
        <w:rPr>
          <w:rFonts w:hint="eastAsia"/>
        </w:rPr>
        <w:t>Так</w:t>
      </w:r>
      <w:r>
        <w:t></w:t>
      </w:r>
      <w:r>
        <w:t></w:t>
      </w:r>
      <w:r>
        <w:rPr>
          <w:rFonts w:hint="eastAsia"/>
        </w:rPr>
        <w:t>англомовні</w:t>
      </w:r>
      <w:r>
        <w:t></w:t>
      </w:r>
      <w:r>
        <w:rPr>
          <w:rFonts w:hint="eastAsia"/>
        </w:rPr>
        <w:t>фармацевтичні</w:t>
      </w:r>
      <w:r>
        <w:t></w:t>
      </w:r>
      <w:r>
        <w:rPr>
          <w:rFonts w:hint="eastAsia"/>
        </w:rPr>
        <w:t>листкивкладиші</w:t>
      </w:r>
      <w:r>
        <w:t></w:t>
      </w:r>
      <w:r>
        <w:rPr>
          <w:rFonts w:hint="eastAsia"/>
        </w:rPr>
        <w:t>мають</w:t>
      </w:r>
      <w:r>
        <w:t></w:t>
      </w:r>
      <w:r>
        <w:rPr>
          <w:rFonts w:hint="eastAsia"/>
        </w:rPr>
        <w:t>ознаки</w:t>
      </w:r>
      <w:r>
        <w:t></w:t>
      </w:r>
      <w:r>
        <w:rPr>
          <w:rFonts w:hint="eastAsia"/>
        </w:rPr>
        <w:t>жанру</w:t>
      </w:r>
      <w:r>
        <w:t></w:t>
      </w:r>
      <w:r>
        <w:t></w:t>
      </w:r>
      <w:r>
        <w:rPr>
          <w:rFonts w:hint="eastAsia"/>
        </w:rPr>
        <w:t>що</w:t>
      </w:r>
      <w:r>
        <w:t></w:t>
      </w:r>
      <w:r>
        <w:rPr>
          <w:rFonts w:hint="eastAsia"/>
        </w:rPr>
        <w:t>зорієнтований</w:t>
      </w:r>
      <w:r>
        <w:t></w:t>
      </w:r>
      <w:r>
        <w:rPr>
          <w:rFonts w:hint="eastAsia"/>
        </w:rPr>
        <w:t>на</w:t>
      </w:r>
      <w:r>
        <w:t></w:t>
      </w:r>
      <w:r>
        <w:rPr>
          <w:rFonts w:hint="eastAsia"/>
        </w:rPr>
        <w:t>пацієнта</w:t>
      </w:r>
      <w:r>
        <w:t></w:t>
      </w:r>
      <w:r>
        <w:t></w:t>
      </w:r>
      <w:r>
        <w:rPr>
          <w:rFonts w:hint="eastAsia"/>
        </w:rPr>
        <w:t>а</w:t>
      </w:r>
      <w:r>
        <w:t></w:t>
      </w:r>
      <w:r>
        <w:rPr>
          <w:rFonts w:hint="eastAsia"/>
        </w:rPr>
        <w:t>саме</w:t>
      </w:r>
    </w:p>
    <w:p w:rsidR="002128D6" w:rsidRDefault="002128D6" w:rsidP="002128D6">
      <w:r>
        <w:rPr>
          <w:rFonts w:hint="eastAsia"/>
        </w:rPr>
        <w:t>використання</w:t>
      </w:r>
      <w:r>
        <w:t></w:t>
      </w:r>
      <w:r>
        <w:rPr>
          <w:rFonts w:hint="eastAsia"/>
        </w:rPr>
        <w:t>простих</w:t>
      </w:r>
      <w:r>
        <w:t></w:t>
      </w:r>
      <w:r>
        <w:rPr>
          <w:rFonts w:hint="eastAsia"/>
        </w:rPr>
        <w:t>речень</w:t>
      </w:r>
      <w:r>
        <w:t></w:t>
      </w:r>
      <w:r>
        <w:t></w:t>
      </w:r>
      <w:r>
        <w:rPr>
          <w:rFonts w:hint="eastAsia"/>
        </w:rPr>
        <w:t>доступність</w:t>
      </w:r>
      <w:r>
        <w:t></w:t>
      </w:r>
      <w:r>
        <w:rPr>
          <w:rFonts w:hint="eastAsia"/>
        </w:rPr>
        <w:t>викладу</w:t>
      </w:r>
      <w:r>
        <w:t></w:t>
      </w:r>
      <w:r>
        <w:t></w:t>
      </w:r>
      <w:r>
        <w:rPr>
          <w:rFonts w:hint="eastAsia"/>
        </w:rPr>
        <w:t>загальновживані</w:t>
      </w:r>
      <w:r>
        <w:t></w:t>
      </w:r>
      <w:r>
        <w:rPr>
          <w:rFonts w:hint="eastAsia"/>
        </w:rPr>
        <w:t>слова</w:t>
      </w:r>
      <w:r>
        <w:t></w:t>
      </w:r>
    </w:p>
    <w:p w:rsidR="002128D6" w:rsidRDefault="002128D6" w:rsidP="002128D6">
      <w:r>
        <w:t></w:t>
      </w:r>
      <w:r>
        <w:t></w:t>
      </w:r>
      <w:r>
        <w:t></w:t>
      </w:r>
    </w:p>
    <w:p w:rsidR="002128D6" w:rsidRDefault="002128D6" w:rsidP="002128D6">
      <w:r>
        <w:rPr>
          <w:rFonts w:hint="eastAsia"/>
        </w:rPr>
        <w:t>тлумачення</w:t>
      </w:r>
      <w:r>
        <w:t></w:t>
      </w:r>
      <w:r>
        <w:rPr>
          <w:rFonts w:hint="eastAsia"/>
        </w:rPr>
        <w:t>термінів</w:t>
      </w:r>
      <w:r>
        <w:t></w:t>
      </w:r>
      <w:r>
        <w:t></w:t>
      </w:r>
      <w:r>
        <w:rPr>
          <w:rFonts w:hint="eastAsia"/>
        </w:rPr>
        <w:t>розшифрування</w:t>
      </w:r>
      <w:r>
        <w:t></w:t>
      </w:r>
      <w:r>
        <w:rPr>
          <w:rFonts w:hint="eastAsia"/>
        </w:rPr>
        <w:t>абревіатур</w:t>
      </w:r>
      <w:r>
        <w:t></w:t>
      </w:r>
      <w:r>
        <w:t></w:t>
      </w:r>
      <w:r>
        <w:rPr>
          <w:rFonts w:hint="eastAsia"/>
        </w:rPr>
        <w:t>скорочень</w:t>
      </w:r>
      <w:r>
        <w:t></w:t>
      </w:r>
      <w:r>
        <w:t></w:t>
      </w:r>
      <w:r>
        <w:t></w:t>
      </w:r>
      <w:r>
        <w:rPr>
          <w:rFonts w:hint="eastAsia"/>
        </w:rPr>
        <w:t>а</w:t>
      </w:r>
      <w:r>
        <w:t></w:t>
      </w:r>
      <w:r>
        <w:rPr>
          <w:rFonts w:hint="eastAsia"/>
        </w:rPr>
        <w:t>їхні</w:t>
      </w:r>
    </w:p>
    <w:p w:rsidR="002128D6" w:rsidRDefault="002128D6" w:rsidP="002128D6">
      <w:r>
        <w:rPr>
          <w:rFonts w:hint="eastAsia"/>
        </w:rPr>
        <w:t>українськомовні</w:t>
      </w:r>
      <w:r>
        <w:t></w:t>
      </w:r>
      <w:r>
        <w:rPr>
          <w:rFonts w:hint="eastAsia"/>
        </w:rPr>
        <w:t>трансжанрові</w:t>
      </w:r>
      <w:r>
        <w:t></w:t>
      </w:r>
      <w:r>
        <w:rPr>
          <w:rFonts w:hint="eastAsia"/>
        </w:rPr>
        <w:t>відповідники</w:t>
      </w:r>
      <w:r>
        <w:t></w:t>
      </w:r>
      <w:r>
        <w:rPr>
          <w:rFonts w:hint="eastAsia"/>
        </w:rPr>
        <w:t>зорієнтовані</w:t>
      </w:r>
      <w:r>
        <w:t></w:t>
      </w:r>
      <w:r>
        <w:rPr>
          <w:rFonts w:hint="eastAsia"/>
        </w:rPr>
        <w:t>на</w:t>
      </w:r>
      <w:r>
        <w:t></w:t>
      </w:r>
      <w:r>
        <w:rPr>
          <w:rFonts w:hint="eastAsia"/>
        </w:rPr>
        <w:t>фахівців</w:t>
      </w:r>
      <w:r>
        <w:t></w:t>
      </w:r>
    </w:p>
    <w:p w:rsidR="002128D6" w:rsidRDefault="002128D6" w:rsidP="002128D6">
      <w:r>
        <w:rPr>
          <w:rFonts w:hint="eastAsia"/>
        </w:rPr>
        <w:t>медиків</w:t>
      </w:r>
      <w:r>
        <w:t></w:t>
      </w:r>
      <w:r>
        <w:rPr>
          <w:rFonts w:hint="eastAsia"/>
        </w:rPr>
        <w:t>і</w:t>
      </w:r>
      <w:r>
        <w:t></w:t>
      </w:r>
      <w:r>
        <w:rPr>
          <w:rFonts w:hint="eastAsia"/>
        </w:rPr>
        <w:t>фармацевтів</w:t>
      </w:r>
      <w:r>
        <w:t></w:t>
      </w:r>
      <w:r>
        <w:t></w:t>
      </w:r>
      <w:r>
        <w:rPr>
          <w:rFonts w:hint="eastAsia"/>
        </w:rPr>
        <w:t>що</w:t>
      </w:r>
      <w:r>
        <w:t></w:t>
      </w:r>
      <w:r>
        <w:rPr>
          <w:rFonts w:hint="eastAsia"/>
        </w:rPr>
        <w:t>перетворює</w:t>
      </w:r>
      <w:r>
        <w:t></w:t>
      </w:r>
      <w:r>
        <w:rPr>
          <w:rFonts w:hint="eastAsia"/>
        </w:rPr>
        <w:t>їх</w:t>
      </w:r>
      <w:r>
        <w:t></w:t>
      </w:r>
      <w:r>
        <w:rPr>
          <w:rFonts w:hint="eastAsia"/>
        </w:rPr>
        <w:t>на</w:t>
      </w:r>
      <w:r>
        <w:t></w:t>
      </w:r>
      <w:r>
        <w:rPr>
          <w:rFonts w:hint="eastAsia"/>
        </w:rPr>
        <w:t>жанр</w:t>
      </w:r>
      <w:r>
        <w:t></w:t>
      </w:r>
      <w:r>
        <w:t></w:t>
      </w:r>
      <w:r>
        <w:rPr>
          <w:rFonts w:hint="eastAsia"/>
        </w:rPr>
        <w:t>Інструкція</w:t>
      </w:r>
      <w:r>
        <w:t></w:t>
      </w:r>
      <w:r>
        <w:rPr>
          <w:rFonts w:hint="eastAsia"/>
        </w:rPr>
        <w:t>для</w:t>
      </w:r>
      <w:r>
        <w:t></w:t>
      </w:r>
      <w:r>
        <w:rPr>
          <w:rFonts w:hint="eastAsia"/>
        </w:rPr>
        <w:t>медичного</w:t>
      </w:r>
    </w:p>
    <w:p w:rsidR="002128D6" w:rsidRDefault="002128D6" w:rsidP="002128D6">
      <w:r>
        <w:rPr>
          <w:rFonts w:hint="eastAsia"/>
        </w:rPr>
        <w:t>застосування</w:t>
      </w:r>
      <w:r>
        <w:t></w:t>
      </w:r>
      <w:r>
        <w:rPr>
          <w:rFonts w:hint="eastAsia"/>
        </w:rPr>
        <w:t>препарату</w:t>
      </w:r>
      <w:r>
        <w:t></w:t>
      </w:r>
      <w:r>
        <w:t></w:t>
      </w:r>
      <w:r>
        <w:t></w:t>
      </w:r>
      <w:r>
        <w:rPr>
          <w:rFonts w:hint="eastAsia"/>
        </w:rPr>
        <w:t>ІМЗ</w:t>
      </w:r>
      <w:r>
        <w:t></w:t>
      </w:r>
      <w:r>
        <w:t></w:t>
      </w:r>
    </w:p>
    <w:p w:rsidR="002128D6" w:rsidRDefault="002128D6" w:rsidP="002128D6">
      <w:r>
        <w:rPr>
          <w:rFonts w:hint="eastAsia"/>
        </w:rPr>
        <w:t>Для</w:t>
      </w:r>
      <w:r>
        <w:t></w:t>
      </w:r>
      <w:r>
        <w:rPr>
          <w:rFonts w:hint="eastAsia"/>
        </w:rPr>
        <w:t>того</w:t>
      </w:r>
      <w:r>
        <w:t></w:t>
      </w:r>
      <w:r>
        <w:t></w:t>
      </w:r>
      <w:r>
        <w:rPr>
          <w:rFonts w:hint="eastAsia"/>
        </w:rPr>
        <w:t>щоб</w:t>
      </w:r>
      <w:r>
        <w:t></w:t>
      </w:r>
      <w:r>
        <w:rPr>
          <w:rFonts w:hint="eastAsia"/>
        </w:rPr>
        <w:t>певний</w:t>
      </w:r>
      <w:r>
        <w:t></w:t>
      </w:r>
      <w:r>
        <w:rPr>
          <w:rFonts w:hint="eastAsia"/>
        </w:rPr>
        <w:t>медичний</w:t>
      </w:r>
      <w:r>
        <w:t></w:t>
      </w:r>
      <w:r>
        <w:rPr>
          <w:rFonts w:hint="eastAsia"/>
        </w:rPr>
        <w:t>трансжанр</w:t>
      </w:r>
      <w:r>
        <w:t></w:t>
      </w:r>
      <w:r>
        <w:rPr>
          <w:rFonts w:hint="eastAsia"/>
        </w:rPr>
        <w:t>став</w:t>
      </w:r>
      <w:r>
        <w:t></w:t>
      </w:r>
      <w:r>
        <w:rPr>
          <w:rFonts w:hint="eastAsia"/>
        </w:rPr>
        <w:t>доступним</w:t>
      </w:r>
    </w:p>
    <w:p w:rsidR="002128D6" w:rsidRDefault="002128D6" w:rsidP="002128D6">
      <w:r>
        <w:rPr>
          <w:rFonts w:hint="eastAsia"/>
        </w:rPr>
        <w:t>рецептивній</w:t>
      </w:r>
      <w:r>
        <w:t></w:t>
      </w:r>
      <w:r>
        <w:rPr>
          <w:rFonts w:hint="eastAsia"/>
        </w:rPr>
        <w:t>аудиторії</w:t>
      </w:r>
      <w:r>
        <w:t></w:t>
      </w:r>
      <w:r>
        <w:t></w:t>
      </w:r>
      <w:r>
        <w:rPr>
          <w:rFonts w:hint="eastAsia"/>
        </w:rPr>
        <w:t>повинна</w:t>
      </w:r>
      <w:r>
        <w:t></w:t>
      </w:r>
      <w:r>
        <w:rPr>
          <w:rFonts w:hint="eastAsia"/>
        </w:rPr>
        <w:t>відбутися</w:t>
      </w:r>
      <w:r>
        <w:t></w:t>
      </w:r>
      <w:r>
        <w:rPr>
          <w:rFonts w:hint="eastAsia"/>
        </w:rPr>
        <w:t>жанрово</w:t>
      </w:r>
      <w:r>
        <w:t></w:t>
      </w:r>
      <w:r>
        <w:rPr>
          <w:rFonts w:hint="eastAsia"/>
        </w:rPr>
        <w:t>стильова</w:t>
      </w:r>
      <w:r>
        <w:t></w:t>
      </w:r>
      <w:r>
        <w:rPr>
          <w:rFonts w:hint="eastAsia"/>
        </w:rPr>
        <w:t>інтерференція</w:t>
      </w:r>
      <w:r>
        <w:t></w:t>
      </w:r>
    </w:p>
    <w:p w:rsidR="002128D6" w:rsidRDefault="002128D6" w:rsidP="002128D6">
      <w:r>
        <w:rPr>
          <w:rFonts w:hint="eastAsia"/>
        </w:rPr>
        <w:t>тобто</w:t>
      </w:r>
      <w:r>
        <w:t></w:t>
      </w:r>
      <w:r>
        <w:rPr>
          <w:rFonts w:hint="eastAsia"/>
        </w:rPr>
        <w:t>прилаштування</w:t>
      </w:r>
      <w:r>
        <w:t></w:t>
      </w:r>
      <w:r>
        <w:rPr>
          <w:rFonts w:hint="eastAsia"/>
        </w:rPr>
        <w:t>досі</w:t>
      </w:r>
      <w:r>
        <w:t></w:t>
      </w:r>
      <w:r>
        <w:rPr>
          <w:rFonts w:hint="eastAsia"/>
        </w:rPr>
        <w:t>невідомого</w:t>
      </w:r>
      <w:r>
        <w:t></w:t>
      </w:r>
      <w:r>
        <w:rPr>
          <w:rFonts w:hint="eastAsia"/>
        </w:rPr>
        <w:t>або</w:t>
      </w:r>
      <w:r>
        <w:t></w:t>
      </w:r>
      <w:r>
        <w:rPr>
          <w:rFonts w:hint="eastAsia"/>
        </w:rPr>
        <w:t>недостатньо</w:t>
      </w:r>
      <w:r>
        <w:t></w:t>
      </w:r>
      <w:r>
        <w:rPr>
          <w:rFonts w:hint="eastAsia"/>
        </w:rPr>
        <w:t>асимільованого</w:t>
      </w:r>
      <w:r>
        <w:t></w:t>
      </w:r>
      <w:r>
        <w:rPr>
          <w:rFonts w:hint="eastAsia"/>
        </w:rPr>
        <w:t>жанру</w:t>
      </w:r>
    </w:p>
    <w:p w:rsidR="002128D6" w:rsidRDefault="002128D6" w:rsidP="002128D6">
      <w:r>
        <w:rPr>
          <w:rFonts w:hint="eastAsia"/>
        </w:rPr>
        <w:t>до</w:t>
      </w:r>
      <w:r>
        <w:t></w:t>
      </w:r>
      <w:r>
        <w:rPr>
          <w:rFonts w:hint="eastAsia"/>
        </w:rPr>
        <w:t>очікувань</w:t>
      </w:r>
      <w:r>
        <w:t></w:t>
      </w:r>
      <w:r>
        <w:rPr>
          <w:rFonts w:hint="eastAsia"/>
        </w:rPr>
        <w:t>представників</w:t>
      </w:r>
      <w:r>
        <w:t></w:t>
      </w:r>
      <w:r>
        <w:rPr>
          <w:rFonts w:hint="eastAsia"/>
        </w:rPr>
        <w:t>цільової</w:t>
      </w:r>
      <w:r>
        <w:t></w:t>
      </w:r>
      <w:r>
        <w:rPr>
          <w:rFonts w:hint="eastAsia"/>
        </w:rPr>
        <w:t>культури</w:t>
      </w:r>
      <w:r>
        <w:t></w:t>
      </w:r>
      <w:r>
        <w:t></w:t>
      </w:r>
      <w:r>
        <w:rPr>
          <w:rFonts w:hint="eastAsia"/>
        </w:rPr>
        <w:t>Жанрово</w:t>
      </w:r>
      <w:r>
        <w:t></w:t>
      </w:r>
      <w:r>
        <w:rPr>
          <w:rFonts w:hint="eastAsia"/>
        </w:rPr>
        <w:t>стильова</w:t>
      </w:r>
    </w:p>
    <w:p w:rsidR="002128D6" w:rsidRDefault="002128D6" w:rsidP="002128D6">
      <w:r>
        <w:rPr>
          <w:rFonts w:hint="eastAsia"/>
        </w:rPr>
        <w:t>інтерференція</w:t>
      </w:r>
      <w:r>
        <w:t></w:t>
      </w:r>
      <w:r>
        <w:rPr>
          <w:rFonts w:hint="eastAsia"/>
        </w:rPr>
        <w:t>включає</w:t>
      </w:r>
      <w:r>
        <w:t></w:t>
      </w:r>
      <w:r>
        <w:rPr>
          <w:rFonts w:hint="eastAsia"/>
        </w:rPr>
        <w:t>стадію</w:t>
      </w:r>
      <w:r>
        <w:t></w:t>
      </w:r>
      <w:r>
        <w:rPr>
          <w:rFonts w:hint="eastAsia"/>
        </w:rPr>
        <w:t>адаптації</w:t>
      </w:r>
      <w:r>
        <w:t></w:t>
      </w:r>
      <w:r>
        <w:rPr>
          <w:rFonts w:hint="eastAsia"/>
        </w:rPr>
        <w:t>до</w:t>
      </w:r>
      <w:r>
        <w:t></w:t>
      </w:r>
      <w:r>
        <w:rPr>
          <w:rFonts w:hint="eastAsia"/>
        </w:rPr>
        <w:t>панівних</w:t>
      </w:r>
      <w:r>
        <w:t></w:t>
      </w:r>
      <w:r>
        <w:rPr>
          <w:rFonts w:hint="eastAsia"/>
        </w:rPr>
        <w:t>норм</w:t>
      </w:r>
      <w:r>
        <w:t></w:t>
      </w:r>
      <w:r>
        <w:rPr>
          <w:rFonts w:hint="eastAsia"/>
        </w:rPr>
        <w:t>цільової</w:t>
      </w:r>
    </w:p>
    <w:p w:rsidR="002128D6" w:rsidRDefault="002128D6" w:rsidP="002128D6">
      <w:r>
        <w:rPr>
          <w:rFonts w:hint="eastAsia"/>
        </w:rPr>
        <w:t>біомедичної</w:t>
      </w:r>
      <w:r>
        <w:t></w:t>
      </w:r>
      <w:r>
        <w:rPr>
          <w:rFonts w:hint="eastAsia"/>
        </w:rPr>
        <w:t>лінгвокультури</w:t>
      </w:r>
      <w:r>
        <w:t></w:t>
      </w:r>
      <w:r>
        <w:t></w:t>
      </w:r>
      <w:r>
        <w:rPr>
          <w:rFonts w:hint="eastAsia"/>
        </w:rPr>
        <w:t>Кінцевим</w:t>
      </w:r>
      <w:r>
        <w:t></w:t>
      </w:r>
      <w:r>
        <w:rPr>
          <w:rFonts w:hint="eastAsia"/>
        </w:rPr>
        <w:t>етапом</w:t>
      </w:r>
      <w:r>
        <w:t></w:t>
      </w:r>
      <w:r>
        <w:rPr>
          <w:rFonts w:hint="eastAsia"/>
        </w:rPr>
        <w:t>адаптації</w:t>
      </w:r>
      <w:r>
        <w:t></w:t>
      </w:r>
      <w:r>
        <w:rPr>
          <w:rFonts w:hint="eastAsia"/>
        </w:rPr>
        <w:t>є</w:t>
      </w:r>
      <w:r>
        <w:t></w:t>
      </w:r>
      <w:r>
        <w:rPr>
          <w:rFonts w:hint="eastAsia"/>
        </w:rPr>
        <w:t>асиміляція</w:t>
      </w:r>
      <w:r>
        <w:t></w:t>
      </w:r>
      <w:r>
        <w:t></w:t>
      </w:r>
      <w:r>
        <w:rPr>
          <w:rFonts w:hint="eastAsia"/>
        </w:rPr>
        <w:t>тобто</w:t>
      </w:r>
    </w:p>
    <w:p w:rsidR="002128D6" w:rsidRDefault="002128D6" w:rsidP="002128D6">
      <w:r>
        <w:rPr>
          <w:rFonts w:hint="eastAsia"/>
        </w:rPr>
        <w:t>повне</w:t>
      </w:r>
      <w:r>
        <w:t></w:t>
      </w:r>
      <w:r>
        <w:rPr>
          <w:rFonts w:hint="eastAsia"/>
        </w:rPr>
        <w:t>підпорядкування</w:t>
      </w:r>
      <w:r>
        <w:t></w:t>
      </w:r>
      <w:r>
        <w:rPr>
          <w:rFonts w:hint="eastAsia"/>
        </w:rPr>
        <w:t>жанрово</w:t>
      </w:r>
      <w:r>
        <w:t></w:t>
      </w:r>
      <w:r>
        <w:rPr>
          <w:rFonts w:hint="eastAsia"/>
        </w:rPr>
        <w:t>стилістичних</w:t>
      </w:r>
      <w:r>
        <w:t></w:t>
      </w:r>
      <w:r>
        <w:rPr>
          <w:rFonts w:hint="eastAsia"/>
        </w:rPr>
        <w:t>особливостей</w:t>
      </w:r>
      <w:r>
        <w:t></w:t>
      </w:r>
      <w:r>
        <w:rPr>
          <w:rFonts w:hint="eastAsia"/>
        </w:rPr>
        <w:t>існуючим</w:t>
      </w:r>
    </w:p>
    <w:p w:rsidR="002128D6" w:rsidRDefault="002128D6" w:rsidP="002128D6">
      <w:r>
        <w:rPr>
          <w:rFonts w:hint="eastAsia"/>
        </w:rPr>
        <w:t>очікуванням</w:t>
      </w:r>
      <w:r>
        <w:t></w:t>
      </w:r>
      <w:r>
        <w:rPr>
          <w:rFonts w:hint="eastAsia"/>
        </w:rPr>
        <w:t>цільової</w:t>
      </w:r>
      <w:r>
        <w:t></w:t>
      </w:r>
      <w:r>
        <w:rPr>
          <w:rFonts w:hint="eastAsia"/>
        </w:rPr>
        <w:t>аудиторії</w:t>
      </w:r>
      <w:r>
        <w:t></w:t>
      </w:r>
      <w:r>
        <w:t></w:t>
      </w:r>
      <w:r>
        <w:rPr>
          <w:rFonts w:hint="eastAsia"/>
        </w:rPr>
        <w:t>або</w:t>
      </w:r>
      <w:r>
        <w:t></w:t>
      </w:r>
      <w:r>
        <w:rPr>
          <w:rFonts w:hint="eastAsia"/>
        </w:rPr>
        <w:t>жанрова</w:t>
      </w:r>
      <w:r>
        <w:t></w:t>
      </w:r>
      <w:r>
        <w:rPr>
          <w:rFonts w:hint="eastAsia"/>
        </w:rPr>
        <w:t>трансплантація</w:t>
      </w:r>
      <w:r>
        <w:t></w:t>
      </w:r>
      <w:r>
        <w:t></w:t>
      </w:r>
      <w:r>
        <w:rPr>
          <w:rFonts w:hint="eastAsia"/>
        </w:rPr>
        <w:t>тобто</w:t>
      </w:r>
    </w:p>
    <w:p w:rsidR="002128D6" w:rsidRDefault="002128D6" w:rsidP="002128D6">
      <w:r>
        <w:rPr>
          <w:rFonts w:hint="eastAsia"/>
        </w:rPr>
        <w:t>перенесення</w:t>
      </w:r>
      <w:r>
        <w:t></w:t>
      </w:r>
      <w:r>
        <w:rPr>
          <w:rFonts w:hint="eastAsia"/>
        </w:rPr>
        <w:t>певних</w:t>
      </w:r>
      <w:r>
        <w:t></w:t>
      </w:r>
      <w:r>
        <w:rPr>
          <w:rFonts w:hint="eastAsia"/>
        </w:rPr>
        <w:t>жанрових</w:t>
      </w:r>
      <w:r>
        <w:t></w:t>
      </w:r>
      <w:r>
        <w:rPr>
          <w:rFonts w:hint="eastAsia"/>
        </w:rPr>
        <w:t>норм</w:t>
      </w:r>
      <w:r>
        <w:t></w:t>
      </w:r>
      <w:r>
        <w:rPr>
          <w:rFonts w:hint="eastAsia"/>
        </w:rPr>
        <w:t>з</w:t>
      </w:r>
      <w:r>
        <w:t></w:t>
      </w:r>
      <w:r>
        <w:rPr>
          <w:rFonts w:hint="eastAsia"/>
        </w:rPr>
        <w:t>культури</w:t>
      </w:r>
      <w:r>
        <w:t></w:t>
      </w:r>
      <w:r>
        <w:rPr>
          <w:rFonts w:hint="eastAsia"/>
        </w:rPr>
        <w:t>МО</w:t>
      </w:r>
      <w:r>
        <w:t></w:t>
      </w:r>
      <w:r>
        <w:rPr>
          <w:rFonts w:hint="eastAsia"/>
        </w:rPr>
        <w:t>в</w:t>
      </w:r>
      <w:r>
        <w:t></w:t>
      </w:r>
      <w:r>
        <w:rPr>
          <w:rFonts w:hint="eastAsia"/>
        </w:rPr>
        <w:t>культуру</w:t>
      </w:r>
      <w:r>
        <w:t></w:t>
      </w:r>
      <w:r>
        <w:rPr>
          <w:rFonts w:hint="eastAsia"/>
        </w:rPr>
        <w:t>МП</w:t>
      </w:r>
      <w:r>
        <w:t></w:t>
      </w:r>
      <w:r>
        <w:t></w:t>
      </w:r>
      <w:r>
        <w:rPr>
          <w:rFonts w:hint="eastAsia"/>
        </w:rPr>
        <w:t>Жанрова</w:t>
      </w:r>
    </w:p>
    <w:p w:rsidR="002128D6" w:rsidRDefault="002128D6" w:rsidP="002128D6">
      <w:r>
        <w:rPr>
          <w:rFonts w:hint="eastAsia"/>
        </w:rPr>
        <w:t>інтерференція</w:t>
      </w:r>
      <w:r>
        <w:t></w:t>
      </w:r>
      <w:r>
        <w:rPr>
          <w:rFonts w:hint="eastAsia"/>
        </w:rPr>
        <w:t>підкріплюється</w:t>
      </w:r>
      <w:r>
        <w:t></w:t>
      </w:r>
      <w:r>
        <w:rPr>
          <w:rFonts w:hint="eastAsia"/>
        </w:rPr>
        <w:t>репродуктивними</w:t>
      </w:r>
      <w:r>
        <w:t></w:t>
      </w:r>
      <w:r>
        <w:rPr>
          <w:rFonts w:hint="eastAsia"/>
        </w:rPr>
        <w:t>стратегіями</w:t>
      </w:r>
      <w:r>
        <w:t></w:t>
      </w:r>
      <w:r>
        <w:rPr>
          <w:rFonts w:hint="eastAsia"/>
        </w:rPr>
        <w:t>відтворення</w:t>
      </w:r>
    </w:p>
    <w:p w:rsidR="002128D6" w:rsidRDefault="002128D6" w:rsidP="002128D6">
      <w:r>
        <w:rPr>
          <w:rFonts w:hint="eastAsia"/>
        </w:rPr>
        <w:t>оригіналу</w:t>
      </w:r>
      <w:r>
        <w:t></w:t>
      </w:r>
      <w:r>
        <w:t></w:t>
      </w:r>
      <w:r>
        <w:rPr>
          <w:rFonts w:hint="eastAsia"/>
        </w:rPr>
        <w:t>або</w:t>
      </w:r>
      <w:r>
        <w:t></w:t>
      </w:r>
      <w:r>
        <w:rPr>
          <w:rFonts w:hint="eastAsia"/>
        </w:rPr>
        <w:t>транскрипцією</w:t>
      </w:r>
      <w:r>
        <w:t></w:t>
      </w:r>
      <w:r>
        <w:rPr>
          <w:rFonts w:hint="eastAsia"/>
        </w:rPr>
        <w:t>в</w:t>
      </w:r>
      <w:r>
        <w:t></w:t>
      </w:r>
      <w:r>
        <w:rPr>
          <w:rFonts w:hint="eastAsia"/>
        </w:rPr>
        <w:t>найширшому</w:t>
      </w:r>
      <w:r>
        <w:t></w:t>
      </w:r>
      <w:r>
        <w:rPr>
          <w:rFonts w:hint="eastAsia"/>
        </w:rPr>
        <w:t>сенсі</w:t>
      </w:r>
      <w:r>
        <w:t></w:t>
      </w:r>
      <w:r>
        <w:t></w:t>
      </w:r>
      <w:r>
        <w:rPr>
          <w:rFonts w:hint="eastAsia"/>
        </w:rPr>
        <w:t>послівному</w:t>
      </w:r>
      <w:r>
        <w:t></w:t>
      </w:r>
      <w:r>
        <w:rPr>
          <w:rFonts w:hint="eastAsia"/>
        </w:rPr>
        <w:t>або</w:t>
      </w:r>
      <w:r>
        <w:t></w:t>
      </w:r>
      <w:r>
        <w:rPr>
          <w:rFonts w:hint="eastAsia"/>
        </w:rPr>
        <w:t>поморфемному</w:t>
      </w:r>
      <w:r>
        <w:t></w:t>
      </w:r>
      <w:r>
        <w:rPr>
          <w:rFonts w:hint="eastAsia"/>
        </w:rPr>
        <w:t>перекладові</w:t>
      </w:r>
      <w:r>
        <w:t></w:t>
      </w:r>
      <w:r>
        <w:t></w:t>
      </w:r>
      <w:r>
        <w:t></w:t>
      </w:r>
      <w:r>
        <w:rPr>
          <w:rFonts w:hint="eastAsia"/>
        </w:rPr>
        <w:t>в</w:t>
      </w:r>
      <w:r>
        <w:t></w:t>
      </w:r>
      <w:r>
        <w:rPr>
          <w:rFonts w:hint="eastAsia"/>
        </w:rPr>
        <w:t>той</w:t>
      </w:r>
      <w:r>
        <w:t></w:t>
      </w:r>
      <w:r>
        <w:rPr>
          <w:rFonts w:hint="eastAsia"/>
        </w:rPr>
        <w:t>час</w:t>
      </w:r>
      <w:r>
        <w:t></w:t>
      </w:r>
      <w:r>
        <w:rPr>
          <w:rFonts w:hint="eastAsia"/>
        </w:rPr>
        <w:t>як</w:t>
      </w:r>
      <w:r>
        <w:t></w:t>
      </w:r>
      <w:r>
        <w:rPr>
          <w:rFonts w:hint="eastAsia"/>
        </w:rPr>
        <w:t>жанрова</w:t>
      </w:r>
      <w:r>
        <w:t></w:t>
      </w:r>
      <w:r>
        <w:rPr>
          <w:rFonts w:hint="eastAsia"/>
        </w:rPr>
        <w:t>асиміляція</w:t>
      </w:r>
      <w:r>
        <w:t></w:t>
      </w:r>
      <w:r>
        <w:rPr>
          <w:rFonts w:hint="eastAsia"/>
        </w:rPr>
        <w:t>передбачає</w:t>
      </w:r>
    </w:p>
    <w:p w:rsidR="002128D6" w:rsidRDefault="002128D6" w:rsidP="002128D6">
      <w:r>
        <w:rPr>
          <w:rFonts w:hint="eastAsia"/>
        </w:rPr>
        <w:t>широке</w:t>
      </w:r>
      <w:r>
        <w:t></w:t>
      </w:r>
      <w:r>
        <w:rPr>
          <w:rFonts w:hint="eastAsia"/>
        </w:rPr>
        <w:t>застосування</w:t>
      </w:r>
      <w:r>
        <w:t></w:t>
      </w:r>
      <w:r>
        <w:rPr>
          <w:rFonts w:hint="eastAsia"/>
        </w:rPr>
        <w:t>адаптації</w:t>
      </w:r>
      <w:r>
        <w:t></w:t>
      </w:r>
      <w:r>
        <w:t></w:t>
      </w:r>
      <w:r>
        <w:rPr>
          <w:rFonts w:hint="eastAsia"/>
        </w:rPr>
        <w:t>В</w:t>
      </w:r>
      <w:r>
        <w:t></w:t>
      </w:r>
      <w:r>
        <w:rPr>
          <w:rFonts w:hint="eastAsia"/>
        </w:rPr>
        <w:t>результаті</w:t>
      </w:r>
      <w:r>
        <w:t></w:t>
      </w:r>
      <w:r>
        <w:rPr>
          <w:rFonts w:hint="eastAsia"/>
        </w:rPr>
        <w:t>трансплантації</w:t>
      </w:r>
    </w:p>
    <w:p w:rsidR="002128D6" w:rsidRDefault="002128D6" w:rsidP="002128D6">
      <w:r>
        <w:rPr>
          <w:rFonts w:hint="eastAsia"/>
        </w:rPr>
        <w:t>українськомовний</w:t>
      </w:r>
      <w:r>
        <w:t></w:t>
      </w:r>
      <w:r>
        <w:rPr>
          <w:rFonts w:hint="eastAsia"/>
        </w:rPr>
        <w:t>жанровий</w:t>
      </w:r>
      <w:r>
        <w:t></w:t>
      </w:r>
      <w:r>
        <w:rPr>
          <w:rFonts w:hint="eastAsia"/>
        </w:rPr>
        <w:t>ландшафт</w:t>
      </w:r>
      <w:r>
        <w:t></w:t>
      </w:r>
      <w:r>
        <w:rPr>
          <w:rFonts w:hint="eastAsia"/>
        </w:rPr>
        <w:t>збагатився</w:t>
      </w:r>
      <w:r>
        <w:t></w:t>
      </w:r>
      <w:r>
        <w:rPr>
          <w:rFonts w:hint="eastAsia"/>
        </w:rPr>
        <w:t>текстами</w:t>
      </w:r>
      <w:r>
        <w:t></w:t>
      </w:r>
      <w:r>
        <w:rPr>
          <w:rFonts w:hint="eastAsia"/>
        </w:rPr>
        <w:t>інформаційної</w:t>
      </w:r>
    </w:p>
    <w:p w:rsidR="002128D6" w:rsidRDefault="002128D6" w:rsidP="002128D6">
      <w:r>
        <w:rPr>
          <w:rFonts w:hint="eastAsia"/>
        </w:rPr>
        <w:t>згоди</w:t>
      </w:r>
      <w:r>
        <w:t></w:t>
      </w:r>
      <w:r>
        <w:t></w:t>
      </w:r>
      <w:r>
        <w:rPr>
          <w:rFonts w:hint="eastAsia"/>
        </w:rPr>
        <w:t>ІЗ</w:t>
      </w:r>
      <w:r>
        <w:t></w:t>
      </w:r>
      <w:r>
        <w:t></w:t>
      </w:r>
      <w:r>
        <w:t></w:t>
      </w:r>
      <w:r>
        <w:rPr>
          <w:rFonts w:hint="eastAsia"/>
        </w:rPr>
        <w:t>де</w:t>
      </w:r>
      <w:r>
        <w:t></w:t>
      </w:r>
      <w:r>
        <w:rPr>
          <w:rFonts w:hint="eastAsia"/>
        </w:rPr>
        <w:t>модальність</w:t>
      </w:r>
      <w:r>
        <w:t></w:t>
      </w:r>
      <w:r>
        <w:rPr>
          <w:rFonts w:hint="eastAsia"/>
        </w:rPr>
        <w:t>і</w:t>
      </w:r>
      <w:r>
        <w:t></w:t>
      </w:r>
      <w:r>
        <w:rPr>
          <w:rFonts w:hint="eastAsia"/>
        </w:rPr>
        <w:t>пряма</w:t>
      </w:r>
      <w:r>
        <w:t></w:t>
      </w:r>
      <w:r>
        <w:rPr>
          <w:rFonts w:hint="eastAsia"/>
        </w:rPr>
        <w:t>адресованість</w:t>
      </w:r>
      <w:r>
        <w:t></w:t>
      </w:r>
      <w:r>
        <w:rPr>
          <w:rFonts w:hint="eastAsia"/>
        </w:rPr>
        <w:t>виступають</w:t>
      </w:r>
    </w:p>
    <w:p w:rsidR="002128D6" w:rsidRDefault="002128D6" w:rsidP="002128D6">
      <w:r>
        <w:rPr>
          <w:rFonts w:hint="eastAsia"/>
        </w:rPr>
        <w:t>текстоформуючими</w:t>
      </w:r>
      <w:r>
        <w:t></w:t>
      </w:r>
      <w:r>
        <w:rPr>
          <w:rFonts w:hint="eastAsia"/>
        </w:rPr>
        <w:t>ознаками</w:t>
      </w:r>
      <w:r>
        <w:t></w:t>
      </w:r>
      <w:r>
        <w:t></w:t>
      </w:r>
      <w:r>
        <w:rPr>
          <w:rFonts w:hint="eastAsia"/>
        </w:rPr>
        <w:t>а</w:t>
      </w:r>
      <w:r>
        <w:t></w:t>
      </w:r>
      <w:r>
        <w:rPr>
          <w:rFonts w:hint="eastAsia"/>
        </w:rPr>
        <w:t>також</w:t>
      </w:r>
      <w:r>
        <w:t></w:t>
      </w:r>
      <w:r>
        <w:rPr>
          <w:rFonts w:hint="eastAsia"/>
        </w:rPr>
        <w:t>зразками</w:t>
      </w:r>
      <w:r>
        <w:t></w:t>
      </w:r>
      <w:r>
        <w:rPr>
          <w:rFonts w:hint="eastAsia"/>
        </w:rPr>
        <w:t>перед</w:t>
      </w:r>
      <w:r>
        <w:t></w:t>
      </w:r>
      <w:r>
        <w:t></w:t>
      </w:r>
      <w:r>
        <w:rPr>
          <w:rFonts w:hint="eastAsia"/>
        </w:rPr>
        <w:t>та</w:t>
      </w:r>
      <w:r>
        <w:t></w:t>
      </w:r>
      <w:r>
        <w:rPr>
          <w:rFonts w:hint="eastAsia"/>
        </w:rPr>
        <w:t>післяопераційних</w:t>
      </w:r>
    </w:p>
    <w:p w:rsidR="002128D6" w:rsidRDefault="002128D6" w:rsidP="002128D6">
      <w:r>
        <w:rPr>
          <w:rFonts w:hint="eastAsia"/>
        </w:rPr>
        <w:t>інструкцій</w:t>
      </w:r>
      <w:r>
        <w:t></w:t>
      </w:r>
      <w:r>
        <w:t></w:t>
      </w:r>
      <w:r>
        <w:rPr>
          <w:rFonts w:hint="eastAsia"/>
        </w:rPr>
        <w:t>чия</w:t>
      </w:r>
      <w:r>
        <w:t></w:t>
      </w:r>
      <w:r>
        <w:rPr>
          <w:rFonts w:hint="eastAsia"/>
        </w:rPr>
        <w:t>асиміляція</w:t>
      </w:r>
      <w:r>
        <w:t></w:t>
      </w:r>
      <w:r>
        <w:rPr>
          <w:rFonts w:hint="eastAsia"/>
        </w:rPr>
        <w:t>досі</w:t>
      </w:r>
      <w:r>
        <w:t></w:t>
      </w:r>
      <w:r>
        <w:rPr>
          <w:rFonts w:hint="eastAsia"/>
        </w:rPr>
        <w:t>повністю</w:t>
      </w:r>
      <w:r>
        <w:t></w:t>
      </w:r>
      <w:r>
        <w:rPr>
          <w:rFonts w:hint="eastAsia"/>
        </w:rPr>
        <w:t>не</w:t>
      </w:r>
      <w:r>
        <w:t></w:t>
      </w:r>
      <w:r>
        <w:rPr>
          <w:rFonts w:hint="eastAsia"/>
        </w:rPr>
        <w:t>відбулася</w:t>
      </w:r>
      <w:r>
        <w:t></w:t>
      </w:r>
    </w:p>
    <w:p w:rsidR="002128D6" w:rsidRDefault="002128D6" w:rsidP="002128D6">
      <w:r>
        <w:rPr>
          <w:rFonts w:hint="eastAsia"/>
        </w:rPr>
        <w:t>Якщо</w:t>
      </w:r>
      <w:r>
        <w:t></w:t>
      </w:r>
      <w:r>
        <w:rPr>
          <w:rFonts w:hint="eastAsia"/>
        </w:rPr>
        <w:t>риторико</w:t>
      </w:r>
      <w:r>
        <w:t></w:t>
      </w:r>
      <w:r>
        <w:rPr>
          <w:rFonts w:hint="eastAsia"/>
        </w:rPr>
        <w:t>стилістичне</w:t>
      </w:r>
      <w:r>
        <w:t></w:t>
      </w:r>
      <w:r>
        <w:rPr>
          <w:rFonts w:hint="eastAsia"/>
        </w:rPr>
        <w:t>оформлення</w:t>
      </w:r>
      <w:r>
        <w:t></w:t>
      </w:r>
      <w:r>
        <w:rPr>
          <w:rFonts w:hint="eastAsia"/>
        </w:rPr>
        <w:t>й</w:t>
      </w:r>
      <w:r>
        <w:t></w:t>
      </w:r>
      <w:r>
        <w:rPr>
          <w:rFonts w:hint="eastAsia"/>
        </w:rPr>
        <w:t>термінологічне</w:t>
      </w:r>
      <w:r>
        <w:t></w:t>
      </w:r>
      <w:r>
        <w:rPr>
          <w:rFonts w:hint="eastAsia"/>
        </w:rPr>
        <w:t>наповнення</w:t>
      </w:r>
    </w:p>
    <w:p w:rsidR="002128D6" w:rsidRDefault="002128D6" w:rsidP="002128D6">
      <w:r>
        <w:rPr>
          <w:rFonts w:hint="eastAsia"/>
        </w:rPr>
        <w:t>адаптованих</w:t>
      </w:r>
      <w:r>
        <w:t></w:t>
      </w:r>
      <w:r>
        <w:rPr>
          <w:rFonts w:hint="eastAsia"/>
        </w:rPr>
        <w:t>медичних</w:t>
      </w:r>
      <w:r>
        <w:t></w:t>
      </w:r>
      <w:r>
        <w:rPr>
          <w:rFonts w:hint="eastAsia"/>
        </w:rPr>
        <w:t>текстів</w:t>
      </w:r>
      <w:r>
        <w:t></w:t>
      </w:r>
      <w:r>
        <w:rPr>
          <w:rFonts w:hint="eastAsia"/>
        </w:rPr>
        <w:t>в</w:t>
      </w:r>
      <w:r>
        <w:t></w:t>
      </w:r>
      <w:r>
        <w:rPr>
          <w:rFonts w:hint="eastAsia"/>
        </w:rPr>
        <w:t>перекладі</w:t>
      </w:r>
      <w:r>
        <w:t></w:t>
      </w:r>
      <w:r>
        <w:rPr>
          <w:rFonts w:hint="eastAsia"/>
        </w:rPr>
        <w:t>спирається</w:t>
      </w:r>
      <w:r>
        <w:t></w:t>
      </w:r>
      <w:r>
        <w:rPr>
          <w:rFonts w:hint="eastAsia"/>
        </w:rPr>
        <w:t>на</w:t>
      </w:r>
      <w:r>
        <w:t></w:t>
      </w:r>
      <w:r>
        <w:rPr>
          <w:rFonts w:hint="eastAsia"/>
        </w:rPr>
        <w:t>питомий</w:t>
      </w:r>
      <w:r>
        <w:t></w:t>
      </w:r>
      <w:r>
        <w:rPr>
          <w:rFonts w:hint="eastAsia"/>
        </w:rPr>
        <w:t>мовний</w:t>
      </w:r>
    </w:p>
    <w:p w:rsidR="002128D6" w:rsidRDefault="002128D6" w:rsidP="002128D6">
      <w:r>
        <w:rPr>
          <w:rFonts w:hint="eastAsia"/>
        </w:rPr>
        <w:t>матеріал</w:t>
      </w:r>
      <w:r>
        <w:t></w:t>
      </w:r>
      <w:r>
        <w:t></w:t>
      </w:r>
      <w:r>
        <w:rPr>
          <w:rFonts w:hint="eastAsia"/>
        </w:rPr>
        <w:t>спостерігається</w:t>
      </w:r>
      <w:r>
        <w:t></w:t>
      </w:r>
      <w:r>
        <w:rPr>
          <w:rFonts w:hint="eastAsia"/>
        </w:rPr>
        <w:t>автологічне</w:t>
      </w:r>
      <w:r>
        <w:t></w:t>
      </w:r>
      <w:r>
        <w:rPr>
          <w:rFonts w:hint="eastAsia"/>
        </w:rPr>
        <w:t>прирощення</w:t>
      </w:r>
      <w:r>
        <w:t></w:t>
      </w:r>
      <w:r>
        <w:t></w:t>
      </w:r>
      <w:r>
        <w:rPr>
          <w:rFonts w:hint="eastAsia"/>
        </w:rPr>
        <w:t>Коли</w:t>
      </w:r>
      <w:r>
        <w:t></w:t>
      </w:r>
      <w:r>
        <w:rPr>
          <w:rFonts w:hint="eastAsia"/>
        </w:rPr>
        <w:t>ж</w:t>
      </w:r>
      <w:r>
        <w:t></w:t>
      </w:r>
      <w:r>
        <w:rPr>
          <w:rFonts w:hint="eastAsia"/>
        </w:rPr>
        <w:t>відсутність</w:t>
      </w:r>
    </w:p>
    <w:p w:rsidR="002128D6" w:rsidRDefault="002128D6" w:rsidP="002128D6">
      <w:r>
        <w:rPr>
          <w:rFonts w:hint="eastAsia"/>
        </w:rPr>
        <w:t>відповідних</w:t>
      </w:r>
      <w:r>
        <w:t></w:t>
      </w:r>
      <w:r>
        <w:rPr>
          <w:rFonts w:hint="eastAsia"/>
        </w:rPr>
        <w:t>структур</w:t>
      </w:r>
      <w:r>
        <w:t></w:t>
      </w:r>
      <w:r>
        <w:rPr>
          <w:rFonts w:hint="eastAsia"/>
        </w:rPr>
        <w:t>у</w:t>
      </w:r>
      <w:r>
        <w:t></w:t>
      </w:r>
      <w:r>
        <w:rPr>
          <w:rFonts w:hint="eastAsia"/>
        </w:rPr>
        <w:t>питомому</w:t>
      </w:r>
      <w:r>
        <w:t></w:t>
      </w:r>
      <w:r>
        <w:rPr>
          <w:rFonts w:hint="eastAsia"/>
        </w:rPr>
        <w:t>матеріалі</w:t>
      </w:r>
      <w:r>
        <w:t></w:t>
      </w:r>
      <w:r>
        <w:rPr>
          <w:rFonts w:hint="eastAsia"/>
        </w:rPr>
        <w:t>зумовлена</w:t>
      </w:r>
      <w:r>
        <w:t></w:t>
      </w:r>
      <w:r>
        <w:rPr>
          <w:rFonts w:hint="eastAsia"/>
        </w:rPr>
        <w:t>структурними</w:t>
      </w:r>
    </w:p>
    <w:p w:rsidR="002128D6" w:rsidRDefault="002128D6" w:rsidP="002128D6">
      <w:r>
        <w:rPr>
          <w:rFonts w:hint="eastAsia"/>
        </w:rPr>
        <w:t>розбіжностями</w:t>
      </w:r>
      <w:r>
        <w:t></w:t>
      </w:r>
      <w:r>
        <w:rPr>
          <w:rFonts w:hint="eastAsia"/>
        </w:rPr>
        <w:t>мов</w:t>
      </w:r>
      <w:r>
        <w:t></w:t>
      </w:r>
      <w:r>
        <w:t></w:t>
      </w:r>
      <w:r>
        <w:rPr>
          <w:rFonts w:hint="eastAsia"/>
        </w:rPr>
        <w:t>або</w:t>
      </w:r>
      <w:r>
        <w:t></w:t>
      </w:r>
      <w:r>
        <w:rPr>
          <w:rFonts w:hint="eastAsia"/>
        </w:rPr>
        <w:t>вплив</w:t>
      </w:r>
      <w:r>
        <w:t></w:t>
      </w:r>
      <w:r>
        <w:rPr>
          <w:rFonts w:hint="eastAsia"/>
        </w:rPr>
        <w:t>більш</w:t>
      </w:r>
      <w:r>
        <w:t></w:t>
      </w:r>
      <w:r>
        <w:rPr>
          <w:rFonts w:hint="eastAsia"/>
        </w:rPr>
        <w:t>престижної</w:t>
      </w:r>
      <w:r>
        <w:t></w:t>
      </w:r>
      <w:r>
        <w:rPr>
          <w:rFonts w:hint="eastAsia"/>
        </w:rPr>
        <w:t>біомедичної</w:t>
      </w:r>
      <w:r>
        <w:t></w:t>
      </w:r>
      <w:r>
        <w:rPr>
          <w:rFonts w:hint="eastAsia"/>
        </w:rPr>
        <w:t>культури</w:t>
      </w:r>
    </w:p>
    <w:p w:rsidR="002128D6" w:rsidRDefault="002128D6" w:rsidP="002128D6">
      <w:r>
        <w:rPr>
          <w:rFonts w:hint="eastAsia"/>
        </w:rPr>
        <w:t>призводить</w:t>
      </w:r>
      <w:r>
        <w:t></w:t>
      </w:r>
      <w:r>
        <w:rPr>
          <w:rFonts w:hint="eastAsia"/>
        </w:rPr>
        <w:t>до</w:t>
      </w:r>
      <w:r>
        <w:t></w:t>
      </w:r>
      <w:r>
        <w:rPr>
          <w:rFonts w:hint="eastAsia"/>
        </w:rPr>
        <w:t>інтерференції</w:t>
      </w:r>
      <w:r>
        <w:t></w:t>
      </w:r>
      <w:r>
        <w:t></w:t>
      </w:r>
      <w:r>
        <w:rPr>
          <w:rFonts w:hint="eastAsia"/>
        </w:rPr>
        <w:t>виникає</w:t>
      </w:r>
      <w:r>
        <w:t></w:t>
      </w:r>
      <w:r>
        <w:rPr>
          <w:rFonts w:hint="eastAsia"/>
        </w:rPr>
        <w:t>алогенне</w:t>
      </w:r>
      <w:r>
        <w:t></w:t>
      </w:r>
      <w:r>
        <w:rPr>
          <w:rFonts w:hint="eastAsia"/>
        </w:rPr>
        <w:t>перенесення</w:t>
      </w:r>
      <w:r>
        <w:t></w:t>
      </w:r>
      <w:r>
        <w:rPr>
          <w:rFonts w:hint="eastAsia"/>
        </w:rPr>
        <w:t>жанровостильових</w:t>
      </w:r>
      <w:r>
        <w:t></w:t>
      </w:r>
      <w:r>
        <w:rPr>
          <w:rFonts w:hint="eastAsia"/>
        </w:rPr>
        <w:t>домінант</w:t>
      </w:r>
      <w:r>
        <w:t></w:t>
      </w:r>
      <w:r>
        <w:rPr>
          <w:rFonts w:hint="eastAsia"/>
        </w:rPr>
        <w:t>іншомовного</w:t>
      </w:r>
      <w:r>
        <w:t></w:t>
      </w:r>
      <w:r>
        <w:rPr>
          <w:rFonts w:hint="eastAsia"/>
        </w:rPr>
        <w:t>медичного</w:t>
      </w:r>
      <w:r>
        <w:t></w:t>
      </w:r>
      <w:r>
        <w:rPr>
          <w:rFonts w:hint="eastAsia"/>
        </w:rPr>
        <w:t>тексту</w:t>
      </w:r>
      <w:r>
        <w:t></w:t>
      </w:r>
      <w:r>
        <w:rPr>
          <w:rFonts w:hint="eastAsia"/>
        </w:rPr>
        <w:t>на</w:t>
      </w:r>
      <w:r>
        <w:t></w:t>
      </w:r>
      <w:r>
        <w:rPr>
          <w:rFonts w:hint="eastAsia"/>
        </w:rPr>
        <w:t>національний</w:t>
      </w:r>
      <w:r>
        <w:t></w:t>
      </w:r>
      <w:r>
        <w:rPr>
          <w:rFonts w:hint="eastAsia"/>
        </w:rPr>
        <w:t>ґрунт</w:t>
      </w:r>
      <w:r>
        <w:t></w:t>
      </w:r>
    </w:p>
    <w:p w:rsidR="002128D6" w:rsidRDefault="002128D6" w:rsidP="002128D6">
      <w:r>
        <w:rPr>
          <w:rFonts w:hint="eastAsia"/>
        </w:rPr>
        <w:t>Автологічне</w:t>
      </w:r>
      <w:r>
        <w:t></w:t>
      </w:r>
      <w:r>
        <w:rPr>
          <w:rFonts w:hint="eastAsia"/>
        </w:rPr>
        <w:t>прирощення</w:t>
      </w:r>
      <w:r>
        <w:t></w:t>
      </w:r>
      <w:r>
        <w:rPr>
          <w:rFonts w:hint="eastAsia"/>
        </w:rPr>
        <w:t>й</w:t>
      </w:r>
      <w:r>
        <w:t></w:t>
      </w:r>
      <w:r>
        <w:rPr>
          <w:rFonts w:hint="eastAsia"/>
        </w:rPr>
        <w:t>алогенне</w:t>
      </w:r>
      <w:r>
        <w:t></w:t>
      </w:r>
      <w:r>
        <w:rPr>
          <w:rFonts w:hint="eastAsia"/>
        </w:rPr>
        <w:t>перенесення</w:t>
      </w:r>
      <w:r>
        <w:t></w:t>
      </w:r>
      <w:r>
        <w:rPr>
          <w:rFonts w:hint="eastAsia"/>
        </w:rPr>
        <w:t>є</w:t>
      </w:r>
      <w:r>
        <w:t></w:t>
      </w:r>
      <w:r>
        <w:rPr>
          <w:rFonts w:hint="eastAsia"/>
        </w:rPr>
        <w:t>двома</w:t>
      </w:r>
      <w:r>
        <w:t></w:t>
      </w:r>
      <w:r>
        <w:rPr>
          <w:rFonts w:hint="eastAsia"/>
        </w:rPr>
        <w:t>конкуруючими</w:t>
      </w:r>
    </w:p>
    <w:p w:rsidR="002128D6" w:rsidRDefault="002128D6" w:rsidP="002128D6">
      <w:r>
        <w:rPr>
          <w:rFonts w:hint="eastAsia"/>
        </w:rPr>
        <w:t>підходами</w:t>
      </w:r>
      <w:r>
        <w:t></w:t>
      </w:r>
      <w:r>
        <w:rPr>
          <w:rFonts w:hint="eastAsia"/>
        </w:rPr>
        <w:t>до</w:t>
      </w:r>
      <w:r>
        <w:t></w:t>
      </w:r>
      <w:r>
        <w:rPr>
          <w:rFonts w:hint="eastAsia"/>
        </w:rPr>
        <w:t>інтерпретації</w:t>
      </w:r>
      <w:r>
        <w:t></w:t>
      </w:r>
      <w:r>
        <w:rPr>
          <w:rFonts w:hint="eastAsia"/>
        </w:rPr>
        <w:t>жанрово</w:t>
      </w:r>
      <w:r>
        <w:t></w:t>
      </w:r>
      <w:r>
        <w:rPr>
          <w:rFonts w:hint="eastAsia"/>
        </w:rPr>
        <w:t>стильових</w:t>
      </w:r>
      <w:r>
        <w:t></w:t>
      </w:r>
      <w:r>
        <w:rPr>
          <w:rFonts w:hint="eastAsia"/>
        </w:rPr>
        <w:t>домінант</w:t>
      </w:r>
      <w:r>
        <w:t></w:t>
      </w:r>
      <w:r>
        <w:rPr>
          <w:rFonts w:hint="eastAsia"/>
        </w:rPr>
        <w:t>медичних</w:t>
      </w:r>
      <w:r>
        <w:t></w:t>
      </w:r>
      <w:r>
        <w:rPr>
          <w:rFonts w:hint="eastAsia"/>
        </w:rPr>
        <w:t>текстів</w:t>
      </w:r>
      <w:r>
        <w:t></w:t>
      </w:r>
    </w:p>
    <w:p w:rsidR="002128D6" w:rsidRDefault="002128D6" w:rsidP="002128D6">
      <w:r>
        <w:t></w:t>
      </w:r>
      <w:r>
        <w:t></w:t>
      </w:r>
      <w:r>
        <w:t></w:t>
      </w:r>
    </w:p>
    <w:p w:rsidR="002128D6" w:rsidRDefault="002128D6" w:rsidP="002128D6">
      <w:r>
        <w:rPr>
          <w:rFonts w:hint="eastAsia"/>
        </w:rPr>
        <w:t>що</w:t>
      </w:r>
      <w:r>
        <w:t></w:t>
      </w:r>
      <w:r>
        <w:rPr>
          <w:rFonts w:hint="eastAsia"/>
        </w:rPr>
        <w:t>разом</w:t>
      </w:r>
      <w:r>
        <w:t></w:t>
      </w:r>
      <w:r>
        <w:rPr>
          <w:rFonts w:hint="eastAsia"/>
        </w:rPr>
        <w:t>складають</w:t>
      </w:r>
      <w:r>
        <w:t></w:t>
      </w:r>
      <w:r>
        <w:rPr>
          <w:rFonts w:hint="eastAsia"/>
        </w:rPr>
        <w:t>інтерпретаційну</w:t>
      </w:r>
      <w:r>
        <w:t></w:t>
      </w:r>
      <w:r>
        <w:rPr>
          <w:rFonts w:hint="eastAsia"/>
        </w:rPr>
        <w:t>діалектику</w:t>
      </w:r>
      <w:r>
        <w:t></w:t>
      </w:r>
      <w:r>
        <w:rPr>
          <w:rFonts w:hint="eastAsia"/>
        </w:rPr>
        <w:t>медичного</w:t>
      </w:r>
      <w:r>
        <w:t></w:t>
      </w:r>
      <w:r>
        <w:rPr>
          <w:rFonts w:hint="eastAsia"/>
        </w:rPr>
        <w:t>перекладу</w:t>
      </w:r>
      <w:r>
        <w:t></w:t>
      </w:r>
    </w:p>
    <w:p w:rsidR="002128D6" w:rsidRDefault="002128D6" w:rsidP="002128D6">
      <w:r>
        <w:rPr>
          <w:rFonts w:hint="eastAsia"/>
        </w:rPr>
        <w:t>Зокрема</w:t>
      </w:r>
      <w:r>
        <w:t></w:t>
      </w:r>
      <w:r>
        <w:t></w:t>
      </w:r>
      <w:r>
        <w:rPr>
          <w:rFonts w:hint="eastAsia"/>
        </w:rPr>
        <w:t>в</w:t>
      </w:r>
      <w:r>
        <w:t></w:t>
      </w:r>
      <w:r>
        <w:rPr>
          <w:rFonts w:hint="eastAsia"/>
        </w:rPr>
        <w:t>українській</w:t>
      </w:r>
      <w:r>
        <w:t></w:t>
      </w:r>
      <w:r>
        <w:rPr>
          <w:rFonts w:hint="eastAsia"/>
        </w:rPr>
        <w:t>системі</w:t>
      </w:r>
      <w:r>
        <w:t></w:t>
      </w:r>
      <w:r>
        <w:rPr>
          <w:rFonts w:hint="eastAsia"/>
        </w:rPr>
        <w:t>охорони</w:t>
      </w:r>
      <w:r>
        <w:t></w:t>
      </w:r>
      <w:r>
        <w:rPr>
          <w:rFonts w:hint="eastAsia"/>
        </w:rPr>
        <w:t>здоров‘я</w:t>
      </w:r>
      <w:r>
        <w:t></w:t>
      </w:r>
      <w:r>
        <w:rPr>
          <w:rFonts w:hint="eastAsia"/>
        </w:rPr>
        <w:t>функціональним</w:t>
      </w:r>
      <w:r>
        <w:t></w:t>
      </w:r>
      <w:r>
        <w:rPr>
          <w:rFonts w:hint="eastAsia"/>
        </w:rPr>
        <w:t>аналогом</w:t>
      </w:r>
    </w:p>
    <w:p w:rsidR="002128D6" w:rsidRDefault="002128D6" w:rsidP="002128D6">
      <w:r>
        <w:rPr>
          <w:rFonts w:hint="eastAsia"/>
        </w:rPr>
        <w:t>Згоди</w:t>
      </w:r>
      <w:r>
        <w:t></w:t>
      </w:r>
      <w:r>
        <w:rPr>
          <w:rFonts w:hint="eastAsia"/>
        </w:rPr>
        <w:t>на</w:t>
      </w:r>
      <w:r>
        <w:t></w:t>
      </w:r>
      <w:r>
        <w:rPr>
          <w:rFonts w:hint="eastAsia"/>
        </w:rPr>
        <w:t>проведення</w:t>
      </w:r>
      <w:r>
        <w:t></w:t>
      </w:r>
      <w:r>
        <w:rPr>
          <w:rFonts w:hint="eastAsia"/>
        </w:rPr>
        <w:t>операції</w:t>
      </w:r>
      <w:r>
        <w:t></w:t>
      </w:r>
      <w:r>
        <w:rPr>
          <w:rFonts w:hint="eastAsia"/>
        </w:rPr>
        <w:t>виступає</w:t>
      </w:r>
      <w:r>
        <w:t></w:t>
      </w:r>
      <w:r>
        <w:rPr>
          <w:rFonts w:hint="eastAsia"/>
        </w:rPr>
        <w:t>Передопераційний</w:t>
      </w:r>
      <w:r>
        <w:t></w:t>
      </w:r>
      <w:r>
        <w:rPr>
          <w:rFonts w:hint="eastAsia"/>
        </w:rPr>
        <w:t>епікриз</w:t>
      </w:r>
      <w:r>
        <w:t></w:t>
      </w:r>
      <w:r>
        <w:t></w:t>
      </w:r>
      <w:r>
        <w:rPr>
          <w:rFonts w:hint="eastAsia"/>
        </w:rPr>
        <w:t>проте</w:t>
      </w:r>
    </w:p>
    <w:p w:rsidR="002128D6" w:rsidRDefault="002128D6" w:rsidP="002128D6">
      <w:r>
        <w:rPr>
          <w:rFonts w:hint="eastAsia"/>
        </w:rPr>
        <w:t>документи</w:t>
      </w:r>
      <w:r>
        <w:t></w:t>
      </w:r>
      <w:r>
        <w:rPr>
          <w:rFonts w:hint="eastAsia"/>
        </w:rPr>
        <w:t>відрізняються</w:t>
      </w:r>
      <w:r>
        <w:t></w:t>
      </w:r>
      <w:r>
        <w:rPr>
          <w:rFonts w:hint="eastAsia"/>
        </w:rPr>
        <w:t>адресованістю</w:t>
      </w:r>
      <w:r>
        <w:t></w:t>
      </w:r>
      <w:r>
        <w:t></w:t>
      </w:r>
      <w:r>
        <w:rPr>
          <w:rFonts w:hint="eastAsia"/>
        </w:rPr>
        <w:t>епікриз</w:t>
      </w:r>
      <w:r>
        <w:t></w:t>
      </w:r>
      <w:r>
        <w:rPr>
          <w:rFonts w:hint="eastAsia"/>
        </w:rPr>
        <w:t>призначений</w:t>
      </w:r>
      <w:r>
        <w:t></w:t>
      </w:r>
      <w:r>
        <w:rPr>
          <w:rFonts w:hint="eastAsia"/>
        </w:rPr>
        <w:t>для</w:t>
      </w:r>
      <w:r>
        <w:t></w:t>
      </w:r>
      <w:r>
        <w:rPr>
          <w:rFonts w:hint="eastAsia"/>
        </w:rPr>
        <w:t>фахівцівмедиків</w:t>
      </w:r>
      <w:r>
        <w:t></w:t>
      </w:r>
      <w:r>
        <w:rPr>
          <w:rFonts w:hint="eastAsia"/>
        </w:rPr>
        <w:t>і</w:t>
      </w:r>
      <w:r>
        <w:t></w:t>
      </w:r>
      <w:r>
        <w:rPr>
          <w:rFonts w:hint="eastAsia"/>
        </w:rPr>
        <w:t>підпадає</w:t>
      </w:r>
      <w:r>
        <w:t></w:t>
      </w:r>
      <w:r>
        <w:rPr>
          <w:rFonts w:hint="eastAsia"/>
        </w:rPr>
        <w:t>під</w:t>
      </w:r>
      <w:r>
        <w:t></w:t>
      </w:r>
      <w:r>
        <w:rPr>
          <w:rFonts w:hint="eastAsia"/>
        </w:rPr>
        <w:t>положення</w:t>
      </w:r>
      <w:r>
        <w:t></w:t>
      </w:r>
      <w:r>
        <w:rPr>
          <w:rFonts w:hint="eastAsia"/>
        </w:rPr>
        <w:t>про</w:t>
      </w:r>
      <w:r>
        <w:t></w:t>
      </w:r>
      <w:r>
        <w:t></w:t>
      </w:r>
      <w:r>
        <w:rPr>
          <w:rFonts w:hint="eastAsia"/>
        </w:rPr>
        <w:t>конфіденційність</w:t>
      </w:r>
      <w:r>
        <w:t></w:t>
      </w:r>
      <w:r>
        <w:rPr>
          <w:rFonts w:hint="eastAsia"/>
        </w:rPr>
        <w:t>інформації</w:t>
      </w:r>
      <w:r>
        <w:t></w:t>
      </w:r>
      <w:r>
        <w:t></w:t>
      </w:r>
      <w:r>
        <w:t></w:t>
      </w:r>
    </w:p>
    <w:p w:rsidR="002128D6" w:rsidRDefault="002128D6" w:rsidP="002128D6">
      <w:r>
        <w:rPr>
          <w:rFonts w:hint="eastAsia"/>
        </w:rPr>
        <w:t>Епікриз</w:t>
      </w:r>
      <w:r>
        <w:t></w:t>
      </w:r>
      <w:r>
        <w:rPr>
          <w:rFonts w:hint="eastAsia"/>
        </w:rPr>
        <w:t>є</w:t>
      </w:r>
      <w:r>
        <w:t></w:t>
      </w:r>
      <w:r>
        <w:rPr>
          <w:rFonts w:hint="eastAsia"/>
        </w:rPr>
        <w:t>формалізованим</w:t>
      </w:r>
      <w:r>
        <w:t></w:t>
      </w:r>
      <w:r>
        <w:t></w:t>
      </w:r>
      <w:r>
        <w:rPr>
          <w:rFonts w:hint="eastAsia"/>
        </w:rPr>
        <w:t>кодифікованим</w:t>
      </w:r>
      <w:r>
        <w:t></w:t>
      </w:r>
      <w:r>
        <w:rPr>
          <w:rFonts w:hint="eastAsia"/>
        </w:rPr>
        <w:t>текстом</w:t>
      </w:r>
      <w:r>
        <w:t></w:t>
      </w:r>
      <w:r>
        <w:t></w:t>
      </w:r>
      <w:r>
        <w:rPr>
          <w:rFonts w:hint="eastAsia"/>
        </w:rPr>
        <w:t>що</w:t>
      </w:r>
      <w:r>
        <w:t></w:t>
      </w:r>
      <w:r>
        <w:rPr>
          <w:rFonts w:hint="eastAsia"/>
        </w:rPr>
        <w:t>на</w:t>
      </w:r>
      <w:r>
        <w:t></w:t>
      </w:r>
      <w:r>
        <w:rPr>
          <w:rFonts w:hint="eastAsia"/>
        </w:rPr>
        <w:t>всіх</w:t>
      </w:r>
      <w:r>
        <w:t></w:t>
      </w:r>
      <w:r>
        <w:rPr>
          <w:rFonts w:hint="eastAsia"/>
        </w:rPr>
        <w:t>рівнях</w:t>
      </w:r>
      <w:r>
        <w:t></w:t>
      </w:r>
      <w:r>
        <w:rPr>
          <w:rFonts w:hint="eastAsia"/>
        </w:rPr>
        <w:t>своєї</w:t>
      </w:r>
    </w:p>
    <w:p w:rsidR="002128D6" w:rsidRDefault="002128D6" w:rsidP="002128D6">
      <w:r>
        <w:rPr>
          <w:rFonts w:hint="eastAsia"/>
        </w:rPr>
        <w:t>організації</w:t>
      </w:r>
      <w:r>
        <w:t></w:t>
      </w:r>
      <w:r>
        <w:rPr>
          <w:rFonts w:hint="eastAsia"/>
        </w:rPr>
        <w:t>віддзеркалює</w:t>
      </w:r>
      <w:r>
        <w:t></w:t>
      </w:r>
      <w:r>
        <w:rPr>
          <w:rFonts w:hint="eastAsia"/>
        </w:rPr>
        <w:t>дотримання</w:t>
      </w:r>
      <w:r>
        <w:t></w:t>
      </w:r>
      <w:r>
        <w:rPr>
          <w:rFonts w:hint="eastAsia"/>
        </w:rPr>
        <w:t>передумов</w:t>
      </w:r>
      <w:r>
        <w:t></w:t>
      </w:r>
      <w:r>
        <w:t></w:t>
      </w:r>
      <w:r>
        <w:rPr>
          <w:rFonts w:hint="eastAsia"/>
        </w:rPr>
        <w:t>які</w:t>
      </w:r>
      <w:r>
        <w:t></w:t>
      </w:r>
      <w:r>
        <w:rPr>
          <w:rFonts w:hint="eastAsia"/>
        </w:rPr>
        <w:t>лежать</w:t>
      </w:r>
      <w:r>
        <w:t></w:t>
      </w:r>
      <w:r>
        <w:rPr>
          <w:rFonts w:hint="eastAsia"/>
        </w:rPr>
        <w:t>в</w:t>
      </w:r>
      <w:r>
        <w:t></w:t>
      </w:r>
      <w:r>
        <w:rPr>
          <w:rFonts w:hint="eastAsia"/>
        </w:rPr>
        <w:t>основі</w:t>
      </w:r>
    </w:p>
    <w:p w:rsidR="002128D6" w:rsidRDefault="002128D6" w:rsidP="002128D6">
      <w:r>
        <w:rPr>
          <w:rFonts w:hint="eastAsia"/>
        </w:rPr>
        <w:t>дискурсних</w:t>
      </w:r>
      <w:r>
        <w:t></w:t>
      </w:r>
      <w:r>
        <w:rPr>
          <w:rFonts w:hint="eastAsia"/>
        </w:rPr>
        <w:t>очікувань</w:t>
      </w:r>
      <w:r>
        <w:t></w:t>
      </w:r>
      <w:r>
        <w:rPr>
          <w:rFonts w:hint="eastAsia"/>
        </w:rPr>
        <w:t>сторін</w:t>
      </w:r>
      <w:r>
        <w:t></w:t>
      </w:r>
      <w:r>
        <w:rPr>
          <w:rFonts w:hint="eastAsia"/>
        </w:rPr>
        <w:t>конверсаційного</w:t>
      </w:r>
      <w:r>
        <w:t></w:t>
      </w:r>
      <w:r>
        <w:rPr>
          <w:rFonts w:hint="eastAsia"/>
        </w:rPr>
        <w:t>контракту</w:t>
      </w:r>
      <w:r>
        <w:t></w:t>
      </w:r>
      <w:r>
        <w:t></w:t>
      </w:r>
      <w:r>
        <w:rPr>
          <w:rFonts w:hint="eastAsia"/>
        </w:rPr>
        <w:t>Тенденції</w:t>
      </w:r>
      <w:r>
        <w:t></w:t>
      </w:r>
      <w:r>
        <w:rPr>
          <w:rFonts w:hint="eastAsia"/>
        </w:rPr>
        <w:t>до</w:t>
      </w:r>
    </w:p>
    <w:p w:rsidR="002128D6" w:rsidRDefault="002128D6" w:rsidP="002128D6">
      <w:r>
        <w:rPr>
          <w:rFonts w:hint="eastAsia"/>
        </w:rPr>
        <w:t>переважання</w:t>
      </w:r>
      <w:r>
        <w:t></w:t>
      </w:r>
      <w:r>
        <w:rPr>
          <w:rFonts w:hint="eastAsia"/>
        </w:rPr>
        <w:t>професійних</w:t>
      </w:r>
      <w:r>
        <w:t></w:t>
      </w:r>
      <w:r>
        <w:rPr>
          <w:rFonts w:hint="eastAsia"/>
        </w:rPr>
        <w:t>жаргонізмів</w:t>
      </w:r>
      <w:r>
        <w:t></w:t>
      </w:r>
      <w:r>
        <w:t></w:t>
      </w:r>
      <w:r>
        <w:rPr>
          <w:rFonts w:hint="eastAsia"/>
        </w:rPr>
        <w:t>абревіатур</w:t>
      </w:r>
      <w:r>
        <w:t></w:t>
      </w:r>
      <w:r>
        <w:rPr>
          <w:rFonts w:hint="eastAsia"/>
        </w:rPr>
        <w:t>і</w:t>
      </w:r>
      <w:r>
        <w:t></w:t>
      </w:r>
      <w:r>
        <w:rPr>
          <w:rFonts w:hint="eastAsia"/>
        </w:rPr>
        <w:t>умовних</w:t>
      </w:r>
      <w:r>
        <w:t></w:t>
      </w:r>
      <w:r>
        <w:rPr>
          <w:rFonts w:hint="eastAsia"/>
        </w:rPr>
        <w:t>позначень</w:t>
      </w:r>
      <w:r>
        <w:t></w:t>
      </w:r>
      <w:r>
        <w:rPr>
          <w:rFonts w:hint="eastAsia"/>
        </w:rPr>
        <w:t>на</w:t>
      </w:r>
    </w:p>
    <w:p w:rsidR="002128D6" w:rsidRDefault="002128D6" w:rsidP="002128D6">
      <w:r>
        <w:rPr>
          <w:rFonts w:hint="eastAsia"/>
        </w:rPr>
        <w:t>лексичному</w:t>
      </w:r>
      <w:r>
        <w:t></w:t>
      </w:r>
      <w:r>
        <w:rPr>
          <w:rFonts w:hint="eastAsia"/>
        </w:rPr>
        <w:t>рівні</w:t>
      </w:r>
      <w:r>
        <w:t></w:t>
      </w:r>
      <w:r>
        <w:t></w:t>
      </w:r>
      <w:r>
        <w:rPr>
          <w:rFonts w:hint="eastAsia"/>
        </w:rPr>
        <w:t>а</w:t>
      </w:r>
      <w:r>
        <w:t></w:t>
      </w:r>
      <w:r>
        <w:rPr>
          <w:rFonts w:hint="eastAsia"/>
        </w:rPr>
        <w:t>також</w:t>
      </w:r>
      <w:r>
        <w:t></w:t>
      </w:r>
      <w:r>
        <w:rPr>
          <w:rFonts w:hint="eastAsia"/>
        </w:rPr>
        <w:t>неповних</w:t>
      </w:r>
      <w:r>
        <w:t></w:t>
      </w:r>
      <w:r>
        <w:rPr>
          <w:rFonts w:hint="eastAsia"/>
        </w:rPr>
        <w:t>речень</w:t>
      </w:r>
      <w:r>
        <w:t></w:t>
      </w:r>
      <w:r>
        <w:t></w:t>
      </w:r>
      <w:r>
        <w:rPr>
          <w:rFonts w:hint="eastAsia"/>
        </w:rPr>
        <w:t>еліптичних</w:t>
      </w:r>
      <w:r>
        <w:t></w:t>
      </w:r>
      <w:r>
        <w:rPr>
          <w:rFonts w:hint="eastAsia"/>
        </w:rPr>
        <w:t>конструкцій</w:t>
      </w:r>
      <w:r>
        <w:t></w:t>
      </w:r>
      <w:r>
        <w:t></w:t>
      </w:r>
      <w:r>
        <w:rPr>
          <w:rFonts w:hint="eastAsia"/>
        </w:rPr>
        <w:t>на</w:t>
      </w:r>
    </w:p>
    <w:p w:rsidR="002128D6" w:rsidRDefault="002128D6" w:rsidP="002128D6">
      <w:r>
        <w:rPr>
          <w:rFonts w:hint="eastAsia"/>
        </w:rPr>
        <w:t>граматичному</w:t>
      </w:r>
      <w:r>
        <w:t></w:t>
      </w:r>
      <w:r>
        <w:rPr>
          <w:rFonts w:hint="eastAsia"/>
        </w:rPr>
        <w:t>рівні</w:t>
      </w:r>
      <w:r>
        <w:t></w:t>
      </w:r>
      <w:r>
        <w:rPr>
          <w:rFonts w:hint="eastAsia"/>
        </w:rPr>
        <w:t>в</w:t>
      </w:r>
      <w:r>
        <w:t></w:t>
      </w:r>
      <w:r>
        <w:rPr>
          <w:rFonts w:hint="eastAsia"/>
        </w:rPr>
        <w:t>перекладеній</w:t>
      </w:r>
      <w:r>
        <w:t></w:t>
      </w:r>
      <w:r>
        <w:rPr>
          <w:rFonts w:hint="eastAsia"/>
        </w:rPr>
        <w:t>версії</w:t>
      </w:r>
      <w:r>
        <w:t></w:t>
      </w:r>
      <w:r>
        <w:rPr>
          <w:rFonts w:hint="eastAsia"/>
        </w:rPr>
        <w:t>Епікризу</w:t>
      </w:r>
      <w:r>
        <w:t></w:t>
      </w:r>
      <w:r>
        <w:rPr>
          <w:rFonts w:hint="eastAsia"/>
        </w:rPr>
        <w:t>свідчать</w:t>
      </w:r>
      <w:r>
        <w:t></w:t>
      </w:r>
      <w:r>
        <w:rPr>
          <w:rFonts w:hint="eastAsia"/>
        </w:rPr>
        <w:t>про</w:t>
      </w:r>
      <w:r>
        <w:t></w:t>
      </w:r>
      <w:r>
        <w:rPr>
          <w:rFonts w:hint="eastAsia"/>
        </w:rPr>
        <w:t>застосування</w:t>
      </w:r>
    </w:p>
    <w:p w:rsidR="002128D6" w:rsidRDefault="002128D6" w:rsidP="002128D6">
      <w:r>
        <w:rPr>
          <w:rFonts w:hint="eastAsia"/>
        </w:rPr>
        <w:t>репродуктивної</w:t>
      </w:r>
      <w:r>
        <w:t></w:t>
      </w:r>
      <w:r>
        <w:rPr>
          <w:rFonts w:hint="eastAsia"/>
        </w:rPr>
        <w:t>стратегії</w:t>
      </w:r>
      <w:r>
        <w:t></w:t>
      </w:r>
      <w:r>
        <w:rPr>
          <w:rFonts w:hint="eastAsia"/>
        </w:rPr>
        <w:t>очуження</w:t>
      </w:r>
    </w:p>
    <w:p w:rsidR="002128D6" w:rsidRDefault="002128D6" w:rsidP="002128D6">
      <w:r>
        <w:rPr>
          <w:rFonts w:hint="eastAsia"/>
        </w:rPr>
        <w:t>Усний</w:t>
      </w:r>
      <w:r>
        <w:t></w:t>
      </w:r>
      <w:r>
        <w:rPr>
          <w:rFonts w:hint="eastAsia"/>
        </w:rPr>
        <w:t>медичний</w:t>
      </w:r>
      <w:r>
        <w:t></w:t>
      </w:r>
      <w:r>
        <w:rPr>
          <w:rFonts w:hint="eastAsia"/>
        </w:rPr>
        <w:t>переклад</w:t>
      </w:r>
      <w:r>
        <w:t></w:t>
      </w:r>
      <w:r>
        <w:rPr>
          <w:rFonts w:hint="eastAsia"/>
        </w:rPr>
        <w:t>можна</w:t>
      </w:r>
      <w:r>
        <w:t></w:t>
      </w:r>
      <w:r>
        <w:rPr>
          <w:rFonts w:hint="eastAsia"/>
        </w:rPr>
        <w:t>умовно</w:t>
      </w:r>
      <w:r>
        <w:t></w:t>
      </w:r>
      <w:r>
        <w:rPr>
          <w:rFonts w:hint="eastAsia"/>
        </w:rPr>
        <w:t>поділити</w:t>
      </w:r>
      <w:r>
        <w:t></w:t>
      </w:r>
      <w:r>
        <w:rPr>
          <w:rFonts w:hint="eastAsia"/>
        </w:rPr>
        <w:t>за</w:t>
      </w:r>
      <w:r>
        <w:t></w:t>
      </w:r>
      <w:r>
        <w:rPr>
          <w:rFonts w:hint="eastAsia"/>
        </w:rPr>
        <w:t>сферою</w:t>
      </w:r>
    </w:p>
    <w:p w:rsidR="002128D6" w:rsidRDefault="002128D6" w:rsidP="002128D6">
      <w:r>
        <w:rPr>
          <w:rFonts w:hint="eastAsia"/>
        </w:rPr>
        <w:t>застосування</w:t>
      </w:r>
      <w:r>
        <w:t></w:t>
      </w:r>
      <w:r>
        <w:rPr>
          <w:rFonts w:hint="eastAsia"/>
        </w:rPr>
        <w:t>на</w:t>
      </w:r>
      <w:r>
        <w:t></w:t>
      </w:r>
      <w:r>
        <w:rPr>
          <w:rFonts w:hint="eastAsia"/>
        </w:rPr>
        <w:t>переклад</w:t>
      </w:r>
      <w:r>
        <w:t></w:t>
      </w:r>
      <w:r>
        <w:rPr>
          <w:rFonts w:hint="eastAsia"/>
        </w:rPr>
        <w:t>медичних</w:t>
      </w:r>
      <w:r>
        <w:t></w:t>
      </w:r>
      <w:r>
        <w:rPr>
          <w:rFonts w:hint="eastAsia"/>
        </w:rPr>
        <w:t>консультацій</w:t>
      </w:r>
      <w:r>
        <w:t></w:t>
      </w:r>
      <w:r>
        <w:rPr>
          <w:rFonts w:hint="eastAsia"/>
        </w:rPr>
        <w:t>і</w:t>
      </w:r>
      <w:r>
        <w:t></w:t>
      </w:r>
      <w:r>
        <w:rPr>
          <w:rFonts w:hint="eastAsia"/>
        </w:rPr>
        <w:t>фахових</w:t>
      </w:r>
      <w:r>
        <w:t></w:t>
      </w:r>
      <w:r>
        <w:rPr>
          <w:rFonts w:hint="eastAsia"/>
        </w:rPr>
        <w:t>конференцій</w:t>
      </w:r>
      <w:r>
        <w:t></w:t>
      </w:r>
      <w:r>
        <w:t></w:t>
      </w:r>
      <w:r>
        <w:rPr>
          <w:rFonts w:hint="eastAsia"/>
        </w:rPr>
        <w:t>З</w:t>
      </w:r>
    </w:p>
    <w:p w:rsidR="002128D6" w:rsidRDefault="002128D6" w:rsidP="002128D6">
      <w:r>
        <w:rPr>
          <w:rFonts w:hint="eastAsia"/>
        </w:rPr>
        <w:t>огляду</w:t>
      </w:r>
      <w:r>
        <w:t></w:t>
      </w:r>
      <w:r>
        <w:rPr>
          <w:rFonts w:hint="eastAsia"/>
        </w:rPr>
        <w:t>на</w:t>
      </w:r>
      <w:r>
        <w:t></w:t>
      </w:r>
      <w:r>
        <w:rPr>
          <w:rFonts w:hint="eastAsia"/>
        </w:rPr>
        <w:t>цей</w:t>
      </w:r>
      <w:r>
        <w:t></w:t>
      </w:r>
      <w:r>
        <w:rPr>
          <w:rFonts w:hint="eastAsia"/>
        </w:rPr>
        <w:t>розподіл</w:t>
      </w:r>
      <w:r>
        <w:t></w:t>
      </w:r>
      <w:r>
        <w:t></w:t>
      </w:r>
      <w:r>
        <w:rPr>
          <w:rFonts w:hint="eastAsia"/>
        </w:rPr>
        <w:t>усний</w:t>
      </w:r>
      <w:r>
        <w:t></w:t>
      </w:r>
      <w:r>
        <w:rPr>
          <w:rFonts w:hint="eastAsia"/>
        </w:rPr>
        <w:t>медичний</w:t>
      </w:r>
      <w:r>
        <w:t></w:t>
      </w:r>
      <w:r>
        <w:rPr>
          <w:rFonts w:hint="eastAsia"/>
        </w:rPr>
        <w:t>переклад</w:t>
      </w:r>
      <w:r>
        <w:t></w:t>
      </w:r>
      <w:r>
        <w:rPr>
          <w:rFonts w:hint="eastAsia"/>
        </w:rPr>
        <w:t>виконує</w:t>
      </w:r>
      <w:r>
        <w:t></w:t>
      </w:r>
      <w:r>
        <w:rPr>
          <w:rFonts w:hint="eastAsia"/>
        </w:rPr>
        <w:t>різні</w:t>
      </w:r>
      <w:r>
        <w:t></w:t>
      </w:r>
      <w:r>
        <w:rPr>
          <w:rFonts w:hint="eastAsia"/>
        </w:rPr>
        <w:t>функції</w:t>
      </w:r>
      <w:r>
        <w:t></w:t>
      </w:r>
      <w:r>
        <w:t></w:t>
      </w:r>
      <w:r>
        <w:rPr>
          <w:rFonts w:hint="eastAsia"/>
        </w:rPr>
        <w:t>а</w:t>
      </w:r>
    </w:p>
    <w:p w:rsidR="002128D6" w:rsidRDefault="002128D6" w:rsidP="002128D6">
      <w:r>
        <w:rPr>
          <w:rFonts w:hint="eastAsia"/>
        </w:rPr>
        <w:t>отже</w:t>
      </w:r>
      <w:r>
        <w:t></w:t>
      </w:r>
      <w:r>
        <w:rPr>
          <w:rFonts w:hint="eastAsia"/>
        </w:rPr>
        <w:t>реалізується</w:t>
      </w:r>
      <w:r>
        <w:t></w:t>
      </w:r>
      <w:r>
        <w:rPr>
          <w:rFonts w:hint="eastAsia"/>
        </w:rPr>
        <w:t>через</w:t>
      </w:r>
      <w:r>
        <w:t></w:t>
      </w:r>
      <w:r>
        <w:rPr>
          <w:rFonts w:hint="eastAsia"/>
        </w:rPr>
        <w:t>застосування</w:t>
      </w:r>
      <w:r>
        <w:t></w:t>
      </w:r>
      <w:r>
        <w:rPr>
          <w:rFonts w:hint="eastAsia"/>
        </w:rPr>
        <w:t>репродуктивних</w:t>
      </w:r>
      <w:r>
        <w:t></w:t>
      </w:r>
      <w:r>
        <w:rPr>
          <w:rFonts w:hint="eastAsia"/>
        </w:rPr>
        <w:t>або</w:t>
      </w:r>
      <w:r>
        <w:t></w:t>
      </w:r>
      <w:r>
        <w:rPr>
          <w:rFonts w:hint="eastAsia"/>
        </w:rPr>
        <w:t>адаптивних</w:t>
      </w:r>
    </w:p>
    <w:p w:rsidR="002128D6" w:rsidRDefault="002128D6" w:rsidP="002128D6">
      <w:r>
        <w:rPr>
          <w:rFonts w:hint="eastAsia"/>
        </w:rPr>
        <w:t>стратегій</w:t>
      </w:r>
      <w:r>
        <w:t></w:t>
      </w:r>
      <w:r>
        <w:t></w:t>
      </w:r>
      <w:r>
        <w:rPr>
          <w:rFonts w:hint="eastAsia"/>
        </w:rPr>
        <w:t>Медичні</w:t>
      </w:r>
      <w:r>
        <w:t></w:t>
      </w:r>
      <w:r>
        <w:rPr>
          <w:rFonts w:hint="eastAsia"/>
        </w:rPr>
        <w:t>консультації</w:t>
      </w:r>
      <w:r>
        <w:t></w:t>
      </w:r>
      <w:r>
        <w:rPr>
          <w:rFonts w:hint="eastAsia"/>
        </w:rPr>
        <w:t>переважно</w:t>
      </w:r>
      <w:r>
        <w:t></w:t>
      </w:r>
      <w:r>
        <w:rPr>
          <w:rFonts w:hint="eastAsia"/>
        </w:rPr>
        <w:t>асоціюються</w:t>
      </w:r>
      <w:r>
        <w:t></w:t>
      </w:r>
      <w:r>
        <w:rPr>
          <w:rFonts w:hint="eastAsia"/>
        </w:rPr>
        <w:t>з</w:t>
      </w:r>
      <w:r>
        <w:t></w:t>
      </w:r>
      <w:r>
        <w:rPr>
          <w:rFonts w:hint="eastAsia"/>
        </w:rPr>
        <w:t>репродуктивною</w:t>
      </w:r>
    </w:p>
    <w:p w:rsidR="002128D6" w:rsidRDefault="002128D6" w:rsidP="002128D6">
      <w:r>
        <w:rPr>
          <w:rFonts w:hint="eastAsia"/>
        </w:rPr>
        <w:t>стратегією</w:t>
      </w:r>
      <w:r>
        <w:t></w:t>
      </w:r>
      <w:r>
        <w:rPr>
          <w:rFonts w:hint="eastAsia"/>
        </w:rPr>
        <w:t>відтворення</w:t>
      </w:r>
      <w:r>
        <w:t></w:t>
      </w:r>
      <w:r>
        <w:t></w:t>
      </w:r>
      <w:r>
        <w:rPr>
          <w:rFonts w:hint="eastAsia"/>
        </w:rPr>
        <w:t>короткий</w:t>
      </w:r>
      <w:r>
        <w:t></w:t>
      </w:r>
      <w:r>
        <w:rPr>
          <w:rFonts w:hint="eastAsia"/>
        </w:rPr>
        <w:t>послідовний</w:t>
      </w:r>
      <w:r>
        <w:t></w:t>
      </w:r>
      <w:r>
        <w:t></w:t>
      </w:r>
      <w:r>
        <w:rPr>
          <w:rFonts w:hint="eastAsia"/>
        </w:rPr>
        <w:t>синхронний</w:t>
      </w:r>
      <w:r>
        <w:t></w:t>
      </w:r>
      <w:r>
        <w:rPr>
          <w:rFonts w:hint="eastAsia"/>
        </w:rPr>
        <w:t>переклад</w:t>
      </w:r>
      <w:r>
        <w:t></w:t>
      </w:r>
    </w:p>
    <w:p w:rsidR="002128D6" w:rsidRDefault="002128D6" w:rsidP="002128D6">
      <w:r>
        <w:t></w:t>
      </w:r>
      <w:r>
        <w:t></w:t>
      </w:r>
      <w:r>
        <w:t></w:t>
      </w:r>
      <w:r>
        <w:t></w:t>
      </w:r>
      <w:r>
        <w:t></w:t>
      </w:r>
      <w:r>
        <w:t></w:t>
      </w:r>
      <w:r>
        <w:t></w:t>
      </w:r>
      <w:r>
        <w:t></w:t>
      </w:r>
      <w:r>
        <w:t></w:t>
      </w:r>
      <w:r>
        <w:t></w:t>
      </w:r>
      <w:r>
        <w:t></w:t>
      </w:r>
      <w:r>
        <w:t></w:t>
      </w:r>
      <w:r>
        <w:t></w:t>
      </w:r>
      <w:r>
        <w:rPr>
          <w:rFonts w:hint="eastAsia"/>
        </w:rPr>
        <w:t>оскільки</w:t>
      </w:r>
      <w:r>
        <w:t></w:t>
      </w:r>
      <w:r>
        <w:rPr>
          <w:rFonts w:hint="eastAsia"/>
        </w:rPr>
        <w:t>переосмислення</w:t>
      </w:r>
      <w:r>
        <w:t></w:t>
      </w:r>
      <w:r>
        <w:rPr>
          <w:rFonts w:hint="eastAsia"/>
        </w:rPr>
        <w:t>пацієнтових</w:t>
      </w:r>
      <w:r>
        <w:t></w:t>
      </w:r>
      <w:r>
        <w:rPr>
          <w:rFonts w:hint="eastAsia"/>
        </w:rPr>
        <w:t>слів</w:t>
      </w:r>
      <w:r>
        <w:t></w:t>
      </w:r>
      <w:r>
        <w:rPr>
          <w:rFonts w:hint="eastAsia"/>
        </w:rPr>
        <w:t>перекладачем</w:t>
      </w:r>
      <w:r>
        <w:t></w:t>
      </w:r>
      <w:r>
        <w:rPr>
          <w:rFonts w:hint="eastAsia"/>
        </w:rPr>
        <w:t>може</w:t>
      </w:r>
    </w:p>
    <w:p w:rsidR="002128D6" w:rsidRDefault="002128D6" w:rsidP="002128D6">
      <w:r>
        <w:rPr>
          <w:rFonts w:hint="eastAsia"/>
        </w:rPr>
        <w:t>ускладнити</w:t>
      </w:r>
      <w:r>
        <w:t></w:t>
      </w:r>
      <w:r>
        <w:rPr>
          <w:rFonts w:hint="eastAsia"/>
        </w:rPr>
        <w:t>встановлення</w:t>
      </w:r>
      <w:r>
        <w:t></w:t>
      </w:r>
      <w:r>
        <w:rPr>
          <w:rFonts w:hint="eastAsia"/>
        </w:rPr>
        <w:t>діагнозу</w:t>
      </w:r>
      <w:r>
        <w:t></w:t>
      </w:r>
      <w:r>
        <w:t></w:t>
      </w:r>
      <w:r>
        <w:rPr>
          <w:rFonts w:hint="eastAsia"/>
        </w:rPr>
        <w:t>Крім</w:t>
      </w:r>
      <w:r>
        <w:t></w:t>
      </w:r>
      <w:r>
        <w:rPr>
          <w:rFonts w:hint="eastAsia"/>
        </w:rPr>
        <w:t>того</w:t>
      </w:r>
      <w:r>
        <w:t></w:t>
      </w:r>
      <w:r>
        <w:t></w:t>
      </w:r>
      <w:r>
        <w:rPr>
          <w:rFonts w:hint="eastAsia"/>
        </w:rPr>
        <w:t>медична</w:t>
      </w:r>
      <w:r>
        <w:t></w:t>
      </w:r>
      <w:r>
        <w:rPr>
          <w:rFonts w:hint="eastAsia"/>
        </w:rPr>
        <w:t>консультація</w:t>
      </w:r>
    </w:p>
    <w:p w:rsidR="002128D6" w:rsidRDefault="002128D6" w:rsidP="002128D6">
      <w:r>
        <w:rPr>
          <w:rFonts w:hint="eastAsia"/>
        </w:rPr>
        <w:t>відбувається</w:t>
      </w:r>
      <w:r>
        <w:t></w:t>
      </w:r>
      <w:r>
        <w:rPr>
          <w:rFonts w:hint="eastAsia"/>
        </w:rPr>
        <w:t>в</w:t>
      </w:r>
      <w:r>
        <w:t></w:t>
      </w:r>
      <w:r>
        <w:rPr>
          <w:rFonts w:hint="eastAsia"/>
        </w:rPr>
        <w:t>режимі</w:t>
      </w:r>
      <w:r>
        <w:t></w:t>
      </w:r>
      <w:r>
        <w:rPr>
          <w:rFonts w:hint="eastAsia"/>
        </w:rPr>
        <w:t>діалогу</w:t>
      </w:r>
      <w:r>
        <w:t></w:t>
      </w:r>
      <w:r>
        <w:t></w:t>
      </w:r>
      <w:r>
        <w:rPr>
          <w:rFonts w:hint="eastAsia"/>
        </w:rPr>
        <w:t>тому</w:t>
      </w:r>
      <w:r>
        <w:t></w:t>
      </w:r>
      <w:r>
        <w:rPr>
          <w:rFonts w:hint="eastAsia"/>
        </w:rPr>
        <w:t>й</w:t>
      </w:r>
      <w:r>
        <w:t></w:t>
      </w:r>
      <w:r>
        <w:rPr>
          <w:rFonts w:hint="eastAsia"/>
        </w:rPr>
        <w:t>передбачає</w:t>
      </w:r>
      <w:r>
        <w:t></w:t>
      </w:r>
      <w:r>
        <w:rPr>
          <w:rFonts w:hint="eastAsia"/>
        </w:rPr>
        <w:t>прямий</w:t>
      </w:r>
      <w:r>
        <w:t></w:t>
      </w:r>
      <w:r>
        <w:rPr>
          <w:rFonts w:hint="eastAsia"/>
        </w:rPr>
        <w:t>двосторонній</w:t>
      </w:r>
    </w:p>
    <w:p w:rsidR="002128D6" w:rsidRDefault="002128D6" w:rsidP="002128D6">
      <w:r>
        <w:rPr>
          <w:rFonts w:hint="eastAsia"/>
        </w:rPr>
        <w:t>переклад</w:t>
      </w:r>
      <w:r>
        <w:t></w:t>
      </w:r>
      <w:r>
        <w:t></w:t>
      </w:r>
      <w:r>
        <w:rPr>
          <w:rFonts w:hint="eastAsia"/>
        </w:rPr>
        <w:t>який</w:t>
      </w:r>
      <w:r>
        <w:t></w:t>
      </w:r>
      <w:r>
        <w:rPr>
          <w:rFonts w:hint="eastAsia"/>
        </w:rPr>
        <w:t>відбувається</w:t>
      </w:r>
      <w:r>
        <w:t></w:t>
      </w:r>
      <w:r>
        <w:rPr>
          <w:rFonts w:hint="eastAsia"/>
        </w:rPr>
        <w:t>в</w:t>
      </w:r>
      <w:r>
        <w:t></w:t>
      </w:r>
      <w:r>
        <w:rPr>
          <w:rFonts w:hint="eastAsia"/>
        </w:rPr>
        <w:t>комунікативній</w:t>
      </w:r>
      <w:r>
        <w:t></w:t>
      </w:r>
      <w:r>
        <w:rPr>
          <w:rFonts w:hint="eastAsia"/>
        </w:rPr>
        <w:t>тріаді</w:t>
      </w:r>
      <w:r>
        <w:t></w:t>
      </w:r>
      <w:r>
        <w:t></w:t>
      </w:r>
      <w:r>
        <w:rPr>
          <w:rFonts w:hint="eastAsia"/>
        </w:rPr>
        <w:t>лікар</w:t>
      </w:r>
      <w:r>
        <w:t></w:t>
      </w:r>
      <w:r>
        <w:rPr>
          <w:rFonts w:hint="eastAsia"/>
        </w:rPr>
        <w:t>–</w:t>
      </w:r>
      <w:r>
        <w:t></w:t>
      </w:r>
      <w:r>
        <w:rPr>
          <w:rFonts w:hint="eastAsia"/>
        </w:rPr>
        <w:t>перекладач</w:t>
      </w:r>
      <w:r>
        <w:t></w:t>
      </w:r>
      <w:r>
        <w:t></w:t>
      </w:r>
    </w:p>
    <w:p w:rsidR="002128D6" w:rsidRDefault="002128D6" w:rsidP="002128D6">
      <w:r>
        <w:rPr>
          <w:rFonts w:hint="eastAsia"/>
        </w:rPr>
        <w:t>пацієнт</w:t>
      </w:r>
      <w:r>
        <w:t></w:t>
      </w:r>
      <w:r>
        <w:t></w:t>
      </w:r>
    </w:p>
    <w:p w:rsidR="002128D6" w:rsidRDefault="002128D6" w:rsidP="002128D6">
      <w:r>
        <w:rPr>
          <w:rFonts w:hint="eastAsia"/>
        </w:rPr>
        <w:t>Особливою</w:t>
      </w:r>
      <w:r>
        <w:t></w:t>
      </w:r>
      <w:r>
        <w:rPr>
          <w:rFonts w:hint="eastAsia"/>
        </w:rPr>
        <w:t>формою</w:t>
      </w:r>
      <w:r>
        <w:t></w:t>
      </w:r>
      <w:r>
        <w:rPr>
          <w:rFonts w:hint="eastAsia"/>
        </w:rPr>
        <w:t>послідовного</w:t>
      </w:r>
      <w:r>
        <w:t></w:t>
      </w:r>
      <w:r>
        <w:rPr>
          <w:rFonts w:hint="eastAsia"/>
        </w:rPr>
        <w:t>перекладу</w:t>
      </w:r>
      <w:r>
        <w:t></w:t>
      </w:r>
      <w:r>
        <w:rPr>
          <w:rFonts w:hint="eastAsia"/>
        </w:rPr>
        <w:t>виступає</w:t>
      </w:r>
      <w:r>
        <w:t></w:t>
      </w:r>
      <w:r>
        <w:rPr>
          <w:rFonts w:hint="eastAsia"/>
        </w:rPr>
        <w:t>громадський</w:t>
      </w:r>
    </w:p>
    <w:p w:rsidR="002128D6" w:rsidRDefault="002128D6" w:rsidP="002128D6">
      <w:r>
        <w:rPr>
          <w:rFonts w:hint="eastAsia"/>
        </w:rPr>
        <w:t>переклад</w:t>
      </w:r>
      <w:r>
        <w:t></w:t>
      </w:r>
      <w:r>
        <w:t></w:t>
      </w:r>
      <w:r>
        <w:rPr>
          <w:rFonts w:hint="eastAsia"/>
        </w:rPr>
        <w:t>що</w:t>
      </w:r>
      <w:r>
        <w:t></w:t>
      </w:r>
      <w:r>
        <w:rPr>
          <w:rFonts w:hint="eastAsia"/>
        </w:rPr>
        <w:t>пов‘язаний</w:t>
      </w:r>
      <w:r>
        <w:t></w:t>
      </w:r>
      <w:r>
        <w:rPr>
          <w:rFonts w:hint="eastAsia"/>
        </w:rPr>
        <w:t>із</w:t>
      </w:r>
      <w:r>
        <w:t></w:t>
      </w:r>
      <w:r>
        <w:rPr>
          <w:rFonts w:hint="eastAsia"/>
        </w:rPr>
        <w:t>захистом</w:t>
      </w:r>
      <w:r>
        <w:t></w:t>
      </w:r>
      <w:r>
        <w:rPr>
          <w:rFonts w:hint="eastAsia"/>
        </w:rPr>
        <w:t>прав</w:t>
      </w:r>
      <w:r>
        <w:t></w:t>
      </w:r>
      <w:r>
        <w:rPr>
          <w:rFonts w:hint="eastAsia"/>
        </w:rPr>
        <w:t>соціально</w:t>
      </w:r>
      <w:r>
        <w:t></w:t>
      </w:r>
      <w:r>
        <w:rPr>
          <w:rFonts w:hint="eastAsia"/>
        </w:rPr>
        <w:t>вразливої</w:t>
      </w:r>
      <w:r>
        <w:t></w:t>
      </w:r>
      <w:r>
        <w:rPr>
          <w:rFonts w:hint="eastAsia"/>
        </w:rPr>
        <w:t>сторони</w:t>
      </w:r>
    </w:p>
    <w:p w:rsidR="002128D6" w:rsidRDefault="002128D6" w:rsidP="002128D6">
      <w:r>
        <w:t></w:t>
      </w:r>
      <w:r>
        <w:rPr>
          <w:rFonts w:hint="eastAsia"/>
        </w:rPr>
        <w:t>пацієнта</w:t>
      </w:r>
      <w:r>
        <w:t></w:t>
      </w:r>
      <w:r>
        <w:t></w:t>
      </w:r>
      <w:r>
        <w:t></w:t>
      </w:r>
      <w:r>
        <w:rPr>
          <w:rFonts w:hint="eastAsia"/>
        </w:rPr>
        <w:t>Громадський</w:t>
      </w:r>
      <w:r>
        <w:t></w:t>
      </w:r>
      <w:r>
        <w:rPr>
          <w:rFonts w:hint="eastAsia"/>
        </w:rPr>
        <w:t>переклад</w:t>
      </w:r>
      <w:r>
        <w:t></w:t>
      </w:r>
      <w:r>
        <w:rPr>
          <w:rFonts w:hint="eastAsia"/>
        </w:rPr>
        <w:t>передбачає</w:t>
      </w:r>
      <w:r>
        <w:t></w:t>
      </w:r>
      <w:r>
        <w:rPr>
          <w:rFonts w:hint="eastAsia"/>
        </w:rPr>
        <w:t>прямий</w:t>
      </w:r>
      <w:r>
        <w:t></w:t>
      </w:r>
      <w:r>
        <w:t></w:t>
      </w:r>
      <w:r>
        <w:rPr>
          <w:rFonts w:hint="eastAsia"/>
        </w:rPr>
        <w:t>безпосередній</w:t>
      </w:r>
      <w:r>
        <w:t></w:t>
      </w:r>
      <w:r>
        <w:rPr>
          <w:rFonts w:hint="eastAsia"/>
        </w:rPr>
        <w:t>контакт</w:t>
      </w:r>
    </w:p>
    <w:p w:rsidR="002128D6" w:rsidRDefault="002128D6" w:rsidP="002128D6">
      <w:r>
        <w:rPr>
          <w:rFonts w:hint="eastAsia"/>
        </w:rPr>
        <w:t>між</w:t>
      </w:r>
      <w:r>
        <w:t></w:t>
      </w:r>
      <w:r>
        <w:rPr>
          <w:rFonts w:hint="eastAsia"/>
        </w:rPr>
        <w:t>комунікантами</w:t>
      </w:r>
      <w:r>
        <w:t></w:t>
      </w:r>
      <w:r>
        <w:t></w:t>
      </w:r>
      <w:r>
        <w:rPr>
          <w:rFonts w:hint="eastAsia"/>
        </w:rPr>
        <w:t>тому</w:t>
      </w:r>
      <w:r>
        <w:t></w:t>
      </w:r>
      <w:r>
        <w:rPr>
          <w:rFonts w:hint="eastAsia"/>
        </w:rPr>
        <w:t>в</w:t>
      </w:r>
      <w:r>
        <w:t></w:t>
      </w:r>
      <w:r>
        <w:rPr>
          <w:rFonts w:hint="eastAsia"/>
        </w:rPr>
        <w:t>деяких</w:t>
      </w:r>
      <w:r>
        <w:t></w:t>
      </w:r>
      <w:r>
        <w:rPr>
          <w:rFonts w:hint="eastAsia"/>
        </w:rPr>
        <w:t>країнах</w:t>
      </w:r>
      <w:r>
        <w:t></w:t>
      </w:r>
      <w:r>
        <w:rPr>
          <w:rFonts w:hint="eastAsia"/>
        </w:rPr>
        <w:t>його</w:t>
      </w:r>
      <w:r>
        <w:t></w:t>
      </w:r>
      <w:r>
        <w:rPr>
          <w:rFonts w:hint="eastAsia"/>
        </w:rPr>
        <w:t>називають</w:t>
      </w:r>
      <w:r>
        <w:t></w:t>
      </w:r>
      <w:r>
        <w:t></w:t>
      </w:r>
      <w:r>
        <w:rPr>
          <w:rFonts w:hint="eastAsia"/>
        </w:rPr>
        <w:t>контактним</w:t>
      </w:r>
      <w:r>
        <w:t></w:t>
      </w:r>
      <w:r>
        <w:t></w:t>
      </w:r>
      <w:r>
        <w:t></w:t>
      </w:r>
      <w:r>
        <w:rPr>
          <w:rFonts w:hint="eastAsia"/>
        </w:rPr>
        <w:t>і</w:t>
      </w:r>
    </w:p>
    <w:p w:rsidR="002128D6" w:rsidRDefault="002128D6" w:rsidP="002128D6">
      <w:r>
        <w:rPr>
          <w:rFonts w:hint="eastAsia"/>
        </w:rPr>
        <w:t>складну</w:t>
      </w:r>
      <w:r>
        <w:t></w:t>
      </w:r>
      <w:r>
        <w:rPr>
          <w:rFonts w:hint="eastAsia"/>
        </w:rPr>
        <w:t>міжкультурну</w:t>
      </w:r>
      <w:r>
        <w:t></w:t>
      </w:r>
      <w:r>
        <w:rPr>
          <w:rFonts w:hint="eastAsia"/>
        </w:rPr>
        <w:t>взаємодію</w:t>
      </w:r>
      <w:r>
        <w:t></w:t>
      </w:r>
      <w:r>
        <w:t></w:t>
      </w:r>
      <w:r>
        <w:rPr>
          <w:rFonts w:hint="eastAsia"/>
        </w:rPr>
        <w:t>звідси</w:t>
      </w:r>
      <w:r>
        <w:t></w:t>
      </w:r>
      <w:r>
        <w:rPr>
          <w:rFonts w:hint="eastAsia"/>
        </w:rPr>
        <w:t>синонімічна</w:t>
      </w:r>
      <w:r>
        <w:t></w:t>
      </w:r>
      <w:r>
        <w:rPr>
          <w:rFonts w:hint="eastAsia"/>
        </w:rPr>
        <w:t>назва</w:t>
      </w:r>
      <w:r>
        <w:t></w:t>
      </w:r>
      <w:r>
        <w:t></w:t>
      </w:r>
      <w:r>
        <w:rPr>
          <w:rFonts w:hint="eastAsia"/>
        </w:rPr>
        <w:t>кроскультурний</w:t>
      </w:r>
      <w:r>
        <w:t></w:t>
      </w:r>
      <w:r>
        <w:rPr>
          <w:rFonts w:hint="eastAsia"/>
        </w:rPr>
        <w:t>переклад</w:t>
      </w:r>
      <w:r>
        <w:t></w:t>
      </w:r>
      <w:r>
        <w:t></w:t>
      </w:r>
      <w:r>
        <w:t></w:t>
      </w:r>
      <w:r>
        <w:t></w:t>
      </w:r>
      <w:r>
        <w:rPr>
          <w:rFonts w:hint="eastAsia"/>
        </w:rPr>
        <w:t>Діапазон</w:t>
      </w:r>
      <w:r>
        <w:t></w:t>
      </w:r>
      <w:r>
        <w:rPr>
          <w:rFonts w:hint="eastAsia"/>
        </w:rPr>
        <w:t>ролей</w:t>
      </w:r>
      <w:r>
        <w:t></w:t>
      </w:r>
      <w:r>
        <w:rPr>
          <w:rFonts w:hint="eastAsia"/>
        </w:rPr>
        <w:t>громадського</w:t>
      </w:r>
      <w:r>
        <w:t></w:t>
      </w:r>
      <w:r>
        <w:rPr>
          <w:rFonts w:hint="eastAsia"/>
        </w:rPr>
        <w:t>перекладача</w:t>
      </w:r>
      <w:r>
        <w:t></w:t>
      </w:r>
      <w:r>
        <w:rPr>
          <w:rFonts w:hint="eastAsia"/>
        </w:rPr>
        <w:t>є</w:t>
      </w:r>
      <w:r>
        <w:t></w:t>
      </w:r>
      <w:r>
        <w:rPr>
          <w:rFonts w:hint="eastAsia"/>
        </w:rPr>
        <w:t>дуже</w:t>
      </w:r>
    </w:p>
    <w:p w:rsidR="002128D6" w:rsidRDefault="002128D6" w:rsidP="002128D6">
      <w:r>
        <w:t></w:t>
      </w:r>
      <w:r>
        <w:t></w:t>
      </w:r>
      <w:r>
        <w:t></w:t>
      </w:r>
    </w:p>
    <w:p w:rsidR="002128D6" w:rsidRDefault="002128D6" w:rsidP="002128D6">
      <w:r>
        <w:rPr>
          <w:rFonts w:hint="eastAsia"/>
        </w:rPr>
        <w:t>широким</w:t>
      </w:r>
      <w:r>
        <w:t></w:t>
      </w:r>
      <w:r>
        <w:t></w:t>
      </w:r>
      <w:r>
        <w:rPr>
          <w:rFonts w:hint="eastAsia"/>
        </w:rPr>
        <w:t>від</w:t>
      </w:r>
      <w:r>
        <w:t></w:t>
      </w:r>
      <w:r>
        <w:t></w:t>
      </w:r>
      <w:r>
        <w:rPr>
          <w:rFonts w:hint="eastAsia"/>
        </w:rPr>
        <w:t>провідника</w:t>
      </w:r>
      <w:r>
        <w:t></w:t>
      </w:r>
      <w:r>
        <w:t></w:t>
      </w:r>
      <w:r>
        <w:rPr>
          <w:rFonts w:hint="eastAsia"/>
        </w:rPr>
        <w:t>або</w:t>
      </w:r>
      <w:r>
        <w:t></w:t>
      </w:r>
      <w:r>
        <w:t></w:t>
      </w:r>
      <w:r>
        <w:rPr>
          <w:rFonts w:hint="eastAsia"/>
        </w:rPr>
        <w:t>перемикача</w:t>
      </w:r>
      <w:r>
        <w:t></w:t>
      </w:r>
      <w:r>
        <w:rPr>
          <w:rFonts w:hint="eastAsia"/>
        </w:rPr>
        <w:t>мовного</w:t>
      </w:r>
      <w:r>
        <w:t></w:t>
      </w:r>
      <w:r>
        <w:rPr>
          <w:rFonts w:hint="eastAsia"/>
        </w:rPr>
        <w:t>коду</w:t>
      </w:r>
      <w:r>
        <w:t></w:t>
      </w:r>
      <w:r>
        <w:t></w:t>
      </w:r>
      <w:r>
        <w:rPr>
          <w:rFonts w:hint="eastAsia"/>
        </w:rPr>
        <w:t>до</w:t>
      </w:r>
      <w:r>
        <w:t></w:t>
      </w:r>
      <w:r>
        <w:t></w:t>
      </w:r>
      <w:r>
        <w:rPr>
          <w:rFonts w:hint="eastAsia"/>
        </w:rPr>
        <w:t>захисника</w:t>
      </w:r>
      <w:r>
        <w:t></w:t>
      </w:r>
    </w:p>
    <w:p w:rsidR="002128D6" w:rsidRDefault="002128D6" w:rsidP="002128D6">
      <w:r>
        <w:t></w:t>
      </w:r>
      <w:r>
        <w:t></w:t>
      </w:r>
      <w:r>
        <w:t></w:t>
      </w:r>
      <w:r>
        <w:t></w:t>
      </w:r>
      <w:r>
        <w:t></w:t>
      </w:r>
      <w:r>
        <w:t></w:t>
      </w:r>
      <w:r>
        <w:t></w:t>
      </w:r>
      <w:r>
        <w:t></w:t>
      </w:r>
      <w:r>
        <w:t></w:t>
      </w:r>
      <w:r>
        <w:t></w:t>
      </w:r>
      <w:r>
        <w:t></w:t>
      </w:r>
      <w:r>
        <w:t></w:t>
      </w:r>
      <w:r>
        <w:t></w:t>
      </w:r>
      <w:r>
        <w:rPr>
          <w:rFonts w:hint="eastAsia"/>
        </w:rPr>
        <w:t>що</w:t>
      </w:r>
      <w:r>
        <w:t></w:t>
      </w:r>
      <w:r>
        <w:rPr>
          <w:rFonts w:hint="eastAsia"/>
        </w:rPr>
        <w:t>й</w:t>
      </w:r>
      <w:r>
        <w:t></w:t>
      </w:r>
      <w:r>
        <w:rPr>
          <w:rFonts w:hint="eastAsia"/>
        </w:rPr>
        <w:t>визначає</w:t>
      </w:r>
      <w:r>
        <w:t></w:t>
      </w:r>
      <w:r>
        <w:rPr>
          <w:rFonts w:hint="eastAsia"/>
        </w:rPr>
        <w:t>вибір</w:t>
      </w:r>
      <w:r>
        <w:t></w:t>
      </w:r>
      <w:r>
        <w:rPr>
          <w:rFonts w:hint="eastAsia"/>
        </w:rPr>
        <w:t>розмаїтих</w:t>
      </w:r>
      <w:r>
        <w:t></w:t>
      </w:r>
      <w:r>
        <w:rPr>
          <w:rFonts w:hint="eastAsia"/>
        </w:rPr>
        <w:t>стратегій</w:t>
      </w:r>
      <w:r>
        <w:t></w:t>
      </w:r>
      <w:r>
        <w:rPr>
          <w:rFonts w:hint="eastAsia"/>
        </w:rPr>
        <w:t>і</w:t>
      </w:r>
      <w:r>
        <w:t></w:t>
      </w:r>
      <w:r>
        <w:rPr>
          <w:rFonts w:hint="eastAsia"/>
        </w:rPr>
        <w:t>тактик</w:t>
      </w:r>
      <w:r>
        <w:t></w:t>
      </w:r>
      <w:r>
        <w:rPr>
          <w:rFonts w:hint="eastAsia"/>
        </w:rPr>
        <w:t>відтворення</w:t>
      </w:r>
      <w:r>
        <w:t></w:t>
      </w:r>
    </w:p>
    <w:p w:rsidR="002128D6" w:rsidRDefault="002128D6" w:rsidP="002128D6">
      <w:r>
        <w:rPr>
          <w:rFonts w:hint="eastAsia"/>
        </w:rPr>
        <w:t>Окрім</w:t>
      </w:r>
      <w:r>
        <w:t></w:t>
      </w:r>
      <w:r>
        <w:rPr>
          <w:rFonts w:hint="eastAsia"/>
        </w:rPr>
        <w:t>медичної</w:t>
      </w:r>
      <w:r>
        <w:t></w:t>
      </w:r>
      <w:r>
        <w:rPr>
          <w:rFonts w:hint="eastAsia"/>
        </w:rPr>
        <w:t>консультації</w:t>
      </w:r>
      <w:r>
        <w:t></w:t>
      </w:r>
      <w:r>
        <w:t></w:t>
      </w:r>
      <w:r>
        <w:rPr>
          <w:rFonts w:hint="eastAsia"/>
        </w:rPr>
        <w:t>послідовний</w:t>
      </w:r>
      <w:r>
        <w:t></w:t>
      </w:r>
      <w:r>
        <w:t></w:t>
      </w:r>
      <w:r>
        <w:rPr>
          <w:rFonts w:hint="eastAsia"/>
        </w:rPr>
        <w:t>синхронний</w:t>
      </w:r>
      <w:r>
        <w:t></w:t>
      </w:r>
      <w:r>
        <w:rPr>
          <w:rFonts w:hint="eastAsia"/>
        </w:rPr>
        <w:t>та</w:t>
      </w:r>
      <w:r>
        <w:t></w:t>
      </w:r>
      <w:r>
        <w:rPr>
          <w:rFonts w:hint="eastAsia"/>
        </w:rPr>
        <w:t>переклад</w:t>
      </w:r>
      <w:r>
        <w:t></w:t>
      </w:r>
      <w:r>
        <w:rPr>
          <w:rFonts w:hint="eastAsia"/>
        </w:rPr>
        <w:t>з</w:t>
      </w:r>
    </w:p>
    <w:p w:rsidR="002128D6" w:rsidRDefault="002128D6" w:rsidP="002128D6">
      <w:r>
        <w:rPr>
          <w:rFonts w:hint="eastAsia"/>
        </w:rPr>
        <w:t>аркуша</w:t>
      </w:r>
      <w:r>
        <w:t></w:t>
      </w:r>
      <w:r>
        <w:rPr>
          <w:rFonts w:hint="eastAsia"/>
        </w:rPr>
        <w:t>активно</w:t>
      </w:r>
      <w:r>
        <w:t></w:t>
      </w:r>
      <w:r>
        <w:rPr>
          <w:rFonts w:hint="eastAsia"/>
        </w:rPr>
        <w:t>застосовуються</w:t>
      </w:r>
      <w:r>
        <w:t></w:t>
      </w:r>
      <w:r>
        <w:rPr>
          <w:rFonts w:hint="eastAsia"/>
        </w:rPr>
        <w:t>на</w:t>
      </w:r>
      <w:r>
        <w:t></w:t>
      </w:r>
      <w:r>
        <w:rPr>
          <w:rFonts w:hint="eastAsia"/>
        </w:rPr>
        <w:t>медичних</w:t>
      </w:r>
      <w:r>
        <w:t></w:t>
      </w:r>
      <w:r>
        <w:rPr>
          <w:rFonts w:hint="eastAsia"/>
        </w:rPr>
        <w:t>конференціях</w:t>
      </w:r>
      <w:r>
        <w:t></w:t>
      </w:r>
      <w:r>
        <w:t></w:t>
      </w:r>
      <w:r>
        <w:rPr>
          <w:rFonts w:hint="eastAsia"/>
        </w:rPr>
        <w:t>Медичний</w:t>
      </w:r>
    </w:p>
    <w:p w:rsidR="002128D6" w:rsidRDefault="002128D6" w:rsidP="002128D6">
      <w:r>
        <w:rPr>
          <w:rFonts w:hint="eastAsia"/>
        </w:rPr>
        <w:t>перекладач</w:t>
      </w:r>
      <w:r>
        <w:t></w:t>
      </w:r>
      <w:r>
        <w:rPr>
          <w:rFonts w:hint="eastAsia"/>
        </w:rPr>
        <w:t>повинен</w:t>
      </w:r>
      <w:r>
        <w:t></w:t>
      </w:r>
      <w:r>
        <w:rPr>
          <w:rFonts w:hint="eastAsia"/>
        </w:rPr>
        <w:t>володіти</w:t>
      </w:r>
      <w:r>
        <w:t></w:t>
      </w:r>
      <w:r>
        <w:rPr>
          <w:rFonts w:hint="eastAsia"/>
        </w:rPr>
        <w:t>не</w:t>
      </w:r>
      <w:r>
        <w:t></w:t>
      </w:r>
      <w:r>
        <w:rPr>
          <w:rFonts w:hint="eastAsia"/>
        </w:rPr>
        <w:t>тільки</w:t>
      </w:r>
      <w:r>
        <w:t></w:t>
      </w:r>
      <w:r>
        <w:rPr>
          <w:rFonts w:hint="eastAsia"/>
        </w:rPr>
        <w:t>термінологією</w:t>
      </w:r>
      <w:r>
        <w:t></w:t>
      </w:r>
      <w:r>
        <w:t></w:t>
      </w:r>
      <w:r>
        <w:rPr>
          <w:rFonts w:hint="eastAsia"/>
        </w:rPr>
        <w:t>а</w:t>
      </w:r>
      <w:r>
        <w:t></w:t>
      </w:r>
      <w:r>
        <w:rPr>
          <w:rFonts w:hint="eastAsia"/>
        </w:rPr>
        <w:t>й</w:t>
      </w:r>
      <w:r>
        <w:t></w:t>
      </w:r>
      <w:r>
        <w:rPr>
          <w:rFonts w:hint="eastAsia"/>
        </w:rPr>
        <w:t>розумітися</w:t>
      </w:r>
      <w:r>
        <w:t></w:t>
      </w:r>
      <w:r>
        <w:rPr>
          <w:rFonts w:hint="eastAsia"/>
        </w:rPr>
        <w:t>на</w:t>
      </w:r>
    </w:p>
    <w:p w:rsidR="002128D6" w:rsidRDefault="002128D6" w:rsidP="002128D6">
      <w:r>
        <w:rPr>
          <w:rFonts w:hint="eastAsia"/>
        </w:rPr>
        <w:t>медицині</w:t>
      </w:r>
      <w:r>
        <w:t></w:t>
      </w:r>
      <w:r>
        <w:rPr>
          <w:rFonts w:hint="eastAsia"/>
        </w:rPr>
        <w:t>загалом</w:t>
      </w:r>
      <w:r>
        <w:t></w:t>
      </w:r>
      <w:r>
        <w:t></w:t>
      </w:r>
      <w:r>
        <w:rPr>
          <w:rFonts w:hint="eastAsia"/>
        </w:rPr>
        <w:t>звідси</w:t>
      </w:r>
      <w:r>
        <w:t></w:t>
      </w:r>
      <w:r>
        <w:rPr>
          <w:rFonts w:hint="eastAsia"/>
        </w:rPr>
        <w:t>важливість</w:t>
      </w:r>
      <w:r>
        <w:t></w:t>
      </w:r>
      <w:r>
        <w:rPr>
          <w:rFonts w:hint="eastAsia"/>
        </w:rPr>
        <w:t>предметної</w:t>
      </w:r>
      <w:r>
        <w:t></w:t>
      </w:r>
      <w:r>
        <w:rPr>
          <w:rFonts w:hint="eastAsia"/>
        </w:rPr>
        <w:t>складової</w:t>
      </w:r>
      <w:r>
        <w:t></w:t>
      </w:r>
      <w:r>
        <w:rPr>
          <w:rFonts w:hint="eastAsia"/>
        </w:rPr>
        <w:t>перекладацької</w:t>
      </w:r>
    </w:p>
    <w:p w:rsidR="002128D6" w:rsidRDefault="002128D6" w:rsidP="002128D6">
      <w:r>
        <w:rPr>
          <w:rFonts w:hint="eastAsia"/>
        </w:rPr>
        <w:t>компетенції</w:t>
      </w:r>
      <w:r>
        <w:t></w:t>
      </w:r>
      <w:r>
        <w:t></w:t>
      </w:r>
      <w:r>
        <w:rPr>
          <w:rFonts w:hint="eastAsia"/>
        </w:rPr>
        <w:t>Брак</w:t>
      </w:r>
      <w:r>
        <w:t></w:t>
      </w:r>
      <w:r>
        <w:rPr>
          <w:rFonts w:hint="eastAsia"/>
        </w:rPr>
        <w:t>спеціальних</w:t>
      </w:r>
      <w:r>
        <w:t></w:t>
      </w:r>
      <w:r>
        <w:rPr>
          <w:rFonts w:hint="eastAsia"/>
        </w:rPr>
        <w:t>знань</w:t>
      </w:r>
      <w:r>
        <w:t></w:t>
      </w:r>
      <w:r>
        <w:t></w:t>
      </w:r>
      <w:r>
        <w:rPr>
          <w:rFonts w:hint="eastAsia"/>
        </w:rPr>
        <w:t>стресові</w:t>
      </w:r>
      <w:r>
        <w:t></w:t>
      </w:r>
      <w:r>
        <w:rPr>
          <w:rFonts w:hint="eastAsia"/>
        </w:rPr>
        <w:t>умови</w:t>
      </w:r>
      <w:r>
        <w:t></w:t>
      </w:r>
      <w:r>
        <w:rPr>
          <w:rFonts w:hint="eastAsia"/>
        </w:rPr>
        <w:t>міжмовної</w:t>
      </w:r>
      <w:r>
        <w:t></w:t>
      </w:r>
      <w:r>
        <w:rPr>
          <w:rFonts w:hint="eastAsia"/>
        </w:rPr>
        <w:t>взаємодії</w:t>
      </w:r>
    </w:p>
    <w:p w:rsidR="002128D6" w:rsidRDefault="002128D6" w:rsidP="002128D6">
      <w:r>
        <w:rPr>
          <w:rFonts w:hint="eastAsia"/>
        </w:rPr>
        <w:t>призводять</w:t>
      </w:r>
      <w:r>
        <w:t></w:t>
      </w:r>
      <w:r>
        <w:rPr>
          <w:rFonts w:hint="eastAsia"/>
        </w:rPr>
        <w:t>до</w:t>
      </w:r>
      <w:r>
        <w:t></w:t>
      </w:r>
      <w:r>
        <w:rPr>
          <w:rFonts w:hint="eastAsia"/>
        </w:rPr>
        <w:t>виникнення</w:t>
      </w:r>
      <w:r>
        <w:t></w:t>
      </w:r>
      <w:r>
        <w:rPr>
          <w:rFonts w:hint="eastAsia"/>
        </w:rPr>
        <w:t>помилок</w:t>
      </w:r>
      <w:r>
        <w:t></w:t>
      </w:r>
      <w:r>
        <w:t></w:t>
      </w:r>
      <w:r>
        <w:rPr>
          <w:rFonts w:hint="eastAsia"/>
        </w:rPr>
        <w:t>аналіз</w:t>
      </w:r>
      <w:r>
        <w:t></w:t>
      </w:r>
      <w:r>
        <w:rPr>
          <w:rFonts w:hint="eastAsia"/>
        </w:rPr>
        <w:t>яких</w:t>
      </w:r>
      <w:r>
        <w:t></w:t>
      </w:r>
      <w:r>
        <w:rPr>
          <w:rFonts w:hint="eastAsia"/>
        </w:rPr>
        <w:t>складає</w:t>
      </w:r>
      <w:r>
        <w:t></w:t>
      </w:r>
      <w:r>
        <w:rPr>
          <w:rFonts w:hint="eastAsia"/>
        </w:rPr>
        <w:t>ератологічний</w:t>
      </w:r>
    </w:p>
    <w:p w:rsidR="002128D6" w:rsidRDefault="002128D6" w:rsidP="002128D6">
      <w:r>
        <w:rPr>
          <w:rFonts w:hint="eastAsia"/>
        </w:rPr>
        <w:t>аспект</w:t>
      </w:r>
      <w:r>
        <w:t></w:t>
      </w:r>
      <w:r>
        <w:rPr>
          <w:rFonts w:hint="eastAsia"/>
        </w:rPr>
        <w:t>перекладознавчих</w:t>
      </w:r>
      <w:r>
        <w:t></w:t>
      </w:r>
      <w:r>
        <w:rPr>
          <w:rFonts w:hint="eastAsia"/>
        </w:rPr>
        <w:t>студій</w:t>
      </w:r>
      <w:r>
        <w:t></w:t>
      </w:r>
      <w:r>
        <w:rPr>
          <w:rFonts w:hint="eastAsia"/>
        </w:rPr>
        <w:t>в</w:t>
      </w:r>
      <w:r>
        <w:t></w:t>
      </w:r>
      <w:r>
        <w:rPr>
          <w:rFonts w:hint="eastAsia"/>
        </w:rPr>
        <w:t>галузі</w:t>
      </w:r>
      <w:r>
        <w:t></w:t>
      </w:r>
      <w:r>
        <w:rPr>
          <w:rFonts w:hint="eastAsia"/>
        </w:rPr>
        <w:t>медичного</w:t>
      </w:r>
      <w:r>
        <w:t></w:t>
      </w:r>
      <w:r>
        <w:rPr>
          <w:rFonts w:hint="eastAsia"/>
        </w:rPr>
        <w:t>перекладу</w:t>
      </w:r>
      <w:r>
        <w:t></w:t>
      </w:r>
      <w:r>
        <w:t></w:t>
      </w:r>
      <w:r>
        <w:rPr>
          <w:rFonts w:hint="eastAsia"/>
        </w:rPr>
        <w:t>Ератологічні</w:t>
      </w:r>
    </w:p>
    <w:p w:rsidR="002128D6" w:rsidRDefault="002128D6" w:rsidP="002128D6">
      <w:r>
        <w:rPr>
          <w:rFonts w:hint="eastAsia"/>
        </w:rPr>
        <w:t>дослідження</w:t>
      </w:r>
      <w:r>
        <w:t></w:t>
      </w:r>
      <w:r>
        <w:rPr>
          <w:rFonts w:hint="eastAsia"/>
        </w:rPr>
        <w:t>допомагають</w:t>
      </w:r>
      <w:r>
        <w:t></w:t>
      </w:r>
      <w:r>
        <w:rPr>
          <w:rFonts w:hint="eastAsia"/>
        </w:rPr>
        <w:t>виявити</w:t>
      </w:r>
      <w:r>
        <w:t></w:t>
      </w:r>
      <w:r>
        <w:t></w:t>
      </w:r>
      <w:r>
        <w:rPr>
          <w:rFonts w:hint="eastAsia"/>
        </w:rPr>
        <w:t>сліпі</w:t>
      </w:r>
      <w:r>
        <w:t></w:t>
      </w:r>
      <w:r>
        <w:rPr>
          <w:rFonts w:hint="eastAsia"/>
        </w:rPr>
        <w:t>зони</w:t>
      </w:r>
      <w:r>
        <w:t></w:t>
      </w:r>
      <w:r>
        <w:t></w:t>
      </w:r>
      <w:r>
        <w:t></w:t>
      </w:r>
      <w:r>
        <w:rPr>
          <w:rFonts w:hint="eastAsia"/>
        </w:rPr>
        <w:t>тобто</w:t>
      </w:r>
      <w:r>
        <w:t></w:t>
      </w:r>
      <w:r>
        <w:rPr>
          <w:rFonts w:hint="eastAsia"/>
        </w:rPr>
        <w:t>недосконало</w:t>
      </w:r>
    </w:p>
    <w:p w:rsidR="002128D6" w:rsidRDefault="002128D6" w:rsidP="002128D6">
      <w:r>
        <w:rPr>
          <w:rFonts w:hint="eastAsia"/>
        </w:rPr>
        <w:t>розвинені</w:t>
      </w:r>
      <w:r>
        <w:t></w:t>
      </w:r>
      <w:r>
        <w:rPr>
          <w:rFonts w:hint="eastAsia"/>
        </w:rPr>
        <w:t>елементи</w:t>
      </w:r>
      <w:r>
        <w:t></w:t>
      </w:r>
      <w:r>
        <w:rPr>
          <w:rFonts w:hint="eastAsia"/>
        </w:rPr>
        <w:t>фахової</w:t>
      </w:r>
      <w:r>
        <w:t></w:t>
      </w:r>
      <w:r>
        <w:rPr>
          <w:rFonts w:hint="eastAsia"/>
        </w:rPr>
        <w:t>компетенції</w:t>
      </w:r>
      <w:r>
        <w:t></w:t>
      </w:r>
      <w:r>
        <w:rPr>
          <w:rFonts w:hint="eastAsia"/>
        </w:rPr>
        <w:t>медичного</w:t>
      </w:r>
      <w:r>
        <w:t></w:t>
      </w:r>
      <w:r>
        <w:rPr>
          <w:rFonts w:hint="eastAsia"/>
        </w:rPr>
        <w:t>перекладача</w:t>
      </w:r>
      <w:r>
        <w:t></w:t>
      </w:r>
      <w:r>
        <w:t></w:t>
      </w:r>
      <w:r>
        <w:rPr>
          <w:rFonts w:hint="eastAsia"/>
        </w:rPr>
        <w:t>й</w:t>
      </w:r>
      <w:r>
        <w:t></w:t>
      </w:r>
      <w:r>
        <w:rPr>
          <w:rFonts w:hint="eastAsia"/>
        </w:rPr>
        <w:t>унаслідок</w:t>
      </w:r>
    </w:p>
    <w:p w:rsidR="002128D6" w:rsidRDefault="002128D6" w:rsidP="002128D6">
      <w:r>
        <w:rPr>
          <w:rFonts w:hint="eastAsia"/>
        </w:rPr>
        <w:t>їхнього</w:t>
      </w:r>
      <w:r>
        <w:t></w:t>
      </w:r>
      <w:r>
        <w:rPr>
          <w:rFonts w:hint="eastAsia"/>
        </w:rPr>
        <w:t>коригування</w:t>
      </w:r>
      <w:r>
        <w:t></w:t>
      </w:r>
      <w:r>
        <w:t></w:t>
      </w:r>
      <w:r>
        <w:t></w:t>
      </w:r>
      <w:r>
        <w:t></w:t>
      </w:r>
      <w:r>
        <w:rPr>
          <w:rFonts w:hint="eastAsia"/>
        </w:rPr>
        <w:t>поліпшити</w:t>
      </w:r>
      <w:r>
        <w:t></w:t>
      </w:r>
      <w:r>
        <w:rPr>
          <w:rFonts w:hint="eastAsia"/>
        </w:rPr>
        <w:t>якість</w:t>
      </w:r>
      <w:r>
        <w:t></w:t>
      </w:r>
      <w:r>
        <w:rPr>
          <w:rFonts w:hint="eastAsia"/>
        </w:rPr>
        <w:t>перекладу</w:t>
      </w:r>
      <w:r>
        <w:t></w:t>
      </w:r>
      <w:r>
        <w:rPr>
          <w:rFonts w:hint="eastAsia"/>
        </w:rPr>
        <w:t>текстів</w:t>
      </w:r>
      <w:r>
        <w:t></w:t>
      </w:r>
      <w:r>
        <w:rPr>
          <w:rFonts w:hint="eastAsia"/>
        </w:rPr>
        <w:t>медичної</w:t>
      </w:r>
    </w:p>
    <w:p w:rsidR="002128D6" w:rsidRDefault="002128D6" w:rsidP="002128D6">
      <w:r>
        <w:rPr>
          <w:rFonts w:hint="eastAsia"/>
        </w:rPr>
        <w:t>тематики</w:t>
      </w:r>
      <w:r>
        <w:t></w:t>
      </w:r>
    </w:p>
    <w:p w:rsidR="002128D6" w:rsidRDefault="002128D6" w:rsidP="002128D6">
      <w:r>
        <w:rPr>
          <w:rFonts w:hint="eastAsia"/>
        </w:rPr>
        <w:t>Інноваційним</w:t>
      </w:r>
      <w:r>
        <w:t></w:t>
      </w:r>
      <w:r>
        <w:rPr>
          <w:rFonts w:hint="eastAsia"/>
        </w:rPr>
        <w:t>напрямком</w:t>
      </w:r>
      <w:r>
        <w:t></w:t>
      </w:r>
      <w:r>
        <w:rPr>
          <w:rFonts w:hint="eastAsia"/>
        </w:rPr>
        <w:t>дослідження</w:t>
      </w:r>
      <w:r>
        <w:t></w:t>
      </w:r>
      <w:r>
        <w:rPr>
          <w:rFonts w:hint="eastAsia"/>
        </w:rPr>
        <w:t>вважаємо</w:t>
      </w:r>
      <w:r>
        <w:t></w:t>
      </w:r>
      <w:r>
        <w:rPr>
          <w:rFonts w:hint="eastAsia"/>
        </w:rPr>
        <w:t>розбудову</w:t>
      </w:r>
      <w:r>
        <w:t></w:t>
      </w:r>
      <w:r>
        <w:rPr>
          <w:rFonts w:hint="eastAsia"/>
        </w:rPr>
        <w:t>авторської</w:t>
      </w:r>
    </w:p>
    <w:p w:rsidR="002128D6" w:rsidRDefault="002128D6" w:rsidP="002128D6">
      <w:r>
        <w:rPr>
          <w:rFonts w:hint="eastAsia"/>
        </w:rPr>
        <w:t>моделі</w:t>
      </w:r>
      <w:r>
        <w:t></w:t>
      </w:r>
      <w:r>
        <w:rPr>
          <w:rFonts w:hint="eastAsia"/>
        </w:rPr>
        <w:t>опосередкованої</w:t>
      </w:r>
      <w:r>
        <w:t></w:t>
      </w:r>
      <w:r>
        <w:rPr>
          <w:rFonts w:hint="eastAsia"/>
        </w:rPr>
        <w:t>міжмовної</w:t>
      </w:r>
      <w:r>
        <w:t></w:t>
      </w:r>
      <w:r>
        <w:rPr>
          <w:rFonts w:hint="eastAsia"/>
        </w:rPr>
        <w:t>медичної</w:t>
      </w:r>
      <w:r>
        <w:t></w:t>
      </w:r>
      <w:r>
        <w:rPr>
          <w:rFonts w:hint="eastAsia"/>
        </w:rPr>
        <w:t>комунікації</w:t>
      </w:r>
      <w:r>
        <w:t></w:t>
      </w:r>
      <w:r>
        <w:rPr>
          <w:rFonts w:hint="eastAsia"/>
        </w:rPr>
        <w:t>й</w:t>
      </w:r>
      <w:r>
        <w:t></w:t>
      </w:r>
      <w:r>
        <w:rPr>
          <w:rFonts w:hint="eastAsia"/>
        </w:rPr>
        <w:t>комунікативної</w:t>
      </w:r>
    </w:p>
    <w:p w:rsidR="002128D6" w:rsidRDefault="002128D6" w:rsidP="002128D6">
      <w:r>
        <w:rPr>
          <w:rFonts w:hint="eastAsia"/>
        </w:rPr>
        <w:t>моделі</w:t>
      </w:r>
      <w:r>
        <w:t></w:t>
      </w:r>
      <w:r>
        <w:rPr>
          <w:rFonts w:hint="eastAsia"/>
        </w:rPr>
        <w:t>медичного</w:t>
      </w:r>
      <w:r>
        <w:t></w:t>
      </w:r>
      <w:r>
        <w:rPr>
          <w:rFonts w:hint="eastAsia"/>
        </w:rPr>
        <w:t>перекладу</w:t>
      </w:r>
      <w:r>
        <w:t></w:t>
      </w:r>
      <w:r>
        <w:rPr>
          <w:rFonts w:hint="eastAsia"/>
        </w:rPr>
        <w:t>з</w:t>
      </w:r>
      <w:r>
        <w:t></w:t>
      </w:r>
      <w:r>
        <w:rPr>
          <w:rFonts w:hint="eastAsia"/>
        </w:rPr>
        <w:t>комплексом</w:t>
      </w:r>
      <w:r>
        <w:t></w:t>
      </w:r>
      <w:r>
        <w:rPr>
          <w:rFonts w:hint="eastAsia"/>
        </w:rPr>
        <w:t>фільтрів</w:t>
      </w:r>
      <w:r>
        <w:t></w:t>
      </w:r>
      <w:r>
        <w:t></w:t>
      </w:r>
      <w:r>
        <w:rPr>
          <w:rFonts w:hint="eastAsia"/>
        </w:rPr>
        <w:t>які</w:t>
      </w:r>
      <w:r>
        <w:t></w:t>
      </w:r>
      <w:r>
        <w:rPr>
          <w:rFonts w:hint="eastAsia"/>
        </w:rPr>
        <w:t>безпосередньо</w:t>
      </w:r>
    </w:p>
    <w:p w:rsidR="002128D6" w:rsidRDefault="002128D6" w:rsidP="002128D6">
      <w:r>
        <w:rPr>
          <w:rFonts w:hint="eastAsia"/>
        </w:rPr>
        <w:t>впливають</w:t>
      </w:r>
      <w:r>
        <w:t></w:t>
      </w:r>
      <w:r>
        <w:rPr>
          <w:rFonts w:hint="eastAsia"/>
        </w:rPr>
        <w:t>на</w:t>
      </w:r>
      <w:r>
        <w:t></w:t>
      </w:r>
      <w:r>
        <w:rPr>
          <w:rFonts w:hint="eastAsia"/>
        </w:rPr>
        <w:t>успішність</w:t>
      </w:r>
      <w:r>
        <w:t></w:t>
      </w:r>
      <w:r>
        <w:rPr>
          <w:rFonts w:hint="eastAsia"/>
        </w:rPr>
        <w:t>проходження</w:t>
      </w:r>
      <w:r>
        <w:t></w:t>
      </w:r>
      <w:r>
        <w:rPr>
          <w:rFonts w:hint="eastAsia"/>
        </w:rPr>
        <w:t>медичної</w:t>
      </w:r>
      <w:r>
        <w:t></w:t>
      </w:r>
      <w:r>
        <w:rPr>
          <w:rFonts w:hint="eastAsia"/>
        </w:rPr>
        <w:t>інформації</w:t>
      </w:r>
    </w:p>
    <w:p w:rsidR="002128D6" w:rsidRDefault="002128D6" w:rsidP="002128D6">
      <w:r>
        <w:rPr>
          <w:rFonts w:hint="eastAsia"/>
        </w:rPr>
        <w:t>комунікативними</w:t>
      </w:r>
      <w:r>
        <w:t></w:t>
      </w:r>
      <w:r>
        <w:rPr>
          <w:rFonts w:hint="eastAsia"/>
        </w:rPr>
        <w:t>каналами</w:t>
      </w:r>
      <w:r>
        <w:t></w:t>
      </w:r>
      <w:r>
        <w:t></w:t>
      </w:r>
      <w:r>
        <w:rPr>
          <w:rFonts w:hint="eastAsia"/>
        </w:rPr>
        <w:t>а</w:t>
      </w:r>
      <w:r>
        <w:t></w:t>
      </w:r>
      <w:r>
        <w:rPr>
          <w:rFonts w:hint="eastAsia"/>
        </w:rPr>
        <w:t>також</w:t>
      </w:r>
      <w:r>
        <w:t></w:t>
      </w:r>
      <w:r>
        <w:rPr>
          <w:rFonts w:hint="eastAsia"/>
        </w:rPr>
        <w:t>системою</w:t>
      </w:r>
      <w:r>
        <w:t></w:t>
      </w:r>
      <w:r>
        <w:rPr>
          <w:rFonts w:hint="eastAsia"/>
        </w:rPr>
        <w:t>мовних</w:t>
      </w:r>
      <w:r>
        <w:t></w:t>
      </w:r>
      <w:r>
        <w:rPr>
          <w:rFonts w:hint="eastAsia"/>
        </w:rPr>
        <w:t>та</w:t>
      </w:r>
      <w:r>
        <w:t></w:t>
      </w:r>
      <w:r>
        <w:rPr>
          <w:rFonts w:hint="eastAsia"/>
        </w:rPr>
        <w:t>позамовних</w:t>
      </w:r>
      <w:r>
        <w:t></w:t>
      </w:r>
    </w:p>
    <w:p w:rsidR="002128D6" w:rsidRDefault="002128D6" w:rsidP="002128D6">
      <w:r>
        <w:rPr>
          <w:rFonts w:hint="eastAsia"/>
        </w:rPr>
        <w:t>текстових</w:t>
      </w:r>
      <w:r>
        <w:t></w:t>
      </w:r>
      <w:r>
        <w:rPr>
          <w:rFonts w:hint="eastAsia"/>
        </w:rPr>
        <w:t>та</w:t>
      </w:r>
      <w:r>
        <w:t></w:t>
      </w:r>
      <w:r>
        <w:rPr>
          <w:rFonts w:hint="eastAsia"/>
        </w:rPr>
        <w:t>позатекстових</w:t>
      </w:r>
      <w:r>
        <w:t></w:t>
      </w:r>
      <w:r>
        <w:rPr>
          <w:rFonts w:hint="eastAsia"/>
        </w:rPr>
        <w:t>чинників</w:t>
      </w:r>
      <w:r>
        <w:t></w:t>
      </w:r>
      <w:r>
        <w:t></w:t>
      </w:r>
      <w:r>
        <w:rPr>
          <w:rFonts w:hint="eastAsia"/>
        </w:rPr>
        <w:t>які</w:t>
      </w:r>
      <w:r>
        <w:t></w:t>
      </w:r>
      <w:r>
        <w:rPr>
          <w:rFonts w:hint="eastAsia"/>
        </w:rPr>
        <w:t>визначають</w:t>
      </w:r>
      <w:r>
        <w:t></w:t>
      </w:r>
      <w:r>
        <w:rPr>
          <w:rFonts w:hint="eastAsia"/>
        </w:rPr>
        <w:t>перекладацькі</w:t>
      </w:r>
      <w:r>
        <w:t></w:t>
      </w:r>
      <w:r>
        <w:rPr>
          <w:rFonts w:hint="eastAsia"/>
        </w:rPr>
        <w:t>рішення</w:t>
      </w:r>
      <w:r>
        <w:t></w:t>
      </w:r>
    </w:p>
    <w:p w:rsidR="002128D6" w:rsidRDefault="002128D6" w:rsidP="002128D6">
      <w:r>
        <w:rPr>
          <w:rFonts w:hint="eastAsia"/>
        </w:rPr>
        <w:t>З</w:t>
      </w:r>
      <w:r>
        <w:t></w:t>
      </w:r>
      <w:r>
        <w:rPr>
          <w:rFonts w:hint="eastAsia"/>
        </w:rPr>
        <w:t>описаних</w:t>
      </w:r>
      <w:r>
        <w:t></w:t>
      </w:r>
      <w:r>
        <w:rPr>
          <w:rFonts w:hint="eastAsia"/>
        </w:rPr>
        <w:t>вище</w:t>
      </w:r>
      <w:r>
        <w:t></w:t>
      </w:r>
      <w:r>
        <w:rPr>
          <w:rFonts w:hint="eastAsia"/>
        </w:rPr>
        <w:t>моделей</w:t>
      </w:r>
      <w:r>
        <w:t></w:t>
      </w:r>
      <w:r>
        <w:rPr>
          <w:rFonts w:hint="eastAsia"/>
        </w:rPr>
        <w:t>вибудовуються</w:t>
      </w:r>
      <w:r>
        <w:t></w:t>
      </w:r>
      <w:r>
        <w:rPr>
          <w:rFonts w:hint="eastAsia"/>
        </w:rPr>
        <w:t>авторські</w:t>
      </w:r>
      <w:r>
        <w:t></w:t>
      </w:r>
      <w:r>
        <w:rPr>
          <w:rFonts w:hint="eastAsia"/>
        </w:rPr>
        <w:t>алгоритми</w:t>
      </w:r>
      <w:r>
        <w:t></w:t>
      </w:r>
      <w:r>
        <w:rPr>
          <w:rFonts w:hint="eastAsia"/>
        </w:rPr>
        <w:t>усного</w:t>
      </w:r>
    </w:p>
    <w:p w:rsidR="002128D6" w:rsidRDefault="002128D6" w:rsidP="002128D6">
      <w:r>
        <w:rPr>
          <w:rFonts w:hint="eastAsia"/>
        </w:rPr>
        <w:t>медичного</w:t>
      </w:r>
      <w:r>
        <w:t></w:t>
      </w:r>
      <w:r>
        <w:rPr>
          <w:rFonts w:hint="eastAsia"/>
        </w:rPr>
        <w:t>перекладу</w:t>
      </w:r>
      <w:r>
        <w:t></w:t>
      </w:r>
      <w:r>
        <w:t></w:t>
      </w:r>
      <w:r>
        <w:rPr>
          <w:rFonts w:hint="eastAsia"/>
        </w:rPr>
        <w:t>що</w:t>
      </w:r>
      <w:r>
        <w:t></w:t>
      </w:r>
      <w:r>
        <w:rPr>
          <w:rFonts w:hint="eastAsia"/>
        </w:rPr>
        <w:t>екстраполюють</w:t>
      </w:r>
      <w:r>
        <w:t></w:t>
      </w:r>
      <w:r>
        <w:rPr>
          <w:rFonts w:hint="eastAsia"/>
        </w:rPr>
        <w:t>теоретичні</w:t>
      </w:r>
      <w:r>
        <w:t></w:t>
      </w:r>
      <w:r>
        <w:rPr>
          <w:rFonts w:hint="eastAsia"/>
        </w:rPr>
        <w:t>набутки</w:t>
      </w:r>
    </w:p>
    <w:p w:rsidR="002128D6" w:rsidRDefault="002128D6" w:rsidP="002128D6">
      <w:r>
        <w:rPr>
          <w:rFonts w:hint="eastAsia"/>
        </w:rPr>
        <w:t>перекладознавства</w:t>
      </w:r>
      <w:r>
        <w:t></w:t>
      </w:r>
      <w:r>
        <w:t></w:t>
      </w:r>
      <w:r>
        <w:rPr>
          <w:rFonts w:hint="eastAsia"/>
        </w:rPr>
        <w:t>стратегії</w:t>
      </w:r>
      <w:r>
        <w:t></w:t>
      </w:r>
      <w:r>
        <w:rPr>
          <w:rFonts w:hint="eastAsia"/>
        </w:rPr>
        <w:t>й</w:t>
      </w:r>
      <w:r>
        <w:t></w:t>
      </w:r>
      <w:r>
        <w:rPr>
          <w:rFonts w:hint="eastAsia"/>
        </w:rPr>
        <w:t>тактики</w:t>
      </w:r>
      <w:r>
        <w:t></w:t>
      </w:r>
      <w:r>
        <w:rPr>
          <w:rFonts w:hint="eastAsia"/>
        </w:rPr>
        <w:t>на</w:t>
      </w:r>
      <w:r>
        <w:t></w:t>
      </w:r>
      <w:r>
        <w:rPr>
          <w:rFonts w:hint="eastAsia"/>
        </w:rPr>
        <w:t>безпосередню</w:t>
      </w:r>
      <w:r>
        <w:t></w:t>
      </w:r>
      <w:r>
        <w:rPr>
          <w:rFonts w:hint="eastAsia"/>
        </w:rPr>
        <w:t>фахову</w:t>
      </w:r>
      <w:r>
        <w:t></w:t>
      </w:r>
      <w:r>
        <w:rPr>
          <w:rFonts w:hint="eastAsia"/>
        </w:rPr>
        <w:t>діяльність</w:t>
      </w:r>
    </w:p>
    <w:p w:rsidR="002128D6" w:rsidRDefault="002128D6" w:rsidP="002128D6">
      <w:r>
        <w:rPr>
          <w:rFonts w:hint="eastAsia"/>
        </w:rPr>
        <w:t>перекладача</w:t>
      </w:r>
      <w:r>
        <w:t></w:t>
      </w:r>
      <w:r>
        <w:t></w:t>
      </w:r>
      <w:r>
        <w:rPr>
          <w:rFonts w:hint="eastAsia"/>
        </w:rPr>
        <w:t>беручи</w:t>
      </w:r>
      <w:r>
        <w:t></w:t>
      </w:r>
      <w:r>
        <w:rPr>
          <w:rFonts w:hint="eastAsia"/>
        </w:rPr>
        <w:t>до</w:t>
      </w:r>
      <w:r>
        <w:t></w:t>
      </w:r>
      <w:r>
        <w:rPr>
          <w:rFonts w:hint="eastAsia"/>
        </w:rPr>
        <w:t>уваги</w:t>
      </w:r>
      <w:r>
        <w:t></w:t>
      </w:r>
      <w:r>
        <w:rPr>
          <w:rFonts w:hint="eastAsia"/>
        </w:rPr>
        <w:t>універсальні</w:t>
      </w:r>
      <w:r>
        <w:t></w:t>
      </w:r>
      <w:r>
        <w:rPr>
          <w:rFonts w:hint="eastAsia"/>
        </w:rPr>
        <w:t>й</w:t>
      </w:r>
      <w:r>
        <w:t></w:t>
      </w:r>
      <w:r>
        <w:rPr>
          <w:rFonts w:hint="eastAsia"/>
        </w:rPr>
        <w:t>культурно</w:t>
      </w:r>
      <w:r>
        <w:t></w:t>
      </w:r>
      <w:r>
        <w:rPr>
          <w:rFonts w:hint="eastAsia"/>
        </w:rPr>
        <w:t>специфічні</w:t>
      </w:r>
      <w:r>
        <w:t></w:t>
      </w:r>
    </w:p>
    <w:p w:rsidR="002128D6" w:rsidRDefault="002128D6" w:rsidP="002128D6">
      <w:r>
        <w:rPr>
          <w:rFonts w:hint="eastAsia"/>
        </w:rPr>
        <w:t>індивідуальні</w:t>
      </w:r>
      <w:r>
        <w:t></w:t>
      </w:r>
      <w:r>
        <w:rPr>
          <w:rFonts w:hint="eastAsia"/>
        </w:rPr>
        <w:t>й</w:t>
      </w:r>
      <w:r>
        <w:t></w:t>
      </w:r>
      <w:r>
        <w:rPr>
          <w:rFonts w:hint="eastAsia"/>
        </w:rPr>
        <w:t>інституційні</w:t>
      </w:r>
      <w:r>
        <w:t></w:t>
      </w:r>
      <w:r>
        <w:t></w:t>
      </w:r>
      <w:r>
        <w:rPr>
          <w:rFonts w:hint="eastAsia"/>
        </w:rPr>
        <w:t>лінгвосеміотичні</w:t>
      </w:r>
      <w:r>
        <w:t></w:t>
      </w:r>
      <w:r>
        <w:t></w:t>
      </w:r>
      <w:r>
        <w:rPr>
          <w:rFonts w:hint="eastAsia"/>
        </w:rPr>
        <w:t>жанрово</w:t>
      </w:r>
      <w:r>
        <w:t></w:t>
      </w:r>
      <w:r>
        <w:rPr>
          <w:rFonts w:hint="eastAsia"/>
        </w:rPr>
        <w:t>стилістичні</w:t>
      </w:r>
      <w:r>
        <w:t></w:t>
      </w:r>
      <w:r>
        <w:rPr>
          <w:rFonts w:hint="eastAsia"/>
        </w:rPr>
        <w:t>й</w:t>
      </w:r>
    </w:p>
    <w:p w:rsidR="002128D6" w:rsidRDefault="002128D6" w:rsidP="002128D6">
      <w:r>
        <w:rPr>
          <w:rFonts w:hint="eastAsia"/>
        </w:rPr>
        <w:t>прагматичні</w:t>
      </w:r>
      <w:r>
        <w:t></w:t>
      </w:r>
      <w:r>
        <w:rPr>
          <w:rFonts w:hint="eastAsia"/>
        </w:rPr>
        <w:t>аспекти</w:t>
      </w:r>
      <w:r>
        <w:t></w:t>
      </w:r>
      <w:r>
        <w:rPr>
          <w:rFonts w:hint="eastAsia"/>
        </w:rPr>
        <w:t>міжмовного</w:t>
      </w:r>
      <w:r>
        <w:t></w:t>
      </w:r>
      <w:r>
        <w:rPr>
          <w:rFonts w:hint="eastAsia"/>
        </w:rPr>
        <w:t>й</w:t>
      </w:r>
      <w:r>
        <w:t></w:t>
      </w:r>
      <w:r>
        <w:rPr>
          <w:rFonts w:hint="eastAsia"/>
        </w:rPr>
        <w:t>міжкультурного</w:t>
      </w:r>
      <w:r>
        <w:t></w:t>
      </w:r>
      <w:r>
        <w:rPr>
          <w:rFonts w:hint="eastAsia"/>
        </w:rPr>
        <w:t>посередництва</w:t>
      </w:r>
      <w:r>
        <w:t></w:t>
      </w:r>
      <w:r>
        <w:rPr>
          <w:rFonts w:hint="eastAsia"/>
        </w:rPr>
        <w:t>в</w:t>
      </w:r>
      <w:r>
        <w:t></w:t>
      </w:r>
      <w:r>
        <w:rPr>
          <w:rFonts w:hint="eastAsia"/>
        </w:rPr>
        <w:t>царині</w:t>
      </w:r>
    </w:p>
    <w:p w:rsidR="002128D6" w:rsidRPr="002128D6" w:rsidRDefault="002128D6" w:rsidP="002128D6">
      <w:r>
        <w:rPr>
          <w:rFonts w:hint="eastAsia"/>
        </w:rPr>
        <w:t>медицини</w:t>
      </w:r>
    </w:p>
    <w:sectPr w:rsidR="002128D6" w:rsidRPr="002128D6"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41B" w:rsidRDefault="0019241B">
      <w:pPr>
        <w:spacing w:after="0" w:line="240" w:lineRule="auto"/>
      </w:pPr>
      <w:r>
        <w:separator/>
      </w:r>
    </w:p>
  </w:endnote>
  <w:endnote w:type="continuationSeparator" w:id="0">
    <w:p w:rsidR="0019241B" w:rsidRDefault="0019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1B" w:rsidRDefault="0019241B">
    <w:pPr>
      <w:rPr>
        <w:sz w:val="2"/>
        <w:szCs w:val="2"/>
      </w:rPr>
    </w:pPr>
    <w:r w:rsidRPr="00E85EE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9241B" w:rsidRDefault="0019241B">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1B" w:rsidRDefault="0019241B">
    <w:pPr>
      <w:rPr>
        <w:sz w:val="2"/>
        <w:szCs w:val="2"/>
      </w:rPr>
    </w:pPr>
    <w:r w:rsidRPr="00E85EE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9241B" w:rsidRDefault="0019241B">
                <w:pPr>
                  <w:spacing w:line="240" w:lineRule="auto"/>
                </w:pPr>
                <w:fldSimple w:instr=" PAGE \* MERGEFORMAT ">
                  <w:r w:rsidR="002128D6" w:rsidRPr="002128D6">
                    <w:rPr>
                      <w:rStyle w:val="afffff9"/>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41B" w:rsidRDefault="0019241B"/>
    <w:p w:rsidR="0019241B" w:rsidRDefault="0019241B"/>
    <w:p w:rsidR="0019241B" w:rsidRDefault="0019241B"/>
    <w:p w:rsidR="0019241B" w:rsidRDefault="0019241B"/>
    <w:p w:rsidR="0019241B" w:rsidRDefault="0019241B"/>
    <w:p w:rsidR="0019241B" w:rsidRDefault="0019241B"/>
    <w:p w:rsidR="0019241B" w:rsidRDefault="0019241B">
      <w:pPr>
        <w:rPr>
          <w:sz w:val="2"/>
          <w:szCs w:val="2"/>
        </w:rPr>
      </w:pPr>
      <w:r w:rsidRPr="00E85EE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9241B" w:rsidRDefault="0019241B">
                  <w:pPr>
                    <w:spacing w:line="240" w:lineRule="auto"/>
                  </w:pPr>
                  <w:fldSimple w:instr=" PAGE \* MERGEFORMAT ">
                    <w:r w:rsidRPr="006974D9">
                      <w:rPr>
                        <w:rStyle w:val="afffff9"/>
                        <w:b w:val="0"/>
                        <w:bCs w:val="0"/>
                        <w:noProof/>
                      </w:rPr>
                      <w:t>14</w:t>
                    </w:r>
                  </w:fldSimple>
                </w:p>
              </w:txbxContent>
            </v:textbox>
            <w10:wrap anchorx="page" anchory="page"/>
          </v:shape>
        </w:pict>
      </w:r>
    </w:p>
    <w:p w:rsidR="0019241B" w:rsidRDefault="0019241B"/>
    <w:p w:rsidR="0019241B" w:rsidRDefault="0019241B"/>
    <w:p w:rsidR="0019241B" w:rsidRDefault="0019241B">
      <w:pPr>
        <w:rPr>
          <w:sz w:val="2"/>
          <w:szCs w:val="2"/>
        </w:rPr>
      </w:pPr>
      <w:r w:rsidRPr="00E85EE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9241B" w:rsidRDefault="0019241B"/>
                <w:p w:rsidR="0019241B" w:rsidRDefault="0019241B">
                  <w:pPr>
                    <w:pStyle w:val="1ffffff7"/>
                    <w:spacing w:line="240" w:lineRule="auto"/>
                  </w:pPr>
                  <w:fldSimple w:instr=" PAGE \* MERGEFORMAT ">
                    <w:r w:rsidRPr="006974D9">
                      <w:rPr>
                        <w:rStyle w:val="3b"/>
                        <w:noProof/>
                      </w:rPr>
                      <w:t>14</w:t>
                    </w:r>
                  </w:fldSimple>
                </w:p>
              </w:txbxContent>
            </v:textbox>
            <w10:wrap anchorx="page" anchory="page"/>
          </v:shape>
        </w:pict>
      </w:r>
    </w:p>
    <w:p w:rsidR="0019241B" w:rsidRDefault="0019241B"/>
    <w:p w:rsidR="0019241B" w:rsidRDefault="0019241B">
      <w:pPr>
        <w:rPr>
          <w:sz w:val="2"/>
          <w:szCs w:val="2"/>
        </w:rPr>
      </w:pPr>
    </w:p>
    <w:p w:rsidR="0019241B" w:rsidRDefault="0019241B"/>
    <w:p w:rsidR="0019241B" w:rsidRDefault="0019241B">
      <w:pPr>
        <w:spacing w:after="0" w:line="240" w:lineRule="auto"/>
      </w:pPr>
    </w:p>
  </w:footnote>
  <w:footnote w:type="continuationSeparator" w:id="0">
    <w:p w:rsidR="0019241B" w:rsidRDefault="0019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1B" w:rsidRPr="005856C0" w:rsidRDefault="0019241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E"/>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nsid w:val="00000013"/>
    <w:multiLevelType w:val="hybridMultilevel"/>
    <w:tmpl w:val="3F06ECB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14"/>
    <w:multiLevelType w:val="hybridMultilevel"/>
    <w:tmpl w:val="AC06F00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15"/>
    <w:multiLevelType w:val="hybridMultilevel"/>
    <w:tmpl w:val="6CAA23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6"/>
    <w:multiLevelType w:val="hybridMultilevel"/>
    <w:tmpl w:val="C560930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18"/>
    <w:multiLevelType w:val="hybridMultilevel"/>
    <w:tmpl w:val="48C2CC5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2">
    <w:nsid w:val="0000001A"/>
    <w:multiLevelType w:val="hybridMultilevel"/>
    <w:tmpl w:val="5D205E20"/>
    <w:lvl w:ilvl="0" w:tplc="FFFFFFFF">
      <w:start w:val="16777216"/>
      <w:numFmt w:val="decimal"/>
      <w:lvlText w:val=""/>
      <w:lvlJc w:val="left"/>
    </w:lvl>
    <w:lvl w:ilvl="1" w:tplc="FFFFFFFF">
      <w:start w:val="16777216"/>
      <w:numFmt w:val="decimal"/>
      <w:lvlText w:val=""/>
      <w:lvlJc w:val="left"/>
    </w:lvl>
    <w:lvl w:ilvl="2" w:tplc="FFFFFFFF">
      <w:start w:val="16777216"/>
      <w:numFmt w:val="decimal"/>
      <w:lvlText w:val=""/>
      <w:lvlJc w:val="left"/>
    </w:lvl>
    <w:lvl w:ilvl="3" w:tplc="FFFFFFFF">
      <w:start w:val="16777216"/>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124073728"/>
      <w:numFmt w:val="lowerLetter"/>
      <w:lvlText w:val=""/>
      <w:lvlJc w:val="center"/>
    </w:lvl>
    <w:lvl w:ilvl="8" w:tplc="FFFFFFFF">
      <w:numFmt w:val="decimal"/>
      <w:lvlText w:val=""/>
      <w:lvlJc w:val="center"/>
    </w:lvl>
  </w:abstractNum>
  <w:abstractNum w:abstractNumId="13">
    <w:nsid w:val="0000001B"/>
    <w:multiLevelType w:val="hybridMultilevel"/>
    <w:tmpl w:val="FD2621B2"/>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4">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5">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9">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0">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1">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2">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4">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5">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6">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8">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9">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0">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1">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2">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3">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4">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5">
    <w:nsid w:val="0000003E"/>
    <w:multiLevelType w:val="singleLevel"/>
    <w:tmpl w:val="0000003E"/>
    <w:name w:val="WW8Num37"/>
    <w:lvl w:ilvl="0">
      <w:start w:val="1"/>
      <w:numFmt w:val="decimal"/>
      <w:lvlText w:val="%1."/>
      <w:lvlJc w:val="left"/>
      <w:pPr>
        <w:tabs>
          <w:tab w:val="num" w:pos="0"/>
        </w:tabs>
        <w:ind w:left="502" w:hanging="360"/>
      </w:pPr>
    </w:lvl>
  </w:abstractNum>
  <w:abstractNum w:abstractNumId="36">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7">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8">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9">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0">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1">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2">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3">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4">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5">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6">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7">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8">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9">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0">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1">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2">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3">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4">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5">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6">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7">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8">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9">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0">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1">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2">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3">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4">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5">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6">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7">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8">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3">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4">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7">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9">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0">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2">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0">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1">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2">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6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4EB25-EC23-4D83-9D6A-F7A856FE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8217</Words>
  <Characters>46839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54947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2022-02-15T14:42:00Z</dcterms:created>
  <dcterms:modified xsi:type="dcterms:W3CDTF">2022-02-15T14:42:00Z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