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406" w:rsidRDefault="005461EB" w:rsidP="005461EB">
      <w:pPr>
        <w:rPr>
          <w:rFonts w:ascii="Times New Roman" w:eastAsia="Times New Roman" w:hAnsi="Times New Roman" w:cs="Times New Roman"/>
          <w:kern w:val="0"/>
          <w:sz w:val="28"/>
          <w:szCs w:val="28"/>
          <w:lang w:eastAsia="ru-RU"/>
        </w:rPr>
      </w:pPr>
      <w:bookmarkStart w:id="0" w:name="_GoBack"/>
      <w:proofErr w:type="spellStart"/>
      <w:r w:rsidRPr="005461EB">
        <w:rPr>
          <w:rFonts w:ascii="Times New Roman" w:eastAsia="Times New Roman" w:hAnsi="Times New Roman" w:cs="Times New Roman" w:hint="eastAsia"/>
          <w:kern w:val="0"/>
          <w:sz w:val="28"/>
          <w:szCs w:val="28"/>
          <w:lang w:eastAsia="ru-RU"/>
        </w:rPr>
        <w:t>Ільченко</w:t>
      </w:r>
      <w:proofErr w:type="spellEnd"/>
      <w:r w:rsidRPr="005461EB">
        <w:rPr>
          <w:rFonts w:ascii="Times New Roman" w:eastAsia="Times New Roman" w:hAnsi="Times New Roman" w:cs="Times New Roman"/>
          <w:kern w:val="0"/>
          <w:sz w:val="28"/>
          <w:szCs w:val="28"/>
          <w:lang w:eastAsia="ru-RU"/>
        </w:rPr>
        <w:t xml:space="preserve"> </w:t>
      </w:r>
      <w:proofErr w:type="spellStart"/>
      <w:r w:rsidRPr="005461EB">
        <w:rPr>
          <w:rFonts w:ascii="Times New Roman" w:eastAsia="Times New Roman" w:hAnsi="Times New Roman" w:cs="Times New Roman" w:hint="eastAsia"/>
          <w:kern w:val="0"/>
          <w:sz w:val="28"/>
          <w:szCs w:val="28"/>
          <w:lang w:eastAsia="ru-RU"/>
        </w:rPr>
        <w:t>Світлана</w:t>
      </w:r>
      <w:proofErr w:type="spellEnd"/>
      <w:r w:rsidRPr="005461EB">
        <w:rPr>
          <w:rFonts w:ascii="Times New Roman" w:eastAsia="Times New Roman" w:hAnsi="Times New Roman" w:cs="Times New Roman"/>
          <w:kern w:val="0"/>
          <w:sz w:val="28"/>
          <w:szCs w:val="28"/>
          <w:lang w:eastAsia="ru-RU"/>
        </w:rPr>
        <w:t xml:space="preserve"> </w:t>
      </w:r>
      <w:proofErr w:type="spellStart"/>
      <w:r w:rsidRPr="005461EB">
        <w:rPr>
          <w:rFonts w:ascii="Times New Roman" w:eastAsia="Times New Roman" w:hAnsi="Times New Roman" w:cs="Times New Roman" w:hint="eastAsia"/>
          <w:kern w:val="0"/>
          <w:sz w:val="28"/>
          <w:szCs w:val="28"/>
          <w:lang w:eastAsia="ru-RU"/>
        </w:rPr>
        <w:t>Віталіївна</w:t>
      </w:r>
      <w:proofErr w:type="spellEnd"/>
      <w:r w:rsidRPr="005461EB">
        <w:rPr>
          <w:rFonts w:ascii="Times New Roman" w:eastAsia="Times New Roman" w:hAnsi="Times New Roman" w:cs="Times New Roman"/>
          <w:kern w:val="0"/>
          <w:sz w:val="28"/>
          <w:szCs w:val="28"/>
          <w:lang w:eastAsia="ru-RU"/>
        </w:rPr>
        <w:t xml:space="preserve">. </w:t>
      </w:r>
      <w:proofErr w:type="spellStart"/>
      <w:r w:rsidRPr="005461EB">
        <w:rPr>
          <w:rFonts w:ascii="Times New Roman" w:eastAsia="Times New Roman" w:hAnsi="Times New Roman" w:cs="Times New Roman" w:hint="eastAsia"/>
          <w:kern w:val="0"/>
          <w:sz w:val="28"/>
          <w:szCs w:val="28"/>
          <w:lang w:eastAsia="ru-RU"/>
        </w:rPr>
        <w:t>Організаційно</w:t>
      </w:r>
      <w:r w:rsidRPr="005461EB">
        <w:rPr>
          <w:rFonts w:ascii="Times New Roman" w:eastAsia="Times New Roman" w:hAnsi="Times New Roman" w:cs="Times New Roman"/>
          <w:kern w:val="0"/>
          <w:sz w:val="28"/>
          <w:szCs w:val="28"/>
          <w:lang w:eastAsia="ru-RU"/>
        </w:rPr>
        <w:t>-</w:t>
      </w:r>
      <w:r w:rsidRPr="005461EB">
        <w:rPr>
          <w:rFonts w:ascii="Times New Roman" w:eastAsia="Times New Roman" w:hAnsi="Times New Roman" w:cs="Times New Roman" w:hint="eastAsia"/>
          <w:kern w:val="0"/>
          <w:sz w:val="28"/>
          <w:szCs w:val="28"/>
          <w:lang w:eastAsia="ru-RU"/>
        </w:rPr>
        <w:t>економічні</w:t>
      </w:r>
      <w:proofErr w:type="spellEnd"/>
      <w:r w:rsidRPr="005461EB">
        <w:rPr>
          <w:rFonts w:ascii="Times New Roman" w:eastAsia="Times New Roman" w:hAnsi="Times New Roman" w:cs="Times New Roman"/>
          <w:kern w:val="0"/>
          <w:sz w:val="28"/>
          <w:szCs w:val="28"/>
          <w:lang w:eastAsia="ru-RU"/>
        </w:rPr>
        <w:t xml:space="preserve"> </w:t>
      </w:r>
      <w:proofErr w:type="spellStart"/>
      <w:r w:rsidRPr="005461EB">
        <w:rPr>
          <w:rFonts w:ascii="Times New Roman" w:eastAsia="Times New Roman" w:hAnsi="Times New Roman" w:cs="Times New Roman" w:hint="eastAsia"/>
          <w:kern w:val="0"/>
          <w:sz w:val="28"/>
          <w:szCs w:val="28"/>
          <w:lang w:eastAsia="ru-RU"/>
        </w:rPr>
        <w:t>основи</w:t>
      </w:r>
      <w:proofErr w:type="spellEnd"/>
      <w:r w:rsidRPr="005461EB">
        <w:rPr>
          <w:rFonts w:ascii="Times New Roman" w:eastAsia="Times New Roman" w:hAnsi="Times New Roman" w:cs="Times New Roman"/>
          <w:kern w:val="0"/>
          <w:sz w:val="28"/>
          <w:szCs w:val="28"/>
          <w:lang w:eastAsia="ru-RU"/>
        </w:rPr>
        <w:t xml:space="preserve"> </w:t>
      </w:r>
      <w:proofErr w:type="spellStart"/>
      <w:r w:rsidRPr="005461EB">
        <w:rPr>
          <w:rFonts w:ascii="Times New Roman" w:eastAsia="Times New Roman" w:hAnsi="Times New Roman" w:cs="Times New Roman" w:hint="eastAsia"/>
          <w:kern w:val="0"/>
          <w:sz w:val="28"/>
          <w:szCs w:val="28"/>
          <w:lang w:eastAsia="ru-RU"/>
        </w:rPr>
        <w:t>інституціонального</w:t>
      </w:r>
      <w:proofErr w:type="spellEnd"/>
      <w:r w:rsidRPr="005461EB">
        <w:rPr>
          <w:rFonts w:ascii="Times New Roman" w:eastAsia="Times New Roman" w:hAnsi="Times New Roman" w:cs="Times New Roman"/>
          <w:kern w:val="0"/>
          <w:sz w:val="28"/>
          <w:szCs w:val="28"/>
          <w:lang w:eastAsia="ru-RU"/>
        </w:rPr>
        <w:t xml:space="preserve"> </w:t>
      </w:r>
      <w:proofErr w:type="spellStart"/>
      <w:r w:rsidRPr="005461EB">
        <w:rPr>
          <w:rFonts w:ascii="Times New Roman" w:eastAsia="Times New Roman" w:hAnsi="Times New Roman" w:cs="Times New Roman" w:hint="eastAsia"/>
          <w:kern w:val="0"/>
          <w:sz w:val="28"/>
          <w:szCs w:val="28"/>
          <w:lang w:eastAsia="ru-RU"/>
        </w:rPr>
        <w:t>реформування</w:t>
      </w:r>
      <w:proofErr w:type="spellEnd"/>
      <w:r w:rsidRPr="005461EB">
        <w:rPr>
          <w:rFonts w:ascii="Times New Roman" w:eastAsia="Times New Roman" w:hAnsi="Times New Roman" w:cs="Times New Roman"/>
          <w:kern w:val="0"/>
          <w:sz w:val="28"/>
          <w:szCs w:val="28"/>
          <w:lang w:eastAsia="ru-RU"/>
        </w:rPr>
        <w:t xml:space="preserve"> </w:t>
      </w:r>
      <w:proofErr w:type="spellStart"/>
      <w:r w:rsidRPr="005461EB">
        <w:rPr>
          <w:rFonts w:ascii="Times New Roman" w:eastAsia="Times New Roman" w:hAnsi="Times New Roman" w:cs="Times New Roman" w:hint="eastAsia"/>
          <w:kern w:val="0"/>
          <w:sz w:val="28"/>
          <w:szCs w:val="28"/>
          <w:lang w:eastAsia="ru-RU"/>
        </w:rPr>
        <w:t>морських</w:t>
      </w:r>
      <w:proofErr w:type="spellEnd"/>
      <w:r w:rsidRPr="005461EB">
        <w:rPr>
          <w:rFonts w:ascii="Times New Roman" w:eastAsia="Times New Roman" w:hAnsi="Times New Roman" w:cs="Times New Roman"/>
          <w:kern w:val="0"/>
          <w:sz w:val="28"/>
          <w:szCs w:val="28"/>
          <w:lang w:eastAsia="ru-RU"/>
        </w:rPr>
        <w:t xml:space="preserve"> </w:t>
      </w:r>
      <w:proofErr w:type="spellStart"/>
      <w:proofErr w:type="gramStart"/>
      <w:r w:rsidRPr="005461EB">
        <w:rPr>
          <w:rFonts w:ascii="Times New Roman" w:eastAsia="Times New Roman" w:hAnsi="Times New Roman" w:cs="Times New Roman" w:hint="eastAsia"/>
          <w:kern w:val="0"/>
          <w:sz w:val="28"/>
          <w:szCs w:val="28"/>
          <w:lang w:eastAsia="ru-RU"/>
        </w:rPr>
        <w:t>портів</w:t>
      </w:r>
      <w:proofErr w:type="spellEnd"/>
      <w:r w:rsidRPr="005461EB">
        <w:rPr>
          <w:rFonts w:ascii="Times New Roman" w:eastAsia="Times New Roman" w:hAnsi="Times New Roman" w:cs="Times New Roman"/>
          <w:kern w:val="0"/>
          <w:sz w:val="28"/>
          <w:szCs w:val="28"/>
          <w:lang w:eastAsia="ru-RU"/>
        </w:rPr>
        <w:t xml:space="preserve"> :</w:t>
      </w:r>
      <w:proofErr w:type="gramEnd"/>
      <w:r w:rsidRPr="005461EB">
        <w:rPr>
          <w:rFonts w:ascii="Times New Roman" w:eastAsia="Times New Roman" w:hAnsi="Times New Roman" w:cs="Times New Roman"/>
          <w:kern w:val="0"/>
          <w:sz w:val="28"/>
          <w:szCs w:val="28"/>
          <w:lang w:eastAsia="ru-RU"/>
        </w:rPr>
        <w:t xml:space="preserve"> </w:t>
      </w:r>
      <w:proofErr w:type="spellStart"/>
      <w:r w:rsidRPr="005461EB">
        <w:rPr>
          <w:rFonts w:ascii="Times New Roman" w:eastAsia="Times New Roman" w:hAnsi="Times New Roman" w:cs="Times New Roman" w:hint="eastAsia"/>
          <w:kern w:val="0"/>
          <w:sz w:val="28"/>
          <w:szCs w:val="28"/>
          <w:lang w:eastAsia="ru-RU"/>
        </w:rPr>
        <w:t>Дис</w:t>
      </w:r>
      <w:proofErr w:type="spellEnd"/>
      <w:r w:rsidRPr="005461EB">
        <w:rPr>
          <w:rFonts w:ascii="Times New Roman" w:eastAsia="Times New Roman" w:hAnsi="Times New Roman" w:cs="Times New Roman"/>
          <w:kern w:val="0"/>
          <w:sz w:val="28"/>
          <w:szCs w:val="28"/>
          <w:lang w:eastAsia="ru-RU"/>
        </w:rPr>
        <w:t xml:space="preserve">... </w:t>
      </w:r>
      <w:r w:rsidRPr="005461EB">
        <w:rPr>
          <w:rFonts w:ascii="Times New Roman" w:eastAsia="Times New Roman" w:hAnsi="Times New Roman" w:cs="Times New Roman" w:hint="eastAsia"/>
          <w:kern w:val="0"/>
          <w:sz w:val="28"/>
          <w:szCs w:val="28"/>
          <w:lang w:eastAsia="ru-RU"/>
        </w:rPr>
        <w:t>канд</w:t>
      </w:r>
      <w:r w:rsidRPr="005461EB">
        <w:rPr>
          <w:rFonts w:ascii="Times New Roman" w:eastAsia="Times New Roman" w:hAnsi="Times New Roman" w:cs="Times New Roman"/>
          <w:kern w:val="0"/>
          <w:sz w:val="28"/>
          <w:szCs w:val="28"/>
          <w:lang w:eastAsia="ru-RU"/>
        </w:rPr>
        <w:t xml:space="preserve">. </w:t>
      </w:r>
      <w:r w:rsidRPr="005461EB">
        <w:rPr>
          <w:rFonts w:ascii="Times New Roman" w:eastAsia="Times New Roman" w:hAnsi="Times New Roman" w:cs="Times New Roman" w:hint="eastAsia"/>
          <w:kern w:val="0"/>
          <w:sz w:val="28"/>
          <w:szCs w:val="28"/>
          <w:lang w:eastAsia="ru-RU"/>
        </w:rPr>
        <w:t>наук</w:t>
      </w:r>
      <w:r w:rsidRPr="005461EB">
        <w:rPr>
          <w:rFonts w:ascii="Times New Roman" w:eastAsia="Times New Roman" w:hAnsi="Times New Roman" w:cs="Times New Roman"/>
          <w:kern w:val="0"/>
          <w:sz w:val="28"/>
          <w:szCs w:val="28"/>
          <w:lang w:eastAsia="ru-RU"/>
        </w:rPr>
        <w:t>: 08.00.04 - 2008.</w:t>
      </w:r>
    </w:p>
    <w:p w:rsidR="005461EB" w:rsidRDefault="005461EB" w:rsidP="005461EB">
      <w:r>
        <w:rPr>
          <w:rFonts w:hint="eastAsia"/>
        </w:rPr>
        <w:t>Ільченко</w:t>
      </w:r>
      <w:r>
        <w:t></w:t>
      </w:r>
      <w:r>
        <w:rPr>
          <w:rFonts w:hint="eastAsia"/>
        </w:rPr>
        <w:t>С</w:t>
      </w:r>
      <w:r>
        <w:t></w:t>
      </w:r>
      <w:r>
        <w:rPr>
          <w:rFonts w:hint="eastAsia"/>
        </w:rPr>
        <w:t>В</w:t>
      </w:r>
      <w:r>
        <w:t></w:t>
      </w:r>
      <w:r>
        <w:t></w:t>
      </w:r>
      <w:r>
        <w:rPr>
          <w:rFonts w:hint="eastAsia"/>
        </w:rPr>
        <w:t>Організаційно</w:t>
      </w:r>
      <w:r>
        <w:t></w:t>
      </w:r>
      <w:r>
        <w:rPr>
          <w:rFonts w:hint="eastAsia"/>
        </w:rPr>
        <w:t>економічні</w:t>
      </w:r>
      <w:r>
        <w:t></w:t>
      </w:r>
      <w:r>
        <w:rPr>
          <w:rFonts w:hint="eastAsia"/>
        </w:rPr>
        <w:t>основи</w:t>
      </w:r>
      <w:r>
        <w:t></w:t>
      </w:r>
      <w:r>
        <w:rPr>
          <w:rFonts w:hint="eastAsia"/>
        </w:rPr>
        <w:t>інституціонального</w:t>
      </w:r>
      <w:r>
        <w:t></w:t>
      </w:r>
      <w:r>
        <w:rPr>
          <w:rFonts w:hint="eastAsia"/>
        </w:rPr>
        <w:t>реформування</w:t>
      </w:r>
      <w:r>
        <w:t></w:t>
      </w:r>
      <w:r>
        <w:rPr>
          <w:rFonts w:hint="eastAsia"/>
        </w:rPr>
        <w:t>морських</w:t>
      </w:r>
      <w:r>
        <w:t></w:t>
      </w:r>
      <w:r>
        <w:rPr>
          <w:rFonts w:hint="eastAsia"/>
        </w:rPr>
        <w:t>портів</w:t>
      </w:r>
      <w:r>
        <w:t></w:t>
      </w:r>
      <w:r>
        <w:t></w:t>
      </w:r>
      <w:r>
        <w:rPr>
          <w:rFonts w:hint="eastAsia"/>
        </w:rPr>
        <w:t>–</w:t>
      </w:r>
      <w:r>
        <w:t></w:t>
      </w:r>
      <w:r>
        <w:rPr>
          <w:rFonts w:hint="eastAsia"/>
        </w:rPr>
        <w:t>Рукопис</w:t>
      </w:r>
      <w:r>
        <w:t></w:t>
      </w:r>
    </w:p>
    <w:p w:rsidR="005461EB" w:rsidRDefault="005461EB" w:rsidP="005461EB"/>
    <w:p w:rsidR="005461EB" w:rsidRDefault="005461EB" w:rsidP="005461EB">
      <w:r>
        <w:rPr>
          <w:rFonts w:hint="eastAsia"/>
        </w:rPr>
        <w:t>Дисертація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кандидата</w:t>
      </w:r>
      <w:r>
        <w:t></w:t>
      </w:r>
      <w:r>
        <w:rPr>
          <w:rFonts w:hint="eastAsia"/>
        </w:rPr>
        <w:t>економічних</w:t>
      </w:r>
      <w:r>
        <w:t></w:t>
      </w:r>
      <w:r>
        <w:rPr>
          <w:rFonts w:hint="eastAsia"/>
        </w:rPr>
        <w:t>наук</w:t>
      </w:r>
      <w:r>
        <w:t></w:t>
      </w:r>
      <w:r>
        <w:rPr>
          <w:rFonts w:hint="eastAsia"/>
        </w:rPr>
        <w:t>за</w:t>
      </w:r>
      <w:r>
        <w:t></w:t>
      </w:r>
      <w:r>
        <w:rPr>
          <w:rFonts w:hint="eastAsia"/>
        </w:rPr>
        <w:t>спеціальністю</w:t>
      </w:r>
      <w:r>
        <w:t></w:t>
      </w:r>
      <w:r>
        <w:t></w:t>
      </w:r>
      <w:r>
        <w:t></w:t>
      </w:r>
      <w:r>
        <w:t></w:t>
      </w:r>
      <w:r>
        <w:t></w:t>
      </w:r>
      <w:r>
        <w:t></w:t>
      </w:r>
      <w:r>
        <w:t></w:t>
      </w:r>
      <w:r>
        <w:t></w:t>
      </w:r>
      <w:r>
        <w:t></w:t>
      </w:r>
      <w:r>
        <w:t></w:t>
      </w:r>
      <w:r>
        <w:rPr>
          <w:rFonts w:hint="eastAsia"/>
        </w:rPr>
        <w:t>–</w:t>
      </w:r>
      <w:r>
        <w:t></w:t>
      </w:r>
      <w:r>
        <w:rPr>
          <w:rFonts w:hint="eastAsia"/>
        </w:rPr>
        <w:t>Економіка</w:t>
      </w:r>
      <w:r>
        <w:t></w:t>
      </w:r>
      <w:r>
        <w:rPr>
          <w:rFonts w:hint="eastAsia"/>
        </w:rPr>
        <w:t>та</w:t>
      </w:r>
      <w:r>
        <w:t></w:t>
      </w:r>
      <w:r>
        <w:rPr>
          <w:rFonts w:hint="eastAsia"/>
        </w:rPr>
        <w:t>управління</w:t>
      </w:r>
      <w:r>
        <w:t></w:t>
      </w:r>
      <w:r>
        <w:rPr>
          <w:rFonts w:hint="eastAsia"/>
        </w:rPr>
        <w:t>підприємствами</w:t>
      </w:r>
      <w:r>
        <w:t></w:t>
      </w:r>
      <w:r>
        <w:t></w:t>
      </w:r>
      <w:r>
        <w:rPr>
          <w:rFonts w:hint="eastAsia"/>
        </w:rPr>
        <w:t>економіка</w:t>
      </w:r>
      <w:r>
        <w:t></w:t>
      </w:r>
      <w:r>
        <w:rPr>
          <w:rFonts w:hint="eastAsia"/>
        </w:rPr>
        <w:t>морських</w:t>
      </w:r>
      <w:r>
        <w:t></w:t>
      </w:r>
      <w:r>
        <w:rPr>
          <w:rFonts w:hint="eastAsia"/>
        </w:rPr>
        <w:t>та</w:t>
      </w:r>
      <w:r>
        <w:t></w:t>
      </w:r>
      <w:r>
        <w:rPr>
          <w:rFonts w:hint="eastAsia"/>
        </w:rPr>
        <w:t>річкових</w:t>
      </w:r>
      <w:r>
        <w:t></w:t>
      </w:r>
      <w:r>
        <w:rPr>
          <w:rFonts w:hint="eastAsia"/>
        </w:rPr>
        <w:t>портів</w:t>
      </w:r>
      <w:r>
        <w:t></w:t>
      </w:r>
      <w:r>
        <w:t></w:t>
      </w:r>
      <w:r>
        <w:t></w:t>
      </w:r>
      <w:r>
        <w:rPr>
          <w:rFonts w:hint="eastAsia"/>
        </w:rPr>
        <w:t>–</w:t>
      </w:r>
      <w:r>
        <w:t></w:t>
      </w:r>
      <w:r>
        <w:rPr>
          <w:rFonts w:hint="eastAsia"/>
        </w:rPr>
        <w:t>Інститут</w:t>
      </w:r>
      <w:r>
        <w:t></w:t>
      </w:r>
      <w:r>
        <w:rPr>
          <w:rFonts w:hint="eastAsia"/>
        </w:rPr>
        <w:t>проблем</w:t>
      </w:r>
      <w:r>
        <w:t></w:t>
      </w:r>
      <w:r>
        <w:rPr>
          <w:rFonts w:hint="eastAsia"/>
        </w:rPr>
        <w:t>ринку</w:t>
      </w:r>
      <w:r>
        <w:t></w:t>
      </w:r>
      <w:r>
        <w:rPr>
          <w:rFonts w:hint="eastAsia"/>
        </w:rPr>
        <w:t>та</w:t>
      </w:r>
      <w:r>
        <w:t></w:t>
      </w:r>
      <w:r>
        <w:rPr>
          <w:rFonts w:hint="eastAsia"/>
        </w:rPr>
        <w:t>економіко</w:t>
      </w:r>
      <w:r>
        <w:t></w:t>
      </w:r>
      <w:r>
        <w:rPr>
          <w:rFonts w:hint="eastAsia"/>
        </w:rPr>
        <w:t>екологічних</w:t>
      </w:r>
      <w:r>
        <w:t></w:t>
      </w:r>
      <w:r>
        <w:rPr>
          <w:rFonts w:hint="eastAsia"/>
        </w:rPr>
        <w:t>досліджень</w:t>
      </w:r>
      <w:r>
        <w:t></w:t>
      </w:r>
      <w:r>
        <w:t></w:t>
      </w:r>
      <w:r>
        <w:rPr>
          <w:rFonts w:hint="eastAsia"/>
        </w:rPr>
        <w:t>–</w:t>
      </w:r>
      <w:r>
        <w:t></w:t>
      </w:r>
      <w:r>
        <w:rPr>
          <w:rFonts w:hint="eastAsia"/>
        </w:rPr>
        <w:t>Одеса</w:t>
      </w:r>
      <w:r>
        <w:t></w:t>
      </w:r>
      <w:r>
        <w:t></w:t>
      </w:r>
      <w:r>
        <w:t></w:t>
      </w:r>
      <w:r>
        <w:t></w:t>
      </w:r>
      <w:r>
        <w:t></w:t>
      </w:r>
      <w:r>
        <w:t></w:t>
      </w:r>
      <w:r>
        <w:t></w:t>
      </w:r>
    </w:p>
    <w:p w:rsidR="005461EB" w:rsidRDefault="005461EB" w:rsidP="005461EB"/>
    <w:p w:rsidR="005461EB" w:rsidRDefault="005461EB" w:rsidP="005461EB">
      <w:r>
        <w:rPr>
          <w:rFonts w:hint="eastAsia"/>
        </w:rPr>
        <w:t>У</w:t>
      </w:r>
      <w:r>
        <w:t></w:t>
      </w:r>
      <w:r>
        <w:rPr>
          <w:rFonts w:hint="eastAsia"/>
        </w:rPr>
        <w:t>дисертації</w:t>
      </w:r>
      <w:r>
        <w:t></w:t>
      </w:r>
      <w:r>
        <w:rPr>
          <w:rFonts w:hint="eastAsia"/>
        </w:rPr>
        <w:t>досліджено</w:t>
      </w:r>
      <w:r>
        <w:t></w:t>
      </w:r>
      <w:r>
        <w:rPr>
          <w:rFonts w:hint="eastAsia"/>
        </w:rPr>
        <w:t>організаційно</w:t>
      </w:r>
      <w:r>
        <w:t></w:t>
      </w:r>
      <w:r>
        <w:rPr>
          <w:rFonts w:hint="eastAsia"/>
        </w:rPr>
        <w:t>економічні</w:t>
      </w:r>
      <w:r>
        <w:t></w:t>
      </w:r>
      <w:r>
        <w:rPr>
          <w:rFonts w:hint="eastAsia"/>
        </w:rPr>
        <w:t>основи</w:t>
      </w:r>
      <w:r>
        <w:t></w:t>
      </w:r>
      <w:r>
        <w:rPr>
          <w:rFonts w:hint="eastAsia"/>
        </w:rPr>
        <w:t>і</w:t>
      </w:r>
      <w:r>
        <w:t></w:t>
      </w:r>
      <w:r>
        <w:rPr>
          <w:rFonts w:hint="eastAsia"/>
        </w:rPr>
        <w:t>надано</w:t>
      </w:r>
      <w:r>
        <w:t></w:t>
      </w:r>
      <w:r>
        <w:rPr>
          <w:rFonts w:hint="eastAsia"/>
        </w:rPr>
        <w:t>практичні</w:t>
      </w:r>
      <w:r>
        <w:t></w:t>
      </w:r>
      <w:r>
        <w:rPr>
          <w:rFonts w:hint="eastAsia"/>
        </w:rPr>
        <w:t>рекомендації</w:t>
      </w:r>
      <w:r>
        <w:t></w:t>
      </w:r>
      <w:r>
        <w:rPr>
          <w:rFonts w:hint="eastAsia"/>
        </w:rPr>
        <w:t>щодо</w:t>
      </w:r>
      <w:r>
        <w:t></w:t>
      </w:r>
      <w:r>
        <w:rPr>
          <w:rFonts w:hint="eastAsia"/>
        </w:rPr>
        <w:t>розробки</w:t>
      </w:r>
      <w:r>
        <w:t></w:t>
      </w:r>
      <w:r>
        <w:rPr>
          <w:rFonts w:hint="eastAsia"/>
        </w:rPr>
        <w:t>методичних</w:t>
      </w:r>
      <w:r>
        <w:t></w:t>
      </w:r>
      <w:r>
        <w:rPr>
          <w:rFonts w:hint="eastAsia"/>
        </w:rPr>
        <w:t>положень</w:t>
      </w:r>
      <w:r>
        <w:t></w:t>
      </w:r>
      <w:r>
        <w:rPr>
          <w:rFonts w:hint="eastAsia"/>
        </w:rPr>
        <w:t>інституціонального</w:t>
      </w:r>
      <w:r>
        <w:t></w:t>
      </w:r>
      <w:r>
        <w:rPr>
          <w:rFonts w:hint="eastAsia"/>
        </w:rPr>
        <w:t>реформування</w:t>
      </w:r>
      <w:r>
        <w:t></w:t>
      </w:r>
      <w:r>
        <w:rPr>
          <w:rFonts w:hint="eastAsia"/>
        </w:rPr>
        <w:t>морських</w:t>
      </w:r>
      <w:r>
        <w:t></w:t>
      </w:r>
      <w:r>
        <w:rPr>
          <w:rFonts w:hint="eastAsia"/>
        </w:rPr>
        <w:t>портів</w:t>
      </w:r>
      <w:r>
        <w:t></w:t>
      </w:r>
    </w:p>
    <w:p w:rsidR="005461EB" w:rsidRDefault="005461EB" w:rsidP="005461EB"/>
    <w:p w:rsidR="005461EB" w:rsidRDefault="005461EB" w:rsidP="005461EB">
      <w:r>
        <w:rPr>
          <w:rFonts w:hint="eastAsia"/>
        </w:rPr>
        <w:t>Теоретичну</w:t>
      </w:r>
      <w:r>
        <w:t></w:t>
      </w:r>
      <w:r>
        <w:rPr>
          <w:rFonts w:hint="eastAsia"/>
        </w:rPr>
        <w:t>та</w:t>
      </w:r>
      <w:r>
        <w:t></w:t>
      </w:r>
      <w:r>
        <w:rPr>
          <w:rFonts w:hint="eastAsia"/>
        </w:rPr>
        <w:t>методологічну</w:t>
      </w:r>
      <w:r>
        <w:t></w:t>
      </w:r>
      <w:r>
        <w:rPr>
          <w:rFonts w:hint="eastAsia"/>
        </w:rPr>
        <w:t>основу</w:t>
      </w:r>
      <w:r>
        <w:t></w:t>
      </w:r>
      <w:r>
        <w:rPr>
          <w:rFonts w:hint="eastAsia"/>
        </w:rPr>
        <w:t>дослідження</w:t>
      </w:r>
      <w:r>
        <w:t></w:t>
      </w:r>
      <w:r>
        <w:rPr>
          <w:rFonts w:hint="eastAsia"/>
        </w:rPr>
        <w:t>складають</w:t>
      </w:r>
      <w:r>
        <w:t></w:t>
      </w:r>
      <w:r>
        <w:rPr>
          <w:rFonts w:hint="eastAsia"/>
        </w:rPr>
        <w:t>сукупність</w:t>
      </w:r>
      <w:r>
        <w:t></w:t>
      </w:r>
      <w:r>
        <w:rPr>
          <w:rFonts w:hint="eastAsia"/>
        </w:rPr>
        <w:t>методів</w:t>
      </w:r>
      <w:r>
        <w:t></w:t>
      </w:r>
      <w:r>
        <w:t></w:t>
      </w:r>
      <w:r>
        <w:rPr>
          <w:rFonts w:hint="eastAsia"/>
        </w:rPr>
        <w:t>прийомів</w:t>
      </w:r>
      <w:r>
        <w:t></w:t>
      </w:r>
      <w:r>
        <w:rPr>
          <w:rFonts w:hint="eastAsia"/>
        </w:rPr>
        <w:t>і</w:t>
      </w:r>
      <w:r>
        <w:t></w:t>
      </w:r>
      <w:r>
        <w:rPr>
          <w:rFonts w:hint="eastAsia"/>
        </w:rPr>
        <w:t>принципів</w:t>
      </w:r>
      <w:r>
        <w:t></w:t>
      </w:r>
      <w:r>
        <w:t></w:t>
      </w:r>
      <w:r>
        <w:rPr>
          <w:rFonts w:hint="eastAsia"/>
        </w:rPr>
        <w:t>системний</w:t>
      </w:r>
      <w:r>
        <w:t></w:t>
      </w:r>
      <w:r>
        <w:rPr>
          <w:rFonts w:hint="eastAsia"/>
        </w:rPr>
        <w:t>підхід</w:t>
      </w:r>
      <w:r>
        <w:t></w:t>
      </w:r>
      <w:r>
        <w:t></w:t>
      </w:r>
      <w:r>
        <w:rPr>
          <w:rFonts w:hint="eastAsia"/>
        </w:rPr>
        <w:t>закони</w:t>
      </w:r>
      <w:r>
        <w:t></w:t>
      </w:r>
      <w:r>
        <w:rPr>
          <w:rFonts w:hint="eastAsia"/>
        </w:rPr>
        <w:t>і</w:t>
      </w:r>
      <w:r>
        <w:t></w:t>
      </w:r>
      <w:r>
        <w:rPr>
          <w:rFonts w:hint="eastAsia"/>
        </w:rPr>
        <w:t>закономірності</w:t>
      </w:r>
      <w:r>
        <w:t></w:t>
      </w:r>
      <w:r>
        <w:rPr>
          <w:rFonts w:hint="eastAsia"/>
        </w:rPr>
        <w:t>економічного</w:t>
      </w:r>
      <w:r>
        <w:t></w:t>
      </w:r>
      <w:r>
        <w:rPr>
          <w:rFonts w:hint="eastAsia"/>
        </w:rPr>
        <w:t>розвитку</w:t>
      </w:r>
      <w:r>
        <w:t></w:t>
      </w:r>
      <w:r>
        <w:t></w:t>
      </w:r>
      <w:r>
        <w:rPr>
          <w:rFonts w:hint="eastAsia"/>
        </w:rPr>
        <w:t>науковий</w:t>
      </w:r>
      <w:r>
        <w:t></w:t>
      </w:r>
      <w:r>
        <w:rPr>
          <w:rFonts w:hint="eastAsia"/>
        </w:rPr>
        <w:t>інструментарій</w:t>
      </w:r>
      <w:r>
        <w:t></w:t>
      </w:r>
      <w:r>
        <w:t></w:t>
      </w:r>
      <w:r>
        <w:rPr>
          <w:rFonts w:hint="eastAsia"/>
        </w:rPr>
        <w:t>наукові</w:t>
      </w:r>
      <w:r>
        <w:t></w:t>
      </w:r>
      <w:r>
        <w:rPr>
          <w:rFonts w:hint="eastAsia"/>
        </w:rPr>
        <w:t>роботи</w:t>
      </w:r>
      <w:r>
        <w:t></w:t>
      </w:r>
      <w:r>
        <w:rPr>
          <w:rFonts w:hint="eastAsia"/>
        </w:rPr>
        <w:t>провідних</w:t>
      </w:r>
      <w:r>
        <w:t></w:t>
      </w:r>
      <w:r>
        <w:rPr>
          <w:rFonts w:hint="eastAsia"/>
        </w:rPr>
        <w:t>відчизняних</w:t>
      </w:r>
      <w:r>
        <w:t></w:t>
      </w:r>
      <w:r>
        <w:rPr>
          <w:rFonts w:hint="eastAsia"/>
        </w:rPr>
        <w:t>і</w:t>
      </w:r>
      <w:r>
        <w:t></w:t>
      </w:r>
      <w:r>
        <w:rPr>
          <w:rFonts w:hint="eastAsia"/>
        </w:rPr>
        <w:t>закордонних</w:t>
      </w:r>
      <w:r>
        <w:t></w:t>
      </w:r>
      <w:r>
        <w:rPr>
          <w:rFonts w:hint="eastAsia"/>
        </w:rPr>
        <w:t>учених</w:t>
      </w:r>
      <w:r>
        <w:t></w:t>
      </w:r>
      <w:r>
        <w:rPr>
          <w:rFonts w:hint="eastAsia"/>
        </w:rPr>
        <w:t>і</w:t>
      </w:r>
      <w:r>
        <w:t></w:t>
      </w:r>
      <w:r>
        <w:rPr>
          <w:rFonts w:hint="eastAsia"/>
        </w:rPr>
        <w:t>фахівців</w:t>
      </w:r>
      <w:r>
        <w:t></w:t>
      </w:r>
      <w:r>
        <w:rPr>
          <w:rFonts w:hint="eastAsia"/>
        </w:rPr>
        <w:t>з</w:t>
      </w:r>
      <w:r>
        <w:t></w:t>
      </w:r>
      <w:r>
        <w:rPr>
          <w:rFonts w:hint="eastAsia"/>
        </w:rPr>
        <w:t>економіки</w:t>
      </w:r>
      <w:r>
        <w:t></w:t>
      </w:r>
      <w:r>
        <w:rPr>
          <w:rFonts w:hint="eastAsia"/>
        </w:rPr>
        <w:t>транспорту</w:t>
      </w:r>
      <w:r>
        <w:t></w:t>
      </w:r>
      <w:r>
        <w:t></w:t>
      </w:r>
      <w:r>
        <w:rPr>
          <w:rFonts w:hint="eastAsia"/>
        </w:rPr>
        <w:t>а</w:t>
      </w:r>
      <w:r>
        <w:t></w:t>
      </w:r>
      <w:r>
        <w:rPr>
          <w:rFonts w:hint="eastAsia"/>
        </w:rPr>
        <w:t>також</w:t>
      </w:r>
      <w:r>
        <w:t></w:t>
      </w:r>
      <w:r>
        <w:rPr>
          <w:rFonts w:hint="eastAsia"/>
        </w:rPr>
        <w:t>нормативно</w:t>
      </w:r>
      <w:r>
        <w:t></w:t>
      </w:r>
      <w:r>
        <w:rPr>
          <w:rFonts w:hint="eastAsia"/>
        </w:rPr>
        <w:t>правові</w:t>
      </w:r>
      <w:r>
        <w:t></w:t>
      </w:r>
      <w:r>
        <w:rPr>
          <w:rFonts w:hint="eastAsia"/>
        </w:rPr>
        <w:t>акти</w:t>
      </w:r>
      <w:r>
        <w:t></w:t>
      </w:r>
      <w:r>
        <w:rPr>
          <w:rFonts w:hint="eastAsia"/>
        </w:rPr>
        <w:t>України</w:t>
      </w:r>
      <w:r>
        <w:t></w:t>
      </w:r>
      <w:r>
        <w:t></w:t>
      </w:r>
      <w:r>
        <w:rPr>
          <w:rFonts w:hint="eastAsia"/>
        </w:rPr>
        <w:t>які</w:t>
      </w:r>
      <w:r>
        <w:t></w:t>
      </w:r>
      <w:r>
        <w:rPr>
          <w:rFonts w:hint="eastAsia"/>
        </w:rPr>
        <w:t>регламентують</w:t>
      </w:r>
      <w:r>
        <w:t></w:t>
      </w:r>
      <w:r>
        <w:rPr>
          <w:rFonts w:hint="eastAsia"/>
        </w:rPr>
        <w:t>діяльність</w:t>
      </w:r>
      <w:r>
        <w:t></w:t>
      </w:r>
      <w:r>
        <w:rPr>
          <w:rFonts w:hint="eastAsia"/>
        </w:rPr>
        <w:t>транспорту</w:t>
      </w:r>
      <w:r>
        <w:t></w:t>
      </w:r>
      <w:r>
        <w:rPr>
          <w:rFonts w:hint="eastAsia"/>
        </w:rPr>
        <w:t>і</w:t>
      </w:r>
      <w:r>
        <w:t></w:t>
      </w:r>
      <w:r>
        <w:rPr>
          <w:rFonts w:hint="eastAsia"/>
        </w:rPr>
        <w:t>клієнтури</w:t>
      </w:r>
      <w:r>
        <w:t></w:t>
      </w:r>
      <w:r>
        <w:rPr>
          <w:rFonts w:hint="eastAsia"/>
        </w:rPr>
        <w:t>у</w:t>
      </w:r>
      <w:r>
        <w:t></w:t>
      </w:r>
      <w:r>
        <w:rPr>
          <w:rFonts w:hint="eastAsia"/>
        </w:rPr>
        <w:t>портовій</w:t>
      </w:r>
      <w:r>
        <w:t></w:t>
      </w:r>
      <w:r>
        <w:rPr>
          <w:rFonts w:hint="eastAsia"/>
        </w:rPr>
        <w:t>сфері</w:t>
      </w:r>
      <w:r>
        <w:t></w:t>
      </w:r>
    </w:p>
    <w:p w:rsidR="005461EB" w:rsidRDefault="005461EB" w:rsidP="005461EB"/>
    <w:p w:rsidR="005461EB" w:rsidRPr="005461EB" w:rsidRDefault="005461EB" w:rsidP="005461EB">
      <w:r>
        <w:rPr>
          <w:rFonts w:hint="eastAsia"/>
        </w:rPr>
        <w:t>До</w:t>
      </w:r>
      <w:r>
        <w:t></w:t>
      </w:r>
      <w:r>
        <w:rPr>
          <w:rFonts w:hint="eastAsia"/>
        </w:rPr>
        <w:t>основних</w:t>
      </w:r>
      <w:r>
        <w:t></w:t>
      </w:r>
      <w:r>
        <w:rPr>
          <w:rFonts w:hint="eastAsia"/>
        </w:rPr>
        <w:t>результатів</w:t>
      </w:r>
      <w:r>
        <w:t></w:t>
      </w:r>
      <w:r>
        <w:rPr>
          <w:rFonts w:hint="eastAsia"/>
        </w:rPr>
        <w:t>можно</w:t>
      </w:r>
      <w:r>
        <w:t></w:t>
      </w:r>
      <w:r>
        <w:rPr>
          <w:rFonts w:hint="eastAsia"/>
        </w:rPr>
        <w:t>віднести</w:t>
      </w:r>
      <w:r>
        <w:t></w:t>
      </w:r>
      <w:r>
        <w:rPr>
          <w:rFonts w:hint="eastAsia"/>
        </w:rPr>
        <w:t>те</w:t>
      </w:r>
      <w:r>
        <w:t></w:t>
      </w:r>
      <w:r>
        <w:t></w:t>
      </w:r>
      <w:r>
        <w:rPr>
          <w:rFonts w:hint="eastAsia"/>
        </w:rPr>
        <w:t>що</w:t>
      </w:r>
      <w:r>
        <w:t></w:t>
      </w:r>
      <w:r>
        <w:rPr>
          <w:rFonts w:hint="eastAsia"/>
        </w:rPr>
        <w:t>у</w:t>
      </w:r>
      <w:r>
        <w:t></w:t>
      </w:r>
      <w:r>
        <w:rPr>
          <w:rFonts w:hint="eastAsia"/>
        </w:rPr>
        <w:t>диссертації</w:t>
      </w:r>
      <w:r>
        <w:t></w:t>
      </w:r>
      <w:r>
        <w:rPr>
          <w:rFonts w:hint="eastAsia"/>
        </w:rPr>
        <w:t>розраблено</w:t>
      </w:r>
      <w:r>
        <w:t></w:t>
      </w:r>
      <w:r>
        <w:rPr>
          <w:rFonts w:hint="eastAsia"/>
        </w:rPr>
        <w:t>методичні</w:t>
      </w:r>
      <w:r>
        <w:t></w:t>
      </w:r>
      <w:r>
        <w:rPr>
          <w:rFonts w:hint="eastAsia"/>
        </w:rPr>
        <w:t>положення</w:t>
      </w:r>
      <w:r>
        <w:t></w:t>
      </w:r>
      <w:r>
        <w:rPr>
          <w:rFonts w:hint="eastAsia"/>
        </w:rPr>
        <w:t>щодо</w:t>
      </w:r>
      <w:r>
        <w:t></w:t>
      </w:r>
      <w:r>
        <w:rPr>
          <w:rFonts w:hint="eastAsia"/>
        </w:rPr>
        <w:t>формування</w:t>
      </w:r>
      <w:r>
        <w:t></w:t>
      </w:r>
      <w:r>
        <w:rPr>
          <w:rFonts w:hint="eastAsia"/>
        </w:rPr>
        <w:t>і</w:t>
      </w:r>
      <w:r>
        <w:t></w:t>
      </w:r>
      <w:r>
        <w:rPr>
          <w:rFonts w:hint="eastAsia"/>
        </w:rPr>
        <w:t>вибору</w:t>
      </w:r>
      <w:r>
        <w:t></w:t>
      </w:r>
      <w:r>
        <w:rPr>
          <w:rFonts w:hint="eastAsia"/>
        </w:rPr>
        <w:t>альтернатив</w:t>
      </w:r>
      <w:r>
        <w:t></w:t>
      </w:r>
      <w:r>
        <w:rPr>
          <w:rFonts w:hint="eastAsia"/>
        </w:rPr>
        <w:t>інституціонального</w:t>
      </w:r>
      <w:r>
        <w:t></w:t>
      </w:r>
      <w:r>
        <w:rPr>
          <w:rFonts w:hint="eastAsia"/>
        </w:rPr>
        <w:t>реформування</w:t>
      </w:r>
      <w:r>
        <w:t></w:t>
      </w:r>
      <w:r>
        <w:rPr>
          <w:rFonts w:hint="eastAsia"/>
        </w:rPr>
        <w:t>морських</w:t>
      </w:r>
      <w:r>
        <w:t></w:t>
      </w:r>
      <w:r>
        <w:rPr>
          <w:rFonts w:hint="eastAsia"/>
        </w:rPr>
        <w:t>портів</w:t>
      </w:r>
      <w:r>
        <w:t></w:t>
      </w:r>
      <w:r>
        <w:rPr>
          <w:rFonts w:hint="eastAsia"/>
        </w:rPr>
        <w:t>на</w:t>
      </w:r>
      <w:r>
        <w:t></w:t>
      </w:r>
      <w:r>
        <w:rPr>
          <w:rFonts w:hint="eastAsia"/>
        </w:rPr>
        <w:t>базі</w:t>
      </w:r>
      <w:r>
        <w:t></w:t>
      </w:r>
      <w:r>
        <w:t></w:t>
      </w:r>
      <w:r>
        <w:rPr>
          <w:rFonts w:hint="eastAsia"/>
        </w:rPr>
        <w:t>класифікації</w:t>
      </w:r>
      <w:r>
        <w:t></w:t>
      </w:r>
      <w:r>
        <w:rPr>
          <w:rFonts w:hint="eastAsia"/>
        </w:rPr>
        <w:t>ризиків</w:t>
      </w:r>
      <w:r>
        <w:t></w:t>
      </w:r>
      <w:r>
        <w:rPr>
          <w:rFonts w:hint="eastAsia"/>
        </w:rPr>
        <w:t>реформування</w:t>
      </w:r>
      <w:r>
        <w:t></w:t>
      </w:r>
      <w:r>
        <w:rPr>
          <w:rFonts w:hint="eastAsia"/>
        </w:rPr>
        <w:t>морських</w:t>
      </w:r>
      <w:r>
        <w:t></w:t>
      </w:r>
      <w:r>
        <w:rPr>
          <w:rFonts w:hint="eastAsia"/>
        </w:rPr>
        <w:t>портів</w:t>
      </w:r>
      <w:r>
        <w:t></w:t>
      </w:r>
      <w:r>
        <w:rPr>
          <w:rFonts w:hint="eastAsia"/>
        </w:rPr>
        <w:t>за</w:t>
      </w:r>
      <w:r>
        <w:t></w:t>
      </w:r>
      <w:r>
        <w:rPr>
          <w:rFonts w:hint="eastAsia"/>
        </w:rPr>
        <w:t>ознакою</w:t>
      </w:r>
      <w:r>
        <w:t></w:t>
      </w:r>
      <w:r>
        <w:rPr>
          <w:rFonts w:hint="eastAsia"/>
        </w:rPr>
        <w:t>сфери</w:t>
      </w:r>
      <w:r>
        <w:t></w:t>
      </w:r>
      <w:r>
        <w:rPr>
          <w:rFonts w:hint="eastAsia"/>
        </w:rPr>
        <w:t>їх</w:t>
      </w:r>
      <w:r>
        <w:t></w:t>
      </w:r>
      <w:r>
        <w:rPr>
          <w:rFonts w:hint="eastAsia"/>
        </w:rPr>
        <w:t>виникнення</w:t>
      </w:r>
      <w:r>
        <w:t></w:t>
      </w:r>
      <w:r>
        <w:t></w:t>
      </w:r>
      <w:r>
        <w:rPr>
          <w:rFonts w:hint="eastAsia"/>
        </w:rPr>
        <w:t>розрахунків</w:t>
      </w:r>
      <w:r>
        <w:t></w:t>
      </w:r>
      <w:r>
        <w:rPr>
          <w:rFonts w:hint="eastAsia"/>
        </w:rPr>
        <w:t>інтервальних</w:t>
      </w:r>
      <w:r>
        <w:t></w:t>
      </w:r>
      <w:r>
        <w:rPr>
          <w:rFonts w:hint="eastAsia"/>
        </w:rPr>
        <w:t>оцінок</w:t>
      </w:r>
      <w:r>
        <w:t></w:t>
      </w:r>
      <w:r>
        <w:rPr>
          <w:rFonts w:hint="eastAsia"/>
        </w:rPr>
        <w:t>прогнозу</w:t>
      </w:r>
      <w:r>
        <w:t></w:t>
      </w:r>
      <w:r>
        <w:rPr>
          <w:rFonts w:hint="eastAsia"/>
        </w:rPr>
        <w:t>вантажних</w:t>
      </w:r>
      <w:r>
        <w:t></w:t>
      </w:r>
      <w:r>
        <w:rPr>
          <w:rFonts w:hint="eastAsia"/>
        </w:rPr>
        <w:t>перевезень</w:t>
      </w:r>
      <w:r>
        <w:t></w:t>
      </w:r>
      <w:r>
        <w:rPr>
          <w:rFonts w:hint="eastAsia"/>
        </w:rPr>
        <w:t>крізь</w:t>
      </w:r>
      <w:r>
        <w:t></w:t>
      </w:r>
      <w:r>
        <w:rPr>
          <w:rFonts w:hint="eastAsia"/>
        </w:rPr>
        <w:t>морські</w:t>
      </w:r>
      <w:r>
        <w:t></w:t>
      </w:r>
      <w:r>
        <w:rPr>
          <w:rFonts w:hint="eastAsia"/>
        </w:rPr>
        <w:t>порти</w:t>
      </w:r>
      <w:r>
        <w:t></w:t>
      </w:r>
      <w:r>
        <w:rPr>
          <w:rFonts w:hint="eastAsia"/>
        </w:rPr>
        <w:t>України</w:t>
      </w:r>
      <w:r>
        <w:t></w:t>
      </w:r>
      <w:r>
        <w:t></w:t>
      </w:r>
      <w:r>
        <w:rPr>
          <w:rFonts w:hint="eastAsia"/>
        </w:rPr>
        <w:t>оцінки</w:t>
      </w:r>
      <w:r>
        <w:t></w:t>
      </w:r>
      <w:r>
        <w:rPr>
          <w:rFonts w:hint="eastAsia"/>
        </w:rPr>
        <w:t>ризику</w:t>
      </w:r>
      <w:r>
        <w:t></w:t>
      </w:r>
      <w:r>
        <w:rPr>
          <w:rFonts w:hint="eastAsia"/>
        </w:rPr>
        <w:t>виробничої</w:t>
      </w:r>
      <w:r>
        <w:t></w:t>
      </w:r>
      <w:r>
        <w:rPr>
          <w:rFonts w:hint="eastAsia"/>
        </w:rPr>
        <w:t>діяльності</w:t>
      </w:r>
      <w:r>
        <w:t></w:t>
      </w:r>
      <w:r>
        <w:rPr>
          <w:rFonts w:hint="eastAsia"/>
        </w:rPr>
        <w:t>портового</w:t>
      </w:r>
      <w:r>
        <w:t></w:t>
      </w:r>
      <w:r>
        <w:rPr>
          <w:rFonts w:hint="eastAsia"/>
        </w:rPr>
        <w:t>оператору</w:t>
      </w:r>
      <w:r>
        <w:t></w:t>
      </w:r>
      <w:r>
        <w:t></w:t>
      </w:r>
      <w:r>
        <w:rPr>
          <w:rFonts w:hint="eastAsia"/>
        </w:rPr>
        <w:t>оцінки</w:t>
      </w:r>
      <w:r>
        <w:t></w:t>
      </w:r>
      <w:r>
        <w:rPr>
          <w:rFonts w:hint="eastAsia"/>
        </w:rPr>
        <w:t>ефективності</w:t>
      </w:r>
      <w:r>
        <w:t></w:t>
      </w:r>
      <w:r>
        <w:rPr>
          <w:rFonts w:hint="eastAsia"/>
        </w:rPr>
        <w:t>проектів</w:t>
      </w:r>
      <w:r>
        <w:t></w:t>
      </w:r>
      <w:r>
        <w:rPr>
          <w:rFonts w:hint="eastAsia"/>
        </w:rPr>
        <w:t>реформування</w:t>
      </w:r>
      <w:r>
        <w:t></w:t>
      </w:r>
      <w:r>
        <w:rPr>
          <w:rFonts w:hint="eastAsia"/>
        </w:rPr>
        <w:t>портової</w:t>
      </w:r>
      <w:r>
        <w:t></w:t>
      </w:r>
      <w:r>
        <w:rPr>
          <w:rFonts w:hint="eastAsia"/>
        </w:rPr>
        <w:t>діяльності</w:t>
      </w:r>
      <w:r>
        <w:t></w:t>
      </w:r>
      <w:r>
        <w:t></w:t>
      </w:r>
      <w:r>
        <w:rPr>
          <w:rFonts w:hint="eastAsia"/>
        </w:rPr>
        <w:t>формування</w:t>
      </w:r>
      <w:r>
        <w:t></w:t>
      </w:r>
      <w:r>
        <w:rPr>
          <w:rFonts w:hint="eastAsia"/>
        </w:rPr>
        <w:t>структури</w:t>
      </w:r>
      <w:r>
        <w:t></w:t>
      </w:r>
      <w:r>
        <w:rPr>
          <w:rFonts w:hint="eastAsia"/>
        </w:rPr>
        <w:t>реформ</w:t>
      </w:r>
      <w:r>
        <w:t></w:t>
      </w:r>
      <w:r>
        <w:rPr>
          <w:rFonts w:hint="eastAsia"/>
        </w:rPr>
        <w:t>морських</w:t>
      </w:r>
      <w:r>
        <w:t></w:t>
      </w:r>
      <w:r>
        <w:rPr>
          <w:rFonts w:hint="eastAsia"/>
        </w:rPr>
        <w:t>портів</w:t>
      </w:r>
      <w:r>
        <w:t></w:t>
      </w:r>
      <w:r>
        <w:t></w:t>
      </w:r>
      <w:r>
        <w:rPr>
          <w:rFonts w:hint="eastAsia"/>
        </w:rPr>
        <w:t>реформування</w:t>
      </w:r>
      <w:r>
        <w:t></w:t>
      </w:r>
      <w:r>
        <w:rPr>
          <w:rFonts w:hint="eastAsia"/>
        </w:rPr>
        <w:t>основних</w:t>
      </w:r>
      <w:r>
        <w:t></w:t>
      </w:r>
      <w:r>
        <w:rPr>
          <w:rFonts w:hint="eastAsia"/>
        </w:rPr>
        <w:t>положень</w:t>
      </w:r>
      <w:r>
        <w:t></w:t>
      </w:r>
      <w:r>
        <w:rPr>
          <w:rFonts w:hint="eastAsia"/>
        </w:rPr>
        <w:t>менеджменту</w:t>
      </w:r>
      <w:r>
        <w:t></w:t>
      </w:r>
      <w:r>
        <w:rPr>
          <w:rFonts w:hint="eastAsia"/>
        </w:rPr>
        <w:t>морських</w:t>
      </w:r>
      <w:r>
        <w:t></w:t>
      </w:r>
      <w:r>
        <w:rPr>
          <w:rFonts w:hint="eastAsia"/>
        </w:rPr>
        <w:t>портів</w:t>
      </w:r>
      <w:r>
        <w:t></w:t>
      </w:r>
      <w:r>
        <w:rPr>
          <w:rFonts w:hint="eastAsia"/>
        </w:rPr>
        <w:t>при</w:t>
      </w:r>
      <w:r>
        <w:t></w:t>
      </w:r>
      <w:r>
        <w:rPr>
          <w:rFonts w:hint="eastAsia"/>
        </w:rPr>
        <w:t>збереженні</w:t>
      </w:r>
      <w:r>
        <w:t></w:t>
      </w:r>
      <w:r>
        <w:rPr>
          <w:rFonts w:hint="eastAsia"/>
        </w:rPr>
        <w:t>державної</w:t>
      </w:r>
      <w:r>
        <w:t></w:t>
      </w:r>
      <w:r>
        <w:rPr>
          <w:rFonts w:hint="eastAsia"/>
        </w:rPr>
        <w:t>форми</w:t>
      </w:r>
      <w:r>
        <w:t></w:t>
      </w:r>
      <w:r>
        <w:rPr>
          <w:rFonts w:hint="eastAsia"/>
        </w:rPr>
        <w:t>власності</w:t>
      </w:r>
      <w:r>
        <w:t></w:t>
      </w:r>
      <w:r>
        <w:rPr>
          <w:rFonts w:hint="eastAsia"/>
        </w:rPr>
        <w:t>та</w:t>
      </w:r>
      <w:r>
        <w:t></w:t>
      </w:r>
      <w:r>
        <w:rPr>
          <w:rFonts w:hint="eastAsia"/>
        </w:rPr>
        <w:t>реформування</w:t>
      </w:r>
      <w:r>
        <w:t></w:t>
      </w:r>
      <w:r>
        <w:rPr>
          <w:rFonts w:hint="eastAsia"/>
        </w:rPr>
        <w:t>основних</w:t>
      </w:r>
      <w:r>
        <w:t></w:t>
      </w:r>
      <w:r>
        <w:rPr>
          <w:rFonts w:hint="eastAsia"/>
        </w:rPr>
        <w:t>положень</w:t>
      </w:r>
      <w:r>
        <w:t></w:t>
      </w:r>
      <w:r>
        <w:rPr>
          <w:rFonts w:hint="eastAsia"/>
        </w:rPr>
        <w:t>менеджменту</w:t>
      </w:r>
      <w:r>
        <w:t></w:t>
      </w:r>
      <w:r>
        <w:rPr>
          <w:rFonts w:hint="eastAsia"/>
        </w:rPr>
        <w:t>морських</w:t>
      </w:r>
      <w:r>
        <w:t></w:t>
      </w:r>
      <w:r>
        <w:rPr>
          <w:rFonts w:hint="eastAsia"/>
        </w:rPr>
        <w:t>портів</w:t>
      </w:r>
      <w:r>
        <w:t></w:t>
      </w:r>
      <w:r>
        <w:rPr>
          <w:rFonts w:hint="eastAsia"/>
        </w:rPr>
        <w:t>при</w:t>
      </w:r>
      <w:r>
        <w:t></w:t>
      </w:r>
      <w:r>
        <w:rPr>
          <w:rFonts w:hint="eastAsia"/>
        </w:rPr>
        <w:t>приватній</w:t>
      </w:r>
      <w:r>
        <w:t></w:t>
      </w:r>
      <w:r>
        <w:rPr>
          <w:rFonts w:hint="eastAsia"/>
        </w:rPr>
        <w:t>формі</w:t>
      </w:r>
      <w:r>
        <w:t></w:t>
      </w:r>
      <w:r>
        <w:rPr>
          <w:rFonts w:hint="eastAsia"/>
        </w:rPr>
        <w:t>власності</w:t>
      </w:r>
      <w:r>
        <w:t></w:t>
      </w:r>
      <w:bookmarkEnd w:id="0"/>
    </w:p>
    <w:sectPr w:rsidR="005461EB" w:rsidRPr="005461EB"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B65" w:rsidRDefault="00FA1B65">
      <w:pPr>
        <w:spacing w:after="0" w:line="240" w:lineRule="auto"/>
      </w:pPr>
      <w:r>
        <w:separator/>
      </w:r>
    </w:p>
  </w:endnote>
  <w:endnote w:type="continuationSeparator" w:id="0">
    <w:p w:rsidR="00FA1B65" w:rsidRDefault="00FA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B65" w:rsidRDefault="00FA1B65"/>
    <w:p w:rsidR="00FA1B65" w:rsidRDefault="00FA1B65"/>
    <w:p w:rsidR="00FA1B65" w:rsidRDefault="00FA1B65"/>
    <w:p w:rsidR="00FA1B65" w:rsidRDefault="00FA1B65"/>
    <w:p w:rsidR="00FA1B65" w:rsidRDefault="00FA1B65"/>
    <w:p w:rsidR="00FA1B65" w:rsidRDefault="00FA1B65"/>
    <w:p w:rsidR="00FA1B65" w:rsidRDefault="00FA1B65">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B65" w:rsidRDefault="00FA1B6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FA1B65" w:rsidRDefault="00FA1B6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FA1B65" w:rsidRDefault="00FA1B65"/>
    <w:p w:rsidR="00FA1B65" w:rsidRDefault="00FA1B65"/>
    <w:p w:rsidR="00FA1B65" w:rsidRDefault="00FA1B65">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B65" w:rsidRDefault="00FA1B65"/>
                          <w:p w:rsidR="00FA1B65" w:rsidRDefault="00FA1B6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FA1B65" w:rsidRDefault="00FA1B65"/>
                    <w:p w:rsidR="00FA1B65" w:rsidRDefault="00FA1B6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FA1B65" w:rsidRDefault="00FA1B65"/>
    <w:p w:rsidR="00FA1B65" w:rsidRDefault="00FA1B65">
      <w:pPr>
        <w:rPr>
          <w:sz w:val="2"/>
          <w:szCs w:val="2"/>
        </w:rPr>
      </w:pPr>
    </w:p>
    <w:p w:rsidR="00FA1B65" w:rsidRDefault="00FA1B65"/>
    <w:p w:rsidR="00FA1B65" w:rsidRDefault="00FA1B65">
      <w:pPr>
        <w:spacing w:after="0" w:line="240" w:lineRule="auto"/>
      </w:pPr>
    </w:p>
  </w:footnote>
  <w:footnote w:type="continuationSeparator" w:id="0">
    <w:p w:rsidR="00FA1B65" w:rsidRDefault="00FA1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DB"/>
    <w:rsid w:val="00283C33"/>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55"/>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51D"/>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5DD"/>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37"/>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25"/>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28D"/>
    <w:rsid w:val="00B86491"/>
    <w:rsid w:val="00B864C8"/>
    <w:rsid w:val="00B865FD"/>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DB"/>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5B"/>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74"/>
    <w:rsid w:val="00CF2F80"/>
    <w:rsid w:val="00CF3037"/>
    <w:rsid w:val="00CF30B8"/>
    <w:rsid w:val="00CF30F5"/>
    <w:rsid w:val="00CF3171"/>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5CB"/>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0E6"/>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65"/>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1AC8AA"/>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303F2-1C6B-4A85-9BDE-CA8D369A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18263</TotalTime>
  <Pages>1</Pages>
  <Words>267</Words>
  <Characters>1524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1066</cp:revision>
  <cp:lastPrinted>2009-02-06T05:36:00Z</cp:lastPrinted>
  <dcterms:created xsi:type="dcterms:W3CDTF">2023-09-07T12:38:00Z</dcterms:created>
  <dcterms:modified xsi:type="dcterms:W3CDTF">2023-11-25T21:01:00Z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