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E13D" w14:textId="24C354DC" w:rsidR="00414F4C" w:rsidRDefault="000D24C0" w:rsidP="000D24C0">
      <w:pPr>
        <w:rPr>
          <w:rFonts w:ascii="Times New Roman" w:eastAsia="Arial Unicode MS" w:hAnsi="Times New Roman" w:cs="Times New Roman"/>
          <w:b/>
          <w:bCs/>
          <w:color w:val="000000"/>
          <w:kern w:val="0"/>
          <w:sz w:val="28"/>
          <w:szCs w:val="28"/>
          <w:lang w:eastAsia="ru-RU" w:bidi="uk-UA"/>
        </w:rPr>
      </w:pPr>
      <w:r w:rsidRPr="000D24C0">
        <w:rPr>
          <w:rFonts w:ascii="Times New Roman" w:eastAsia="Arial Unicode MS" w:hAnsi="Times New Roman" w:cs="Times New Roman" w:hint="eastAsia"/>
          <w:b/>
          <w:bCs/>
          <w:color w:val="000000"/>
          <w:kern w:val="0"/>
          <w:sz w:val="28"/>
          <w:szCs w:val="28"/>
          <w:lang w:eastAsia="ru-RU" w:bidi="uk-UA"/>
        </w:rPr>
        <w:t>Абдельмоталеб</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Абдельхамид</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Ашраф</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Атея</w:t>
      </w:r>
      <w:r>
        <w:rPr>
          <w:rFonts w:ascii="Times New Roman" w:eastAsia="Arial Unicode MS" w:hAnsi="Times New Roman" w:cs="Times New Roman" w:hint="eastAsia"/>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Исследование</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и</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разработка</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методов</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построения</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сетей</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связи</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пятого</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поколения</w:t>
      </w:r>
      <w:r w:rsidRPr="000D24C0">
        <w:rPr>
          <w:rFonts w:ascii="Times New Roman" w:eastAsia="Arial Unicode MS" w:hAnsi="Times New Roman" w:cs="Times New Roman"/>
          <w:b/>
          <w:bCs/>
          <w:color w:val="000000"/>
          <w:kern w:val="0"/>
          <w:sz w:val="28"/>
          <w:szCs w:val="28"/>
          <w:lang w:eastAsia="ru-RU" w:bidi="uk-UA"/>
        </w:rPr>
        <w:t xml:space="preserve"> 5G, </w:t>
      </w:r>
      <w:r w:rsidRPr="000D24C0">
        <w:rPr>
          <w:rFonts w:ascii="Times New Roman" w:eastAsia="Arial Unicode MS" w:hAnsi="Times New Roman" w:cs="Times New Roman" w:hint="eastAsia"/>
          <w:b/>
          <w:bCs/>
          <w:color w:val="000000"/>
          <w:kern w:val="0"/>
          <w:sz w:val="28"/>
          <w:szCs w:val="28"/>
          <w:lang w:eastAsia="ru-RU" w:bidi="uk-UA"/>
        </w:rPr>
        <w:t>обеспечивающих</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выполнение</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требований</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концепции</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Тактильного</w:t>
      </w:r>
      <w:r w:rsidRPr="000D24C0">
        <w:rPr>
          <w:rFonts w:ascii="Times New Roman" w:eastAsia="Arial Unicode MS" w:hAnsi="Times New Roman" w:cs="Times New Roman"/>
          <w:b/>
          <w:bCs/>
          <w:color w:val="000000"/>
          <w:kern w:val="0"/>
          <w:sz w:val="28"/>
          <w:szCs w:val="28"/>
          <w:lang w:eastAsia="ru-RU" w:bidi="uk-UA"/>
        </w:rPr>
        <w:t xml:space="preserve"> </w:t>
      </w:r>
      <w:r w:rsidRPr="000D24C0">
        <w:rPr>
          <w:rFonts w:ascii="Times New Roman" w:eastAsia="Arial Unicode MS" w:hAnsi="Times New Roman" w:cs="Times New Roman" w:hint="eastAsia"/>
          <w:b/>
          <w:bCs/>
          <w:color w:val="000000"/>
          <w:kern w:val="0"/>
          <w:sz w:val="28"/>
          <w:szCs w:val="28"/>
          <w:lang w:eastAsia="ru-RU" w:bidi="uk-UA"/>
        </w:rPr>
        <w:t>Интернета</w:t>
      </w:r>
    </w:p>
    <w:p w14:paraId="7314B32E" w14:textId="77777777" w:rsidR="000D24C0" w:rsidRDefault="000D24C0" w:rsidP="000D24C0">
      <w:r>
        <w:rPr>
          <w:rFonts w:hint="eastAsia"/>
        </w:rPr>
        <w:t>ОГЛАВЛЕНИЕ</w:t>
      </w:r>
      <w:r>
        <w:t xml:space="preserve"> </w:t>
      </w:r>
      <w:r>
        <w:rPr>
          <w:rFonts w:hint="eastAsia"/>
        </w:rPr>
        <w:t>ДИССЕРТАЦИИ</w:t>
      </w:r>
    </w:p>
    <w:p w14:paraId="7C2AD5E2" w14:textId="77777777" w:rsidR="000D24C0" w:rsidRDefault="000D24C0" w:rsidP="000D24C0">
      <w:r>
        <w:rPr>
          <w:rFonts w:hint="eastAsia"/>
        </w:rPr>
        <w:t>кандидат</w:t>
      </w:r>
      <w:r>
        <w:t xml:space="preserve"> </w:t>
      </w:r>
      <w:r>
        <w:rPr>
          <w:rFonts w:hint="eastAsia"/>
        </w:rPr>
        <w:t>наук</w:t>
      </w:r>
      <w:r>
        <w:t xml:space="preserve"> </w:t>
      </w:r>
      <w:r>
        <w:rPr>
          <w:rFonts w:hint="eastAsia"/>
        </w:rPr>
        <w:t>Абдельмоталеб</w:t>
      </w:r>
      <w:r>
        <w:t xml:space="preserve"> </w:t>
      </w:r>
      <w:r>
        <w:rPr>
          <w:rFonts w:hint="eastAsia"/>
        </w:rPr>
        <w:t>Абдельхамид</w:t>
      </w:r>
      <w:r>
        <w:t xml:space="preserve"> </w:t>
      </w:r>
      <w:r>
        <w:rPr>
          <w:rFonts w:hint="eastAsia"/>
        </w:rPr>
        <w:t>Ашраф</w:t>
      </w:r>
      <w:r>
        <w:t xml:space="preserve"> </w:t>
      </w:r>
      <w:r>
        <w:rPr>
          <w:rFonts w:hint="eastAsia"/>
        </w:rPr>
        <w:t>Атея</w:t>
      </w:r>
    </w:p>
    <w:p w14:paraId="125C27C8" w14:textId="77777777" w:rsidR="000D24C0" w:rsidRDefault="000D24C0" w:rsidP="000D24C0">
      <w:r>
        <w:rPr>
          <w:rFonts w:hint="eastAsia"/>
        </w:rPr>
        <w:t>ВВЕДЕНИЕ</w:t>
      </w:r>
    </w:p>
    <w:p w14:paraId="746ECDB0" w14:textId="77777777" w:rsidR="000D24C0" w:rsidRDefault="000D24C0" w:rsidP="000D24C0"/>
    <w:p w14:paraId="59D5D551" w14:textId="77777777" w:rsidR="000D24C0" w:rsidRDefault="000D24C0" w:rsidP="000D24C0">
      <w:r>
        <w:rPr>
          <w:rFonts w:hint="eastAsia"/>
        </w:rPr>
        <w:t>ГЛАВА</w:t>
      </w:r>
      <w:r>
        <w:t xml:space="preserve"> 1: </w:t>
      </w:r>
      <w:r>
        <w:rPr>
          <w:rFonts w:hint="eastAsia"/>
        </w:rPr>
        <w:t>МОДЕЛИ</w:t>
      </w:r>
      <w:r>
        <w:t xml:space="preserve"> </w:t>
      </w:r>
      <w:r>
        <w:rPr>
          <w:rFonts w:hint="eastAsia"/>
        </w:rPr>
        <w:t>ТРАФИКА</w:t>
      </w:r>
      <w:r>
        <w:t xml:space="preserve"> </w:t>
      </w:r>
      <w:r>
        <w:rPr>
          <w:rFonts w:hint="eastAsia"/>
        </w:rPr>
        <w:t>И</w:t>
      </w:r>
      <w:r>
        <w:t xml:space="preserve"> </w:t>
      </w:r>
      <w:r>
        <w:rPr>
          <w:rFonts w:hint="eastAsia"/>
        </w:rPr>
        <w:t>ПРОТОКОЛЫ</w:t>
      </w:r>
    </w:p>
    <w:p w14:paraId="7B657258" w14:textId="77777777" w:rsidR="000D24C0" w:rsidRDefault="000D24C0" w:rsidP="000D24C0"/>
    <w:p w14:paraId="7DE085B6" w14:textId="77777777" w:rsidR="000D24C0" w:rsidRDefault="000D24C0" w:rsidP="000D24C0">
      <w:r>
        <w:rPr>
          <w:rFonts w:hint="eastAsia"/>
        </w:rPr>
        <w:t>МАРШРУТИЗАЦИИ</w:t>
      </w:r>
      <w:r>
        <w:t xml:space="preserve"> </w:t>
      </w:r>
      <w:r>
        <w:rPr>
          <w:rFonts w:hint="eastAsia"/>
        </w:rPr>
        <w:t>В</w:t>
      </w:r>
      <w:r>
        <w:t xml:space="preserve"> </w:t>
      </w:r>
      <w:r>
        <w:rPr>
          <w:rFonts w:hint="eastAsia"/>
        </w:rPr>
        <w:t>БЕСПРОВОДНЫХ</w:t>
      </w:r>
      <w:r>
        <w:t xml:space="preserve"> </w:t>
      </w:r>
      <w:r>
        <w:rPr>
          <w:rFonts w:hint="eastAsia"/>
        </w:rPr>
        <w:t>СЕНСОРНЫХ</w:t>
      </w:r>
    </w:p>
    <w:p w14:paraId="29769F1D" w14:textId="77777777" w:rsidR="000D24C0" w:rsidRDefault="000D24C0" w:rsidP="000D24C0"/>
    <w:p w14:paraId="46C2E916" w14:textId="77777777" w:rsidR="000D24C0" w:rsidRDefault="000D24C0" w:rsidP="000D24C0">
      <w:r>
        <w:rPr>
          <w:rFonts w:hint="eastAsia"/>
        </w:rPr>
        <w:t>СЕТЯХ</w:t>
      </w:r>
    </w:p>
    <w:p w14:paraId="3E74CAC2" w14:textId="77777777" w:rsidR="000D24C0" w:rsidRDefault="000D24C0" w:rsidP="000D24C0"/>
    <w:p w14:paraId="21933F2F" w14:textId="77777777" w:rsidR="000D24C0" w:rsidRDefault="000D24C0" w:rsidP="000D24C0">
      <w:r>
        <w:t xml:space="preserve">1.1 </w:t>
      </w:r>
      <w:r>
        <w:rPr>
          <w:rFonts w:hint="eastAsia"/>
        </w:rPr>
        <w:t>Введение</w:t>
      </w:r>
    </w:p>
    <w:p w14:paraId="28EBA539" w14:textId="77777777" w:rsidR="000D24C0" w:rsidRDefault="000D24C0" w:rsidP="000D24C0"/>
    <w:p w14:paraId="732E498E" w14:textId="77777777" w:rsidR="000D24C0" w:rsidRDefault="000D24C0" w:rsidP="000D24C0">
      <w:r>
        <w:t xml:space="preserve">1.2 </w:t>
      </w:r>
      <w:r>
        <w:rPr>
          <w:rFonts w:hint="eastAsia"/>
        </w:rPr>
        <w:t>Структура</w:t>
      </w:r>
      <w:r>
        <w:t xml:space="preserve"> </w:t>
      </w:r>
      <w:r>
        <w:rPr>
          <w:rFonts w:hint="eastAsia"/>
        </w:rPr>
        <w:t>системы</w:t>
      </w:r>
      <w:r>
        <w:t xml:space="preserve"> </w:t>
      </w:r>
      <w:r>
        <w:rPr>
          <w:rFonts w:hint="eastAsia"/>
        </w:rPr>
        <w:t>Тактильного</w:t>
      </w:r>
      <w:r>
        <w:t xml:space="preserve"> </w:t>
      </w:r>
      <w:r>
        <w:rPr>
          <w:rFonts w:hint="eastAsia"/>
        </w:rPr>
        <w:t>Интернета</w:t>
      </w:r>
    </w:p>
    <w:p w14:paraId="51C8C239" w14:textId="77777777" w:rsidR="000D24C0" w:rsidRDefault="000D24C0" w:rsidP="000D24C0"/>
    <w:p w14:paraId="1DCFE571" w14:textId="77777777" w:rsidR="000D24C0" w:rsidRDefault="000D24C0" w:rsidP="000D24C0">
      <w:r>
        <w:t xml:space="preserve">1.3 </w:t>
      </w:r>
      <w:r>
        <w:rPr>
          <w:rFonts w:hint="eastAsia"/>
        </w:rPr>
        <w:t>Задачи</w:t>
      </w:r>
      <w:r>
        <w:t xml:space="preserve"> </w:t>
      </w:r>
      <w:r>
        <w:rPr>
          <w:rFonts w:hint="eastAsia"/>
        </w:rPr>
        <w:t>разработки</w:t>
      </w:r>
    </w:p>
    <w:p w14:paraId="4BA1E6A2" w14:textId="77777777" w:rsidR="000D24C0" w:rsidRDefault="000D24C0" w:rsidP="000D24C0"/>
    <w:p w14:paraId="1D19B2BD" w14:textId="77777777" w:rsidR="000D24C0" w:rsidRDefault="000D24C0" w:rsidP="000D24C0">
      <w:r>
        <w:t xml:space="preserve">1.3.1 </w:t>
      </w:r>
      <w:r>
        <w:rPr>
          <w:rFonts w:hint="eastAsia"/>
        </w:rPr>
        <w:t>Проблема</w:t>
      </w:r>
      <w:r>
        <w:t xml:space="preserve"> </w:t>
      </w:r>
      <w:r>
        <w:rPr>
          <w:rFonts w:hint="eastAsia"/>
        </w:rPr>
        <w:t>задержки</w:t>
      </w:r>
      <w:r>
        <w:t xml:space="preserve"> </w:t>
      </w:r>
      <w:r>
        <w:rPr>
          <w:rFonts w:hint="eastAsia"/>
        </w:rPr>
        <w:t>в</w:t>
      </w:r>
      <w:r>
        <w:t xml:space="preserve"> 1</w:t>
      </w:r>
      <w:r>
        <w:rPr>
          <w:rFonts w:hint="eastAsia"/>
        </w:rPr>
        <w:t>мс</w:t>
      </w:r>
    </w:p>
    <w:p w14:paraId="7DEAC6FC" w14:textId="77777777" w:rsidR="000D24C0" w:rsidRDefault="000D24C0" w:rsidP="000D24C0"/>
    <w:p w14:paraId="32E0B8F2" w14:textId="77777777" w:rsidR="000D24C0" w:rsidRDefault="000D24C0" w:rsidP="000D24C0">
      <w:r>
        <w:t xml:space="preserve">1.4 </w:t>
      </w:r>
      <w:r>
        <w:rPr>
          <w:rFonts w:hint="eastAsia"/>
        </w:rPr>
        <w:t>Приложения</w:t>
      </w:r>
      <w:r>
        <w:t xml:space="preserve"> </w:t>
      </w:r>
      <w:r>
        <w:rPr>
          <w:rFonts w:hint="eastAsia"/>
        </w:rPr>
        <w:t>системы</w:t>
      </w:r>
      <w:r>
        <w:t xml:space="preserve"> </w:t>
      </w:r>
      <w:r>
        <w:rPr>
          <w:rFonts w:hint="eastAsia"/>
        </w:rPr>
        <w:t>Тактильного</w:t>
      </w:r>
      <w:r>
        <w:t xml:space="preserve"> </w:t>
      </w:r>
      <w:r>
        <w:rPr>
          <w:rFonts w:hint="eastAsia"/>
        </w:rPr>
        <w:t>Интернета</w:t>
      </w:r>
    </w:p>
    <w:p w14:paraId="7223D814" w14:textId="77777777" w:rsidR="000D24C0" w:rsidRDefault="000D24C0" w:rsidP="000D24C0"/>
    <w:p w14:paraId="642571FF" w14:textId="77777777" w:rsidR="000D24C0" w:rsidRDefault="000D24C0" w:rsidP="000D24C0">
      <w:r>
        <w:t xml:space="preserve">1.4.1 </w:t>
      </w:r>
      <w:r>
        <w:rPr>
          <w:rFonts w:hint="eastAsia"/>
        </w:rPr>
        <w:t>Хаптик</w:t>
      </w:r>
      <w:r>
        <w:t xml:space="preserve"> </w:t>
      </w:r>
      <w:r>
        <w:rPr>
          <w:rFonts w:hint="eastAsia"/>
        </w:rPr>
        <w:t>взаимодействия</w:t>
      </w:r>
    </w:p>
    <w:p w14:paraId="0B9331DC" w14:textId="77777777" w:rsidR="000D24C0" w:rsidRDefault="000D24C0" w:rsidP="000D24C0"/>
    <w:p w14:paraId="28EC7FD1" w14:textId="77777777" w:rsidR="000D24C0" w:rsidRDefault="000D24C0" w:rsidP="000D24C0">
      <w:r>
        <w:t xml:space="preserve">1.5 </w:t>
      </w:r>
      <w:r>
        <w:rPr>
          <w:rFonts w:hint="eastAsia"/>
        </w:rPr>
        <w:t>Формирование</w:t>
      </w:r>
      <w:r>
        <w:t xml:space="preserve"> </w:t>
      </w:r>
      <w:r>
        <w:rPr>
          <w:rFonts w:hint="eastAsia"/>
        </w:rPr>
        <w:t>цели</w:t>
      </w:r>
      <w:r>
        <w:t xml:space="preserve"> </w:t>
      </w:r>
      <w:r>
        <w:rPr>
          <w:rFonts w:hint="eastAsia"/>
        </w:rPr>
        <w:t>и</w:t>
      </w:r>
      <w:r>
        <w:t xml:space="preserve"> </w:t>
      </w:r>
      <w:r>
        <w:rPr>
          <w:rFonts w:hint="eastAsia"/>
        </w:rPr>
        <w:t>задач</w:t>
      </w:r>
      <w:r>
        <w:t xml:space="preserve"> </w:t>
      </w:r>
      <w:r>
        <w:rPr>
          <w:rFonts w:hint="eastAsia"/>
        </w:rPr>
        <w:t>диссертационной</w:t>
      </w:r>
      <w:r>
        <w:t xml:space="preserve"> </w:t>
      </w:r>
      <w:r>
        <w:rPr>
          <w:rFonts w:hint="eastAsia"/>
        </w:rPr>
        <w:t>работы</w:t>
      </w:r>
    </w:p>
    <w:p w14:paraId="13F045ED" w14:textId="77777777" w:rsidR="000D24C0" w:rsidRDefault="000D24C0" w:rsidP="000D24C0"/>
    <w:p w14:paraId="03B75624" w14:textId="77777777" w:rsidR="000D24C0" w:rsidRDefault="000D24C0" w:rsidP="000D24C0">
      <w:r>
        <w:rPr>
          <w:rFonts w:hint="eastAsia"/>
        </w:rPr>
        <w:t>ГЛАВА</w:t>
      </w:r>
      <w:r>
        <w:t xml:space="preserve"> 2: </w:t>
      </w:r>
      <w:r>
        <w:rPr>
          <w:rFonts w:hint="eastAsia"/>
        </w:rPr>
        <w:t>ГРАНИЧНЫЕ</w:t>
      </w:r>
      <w:r>
        <w:t xml:space="preserve"> </w:t>
      </w:r>
      <w:r>
        <w:rPr>
          <w:rFonts w:hint="eastAsia"/>
        </w:rPr>
        <w:t>ВЫЧИСЛЕНИЯ</w:t>
      </w:r>
      <w:r>
        <w:t xml:space="preserve"> </w:t>
      </w:r>
      <w:r>
        <w:rPr>
          <w:rFonts w:hint="eastAsia"/>
        </w:rPr>
        <w:t>И</w:t>
      </w:r>
      <w:r>
        <w:t xml:space="preserve"> </w:t>
      </w:r>
      <w:r>
        <w:rPr>
          <w:rFonts w:hint="eastAsia"/>
        </w:rPr>
        <w:t>ТАКТИЛЬНЫЙ</w:t>
      </w:r>
      <w:r>
        <w:t xml:space="preserve"> </w:t>
      </w:r>
      <w:r>
        <w:rPr>
          <w:rFonts w:hint="eastAsia"/>
        </w:rPr>
        <w:t>ИНТЕРНЕТ</w:t>
      </w:r>
    </w:p>
    <w:p w14:paraId="2B7049AB" w14:textId="77777777" w:rsidR="000D24C0" w:rsidRDefault="000D24C0" w:rsidP="000D24C0"/>
    <w:p w14:paraId="0DC6ED81" w14:textId="77777777" w:rsidR="000D24C0" w:rsidRDefault="000D24C0" w:rsidP="000D24C0">
      <w:r>
        <w:t xml:space="preserve">2.1 </w:t>
      </w:r>
      <w:r>
        <w:rPr>
          <w:rFonts w:hint="eastAsia"/>
        </w:rPr>
        <w:t>Введение</w:t>
      </w:r>
    </w:p>
    <w:p w14:paraId="2392332D" w14:textId="77777777" w:rsidR="000D24C0" w:rsidRDefault="000D24C0" w:rsidP="000D24C0"/>
    <w:p w14:paraId="3AC1F980" w14:textId="77777777" w:rsidR="000D24C0" w:rsidRDefault="000D24C0" w:rsidP="000D24C0">
      <w:r>
        <w:t xml:space="preserve">2.2 </w:t>
      </w:r>
      <w:r>
        <w:rPr>
          <w:rFonts w:hint="eastAsia"/>
        </w:rPr>
        <w:t>Анализ</w:t>
      </w:r>
      <w:r>
        <w:t xml:space="preserve"> </w:t>
      </w:r>
      <w:r>
        <w:rPr>
          <w:rFonts w:hint="eastAsia"/>
        </w:rPr>
        <w:t>состояния</w:t>
      </w:r>
      <w:r>
        <w:t xml:space="preserve"> </w:t>
      </w:r>
      <w:r>
        <w:rPr>
          <w:rFonts w:hint="eastAsia"/>
        </w:rPr>
        <w:t>исследований</w:t>
      </w:r>
      <w:r>
        <w:t xml:space="preserve"> </w:t>
      </w:r>
      <w:r>
        <w:rPr>
          <w:rFonts w:hint="eastAsia"/>
        </w:rPr>
        <w:t>и</w:t>
      </w:r>
      <w:r>
        <w:t xml:space="preserve"> </w:t>
      </w:r>
      <w:r>
        <w:rPr>
          <w:rFonts w:hint="eastAsia"/>
        </w:rPr>
        <w:t>работ</w:t>
      </w:r>
      <w:r>
        <w:t xml:space="preserve"> </w:t>
      </w:r>
      <w:r>
        <w:rPr>
          <w:rFonts w:hint="eastAsia"/>
        </w:rPr>
        <w:t>в</w:t>
      </w:r>
      <w:r>
        <w:t xml:space="preserve"> </w:t>
      </w:r>
      <w:r>
        <w:rPr>
          <w:rFonts w:hint="eastAsia"/>
        </w:rPr>
        <w:t>предметной</w:t>
      </w:r>
      <w:r>
        <w:t xml:space="preserve"> </w:t>
      </w:r>
      <w:r>
        <w:rPr>
          <w:rFonts w:hint="eastAsia"/>
        </w:rPr>
        <w:t>области</w:t>
      </w:r>
    </w:p>
    <w:p w14:paraId="3E8D6729" w14:textId="77777777" w:rsidR="000D24C0" w:rsidRDefault="000D24C0" w:rsidP="000D24C0"/>
    <w:p w14:paraId="51BB6A8F" w14:textId="77777777" w:rsidR="000D24C0" w:rsidRDefault="000D24C0" w:rsidP="000D24C0">
      <w:r>
        <w:t xml:space="preserve">2.3 </w:t>
      </w:r>
      <w:r>
        <w:rPr>
          <w:rFonts w:hint="eastAsia"/>
        </w:rPr>
        <w:t>Многоуровневая</w:t>
      </w:r>
      <w:r>
        <w:t xml:space="preserve"> </w:t>
      </w:r>
      <w:r>
        <w:rPr>
          <w:rFonts w:hint="eastAsia"/>
        </w:rPr>
        <w:t>система</w:t>
      </w:r>
      <w:r>
        <w:t xml:space="preserve"> </w:t>
      </w:r>
      <w:r>
        <w:rPr>
          <w:rFonts w:hint="eastAsia"/>
        </w:rPr>
        <w:t>мобильных</w:t>
      </w:r>
      <w:r>
        <w:t xml:space="preserve"> </w:t>
      </w:r>
      <w:r>
        <w:rPr>
          <w:rFonts w:hint="eastAsia"/>
        </w:rPr>
        <w:t>граничных</w:t>
      </w:r>
      <w:r>
        <w:t xml:space="preserve"> </w:t>
      </w:r>
      <w:r>
        <w:rPr>
          <w:rFonts w:hint="eastAsia"/>
        </w:rPr>
        <w:t>вычислений</w:t>
      </w:r>
      <w:r>
        <w:t xml:space="preserve"> </w:t>
      </w:r>
      <w:r>
        <w:rPr>
          <w:rFonts w:hint="eastAsia"/>
        </w:rPr>
        <w:t>для</w:t>
      </w:r>
      <w:r>
        <w:t xml:space="preserve"> 5G </w:t>
      </w:r>
      <w:r>
        <w:rPr>
          <w:rFonts w:hint="eastAsia"/>
        </w:rPr>
        <w:t>и</w:t>
      </w:r>
      <w:r>
        <w:t xml:space="preserve"> </w:t>
      </w:r>
      <w:r>
        <w:rPr>
          <w:rFonts w:hint="eastAsia"/>
        </w:rPr>
        <w:t>Тактильного</w:t>
      </w:r>
      <w:r>
        <w:t xml:space="preserve"> </w:t>
      </w:r>
      <w:r>
        <w:rPr>
          <w:rFonts w:hint="eastAsia"/>
        </w:rPr>
        <w:t>Интернета</w:t>
      </w:r>
    </w:p>
    <w:p w14:paraId="1DF3C18C" w14:textId="77777777" w:rsidR="000D24C0" w:rsidRDefault="000D24C0" w:rsidP="000D24C0"/>
    <w:p w14:paraId="2B54EA48" w14:textId="77777777" w:rsidR="000D24C0" w:rsidRDefault="000D24C0" w:rsidP="000D24C0">
      <w:r>
        <w:t xml:space="preserve">2.3.1 </w:t>
      </w:r>
      <w:r>
        <w:rPr>
          <w:rFonts w:hint="eastAsia"/>
        </w:rPr>
        <w:t>Структура</w:t>
      </w:r>
      <w:r>
        <w:t xml:space="preserve"> </w:t>
      </w:r>
      <w:r>
        <w:rPr>
          <w:rFonts w:hint="eastAsia"/>
        </w:rPr>
        <w:t>системы</w:t>
      </w:r>
    </w:p>
    <w:p w14:paraId="73AC9E80" w14:textId="77777777" w:rsidR="000D24C0" w:rsidRDefault="000D24C0" w:rsidP="000D24C0"/>
    <w:p w14:paraId="4049863E" w14:textId="77777777" w:rsidR="000D24C0" w:rsidRDefault="000D24C0" w:rsidP="000D24C0">
      <w:r>
        <w:t xml:space="preserve">2.3.2 </w:t>
      </w:r>
      <w:r>
        <w:rPr>
          <w:rFonts w:hint="eastAsia"/>
        </w:rPr>
        <w:t>Характеристики</w:t>
      </w:r>
      <w:r>
        <w:t xml:space="preserve"> </w:t>
      </w:r>
      <w:r>
        <w:rPr>
          <w:rFonts w:hint="eastAsia"/>
        </w:rPr>
        <w:t>предложенной</w:t>
      </w:r>
      <w:r>
        <w:t xml:space="preserve"> </w:t>
      </w:r>
      <w:r>
        <w:rPr>
          <w:rFonts w:hint="eastAsia"/>
        </w:rPr>
        <w:t>системы</w:t>
      </w:r>
    </w:p>
    <w:p w14:paraId="5FAFC82C" w14:textId="77777777" w:rsidR="000D24C0" w:rsidRDefault="000D24C0" w:rsidP="000D24C0"/>
    <w:p w14:paraId="759F1D0B" w14:textId="77777777" w:rsidR="000D24C0" w:rsidRDefault="000D24C0" w:rsidP="000D24C0">
      <w:r>
        <w:t xml:space="preserve">2.4 </w:t>
      </w:r>
      <w:r>
        <w:rPr>
          <w:rFonts w:hint="eastAsia"/>
        </w:rPr>
        <w:t>Математическая</w:t>
      </w:r>
      <w:r>
        <w:t xml:space="preserve"> </w:t>
      </w:r>
      <w:r>
        <w:rPr>
          <w:rFonts w:hint="eastAsia"/>
        </w:rPr>
        <w:t>модель</w:t>
      </w:r>
      <w:r>
        <w:t xml:space="preserve"> </w:t>
      </w:r>
      <w:r>
        <w:rPr>
          <w:rFonts w:hint="eastAsia"/>
        </w:rPr>
        <w:t>системы</w:t>
      </w:r>
      <w:r>
        <w:t xml:space="preserve"> </w:t>
      </w:r>
      <w:r>
        <w:rPr>
          <w:rFonts w:hint="eastAsia"/>
        </w:rPr>
        <w:t>для</w:t>
      </w:r>
      <w:r>
        <w:t xml:space="preserve"> </w:t>
      </w:r>
      <w:r>
        <w:rPr>
          <w:rFonts w:hint="eastAsia"/>
        </w:rPr>
        <w:t>многоуровневых</w:t>
      </w:r>
      <w:r>
        <w:t xml:space="preserve"> </w:t>
      </w:r>
      <w:r>
        <w:rPr>
          <w:rFonts w:hint="eastAsia"/>
        </w:rPr>
        <w:t>граничных</w:t>
      </w:r>
      <w:r>
        <w:t xml:space="preserve"> </w:t>
      </w:r>
      <w:r>
        <w:rPr>
          <w:rFonts w:hint="eastAsia"/>
        </w:rPr>
        <w:t>облаков</w:t>
      </w:r>
    </w:p>
    <w:p w14:paraId="742A1FC3" w14:textId="77777777" w:rsidR="000D24C0" w:rsidRDefault="000D24C0" w:rsidP="000D24C0"/>
    <w:p w14:paraId="0F1163EB" w14:textId="77777777" w:rsidR="000D24C0" w:rsidRDefault="000D24C0" w:rsidP="000D24C0">
      <w:r>
        <w:t xml:space="preserve">2.5 </w:t>
      </w:r>
      <w:r>
        <w:rPr>
          <w:rFonts w:hint="eastAsia"/>
        </w:rPr>
        <w:t>Алгоритм</w:t>
      </w:r>
      <w:r>
        <w:t xml:space="preserve"> </w:t>
      </w:r>
      <w:r>
        <w:rPr>
          <w:rFonts w:hint="eastAsia"/>
        </w:rPr>
        <w:t>выгрузки</w:t>
      </w:r>
      <w:r>
        <w:t xml:space="preserve"> </w:t>
      </w:r>
      <w:r>
        <w:rPr>
          <w:rFonts w:hint="eastAsia"/>
        </w:rPr>
        <w:t>для</w:t>
      </w:r>
      <w:r>
        <w:t xml:space="preserve"> </w:t>
      </w:r>
      <w:r>
        <w:rPr>
          <w:rFonts w:hint="eastAsia"/>
        </w:rPr>
        <w:t>многоуровневой</w:t>
      </w:r>
      <w:r>
        <w:t xml:space="preserve"> </w:t>
      </w:r>
      <w:r>
        <w:rPr>
          <w:rFonts w:hint="eastAsia"/>
        </w:rPr>
        <w:t>системы</w:t>
      </w:r>
      <w:r>
        <w:t xml:space="preserve"> </w:t>
      </w:r>
      <w:r>
        <w:rPr>
          <w:rFonts w:hint="eastAsia"/>
        </w:rPr>
        <w:t>граничных</w:t>
      </w:r>
      <w:r>
        <w:t xml:space="preserve"> </w:t>
      </w:r>
      <w:r>
        <w:rPr>
          <w:rFonts w:hint="eastAsia"/>
        </w:rPr>
        <w:t>облаков</w:t>
      </w:r>
    </w:p>
    <w:p w14:paraId="2932ED63" w14:textId="77777777" w:rsidR="000D24C0" w:rsidRDefault="000D24C0" w:rsidP="000D24C0"/>
    <w:p w14:paraId="21C9BF97" w14:textId="77777777" w:rsidR="000D24C0" w:rsidRDefault="000D24C0" w:rsidP="000D24C0">
      <w:r>
        <w:t xml:space="preserve">2.5.1 </w:t>
      </w:r>
      <w:r>
        <w:rPr>
          <w:rFonts w:hint="eastAsia"/>
        </w:rPr>
        <w:t>Структура</w:t>
      </w:r>
      <w:r>
        <w:t xml:space="preserve"> </w:t>
      </w:r>
      <w:r>
        <w:rPr>
          <w:rFonts w:hint="eastAsia"/>
        </w:rPr>
        <w:t>системы</w:t>
      </w:r>
    </w:p>
    <w:p w14:paraId="53C7C86A" w14:textId="77777777" w:rsidR="000D24C0" w:rsidRDefault="000D24C0" w:rsidP="000D24C0"/>
    <w:p w14:paraId="32606C11" w14:textId="77777777" w:rsidR="000D24C0" w:rsidRDefault="000D24C0" w:rsidP="000D24C0">
      <w:r>
        <w:t xml:space="preserve">2.5.2 </w:t>
      </w:r>
      <w:r>
        <w:rPr>
          <w:rFonts w:hint="eastAsia"/>
        </w:rPr>
        <w:t>Энергетические</w:t>
      </w:r>
      <w:r>
        <w:t xml:space="preserve"> </w:t>
      </w:r>
      <w:r>
        <w:rPr>
          <w:rFonts w:hint="eastAsia"/>
        </w:rPr>
        <w:t>характеристики</w:t>
      </w:r>
      <w:r>
        <w:t xml:space="preserve"> </w:t>
      </w:r>
      <w:r>
        <w:rPr>
          <w:rFonts w:hint="eastAsia"/>
        </w:rPr>
        <w:t>выгрузки</w:t>
      </w:r>
      <w:r>
        <w:t xml:space="preserve"> </w:t>
      </w:r>
      <w:r>
        <w:rPr>
          <w:rFonts w:hint="eastAsia"/>
        </w:rPr>
        <w:t>трафика</w:t>
      </w:r>
    </w:p>
    <w:p w14:paraId="381E8EAF" w14:textId="77777777" w:rsidR="000D24C0" w:rsidRDefault="000D24C0" w:rsidP="000D24C0"/>
    <w:p w14:paraId="0754A67F" w14:textId="77777777" w:rsidR="000D24C0" w:rsidRDefault="000D24C0" w:rsidP="000D24C0">
      <w:r>
        <w:t xml:space="preserve">2.5.2.1 </w:t>
      </w:r>
      <w:r>
        <w:rPr>
          <w:rFonts w:hint="eastAsia"/>
        </w:rPr>
        <w:t>Общие</w:t>
      </w:r>
      <w:r>
        <w:t xml:space="preserve"> </w:t>
      </w:r>
      <w:r>
        <w:rPr>
          <w:rFonts w:hint="eastAsia"/>
        </w:rPr>
        <w:t>положения</w:t>
      </w:r>
    </w:p>
    <w:p w14:paraId="5583FE39" w14:textId="77777777" w:rsidR="000D24C0" w:rsidRDefault="000D24C0" w:rsidP="000D24C0"/>
    <w:p w14:paraId="43BCB15D" w14:textId="77777777" w:rsidR="000D24C0" w:rsidRDefault="000D24C0" w:rsidP="000D24C0">
      <w:r>
        <w:t xml:space="preserve">2.5.2.2 </w:t>
      </w:r>
      <w:r>
        <w:rPr>
          <w:rFonts w:hint="eastAsia"/>
        </w:rPr>
        <w:t>Модель</w:t>
      </w:r>
      <w:r>
        <w:t xml:space="preserve"> </w:t>
      </w:r>
      <w:r>
        <w:rPr>
          <w:rFonts w:hint="eastAsia"/>
        </w:rPr>
        <w:t>выгрузки</w:t>
      </w:r>
    </w:p>
    <w:p w14:paraId="38ED22C3" w14:textId="77777777" w:rsidR="000D24C0" w:rsidRDefault="000D24C0" w:rsidP="000D24C0"/>
    <w:p w14:paraId="7C5B74D8" w14:textId="77777777" w:rsidR="000D24C0" w:rsidRDefault="000D24C0" w:rsidP="000D24C0">
      <w:r>
        <w:t xml:space="preserve">2.6 </w:t>
      </w:r>
      <w:r>
        <w:rPr>
          <w:rFonts w:hint="eastAsia"/>
        </w:rPr>
        <w:t>Многоуровневая</w:t>
      </w:r>
      <w:r>
        <w:t xml:space="preserve"> </w:t>
      </w:r>
      <w:r>
        <w:rPr>
          <w:rFonts w:hint="eastAsia"/>
        </w:rPr>
        <w:t>система</w:t>
      </w:r>
      <w:r>
        <w:t xml:space="preserve"> </w:t>
      </w:r>
      <w:r>
        <w:rPr>
          <w:rFonts w:hint="eastAsia"/>
        </w:rPr>
        <w:t>мобильных</w:t>
      </w:r>
      <w:r>
        <w:t xml:space="preserve"> </w:t>
      </w:r>
      <w:r>
        <w:rPr>
          <w:rFonts w:hint="eastAsia"/>
        </w:rPr>
        <w:t>граничных</w:t>
      </w:r>
      <w:r>
        <w:t xml:space="preserve"> </w:t>
      </w:r>
      <w:r>
        <w:rPr>
          <w:rFonts w:hint="eastAsia"/>
        </w:rPr>
        <w:t>вычислений</w:t>
      </w:r>
      <w:r>
        <w:t xml:space="preserve"> MEC </w:t>
      </w:r>
      <w:r>
        <w:rPr>
          <w:rFonts w:hint="eastAsia"/>
        </w:rPr>
        <w:t>с</w:t>
      </w:r>
      <w:r>
        <w:t xml:space="preserve"> D2D </w:t>
      </w:r>
      <w:r>
        <w:rPr>
          <w:rFonts w:hint="eastAsia"/>
        </w:rPr>
        <w:t>взаимодействиями</w:t>
      </w:r>
      <w:r>
        <w:t xml:space="preserve"> IoT/5G </w:t>
      </w:r>
      <w:r>
        <w:rPr>
          <w:rFonts w:hint="eastAsia"/>
        </w:rPr>
        <w:t>сетей</w:t>
      </w:r>
    </w:p>
    <w:p w14:paraId="5B9E72C9" w14:textId="77777777" w:rsidR="000D24C0" w:rsidRDefault="000D24C0" w:rsidP="000D24C0"/>
    <w:p w14:paraId="68A66DA5" w14:textId="77777777" w:rsidR="000D24C0" w:rsidRDefault="000D24C0" w:rsidP="000D24C0">
      <w:r>
        <w:t xml:space="preserve">2.7 </w:t>
      </w:r>
      <w:r>
        <w:rPr>
          <w:rFonts w:hint="eastAsia"/>
        </w:rPr>
        <w:t>Выводы</w:t>
      </w:r>
    </w:p>
    <w:p w14:paraId="53C950F8" w14:textId="77777777" w:rsidR="000D24C0" w:rsidRDefault="000D24C0" w:rsidP="000D24C0"/>
    <w:p w14:paraId="6D3427DC" w14:textId="77777777" w:rsidR="000D24C0" w:rsidRDefault="000D24C0" w:rsidP="000D24C0">
      <w:r>
        <w:rPr>
          <w:rFonts w:hint="eastAsia"/>
        </w:rPr>
        <w:lastRenderedPageBreak/>
        <w:t>ГЛАВА</w:t>
      </w:r>
      <w:r>
        <w:t xml:space="preserve"> 3: </w:t>
      </w:r>
      <w:r>
        <w:rPr>
          <w:rFonts w:hint="eastAsia"/>
        </w:rPr>
        <w:t>ПРОГРАММНО</w:t>
      </w:r>
      <w:r>
        <w:t>-</w:t>
      </w:r>
      <w:r>
        <w:rPr>
          <w:rFonts w:hint="eastAsia"/>
        </w:rPr>
        <w:t>КОНФИГУРИРУЕМЫЕ</w:t>
      </w:r>
      <w:r>
        <w:t xml:space="preserve"> </w:t>
      </w:r>
      <w:r>
        <w:rPr>
          <w:rFonts w:hint="eastAsia"/>
        </w:rPr>
        <w:t>СЕТИ</w:t>
      </w:r>
      <w:r>
        <w:t xml:space="preserve"> SDN </w:t>
      </w:r>
      <w:r>
        <w:rPr>
          <w:rFonts w:hint="eastAsia"/>
        </w:rPr>
        <w:t>ДЛЯ</w:t>
      </w:r>
      <w:r>
        <w:t xml:space="preserve"> </w:t>
      </w:r>
      <w:r>
        <w:rPr>
          <w:rFonts w:hint="eastAsia"/>
        </w:rPr>
        <w:t>СЕТЕЙ</w:t>
      </w:r>
      <w:r>
        <w:t xml:space="preserve"> 5G </w:t>
      </w:r>
      <w:r>
        <w:rPr>
          <w:rFonts w:hint="eastAsia"/>
        </w:rPr>
        <w:t>И</w:t>
      </w:r>
      <w:r>
        <w:t xml:space="preserve"> </w:t>
      </w:r>
      <w:r>
        <w:rPr>
          <w:rFonts w:hint="eastAsia"/>
        </w:rPr>
        <w:t>ТАКТИЛЬНОГО</w:t>
      </w:r>
      <w:r>
        <w:t xml:space="preserve"> </w:t>
      </w:r>
      <w:r>
        <w:rPr>
          <w:rFonts w:hint="eastAsia"/>
        </w:rPr>
        <w:t>ИНТЕРНЕТА</w:t>
      </w:r>
    </w:p>
    <w:p w14:paraId="04EA2719" w14:textId="77777777" w:rsidR="000D24C0" w:rsidRDefault="000D24C0" w:rsidP="000D24C0"/>
    <w:p w14:paraId="25EAAD72" w14:textId="77777777" w:rsidR="000D24C0" w:rsidRDefault="000D24C0" w:rsidP="000D24C0">
      <w:r>
        <w:t xml:space="preserve">3.1 </w:t>
      </w:r>
      <w:r>
        <w:rPr>
          <w:rFonts w:hint="eastAsia"/>
        </w:rPr>
        <w:t>Введение</w:t>
      </w:r>
    </w:p>
    <w:p w14:paraId="370CAD34" w14:textId="77777777" w:rsidR="000D24C0" w:rsidRDefault="000D24C0" w:rsidP="000D24C0"/>
    <w:p w14:paraId="7C5D85F8" w14:textId="77777777" w:rsidR="000D24C0" w:rsidRDefault="000D24C0" w:rsidP="000D24C0">
      <w:r>
        <w:t xml:space="preserve">3.2 </w:t>
      </w:r>
      <w:r>
        <w:rPr>
          <w:rFonts w:hint="eastAsia"/>
        </w:rPr>
        <w:t>Основные</w:t>
      </w:r>
      <w:r>
        <w:t xml:space="preserve"> </w:t>
      </w:r>
      <w:r>
        <w:rPr>
          <w:rFonts w:hint="eastAsia"/>
        </w:rPr>
        <w:t>положения</w:t>
      </w:r>
      <w:r>
        <w:t xml:space="preserve"> </w:t>
      </w:r>
      <w:r>
        <w:rPr>
          <w:rFonts w:hint="eastAsia"/>
        </w:rPr>
        <w:t>и</w:t>
      </w:r>
      <w:r>
        <w:t xml:space="preserve"> </w:t>
      </w:r>
      <w:r>
        <w:rPr>
          <w:rFonts w:hint="eastAsia"/>
        </w:rPr>
        <w:t>анализ</w:t>
      </w:r>
      <w:r>
        <w:t xml:space="preserve"> </w:t>
      </w:r>
      <w:r>
        <w:rPr>
          <w:rFonts w:hint="eastAsia"/>
        </w:rPr>
        <w:t>существующих</w:t>
      </w:r>
      <w:r>
        <w:t xml:space="preserve"> </w:t>
      </w:r>
      <w:r>
        <w:rPr>
          <w:rFonts w:hint="eastAsia"/>
        </w:rPr>
        <w:t>работ</w:t>
      </w:r>
    </w:p>
    <w:p w14:paraId="2AE97262" w14:textId="77777777" w:rsidR="000D24C0" w:rsidRDefault="000D24C0" w:rsidP="000D24C0"/>
    <w:p w14:paraId="58D5D3AB" w14:textId="77777777" w:rsidR="000D24C0" w:rsidRDefault="000D24C0" w:rsidP="000D24C0">
      <w:r>
        <w:t xml:space="preserve">3.2.1 </w:t>
      </w:r>
      <w:r>
        <w:rPr>
          <w:rFonts w:hint="eastAsia"/>
        </w:rPr>
        <w:t>Простой</w:t>
      </w:r>
      <w:r>
        <w:t xml:space="preserve"> </w:t>
      </w:r>
      <w:r>
        <w:rPr>
          <w:rFonts w:hint="eastAsia"/>
        </w:rPr>
        <w:t>централизованный</w:t>
      </w:r>
      <w:r>
        <w:t xml:space="preserve"> </w:t>
      </w:r>
      <w:r>
        <w:rPr>
          <w:rFonts w:hint="eastAsia"/>
        </w:rPr>
        <w:t>контроллер</w:t>
      </w:r>
      <w:r>
        <w:t xml:space="preserve"> SDN</w:t>
      </w:r>
    </w:p>
    <w:p w14:paraId="1E263E8F" w14:textId="77777777" w:rsidR="000D24C0" w:rsidRDefault="000D24C0" w:rsidP="000D24C0"/>
    <w:p w14:paraId="3C3ABBF5" w14:textId="77777777" w:rsidR="000D24C0" w:rsidRDefault="000D24C0" w:rsidP="000D24C0">
      <w:r>
        <w:t xml:space="preserve">3.2.2 </w:t>
      </w:r>
      <w:r>
        <w:rPr>
          <w:rFonts w:hint="eastAsia"/>
        </w:rPr>
        <w:t>Мульти</w:t>
      </w:r>
      <w:r>
        <w:t xml:space="preserve"> </w:t>
      </w:r>
      <w:r>
        <w:rPr>
          <w:rFonts w:hint="eastAsia"/>
        </w:rPr>
        <w:t>контроллерная</w:t>
      </w:r>
      <w:r>
        <w:t xml:space="preserve"> </w:t>
      </w:r>
      <w:r>
        <w:rPr>
          <w:rFonts w:hint="eastAsia"/>
        </w:rPr>
        <w:t>сеть</w:t>
      </w:r>
      <w:r>
        <w:t xml:space="preserve"> SDN</w:t>
      </w:r>
    </w:p>
    <w:p w14:paraId="34496ED6" w14:textId="77777777" w:rsidR="000D24C0" w:rsidRDefault="000D24C0" w:rsidP="000D24C0"/>
    <w:p w14:paraId="002DD080" w14:textId="77777777" w:rsidR="000D24C0" w:rsidRDefault="000D24C0" w:rsidP="000D24C0">
      <w:r>
        <w:t xml:space="preserve">3.3 </w:t>
      </w:r>
      <w:r>
        <w:rPr>
          <w:rFonts w:hint="eastAsia"/>
        </w:rPr>
        <w:t>Интеллектуальное</w:t>
      </w:r>
      <w:r>
        <w:t xml:space="preserve"> </w:t>
      </w:r>
      <w:r>
        <w:rPr>
          <w:rFonts w:hint="eastAsia"/>
        </w:rPr>
        <w:t>ядро</w:t>
      </w:r>
      <w:r>
        <w:t xml:space="preserve"> </w:t>
      </w:r>
      <w:r>
        <w:rPr>
          <w:rFonts w:hint="eastAsia"/>
        </w:rPr>
        <w:t>сети</w:t>
      </w:r>
      <w:r>
        <w:t xml:space="preserve"> </w:t>
      </w:r>
      <w:r>
        <w:rPr>
          <w:rFonts w:hint="eastAsia"/>
        </w:rPr>
        <w:t>для</w:t>
      </w:r>
      <w:r>
        <w:t xml:space="preserve"> 5G </w:t>
      </w:r>
      <w:r>
        <w:rPr>
          <w:rFonts w:hint="eastAsia"/>
        </w:rPr>
        <w:t>и</w:t>
      </w:r>
      <w:r>
        <w:t xml:space="preserve"> </w:t>
      </w:r>
      <w:r>
        <w:rPr>
          <w:rFonts w:hint="eastAsia"/>
        </w:rPr>
        <w:t>Тактильного</w:t>
      </w:r>
      <w:r>
        <w:t xml:space="preserve"> </w:t>
      </w:r>
      <w:r>
        <w:rPr>
          <w:rFonts w:hint="eastAsia"/>
        </w:rPr>
        <w:t>Интернета</w:t>
      </w:r>
    </w:p>
    <w:p w14:paraId="78A48049" w14:textId="77777777" w:rsidR="000D24C0" w:rsidRDefault="000D24C0" w:rsidP="000D24C0"/>
    <w:p w14:paraId="59DA5CCB" w14:textId="77777777" w:rsidR="000D24C0" w:rsidRDefault="000D24C0" w:rsidP="000D24C0">
      <w:r>
        <w:t xml:space="preserve">3.4 </w:t>
      </w:r>
      <w:r>
        <w:rPr>
          <w:rFonts w:hint="eastAsia"/>
        </w:rPr>
        <w:t>Модифицированное</w:t>
      </w:r>
      <w:r>
        <w:t xml:space="preserve"> </w:t>
      </w:r>
      <w:r>
        <w:rPr>
          <w:rFonts w:hint="eastAsia"/>
        </w:rPr>
        <w:t>ядро</w:t>
      </w:r>
      <w:r>
        <w:t xml:space="preserve"> </w:t>
      </w:r>
      <w:r>
        <w:rPr>
          <w:rFonts w:hint="eastAsia"/>
        </w:rPr>
        <w:t>сети</w:t>
      </w:r>
      <w:r>
        <w:t xml:space="preserve"> </w:t>
      </w:r>
      <w:r>
        <w:rPr>
          <w:rFonts w:hint="eastAsia"/>
        </w:rPr>
        <w:t>на</w:t>
      </w:r>
      <w:r>
        <w:t xml:space="preserve"> </w:t>
      </w:r>
      <w:r>
        <w:rPr>
          <w:rFonts w:hint="eastAsia"/>
        </w:rPr>
        <w:t>базе</w:t>
      </w:r>
      <w:r>
        <w:t xml:space="preserve"> </w:t>
      </w:r>
      <w:r>
        <w:rPr>
          <w:rFonts w:hint="eastAsia"/>
        </w:rPr>
        <w:t>технологии</w:t>
      </w:r>
      <w:r>
        <w:t xml:space="preserve"> SDN </w:t>
      </w:r>
      <w:r>
        <w:rPr>
          <w:rFonts w:hint="eastAsia"/>
        </w:rPr>
        <w:t>с</w:t>
      </w:r>
      <w:r>
        <w:t xml:space="preserve"> </w:t>
      </w:r>
      <w:r>
        <w:rPr>
          <w:rFonts w:hint="eastAsia"/>
        </w:rPr>
        <w:t>использованием</w:t>
      </w:r>
      <w:r>
        <w:t xml:space="preserve"> </w:t>
      </w:r>
      <w:r>
        <w:rPr>
          <w:rFonts w:hint="eastAsia"/>
        </w:rPr>
        <w:t>мульти</w:t>
      </w:r>
      <w:r>
        <w:t xml:space="preserve"> </w:t>
      </w:r>
      <w:r>
        <w:rPr>
          <w:rFonts w:hint="eastAsia"/>
        </w:rPr>
        <w:t>контроллера</w:t>
      </w:r>
    </w:p>
    <w:p w14:paraId="2926ABBE" w14:textId="77777777" w:rsidR="000D24C0" w:rsidRDefault="000D24C0" w:rsidP="000D24C0"/>
    <w:p w14:paraId="4B976340" w14:textId="77777777" w:rsidR="000D24C0" w:rsidRDefault="000D24C0" w:rsidP="000D24C0">
      <w:r>
        <w:t xml:space="preserve">3.4.1 </w:t>
      </w:r>
      <w:r>
        <w:rPr>
          <w:rFonts w:hint="eastAsia"/>
        </w:rPr>
        <w:t>Математическая</w:t>
      </w:r>
      <w:r>
        <w:t xml:space="preserve"> </w:t>
      </w:r>
      <w:r>
        <w:rPr>
          <w:rFonts w:hint="eastAsia"/>
        </w:rPr>
        <w:t>модель</w:t>
      </w:r>
      <w:r>
        <w:t xml:space="preserve"> </w:t>
      </w:r>
      <w:r>
        <w:rPr>
          <w:rFonts w:hint="eastAsia"/>
        </w:rPr>
        <w:t>мульти</w:t>
      </w:r>
      <w:r>
        <w:t xml:space="preserve"> </w:t>
      </w:r>
      <w:r>
        <w:rPr>
          <w:rFonts w:hint="eastAsia"/>
        </w:rPr>
        <w:t>контроллера</w:t>
      </w:r>
      <w:r>
        <w:t xml:space="preserve"> SDN</w:t>
      </w:r>
    </w:p>
    <w:p w14:paraId="09C7762E" w14:textId="77777777" w:rsidR="000D24C0" w:rsidRDefault="000D24C0" w:rsidP="000D24C0"/>
    <w:p w14:paraId="440D73B7" w14:textId="77777777" w:rsidR="000D24C0" w:rsidRDefault="000D24C0" w:rsidP="000D24C0">
      <w:r>
        <w:t xml:space="preserve">3.4.2 </w:t>
      </w:r>
      <w:r>
        <w:rPr>
          <w:rFonts w:hint="eastAsia"/>
        </w:rPr>
        <w:t>Задача</w:t>
      </w:r>
      <w:r>
        <w:t xml:space="preserve"> </w:t>
      </w:r>
      <w:r>
        <w:rPr>
          <w:rFonts w:hint="eastAsia"/>
        </w:rPr>
        <w:t>размещения</w:t>
      </w:r>
      <w:r>
        <w:t xml:space="preserve"> </w:t>
      </w:r>
      <w:r>
        <w:rPr>
          <w:rFonts w:hint="eastAsia"/>
        </w:rPr>
        <w:t>контроллеров</w:t>
      </w:r>
      <w:r>
        <w:t xml:space="preserve"> </w:t>
      </w:r>
      <w:r>
        <w:rPr>
          <w:rFonts w:hint="eastAsia"/>
        </w:rPr>
        <w:t>на</w:t>
      </w:r>
      <w:r>
        <w:t xml:space="preserve"> </w:t>
      </w:r>
      <w:r>
        <w:rPr>
          <w:rFonts w:hint="eastAsia"/>
        </w:rPr>
        <w:t>сети</w:t>
      </w:r>
      <w:r>
        <w:t xml:space="preserve"> </w:t>
      </w:r>
      <w:r>
        <w:rPr>
          <w:rFonts w:hint="eastAsia"/>
        </w:rPr>
        <w:t>с</w:t>
      </w:r>
      <w:r>
        <w:t xml:space="preserve"> </w:t>
      </w:r>
      <w:r>
        <w:rPr>
          <w:rFonts w:hint="eastAsia"/>
        </w:rPr>
        <w:t>учетом</w:t>
      </w:r>
      <w:r>
        <w:t xml:space="preserve"> </w:t>
      </w:r>
      <w:r>
        <w:rPr>
          <w:rFonts w:hint="eastAsia"/>
        </w:rPr>
        <w:t>задержки</w:t>
      </w:r>
      <w:r>
        <w:t xml:space="preserve"> </w:t>
      </w:r>
      <w:r>
        <w:rPr>
          <w:rFonts w:hint="eastAsia"/>
        </w:rPr>
        <w:t>и</w:t>
      </w:r>
      <w:r>
        <w:t xml:space="preserve"> </w:t>
      </w:r>
      <w:r>
        <w:rPr>
          <w:rFonts w:hint="eastAsia"/>
        </w:rPr>
        <w:t>требуемых</w:t>
      </w:r>
      <w:r>
        <w:t xml:space="preserve"> </w:t>
      </w:r>
      <w:r>
        <w:rPr>
          <w:rFonts w:hint="eastAsia"/>
        </w:rPr>
        <w:t>затрат</w:t>
      </w:r>
    </w:p>
    <w:p w14:paraId="531D0560" w14:textId="77777777" w:rsidR="000D24C0" w:rsidRDefault="000D24C0" w:rsidP="000D24C0"/>
    <w:p w14:paraId="1B64222C" w14:textId="77777777" w:rsidR="000D24C0" w:rsidRDefault="000D24C0" w:rsidP="000D24C0">
      <w:r>
        <w:t xml:space="preserve">3.4.2.1 </w:t>
      </w:r>
      <w:r>
        <w:rPr>
          <w:rFonts w:hint="eastAsia"/>
        </w:rPr>
        <w:t>Формулировка</w:t>
      </w:r>
      <w:r>
        <w:t xml:space="preserve"> </w:t>
      </w:r>
      <w:r>
        <w:rPr>
          <w:rFonts w:hint="eastAsia"/>
        </w:rPr>
        <w:t>задачи</w:t>
      </w:r>
    </w:p>
    <w:p w14:paraId="6B7FB3D8" w14:textId="77777777" w:rsidR="000D24C0" w:rsidRDefault="000D24C0" w:rsidP="000D24C0"/>
    <w:p w14:paraId="1D2358B6" w14:textId="77777777" w:rsidR="000D24C0" w:rsidRDefault="000D24C0" w:rsidP="000D24C0">
      <w:r>
        <w:t xml:space="preserve">3.4.2.2 </w:t>
      </w:r>
      <w:r>
        <w:rPr>
          <w:rFonts w:hint="eastAsia"/>
        </w:rPr>
        <w:t>Использование</w:t>
      </w:r>
      <w:r>
        <w:t xml:space="preserve"> </w:t>
      </w:r>
      <w:r>
        <w:rPr>
          <w:rFonts w:hint="eastAsia"/>
        </w:rPr>
        <w:t>системы</w:t>
      </w:r>
    </w:p>
    <w:p w14:paraId="700EFFAD" w14:textId="77777777" w:rsidR="000D24C0" w:rsidRDefault="000D24C0" w:rsidP="000D24C0"/>
    <w:p w14:paraId="0A738D95" w14:textId="77777777" w:rsidR="000D24C0" w:rsidRDefault="000D24C0" w:rsidP="000D24C0">
      <w:r>
        <w:t xml:space="preserve">3.4.3 </w:t>
      </w:r>
      <w:r>
        <w:rPr>
          <w:rFonts w:hint="eastAsia"/>
        </w:rPr>
        <w:t>Хаотический</w:t>
      </w:r>
      <w:r>
        <w:t xml:space="preserve"> </w:t>
      </w:r>
      <w:r>
        <w:rPr>
          <w:rFonts w:hint="eastAsia"/>
        </w:rPr>
        <w:t>алгоритм</w:t>
      </w:r>
      <w:r>
        <w:t xml:space="preserve"> </w:t>
      </w:r>
      <w:r>
        <w:rPr>
          <w:rFonts w:hint="eastAsia"/>
        </w:rPr>
        <w:t>роя</w:t>
      </w:r>
      <w:r>
        <w:t xml:space="preserve"> </w:t>
      </w:r>
      <w:r>
        <w:rPr>
          <w:rFonts w:hint="eastAsia"/>
        </w:rPr>
        <w:t>сальпов</w:t>
      </w:r>
      <w:r>
        <w:t xml:space="preserve"> </w:t>
      </w:r>
      <w:r>
        <w:rPr>
          <w:rFonts w:hint="eastAsia"/>
        </w:rPr>
        <w:t>для</w:t>
      </w:r>
      <w:r>
        <w:t xml:space="preserve"> </w:t>
      </w:r>
      <w:r>
        <w:rPr>
          <w:rFonts w:hint="eastAsia"/>
        </w:rPr>
        <w:t>мульти</w:t>
      </w:r>
      <w:r>
        <w:t xml:space="preserve"> </w:t>
      </w:r>
      <w:r>
        <w:rPr>
          <w:rFonts w:hint="eastAsia"/>
        </w:rPr>
        <w:t>контроллерных</w:t>
      </w:r>
      <w:r>
        <w:t xml:space="preserve"> SDN </w:t>
      </w:r>
      <w:r>
        <w:rPr>
          <w:rFonts w:hint="eastAsia"/>
        </w:rPr>
        <w:t>сетей</w:t>
      </w:r>
    </w:p>
    <w:p w14:paraId="0E0B38D1" w14:textId="77777777" w:rsidR="000D24C0" w:rsidRDefault="000D24C0" w:rsidP="000D24C0"/>
    <w:p w14:paraId="5F8F596E" w14:textId="77777777" w:rsidR="000D24C0" w:rsidRDefault="000D24C0" w:rsidP="000D24C0">
      <w:r>
        <w:t xml:space="preserve">3.4.3.1 </w:t>
      </w:r>
      <w:r>
        <w:rPr>
          <w:rFonts w:hint="eastAsia"/>
        </w:rPr>
        <w:t>Алгоритм</w:t>
      </w:r>
      <w:r>
        <w:t xml:space="preserve"> </w:t>
      </w:r>
      <w:r>
        <w:rPr>
          <w:rFonts w:hint="eastAsia"/>
        </w:rPr>
        <w:t>роя</w:t>
      </w:r>
      <w:r>
        <w:t xml:space="preserve"> </w:t>
      </w:r>
      <w:r>
        <w:rPr>
          <w:rFonts w:hint="eastAsia"/>
        </w:rPr>
        <w:t>сальп</w:t>
      </w:r>
    </w:p>
    <w:p w14:paraId="1966B0F2" w14:textId="77777777" w:rsidR="000D24C0" w:rsidRDefault="000D24C0" w:rsidP="000D24C0"/>
    <w:p w14:paraId="139F018B" w14:textId="77777777" w:rsidR="000D24C0" w:rsidRDefault="000D24C0" w:rsidP="000D24C0">
      <w:r>
        <w:t xml:space="preserve">3.4.3.2 </w:t>
      </w:r>
      <w:r>
        <w:rPr>
          <w:rFonts w:hint="eastAsia"/>
        </w:rPr>
        <w:t>Хаотический</w:t>
      </w:r>
      <w:r>
        <w:t xml:space="preserve"> </w:t>
      </w:r>
      <w:r>
        <w:rPr>
          <w:rFonts w:hint="eastAsia"/>
        </w:rPr>
        <w:t>алгоритм</w:t>
      </w:r>
      <w:r>
        <w:t xml:space="preserve"> </w:t>
      </w:r>
      <w:r>
        <w:rPr>
          <w:rFonts w:hint="eastAsia"/>
        </w:rPr>
        <w:t>роя</w:t>
      </w:r>
      <w:r>
        <w:t xml:space="preserve"> </w:t>
      </w:r>
      <w:r>
        <w:rPr>
          <w:rFonts w:hint="eastAsia"/>
        </w:rPr>
        <w:t>сальп</w:t>
      </w:r>
    </w:p>
    <w:p w14:paraId="560AEBDD" w14:textId="77777777" w:rsidR="000D24C0" w:rsidRDefault="000D24C0" w:rsidP="000D24C0"/>
    <w:p w14:paraId="7C076A3A" w14:textId="77777777" w:rsidR="000D24C0" w:rsidRDefault="000D24C0" w:rsidP="000D24C0">
      <w:r>
        <w:t xml:space="preserve">3.4.3.3 </w:t>
      </w:r>
      <w:r>
        <w:rPr>
          <w:rFonts w:hint="eastAsia"/>
        </w:rPr>
        <w:t>Хаотические</w:t>
      </w:r>
      <w:r>
        <w:t xml:space="preserve"> </w:t>
      </w:r>
      <w:r>
        <w:rPr>
          <w:rFonts w:hint="eastAsia"/>
        </w:rPr>
        <w:t>карты</w:t>
      </w:r>
    </w:p>
    <w:p w14:paraId="43833752" w14:textId="77777777" w:rsidR="000D24C0" w:rsidRDefault="000D24C0" w:rsidP="000D24C0"/>
    <w:p w14:paraId="1BEE0F32" w14:textId="77777777" w:rsidR="000D24C0" w:rsidRDefault="000D24C0" w:rsidP="000D24C0">
      <w:r>
        <w:t xml:space="preserve">3.4.3.4 </w:t>
      </w:r>
      <w:r>
        <w:rPr>
          <w:rFonts w:hint="eastAsia"/>
        </w:rPr>
        <w:t>Алгоритм</w:t>
      </w:r>
      <w:r>
        <w:t xml:space="preserve"> CSSA </w:t>
      </w:r>
      <w:r>
        <w:rPr>
          <w:rFonts w:hint="eastAsia"/>
        </w:rPr>
        <w:t>для</w:t>
      </w:r>
      <w:r>
        <w:t xml:space="preserve"> </w:t>
      </w:r>
      <w:r>
        <w:rPr>
          <w:rFonts w:hint="eastAsia"/>
        </w:rPr>
        <w:t>оптимального</w:t>
      </w:r>
      <w:r>
        <w:t xml:space="preserve"> </w:t>
      </w:r>
      <w:r>
        <w:rPr>
          <w:rFonts w:hint="eastAsia"/>
        </w:rPr>
        <w:t>числа</w:t>
      </w:r>
      <w:r>
        <w:t xml:space="preserve"> </w:t>
      </w:r>
      <w:r>
        <w:rPr>
          <w:rFonts w:hint="eastAsia"/>
        </w:rPr>
        <w:t>контроллеров</w:t>
      </w:r>
      <w:r>
        <w:t xml:space="preserve"> </w:t>
      </w:r>
      <w:r>
        <w:rPr>
          <w:rFonts w:hint="eastAsia"/>
        </w:rPr>
        <w:t>и</w:t>
      </w:r>
    </w:p>
    <w:p w14:paraId="16C9B2CE" w14:textId="77777777" w:rsidR="000D24C0" w:rsidRDefault="000D24C0" w:rsidP="000D24C0"/>
    <w:p w14:paraId="52DD40CE" w14:textId="77777777" w:rsidR="000D24C0" w:rsidRDefault="000D24C0" w:rsidP="000D24C0">
      <w:r>
        <w:rPr>
          <w:rFonts w:hint="eastAsia"/>
        </w:rPr>
        <w:t>их</w:t>
      </w:r>
      <w:r>
        <w:t xml:space="preserve"> </w:t>
      </w:r>
      <w:r>
        <w:rPr>
          <w:rFonts w:hint="eastAsia"/>
        </w:rPr>
        <w:t>размещения</w:t>
      </w:r>
      <w:r>
        <w:t xml:space="preserve"> </w:t>
      </w:r>
      <w:r>
        <w:rPr>
          <w:rFonts w:hint="eastAsia"/>
        </w:rPr>
        <w:t>на</w:t>
      </w:r>
      <w:r>
        <w:t xml:space="preserve"> </w:t>
      </w:r>
      <w:r>
        <w:rPr>
          <w:rFonts w:hint="eastAsia"/>
        </w:rPr>
        <w:t>сети</w:t>
      </w:r>
    </w:p>
    <w:p w14:paraId="0D0C12FA" w14:textId="77777777" w:rsidR="000D24C0" w:rsidRDefault="000D24C0" w:rsidP="000D24C0"/>
    <w:p w14:paraId="2340C921" w14:textId="77777777" w:rsidR="000D24C0" w:rsidRDefault="000D24C0" w:rsidP="000D24C0">
      <w:r>
        <w:t xml:space="preserve">3.5 </w:t>
      </w:r>
      <w:r>
        <w:rPr>
          <w:rFonts w:hint="eastAsia"/>
        </w:rPr>
        <w:t>Выводы</w:t>
      </w:r>
    </w:p>
    <w:p w14:paraId="0770B555" w14:textId="77777777" w:rsidR="000D24C0" w:rsidRDefault="000D24C0" w:rsidP="000D24C0"/>
    <w:p w14:paraId="09E93627" w14:textId="77777777" w:rsidR="000D24C0" w:rsidRDefault="000D24C0" w:rsidP="000D24C0">
      <w:r>
        <w:rPr>
          <w:rFonts w:hint="eastAsia"/>
        </w:rPr>
        <w:t>ГЛАВА</w:t>
      </w:r>
      <w:r>
        <w:t xml:space="preserve"> 4: </w:t>
      </w:r>
      <w:r>
        <w:rPr>
          <w:rFonts w:hint="eastAsia"/>
        </w:rPr>
        <w:t>МОДЕЛИРОВАНИЕ</w:t>
      </w:r>
      <w:r>
        <w:t xml:space="preserve"> </w:t>
      </w:r>
      <w:r>
        <w:rPr>
          <w:rFonts w:hint="eastAsia"/>
        </w:rPr>
        <w:t>И</w:t>
      </w:r>
      <w:r>
        <w:t xml:space="preserve"> </w:t>
      </w:r>
      <w:r>
        <w:rPr>
          <w:rFonts w:hint="eastAsia"/>
        </w:rPr>
        <w:t>РЕЗУЛЬТАТЫ</w:t>
      </w:r>
    </w:p>
    <w:p w14:paraId="52CF3974" w14:textId="77777777" w:rsidR="000D24C0" w:rsidRDefault="000D24C0" w:rsidP="000D24C0"/>
    <w:p w14:paraId="72DBF553" w14:textId="77777777" w:rsidR="000D24C0" w:rsidRDefault="000D24C0" w:rsidP="000D24C0">
      <w:r>
        <w:t xml:space="preserve">4.1 </w:t>
      </w:r>
      <w:r>
        <w:rPr>
          <w:rFonts w:hint="eastAsia"/>
        </w:rPr>
        <w:t>Общие</w:t>
      </w:r>
      <w:r>
        <w:t xml:space="preserve"> </w:t>
      </w:r>
      <w:r>
        <w:rPr>
          <w:rFonts w:hint="eastAsia"/>
        </w:rPr>
        <w:t>положения</w:t>
      </w:r>
    </w:p>
    <w:p w14:paraId="7B5F575A" w14:textId="77777777" w:rsidR="000D24C0" w:rsidRDefault="000D24C0" w:rsidP="000D24C0"/>
    <w:p w14:paraId="13A70E9C" w14:textId="77777777" w:rsidR="000D24C0" w:rsidRDefault="000D24C0" w:rsidP="000D24C0">
      <w:r>
        <w:t xml:space="preserve">4.2 </w:t>
      </w:r>
      <w:r>
        <w:rPr>
          <w:rFonts w:hint="eastAsia"/>
        </w:rPr>
        <w:t>Оценка</w:t>
      </w:r>
      <w:r>
        <w:t xml:space="preserve"> </w:t>
      </w:r>
      <w:r>
        <w:rPr>
          <w:rFonts w:hint="eastAsia"/>
        </w:rPr>
        <w:t>производительности</w:t>
      </w:r>
      <w:r>
        <w:t xml:space="preserve"> </w:t>
      </w:r>
      <w:r>
        <w:rPr>
          <w:rFonts w:hint="eastAsia"/>
        </w:rPr>
        <w:t>мульти</w:t>
      </w:r>
      <w:r>
        <w:t xml:space="preserve"> </w:t>
      </w:r>
      <w:r>
        <w:rPr>
          <w:rFonts w:hint="eastAsia"/>
        </w:rPr>
        <w:t>уровневой</w:t>
      </w:r>
      <w:r>
        <w:t xml:space="preserve"> </w:t>
      </w:r>
      <w:r>
        <w:rPr>
          <w:rFonts w:hint="eastAsia"/>
        </w:rPr>
        <w:t>облачной</w:t>
      </w:r>
      <w:r>
        <w:t xml:space="preserve"> </w:t>
      </w:r>
      <w:r>
        <w:rPr>
          <w:rFonts w:hint="eastAsia"/>
        </w:rPr>
        <w:t>системы</w:t>
      </w:r>
      <w:r>
        <w:t xml:space="preserve"> </w:t>
      </w:r>
      <w:r>
        <w:rPr>
          <w:rFonts w:hint="eastAsia"/>
        </w:rPr>
        <w:t>мобильных</w:t>
      </w:r>
      <w:r>
        <w:t xml:space="preserve"> </w:t>
      </w:r>
      <w:r>
        <w:rPr>
          <w:rFonts w:hint="eastAsia"/>
        </w:rPr>
        <w:t>граничных</w:t>
      </w:r>
      <w:r>
        <w:t xml:space="preserve"> </w:t>
      </w:r>
      <w:r>
        <w:rPr>
          <w:rFonts w:hint="eastAsia"/>
        </w:rPr>
        <w:t>вычислений</w:t>
      </w:r>
    </w:p>
    <w:p w14:paraId="0AE83457" w14:textId="77777777" w:rsidR="000D24C0" w:rsidRDefault="000D24C0" w:rsidP="000D24C0"/>
    <w:p w14:paraId="092CB3E4" w14:textId="77777777" w:rsidR="000D24C0" w:rsidRDefault="000D24C0" w:rsidP="000D24C0">
      <w:r>
        <w:t xml:space="preserve">4.2.1 </w:t>
      </w:r>
      <w:r>
        <w:rPr>
          <w:rFonts w:hint="eastAsia"/>
        </w:rPr>
        <w:t>Структура</w:t>
      </w:r>
      <w:r>
        <w:t xml:space="preserve"> </w:t>
      </w:r>
      <w:r>
        <w:rPr>
          <w:rFonts w:hint="eastAsia"/>
        </w:rPr>
        <w:t>системы</w:t>
      </w:r>
    </w:p>
    <w:p w14:paraId="12FDF3D8" w14:textId="77777777" w:rsidR="000D24C0" w:rsidRDefault="000D24C0" w:rsidP="000D24C0"/>
    <w:p w14:paraId="338059EB" w14:textId="77777777" w:rsidR="000D24C0" w:rsidRDefault="000D24C0" w:rsidP="000D24C0">
      <w:r>
        <w:t xml:space="preserve">4.2.2 </w:t>
      </w:r>
      <w:r>
        <w:rPr>
          <w:rFonts w:hint="eastAsia"/>
        </w:rPr>
        <w:t>Оценка</w:t>
      </w:r>
      <w:r>
        <w:t xml:space="preserve"> </w:t>
      </w:r>
      <w:r>
        <w:rPr>
          <w:rFonts w:hint="eastAsia"/>
        </w:rPr>
        <w:t>модели</w:t>
      </w:r>
      <w:r>
        <w:t xml:space="preserve"> </w:t>
      </w:r>
      <w:r>
        <w:rPr>
          <w:rFonts w:hint="eastAsia"/>
        </w:rPr>
        <w:t>многоуровневой</w:t>
      </w:r>
      <w:r>
        <w:t xml:space="preserve"> </w:t>
      </w:r>
      <w:r>
        <w:rPr>
          <w:rFonts w:hint="eastAsia"/>
        </w:rPr>
        <w:t>системы</w:t>
      </w:r>
      <w:r>
        <w:t xml:space="preserve"> </w:t>
      </w:r>
      <w:r>
        <w:rPr>
          <w:rFonts w:hint="eastAsia"/>
        </w:rPr>
        <w:t>облаков</w:t>
      </w:r>
    </w:p>
    <w:p w14:paraId="5E066BE7" w14:textId="77777777" w:rsidR="000D24C0" w:rsidRDefault="000D24C0" w:rsidP="000D24C0"/>
    <w:p w14:paraId="37666D76" w14:textId="77777777" w:rsidR="000D24C0" w:rsidRDefault="000D24C0" w:rsidP="000D24C0">
      <w:r>
        <w:t xml:space="preserve">4.2.3 </w:t>
      </w:r>
      <w:r>
        <w:rPr>
          <w:rFonts w:hint="eastAsia"/>
        </w:rPr>
        <w:t>Моделирование</w:t>
      </w:r>
      <w:r>
        <w:t xml:space="preserve"> </w:t>
      </w:r>
      <w:r>
        <w:rPr>
          <w:rFonts w:hint="eastAsia"/>
        </w:rPr>
        <w:t>и</w:t>
      </w:r>
      <w:r>
        <w:t xml:space="preserve"> </w:t>
      </w:r>
      <w:r>
        <w:rPr>
          <w:rFonts w:hint="eastAsia"/>
        </w:rPr>
        <w:t>оценка</w:t>
      </w:r>
      <w:r>
        <w:t xml:space="preserve"> </w:t>
      </w:r>
      <w:r>
        <w:rPr>
          <w:rFonts w:hint="eastAsia"/>
        </w:rPr>
        <w:t>производительности</w:t>
      </w:r>
      <w:r>
        <w:t xml:space="preserve"> </w:t>
      </w:r>
      <w:r>
        <w:rPr>
          <w:rFonts w:hint="eastAsia"/>
        </w:rPr>
        <w:t>алгоритма</w:t>
      </w:r>
      <w:r>
        <w:t xml:space="preserve"> </w:t>
      </w:r>
      <w:r>
        <w:rPr>
          <w:rFonts w:hint="eastAsia"/>
        </w:rPr>
        <w:t>выгрузки</w:t>
      </w:r>
      <w:r>
        <w:t xml:space="preserve"> </w:t>
      </w:r>
      <w:r>
        <w:rPr>
          <w:rFonts w:hint="eastAsia"/>
        </w:rPr>
        <w:t>трафика</w:t>
      </w:r>
    </w:p>
    <w:p w14:paraId="6F821AF6" w14:textId="77777777" w:rsidR="000D24C0" w:rsidRDefault="000D24C0" w:rsidP="000D24C0"/>
    <w:p w14:paraId="6D513A10" w14:textId="77777777" w:rsidR="000D24C0" w:rsidRDefault="000D24C0" w:rsidP="000D24C0">
      <w:r>
        <w:t xml:space="preserve">4.3 </w:t>
      </w:r>
      <w:r>
        <w:rPr>
          <w:rFonts w:hint="eastAsia"/>
        </w:rPr>
        <w:t>Оценка</w:t>
      </w:r>
      <w:r>
        <w:t xml:space="preserve"> </w:t>
      </w:r>
      <w:r>
        <w:rPr>
          <w:rFonts w:hint="eastAsia"/>
        </w:rPr>
        <w:t>производительности</w:t>
      </w:r>
      <w:r>
        <w:t xml:space="preserve"> </w:t>
      </w:r>
      <w:r>
        <w:rPr>
          <w:rFonts w:hint="eastAsia"/>
        </w:rPr>
        <w:t>сети</w:t>
      </w:r>
      <w:r>
        <w:t xml:space="preserve"> </w:t>
      </w:r>
      <w:r>
        <w:rPr>
          <w:rFonts w:hint="eastAsia"/>
        </w:rPr>
        <w:t>на</w:t>
      </w:r>
      <w:r>
        <w:t xml:space="preserve"> </w:t>
      </w:r>
      <w:r>
        <w:rPr>
          <w:rFonts w:hint="eastAsia"/>
        </w:rPr>
        <w:t>базе</w:t>
      </w:r>
      <w:r>
        <w:t xml:space="preserve"> </w:t>
      </w:r>
      <w:r>
        <w:rPr>
          <w:rFonts w:hint="eastAsia"/>
        </w:rPr>
        <w:t>технологии</w:t>
      </w:r>
      <w:r>
        <w:t xml:space="preserve"> SDN </w:t>
      </w:r>
      <w:r>
        <w:rPr>
          <w:rFonts w:hint="eastAsia"/>
        </w:rPr>
        <w:t>для</w:t>
      </w:r>
      <w:r>
        <w:t xml:space="preserve"> </w:t>
      </w:r>
      <w:r>
        <w:rPr>
          <w:rFonts w:hint="eastAsia"/>
        </w:rPr>
        <w:t>сетей</w:t>
      </w:r>
      <w:r>
        <w:t xml:space="preserve"> </w:t>
      </w:r>
      <w:r>
        <w:rPr>
          <w:rFonts w:hint="eastAsia"/>
        </w:rPr>
        <w:t>связи</w:t>
      </w:r>
      <w:r>
        <w:t xml:space="preserve"> </w:t>
      </w:r>
      <w:r>
        <w:rPr>
          <w:rFonts w:hint="eastAsia"/>
        </w:rPr>
        <w:t>пятого</w:t>
      </w:r>
      <w:r>
        <w:t xml:space="preserve"> </w:t>
      </w:r>
      <w:r>
        <w:rPr>
          <w:rFonts w:hint="eastAsia"/>
        </w:rPr>
        <w:t>поколения</w:t>
      </w:r>
      <w:r>
        <w:t xml:space="preserve"> 5G </w:t>
      </w:r>
      <w:r>
        <w:rPr>
          <w:rFonts w:hint="eastAsia"/>
        </w:rPr>
        <w:t>и</w:t>
      </w:r>
      <w:r>
        <w:t xml:space="preserve"> </w:t>
      </w:r>
      <w:r>
        <w:rPr>
          <w:rFonts w:hint="eastAsia"/>
        </w:rPr>
        <w:t>Тактильного</w:t>
      </w:r>
      <w:r>
        <w:t xml:space="preserve"> </w:t>
      </w:r>
      <w:r>
        <w:rPr>
          <w:rFonts w:hint="eastAsia"/>
        </w:rPr>
        <w:t>Интернета</w:t>
      </w:r>
    </w:p>
    <w:p w14:paraId="602D6AD3" w14:textId="77777777" w:rsidR="000D24C0" w:rsidRDefault="000D24C0" w:rsidP="000D24C0"/>
    <w:p w14:paraId="496819F6" w14:textId="77777777" w:rsidR="000D24C0" w:rsidRDefault="000D24C0" w:rsidP="000D24C0">
      <w:r>
        <w:t xml:space="preserve">4.3.1 </w:t>
      </w:r>
      <w:r>
        <w:rPr>
          <w:rFonts w:hint="eastAsia"/>
        </w:rPr>
        <w:t>Оценка</w:t>
      </w:r>
      <w:r>
        <w:t xml:space="preserve"> </w:t>
      </w:r>
      <w:r>
        <w:rPr>
          <w:rFonts w:hint="eastAsia"/>
        </w:rPr>
        <w:t>производительности</w:t>
      </w:r>
      <w:r>
        <w:t xml:space="preserve"> </w:t>
      </w:r>
      <w:r>
        <w:rPr>
          <w:rFonts w:hint="eastAsia"/>
        </w:rPr>
        <w:t>сети</w:t>
      </w:r>
      <w:r>
        <w:t xml:space="preserve"> </w:t>
      </w:r>
      <w:r>
        <w:rPr>
          <w:rFonts w:hint="eastAsia"/>
        </w:rPr>
        <w:t>с</w:t>
      </w:r>
      <w:r>
        <w:t xml:space="preserve"> </w:t>
      </w:r>
      <w:r>
        <w:rPr>
          <w:rFonts w:hint="eastAsia"/>
        </w:rPr>
        <w:t>интеллектуальным</w:t>
      </w:r>
      <w:r>
        <w:t xml:space="preserve"> </w:t>
      </w:r>
      <w:r>
        <w:rPr>
          <w:rFonts w:hint="eastAsia"/>
        </w:rPr>
        <w:t>ядром</w:t>
      </w:r>
      <w:r>
        <w:t xml:space="preserve"> </w:t>
      </w:r>
      <w:r>
        <w:rPr>
          <w:rFonts w:hint="eastAsia"/>
        </w:rPr>
        <w:t>и</w:t>
      </w:r>
      <w:r>
        <w:t xml:space="preserve"> </w:t>
      </w:r>
      <w:r>
        <w:rPr>
          <w:rFonts w:hint="eastAsia"/>
        </w:rPr>
        <w:t>централизованным</w:t>
      </w:r>
      <w:r>
        <w:t xml:space="preserve"> </w:t>
      </w:r>
      <w:r>
        <w:rPr>
          <w:rFonts w:hint="eastAsia"/>
        </w:rPr>
        <w:t>контроллером</w:t>
      </w:r>
      <w:r>
        <w:t xml:space="preserve"> SDN </w:t>
      </w:r>
      <w:r>
        <w:rPr>
          <w:rFonts w:hint="eastAsia"/>
        </w:rPr>
        <w:t>для</w:t>
      </w:r>
      <w:r>
        <w:t xml:space="preserve"> </w:t>
      </w:r>
      <w:r>
        <w:rPr>
          <w:rFonts w:hint="eastAsia"/>
        </w:rPr>
        <w:t>сетей</w:t>
      </w:r>
      <w:r>
        <w:t xml:space="preserve"> </w:t>
      </w:r>
      <w:r>
        <w:rPr>
          <w:rFonts w:hint="eastAsia"/>
        </w:rPr>
        <w:t>связи</w:t>
      </w:r>
      <w:r>
        <w:t xml:space="preserve"> </w:t>
      </w:r>
      <w:r>
        <w:rPr>
          <w:rFonts w:hint="eastAsia"/>
        </w:rPr>
        <w:t>пятого</w:t>
      </w:r>
      <w:r>
        <w:t xml:space="preserve"> </w:t>
      </w:r>
      <w:r>
        <w:rPr>
          <w:rFonts w:hint="eastAsia"/>
        </w:rPr>
        <w:t>поколения</w:t>
      </w:r>
      <w:r>
        <w:t xml:space="preserve"> 5G </w:t>
      </w:r>
      <w:r>
        <w:rPr>
          <w:rFonts w:hint="eastAsia"/>
        </w:rPr>
        <w:t>и</w:t>
      </w:r>
      <w:r>
        <w:t xml:space="preserve"> </w:t>
      </w:r>
      <w:r>
        <w:rPr>
          <w:rFonts w:hint="eastAsia"/>
        </w:rPr>
        <w:t>Тактильного</w:t>
      </w:r>
      <w:r>
        <w:t xml:space="preserve"> </w:t>
      </w:r>
      <w:r>
        <w:rPr>
          <w:rFonts w:hint="eastAsia"/>
        </w:rPr>
        <w:t>Интернета</w:t>
      </w:r>
    </w:p>
    <w:p w14:paraId="39B8CF21" w14:textId="77777777" w:rsidR="000D24C0" w:rsidRDefault="000D24C0" w:rsidP="000D24C0"/>
    <w:p w14:paraId="01EEF9E3" w14:textId="77777777" w:rsidR="000D24C0" w:rsidRDefault="000D24C0" w:rsidP="000D24C0">
      <w:r>
        <w:lastRenderedPageBreak/>
        <w:t xml:space="preserve">4.3.2 </w:t>
      </w:r>
      <w:r>
        <w:rPr>
          <w:rFonts w:hint="eastAsia"/>
        </w:rPr>
        <w:t>Оценка</w:t>
      </w:r>
      <w:r>
        <w:t xml:space="preserve"> </w:t>
      </w:r>
      <w:r>
        <w:rPr>
          <w:rFonts w:hint="eastAsia"/>
        </w:rPr>
        <w:t>хаотического</w:t>
      </w:r>
      <w:r>
        <w:t xml:space="preserve"> </w:t>
      </w:r>
      <w:r>
        <w:rPr>
          <w:rFonts w:hint="eastAsia"/>
        </w:rPr>
        <w:t>алгоритма</w:t>
      </w:r>
      <w:r>
        <w:t xml:space="preserve"> </w:t>
      </w:r>
      <w:r>
        <w:rPr>
          <w:rFonts w:hint="eastAsia"/>
        </w:rPr>
        <w:t>роя</w:t>
      </w:r>
      <w:r>
        <w:t xml:space="preserve"> </w:t>
      </w:r>
      <w:r>
        <w:rPr>
          <w:rFonts w:hint="eastAsia"/>
        </w:rPr>
        <w:t>сальп</w:t>
      </w:r>
      <w:r>
        <w:t xml:space="preserve"> </w:t>
      </w:r>
      <w:r>
        <w:rPr>
          <w:rFonts w:hint="eastAsia"/>
        </w:rPr>
        <w:t>для</w:t>
      </w:r>
      <w:r>
        <w:t xml:space="preserve"> </w:t>
      </w:r>
      <w:r>
        <w:rPr>
          <w:rFonts w:hint="eastAsia"/>
        </w:rPr>
        <w:t>мульти</w:t>
      </w:r>
      <w:r>
        <w:t xml:space="preserve"> </w:t>
      </w:r>
      <w:r>
        <w:rPr>
          <w:rFonts w:hint="eastAsia"/>
        </w:rPr>
        <w:t>контроллерной</w:t>
      </w:r>
      <w:r>
        <w:t xml:space="preserve"> </w:t>
      </w:r>
      <w:r>
        <w:rPr>
          <w:rFonts w:hint="eastAsia"/>
        </w:rPr>
        <w:t>сети</w:t>
      </w:r>
    </w:p>
    <w:p w14:paraId="47F52539" w14:textId="77777777" w:rsidR="000D24C0" w:rsidRDefault="000D24C0" w:rsidP="000D24C0"/>
    <w:p w14:paraId="22A1D88C" w14:textId="77777777" w:rsidR="000D24C0" w:rsidRDefault="000D24C0" w:rsidP="000D24C0">
      <w:r>
        <w:t xml:space="preserve">4.4 </w:t>
      </w:r>
      <w:r>
        <w:rPr>
          <w:rFonts w:hint="eastAsia"/>
        </w:rPr>
        <w:t>Оценка</w:t>
      </w:r>
      <w:r>
        <w:t xml:space="preserve"> </w:t>
      </w:r>
      <w:r>
        <w:rPr>
          <w:rFonts w:hint="eastAsia"/>
        </w:rPr>
        <w:t>производительности</w:t>
      </w:r>
      <w:r>
        <w:t xml:space="preserve"> </w:t>
      </w:r>
      <w:r>
        <w:rPr>
          <w:rFonts w:hint="eastAsia"/>
        </w:rPr>
        <w:t>при</w:t>
      </w:r>
      <w:r>
        <w:t xml:space="preserve"> </w:t>
      </w:r>
      <w:r>
        <w:rPr>
          <w:rFonts w:hint="eastAsia"/>
        </w:rPr>
        <w:t>использовании</w:t>
      </w:r>
      <w:r>
        <w:t xml:space="preserve"> </w:t>
      </w:r>
      <w:r>
        <w:rPr>
          <w:rFonts w:hint="eastAsia"/>
        </w:rPr>
        <w:t>технологии</w:t>
      </w:r>
      <w:r>
        <w:t xml:space="preserve"> D2D </w:t>
      </w:r>
      <w:r>
        <w:rPr>
          <w:rFonts w:hint="eastAsia"/>
        </w:rPr>
        <w:t>в</w:t>
      </w:r>
      <w:r>
        <w:t xml:space="preserve"> </w:t>
      </w:r>
      <w:r>
        <w:rPr>
          <w:rFonts w:hint="eastAsia"/>
        </w:rPr>
        <w:t>сетях</w:t>
      </w:r>
      <w:r>
        <w:t xml:space="preserve"> IoT/5G</w:t>
      </w:r>
    </w:p>
    <w:p w14:paraId="35FD3F5D" w14:textId="77777777" w:rsidR="000D24C0" w:rsidRDefault="000D24C0" w:rsidP="000D24C0"/>
    <w:p w14:paraId="4F7497B8" w14:textId="77777777" w:rsidR="000D24C0" w:rsidRDefault="000D24C0" w:rsidP="000D24C0">
      <w:r>
        <w:t xml:space="preserve">4.5 </w:t>
      </w:r>
      <w:r>
        <w:rPr>
          <w:rFonts w:hint="eastAsia"/>
        </w:rPr>
        <w:t>Выводы</w:t>
      </w:r>
    </w:p>
    <w:p w14:paraId="46ED4BE1" w14:textId="77777777" w:rsidR="000D24C0" w:rsidRDefault="000D24C0" w:rsidP="000D24C0"/>
    <w:p w14:paraId="1884CF02" w14:textId="77777777" w:rsidR="000D24C0" w:rsidRDefault="000D24C0" w:rsidP="000D24C0">
      <w:r>
        <w:rPr>
          <w:rFonts w:hint="eastAsia"/>
        </w:rPr>
        <w:t>ЗАКЛЮЧЕНИЕ</w:t>
      </w:r>
    </w:p>
    <w:p w14:paraId="3A063227" w14:textId="77777777" w:rsidR="000D24C0" w:rsidRDefault="000D24C0" w:rsidP="000D24C0"/>
    <w:p w14:paraId="1ABEE560" w14:textId="77777777" w:rsidR="000D24C0" w:rsidRDefault="000D24C0" w:rsidP="000D24C0">
      <w:r>
        <w:rPr>
          <w:rFonts w:hint="eastAsia"/>
        </w:rPr>
        <w:t>СПИСОК</w:t>
      </w:r>
      <w:r>
        <w:t xml:space="preserve"> </w:t>
      </w:r>
      <w:r>
        <w:rPr>
          <w:rFonts w:hint="eastAsia"/>
        </w:rPr>
        <w:t>ЛИТЕРАТУРЫ</w:t>
      </w:r>
    </w:p>
    <w:p w14:paraId="28725A3C" w14:textId="77777777" w:rsidR="000D24C0" w:rsidRDefault="000D24C0" w:rsidP="000D24C0"/>
    <w:p w14:paraId="0386EA6D" w14:textId="45FC78C7" w:rsidR="000D24C0" w:rsidRPr="000D24C0" w:rsidRDefault="000D24C0" w:rsidP="000D24C0">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О</w:t>
      </w:r>
      <w:r>
        <w:t xml:space="preserve"> </w:t>
      </w:r>
      <w:r>
        <w:rPr>
          <w:rFonts w:hint="eastAsia"/>
        </w:rPr>
        <w:t>ВНЕДРЕНИЕ</w:t>
      </w:r>
      <w:r>
        <w:t xml:space="preserve"> </w:t>
      </w:r>
      <w:r>
        <w:rPr>
          <w:rFonts w:hint="eastAsia"/>
        </w:rPr>
        <w:t>НАУЧНЫХ</w:t>
      </w:r>
      <w:r>
        <w:t xml:space="preserve"> </w:t>
      </w:r>
      <w:r>
        <w:rPr>
          <w:rFonts w:hint="eastAsia"/>
        </w:rPr>
        <w:t>РЕЗУЛЬТАТОВ</w:t>
      </w:r>
    </w:p>
    <w:sectPr w:rsidR="000D24C0" w:rsidRPr="000D24C0" w:rsidSect="004A2E6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5237" w14:textId="77777777" w:rsidR="004A2E69" w:rsidRDefault="004A2E69">
      <w:pPr>
        <w:spacing w:after="0" w:line="240" w:lineRule="auto"/>
      </w:pPr>
      <w:r>
        <w:separator/>
      </w:r>
    </w:p>
  </w:endnote>
  <w:endnote w:type="continuationSeparator" w:id="0">
    <w:p w14:paraId="70D72811" w14:textId="77777777" w:rsidR="004A2E69" w:rsidRDefault="004A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3245" w14:textId="77777777" w:rsidR="004A2E69" w:rsidRDefault="004A2E69"/>
    <w:p w14:paraId="568260E6" w14:textId="77777777" w:rsidR="004A2E69" w:rsidRDefault="004A2E69"/>
    <w:p w14:paraId="62CC3D9B" w14:textId="77777777" w:rsidR="004A2E69" w:rsidRDefault="004A2E69"/>
    <w:p w14:paraId="50644C48" w14:textId="77777777" w:rsidR="004A2E69" w:rsidRDefault="004A2E69"/>
    <w:p w14:paraId="32CF525B" w14:textId="77777777" w:rsidR="004A2E69" w:rsidRDefault="004A2E69"/>
    <w:p w14:paraId="56972B9F" w14:textId="77777777" w:rsidR="004A2E69" w:rsidRDefault="004A2E69"/>
    <w:p w14:paraId="0071664E" w14:textId="77777777" w:rsidR="004A2E69" w:rsidRDefault="004A2E6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914FC2" wp14:editId="2FAD7C1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7ACE" w14:textId="77777777" w:rsidR="004A2E69" w:rsidRDefault="004A2E6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14FC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E57ACE" w14:textId="77777777" w:rsidR="004A2E69" w:rsidRDefault="004A2E6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96E7543" w14:textId="77777777" w:rsidR="004A2E69" w:rsidRDefault="004A2E69"/>
    <w:p w14:paraId="3D954449" w14:textId="77777777" w:rsidR="004A2E69" w:rsidRDefault="004A2E69"/>
    <w:p w14:paraId="22698BA9" w14:textId="77777777" w:rsidR="004A2E69" w:rsidRDefault="004A2E6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7EB4E2" wp14:editId="70EE07D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DFF2" w14:textId="77777777" w:rsidR="004A2E69" w:rsidRDefault="004A2E69"/>
                          <w:p w14:paraId="66882446" w14:textId="77777777" w:rsidR="004A2E69" w:rsidRDefault="004A2E6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EB4E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ADCDFF2" w14:textId="77777777" w:rsidR="004A2E69" w:rsidRDefault="004A2E69"/>
                    <w:p w14:paraId="66882446" w14:textId="77777777" w:rsidR="004A2E69" w:rsidRDefault="004A2E6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61F9A2D" w14:textId="77777777" w:rsidR="004A2E69" w:rsidRDefault="004A2E69"/>
    <w:p w14:paraId="456A8AA3" w14:textId="77777777" w:rsidR="004A2E69" w:rsidRDefault="004A2E69">
      <w:pPr>
        <w:rPr>
          <w:sz w:val="2"/>
          <w:szCs w:val="2"/>
        </w:rPr>
      </w:pPr>
    </w:p>
    <w:p w14:paraId="23556456" w14:textId="77777777" w:rsidR="004A2E69" w:rsidRDefault="004A2E69"/>
    <w:p w14:paraId="1DF6F7E8" w14:textId="77777777" w:rsidR="004A2E69" w:rsidRDefault="004A2E69">
      <w:pPr>
        <w:spacing w:after="0" w:line="240" w:lineRule="auto"/>
      </w:pPr>
    </w:p>
  </w:footnote>
  <w:footnote w:type="continuationSeparator" w:id="0">
    <w:p w14:paraId="67818F8C" w14:textId="77777777" w:rsidR="004A2E69" w:rsidRDefault="004A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E69"/>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18921</TotalTime>
  <Pages>5</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2424</cp:revision>
  <cp:lastPrinted>2009-02-06T05:36:00Z</cp:lastPrinted>
  <dcterms:created xsi:type="dcterms:W3CDTF">2024-01-07T13:43:00Z</dcterms:created>
  <dcterms:modified xsi:type="dcterms:W3CDTF">2024-02-08T20:20:00Z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