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9E4817" w:rsidRDefault="009E4817" w:rsidP="009E4817">
      <w:r w:rsidRPr="00D858E0">
        <w:rPr>
          <w:rFonts w:ascii="Times New Roman" w:eastAsia="Times New Roman" w:hAnsi="Times New Roman" w:cs="Times New Roman"/>
          <w:b/>
          <w:sz w:val="24"/>
          <w:szCs w:val="24"/>
          <w:lang w:eastAsia="ru-RU"/>
        </w:rPr>
        <w:t xml:space="preserve">Ткачук Олена Вікторівна, </w:t>
      </w:r>
      <w:r w:rsidRPr="00D858E0">
        <w:rPr>
          <w:rFonts w:ascii="Times New Roman" w:eastAsia="Times New Roman" w:hAnsi="Times New Roman" w:cs="Times New Roman"/>
          <w:sz w:val="24"/>
          <w:szCs w:val="24"/>
          <w:lang w:eastAsia="ru-RU"/>
        </w:rPr>
        <w:t>старший</w:t>
      </w:r>
      <w:r w:rsidRPr="00D858E0">
        <w:rPr>
          <w:rFonts w:ascii="Times New Roman" w:eastAsia="Times New Roman" w:hAnsi="Times New Roman" w:cs="Times New Roman"/>
          <w:b/>
          <w:sz w:val="24"/>
          <w:szCs w:val="24"/>
          <w:lang w:eastAsia="ru-RU"/>
        </w:rPr>
        <w:t xml:space="preserve"> </w:t>
      </w:r>
      <w:r w:rsidRPr="00D858E0">
        <w:rPr>
          <w:rFonts w:ascii="Times New Roman" w:eastAsia="Times New Roman" w:hAnsi="Times New Roman" w:cs="Times New Roman"/>
          <w:sz w:val="24"/>
          <w:szCs w:val="24"/>
          <w:lang w:eastAsia="ru-RU"/>
        </w:rPr>
        <w:t>викладач кафедри фундаментальних наук, Військова академія (м. Одеса).</w:t>
      </w:r>
      <w:r w:rsidRPr="00D858E0">
        <w:rPr>
          <w:rFonts w:ascii="Times New Roman" w:eastAsia="Times New Roman" w:hAnsi="Times New Roman" w:cs="Times New Roman"/>
          <w:b/>
          <w:sz w:val="24"/>
          <w:szCs w:val="24"/>
          <w:lang w:eastAsia="ru-RU"/>
        </w:rPr>
        <w:t xml:space="preserve"> </w:t>
      </w:r>
      <w:r w:rsidRPr="00D858E0">
        <w:rPr>
          <w:rFonts w:ascii="Times New Roman" w:eastAsia="Times New Roman" w:hAnsi="Times New Roman" w:cs="Times New Roman"/>
          <w:sz w:val="24"/>
          <w:szCs w:val="24"/>
          <w:lang w:eastAsia="ru-RU"/>
        </w:rPr>
        <w:t>Назва дисертації: «Відновлення сигналів зображень в умовах шумових завад методом інверсії вибіркових оцінок кореляційної матриці спостережень».</w:t>
      </w:r>
      <w:r w:rsidRPr="00D858E0">
        <w:rPr>
          <w:rFonts w:ascii="Times New Roman" w:eastAsia="Times New Roman" w:hAnsi="Times New Roman" w:cs="Times New Roman"/>
          <w:b/>
          <w:sz w:val="24"/>
          <w:szCs w:val="24"/>
          <w:lang w:eastAsia="ru-RU"/>
        </w:rPr>
        <w:t xml:space="preserve"> </w:t>
      </w:r>
      <w:r w:rsidRPr="00D858E0">
        <w:rPr>
          <w:rFonts w:ascii="Times New Roman" w:eastAsia="Times New Roman" w:hAnsi="Times New Roman" w:cs="Times New Roman"/>
          <w:sz w:val="24"/>
          <w:szCs w:val="24"/>
          <w:lang w:eastAsia="ru-RU"/>
        </w:rPr>
        <w:t>Шифр та назва спеціальності – 05.12.17 – радіотехнічні та телевізійні системи.</w:t>
      </w:r>
      <w:r w:rsidRPr="00D858E0">
        <w:rPr>
          <w:rFonts w:ascii="Times New Roman" w:eastAsia="Times New Roman" w:hAnsi="Times New Roman" w:cs="Times New Roman"/>
          <w:b/>
          <w:sz w:val="24"/>
          <w:szCs w:val="24"/>
          <w:lang w:eastAsia="ru-RU"/>
        </w:rPr>
        <w:t xml:space="preserve"> </w:t>
      </w:r>
      <w:r w:rsidRPr="00D858E0">
        <w:rPr>
          <w:rFonts w:ascii="Times New Roman" w:eastAsia="Times New Roman" w:hAnsi="Times New Roman" w:cs="Times New Roman"/>
          <w:sz w:val="24"/>
          <w:szCs w:val="24"/>
          <w:lang w:eastAsia="ru-RU"/>
        </w:rPr>
        <w:t xml:space="preserve">Спецрада </w:t>
      </w:r>
      <w:r w:rsidRPr="00D858E0">
        <w:rPr>
          <w:rFonts w:ascii="Times New Roman" w:eastAsia="Times New Roman" w:hAnsi="Times New Roman" w:cs="Times New Roman"/>
          <w:bCs/>
          <w:sz w:val="24"/>
          <w:szCs w:val="24"/>
          <w:lang w:eastAsia="ru-RU"/>
        </w:rPr>
        <w:t>Д 41.816.01</w:t>
      </w:r>
      <w:r w:rsidRPr="00D858E0">
        <w:rPr>
          <w:rFonts w:ascii="Times New Roman" w:eastAsia="Times New Roman" w:hAnsi="Times New Roman" w:cs="Times New Roman"/>
          <w:sz w:val="24"/>
          <w:szCs w:val="24"/>
          <w:lang w:eastAsia="ru-RU"/>
        </w:rPr>
        <w:t xml:space="preserve"> Державного університету інтелектуальних технологій і зв’язку</w:t>
      </w:r>
    </w:p>
    <w:sectPr w:rsidR="005B1831" w:rsidRPr="009E481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9E4817" w:rsidRPr="009E481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17B31-E61E-481B-9F73-995AED9A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Pages>
  <Words>60</Words>
  <Characters>348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94</cp:revision>
  <cp:lastPrinted>2009-02-06T05:36:00Z</cp:lastPrinted>
  <dcterms:created xsi:type="dcterms:W3CDTF">2021-07-29T08:41:00Z</dcterms:created>
  <dcterms:modified xsi:type="dcterms:W3CDTF">2021-08-01T09:58:00Z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