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FC78B" w14:textId="77777777" w:rsidR="00E46ACD" w:rsidRDefault="00E46ACD" w:rsidP="00E46ACD"/>
    <w:p w14:paraId="20090CB6" w14:textId="5595E50C" w:rsidR="0001368A" w:rsidRDefault="00E46ACD" w:rsidP="00E46ACD">
      <w:r>
        <w:rPr>
          <w:rFonts w:hint="eastAsia"/>
        </w:rPr>
        <w:t>Протасов</w:t>
      </w:r>
      <w:r>
        <w:t xml:space="preserve"> </w:t>
      </w:r>
      <w:r>
        <w:rPr>
          <w:rFonts w:hint="eastAsia"/>
        </w:rPr>
        <w:t>Тимофей</w:t>
      </w:r>
      <w:r>
        <w:t xml:space="preserve"> </w:t>
      </w:r>
      <w:r>
        <w:rPr>
          <w:rFonts w:hint="eastAsia"/>
        </w:rPr>
        <w:t>Андреевич</w:t>
      </w:r>
      <w:r>
        <w:t xml:space="preserve"> </w:t>
      </w:r>
      <w:r w:rsidRPr="00E46ACD">
        <w:rPr>
          <w:rFonts w:hint="eastAsia"/>
        </w:rPr>
        <w:t>Пространство</w:t>
      </w:r>
      <w:r w:rsidRPr="00E46ACD">
        <w:t xml:space="preserve"> </w:t>
      </w:r>
      <w:r w:rsidRPr="00E46ACD">
        <w:rPr>
          <w:rFonts w:hint="eastAsia"/>
        </w:rPr>
        <w:t>фантастики</w:t>
      </w:r>
      <w:r w:rsidRPr="00E46ACD">
        <w:t xml:space="preserve"> </w:t>
      </w:r>
      <w:r w:rsidRPr="00E46ACD">
        <w:rPr>
          <w:rFonts w:hint="eastAsia"/>
        </w:rPr>
        <w:t>в</w:t>
      </w:r>
      <w:r w:rsidRPr="00E46ACD">
        <w:t xml:space="preserve"> </w:t>
      </w:r>
      <w:r w:rsidRPr="00E46ACD">
        <w:rPr>
          <w:rFonts w:hint="eastAsia"/>
        </w:rPr>
        <w:t>текстовом</w:t>
      </w:r>
      <w:r w:rsidRPr="00E46ACD">
        <w:t xml:space="preserve"> </w:t>
      </w:r>
      <w:r w:rsidRPr="00E46ACD">
        <w:rPr>
          <w:rFonts w:hint="eastAsia"/>
        </w:rPr>
        <w:t>многомирии</w:t>
      </w:r>
      <w:r w:rsidRPr="00E46ACD">
        <w:t xml:space="preserve"> </w:t>
      </w:r>
      <w:r w:rsidRPr="00E46ACD">
        <w:rPr>
          <w:rFonts w:hint="eastAsia"/>
        </w:rPr>
        <w:t>на</w:t>
      </w:r>
      <w:r w:rsidRPr="00E46ACD">
        <w:t xml:space="preserve"> </w:t>
      </w:r>
      <w:r w:rsidRPr="00E46ACD">
        <w:rPr>
          <w:rFonts w:hint="eastAsia"/>
        </w:rPr>
        <w:t>материале</w:t>
      </w:r>
      <w:r w:rsidRPr="00E46ACD">
        <w:t xml:space="preserve"> </w:t>
      </w:r>
      <w:r w:rsidRPr="00E46ACD">
        <w:rPr>
          <w:rFonts w:hint="eastAsia"/>
        </w:rPr>
        <w:t>сопоставления</w:t>
      </w:r>
      <w:r w:rsidRPr="00E46ACD">
        <w:t xml:space="preserve"> </w:t>
      </w:r>
      <w:r w:rsidRPr="00E46ACD">
        <w:rPr>
          <w:rFonts w:hint="eastAsia"/>
        </w:rPr>
        <w:t>произведений</w:t>
      </w:r>
      <w:r w:rsidRPr="00E46ACD">
        <w:t xml:space="preserve"> </w:t>
      </w:r>
      <w:r w:rsidRPr="00E46ACD">
        <w:rPr>
          <w:rFonts w:hint="eastAsia"/>
        </w:rPr>
        <w:t>А</w:t>
      </w:r>
      <w:r w:rsidRPr="00E46ACD">
        <w:t>.</w:t>
      </w:r>
      <w:r w:rsidRPr="00E46ACD">
        <w:rPr>
          <w:rFonts w:hint="eastAsia"/>
        </w:rPr>
        <w:t>Азимова</w:t>
      </w:r>
      <w:r w:rsidRPr="00E46ACD">
        <w:t xml:space="preserve"> </w:t>
      </w:r>
      <w:r w:rsidRPr="00E46ACD">
        <w:rPr>
          <w:rFonts w:hint="eastAsia"/>
        </w:rPr>
        <w:t>и</w:t>
      </w:r>
      <w:r w:rsidRPr="00E46ACD">
        <w:t xml:space="preserve"> </w:t>
      </w:r>
      <w:r w:rsidRPr="00E46ACD">
        <w:rPr>
          <w:rFonts w:hint="eastAsia"/>
        </w:rPr>
        <w:t>А</w:t>
      </w:r>
      <w:r w:rsidRPr="00E46ACD">
        <w:t xml:space="preserve">. </w:t>
      </w:r>
      <w:r w:rsidRPr="00E46ACD">
        <w:rPr>
          <w:rFonts w:hint="eastAsia"/>
        </w:rPr>
        <w:t>и</w:t>
      </w:r>
      <w:r w:rsidRPr="00E46ACD">
        <w:t xml:space="preserve"> </w:t>
      </w:r>
      <w:r w:rsidRPr="00E46ACD">
        <w:rPr>
          <w:rFonts w:hint="eastAsia"/>
        </w:rPr>
        <w:t>Б</w:t>
      </w:r>
      <w:r w:rsidRPr="00E46ACD">
        <w:t xml:space="preserve">. </w:t>
      </w:r>
      <w:r w:rsidRPr="00E46ACD">
        <w:rPr>
          <w:rFonts w:hint="eastAsia"/>
        </w:rPr>
        <w:t>Стругацких</w:t>
      </w:r>
    </w:p>
    <w:p w14:paraId="4E93715E" w14:textId="77777777" w:rsidR="00E46ACD" w:rsidRDefault="00E46ACD" w:rsidP="00E46ACD">
      <w:r>
        <w:rPr>
          <w:rFonts w:hint="eastAsia"/>
        </w:rPr>
        <w:t>ОГЛАВЛЕНИЕ</w:t>
      </w:r>
      <w:r>
        <w:t xml:space="preserve"> </w:t>
      </w:r>
      <w:r>
        <w:rPr>
          <w:rFonts w:hint="eastAsia"/>
        </w:rPr>
        <w:t>ДИССЕРТАЦИИ</w:t>
      </w:r>
    </w:p>
    <w:p w14:paraId="09710C80" w14:textId="77777777" w:rsidR="00E46ACD" w:rsidRDefault="00E46ACD" w:rsidP="00E46ACD">
      <w:r>
        <w:rPr>
          <w:rFonts w:hint="eastAsia"/>
        </w:rPr>
        <w:t>кандидат</w:t>
      </w:r>
      <w:r>
        <w:t xml:space="preserve"> </w:t>
      </w:r>
      <w:r>
        <w:rPr>
          <w:rFonts w:hint="eastAsia"/>
        </w:rPr>
        <w:t>наук</w:t>
      </w:r>
      <w:r>
        <w:t xml:space="preserve"> </w:t>
      </w:r>
      <w:r>
        <w:rPr>
          <w:rFonts w:hint="eastAsia"/>
        </w:rPr>
        <w:t>Протасов</w:t>
      </w:r>
      <w:r>
        <w:t xml:space="preserve"> </w:t>
      </w:r>
      <w:r>
        <w:rPr>
          <w:rFonts w:hint="eastAsia"/>
        </w:rPr>
        <w:t>Тимофей</w:t>
      </w:r>
      <w:r>
        <w:t xml:space="preserve"> </w:t>
      </w:r>
      <w:r>
        <w:rPr>
          <w:rFonts w:hint="eastAsia"/>
        </w:rPr>
        <w:t>Андреевич</w:t>
      </w:r>
    </w:p>
    <w:p w14:paraId="50F94CD0" w14:textId="77777777" w:rsidR="00E46ACD" w:rsidRDefault="00E46ACD" w:rsidP="00E46ACD">
      <w:r>
        <w:rPr>
          <w:rFonts w:hint="eastAsia"/>
        </w:rPr>
        <w:t>Введение</w:t>
      </w:r>
      <w:r>
        <w:t>......................................................................................................................5</w:t>
      </w:r>
    </w:p>
    <w:p w14:paraId="070497E4" w14:textId="77777777" w:rsidR="00E46ACD" w:rsidRDefault="00E46ACD" w:rsidP="00E46ACD"/>
    <w:p w14:paraId="5643AE83" w14:textId="77777777" w:rsidR="00E46ACD" w:rsidRDefault="00E46ACD" w:rsidP="00E46ACD">
      <w:r>
        <w:rPr>
          <w:rFonts w:hint="eastAsia"/>
        </w:rPr>
        <w:t>ГЛАВА</w:t>
      </w:r>
      <w:r>
        <w:t xml:space="preserve"> 1. </w:t>
      </w:r>
      <w:r>
        <w:rPr>
          <w:rFonts w:hint="eastAsia"/>
        </w:rPr>
        <w:t>Определение</w:t>
      </w:r>
      <w:r>
        <w:t xml:space="preserve"> </w:t>
      </w:r>
      <w:r>
        <w:rPr>
          <w:rFonts w:hint="eastAsia"/>
        </w:rPr>
        <w:t>основных</w:t>
      </w:r>
      <w:r>
        <w:t xml:space="preserve"> </w:t>
      </w:r>
      <w:r>
        <w:rPr>
          <w:rFonts w:hint="eastAsia"/>
        </w:rPr>
        <w:t>подходов</w:t>
      </w:r>
      <w:r>
        <w:t xml:space="preserve"> </w:t>
      </w:r>
      <w:r>
        <w:rPr>
          <w:rFonts w:hint="eastAsia"/>
        </w:rPr>
        <w:t>и</w:t>
      </w:r>
      <w:r>
        <w:t xml:space="preserve"> </w:t>
      </w:r>
      <w:r>
        <w:rPr>
          <w:rFonts w:hint="eastAsia"/>
        </w:rPr>
        <w:t>теоретических</w:t>
      </w:r>
      <w:r>
        <w:t xml:space="preserve"> </w:t>
      </w:r>
      <w:r>
        <w:rPr>
          <w:rFonts w:hint="eastAsia"/>
        </w:rPr>
        <w:t>понятий</w:t>
      </w:r>
      <w:r>
        <w:t>.......11</w:t>
      </w:r>
    </w:p>
    <w:p w14:paraId="7D8AC9A1" w14:textId="77777777" w:rsidR="00E46ACD" w:rsidRDefault="00E46ACD" w:rsidP="00E46ACD"/>
    <w:p w14:paraId="506610DC" w14:textId="77777777" w:rsidR="00E46ACD" w:rsidRDefault="00E46ACD" w:rsidP="00E46ACD">
      <w:r>
        <w:t xml:space="preserve">1.1. </w:t>
      </w:r>
      <w:r>
        <w:rPr>
          <w:rFonts w:hint="eastAsia"/>
        </w:rPr>
        <w:t>Понятия</w:t>
      </w:r>
      <w:r>
        <w:t xml:space="preserve"> </w:t>
      </w:r>
      <w:r>
        <w:rPr>
          <w:rFonts w:hint="eastAsia"/>
        </w:rPr>
        <w:t>«</w:t>
      </w:r>
      <w:r>
        <w:rPr>
          <w:rFonts w:hint="eastAsia"/>
        </w:rPr>
        <w:t>пространство</w:t>
      </w:r>
      <w:r>
        <w:rPr>
          <w:rFonts w:hint="eastAsia"/>
        </w:rPr>
        <w:t>»</w:t>
      </w:r>
      <w:r>
        <w:t xml:space="preserve">, </w:t>
      </w:r>
      <w:r>
        <w:rPr>
          <w:rFonts w:hint="eastAsia"/>
        </w:rPr>
        <w:t>«</w:t>
      </w:r>
      <w:r>
        <w:rPr>
          <w:rFonts w:hint="eastAsia"/>
        </w:rPr>
        <w:t>мир</w:t>
      </w:r>
      <w:r>
        <w:rPr>
          <w:rFonts w:hint="eastAsia"/>
        </w:rPr>
        <w:t>»</w:t>
      </w:r>
      <w:r>
        <w:t xml:space="preserve"> </w:t>
      </w:r>
      <w:r>
        <w:rPr>
          <w:rFonts w:hint="eastAsia"/>
        </w:rPr>
        <w:t>и</w:t>
      </w:r>
      <w:r>
        <w:t xml:space="preserve"> </w:t>
      </w:r>
      <w:r>
        <w:rPr>
          <w:rFonts w:hint="eastAsia"/>
        </w:rPr>
        <w:t>«</w:t>
      </w:r>
      <w:r>
        <w:rPr>
          <w:rFonts w:hint="eastAsia"/>
        </w:rPr>
        <w:t>многомирие</w:t>
      </w:r>
      <w:r>
        <w:rPr>
          <w:rFonts w:hint="eastAsia"/>
        </w:rPr>
        <w:t>»</w:t>
      </w:r>
    </w:p>
    <w:p w14:paraId="76A1ACFF" w14:textId="77777777" w:rsidR="00E46ACD" w:rsidRDefault="00E46ACD" w:rsidP="00E46ACD"/>
    <w:p w14:paraId="3376B41D" w14:textId="77777777" w:rsidR="00E46ACD" w:rsidRDefault="00E46ACD" w:rsidP="00E46ACD">
      <w:r>
        <w:rPr>
          <w:rFonts w:hint="eastAsia"/>
        </w:rPr>
        <w:t>в</w:t>
      </w:r>
      <w:r>
        <w:t xml:space="preserve"> </w:t>
      </w:r>
      <w:r>
        <w:rPr>
          <w:rFonts w:hint="eastAsia"/>
        </w:rPr>
        <w:t>рамках</w:t>
      </w:r>
      <w:r>
        <w:t xml:space="preserve"> </w:t>
      </w:r>
      <w:r>
        <w:rPr>
          <w:rFonts w:hint="eastAsia"/>
        </w:rPr>
        <w:t>когнитивной</w:t>
      </w:r>
      <w:r>
        <w:t xml:space="preserve"> </w:t>
      </w:r>
      <w:r>
        <w:rPr>
          <w:rFonts w:hint="eastAsia"/>
        </w:rPr>
        <w:t>лингвистики</w:t>
      </w:r>
      <w:r>
        <w:t>....................................................12</w:t>
      </w:r>
    </w:p>
    <w:p w14:paraId="6BE89194" w14:textId="77777777" w:rsidR="00E46ACD" w:rsidRDefault="00E46ACD" w:rsidP="00E46ACD"/>
    <w:p w14:paraId="5425BAD3" w14:textId="77777777" w:rsidR="00E46ACD" w:rsidRDefault="00E46ACD" w:rsidP="00E46ACD">
      <w:r>
        <w:t xml:space="preserve">1.1.1. </w:t>
      </w:r>
      <w:r>
        <w:rPr>
          <w:rFonts w:hint="eastAsia"/>
        </w:rPr>
        <w:t>«</w:t>
      </w:r>
      <w:r>
        <w:rPr>
          <w:rFonts w:hint="eastAsia"/>
        </w:rPr>
        <w:t>Пространство</w:t>
      </w:r>
      <w:r>
        <w:rPr>
          <w:rFonts w:hint="eastAsia"/>
        </w:rPr>
        <w:t>»</w:t>
      </w:r>
      <w:r>
        <w:t xml:space="preserve"> </w:t>
      </w:r>
      <w:r>
        <w:rPr>
          <w:rFonts w:hint="eastAsia"/>
        </w:rPr>
        <w:t>в</w:t>
      </w:r>
      <w:r>
        <w:t xml:space="preserve"> </w:t>
      </w:r>
      <w:r>
        <w:rPr>
          <w:rFonts w:hint="eastAsia"/>
        </w:rPr>
        <w:t>философии</w:t>
      </w:r>
      <w:r>
        <w:t xml:space="preserve"> </w:t>
      </w:r>
      <w:r>
        <w:rPr>
          <w:rFonts w:hint="eastAsia"/>
        </w:rPr>
        <w:t>и</w:t>
      </w:r>
      <w:r>
        <w:t xml:space="preserve"> </w:t>
      </w:r>
      <w:r>
        <w:rPr>
          <w:rFonts w:hint="eastAsia"/>
        </w:rPr>
        <w:t>естественных</w:t>
      </w:r>
      <w:r>
        <w:t xml:space="preserve"> </w:t>
      </w:r>
      <w:r>
        <w:rPr>
          <w:rFonts w:hint="eastAsia"/>
        </w:rPr>
        <w:t>науках</w:t>
      </w:r>
      <w:r>
        <w:t>............14</w:t>
      </w:r>
    </w:p>
    <w:p w14:paraId="467D0565" w14:textId="77777777" w:rsidR="00E46ACD" w:rsidRDefault="00E46ACD" w:rsidP="00E46ACD"/>
    <w:p w14:paraId="4544DE3D" w14:textId="77777777" w:rsidR="00E46ACD" w:rsidRDefault="00E46ACD" w:rsidP="00E46ACD">
      <w:r>
        <w:t xml:space="preserve">1.1.2. </w:t>
      </w:r>
      <w:r>
        <w:rPr>
          <w:rFonts w:hint="eastAsia"/>
        </w:rPr>
        <w:t>«</w:t>
      </w:r>
      <w:r>
        <w:rPr>
          <w:rFonts w:hint="eastAsia"/>
        </w:rPr>
        <w:t>Пространство</w:t>
      </w:r>
      <w:r>
        <w:rPr>
          <w:rFonts w:hint="eastAsia"/>
        </w:rPr>
        <w:t>»</w:t>
      </w:r>
      <w:r>
        <w:t xml:space="preserve"> </w:t>
      </w:r>
      <w:r>
        <w:rPr>
          <w:rFonts w:hint="eastAsia"/>
        </w:rPr>
        <w:t>и</w:t>
      </w:r>
      <w:r>
        <w:t xml:space="preserve"> </w:t>
      </w:r>
      <w:r>
        <w:rPr>
          <w:rFonts w:hint="eastAsia"/>
        </w:rPr>
        <w:t>«</w:t>
      </w:r>
      <w:r>
        <w:rPr>
          <w:rFonts w:hint="eastAsia"/>
        </w:rPr>
        <w:t>мир</w:t>
      </w:r>
      <w:r>
        <w:rPr>
          <w:rFonts w:hint="eastAsia"/>
        </w:rPr>
        <w:t>»</w:t>
      </w:r>
      <w:r>
        <w:t xml:space="preserve"> </w:t>
      </w:r>
      <w:r>
        <w:rPr>
          <w:rFonts w:hint="eastAsia"/>
        </w:rPr>
        <w:t>в</w:t>
      </w:r>
      <w:r>
        <w:t xml:space="preserve"> </w:t>
      </w:r>
      <w:r>
        <w:rPr>
          <w:rFonts w:hint="eastAsia"/>
        </w:rPr>
        <w:t>языке</w:t>
      </w:r>
      <w:r>
        <w:t>................................................18</w:t>
      </w:r>
    </w:p>
    <w:p w14:paraId="7E0EAF3C" w14:textId="77777777" w:rsidR="00E46ACD" w:rsidRDefault="00E46ACD" w:rsidP="00E46ACD"/>
    <w:p w14:paraId="14659247" w14:textId="77777777" w:rsidR="00E46ACD" w:rsidRDefault="00E46ACD" w:rsidP="00E46ACD">
      <w:r>
        <w:t xml:space="preserve">1.1.3. </w:t>
      </w:r>
      <w:r>
        <w:rPr>
          <w:rFonts w:hint="eastAsia"/>
        </w:rPr>
        <w:t>«</w:t>
      </w:r>
      <w:r>
        <w:rPr>
          <w:rFonts w:hint="eastAsia"/>
        </w:rPr>
        <w:t>Возможные</w:t>
      </w:r>
      <w:r>
        <w:rPr>
          <w:rFonts w:hint="eastAsia"/>
        </w:rPr>
        <w:t>»</w:t>
      </w:r>
      <w:r>
        <w:t xml:space="preserve"> </w:t>
      </w:r>
      <w:r>
        <w:rPr>
          <w:rFonts w:hint="eastAsia"/>
        </w:rPr>
        <w:t>и</w:t>
      </w:r>
      <w:r>
        <w:t xml:space="preserve"> </w:t>
      </w:r>
      <w:r>
        <w:rPr>
          <w:rFonts w:hint="eastAsia"/>
        </w:rPr>
        <w:t>«</w:t>
      </w:r>
      <w:r>
        <w:rPr>
          <w:rFonts w:hint="eastAsia"/>
        </w:rPr>
        <w:t>воображаемые</w:t>
      </w:r>
      <w:r>
        <w:t xml:space="preserve"> </w:t>
      </w:r>
      <w:r>
        <w:rPr>
          <w:rFonts w:hint="eastAsia"/>
        </w:rPr>
        <w:t>миры</w:t>
      </w:r>
      <w:r>
        <w:rPr>
          <w:rFonts w:hint="eastAsia"/>
        </w:rPr>
        <w:t>»</w:t>
      </w:r>
      <w:r>
        <w:t xml:space="preserve">, </w:t>
      </w:r>
      <w:r>
        <w:rPr>
          <w:rFonts w:hint="eastAsia"/>
        </w:rPr>
        <w:t>«</w:t>
      </w:r>
      <w:r>
        <w:rPr>
          <w:rFonts w:hint="eastAsia"/>
        </w:rPr>
        <w:t>многомирие</w:t>
      </w:r>
      <w:r>
        <w:rPr>
          <w:rFonts w:hint="eastAsia"/>
        </w:rPr>
        <w:t>»</w:t>
      </w:r>
      <w:r>
        <w:t>...........26</w:t>
      </w:r>
    </w:p>
    <w:p w14:paraId="17A95C7A" w14:textId="77777777" w:rsidR="00E46ACD" w:rsidRDefault="00E46ACD" w:rsidP="00E46ACD"/>
    <w:p w14:paraId="574D6E04" w14:textId="77777777" w:rsidR="00E46ACD" w:rsidRDefault="00E46ACD" w:rsidP="00E46ACD">
      <w:r>
        <w:t xml:space="preserve">1.1.4. </w:t>
      </w:r>
      <w:r>
        <w:rPr>
          <w:rFonts w:hint="eastAsia"/>
        </w:rPr>
        <w:t>«</w:t>
      </w:r>
      <w:r>
        <w:rPr>
          <w:rFonts w:hint="eastAsia"/>
        </w:rPr>
        <w:t>Вхождение</w:t>
      </w:r>
      <w:r>
        <w:rPr>
          <w:rFonts w:hint="eastAsia"/>
        </w:rPr>
        <w:t>»</w:t>
      </w:r>
      <w:r>
        <w:t xml:space="preserve"> </w:t>
      </w:r>
      <w:r>
        <w:rPr>
          <w:rFonts w:hint="eastAsia"/>
        </w:rPr>
        <w:t>читателя</w:t>
      </w:r>
      <w:r>
        <w:t xml:space="preserve"> </w:t>
      </w:r>
      <w:r>
        <w:rPr>
          <w:rFonts w:hint="eastAsia"/>
        </w:rPr>
        <w:t>в</w:t>
      </w:r>
      <w:r>
        <w:t xml:space="preserve"> </w:t>
      </w:r>
      <w:r>
        <w:rPr>
          <w:rFonts w:hint="eastAsia"/>
        </w:rPr>
        <w:t>художественный</w:t>
      </w:r>
      <w:r>
        <w:t xml:space="preserve"> </w:t>
      </w:r>
      <w:r>
        <w:rPr>
          <w:rFonts w:hint="eastAsia"/>
        </w:rPr>
        <w:t>мир</w:t>
      </w:r>
      <w:r>
        <w:t>........................33</w:t>
      </w:r>
    </w:p>
    <w:p w14:paraId="5082640C" w14:textId="77777777" w:rsidR="00E46ACD" w:rsidRDefault="00E46ACD" w:rsidP="00E46ACD"/>
    <w:p w14:paraId="3544FCF9" w14:textId="77777777" w:rsidR="00E46ACD" w:rsidRDefault="00E46ACD" w:rsidP="00E46ACD">
      <w:r>
        <w:t xml:space="preserve">1.2. </w:t>
      </w:r>
      <w:r>
        <w:rPr>
          <w:rFonts w:hint="eastAsia"/>
        </w:rPr>
        <w:t>Жанр</w:t>
      </w:r>
      <w:r>
        <w:t xml:space="preserve"> </w:t>
      </w:r>
      <w:r>
        <w:rPr>
          <w:rFonts w:hint="eastAsia"/>
        </w:rPr>
        <w:t>фантастики</w:t>
      </w:r>
      <w:r>
        <w:t xml:space="preserve"> </w:t>
      </w:r>
      <w:r>
        <w:rPr>
          <w:rFonts w:hint="eastAsia"/>
        </w:rPr>
        <w:t>и</w:t>
      </w:r>
      <w:r>
        <w:t xml:space="preserve"> </w:t>
      </w:r>
      <w:r>
        <w:rPr>
          <w:rFonts w:hint="eastAsia"/>
        </w:rPr>
        <w:t>его</w:t>
      </w:r>
      <w:r>
        <w:t xml:space="preserve"> </w:t>
      </w:r>
      <w:r>
        <w:rPr>
          <w:rFonts w:hint="eastAsia"/>
        </w:rPr>
        <w:t>лингвистические</w:t>
      </w:r>
      <w:r>
        <w:t xml:space="preserve"> </w:t>
      </w:r>
      <w:r>
        <w:rPr>
          <w:rFonts w:hint="eastAsia"/>
        </w:rPr>
        <w:t>особенности</w:t>
      </w:r>
      <w:r>
        <w:t>...................39</w:t>
      </w:r>
    </w:p>
    <w:p w14:paraId="32A9A36A" w14:textId="77777777" w:rsidR="00E46ACD" w:rsidRDefault="00E46ACD" w:rsidP="00E46ACD"/>
    <w:p w14:paraId="30EEF3DF" w14:textId="77777777" w:rsidR="00E46ACD" w:rsidRDefault="00E46ACD" w:rsidP="00E46ACD">
      <w:r>
        <w:t xml:space="preserve">1.2.1. </w:t>
      </w:r>
      <w:r>
        <w:rPr>
          <w:rFonts w:hint="eastAsia"/>
        </w:rPr>
        <w:t>Определение</w:t>
      </w:r>
      <w:r>
        <w:t xml:space="preserve"> </w:t>
      </w:r>
      <w:r>
        <w:rPr>
          <w:rFonts w:hint="eastAsia"/>
        </w:rPr>
        <w:t>жанра</w:t>
      </w:r>
      <w:r>
        <w:t xml:space="preserve"> </w:t>
      </w:r>
      <w:r>
        <w:rPr>
          <w:rFonts w:hint="eastAsia"/>
        </w:rPr>
        <w:t>фантастики</w:t>
      </w:r>
      <w:r>
        <w:t>.................................................41</w:t>
      </w:r>
    </w:p>
    <w:p w14:paraId="5A0E8E19" w14:textId="77777777" w:rsidR="00E46ACD" w:rsidRDefault="00E46ACD" w:rsidP="00E46ACD"/>
    <w:p w14:paraId="7B6E37FC" w14:textId="77777777" w:rsidR="00E46ACD" w:rsidRDefault="00E46ACD" w:rsidP="00E46ACD">
      <w:r>
        <w:t xml:space="preserve">1.2.2. </w:t>
      </w:r>
      <w:r>
        <w:rPr>
          <w:rFonts w:hint="eastAsia"/>
        </w:rPr>
        <w:t>Лексические</w:t>
      </w:r>
      <w:r>
        <w:t xml:space="preserve"> </w:t>
      </w:r>
      <w:r>
        <w:rPr>
          <w:rFonts w:hint="eastAsia"/>
        </w:rPr>
        <w:t>особенности</w:t>
      </w:r>
      <w:r>
        <w:t xml:space="preserve"> </w:t>
      </w:r>
      <w:r>
        <w:rPr>
          <w:rFonts w:hint="eastAsia"/>
        </w:rPr>
        <w:t>жанра</w:t>
      </w:r>
      <w:r>
        <w:t>..................................................50</w:t>
      </w:r>
    </w:p>
    <w:p w14:paraId="4E66B5C2" w14:textId="77777777" w:rsidR="00E46ACD" w:rsidRDefault="00E46ACD" w:rsidP="00E46ACD"/>
    <w:p w14:paraId="5557AD04" w14:textId="77777777" w:rsidR="00E46ACD" w:rsidRDefault="00E46ACD" w:rsidP="00E46ACD">
      <w:r>
        <w:t xml:space="preserve">1.2.3. </w:t>
      </w:r>
      <w:r>
        <w:rPr>
          <w:rFonts w:hint="eastAsia"/>
        </w:rPr>
        <w:t>Фантастические</w:t>
      </w:r>
      <w:r>
        <w:t xml:space="preserve"> </w:t>
      </w:r>
      <w:r>
        <w:rPr>
          <w:rFonts w:hint="eastAsia"/>
        </w:rPr>
        <w:t>дейктико</w:t>
      </w:r>
      <w:r>
        <w:t>-</w:t>
      </w:r>
      <w:r>
        <w:rPr>
          <w:rFonts w:hint="eastAsia"/>
        </w:rPr>
        <w:t>референтивные</w:t>
      </w:r>
      <w:r>
        <w:t xml:space="preserve"> </w:t>
      </w:r>
      <w:r>
        <w:rPr>
          <w:rFonts w:hint="eastAsia"/>
        </w:rPr>
        <w:t>сигналы</w:t>
      </w:r>
      <w:r>
        <w:t>................53</w:t>
      </w:r>
    </w:p>
    <w:p w14:paraId="1F954E9E" w14:textId="77777777" w:rsidR="00E46ACD" w:rsidRDefault="00E46ACD" w:rsidP="00E46ACD"/>
    <w:p w14:paraId="3DF5C6E9" w14:textId="77777777" w:rsidR="00E46ACD" w:rsidRDefault="00E46ACD" w:rsidP="00E46ACD">
      <w:r>
        <w:t xml:space="preserve">1.2.4. </w:t>
      </w:r>
      <w:r>
        <w:rPr>
          <w:rFonts w:hint="eastAsia"/>
        </w:rPr>
        <w:t>Фантастическое</w:t>
      </w:r>
      <w:r>
        <w:t xml:space="preserve"> </w:t>
      </w:r>
      <w:r>
        <w:rPr>
          <w:rFonts w:hint="eastAsia"/>
        </w:rPr>
        <w:t>многомирие</w:t>
      </w:r>
      <w:r>
        <w:t>.......................................................55</w:t>
      </w:r>
    </w:p>
    <w:p w14:paraId="18DCA560" w14:textId="77777777" w:rsidR="00E46ACD" w:rsidRDefault="00E46ACD" w:rsidP="00E46ACD"/>
    <w:p w14:paraId="63C10759" w14:textId="77777777" w:rsidR="00E46ACD" w:rsidRDefault="00E46ACD" w:rsidP="00E46ACD">
      <w:r>
        <w:t xml:space="preserve">1.3. </w:t>
      </w:r>
      <w:r>
        <w:rPr>
          <w:rFonts w:hint="eastAsia"/>
        </w:rPr>
        <w:t>Методика</w:t>
      </w:r>
      <w:r>
        <w:t xml:space="preserve"> </w:t>
      </w:r>
      <w:r>
        <w:rPr>
          <w:rFonts w:hint="eastAsia"/>
        </w:rPr>
        <w:t>исследования</w:t>
      </w:r>
      <w:r>
        <w:t>.......................................................................57</w:t>
      </w:r>
    </w:p>
    <w:p w14:paraId="7F43D95D" w14:textId="77777777" w:rsidR="00E46ACD" w:rsidRDefault="00E46ACD" w:rsidP="00E46ACD"/>
    <w:p w14:paraId="68F6C489" w14:textId="77777777" w:rsidR="00E46ACD" w:rsidRDefault="00E46ACD" w:rsidP="00E46ACD">
      <w:r>
        <w:t xml:space="preserve">1.3.1. </w:t>
      </w:r>
      <w:r>
        <w:rPr>
          <w:rFonts w:hint="eastAsia"/>
        </w:rPr>
        <w:t>Подходы</w:t>
      </w:r>
      <w:r>
        <w:t xml:space="preserve"> </w:t>
      </w:r>
      <w:r>
        <w:rPr>
          <w:rFonts w:hint="eastAsia"/>
        </w:rPr>
        <w:t>к</w:t>
      </w:r>
      <w:r>
        <w:t xml:space="preserve"> </w:t>
      </w:r>
      <w:r>
        <w:rPr>
          <w:rFonts w:hint="eastAsia"/>
        </w:rPr>
        <w:t>анализу</w:t>
      </w:r>
      <w:r>
        <w:t>..........................................................................58</w:t>
      </w:r>
    </w:p>
    <w:p w14:paraId="5DDEB06E" w14:textId="77777777" w:rsidR="00E46ACD" w:rsidRDefault="00E46ACD" w:rsidP="00E46ACD"/>
    <w:p w14:paraId="4323650C" w14:textId="77777777" w:rsidR="00E46ACD" w:rsidRDefault="00E46ACD" w:rsidP="00E46ACD">
      <w:r>
        <w:t xml:space="preserve">1.3.2. </w:t>
      </w:r>
      <w:r>
        <w:rPr>
          <w:rFonts w:hint="eastAsia"/>
        </w:rPr>
        <w:t>Принципы</w:t>
      </w:r>
      <w:r>
        <w:t xml:space="preserve"> </w:t>
      </w:r>
      <w:r>
        <w:rPr>
          <w:rFonts w:hint="eastAsia"/>
        </w:rPr>
        <w:t>выделения</w:t>
      </w:r>
      <w:r>
        <w:t xml:space="preserve"> </w:t>
      </w:r>
      <w:r>
        <w:rPr>
          <w:rFonts w:hint="eastAsia"/>
        </w:rPr>
        <w:t>миров</w:t>
      </w:r>
      <w:r>
        <w:t>...........................................................59</w:t>
      </w:r>
    </w:p>
    <w:p w14:paraId="3FE84537" w14:textId="77777777" w:rsidR="00E46ACD" w:rsidRDefault="00E46ACD" w:rsidP="00E46ACD"/>
    <w:p w14:paraId="4CB4303D" w14:textId="77777777" w:rsidR="00E46ACD" w:rsidRDefault="00E46ACD" w:rsidP="00E46ACD">
      <w:r>
        <w:t xml:space="preserve">1.3.3. </w:t>
      </w:r>
      <w:r>
        <w:rPr>
          <w:rFonts w:hint="eastAsia"/>
        </w:rPr>
        <w:t>Многоуровневый</w:t>
      </w:r>
      <w:r>
        <w:t xml:space="preserve"> </w:t>
      </w:r>
      <w:r>
        <w:rPr>
          <w:rFonts w:hint="eastAsia"/>
        </w:rPr>
        <w:t>лингвистический</w:t>
      </w:r>
      <w:r>
        <w:t xml:space="preserve"> </w:t>
      </w:r>
      <w:r>
        <w:rPr>
          <w:rFonts w:hint="eastAsia"/>
        </w:rPr>
        <w:t>анализ</w:t>
      </w:r>
      <w:r>
        <w:t>...................................62</w:t>
      </w:r>
    </w:p>
    <w:p w14:paraId="37AB6529" w14:textId="77777777" w:rsidR="00E46ACD" w:rsidRDefault="00E46ACD" w:rsidP="00E46ACD"/>
    <w:p w14:paraId="455496EF" w14:textId="77777777" w:rsidR="00E46ACD" w:rsidRDefault="00E46ACD" w:rsidP="00E46ACD">
      <w:r>
        <w:t xml:space="preserve">1.4. </w:t>
      </w:r>
      <w:r>
        <w:rPr>
          <w:rFonts w:hint="eastAsia"/>
        </w:rPr>
        <w:t>Выводы</w:t>
      </w:r>
      <w:r>
        <w:t xml:space="preserve"> </w:t>
      </w:r>
      <w:r>
        <w:rPr>
          <w:rFonts w:hint="eastAsia"/>
        </w:rPr>
        <w:t>по</w:t>
      </w:r>
      <w:r>
        <w:t xml:space="preserve"> </w:t>
      </w:r>
      <w:r>
        <w:rPr>
          <w:rFonts w:hint="eastAsia"/>
        </w:rPr>
        <w:t>главе</w:t>
      </w:r>
      <w:r>
        <w:t xml:space="preserve"> 1................................................................................63</w:t>
      </w:r>
    </w:p>
    <w:p w14:paraId="592F1BC6" w14:textId="77777777" w:rsidR="00E46ACD" w:rsidRDefault="00E46ACD" w:rsidP="00E46ACD"/>
    <w:p w14:paraId="7F4969AC" w14:textId="77777777" w:rsidR="00E46ACD" w:rsidRDefault="00E46ACD" w:rsidP="00E46ACD">
      <w:r>
        <w:rPr>
          <w:rFonts w:hint="eastAsia"/>
        </w:rPr>
        <w:t>ГЛАВА</w:t>
      </w:r>
      <w:r>
        <w:t xml:space="preserve"> 2. </w:t>
      </w:r>
      <w:r>
        <w:rPr>
          <w:rFonts w:hint="eastAsia"/>
        </w:rPr>
        <w:t>Реализация</w:t>
      </w:r>
      <w:r>
        <w:t xml:space="preserve"> </w:t>
      </w:r>
      <w:r>
        <w:rPr>
          <w:rFonts w:hint="eastAsia"/>
        </w:rPr>
        <w:t>фантастического</w:t>
      </w:r>
      <w:r>
        <w:t xml:space="preserve"> </w:t>
      </w:r>
      <w:r>
        <w:rPr>
          <w:rFonts w:hint="eastAsia"/>
        </w:rPr>
        <w:t>многомирия</w:t>
      </w:r>
      <w:r>
        <w:t xml:space="preserve"> </w:t>
      </w:r>
      <w:r>
        <w:rPr>
          <w:rFonts w:hint="eastAsia"/>
        </w:rPr>
        <w:t>на</w:t>
      </w:r>
      <w:r>
        <w:t xml:space="preserve"> </w:t>
      </w:r>
      <w:r>
        <w:rPr>
          <w:rFonts w:hint="eastAsia"/>
        </w:rPr>
        <w:t>материале</w:t>
      </w:r>
    </w:p>
    <w:p w14:paraId="3E67D728" w14:textId="77777777" w:rsidR="00E46ACD" w:rsidRDefault="00E46ACD" w:rsidP="00E46ACD"/>
    <w:p w14:paraId="30B5F41F" w14:textId="77777777" w:rsidR="00E46ACD" w:rsidRDefault="00E46ACD" w:rsidP="00E46ACD">
      <w:r>
        <w:rPr>
          <w:rFonts w:hint="eastAsia"/>
        </w:rPr>
        <w:t>произведений</w:t>
      </w:r>
      <w:r>
        <w:t xml:space="preserve"> </w:t>
      </w:r>
      <w:r>
        <w:rPr>
          <w:rFonts w:hint="eastAsia"/>
        </w:rPr>
        <w:t>А</w:t>
      </w:r>
      <w:r>
        <w:t xml:space="preserve">. </w:t>
      </w:r>
      <w:r>
        <w:rPr>
          <w:rFonts w:hint="eastAsia"/>
        </w:rPr>
        <w:t>и</w:t>
      </w:r>
      <w:r>
        <w:t xml:space="preserve"> </w:t>
      </w:r>
      <w:r>
        <w:rPr>
          <w:rFonts w:hint="eastAsia"/>
        </w:rPr>
        <w:t>Б</w:t>
      </w:r>
      <w:r>
        <w:t xml:space="preserve">. </w:t>
      </w:r>
      <w:r>
        <w:rPr>
          <w:rFonts w:hint="eastAsia"/>
        </w:rPr>
        <w:t>Стругацких</w:t>
      </w:r>
      <w:r>
        <w:t>.........................................................65</w:t>
      </w:r>
    </w:p>
    <w:p w14:paraId="4F6313E4" w14:textId="77777777" w:rsidR="00E46ACD" w:rsidRDefault="00E46ACD" w:rsidP="00E46ACD"/>
    <w:p w14:paraId="26FEE85F" w14:textId="77777777" w:rsidR="00E46ACD" w:rsidRDefault="00E46ACD" w:rsidP="00E46ACD">
      <w:r>
        <w:t xml:space="preserve">2.1. </w:t>
      </w:r>
      <w:r>
        <w:rPr>
          <w:rFonts w:hint="eastAsia"/>
        </w:rPr>
        <w:t>Общее</w:t>
      </w:r>
      <w:r>
        <w:t xml:space="preserve"> </w:t>
      </w:r>
      <w:r>
        <w:rPr>
          <w:rFonts w:hint="eastAsia"/>
        </w:rPr>
        <w:t>описание</w:t>
      </w:r>
      <w:r>
        <w:t xml:space="preserve"> </w:t>
      </w:r>
      <w:r>
        <w:rPr>
          <w:rFonts w:hint="eastAsia"/>
        </w:rPr>
        <w:t>исследовательского</w:t>
      </w:r>
      <w:r>
        <w:t xml:space="preserve"> </w:t>
      </w:r>
      <w:r>
        <w:rPr>
          <w:rFonts w:hint="eastAsia"/>
        </w:rPr>
        <w:t>материала</w:t>
      </w:r>
      <w:r>
        <w:t>..............................65</w:t>
      </w:r>
    </w:p>
    <w:p w14:paraId="1C25567C" w14:textId="77777777" w:rsidR="00E46ACD" w:rsidRDefault="00E46ACD" w:rsidP="00E46ACD"/>
    <w:p w14:paraId="5F73A1F2" w14:textId="77777777" w:rsidR="00E46ACD" w:rsidRDefault="00E46ACD" w:rsidP="00E46ACD">
      <w:r>
        <w:t xml:space="preserve">2.2. </w:t>
      </w:r>
      <w:r>
        <w:rPr>
          <w:rFonts w:hint="eastAsia"/>
        </w:rPr>
        <w:t>Пространство</w:t>
      </w:r>
      <w:r>
        <w:t xml:space="preserve"> </w:t>
      </w:r>
      <w:r>
        <w:rPr>
          <w:rFonts w:hint="eastAsia"/>
        </w:rPr>
        <w:t>фантастики</w:t>
      </w:r>
      <w:r>
        <w:t xml:space="preserve"> </w:t>
      </w:r>
      <w:r>
        <w:rPr>
          <w:rFonts w:hint="eastAsia"/>
        </w:rPr>
        <w:t>в</w:t>
      </w:r>
      <w:r>
        <w:t xml:space="preserve"> </w:t>
      </w:r>
      <w:r>
        <w:rPr>
          <w:rFonts w:hint="eastAsia"/>
        </w:rPr>
        <w:t>текстовом</w:t>
      </w:r>
      <w:r>
        <w:t xml:space="preserve"> </w:t>
      </w:r>
      <w:r>
        <w:rPr>
          <w:rFonts w:hint="eastAsia"/>
        </w:rPr>
        <w:t>многомирии</w:t>
      </w:r>
      <w:r>
        <w:t xml:space="preserve"> </w:t>
      </w:r>
      <w:r>
        <w:rPr>
          <w:rFonts w:hint="eastAsia"/>
        </w:rPr>
        <w:t>романа</w:t>
      </w:r>
      <w:r>
        <w:t xml:space="preserve"> </w:t>
      </w:r>
      <w:r>
        <w:rPr>
          <w:rFonts w:hint="eastAsia"/>
        </w:rPr>
        <w:t>«</w:t>
      </w:r>
      <w:r>
        <w:rPr>
          <w:rFonts w:hint="eastAsia"/>
        </w:rPr>
        <w:t>Обитаемый</w:t>
      </w:r>
      <w:r>
        <w:t xml:space="preserve"> </w:t>
      </w:r>
      <w:r>
        <w:rPr>
          <w:rFonts w:hint="eastAsia"/>
        </w:rPr>
        <w:t>остров</w:t>
      </w:r>
      <w:r>
        <w:rPr>
          <w:rFonts w:hint="eastAsia"/>
        </w:rPr>
        <w:t>»</w:t>
      </w:r>
      <w:r>
        <w:t>............................................................................66</w:t>
      </w:r>
    </w:p>
    <w:p w14:paraId="7218A504" w14:textId="77777777" w:rsidR="00E46ACD" w:rsidRDefault="00E46ACD" w:rsidP="00E46ACD"/>
    <w:p w14:paraId="367F7E12" w14:textId="77777777" w:rsidR="00E46ACD" w:rsidRDefault="00E46ACD" w:rsidP="00E46ACD">
      <w:r>
        <w:t xml:space="preserve">2.2.1. </w:t>
      </w:r>
      <w:r>
        <w:rPr>
          <w:rFonts w:hint="eastAsia"/>
        </w:rPr>
        <w:t>Географические</w:t>
      </w:r>
      <w:r>
        <w:t xml:space="preserve"> </w:t>
      </w:r>
      <w:r>
        <w:rPr>
          <w:rFonts w:hint="eastAsia"/>
        </w:rPr>
        <w:t>локусы</w:t>
      </w:r>
      <w:r>
        <w:t xml:space="preserve"> </w:t>
      </w:r>
      <w:r>
        <w:rPr>
          <w:rFonts w:hint="eastAsia"/>
        </w:rPr>
        <w:t>романа</w:t>
      </w:r>
      <w:r>
        <w:t xml:space="preserve"> </w:t>
      </w:r>
      <w:r>
        <w:rPr>
          <w:rFonts w:hint="eastAsia"/>
        </w:rPr>
        <w:t>«</w:t>
      </w:r>
      <w:r>
        <w:rPr>
          <w:rFonts w:hint="eastAsia"/>
        </w:rPr>
        <w:t>Обитаемый</w:t>
      </w:r>
      <w:r>
        <w:t xml:space="preserve"> </w:t>
      </w:r>
      <w:r>
        <w:rPr>
          <w:rFonts w:hint="eastAsia"/>
        </w:rPr>
        <w:t>остров</w:t>
      </w:r>
      <w:r>
        <w:rPr>
          <w:rFonts w:hint="eastAsia"/>
        </w:rPr>
        <w:t>»</w:t>
      </w:r>
      <w:r>
        <w:t>.............67</w:t>
      </w:r>
    </w:p>
    <w:p w14:paraId="54143681" w14:textId="77777777" w:rsidR="00E46ACD" w:rsidRDefault="00E46ACD" w:rsidP="00E46ACD"/>
    <w:p w14:paraId="267BD505" w14:textId="77777777" w:rsidR="00E46ACD" w:rsidRDefault="00E46ACD" w:rsidP="00E46ACD">
      <w:r>
        <w:t xml:space="preserve">2.2.2. </w:t>
      </w:r>
      <w:r>
        <w:rPr>
          <w:rFonts w:hint="eastAsia"/>
        </w:rPr>
        <w:t>Внешние</w:t>
      </w:r>
      <w:r>
        <w:t xml:space="preserve"> </w:t>
      </w:r>
      <w:r>
        <w:rPr>
          <w:rFonts w:hint="eastAsia"/>
        </w:rPr>
        <w:t>миры</w:t>
      </w:r>
      <w:r>
        <w:t xml:space="preserve"> </w:t>
      </w:r>
      <w:r>
        <w:rPr>
          <w:rFonts w:hint="eastAsia"/>
        </w:rPr>
        <w:t>в</w:t>
      </w:r>
      <w:r>
        <w:t xml:space="preserve"> </w:t>
      </w:r>
      <w:r>
        <w:rPr>
          <w:rFonts w:hint="eastAsia"/>
        </w:rPr>
        <w:t>романе</w:t>
      </w:r>
      <w:r>
        <w:t xml:space="preserve"> </w:t>
      </w:r>
      <w:r>
        <w:rPr>
          <w:rFonts w:hint="eastAsia"/>
        </w:rPr>
        <w:t>«</w:t>
      </w:r>
      <w:r>
        <w:rPr>
          <w:rFonts w:hint="eastAsia"/>
        </w:rPr>
        <w:t>Обитаемый</w:t>
      </w:r>
      <w:r>
        <w:t xml:space="preserve"> </w:t>
      </w:r>
      <w:r>
        <w:rPr>
          <w:rFonts w:hint="eastAsia"/>
        </w:rPr>
        <w:t>остров</w:t>
      </w:r>
      <w:r>
        <w:rPr>
          <w:rFonts w:hint="eastAsia"/>
        </w:rPr>
        <w:t>»</w:t>
      </w:r>
      <w:r>
        <w:t>..........................71</w:t>
      </w:r>
    </w:p>
    <w:p w14:paraId="77A7F8B4" w14:textId="77777777" w:rsidR="00E46ACD" w:rsidRDefault="00E46ACD" w:rsidP="00E46ACD"/>
    <w:p w14:paraId="01FD1412" w14:textId="77777777" w:rsidR="00E46ACD" w:rsidRDefault="00E46ACD" w:rsidP="00E46ACD">
      <w:r>
        <w:t xml:space="preserve">2.2.2.1. </w:t>
      </w:r>
      <w:r>
        <w:rPr>
          <w:rFonts w:hint="eastAsia"/>
        </w:rPr>
        <w:t>Природные</w:t>
      </w:r>
      <w:r>
        <w:t xml:space="preserve"> </w:t>
      </w:r>
      <w:r>
        <w:rPr>
          <w:rFonts w:hint="eastAsia"/>
        </w:rPr>
        <w:t>пейзажи</w:t>
      </w:r>
      <w:r>
        <w:t xml:space="preserve"> </w:t>
      </w:r>
      <w:r>
        <w:rPr>
          <w:rFonts w:hint="eastAsia"/>
        </w:rPr>
        <w:t>в</w:t>
      </w:r>
      <w:r>
        <w:t xml:space="preserve"> </w:t>
      </w:r>
      <w:r>
        <w:rPr>
          <w:rFonts w:hint="eastAsia"/>
        </w:rPr>
        <w:t>романе</w:t>
      </w:r>
      <w:r>
        <w:t xml:space="preserve"> </w:t>
      </w:r>
      <w:r>
        <w:rPr>
          <w:rFonts w:hint="eastAsia"/>
        </w:rPr>
        <w:t>«</w:t>
      </w:r>
      <w:r>
        <w:rPr>
          <w:rFonts w:hint="eastAsia"/>
        </w:rPr>
        <w:t>Обитаемый</w:t>
      </w:r>
      <w:r>
        <w:t xml:space="preserve"> </w:t>
      </w:r>
      <w:r>
        <w:rPr>
          <w:rFonts w:hint="eastAsia"/>
        </w:rPr>
        <w:t>остров</w:t>
      </w:r>
      <w:r>
        <w:rPr>
          <w:rFonts w:hint="eastAsia"/>
        </w:rPr>
        <w:t>»</w:t>
      </w:r>
      <w:r>
        <w:t>.............72</w:t>
      </w:r>
    </w:p>
    <w:p w14:paraId="64F7A19F" w14:textId="77777777" w:rsidR="00E46ACD" w:rsidRDefault="00E46ACD" w:rsidP="00E46ACD"/>
    <w:p w14:paraId="0B003B9E" w14:textId="77777777" w:rsidR="00E46ACD" w:rsidRDefault="00E46ACD" w:rsidP="00E46ACD">
      <w:r>
        <w:t xml:space="preserve">2.2.2.2. </w:t>
      </w:r>
      <w:r>
        <w:rPr>
          <w:rFonts w:hint="eastAsia"/>
        </w:rPr>
        <w:t>Городские</w:t>
      </w:r>
      <w:r>
        <w:t xml:space="preserve"> </w:t>
      </w:r>
      <w:r>
        <w:rPr>
          <w:rFonts w:hint="eastAsia"/>
        </w:rPr>
        <w:t>пейзажи</w:t>
      </w:r>
      <w:r>
        <w:t xml:space="preserve"> </w:t>
      </w:r>
      <w:r>
        <w:rPr>
          <w:rFonts w:hint="eastAsia"/>
        </w:rPr>
        <w:t>в</w:t>
      </w:r>
      <w:r>
        <w:t xml:space="preserve"> </w:t>
      </w:r>
      <w:r>
        <w:rPr>
          <w:rFonts w:hint="eastAsia"/>
        </w:rPr>
        <w:t>романе</w:t>
      </w:r>
      <w:r>
        <w:t xml:space="preserve"> </w:t>
      </w:r>
      <w:r>
        <w:rPr>
          <w:rFonts w:hint="eastAsia"/>
        </w:rPr>
        <w:t>«</w:t>
      </w:r>
      <w:r>
        <w:rPr>
          <w:rFonts w:hint="eastAsia"/>
        </w:rPr>
        <w:t>Обитаемый</w:t>
      </w:r>
      <w:r>
        <w:t xml:space="preserve"> </w:t>
      </w:r>
      <w:r>
        <w:rPr>
          <w:rFonts w:hint="eastAsia"/>
        </w:rPr>
        <w:t>остров</w:t>
      </w:r>
      <w:r>
        <w:rPr>
          <w:rFonts w:hint="eastAsia"/>
        </w:rPr>
        <w:t>»</w:t>
      </w:r>
      <w:r>
        <w:t>...............73</w:t>
      </w:r>
    </w:p>
    <w:p w14:paraId="22FBC144" w14:textId="77777777" w:rsidR="00E46ACD" w:rsidRDefault="00E46ACD" w:rsidP="00E46ACD"/>
    <w:p w14:paraId="2F320F44" w14:textId="77777777" w:rsidR="00E46ACD" w:rsidRDefault="00E46ACD" w:rsidP="00E46ACD">
      <w:r>
        <w:t xml:space="preserve">2.2.2.3. </w:t>
      </w:r>
      <w:r>
        <w:rPr>
          <w:rFonts w:hint="eastAsia"/>
        </w:rPr>
        <w:t>Интеръеры</w:t>
      </w:r>
      <w:r>
        <w:t xml:space="preserve"> </w:t>
      </w:r>
      <w:r>
        <w:rPr>
          <w:rFonts w:hint="eastAsia"/>
        </w:rPr>
        <w:t>в</w:t>
      </w:r>
      <w:r>
        <w:t xml:space="preserve"> </w:t>
      </w:r>
      <w:r>
        <w:rPr>
          <w:rFonts w:hint="eastAsia"/>
        </w:rPr>
        <w:t>романе</w:t>
      </w:r>
      <w:r>
        <w:t xml:space="preserve"> </w:t>
      </w:r>
      <w:r>
        <w:rPr>
          <w:rFonts w:hint="eastAsia"/>
        </w:rPr>
        <w:t>«</w:t>
      </w:r>
      <w:r>
        <w:t xml:space="preserve"> </w:t>
      </w:r>
      <w:r>
        <w:rPr>
          <w:rFonts w:hint="eastAsia"/>
        </w:rPr>
        <w:t>Обитаемый</w:t>
      </w:r>
      <w:r>
        <w:t xml:space="preserve"> </w:t>
      </w:r>
      <w:r>
        <w:rPr>
          <w:rFonts w:hint="eastAsia"/>
        </w:rPr>
        <w:t>остров</w:t>
      </w:r>
      <w:r>
        <w:rPr>
          <w:rFonts w:hint="eastAsia"/>
        </w:rPr>
        <w:t>»</w:t>
      </w:r>
      <w:r>
        <w:t>.............................74</w:t>
      </w:r>
    </w:p>
    <w:p w14:paraId="2E807B12" w14:textId="77777777" w:rsidR="00E46ACD" w:rsidRDefault="00E46ACD" w:rsidP="00E46ACD"/>
    <w:p w14:paraId="11FE3370" w14:textId="77777777" w:rsidR="00E46ACD" w:rsidRDefault="00E46ACD" w:rsidP="00E46ACD">
      <w:r>
        <w:t xml:space="preserve">2.2.3. </w:t>
      </w:r>
      <w:r>
        <w:rPr>
          <w:rFonts w:hint="eastAsia"/>
        </w:rPr>
        <w:t>Внутренние</w:t>
      </w:r>
      <w:r>
        <w:t xml:space="preserve"> </w:t>
      </w:r>
      <w:r>
        <w:rPr>
          <w:rFonts w:hint="eastAsia"/>
        </w:rPr>
        <w:t>миры</w:t>
      </w:r>
      <w:r>
        <w:t xml:space="preserve"> </w:t>
      </w:r>
      <w:r>
        <w:rPr>
          <w:rFonts w:hint="eastAsia"/>
        </w:rPr>
        <w:t>в</w:t>
      </w:r>
      <w:r>
        <w:t xml:space="preserve"> </w:t>
      </w:r>
      <w:r>
        <w:rPr>
          <w:rFonts w:hint="eastAsia"/>
        </w:rPr>
        <w:t>романе</w:t>
      </w:r>
      <w:r>
        <w:t xml:space="preserve"> </w:t>
      </w:r>
      <w:r>
        <w:rPr>
          <w:rFonts w:hint="eastAsia"/>
        </w:rPr>
        <w:t>«</w:t>
      </w:r>
      <w:r>
        <w:rPr>
          <w:rFonts w:hint="eastAsia"/>
        </w:rPr>
        <w:t>Обитаемый</w:t>
      </w:r>
      <w:r>
        <w:t xml:space="preserve"> </w:t>
      </w:r>
      <w:r>
        <w:rPr>
          <w:rFonts w:hint="eastAsia"/>
        </w:rPr>
        <w:t>остров</w:t>
      </w:r>
      <w:r>
        <w:rPr>
          <w:rFonts w:hint="eastAsia"/>
        </w:rPr>
        <w:t>»</w:t>
      </w:r>
      <w:r>
        <w:t>....................75</w:t>
      </w:r>
    </w:p>
    <w:p w14:paraId="6008179E" w14:textId="77777777" w:rsidR="00E46ACD" w:rsidRDefault="00E46ACD" w:rsidP="00E46ACD"/>
    <w:p w14:paraId="317EF0A0" w14:textId="77777777" w:rsidR="00E46ACD" w:rsidRDefault="00E46ACD" w:rsidP="00E46ACD">
      <w:r>
        <w:t xml:space="preserve">2.2.3.1. </w:t>
      </w:r>
      <w:r>
        <w:rPr>
          <w:rFonts w:hint="eastAsia"/>
        </w:rPr>
        <w:t>Внутренние</w:t>
      </w:r>
      <w:r>
        <w:t xml:space="preserve"> </w:t>
      </w:r>
      <w:r>
        <w:rPr>
          <w:rFonts w:hint="eastAsia"/>
        </w:rPr>
        <w:t>миры</w:t>
      </w:r>
      <w:r>
        <w:t xml:space="preserve"> </w:t>
      </w:r>
      <w:r>
        <w:rPr>
          <w:rFonts w:hint="eastAsia"/>
        </w:rPr>
        <w:t>Максима</w:t>
      </w:r>
      <w:r>
        <w:t xml:space="preserve"> </w:t>
      </w:r>
      <w:r>
        <w:rPr>
          <w:rFonts w:hint="eastAsia"/>
        </w:rPr>
        <w:t>Каммерера</w:t>
      </w:r>
      <w:r>
        <w:t xml:space="preserve"> </w:t>
      </w:r>
      <w:r>
        <w:rPr>
          <w:rFonts w:hint="eastAsia"/>
        </w:rPr>
        <w:t>в</w:t>
      </w:r>
      <w:r>
        <w:t xml:space="preserve"> </w:t>
      </w:r>
      <w:r>
        <w:rPr>
          <w:rFonts w:hint="eastAsia"/>
        </w:rPr>
        <w:t>романе</w:t>
      </w:r>
      <w:r>
        <w:t xml:space="preserve"> </w:t>
      </w:r>
      <w:r>
        <w:rPr>
          <w:rFonts w:hint="eastAsia"/>
        </w:rPr>
        <w:t>«</w:t>
      </w:r>
      <w:r>
        <w:rPr>
          <w:rFonts w:hint="eastAsia"/>
        </w:rPr>
        <w:t>Обитаемый</w:t>
      </w:r>
      <w:r>
        <w:t xml:space="preserve"> </w:t>
      </w:r>
      <w:r>
        <w:rPr>
          <w:rFonts w:hint="eastAsia"/>
        </w:rPr>
        <w:t>остров</w:t>
      </w:r>
      <w:r>
        <w:rPr>
          <w:rFonts w:hint="eastAsia"/>
        </w:rPr>
        <w:t>»</w:t>
      </w:r>
      <w:r>
        <w:t>..................................................................77</w:t>
      </w:r>
    </w:p>
    <w:p w14:paraId="6DE1F700" w14:textId="77777777" w:rsidR="00E46ACD" w:rsidRDefault="00E46ACD" w:rsidP="00E46ACD"/>
    <w:p w14:paraId="10CDA2C7" w14:textId="77777777" w:rsidR="00E46ACD" w:rsidRDefault="00E46ACD" w:rsidP="00E46ACD">
      <w:r>
        <w:t xml:space="preserve">2.2.3.2. </w:t>
      </w:r>
      <w:r>
        <w:rPr>
          <w:rFonts w:hint="eastAsia"/>
        </w:rPr>
        <w:t>Внутренние</w:t>
      </w:r>
      <w:r>
        <w:t xml:space="preserve"> </w:t>
      </w:r>
      <w:r>
        <w:rPr>
          <w:rFonts w:hint="eastAsia"/>
        </w:rPr>
        <w:t>миры</w:t>
      </w:r>
      <w:r>
        <w:t xml:space="preserve"> </w:t>
      </w:r>
      <w:r>
        <w:rPr>
          <w:rFonts w:hint="eastAsia"/>
        </w:rPr>
        <w:t>Гая</w:t>
      </w:r>
      <w:r>
        <w:t xml:space="preserve"> </w:t>
      </w:r>
      <w:r>
        <w:rPr>
          <w:rFonts w:hint="eastAsia"/>
        </w:rPr>
        <w:t>Гаала</w:t>
      </w:r>
      <w:r>
        <w:t xml:space="preserve"> </w:t>
      </w:r>
      <w:r>
        <w:rPr>
          <w:rFonts w:hint="eastAsia"/>
        </w:rPr>
        <w:t>в</w:t>
      </w:r>
      <w:r>
        <w:t xml:space="preserve"> </w:t>
      </w:r>
      <w:r>
        <w:rPr>
          <w:rFonts w:hint="eastAsia"/>
        </w:rPr>
        <w:t>романе</w:t>
      </w:r>
    </w:p>
    <w:p w14:paraId="3BEA75CC" w14:textId="77777777" w:rsidR="00E46ACD" w:rsidRDefault="00E46ACD" w:rsidP="00E46ACD"/>
    <w:p w14:paraId="2CB5F438" w14:textId="77777777" w:rsidR="00E46ACD" w:rsidRDefault="00E46ACD" w:rsidP="00E46ACD">
      <w:r>
        <w:rPr>
          <w:rFonts w:hint="eastAsia"/>
        </w:rPr>
        <w:t>«</w:t>
      </w:r>
      <w:r>
        <w:rPr>
          <w:rFonts w:hint="eastAsia"/>
        </w:rPr>
        <w:t>Обитаемый</w:t>
      </w:r>
      <w:r>
        <w:t xml:space="preserve"> </w:t>
      </w:r>
      <w:r>
        <w:rPr>
          <w:rFonts w:hint="eastAsia"/>
        </w:rPr>
        <w:t>остров</w:t>
      </w:r>
      <w:r>
        <w:rPr>
          <w:rFonts w:hint="eastAsia"/>
        </w:rPr>
        <w:t>»</w:t>
      </w:r>
      <w:r>
        <w:t>..................................................................81</w:t>
      </w:r>
    </w:p>
    <w:p w14:paraId="5B66CB67" w14:textId="77777777" w:rsidR="00E46ACD" w:rsidRDefault="00E46ACD" w:rsidP="00E46ACD"/>
    <w:p w14:paraId="11961E10" w14:textId="77777777" w:rsidR="00E46ACD" w:rsidRDefault="00E46ACD" w:rsidP="00E46ACD">
      <w:r>
        <w:t xml:space="preserve">2.2.3.3. </w:t>
      </w:r>
      <w:r>
        <w:rPr>
          <w:rFonts w:hint="eastAsia"/>
        </w:rPr>
        <w:t>Внутренние</w:t>
      </w:r>
      <w:r>
        <w:t xml:space="preserve"> </w:t>
      </w:r>
      <w:r>
        <w:rPr>
          <w:rFonts w:hint="eastAsia"/>
        </w:rPr>
        <w:t>миры</w:t>
      </w:r>
      <w:r>
        <w:t xml:space="preserve"> </w:t>
      </w:r>
      <w:r>
        <w:rPr>
          <w:rFonts w:hint="eastAsia"/>
        </w:rPr>
        <w:t>Умника</w:t>
      </w:r>
      <w:r>
        <w:t xml:space="preserve"> </w:t>
      </w:r>
      <w:r>
        <w:rPr>
          <w:rFonts w:hint="eastAsia"/>
        </w:rPr>
        <w:t>в</w:t>
      </w:r>
      <w:r>
        <w:t xml:space="preserve"> </w:t>
      </w:r>
      <w:r>
        <w:rPr>
          <w:rFonts w:hint="eastAsia"/>
        </w:rPr>
        <w:t>романе</w:t>
      </w:r>
      <w:r>
        <w:t xml:space="preserve"> </w:t>
      </w:r>
      <w:r>
        <w:rPr>
          <w:rFonts w:hint="eastAsia"/>
        </w:rPr>
        <w:t>«</w:t>
      </w:r>
      <w:r>
        <w:rPr>
          <w:rFonts w:hint="eastAsia"/>
        </w:rPr>
        <w:t>Обитаемый</w:t>
      </w:r>
      <w:r>
        <w:t xml:space="preserve"> </w:t>
      </w:r>
      <w:r>
        <w:rPr>
          <w:rFonts w:hint="eastAsia"/>
        </w:rPr>
        <w:t>остров</w:t>
      </w:r>
      <w:r>
        <w:rPr>
          <w:rFonts w:hint="eastAsia"/>
        </w:rPr>
        <w:t>»</w:t>
      </w:r>
      <w:r>
        <w:t>.... 82</w:t>
      </w:r>
    </w:p>
    <w:p w14:paraId="470C1804" w14:textId="77777777" w:rsidR="00E46ACD" w:rsidRDefault="00E46ACD" w:rsidP="00E46ACD"/>
    <w:p w14:paraId="360220E1" w14:textId="77777777" w:rsidR="00E46ACD" w:rsidRDefault="00E46ACD" w:rsidP="00E46ACD">
      <w:r>
        <w:t xml:space="preserve">2.2.3.4. </w:t>
      </w:r>
      <w:r>
        <w:rPr>
          <w:rFonts w:hint="eastAsia"/>
        </w:rPr>
        <w:t>Внутренние</w:t>
      </w:r>
      <w:r>
        <w:t xml:space="preserve"> </w:t>
      </w:r>
      <w:r>
        <w:rPr>
          <w:rFonts w:hint="eastAsia"/>
        </w:rPr>
        <w:t>миры</w:t>
      </w:r>
      <w:r>
        <w:t xml:space="preserve"> </w:t>
      </w:r>
      <w:r>
        <w:rPr>
          <w:rFonts w:hint="eastAsia"/>
        </w:rPr>
        <w:t>остальных</w:t>
      </w:r>
      <w:r>
        <w:t xml:space="preserve"> </w:t>
      </w:r>
      <w:r>
        <w:rPr>
          <w:rFonts w:hint="eastAsia"/>
        </w:rPr>
        <w:t>персонажей</w:t>
      </w:r>
      <w:r>
        <w:t xml:space="preserve"> </w:t>
      </w:r>
      <w:r>
        <w:rPr>
          <w:rFonts w:hint="eastAsia"/>
        </w:rPr>
        <w:t>романа</w:t>
      </w:r>
      <w:r>
        <w:t xml:space="preserve"> </w:t>
      </w:r>
      <w:r>
        <w:rPr>
          <w:rFonts w:hint="eastAsia"/>
        </w:rPr>
        <w:t>«</w:t>
      </w:r>
      <w:r>
        <w:rPr>
          <w:rFonts w:hint="eastAsia"/>
        </w:rPr>
        <w:t>Обитаемый</w:t>
      </w:r>
      <w:r>
        <w:t xml:space="preserve"> </w:t>
      </w:r>
      <w:r>
        <w:rPr>
          <w:rFonts w:hint="eastAsia"/>
        </w:rPr>
        <w:t>остров</w:t>
      </w:r>
      <w:r>
        <w:rPr>
          <w:rFonts w:hint="eastAsia"/>
        </w:rPr>
        <w:t>»</w:t>
      </w:r>
      <w:r>
        <w:t>..................................................................83</w:t>
      </w:r>
    </w:p>
    <w:p w14:paraId="0AB41FE6" w14:textId="77777777" w:rsidR="00E46ACD" w:rsidRDefault="00E46ACD" w:rsidP="00E46ACD"/>
    <w:p w14:paraId="3B386AF6" w14:textId="77777777" w:rsidR="00E46ACD" w:rsidRDefault="00E46ACD" w:rsidP="00E46ACD">
      <w:r>
        <w:t xml:space="preserve">2.2.4. </w:t>
      </w:r>
      <w:r>
        <w:rPr>
          <w:rFonts w:hint="eastAsia"/>
        </w:rPr>
        <w:t>Фантастические</w:t>
      </w:r>
      <w:r>
        <w:t xml:space="preserve"> </w:t>
      </w:r>
      <w:r>
        <w:rPr>
          <w:rFonts w:hint="eastAsia"/>
        </w:rPr>
        <w:t>миры</w:t>
      </w:r>
      <w:r>
        <w:t xml:space="preserve"> </w:t>
      </w:r>
      <w:r>
        <w:rPr>
          <w:rFonts w:hint="eastAsia"/>
        </w:rPr>
        <w:t>романа</w:t>
      </w:r>
      <w:r>
        <w:t xml:space="preserve"> </w:t>
      </w:r>
      <w:r>
        <w:rPr>
          <w:rFonts w:hint="eastAsia"/>
        </w:rPr>
        <w:t>«</w:t>
      </w:r>
      <w:r>
        <w:rPr>
          <w:rFonts w:hint="eastAsia"/>
        </w:rPr>
        <w:t>Обитаемый</w:t>
      </w:r>
      <w:r>
        <w:t xml:space="preserve"> </w:t>
      </w:r>
      <w:r>
        <w:rPr>
          <w:rFonts w:hint="eastAsia"/>
        </w:rPr>
        <w:t>остров</w:t>
      </w:r>
      <w:r>
        <w:rPr>
          <w:rFonts w:hint="eastAsia"/>
        </w:rPr>
        <w:t>»</w:t>
      </w:r>
      <w:r>
        <w:t>.............85</w:t>
      </w:r>
    </w:p>
    <w:p w14:paraId="7E6C1FE1" w14:textId="77777777" w:rsidR="00E46ACD" w:rsidRDefault="00E46ACD" w:rsidP="00E46ACD"/>
    <w:p w14:paraId="150FE3A4" w14:textId="77777777" w:rsidR="00E46ACD" w:rsidRDefault="00E46ACD" w:rsidP="00E46ACD">
      <w:r>
        <w:t xml:space="preserve">2.3. </w:t>
      </w:r>
      <w:r>
        <w:rPr>
          <w:rFonts w:hint="eastAsia"/>
        </w:rPr>
        <w:t>Анализ</w:t>
      </w:r>
      <w:r>
        <w:t xml:space="preserve"> </w:t>
      </w:r>
      <w:r>
        <w:rPr>
          <w:rFonts w:hint="eastAsia"/>
        </w:rPr>
        <w:t>фантастической</w:t>
      </w:r>
      <w:r>
        <w:t xml:space="preserve"> </w:t>
      </w:r>
      <w:r>
        <w:rPr>
          <w:rFonts w:hint="eastAsia"/>
        </w:rPr>
        <w:t>лексики</w:t>
      </w:r>
      <w:r>
        <w:t xml:space="preserve"> </w:t>
      </w:r>
      <w:r>
        <w:rPr>
          <w:rFonts w:hint="eastAsia"/>
        </w:rPr>
        <w:t>романа</w:t>
      </w:r>
      <w:r>
        <w:t xml:space="preserve"> </w:t>
      </w:r>
      <w:r>
        <w:rPr>
          <w:rFonts w:hint="eastAsia"/>
        </w:rPr>
        <w:t>«</w:t>
      </w:r>
      <w:r>
        <w:rPr>
          <w:rFonts w:hint="eastAsia"/>
        </w:rPr>
        <w:t>Обитаемый</w:t>
      </w:r>
      <w:r>
        <w:t xml:space="preserve"> </w:t>
      </w:r>
      <w:r>
        <w:rPr>
          <w:rFonts w:hint="eastAsia"/>
        </w:rPr>
        <w:t>остров</w:t>
      </w:r>
      <w:r>
        <w:rPr>
          <w:rFonts w:hint="eastAsia"/>
        </w:rPr>
        <w:t>»</w:t>
      </w:r>
      <w:r>
        <w:t>......89</w:t>
      </w:r>
    </w:p>
    <w:p w14:paraId="1D9CC972" w14:textId="77777777" w:rsidR="00E46ACD" w:rsidRDefault="00E46ACD" w:rsidP="00E46ACD"/>
    <w:p w14:paraId="22E8DD1A" w14:textId="77777777" w:rsidR="00E46ACD" w:rsidRDefault="00E46ACD" w:rsidP="00E46ACD">
      <w:r>
        <w:t xml:space="preserve">2.4. </w:t>
      </w:r>
      <w:r>
        <w:rPr>
          <w:rFonts w:hint="eastAsia"/>
        </w:rPr>
        <w:t>Выводы</w:t>
      </w:r>
      <w:r>
        <w:t xml:space="preserve"> </w:t>
      </w:r>
      <w:r>
        <w:rPr>
          <w:rFonts w:hint="eastAsia"/>
        </w:rPr>
        <w:t>по</w:t>
      </w:r>
      <w:r>
        <w:t xml:space="preserve"> </w:t>
      </w:r>
      <w:r>
        <w:rPr>
          <w:rFonts w:hint="eastAsia"/>
        </w:rPr>
        <w:t>главе</w:t>
      </w:r>
      <w:r>
        <w:t xml:space="preserve"> 2................................................................................93</w:t>
      </w:r>
    </w:p>
    <w:p w14:paraId="5A76FB3F" w14:textId="77777777" w:rsidR="00E46ACD" w:rsidRDefault="00E46ACD" w:rsidP="00E46ACD"/>
    <w:p w14:paraId="219180B2" w14:textId="77777777" w:rsidR="00E46ACD" w:rsidRDefault="00E46ACD" w:rsidP="00E46ACD">
      <w:r>
        <w:rPr>
          <w:rFonts w:hint="eastAsia"/>
        </w:rPr>
        <w:lastRenderedPageBreak/>
        <w:t>ГЛАВА</w:t>
      </w:r>
      <w:r>
        <w:t xml:space="preserve"> 3. </w:t>
      </w:r>
      <w:r>
        <w:rPr>
          <w:rFonts w:hint="eastAsia"/>
        </w:rPr>
        <w:t>Реализация</w:t>
      </w:r>
      <w:r>
        <w:t xml:space="preserve"> </w:t>
      </w:r>
      <w:r>
        <w:rPr>
          <w:rFonts w:hint="eastAsia"/>
        </w:rPr>
        <w:t>фантастического</w:t>
      </w:r>
      <w:r>
        <w:t xml:space="preserve"> </w:t>
      </w:r>
      <w:r>
        <w:rPr>
          <w:rFonts w:hint="eastAsia"/>
        </w:rPr>
        <w:t>многомирия</w:t>
      </w:r>
    </w:p>
    <w:p w14:paraId="6602FA36" w14:textId="77777777" w:rsidR="00E46ACD" w:rsidRDefault="00E46ACD" w:rsidP="00E46ACD"/>
    <w:p w14:paraId="1B45E9BF" w14:textId="77777777" w:rsidR="00E46ACD" w:rsidRDefault="00E46ACD" w:rsidP="00E46ACD">
      <w:r>
        <w:rPr>
          <w:rFonts w:hint="eastAsia"/>
        </w:rPr>
        <w:t>на</w:t>
      </w:r>
      <w:r>
        <w:t xml:space="preserve"> </w:t>
      </w:r>
      <w:r>
        <w:rPr>
          <w:rFonts w:hint="eastAsia"/>
        </w:rPr>
        <w:t>материале</w:t>
      </w:r>
      <w:r>
        <w:t xml:space="preserve"> </w:t>
      </w:r>
      <w:r>
        <w:rPr>
          <w:rFonts w:hint="eastAsia"/>
        </w:rPr>
        <w:t>текстов</w:t>
      </w:r>
      <w:r>
        <w:t xml:space="preserve"> </w:t>
      </w:r>
      <w:r>
        <w:rPr>
          <w:rFonts w:hint="eastAsia"/>
        </w:rPr>
        <w:t>произведений</w:t>
      </w:r>
      <w:r>
        <w:t xml:space="preserve"> </w:t>
      </w:r>
      <w:r>
        <w:rPr>
          <w:rFonts w:hint="eastAsia"/>
        </w:rPr>
        <w:t>А</w:t>
      </w:r>
      <w:r>
        <w:t xml:space="preserve">. </w:t>
      </w:r>
      <w:r>
        <w:rPr>
          <w:rFonts w:hint="eastAsia"/>
        </w:rPr>
        <w:t>Азимова</w:t>
      </w:r>
      <w:r>
        <w:t>.............................96</w:t>
      </w:r>
    </w:p>
    <w:p w14:paraId="64250F17" w14:textId="77777777" w:rsidR="00E46ACD" w:rsidRDefault="00E46ACD" w:rsidP="00E46ACD"/>
    <w:p w14:paraId="7CC0C2DD" w14:textId="77777777" w:rsidR="00E46ACD" w:rsidRDefault="00E46ACD" w:rsidP="00E46ACD">
      <w:r>
        <w:t xml:space="preserve">3.1. </w:t>
      </w:r>
      <w:r>
        <w:rPr>
          <w:rFonts w:hint="eastAsia"/>
        </w:rPr>
        <w:t>Общее</w:t>
      </w:r>
      <w:r>
        <w:t xml:space="preserve"> </w:t>
      </w:r>
      <w:r>
        <w:rPr>
          <w:rFonts w:hint="eastAsia"/>
        </w:rPr>
        <w:t>описание</w:t>
      </w:r>
      <w:r>
        <w:t xml:space="preserve"> </w:t>
      </w:r>
      <w:r>
        <w:rPr>
          <w:rFonts w:hint="eastAsia"/>
        </w:rPr>
        <w:t>исследовательского</w:t>
      </w:r>
      <w:r>
        <w:t xml:space="preserve"> </w:t>
      </w:r>
      <w:r>
        <w:rPr>
          <w:rFonts w:hint="eastAsia"/>
        </w:rPr>
        <w:t>материала</w:t>
      </w:r>
      <w:r>
        <w:t>..............................96</w:t>
      </w:r>
    </w:p>
    <w:p w14:paraId="0A008C81" w14:textId="77777777" w:rsidR="00E46ACD" w:rsidRDefault="00E46ACD" w:rsidP="00E46ACD"/>
    <w:p w14:paraId="521AD9D9" w14:textId="77777777" w:rsidR="00E46ACD" w:rsidRDefault="00E46ACD" w:rsidP="00E46ACD">
      <w:r>
        <w:t xml:space="preserve">3.2. </w:t>
      </w:r>
      <w:r>
        <w:rPr>
          <w:rFonts w:hint="eastAsia"/>
        </w:rPr>
        <w:t>Пространство</w:t>
      </w:r>
      <w:r>
        <w:t xml:space="preserve"> </w:t>
      </w:r>
      <w:r>
        <w:rPr>
          <w:rFonts w:hint="eastAsia"/>
        </w:rPr>
        <w:t>фантастики</w:t>
      </w:r>
      <w:r>
        <w:t xml:space="preserve"> </w:t>
      </w:r>
      <w:r>
        <w:rPr>
          <w:rFonts w:hint="eastAsia"/>
        </w:rPr>
        <w:t>в</w:t>
      </w:r>
      <w:r>
        <w:t xml:space="preserve"> </w:t>
      </w:r>
      <w:r>
        <w:rPr>
          <w:rFonts w:hint="eastAsia"/>
        </w:rPr>
        <w:t>текстовом</w:t>
      </w:r>
      <w:r>
        <w:t xml:space="preserve"> </w:t>
      </w:r>
      <w:r>
        <w:rPr>
          <w:rFonts w:hint="eastAsia"/>
        </w:rPr>
        <w:t>многомирии</w:t>
      </w:r>
      <w:r>
        <w:t xml:space="preserve"> </w:t>
      </w:r>
      <w:r>
        <w:rPr>
          <w:rFonts w:hint="eastAsia"/>
        </w:rPr>
        <w:t>романа</w:t>
      </w:r>
    </w:p>
    <w:p w14:paraId="6B244161" w14:textId="77777777" w:rsidR="00E46ACD" w:rsidRDefault="00E46ACD" w:rsidP="00E46ACD"/>
    <w:p w14:paraId="68ED277D" w14:textId="77777777" w:rsidR="00E46ACD" w:rsidRDefault="00E46ACD" w:rsidP="00E46ACD">
      <w:r>
        <w:rPr>
          <w:rFonts w:hint="eastAsia"/>
        </w:rPr>
        <w:t>«</w:t>
      </w:r>
      <w:r>
        <w:t>The Caves of Steel</w:t>
      </w:r>
      <w:r>
        <w:rPr>
          <w:rFonts w:hint="eastAsia"/>
        </w:rPr>
        <w:t>»</w:t>
      </w:r>
      <w:r>
        <w:t>..............................................................................98</w:t>
      </w:r>
    </w:p>
    <w:p w14:paraId="6D10CCFC" w14:textId="77777777" w:rsidR="00E46ACD" w:rsidRDefault="00E46ACD" w:rsidP="00E46ACD"/>
    <w:p w14:paraId="3894D2F0" w14:textId="77777777" w:rsidR="00E46ACD" w:rsidRDefault="00E46ACD" w:rsidP="00E46ACD">
      <w:r>
        <w:t xml:space="preserve">3.2.1. </w:t>
      </w:r>
      <w:r>
        <w:rPr>
          <w:rFonts w:hint="eastAsia"/>
        </w:rPr>
        <w:t>Географические</w:t>
      </w:r>
      <w:r>
        <w:t xml:space="preserve"> </w:t>
      </w:r>
      <w:r>
        <w:rPr>
          <w:rFonts w:hint="eastAsia"/>
        </w:rPr>
        <w:t>локусы</w:t>
      </w:r>
      <w:r>
        <w:t xml:space="preserve"> </w:t>
      </w:r>
      <w:r>
        <w:rPr>
          <w:rFonts w:hint="eastAsia"/>
        </w:rPr>
        <w:t>романа</w:t>
      </w:r>
      <w:r>
        <w:t xml:space="preserve"> </w:t>
      </w:r>
      <w:r>
        <w:rPr>
          <w:rFonts w:hint="eastAsia"/>
        </w:rPr>
        <w:t>«</w:t>
      </w:r>
      <w:r>
        <w:t>The Caves of Steel</w:t>
      </w:r>
      <w:r>
        <w:rPr>
          <w:rFonts w:hint="eastAsia"/>
        </w:rPr>
        <w:t>»</w:t>
      </w:r>
      <w:r>
        <w:t>..................99</w:t>
      </w:r>
    </w:p>
    <w:p w14:paraId="406D1089" w14:textId="77777777" w:rsidR="00E46ACD" w:rsidRDefault="00E46ACD" w:rsidP="00E46ACD"/>
    <w:p w14:paraId="33203F52" w14:textId="77777777" w:rsidR="00E46ACD" w:rsidRDefault="00E46ACD" w:rsidP="00E46ACD">
      <w:r>
        <w:t xml:space="preserve">3.2.2. </w:t>
      </w:r>
      <w:r>
        <w:rPr>
          <w:rFonts w:hint="eastAsia"/>
        </w:rPr>
        <w:t>Внешние</w:t>
      </w:r>
      <w:r>
        <w:t xml:space="preserve"> </w:t>
      </w:r>
      <w:r>
        <w:rPr>
          <w:rFonts w:hint="eastAsia"/>
        </w:rPr>
        <w:t>миры</w:t>
      </w:r>
      <w:r>
        <w:t xml:space="preserve"> </w:t>
      </w:r>
      <w:r>
        <w:rPr>
          <w:rFonts w:hint="eastAsia"/>
        </w:rPr>
        <w:t>в</w:t>
      </w:r>
      <w:r>
        <w:t xml:space="preserve"> </w:t>
      </w:r>
      <w:r>
        <w:rPr>
          <w:rFonts w:hint="eastAsia"/>
        </w:rPr>
        <w:t>романе</w:t>
      </w:r>
      <w:r>
        <w:t xml:space="preserve"> </w:t>
      </w:r>
      <w:r>
        <w:rPr>
          <w:rFonts w:hint="eastAsia"/>
        </w:rPr>
        <w:t>«</w:t>
      </w:r>
      <w:r>
        <w:t>The Caves of Steel</w:t>
      </w:r>
      <w:r>
        <w:rPr>
          <w:rFonts w:hint="eastAsia"/>
        </w:rPr>
        <w:t>»</w:t>
      </w:r>
      <w:r>
        <w:t>............................102</w:t>
      </w:r>
    </w:p>
    <w:p w14:paraId="772A07AD" w14:textId="77777777" w:rsidR="00E46ACD" w:rsidRDefault="00E46ACD" w:rsidP="00E46ACD"/>
    <w:p w14:paraId="22755E5A" w14:textId="77777777" w:rsidR="00E46ACD" w:rsidRDefault="00E46ACD" w:rsidP="00E46ACD">
      <w:r>
        <w:t xml:space="preserve">3.2.2.1. </w:t>
      </w:r>
      <w:r>
        <w:rPr>
          <w:rFonts w:hint="eastAsia"/>
        </w:rPr>
        <w:t>Городские</w:t>
      </w:r>
      <w:r>
        <w:t xml:space="preserve"> </w:t>
      </w:r>
      <w:r>
        <w:rPr>
          <w:rFonts w:hint="eastAsia"/>
        </w:rPr>
        <w:t>пейзажи</w:t>
      </w:r>
      <w:r>
        <w:t xml:space="preserve"> </w:t>
      </w:r>
      <w:r>
        <w:rPr>
          <w:rFonts w:hint="eastAsia"/>
        </w:rPr>
        <w:t>в</w:t>
      </w:r>
      <w:r>
        <w:t xml:space="preserve"> </w:t>
      </w:r>
      <w:r>
        <w:rPr>
          <w:rFonts w:hint="eastAsia"/>
        </w:rPr>
        <w:t>романе</w:t>
      </w:r>
      <w:r>
        <w:t xml:space="preserve"> </w:t>
      </w:r>
      <w:r>
        <w:rPr>
          <w:rFonts w:hint="eastAsia"/>
        </w:rPr>
        <w:t>«</w:t>
      </w:r>
      <w:r>
        <w:t>The Caves of Steel</w:t>
      </w:r>
      <w:r>
        <w:rPr>
          <w:rFonts w:hint="eastAsia"/>
        </w:rPr>
        <w:t>»</w:t>
      </w:r>
      <w:r>
        <w:t>..................103</w:t>
      </w:r>
    </w:p>
    <w:p w14:paraId="0BB168C2" w14:textId="77777777" w:rsidR="00E46ACD" w:rsidRDefault="00E46ACD" w:rsidP="00E46ACD"/>
    <w:p w14:paraId="300C8796" w14:textId="77777777" w:rsidR="00E46ACD" w:rsidRDefault="00E46ACD" w:rsidP="00E46ACD">
      <w:r>
        <w:t xml:space="preserve">3.2.2.2. </w:t>
      </w:r>
      <w:r>
        <w:rPr>
          <w:rFonts w:hint="eastAsia"/>
        </w:rPr>
        <w:t>Интеръеры</w:t>
      </w:r>
      <w:r>
        <w:t xml:space="preserve"> </w:t>
      </w:r>
      <w:r>
        <w:rPr>
          <w:rFonts w:hint="eastAsia"/>
        </w:rPr>
        <w:t>в</w:t>
      </w:r>
      <w:r>
        <w:t xml:space="preserve"> </w:t>
      </w:r>
      <w:r>
        <w:rPr>
          <w:rFonts w:hint="eastAsia"/>
        </w:rPr>
        <w:t>романе</w:t>
      </w:r>
      <w:r>
        <w:t xml:space="preserve"> </w:t>
      </w:r>
      <w:r>
        <w:rPr>
          <w:rFonts w:hint="eastAsia"/>
        </w:rPr>
        <w:t>«</w:t>
      </w:r>
      <w:r>
        <w:t>The Caves of Steel</w:t>
      </w:r>
      <w:r>
        <w:rPr>
          <w:rFonts w:hint="eastAsia"/>
        </w:rPr>
        <w:t>»</w:t>
      </w:r>
      <w:r>
        <w:t>...............................104</w:t>
      </w:r>
    </w:p>
    <w:p w14:paraId="6BBA464E" w14:textId="77777777" w:rsidR="00E46ACD" w:rsidRDefault="00E46ACD" w:rsidP="00E46ACD"/>
    <w:p w14:paraId="6427FCBE" w14:textId="77777777" w:rsidR="00E46ACD" w:rsidRDefault="00E46ACD" w:rsidP="00E46ACD">
      <w:r>
        <w:t xml:space="preserve">3.2.3. </w:t>
      </w:r>
      <w:r>
        <w:rPr>
          <w:rFonts w:hint="eastAsia"/>
        </w:rPr>
        <w:t>Внутренние</w:t>
      </w:r>
      <w:r>
        <w:t xml:space="preserve"> </w:t>
      </w:r>
      <w:r>
        <w:rPr>
          <w:rFonts w:hint="eastAsia"/>
        </w:rPr>
        <w:t>миры</w:t>
      </w:r>
      <w:r>
        <w:t xml:space="preserve"> </w:t>
      </w:r>
      <w:r>
        <w:rPr>
          <w:rFonts w:hint="eastAsia"/>
        </w:rPr>
        <w:t>в</w:t>
      </w:r>
      <w:r>
        <w:t xml:space="preserve"> </w:t>
      </w:r>
      <w:r>
        <w:rPr>
          <w:rFonts w:hint="eastAsia"/>
        </w:rPr>
        <w:t>романе</w:t>
      </w:r>
      <w:r>
        <w:t xml:space="preserve"> </w:t>
      </w:r>
      <w:r>
        <w:rPr>
          <w:rFonts w:hint="eastAsia"/>
        </w:rPr>
        <w:t>«</w:t>
      </w:r>
      <w:r>
        <w:t>The Caves of Steel</w:t>
      </w:r>
      <w:r>
        <w:rPr>
          <w:rFonts w:hint="eastAsia"/>
        </w:rPr>
        <w:t>»</w:t>
      </w:r>
      <w:r>
        <w:t>.......................105</w:t>
      </w:r>
    </w:p>
    <w:p w14:paraId="6D180021" w14:textId="77777777" w:rsidR="00E46ACD" w:rsidRDefault="00E46ACD" w:rsidP="00E46ACD"/>
    <w:p w14:paraId="4CC9DC89" w14:textId="77777777" w:rsidR="00E46ACD" w:rsidRDefault="00E46ACD" w:rsidP="00E46ACD">
      <w:r>
        <w:t xml:space="preserve">3.2.3.1. </w:t>
      </w:r>
      <w:r>
        <w:rPr>
          <w:rFonts w:hint="eastAsia"/>
        </w:rPr>
        <w:t>Внутренние</w:t>
      </w:r>
      <w:r>
        <w:t xml:space="preserve"> </w:t>
      </w:r>
      <w:r>
        <w:rPr>
          <w:rFonts w:hint="eastAsia"/>
        </w:rPr>
        <w:t>миры</w:t>
      </w:r>
      <w:r>
        <w:t xml:space="preserve"> </w:t>
      </w:r>
      <w:r>
        <w:rPr>
          <w:rFonts w:hint="eastAsia"/>
        </w:rPr>
        <w:t>Элайджа</w:t>
      </w:r>
      <w:r>
        <w:t xml:space="preserve"> </w:t>
      </w:r>
      <w:r>
        <w:rPr>
          <w:rFonts w:hint="eastAsia"/>
        </w:rPr>
        <w:t>Бейли</w:t>
      </w:r>
      <w:r>
        <w:t>...........................................107</w:t>
      </w:r>
    </w:p>
    <w:p w14:paraId="771E58FF" w14:textId="77777777" w:rsidR="00E46ACD" w:rsidRDefault="00E46ACD" w:rsidP="00E46ACD"/>
    <w:p w14:paraId="624917AF" w14:textId="77777777" w:rsidR="00E46ACD" w:rsidRDefault="00E46ACD" w:rsidP="00E46ACD">
      <w:r>
        <w:t xml:space="preserve">3.2.3.2. </w:t>
      </w:r>
      <w:r>
        <w:rPr>
          <w:rFonts w:hint="eastAsia"/>
        </w:rPr>
        <w:t>Внутренние</w:t>
      </w:r>
      <w:r>
        <w:t xml:space="preserve"> </w:t>
      </w:r>
      <w:r>
        <w:rPr>
          <w:rFonts w:hint="eastAsia"/>
        </w:rPr>
        <w:t>миры</w:t>
      </w:r>
      <w:r>
        <w:t xml:space="preserve"> </w:t>
      </w:r>
      <w:r>
        <w:rPr>
          <w:rFonts w:hint="eastAsia"/>
        </w:rPr>
        <w:t>Р</w:t>
      </w:r>
      <w:r>
        <w:t xml:space="preserve">. </w:t>
      </w:r>
      <w:r>
        <w:rPr>
          <w:rFonts w:hint="eastAsia"/>
        </w:rPr>
        <w:t>Даниэла</w:t>
      </w:r>
      <w:r>
        <w:t xml:space="preserve"> </w:t>
      </w:r>
      <w:r>
        <w:rPr>
          <w:rFonts w:hint="eastAsia"/>
        </w:rPr>
        <w:t>Оливо</w:t>
      </w:r>
      <w:r>
        <w:t>.........................................111</w:t>
      </w:r>
    </w:p>
    <w:p w14:paraId="291E87E4" w14:textId="77777777" w:rsidR="00E46ACD" w:rsidRDefault="00E46ACD" w:rsidP="00E46ACD"/>
    <w:p w14:paraId="134FFE36" w14:textId="77777777" w:rsidR="00E46ACD" w:rsidRDefault="00E46ACD" w:rsidP="00E46ACD">
      <w:r>
        <w:t xml:space="preserve">3.2.3.3. </w:t>
      </w:r>
      <w:r>
        <w:rPr>
          <w:rFonts w:hint="eastAsia"/>
        </w:rPr>
        <w:t>Внутренние</w:t>
      </w:r>
      <w:r>
        <w:t xml:space="preserve"> </w:t>
      </w:r>
      <w:r>
        <w:rPr>
          <w:rFonts w:hint="eastAsia"/>
        </w:rPr>
        <w:t>миры</w:t>
      </w:r>
      <w:r>
        <w:t xml:space="preserve"> </w:t>
      </w:r>
      <w:r>
        <w:rPr>
          <w:rFonts w:hint="eastAsia"/>
        </w:rPr>
        <w:t>второстепенных</w:t>
      </w:r>
      <w:r>
        <w:t xml:space="preserve"> </w:t>
      </w:r>
      <w:r>
        <w:rPr>
          <w:rFonts w:hint="eastAsia"/>
        </w:rPr>
        <w:t>персонажей</w:t>
      </w:r>
      <w:r>
        <w:t xml:space="preserve"> </w:t>
      </w:r>
      <w:r>
        <w:rPr>
          <w:rFonts w:hint="eastAsia"/>
        </w:rPr>
        <w:t>романа</w:t>
      </w:r>
    </w:p>
    <w:p w14:paraId="7ED822EC" w14:textId="77777777" w:rsidR="00E46ACD" w:rsidRDefault="00E46ACD" w:rsidP="00E46ACD"/>
    <w:p w14:paraId="44C0B89C" w14:textId="77777777" w:rsidR="00E46ACD" w:rsidRDefault="00E46ACD" w:rsidP="00E46ACD">
      <w:r>
        <w:rPr>
          <w:rFonts w:hint="eastAsia"/>
        </w:rPr>
        <w:lastRenderedPageBreak/>
        <w:t>«</w:t>
      </w:r>
      <w:r>
        <w:t>The Caves of Steel</w:t>
      </w:r>
      <w:r>
        <w:rPr>
          <w:rFonts w:hint="eastAsia"/>
        </w:rPr>
        <w:t>»</w:t>
      </w:r>
      <w:r>
        <w:t>......................................................................113</w:t>
      </w:r>
    </w:p>
    <w:p w14:paraId="307722B2" w14:textId="77777777" w:rsidR="00E46ACD" w:rsidRDefault="00E46ACD" w:rsidP="00E46ACD"/>
    <w:p w14:paraId="657AE153" w14:textId="77777777" w:rsidR="00E46ACD" w:rsidRDefault="00E46ACD" w:rsidP="00E46ACD">
      <w:r>
        <w:t xml:space="preserve">3.2.4. </w:t>
      </w:r>
      <w:r>
        <w:rPr>
          <w:rFonts w:hint="eastAsia"/>
        </w:rPr>
        <w:t>Фантастические</w:t>
      </w:r>
      <w:r>
        <w:t xml:space="preserve"> </w:t>
      </w:r>
      <w:r>
        <w:rPr>
          <w:rFonts w:hint="eastAsia"/>
        </w:rPr>
        <w:t>миры</w:t>
      </w:r>
      <w:r>
        <w:t xml:space="preserve"> </w:t>
      </w:r>
      <w:r>
        <w:rPr>
          <w:rFonts w:hint="eastAsia"/>
        </w:rPr>
        <w:t>романа</w:t>
      </w:r>
      <w:r>
        <w:t xml:space="preserve"> </w:t>
      </w:r>
      <w:r>
        <w:rPr>
          <w:rFonts w:hint="eastAsia"/>
        </w:rPr>
        <w:t>«</w:t>
      </w:r>
      <w:r>
        <w:t>The Caves of Steel</w:t>
      </w:r>
      <w:r>
        <w:rPr>
          <w:rFonts w:hint="eastAsia"/>
        </w:rPr>
        <w:t>»</w:t>
      </w:r>
      <w:r>
        <w:t>.................118</w:t>
      </w:r>
    </w:p>
    <w:p w14:paraId="3623251D" w14:textId="77777777" w:rsidR="00E46ACD" w:rsidRDefault="00E46ACD" w:rsidP="00E46ACD"/>
    <w:p w14:paraId="7D539BF4" w14:textId="77777777" w:rsidR="00E46ACD" w:rsidRDefault="00E46ACD" w:rsidP="00E46ACD">
      <w:r>
        <w:t xml:space="preserve">3.3. </w:t>
      </w:r>
      <w:r>
        <w:rPr>
          <w:rFonts w:hint="eastAsia"/>
        </w:rPr>
        <w:t>Анализ</w:t>
      </w:r>
      <w:r>
        <w:t xml:space="preserve"> </w:t>
      </w:r>
      <w:r>
        <w:rPr>
          <w:rFonts w:hint="eastAsia"/>
        </w:rPr>
        <w:t>фантастической</w:t>
      </w:r>
      <w:r>
        <w:t xml:space="preserve"> </w:t>
      </w:r>
      <w:r>
        <w:rPr>
          <w:rFonts w:hint="eastAsia"/>
        </w:rPr>
        <w:t>лексики</w:t>
      </w:r>
      <w:r>
        <w:t xml:space="preserve"> </w:t>
      </w:r>
      <w:r>
        <w:rPr>
          <w:rFonts w:hint="eastAsia"/>
        </w:rPr>
        <w:t>романа</w:t>
      </w:r>
      <w:r>
        <w:t xml:space="preserve"> </w:t>
      </w:r>
      <w:r>
        <w:rPr>
          <w:rFonts w:hint="eastAsia"/>
        </w:rPr>
        <w:t>«</w:t>
      </w:r>
      <w:r>
        <w:t>The Caves of Steel</w:t>
      </w:r>
      <w:r>
        <w:rPr>
          <w:rFonts w:hint="eastAsia"/>
        </w:rPr>
        <w:t>»</w:t>
      </w:r>
      <w:r>
        <w:t>......120</w:t>
      </w:r>
    </w:p>
    <w:p w14:paraId="0B92D85B" w14:textId="77777777" w:rsidR="00E46ACD" w:rsidRDefault="00E46ACD" w:rsidP="00E46ACD"/>
    <w:p w14:paraId="1B82C027" w14:textId="77777777" w:rsidR="00E46ACD" w:rsidRDefault="00E46ACD" w:rsidP="00E46ACD">
      <w:r>
        <w:t xml:space="preserve">3.4. </w:t>
      </w:r>
      <w:r>
        <w:rPr>
          <w:rFonts w:hint="eastAsia"/>
        </w:rPr>
        <w:t>Выводы</w:t>
      </w:r>
      <w:r>
        <w:t xml:space="preserve"> </w:t>
      </w:r>
      <w:r>
        <w:rPr>
          <w:rFonts w:hint="eastAsia"/>
        </w:rPr>
        <w:t>по</w:t>
      </w:r>
      <w:r>
        <w:t xml:space="preserve"> </w:t>
      </w:r>
      <w:r>
        <w:rPr>
          <w:rFonts w:hint="eastAsia"/>
        </w:rPr>
        <w:t>главе</w:t>
      </w:r>
      <w:r>
        <w:t xml:space="preserve"> 3..............................................................................123</w:t>
      </w:r>
    </w:p>
    <w:p w14:paraId="02124847" w14:textId="77777777" w:rsidR="00E46ACD" w:rsidRDefault="00E46ACD" w:rsidP="00E46ACD"/>
    <w:p w14:paraId="126B7070" w14:textId="77777777" w:rsidR="00E46ACD" w:rsidRDefault="00E46ACD" w:rsidP="00E46ACD">
      <w:r>
        <w:rPr>
          <w:rFonts w:hint="eastAsia"/>
        </w:rPr>
        <w:t>ГЛАВА</w:t>
      </w:r>
      <w:r>
        <w:t xml:space="preserve"> 4. </w:t>
      </w:r>
      <w:r>
        <w:rPr>
          <w:rFonts w:hint="eastAsia"/>
        </w:rPr>
        <w:t>Сопоставление</w:t>
      </w:r>
      <w:r>
        <w:t xml:space="preserve"> </w:t>
      </w:r>
      <w:r>
        <w:rPr>
          <w:rFonts w:hint="eastAsia"/>
        </w:rPr>
        <w:t>особенностей</w:t>
      </w:r>
      <w:r>
        <w:t xml:space="preserve"> </w:t>
      </w:r>
      <w:r>
        <w:rPr>
          <w:rFonts w:hint="eastAsia"/>
        </w:rPr>
        <w:t>реализации</w:t>
      </w:r>
      <w:r>
        <w:t xml:space="preserve"> </w:t>
      </w:r>
      <w:r>
        <w:rPr>
          <w:rFonts w:hint="eastAsia"/>
        </w:rPr>
        <w:t>пространства</w:t>
      </w:r>
    </w:p>
    <w:p w14:paraId="3EC52559" w14:textId="77777777" w:rsidR="00E46ACD" w:rsidRDefault="00E46ACD" w:rsidP="00E46ACD"/>
    <w:p w14:paraId="2C369BB4" w14:textId="77777777" w:rsidR="00E46ACD" w:rsidRDefault="00E46ACD" w:rsidP="00E46ACD">
      <w:r>
        <w:rPr>
          <w:rFonts w:hint="eastAsia"/>
        </w:rPr>
        <w:t>фантастики</w:t>
      </w:r>
      <w:r>
        <w:t xml:space="preserve"> </w:t>
      </w:r>
      <w:r>
        <w:rPr>
          <w:rFonts w:hint="eastAsia"/>
        </w:rPr>
        <w:t>в</w:t>
      </w:r>
      <w:r>
        <w:t xml:space="preserve"> </w:t>
      </w:r>
      <w:r>
        <w:rPr>
          <w:rFonts w:hint="eastAsia"/>
        </w:rPr>
        <w:t>текстовом</w:t>
      </w:r>
      <w:r>
        <w:t xml:space="preserve"> </w:t>
      </w:r>
      <w:r>
        <w:rPr>
          <w:rFonts w:hint="eastAsia"/>
        </w:rPr>
        <w:t>многомирии</w:t>
      </w:r>
      <w:r>
        <w:t xml:space="preserve"> </w:t>
      </w:r>
      <w:r>
        <w:rPr>
          <w:rFonts w:hint="eastAsia"/>
        </w:rPr>
        <w:t>произведений</w:t>
      </w:r>
    </w:p>
    <w:p w14:paraId="46001019" w14:textId="77777777" w:rsidR="00E46ACD" w:rsidRDefault="00E46ACD" w:rsidP="00E46ACD"/>
    <w:p w14:paraId="0B766268" w14:textId="77777777" w:rsidR="00E46ACD" w:rsidRDefault="00E46ACD" w:rsidP="00E46ACD">
      <w:r>
        <w:rPr>
          <w:rFonts w:hint="eastAsia"/>
        </w:rPr>
        <w:t>А</w:t>
      </w:r>
      <w:r>
        <w:t xml:space="preserve">. </w:t>
      </w:r>
      <w:r>
        <w:rPr>
          <w:rFonts w:hint="eastAsia"/>
        </w:rPr>
        <w:t>Азимова</w:t>
      </w:r>
      <w:r>
        <w:t xml:space="preserve"> </w:t>
      </w:r>
      <w:r>
        <w:rPr>
          <w:rFonts w:hint="eastAsia"/>
        </w:rPr>
        <w:t>и</w:t>
      </w:r>
      <w:r>
        <w:t xml:space="preserve"> </w:t>
      </w:r>
      <w:r>
        <w:rPr>
          <w:rFonts w:hint="eastAsia"/>
        </w:rPr>
        <w:t>А</w:t>
      </w:r>
      <w:r>
        <w:t xml:space="preserve">. </w:t>
      </w:r>
      <w:r>
        <w:rPr>
          <w:rFonts w:hint="eastAsia"/>
        </w:rPr>
        <w:t>и</w:t>
      </w:r>
      <w:r>
        <w:t xml:space="preserve"> </w:t>
      </w:r>
      <w:r>
        <w:rPr>
          <w:rFonts w:hint="eastAsia"/>
        </w:rPr>
        <w:t>Б</w:t>
      </w:r>
      <w:r>
        <w:t xml:space="preserve">. </w:t>
      </w:r>
      <w:r>
        <w:rPr>
          <w:rFonts w:hint="eastAsia"/>
        </w:rPr>
        <w:t>Стругацких</w:t>
      </w:r>
      <w:r>
        <w:t>........................................................125</w:t>
      </w:r>
    </w:p>
    <w:p w14:paraId="57A9E2A8" w14:textId="77777777" w:rsidR="00E46ACD" w:rsidRDefault="00E46ACD" w:rsidP="00E46ACD"/>
    <w:p w14:paraId="2B692DAF" w14:textId="77777777" w:rsidR="00E46ACD" w:rsidRDefault="00E46ACD" w:rsidP="00E46ACD">
      <w:r>
        <w:t xml:space="preserve">4.1. </w:t>
      </w:r>
      <w:r>
        <w:rPr>
          <w:rFonts w:hint="eastAsia"/>
        </w:rPr>
        <w:t>Общее</w:t>
      </w:r>
      <w:r>
        <w:t xml:space="preserve"> </w:t>
      </w:r>
      <w:r>
        <w:rPr>
          <w:rFonts w:hint="eastAsia"/>
        </w:rPr>
        <w:t>описание</w:t>
      </w:r>
      <w:r>
        <w:t xml:space="preserve"> </w:t>
      </w:r>
      <w:r>
        <w:rPr>
          <w:rFonts w:hint="eastAsia"/>
        </w:rPr>
        <w:t>материала</w:t>
      </w:r>
      <w:r>
        <w:t xml:space="preserve">: </w:t>
      </w:r>
      <w:r>
        <w:rPr>
          <w:rFonts w:hint="eastAsia"/>
        </w:rPr>
        <w:t>основания</w:t>
      </w:r>
      <w:r>
        <w:t xml:space="preserve"> </w:t>
      </w:r>
      <w:r>
        <w:rPr>
          <w:rFonts w:hint="eastAsia"/>
        </w:rPr>
        <w:t>для</w:t>
      </w:r>
      <w:r>
        <w:t xml:space="preserve"> </w:t>
      </w:r>
      <w:r>
        <w:rPr>
          <w:rFonts w:hint="eastAsia"/>
        </w:rPr>
        <w:t>сопоставления</w:t>
      </w:r>
      <w:r>
        <w:t>..........125</w:t>
      </w:r>
    </w:p>
    <w:p w14:paraId="7D0A6691" w14:textId="77777777" w:rsidR="00E46ACD" w:rsidRDefault="00E46ACD" w:rsidP="00E46ACD"/>
    <w:p w14:paraId="130DBA45" w14:textId="77777777" w:rsidR="00E46ACD" w:rsidRDefault="00E46ACD" w:rsidP="00E46ACD">
      <w:r>
        <w:t xml:space="preserve">4.2. </w:t>
      </w:r>
      <w:r>
        <w:rPr>
          <w:rFonts w:hint="eastAsia"/>
        </w:rPr>
        <w:t>Сопоставление</w:t>
      </w:r>
      <w:r>
        <w:t xml:space="preserve"> </w:t>
      </w:r>
      <w:r>
        <w:rPr>
          <w:rFonts w:hint="eastAsia"/>
        </w:rPr>
        <w:t>пространства</w:t>
      </w:r>
      <w:r>
        <w:t xml:space="preserve"> </w:t>
      </w:r>
      <w:r>
        <w:rPr>
          <w:rFonts w:hint="eastAsia"/>
        </w:rPr>
        <w:t>фантастических</w:t>
      </w:r>
      <w:r>
        <w:t xml:space="preserve"> </w:t>
      </w:r>
      <w:r>
        <w:rPr>
          <w:rFonts w:hint="eastAsia"/>
        </w:rPr>
        <w:t>романов</w:t>
      </w:r>
      <w:r>
        <w:t xml:space="preserve"> </w:t>
      </w:r>
      <w:r>
        <w:rPr>
          <w:rFonts w:hint="eastAsia"/>
        </w:rPr>
        <w:t>«</w:t>
      </w:r>
      <w:r>
        <w:rPr>
          <w:rFonts w:hint="eastAsia"/>
        </w:rPr>
        <w:t>Обитаемый</w:t>
      </w:r>
      <w:r>
        <w:t xml:space="preserve"> </w:t>
      </w:r>
      <w:r>
        <w:rPr>
          <w:rFonts w:hint="eastAsia"/>
        </w:rPr>
        <w:t>остров</w:t>
      </w:r>
      <w:r>
        <w:rPr>
          <w:rFonts w:hint="eastAsia"/>
        </w:rPr>
        <w:t>»</w:t>
      </w:r>
      <w:r>
        <w:t xml:space="preserve"> </w:t>
      </w:r>
      <w:r>
        <w:rPr>
          <w:rFonts w:hint="eastAsia"/>
        </w:rPr>
        <w:t>и</w:t>
      </w:r>
      <w:r>
        <w:t xml:space="preserve"> </w:t>
      </w:r>
      <w:r>
        <w:rPr>
          <w:rFonts w:hint="eastAsia"/>
        </w:rPr>
        <w:t>«</w:t>
      </w:r>
      <w:r>
        <w:t>The Caves of Steel</w:t>
      </w:r>
      <w:r>
        <w:rPr>
          <w:rFonts w:hint="eastAsia"/>
        </w:rPr>
        <w:t>»</w:t>
      </w:r>
      <w:r>
        <w:t>...................................126</w:t>
      </w:r>
    </w:p>
    <w:p w14:paraId="10AFAAA2" w14:textId="77777777" w:rsidR="00E46ACD" w:rsidRDefault="00E46ACD" w:rsidP="00E46ACD"/>
    <w:p w14:paraId="3E31B9DB" w14:textId="77777777" w:rsidR="00E46ACD" w:rsidRDefault="00E46ACD" w:rsidP="00E46ACD">
      <w:r>
        <w:t xml:space="preserve">4.2.1. </w:t>
      </w:r>
      <w:r>
        <w:rPr>
          <w:rFonts w:hint="eastAsia"/>
        </w:rPr>
        <w:t>Географические</w:t>
      </w:r>
      <w:r>
        <w:t xml:space="preserve"> </w:t>
      </w:r>
      <w:r>
        <w:rPr>
          <w:rFonts w:hint="eastAsia"/>
        </w:rPr>
        <w:t>локусы</w:t>
      </w:r>
      <w:r>
        <w:t xml:space="preserve"> </w:t>
      </w:r>
      <w:r>
        <w:rPr>
          <w:rFonts w:hint="eastAsia"/>
        </w:rPr>
        <w:t>романов</w:t>
      </w:r>
      <w:r>
        <w:t xml:space="preserve"> </w:t>
      </w:r>
      <w:r>
        <w:rPr>
          <w:rFonts w:hint="eastAsia"/>
        </w:rPr>
        <w:t>«</w:t>
      </w:r>
      <w:r>
        <w:rPr>
          <w:rFonts w:hint="eastAsia"/>
        </w:rPr>
        <w:t>Обитаемый</w:t>
      </w:r>
      <w:r>
        <w:t xml:space="preserve"> </w:t>
      </w:r>
      <w:r>
        <w:rPr>
          <w:rFonts w:hint="eastAsia"/>
        </w:rPr>
        <w:t>остров</w:t>
      </w:r>
      <w:r>
        <w:rPr>
          <w:rFonts w:hint="eastAsia"/>
        </w:rPr>
        <w:t>»</w:t>
      </w:r>
    </w:p>
    <w:p w14:paraId="14B3D875" w14:textId="77777777" w:rsidR="00E46ACD" w:rsidRDefault="00E46ACD" w:rsidP="00E46ACD"/>
    <w:p w14:paraId="5283C86F" w14:textId="77777777" w:rsidR="00E46ACD" w:rsidRDefault="00E46ACD" w:rsidP="00E46ACD">
      <w:r>
        <w:rPr>
          <w:rFonts w:hint="eastAsia"/>
        </w:rPr>
        <w:t>и</w:t>
      </w:r>
      <w:r>
        <w:t xml:space="preserve"> </w:t>
      </w:r>
      <w:r>
        <w:rPr>
          <w:rFonts w:hint="eastAsia"/>
        </w:rPr>
        <w:t>«</w:t>
      </w:r>
      <w:r>
        <w:t>The Caves of Steel</w:t>
      </w:r>
      <w:r>
        <w:rPr>
          <w:rFonts w:hint="eastAsia"/>
        </w:rPr>
        <w:t>»</w:t>
      </w:r>
      <w:r>
        <w:t>....................................................................126</w:t>
      </w:r>
    </w:p>
    <w:p w14:paraId="24AD328D" w14:textId="77777777" w:rsidR="00E46ACD" w:rsidRDefault="00E46ACD" w:rsidP="00E46ACD"/>
    <w:p w14:paraId="2379181A" w14:textId="77777777" w:rsidR="00E46ACD" w:rsidRDefault="00E46ACD" w:rsidP="00E46ACD">
      <w:r>
        <w:t xml:space="preserve">4.2.2. </w:t>
      </w:r>
      <w:r>
        <w:rPr>
          <w:rFonts w:hint="eastAsia"/>
        </w:rPr>
        <w:t>Внешние</w:t>
      </w:r>
      <w:r>
        <w:t xml:space="preserve"> </w:t>
      </w:r>
      <w:r>
        <w:rPr>
          <w:rFonts w:hint="eastAsia"/>
        </w:rPr>
        <w:t>миры</w:t>
      </w:r>
      <w:r>
        <w:t xml:space="preserve"> </w:t>
      </w:r>
      <w:r>
        <w:rPr>
          <w:rFonts w:hint="eastAsia"/>
        </w:rPr>
        <w:t>романов</w:t>
      </w:r>
      <w:r>
        <w:t xml:space="preserve"> </w:t>
      </w:r>
      <w:r>
        <w:rPr>
          <w:rFonts w:hint="eastAsia"/>
        </w:rPr>
        <w:t>«</w:t>
      </w:r>
      <w:r>
        <w:rPr>
          <w:rFonts w:hint="eastAsia"/>
        </w:rPr>
        <w:t>Обитаемого</w:t>
      </w:r>
      <w:r>
        <w:t xml:space="preserve"> </w:t>
      </w:r>
      <w:r>
        <w:rPr>
          <w:rFonts w:hint="eastAsia"/>
        </w:rPr>
        <w:t>острова</w:t>
      </w:r>
      <w:r>
        <w:rPr>
          <w:rFonts w:hint="eastAsia"/>
        </w:rPr>
        <w:t>»</w:t>
      </w:r>
    </w:p>
    <w:p w14:paraId="779E5EDB" w14:textId="77777777" w:rsidR="00E46ACD" w:rsidRDefault="00E46ACD" w:rsidP="00E46ACD"/>
    <w:p w14:paraId="11A9E75B" w14:textId="77777777" w:rsidR="00E46ACD" w:rsidRDefault="00E46ACD" w:rsidP="00E46ACD">
      <w:r>
        <w:rPr>
          <w:rFonts w:hint="eastAsia"/>
        </w:rPr>
        <w:t>и</w:t>
      </w:r>
      <w:r>
        <w:t xml:space="preserve"> </w:t>
      </w:r>
      <w:r>
        <w:rPr>
          <w:rFonts w:hint="eastAsia"/>
        </w:rPr>
        <w:t>«</w:t>
      </w:r>
      <w:r>
        <w:t>The Caves of Steel</w:t>
      </w:r>
      <w:r>
        <w:rPr>
          <w:rFonts w:hint="eastAsia"/>
        </w:rPr>
        <w:t>»</w:t>
      </w:r>
      <w:r>
        <w:t>....................................................................128</w:t>
      </w:r>
    </w:p>
    <w:p w14:paraId="3E1D41D6" w14:textId="77777777" w:rsidR="00E46ACD" w:rsidRDefault="00E46ACD" w:rsidP="00E46ACD"/>
    <w:p w14:paraId="037375EE" w14:textId="77777777" w:rsidR="00E46ACD" w:rsidRDefault="00E46ACD" w:rsidP="00E46ACD">
      <w:r>
        <w:t xml:space="preserve">4.2.3. </w:t>
      </w:r>
      <w:r>
        <w:rPr>
          <w:rFonts w:hint="eastAsia"/>
        </w:rPr>
        <w:t>Внутренние</w:t>
      </w:r>
      <w:r>
        <w:t xml:space="preserve"> </w:t>
      </w:r>
      <w:r>
        <w:rPr>
          <w:rFonts w:hint="eastAsia"/>
        </w:rPr>
        <w:t>миры</w:t>
      </w:r>
      <w:r>
        <w:t xml:space="preserve"> </w:t>
      </w:r>
      <w:r>
        <w:rPr>
          <w:rFonts w:hint="eastAsia"/>
        </w:rPr>
        <w:t>романов</w:t>
      </w:r>
      <w:r>
        <w:t xml:space="preserve"> </w:t>
      </w:r>
      <w:r>
        <w:rPr>
          <w:rFonts w:hint="eastAsia"/>
        </w:rPr>
        <w:t>«</w:t>
      </w:r>
      <w:r>
        <w:rPr>
          <w:rFonts w:hint="eastAsia"/>
        </w:rPr>
        <w:t>Обитаемого</w:t>
      </w:r>
      <w:r>
        <w:t xml:space="preserve"> </w:t>
      </w:r>
      <w:r>
        <w:rPr>
          <w:rFonts w:hint="eastAsia"/>
        </w:rPr>
        <w:t>острова</w:t>
      </w:r>
      <w:r>
        <w:rPr>
          <w:rFonts w:hint="eastAsia"/>
        </w:rPr>
        <w:t>»</w:t>
      </w:r>
    </w:p>
    <w:p w14:paraId="7F7FCE00" w14:textId="77777777" w:rsidR="00E46ACD" w:rsidRDefault="00E46ACD" w:rsidP="00E46ACD"/>
    <w:p w14:paraId="650ECC16" w14:textId="77777777" w:rsidR="00E46ACD" w:rsidRDefault="00E46ACD" w:rsidP="00E46ACD">
      <w:r>
        <w:rPr>
          <w:rFonts w:hint="eastAsia"/>
        </w:rPr>
        <w:t>и</w:t>
      </w:r>
      <w:r>
        <w:t xml:space="preserve"> </w:t>
      </w:r>
      <w:r>
        <w:rPr>
          <w:rFonts w:hint="eastAsia"/>
        </w:rPr>
        <w:t>«</w:t>
      </w:r>
      <w:r>
        <w:t>The Caves of Steel</w:t>
      </w:r>
      <w:r>
        <w:rPr>
          <w:rFonts w:hint="eastAsia"/>
        </w:rPr>
        <w:t>»</w:t>
      </w:r>
      <w:r>
        <w:t>....................................................................129</w:t>
      </w:r>
    </w:p>
    <w:p w14:paraId="03B84C07" w14:textId="77777777" w:rsidR="00E46ACD" w:rsidRDefault="00E46ACD" w:rsidP="00E46ACD"/>
    <w:p w14:paraId="50494876" w14:textId="77777777" w:rsidR="00E46ACD" w:rsidRDefault="00E46ACD" w:rsidP="00E46ACD">
      <w:r>
        <w:t xml:space="preserve">4.2.4. </w:t>
      </w:r>
      <w:r>
        <w:rPr>
          <w:rFonts w:hint="eastAsia"/>
        </w:rPr>
        <w:t>Фантастические</w:t>
      </w:r>
      <w:r>
        <w:t xml:space="preserve"> </w:t>
      </w:r>
      <w:r>
        <w:rPr>
          <w:rFonts w:hint="eastAsia"/>
        </w:rPr>
        <w:t>миры</w:t>
      </w:r>
      <w:r>
        <w:t xml:space="preserve"> </w:t>
      </w:r>
      <w:r>
        <w:rPr>
          <w:rFonts w:hint="eastAsia"/>
        </w:rPr>
        <w:t>романов</w:t>
      </w:r>
      <w:r>
        <w:t xml:space="preserve"> </w:t>
      </w:r>
      <w:r>
        <w:rPr>
          <w:rFonts w:hint="eastAsia"/>
        </w:rPr>
        <w:t>«</w:t>
      </w:r>
      <w:r>
        <w:rPr>
          <w:rFonts w:hint="eastAsia"/>
        </w:rPr>
        <w:t>Обитаемого</w:t>
      </w:r>
      <w:r>
        <w:t xml:space="preserve"> </w:t>
      </w:r>
      <w:r>
        <w:rPr>
          <w:rFonts w:hint="eastAsia"/>
        </w:rPr>
        <w:t>острова</w:t>
      </w:r>
      <w:r>
        <w:rPr>
          <w:rFonts w:hint="eastAsia"/>
        </w:rPr>
        <w:t>»</w:t>
      </w:r>
    </w:p>
    <w:p w14:paraId="266DBF3F" w14:textId="77777777" w:rsidR="00E46ACD" w:rsidRDefault="00E46ACD" w:rsidP="00E46ACD"/>
    <w:p w14:paraId="5B4E8856" w14:textId="77777777" w:rsidR="00E46ACD" w:rsidRDefault="00E46ACD" w:rsidP="00E46ACD">
      <w:r>
        <w:rPr>
          <w:rFonts w:hint="eastAsia"/>
        </w:rPr>
        <w:t>и</w:t>
      </w:r>
      <w:r>
        <w:t xml:space="preserve"> </w:t>
      </w:r>
      <w:r>
        <w:rPr>
          <w:rFonts w:hint="eastAsia"/>
        </w:rPr>
        <w:t>«</w:t>
      </w:r>
      <w:r>
        <w:t>The Caves of Steel</w:t>
      </w:r>
      <w:r>
        <w:rPr>
          <w:rFonts w:hint="eastAsia"/>
        </w:rPr>
        <w:t>»</w:t>
      </w:r>
      <w:r>
        <w:t>....................................................................131</w:t>
      </w:r>
    </w:p>
    <w:p w14:paraId="6ED12AC6" w14:textId="77777777" w:rsidR="00E46ACD" w:rsidRDefault="00E46ACD" w:rsidP="00E46ACD"/>
    <w:p w14:paraId="6962DE78" w14:textId="77777777" w:rsidR="00E46ACD" w:rsidRDefault="00E46ACD" w:rsidP="00E46ACD">
      <w:r>
        <w:t xml:space="preserve">4.3. </w:t>
      </w:r>
      <w:r>
        <w:rPr>
          <w:rFonts w:hint="eastAsia"/>
        </w:rPr>
        <w:t>Сопоставление</w:t>
      </w:r>
      <w:r>
        <w:t xml:space="preserve"> </w:t>
      </w:r>
      <w:r>
        <w:rPr>
          <w:rFonts w:hint="eastAsia"/>
        </w:rPr>
        <w:t>фантастической</w:t>
      </w:r>
      <w:r>
        <w:t xml:space="preserve"> </w:t>
      </w:r>
      <w:r>
        <w:rPr>
          <w:rFonts w:hint="eastAsia"/>
        </w:rPr>
        <w:t>лексики</w:t>
      </w:r>
      <w:r>
        <w:t xml:space="preserve"> </w:t>
      </w:r>
      <w:r>
        <w:rPr>
          <w:rFonts w:hint="eastAsia"/>
        </w:rPr>
        <w:t>в</w:t>
      </w:r>
      <w:r>
        <w:t xml:space="preserve"> </w:t>
      </w:r>
      <w:r>
        <w:rPr>
          <w:rFonts w:hint="eastAsia"/>
        </w:rPr>
        <w:t>произведениях</w:t>
      </w:r>
    </w:p>
    <w:p w14:paraId="10FD9B35" w14:textId="77777777" w:rsidR="00E46ACD" w:rsidRDefault="00E46ACD" w:rsidP="00E46ACD"/>
    <w:p w14:paraId="6C37EC29" w14:textId="77777777" w:rsidR="00E46ACD" w:rsidRDefault="00E46ACD" w:rsidP="00E46ACD">
      <w:r>
        <w:rPr>
          <w:rFonts w:hint="eastAsia"/>
        </w:rPr>
        <w:t>А</w:t>
      </w:r>
      <w:r>
        <w:t xml:space="preserve">. </w:t>
      </w:r>
      <w:r>
        <w:rPr>
          <w:rFonts w:hint="eastAsia"/>
        </w:rPr>
        <w:t>Азимова</w:t>
      </w:r>
      <w:r>
        <w:t xml:space="preserve"> </w:t>
      </w:r>
      <w:r>
        <w:rPr>
          <w:rFonts w:hint="eastAsia"/>
        </w:rPr>
        <w:t>и</w:t>
      </w:r>
      <w:r>
        <w:t xml:space="preserve"> </w:t>
      </w:r>
      <w:r>
        <w:rPr>
          <w:rFonts w:hint="eastAsia"/>
        </w:rPr>
        <w:t>А</w:t>
      </w:r>
      <w:r>
        <w:t xml:space="preserve">. </w:t>
      </w:r>
      <w:r>
        <w:rPr>
          <w:rFonts w:hint="eastAsia"/>
        </w:rPr>
        <w:t>и</w:t>
      </w:r>
      <w:r>
        <w:t xml:space="preserve"> </w:t>
      </w:r>
      <w:r>
        <w:rPr>
          <w:rFonts w:hint="eastAsia"/>
        </w:rPr>
        <w:t>Б</w:t>
      </w:r>
      <w:r>
        <w:t xml:space="preserve">. </w:t>
      </w:r>
      <w:r>
        <w:rPr>
          <w:rFonts w:hint="eastAsia"/>
        </w:rPr>
        <w:t>Стругацких</w:t>
      </w:r>
      <w:r>
        <w:t>......................................................132</w:t>
      </w:r>
    </w:p>
    <w:p w14:paraId="386BCBAB" w14:textId="77777777" w:rsidR="00E46ACD" w:rsidRDefault="00E46ACD" w:rsidP="00E46ACD"/>
    <w:p w14:paraId="1A7132D2" w14:textId="77777777" w:rsidR="00E46ACD" w:rsidRDefault="00E46ACD" w:rsidP="00E46ACD">
      <w:r>
        <w:t xml:space="preserve">4.4. </w:t>
      </w:r>
      <w:r>
        <w:rPr>
          <w:rFonts w:hint="eastAsia"/>
        </w:rPr>
        <w:t>Выводы</w:t>
      </w:r>
      <w:r>
        <w:t xml:space="preserve"> </w:t>
      </w:r>
      <w:r>
        <w:rPr>
          <w:rFonts w:hint="eastAsia"/>
        </w:rPr>
        <w:t>по</w:t>
      </w:r>
      <w:r>
        <w:t xml:space="preserve"> </w:t>
      </w:r>
      <w:r>
        <w:rPr>
          <w:rFonts w:hint="eastAsia"/>
        </w:rPr>
        <w:t>главе</w:t>
      </w:r>
      <w:r>
        <w:t xml:space="preserve"> 4..............................................................................134</w:t>
      </w:r>
    </w:p>
    <w:p w14:paraId="03B751A6" w14:textId="77777777" w:rsidR="00E46ACD" w:rsidRDefault="00E46ACD" w:rsidP="00E46ACD"/>
    <w:p w14:paraId="2AC3F8FD" w14:textId="77777777" w:rsidR="00E46ACD" w:rsidRDefault="00E46ACD" w:rsidP="00E46ACD">
      <w:r>
        <w:rPr>
          <w:rFonts w:hint="eastAsia"/>
        </w:rPr>
        <w:t>Заключение</w:t>
      </w:r>
      <w:r>
        <w:t>.............................................................................................................137</w:t>
      </w:r>
    </w:p>
    <w:p w14:paraId="3B33D7C7" w14:textId="77777777" w:rsidR="00E46ACD" w:rsidRDefault="00E46ACD" w:rsidP="00E46ACD"/>
    <w:p w14:paraId="4EE9CD47" w14:textId="77777777" w:rsidR="00E46ACD" w:rsidRDefault="00E46ACD" w:rsidP="00E46ACD">
      <w:r>
        <w:rPr>
          <w:rFonts w:hint="eastAsia"/>
        </w:rPr>
        <w:t>Список</w:t>
      </w:r>
      <w:r>
        <w:t xml:space="preserve"> </w:t>
      </w:r>
      <w:r>
        <w:rPr>
          <w:rFonts w:hint="eastAsia"/>
        </w:rPr>
        <w:t>литературы</w:t>
      </w:r>
      <w:r>
        <w:t>................................................................................................141</w:t>
      </w:r>
    </w:p>
    <w:p w14:paraId="7A74EA6A" w14:textId="77777777" w:rsidR="00E46ACD" w:rsidRDefault="00E46ACD" w:rsidP="00E46ACD"/>
    <w:p w14:paraId="7251EB9A" w14:textId="77777777" w:rsidR="00E46ACD" w:rsidRDefault="00E46ACD" w:rsidP="00E46ACD">
      <w:r>
        <w:rPr>
          <w:rFonts w:hint="eastAsia"/>
        </w:rPr>
        <w:t>Источники</w:t>
      </w:r>
      <w:r>
        <w:t>...............................................................................................................155</w:t>
      </w:r>
    </w:p>
    <w:p w14:paraId="4BC85FF7" w14:textId="77777777" w:rsidR="00E46ACD" w:rsidRDefault="00E46ACD" w:rsidP="00E46ACD"/>
    <w:p w14:paraId="61166BA8" w14:textId="77777777" w:rsidR="00E46ACD" w:rsidRDefault="00E46ACD" w:rsidP="00E46ACD">
      <w:r>
        <w:rPr>
          <w:rFonts w:hint="eastAsia"/>
        </w:rPr>
        <w:t>Словари</w:t>
      </w:r>
      <w:r>
        <w:t xml:space="preserve"> </w:t>
      </w:r>
      <w:r>
        <w:rPr>
          <w:rFonts w:hint="eastAsia"/>
        </w:rPr>
        <w:t>и</w:t>
      </w:r>
      <w:r>
        <w:t xml:space="preserve"> </w:t>
      </w:r>
      <w:r>
        <w:rPr>
          <w:rFonts w:hint="eastAsia"/>
        </w:rPr>
        <w:t>справочные</w:t>
      </w:r>
      <w:r>
        <w:t xml:space="preserve"> </w:t>
      </w:r>
      <w:r>
        <w:rPr>
          <w:rFonts w:hint="eastAsia"/>
        </w:rPr>
        <w:t>издания</w:t>
      </w:r>
      <w:r>
        <w:t>...........................................................................155</w:t>
      </w:r>
    </w:p>
    <w:p w14:paraId="342CFF92" w14:textId="77777777" w:rsidR="00E46ACD" w:rsidRDefault="00E46ACD" w:rsidP="00E46ACD"/>
    <w:p w14:paraId="3D556153" w14:textId="77777777" w:rsidR="00E46ACD" w:rsidRDefault="00E46ACD" w:rsidP="00E46ACD">
      <w:r>
        <w:rPr>
          <w:rFonts w:hint="eastAsia"/>
        </w:rPr>
        <w:t>Приложение</w:t>
      </w:r>
      <w:r>
        <w:t xml:space="preserve"> </w:t>
      </w:r>
      <w:r>
        <w:rPr>
          <w:rFonts w:hint="eastAsia"/>
        </w:rPr>
        <w:t>А</w:t>
      </w:r>
      <w:r>
        <w:t xml:space="preserve">: </w:t>
      </w:r>
      <w:r>
        <w:rPr>
          <w:rFonts w:hint="eastAsia"/>
        </w:rPr>
        <w:t>таблицы</w:t>
      </w:r>
      <w:r>
        <w:t xml:space="preserve"> </w:t>
      </w:r>
      <w:r>
        <w:rPr>
          <w:rFonts w:hint="eastAsia"/>
        </w:rPr>
        <w:t>и</w:t>
      </w:r>
      <w:r>
        <w:t xml:space="preserve"> </w:t>
      </w:r>
      <w:r>
        <w:rPr>
          <w:rFonts w:hint="eastAsia"/>
        </w:rPr>
        <w:t>рисунки</w:t>
      </w:r>
      <w:r>
        <w:t>.....................................................................158</w:t>
      </w:r>
    </w:p>
    <w:p w14:paraId="0F838C77" w14:textId="77777777" w:rsidR="00E46ACD" w:rsidRDefault="00E46ACD" w:rsidP="00E46ACD"/>
    <w:p w14:paraId="44B06681" w14:textId="77777777" w:rsidR="00E46ACD" w:rsidRDefault="00E46ACD" w:rsidP="00E46ACD">
      <w:r>
        <w:rPr>
          <w:rFonts w:hint="eastAsia"/>
        </w:rPr>
        <w:t>Приложение</w:t>
      </w:r>
      <w:r>
        <w:t xml:space="preserve"> </w:t>
      </w:r>
      <w:r>
        <w:rPr>
          <w:rFonts w:hint="eastAsia"/>
        </w:rPr>
        <w:t>Б</w:t>
      </w:r>
      <w:r>
        <w:t xml:space="preserve">: </w:t>
      </w:r>
      <w:r>
        <w:rPr>
          <w:rFonts w:hint="eastAsia"/>
        </w:rPr>
        <w:t>фантастическая</w:t>
      </w:r>
      <w:r>
        <w:t xml:space="preserve"> </w:t>
      </w:r>
      <w:r>
        <w:rPr>
          <w:rFonts w:hint="eastAsia"/>
        </w:rPr>
        <w:t>лексика</w:t>
      </w:r>
      <w:r>
        <w:t xml:space="preserve"> </w:t>
      </w:r>
      <w:r>
        <w:rPr>
          <w:rFonts w:hint="eastAsia"/>
        </w:rPr>
        <w:t>исследуемых</w:t>
      </w:r>
      <w:r>
        <w:t xml:space="preserve"> </w:t>
      </w:r>
      <w:r>
        <w:rPr>
          <w:rFonts w:hint="eastAsia"/>
        </w:rPr>
        <w:t>произведений</w:t>
      </w:r>
      <w:r>
        <w:t>....... 187</w:t>
      </w:r>
    </w:p>
    <w:p w14:paraId="3E594253" w14:textId="77777777" w:rsidR="00E46ACD" w:rsidRDefault="00E46ACD" w:rsidP="00E46ACD"/>
    <w:p w14:paraId="01522D5E" w14:textId="77777777" w:rsidR="00E46ACD" w:rsidRDefault="00E46ACD" w:rsidP="00E46ACD">
      <w:r>
        <w:rPr>
          <w:rFonts w:hint="eastAsia"/>
        </w:rPr>
        <w:t>Приложение</w:t>
      </w:r>
      <w:r>
        <w:t xml:space="preserve"> </w:t>
      </w:r>
      <w:r>
        <w:rPr>
          <w:rFonts w:hint="eastAsia"/>
        </w:rPr>
        <w:t>В</w:t>
      </w:r>
      <w:r>
        <w:t xml:space="preserve">: </w:t>
      </w:r>
      <w:r>
        <w:rPr>
          <w:rFonts w:hint="eastAsia"/>
        </w:rPr>
        <w:t>схема</w:t>
      </w:r>
      <w:r>
        <w:t xml:space="preserve"> </w:t>
      </w:r>
      <w:r>
        <w:rPr>
          <w:rFonts w:hint="eastAsia"/>
        </w:rPr>
        <w:t>текстового</w:t>
      </w:r>
      <w:r>
        <w:t xml:space="preserve"> </w:t>
      </w:r>
      <w:r>
        <w:rPr>
          <w:rFonts w:hint="eastAsia"/>
        </w:rPr>
        <w:t>многомирия</w:t>
      </w:r>
      <w:r>
        <w:t xml:space="preserve"> </w:t>
      </w:r>
      <w:r>
        <w:rPr>
          <w:rFonts w:hint="eastAsia"/>
        </w:rPr>
        <w:t>романа</w:t>
      </w:r>
      <w:r>
        <w:t xml:space="preserve"> </w:t>
      </w:r>
      <w:r>
        <w:rPr>
          <w:rFonts w:hint="eastAsia"/>
        </w:rPr>
        <w:t>А</w:t>
      </w:r>
      <w:r>
        <w:t xml:space="preserve">. </w:t>
      </w:r>
      <w:r>
        <w:rPr>
          <w:rFonts w:hint="eastAsia"/>
        </w:rPr>
        <w:t>и</w:t>
      </w:r>
      <w:r>
        <w:t xml:space="preserve"> </w:t>
      </w:r>
      <w:r>
        <w:rPr>
          <w:rFonts w:hint="eastAsia"/>
        </w:rPr>
        <w:t>Б</w:t>
      </w:r>
      <w:r>
        <w:t xml:space="preserve">. </w:t>
      </w:r>
      <w:r>
        <w:rPr>
          <w:rFonts w:hint="eastAsia"/>
        </w:rPr>
        <w:t>Стругацких</w:t>
      </w:r>
    </w:p>
    <w:p w14:paraId="48A32000" w14:textId="77777777" w:rsidR="00E46ACD" w:rsidRDefault="00E46ACD" w:rsidP="00E46ACD"/>
    <w:p w14:paraId="350F8A53" w14:textId="77777777" w:rsidR="00E46ACD" w:rsidRDefault="00E46ACD" w:rsidP="00E46ACD">
      <w:r>
        <w:rPr>
          <w:rFonts w:hint="eastAsia"/>
        </w:rPr>
        <w:lastRenderedPageBreak/>
        <w:t>«</w:t>
      </w:r>
      <w:r>
        <w:rPr>
          <w:rFonts w:hint="eastAsia"/>
        </w:rPr>
        <w:t>Обитаемым</w:t>
      </w:r>
      <w:r>
        <w:t xml:space="preserve"> </w:t>
      </w:r>
      <w:r>
        <w:rPr>
          <w:rFonts w:hint="eastAsia"/>
        </w:rPr>
        <w:t>остров</w:t>
      </w:r>
      <w:r>
        <w:rPr>
          <w:rFonts w:hint="eastAsia"/>
        </w:rPr>
        <w:t>»</w:t>
      </w:r>
      <w:r>
        <w:t>..................................................................191</w:t>
      </w:r>
    </w:p>
    <w:p w14:paraId="303A6DCA" w14:textId="77777777" w:rsidR="00E46ACD" w:rsidRDefault="00E46ACD" w:rsidP="00E46ACD"/>
    <w:p w14:paraId="4C92BDD7" w14:textId="77777777" w:rsidR="00E46ACD" w:rsidRDefault="00E46ACD" w:rsidP="00E46ACD">
      <w:r>
        <w:rPr>
          <w:rFonts w:hint="eastAsia"/>
        </w:rPr>
        <w:t>Приложение</w:t>
      </w:r>
      <w:r>
        <w:t xml:space="preserve"> </w:t>
      </w:r>
      <w:r>
        <w:rPr>
          <w:rFonts w:hint="eastAsia"/>
        </w:rPr>
        <w:t>Г</w:t>
      </w:r>
      <w:r>
        <w:t xml:space="preserve">: </w:t>
      </w:r>
      <w:r>
        <w:rPr>
          <w:rFonts w:hint="eastAsia"/>
        </w:rPr>
        <w:t>схема</w:t>
      </w:r>
      <w:r>
        <w:t xml:space="preserve"> </w:t>
      </w:r>
      <w:r>
        <w:rPr>
          <w:rFonts w:hint="eastAsia"/>
        </w:rPr>
        <w:t>текстового</w:t>
      </w:r>
      <w:r>
        <w:t xml:space="preserve"> </w:t>
      </w:r>
      <w:r>
        <w:rPr>
          <w:rFonts w:hint="eastAsia"/>
        </w:rPr>
        <w:t>многомирия</w:t>
      </w:r>
      <w:r>
        <w:t xml:space="preserve"> </w:t>
      </w:r>
      <w:r>
        <w:rPr>
          <w:rFonts w:hint="eastAsia"/>
        </w:rPr>
        <w:t>романа</w:t>
      </w:r>
      <w:r>
        <w:t xml:space="preserve"> </w:t>
      </w:r>
      <w:r>
        <w:rPr>
          <w:rFonts w:hint="eastAsia"/>
        </w:rPr>
        <w:t>А</w:t>
      </w:r>
      <w:r>
        <w:t xml:space="preserve">. </w:t>
      </w:r>
      <w:r>
        <w:rPr>
          <w:rFonts w:hint="eastAsia"/>
        </w:rPr>
        <w:t>Азимова</w:t>
      </w:r>
    </w:p>
    <w:p w14:paraId="3489CAAE" w14:textId="77777777" w:rsidR="00E46ACD" w:rsidRDefault="00E46ACD" w:rsidP="00E46ACD"/>
    <w:p w14:paraId="53DDD06C" w14:textId="25314C6E" w:rsidR="00E46ACD" w:rsidRPr="00E46ACD" w:rsidRDefault="00E46ACD" w:rsidP="00E46ACD">
      <w:r>
        <w:rPr>
          <w:rFonts w:hint="eastAsia"/>
        </w:rPr>
        <w:t>«</w:t>
      </w:r>
      <w:r>
        <w:t>The Caves of Steel</w:t>
      </w:r>
      <w:r>
        <w:rPr>
          <w:rFonts w:hint="eastAsia"/>
        </w:rPr>
        <w:t>»</w:t>
      </w:r>
      <w:r>
        <w:t>...................................................................195</w:t>
      </w:r>
    </w:p>
    <w:sectPr w:rsidR="00E46ACD" w:rsidRPr="00E46ACD" w:rsidSect="00761F8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B6C5E" w14:textId="77777777" w:rsidR="00761F88" w:rsidRDefault="00761F88">
      <w:pPr>
        <w:spacing w:after="0" w:line="240" w:lineRule="auto"/>
      </w:pPr>
      <w:r>
        <w:separator/>
      </w:r>
    </w:p>
  </w:endnote>
  <w:endnote w:type="continuationSeparator" w:id="0">
    <w:p w14:paraId="519CA207" w14:textId="77777777" w:rsidR="00761F88" w:rsidRDefault="0076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B80DE" w14:textId="77777777" w:rsidR="00761F88" w:rsidRDefault="00761F88"/>
    <w:p w14:paraId="6C1BBE08" w14:textId="77777777" w:rsidR="00761F88" w:rsidRDefault="00761F88"/>
    <w:p w14:paraId="7F561CA2" w14:textId="77777777" w:rsidR="00761F88" w:rsidRDefault="00761F88"/>
    <w:p w14:paraId="25956A10" w14:textId="77777777" w:rsidR="00761F88" w:rsidRDefault="00761F88"/>
    <w:p w14:paraId="7012C159" w14:textId="77777777" w:rsidR="00761F88" w:rsidRDefault="00761F88"/>
    <w:p w14:paraId="1A9075DC" w14:textId="77777777" w:rsidR="00761F88" w:rsidRDefault="00761F88"/>
    <w:p w14:paraId="33063C95" w14:textId="77777777" w:rsidR="00761F88" w:rsidRDefault="00761F8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23AA4E8" wp14:editId="6ED5192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566C3" w14:textId="77777777" w:rsidR="00761F88" w:rsidRDefault="00761F8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3AA4E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1A566C3" w14:textId="77777777" w:rsidR="00761F88" w:rsidRDefault="00761F8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14EFACC" w14:textId="77777777" w:rsidR="00761F88" w:rsidRDefault="00761F88"/>
    <w:p w14:paraId="1DF80F58" w14:textId="77777777" w:rsidR="00761F88" w:rsidRDefault="00761F88"/>
    <w:p w14:paraId="50717564" w14:textId="77777777" w:rsidR="00761F88" w:rsidRDefault="00761F8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0336C01" wp14:editId="4FC30CB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C20A" w14:textId="77777777" w:rsidR="00761F88" w:rsidRDefault="00761F88"/>
                          <w:p w14:paraId="3B71C516" w14:textId="77777777" w:rsidR="00761F88" w:rsidRDefault="00761F8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336C0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985C20A" w14:textId="77777777" w:rsidR="00761F88" w:rsidRDefault="00761F88"/>
                    <w:p w14:paraId="3B71C516" w14:textId="77777777" w:rsidR="00761F88" w:rsidRDefault="00761F8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BB14FAD" w14:textId="77777777" w:rsidR="00761F88" w:rsidRDefault="00761F88"/>
    <w:p w14:paraId="4C4A6B3A" w14:textId="77777777" w:rsidR="00761F88" w:rsidRDefault="00761F88">
      <w:pPr>
        <w:rPr>
          <w:sz w:val="2"/>
          <w:szCs w:val="2"/>
        </w:rPr>
      </w:pPr>
    </w:p>
    <w:p w14:paraId="5E005F91" w14:textId="77777777" w:rsidR="00761F88" w:rsidRDefault="00761F88"/>
    <w:p w14:paraId="4F5F332A" w14:textId="77777777" w:rsidR="00761F88" w:rsidRDefault="00761F88">
      <w:pPr>
        <w:spacing w:after="0" w:line="240" w:lineRule="auto"/>
      </w:pPr>
    </w:p>
  </w:footnote>
  <w:footnote w:type="continuationSeparator" w:id="0">
    <w:p w14:paraId="6DFB0568" w14:textId="77777777" w:rsidR="00761F88" w:rsidRDefault="00761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88"/>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50675</TotalTime>
  <Pages>7</Pages>
  <Words>1030</Words>
  <Characters>5873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6890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525</cp:revision>
  <cp:lastPrinted>2009-02-06T05:36:00Z</cp:lastPrinted>
  <dcterms:created xsi:type="dcterms:W3CDTF">2024-01-07T13:43:00Z</dcterms:created>
  <dcterms:modified xsi:type="dcterms:W3CDTF">2024-03-27T15:00:00Z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