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C952C8" w:rsidRDefault="00C952C8" w:rsidP="00C952C8">
      <w:r w:rsidRPr="003E65C7">
        <w:rPr>
          <w:rFonts w:ascii="Times New Roman" w:eastAsia="Times New Roman" w:hAnsi="Times New Roman" w:cs="Times New Roman"/>
          <w:b/>
          <w:sz w:val="24"/>
          <w:szCs w:val="24"/>
          <w:lang w:eastAsia="ru-RU"/>
        </w:rPr>
        <w:t>Білих Олександр Петрович</w:t>
      </w:r>
      <w:r w:rsidRPr="003E65C7">
        <w:rPr>
          <w:rFonts w:ascii="Times New Roman" w:eastAsia="Times New Roman" w:hAnsi="Times New Roman" w:cs="Times New Roman"/>
          <w:sz w:val="24"/>
          <w:szCs w:val="24"/>
          <w:lang w:eastAsia="ru-RU"/>
        </w:rPr>
        <w:t xml:space="preserve">, доцент кафедри української мови, Центральноукраїнський державний педагогічний університет імені Володимира Винниченка (м. Кропивницький). Назва дисертації: «Українська редакція церковнослов’янської мови кінця </w:t>
      </w:r>
      <w:r w:rsidRPr="003E65C7">
        <w:rPr>
          <w:rFonts w:ascii="Times New Roman" w:eastAsia="Times New Roman" w:hAnsi="Times New Roman" w:cs="Times New Roman"/>
          <w:sz w:val="24"/>
          <w:szCs w:val="24"/>
          <w:lang w:val="en-US" w:eastAsia="ru-RU"/>
        </w:rPr>
        <w:t>XVI</w:t>
      </w:r>
      <w:r w:rsidRPr="003E65C7">
        <w:rPr>
          <w:rFonts w:ascii="Times New Roman" w:eastAsia="Times New Roman" w:hAnsi="Times New Roman" w:cs="Times New Roman"/>
          <w:bCs/>
          <w:iCs/>
          <w:sz w:val="24"/>
          <w:szCs w:val="24"/>
          <w:lang w:eastAsia="ru-RU"/>
        </w:rPr>
        <w:t>–</w:t>
      </w:r>
      <w:r w:rsidRPr="003E65C7">
        <w:rPr>
          <w:rFonts w:ascii="Times New Roman" w:eastAsia="Times New Roman" w:hAnsi="Times New Roman" w:cs="Times New Roman"/>
          <w:sz w:val="24"/>
          <w:szCs w:val="24"/>
          <w:lang w:val="en-US" w:eastAsia="ru-RU"/>
        </w:rPr>
        <w:t>XVII</w:t>
      </w:r>
      <w:r w:rsidRPr="003E65C7">
        <w:rPr>
          <w:rFonts w:ascii="Times New Roman" w:eastAsia="Times New Roman" w:hAnsi="Times New Roman" w:cs="Times New Roman"/>
          <w:sz w:val="24"/>
          <w:szCs w:val="24"/>
          <w:lang w:eastAsia="ru-RU"/>
        </w:rPr>
        <w:t xml:space="preserve"> ст.: проблеми інтерференції та морфологічного унормування». Шифр та назва спеціальності </w:t>
      </w:r>
      <w:r w:rsidRPr="003E65C7">
        <w:rPr>
          <w:rFonts w:ascii="Times New Roman" w:eastAsia="Times New Roman" w:hAnsi="Times New Roman" w:cs="Times New Roman"/>
          <w:bCs/>
          <w:iCs/>
          <w:sz w:val="24"/>
          <w:szCs w:val="24"/>
          <w:lang w:eastAsia="ru-RU"/>
        </w:rPr>
        <w:t>–</w:t>
      </w:r>
      <w:r w:rsidRPr="003E65C7">
        <w:rPr>
          <w:rFonts w:ascii="Times New Roman" w:eastAsia="Times New Roman" w:hAnsi="Times New Roman" w:cs="Times New Roman"/>
          <w:sz w:val="24"/>
          <w:szCs w:val="24"/>
          <w:lang w:eastAsia="ru-RU"/>
        </w:rPr>
        <w:t xml:space="preserve"> </w:t>
      </w:r>
      <w:r w:rsidRPr="003E65C7">
        <w:rPr>
          <w:rFonts w:ascii="Times New Roman" w:eastAsia="Times New Roman" w:hAnsi="Times New Roman" w:cs="Times New Roman"/>
          <w:bCs/>
          <w:iCs/>
          <w:sz w:val="24"/>
          <w:szCs w:val="24"/>
          <w:lang w:eastAsia="ru-RU"/>
        </w:rPr>
        <w:t xml:space="preserve">10.02.01 – українська мова. Спецрада </w:t>
      </w:r>
      <w:r w:rsidRPr="003E65C7">
        <w:rPr>
          <w:rFonts w:ascii="Times New Roman" w:eastAsia="Times New Roman" w:hAnsi="Times New Roman" w:cs="Times New Roman"/>
          <w:sz w:val="24"/>
          <w:szCs w:val="24"/>
          <w:lang w:eastAsia="ru-RU"/>
        </w:rPr>
        <w:t>Д </w:t>
      </w:r>
      <w:r w:rsidRPr="003E65C7">
        <w:rPr>
          <w:rFonts w:ascii="Times New Roman" w:eastAsia="Times New Roman" w:hAnsi="Times New Roman" w:cs="Times New Roman"/>
          <w:bCs/>
          <w:iCs/>
          <w:sz w:val="24"/>
          <w:szCs w:val="24"/>
          <w:lang w:eastAsia="ru-RU"/>
        </w:rPr>
        <w:t xml:space="preserve">08.051.05 </w:t>
      </w:r>
      <w:r w:rsidRPr="003E65C7">
        <w:rPr>
          <w:rFonts w:ascii="Times New Roman" w:eastAsia="Times New Roman" w:hAnsi="Times New Roman" w:cs="Times New Roman"/>
          <w:spacing w:val="-10"/>
          <w:sz w:val="24"/>
          <w:szCs w:val="24"/>
          <w:lang w:eastAsia="ru-RU"/>
        </w:rPr>
        <w:t>Дніпровського національного університету імені Олеся Гончара</w:t>
      </w:r>
    </w:p>
    <w:sectPr w:rsidR="00FC36B5" w:rsidRPr="00C952C8"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C1238-4EC2-4906-B0CA-E7DC3F14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66</Words>
  <Characters>378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2009-02-06T05:36:00Z</cp:lastPrinted>
  <dcterms:created xsi:type="dcterms:W3CDTF">2020-06-18T19:03:00Z</dcterms:created>
  <dcterms:modified xsi:type="dcterms:W3CDTF">2020-06-19T15:55:00Z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