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592942" w:rsidRDefault="00592942" w:rsidP="00592942">
      <w:r w:rsidRPr="00592942">
        <w:rPr>
          <w:rFonts w:ascii="Calibri" w:eastAsia="Calibri" w:hAnsi="Calibri" w:cs="Times New Roman"/>
          <w:b/>
          <w:kern w:val="0"/>
          <w:lang w:val="uk-UA" w:eastAsia="en-US"/>
        </w:rPr>
        <w:t>Сорока Олена Павлівна</w:t>
      </w:r>
      <w:r w:rsidRPr="00592942">
        <w:rPr>
          <w:rFonts w:ascii="Calibri" w:eastAsia="Calibri" w:hAnsi="Calibri" w:cs="Times New Roman"/>
          <w:kern w:val="0"/>
          <w:lang w:val="uk-UA" w:eastAsia="en-US"/>
        </w:rPr>
        <w:t xml:space="preserve">, тимчасово не працює. </w:t>
      </w:r>
      <w:r w:rsidRPr="00592942">
        <w:rPr>
          <w:rFonts w:ascii="Calibri" w:eastAsia="Calibri" w:hAnsi="Calibri" w:cs="Times New Roman"/>
          <w:iCs/>
          <w:kern w:val="0"/>
          <w:lang w:val="uk-UA" w:eastAsia="en-US"/>
        </w:rPr>
        <w:t>Назва дисертації</w:t>
      </w:r>
      <w:r w:rsidRPr="00592942">
        <w:rPr>
          <w:rFonts w:ascii="Calibri" w:eastAsia="Calibri" w:hAnsi="Calibri" w:cs="Times New Roman"/>
          <w:kern w:val="0"/>
          <w:lang w:val="uk-UA" w:eastAsia="en-US"/>
        </w:rPr>
        <w:t>: «Відшкодування моральної шкоди внаслідок нещасних випадків та професійних захворювань на виробництві». Шифр та назва спеціальності –</w:t>
      </w:r>
      <w:r w:rsidRPr="00592942">
        <w:rPr>
          <w:rFonts w:ascii="Calibri" w:eastAsia="Calibri" w:hAnsi="Calibri" w:cs="Times New Roman"/>
          <w:snapToGrid w:val="0"/>
          <w:kern w:val="0"/>
          <w:lang w:val="uk-UA" w:eastAsia="en-US"/>
        </w:rPr>
        <w:t>12.00.05 «Трудове право; право соціального забезпечення»</w:t>
      </w:r>
      <w:r w:rsidRPr="00592942">
        <w:rPr>
          <w:rFonts w:ascii="Calibri" w:eastAsia="Calibri" w:hAnsi="Calibri" w:cs="Times New Roman"/>
          <w:kern w:val="0"/>
          <w:lang w:val="uk-UA" w:eastAsia="en-US"/>
        </w:rPr>
        <w:t>. Спецрада Д 64.086.03 Національного юридичного університету імені Ярослава Мудрого</w:t>
      </w:r>
    </w:p>
    <w:sectPr w:rsidR="000D5E82" w:rsidRPr="0059294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0A" w:rsidRDefault="000A670A">
      <w:pPr>
        <w:spacing w:after="0" w:line="240" w:lineRule="auto"/>
      </w:pPr>
      <w:r>
        <w:separator/>
      </w:r>
    </w:p>
  </w:endnote>
  <w:endnote w:type="continuationSeparator" w:id="0">
    <w:p w:rsidR="000A670A" w:rsidRDefault="000A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670A" w:rsidRDefault="00B755C6">
                <w:pPr>
                  <w:spacing w:line="240" w:lineRule="auto"/>
                </w:pPr>
                <w:fldSimple w:instr=" PAGE \* MERGEFORMAT ">
                  <w:r w:rsidR="000A670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670A" w:rsidRDefault="00B755C6">
                <w:pPr>
                  <w:spacing w:line="240" w:lineRule="auto"/>
                </w:pPr>
                <w:fldSimple w:instr=" PAGE \* MERGEFORMAT ">
                  <w:r w:rsidR="00592942" w:rsidRPr="0059294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0A" w:rsidRDefault="000A670A"/>
    <w:p w:rsidR="000A670A" w:rsidRDefault="000A670A"/>
    <w:p w:rsidR="000A670A" w:rsidRDefault="000A670A"/>
    <w:p w:rsidR="000A670A" w:rsidRDefault="000A670A"/>
    <w:p w:rsidR="000A670A" w:rsidRDefault="000A670A"/>
    <w:p w:rsidR="000A670A" w:rsidRDefault="000A670A"/>
    <w:p w:rsidR="000A670A" w:rsidRDefault="00B755C6">
      <w:pPr>
        <w:rPr>
          <w:sz w:val="2"/>
          <w:szCs w:val="2"/>
        </w:rPr>
      </w:pPr>
      <w:r w:rsidRPr="00B755C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670A" w:rsidRDefault="00B755C6">
                  <w:pPr>
                    <w:spacing w:line="240" w:lineRule="auto"/>
                  </w:pPr>
                  <w:fldSimple w:instr=" PAGE \* MERGEFORMAT ">
                    <w:r w:rsidR="000A670A" w:rsidRPr="00FC3F7D">
                      <w:rPr>
                        <w:rStyle w:val="afffff9"/>
                        <w:b w:val="0"/>
                        <w:bCs w:val="0"/>
                        <w:noProof/>
                      </w:rPr>
                      <w:t>7</w:t>
                    </w:r>
                  </w:fldSimple>
                </w:p>
              </w:txbxContent>
            </v:textbox>
            <w10:wrap anchorx="page" anchory="page"/>
          </v:shape>
        </w:pict>
      </w:r>
    </w:p>
    <w:p w:rsidR="000A670A" w:rsidRDefault="000A670A"/>
    <w:p w:rsidR="000A670A" w:rsidRDefault="000A670A"/>
    <w:p w:rsidR="000A670A" w:rsidRDefault="00B755C6">
      <w:pPr>
        <w:rPr>
          <w:sz w:val="2"/>
          <w:szCs w:val="2"/>
        </w:rPr>
      </w:pPr>
      <w:r w:rsidRPr="00B755C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670A" w:rsidRDefault="000A670A"/>
              </w:txbxContent>
            </v:textbox>
            <w10:wrap anchorx="page" anchory="page"/>
          </v:shape>
        </w:pict>
      </w:r>
    </w:p>
    <w:p w:rsidR="000A670A" w:rsidRDefault="000A670A"/>
    <w:p w:rsidR="000A670A" w:rsidRDefault="000A670A">
      <w:pPr>
        <w:rPr>
          <w:sz w:val="2"/>
          <w:szCs w:val="2"/>
        </w:rPr>
      </w:pPr>
    </w:p>
    <w:p w:rsidR="000A670A" w:rsidRDefault="000A670A"/>
    <w:p w:rsidR="000A670A" w:rsidRDefault="000A670A">
      <w:pPr>
        <w:spacing w:after="0" w:line="240" w:lineRule="auto"/>
      </w:pPr>
    </w:p>
  </w:footnote>
  <w:footnote w:type="continuationSeparator" w:id="0">
    <w:p w:rsidR="000A670A" w:rsidRDefault="000A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0A670A" w:rsidRDefault="000A670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0A670A" w:rsidRDefault="000A670A"/>
            </w:txbxContent>
          </v:textbox>
          <w10:wrap anchorx="page" anchory="page"/>
        </v:shape>
      </w:pict>
    </w:r>
  </w:p>
  <w:p w:rsidR="000A670A" w:rsidRDefault="000A670A"/>
  <w:p w:rsidR="000A670A" w:rsidRPr="005856C0" w:rsidRDefault="000A670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27AFB-1DD0-4FB5-B020-85583D78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Pages>
  <Words>49</Words>
  <Characters>285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188</cp:revision>
  <cp:lastPrinted>2009-02-06T05:36:00Z</cp:lastPrinted>
  <dcterms:created xsi:type="dcterms:W3CDTF">2021-02-09T09:24:00Z</dcterms:created>
  <dcterms:modified xsi:type="dcterms:W3CDTF">2021-02-13T11:18:00Z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