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4D38B4" w:rsidRDefault="004D38B4" w:rsidP="004D38B4">
      <w:r w:rsidRPr="00171B4B">
        <w:rPr>
          <w:rFonts w:ascii="Times New Roman" w:eastAsia="Times New Roman" w:hAnsi="Times New Roman" w:cs="Times New Roman"/>
          <w:b/>
          <w:bCs/>
          <w:sz w:val="28"/>
          <w:szCs w:val="28"/>
          <w:lang w:eastAsia="ru-RU"/>
        </w:rPr>
        <w:t>Хоха Юрій Володимирович</w:t>
      </w:r>
      <w:r w:rsidRPr="00171B4B">
        <w:rPr>
          <w:rFonts w:ascii="Times New Roman" w:eastAsia="Times New Roman" w:hAnsi="Times New Roman" w:cs="Times New Roman"/>
          <w:sz w:val="28"/>
          <w:szCs w:val="28"/>
          <w:lang w:eastAsia="ru-RU"/>
        </w:rPr>
        <w:t>, старший науковий співробітник відділу проблем геотехнології горючих копалин Інституту геології і геохімії горючих копалин НАН України. Назва дисертації: «Еволюція органічної речовини осадових комплексів нафтогазоносних регіонів України з позицій термодинаміки». Шифр та назва спеціальності – 04.00.02 – «геохімія». Спецрада Д 26.203.01 Інституту геохімії, мінералогії та рудоутворення імені М.П. Семененка</w:t>
      </w:r>
    </w:p>
    <w:sectPr w:rsidR="00CD7D1F" w:rsidRPr="004D38B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4D38B4" w:rsidRPr="004D38B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EF0B0-C5BD-4BFF-B1DE-46A8AE08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2582</TotalTime>
  <Pages>1</Pages>
  <Words>64</Words>
  <Characters>367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312</cp:revision>
  <cp:lastPrinted>2009-02-06T05:36:00Z</cp:lastPrinted>
  <dcterms:created xsi:type="dcterms:W3CDTF">2021-08-08T21:04:00Z</dcterms:created>
  <dcterms:modified xsi:type="dcterms:W3CDTF">2021-08-16T08:28:00Z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