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517A" w14:textId="55A47651" w:rsidR="009D23DC" w:rsidRDefault="009421B9" w:rsidP="009421B9">
      <w:r w:rsidRPr="009421B9">
        <w:rPr>
          <w:rFonts w:hint="eastAsia"/>
        </w:rPr>
        <w:t>Газизова</w:t>
      </w:r>
      <w:r w:rsidRPr="009421B9">
        <w:t xml:space="preserve"> </w:t>
      </w:r>
      <w:r w:rsidRPr="009421B9">
        <w:rPr>
          <w:rFonts w:hint="eastAsia"/>
        </w:rPr>
        <w:t>Асия</w:t>
      </w:r>
      <w:r w:rsidRPr="009421B9">
        <w:t xml:space="preserve"> </w:t>
      </w:r>
      <w:r w:rsidRPr="009421B9">
        <w:rPr>
          <w:rFonts w:hint="eastAsia"/>
        </w:rPr>
        <w:t>Шарифулловна</w:t>
      </w:r>
      <w:r>
        <w:t xml:space="preserve"> </w:t>
      </w:r>
      <w:r w:rsidRPr="009421B9">
        <w:rPr>
          <w:rFonts w:hint="eastAsia"/>
        </w:rPr>
        <w:t>Международно</w:t>
      </w:r>
      <w:r w:rsidRPr="009421B9">
        <w:t>-</w:t>
      </w:r>
      <w:r w:rsidRPr="009421B9">
        <w:rPr>
          <w:rFonts w:hint="eastAsia"/>
        </w:rPr>
        <w:t>правовая</w:t>
      </w:r>
      <w:r w:rsidRPr="009421B9">
        <w:t xml:space="preserve"> </w:t>
      </w:r>
      <w:r w:rsidRPr="009421B9">
        <w:rPr>
          <w:rFonts w:hint="eastAsia"/>
        </w:rPr>
        <w:t>охрана</w:t>
      </w:r>
      <w:r w:rsidRPr="009421B9">
        <w:t xml:space="preserve"> </w:t>
      </w:r>
      <w:r w:rsidRPr="009421B9">
        <w:rPr>
          <w:rFonts w:hint="eastAsia"/>
        </w:rPr>
        <w:t>традиционных</w:t>
      </w:r>
      <w:r w:rsidRPr="009421B9">
        <w:t xml:space="preserve"> </w:t>
      </w:r>
      <w:r w:rsidRPr="009421B9">
        <w:rPr>
          <w:rFonts w:hint="eastAsia"/>
        </w:rPr>
        <w:t>знаний</w:t>
      </w:r>
      <w:r w:rsidRPr="009421B9">
        <w:t xml:space="preserve"> </w:t>
      </w:r>
      <w:r w:rsidRPr="009421B9">
        <w:rPr>
          <w:rFonts w:hint="eastAsia"/>
        </w:rPr>
        <w:t>и</w:t>
      </w:r>
      <w:r w:rsidRPr="009421B9">
        <w:t xml:space="preserve"> </w:t>
      </w:r>
      <w:r w:rsidRPr="009421B9">
        <w:rPr>
          <w:rFonts w:hint="eastAsia"/>
        </w:rPr>
        <w:t>традиционных</w:t>
      </w:r>
      <w:r w:rsidRPr="009421B9">
        <w:t xml:space="preserve"> </w:t>
      </w:r>
      <w:r w:rsidRPr="009421B9">
        <w:rPr>
          <w:rFonts w:hint="eastAsia"/>
        </w:rPr>
        <w:t>выражений</w:t>
      </w:r>
      <w:r w:rsidRPr="009421B9">
        <w:t xml:space="preserve"> </w:t>
      </w:r>
      <w:r w:rsidRPr="009421B9">
        <w:rPr>
          <w:rFonts w:hint="eastAsia"/>
        </w:rPr>
        <w:t>культуры</w:t>
      </w:r>
    </w:p>
    <w:p w14:paraId="518B123F" w14:textId="77777777" w:rsidR="009421B9" w:rsidRDefault="009421B9" w:rsidP="009421B9">
      <w:r>
        <w:rPr>
          <w:rFonts w:hint="eastAsia"/>
        </w:rPr>
        <w:t>ОГЛАВЛЕНИЕ</w:t>
      </w:r>
      <w:r>
        <w:t xml:space="preserve"> </w:t>
      </w:r>
      <w:r>
        <w:rPr>
          <w:rFonts w:hint="eastAsia"/>
        </w:rPr>
        <w:t>ДИССЕРТАЦИИ</w:t>
      </w:r>
    </w:p>
    <w:p w14:paraId="5F47DE2A" w14:textId="77777777" w:rsidR="009421B9" w:rsidRDefault="009421B9" w:rsidP="009421B9">
      <w:r>
        <w:rPr>
          <w:rFonts w:hint="eastAsia"/>
        </w:rPr>
        <w:t>кандидат</w:t>
      </w:r>
      <w:r>
        <w:t xml:space="preserve"> </w:t>
      </w:r>
      <w:r>
        <w:rPr>
          <w:rFonts w:hint="eastAsia"/>
        </w:rPr>
        <w:t>наук</w:t>
      </w:r>
      <w:r>
        <w:t xml:space="preserve"> </w:t>
      </w:r>
      <w:r>
        <w:rPr>
          <w:rFonts w:hint="eastAsia"/>
        </w:rPr>
        <w:t>Газизова</w:t>
      </w:r>
      <w:r>
        <w:t xml:space="preserve"> </w:t>
      </w:r>
      <w:r>
        <w:rPr>
          <w:rFonts w:hint="eastAsia"/>
        </w:rPr>
        <w:t>Асия</w:t>
      </w:r>
      <w:r>
        <w:t xml:space="preserve"> </w:t>
      </w:r>
      <w:r>
        <w:rPr>
          <w:rFonts w:hint="eastAsia"/>
        </w:rPr>
        <w:t>Шарифулловна</w:t>
      </w:r>
    </w:p>
    <w:p w14:paraId="6322E4F2" w14:textId="77777777" w:rsidR="009421B9" w:rsidRDefault="009421B9" w:rsidP="009421B9">
      <w:r>
        <w:rPr>
          <w:rFonts w:hint="eastAsia"/>
        </w:rPr>
        <w:t>ВВЕДЕНИЕ</w:t>
      </w:r>
    </w:p>
    <w:p w14:paraId="4CB60323" w14:textId="77777777" w:rsidR="009421B9" w:rsidRDefault="009421B9" w:rsidP="009421B9"/>
    <w:p w14:paraId="7DA32CC7" w14:textId="77777777" w:rsidR="009421B9" w:rsidRDefault="009421B9" w:rsidP="009421B9">
      <w:r>
        <w:rPr>
          <w:rFonts w:hint="eastAsia"/>
        </w:rPr>
        <w:t>ГЛАВА</w:t>
      </w:r>
      <w:r>
        <w:t xml:space="preserve"> 1. </w:t>
      </w:r>
      <w:r>
        <w:rPr>
          <w:rFonts w:hint="eastAsia"/>
        </w:rPr>
        <w:t>ТРАДИЦИОННЫЕ</w:t>
      </w:r>
      <w:r>
        <w:t xml:space="preserve"> </w:t>
      </w:r>
      <w:r>
        <w:rPr>
          <w:rFonts w:hint="eastAsia"/>
        </w:rPr>
        <w:t>ЗНАНИЯ</w:t>
      </w:r>
      <w:r>
        <w:t xml:space="preserve"> </w:t>
      </w:r>
      <w:r>
        <w:rPr>
          <w:rFonts w:hint="eastAsia"/>
        </w:rPr>
        <w:t>И</w:t>
      </w:r>
      <w:r>
        <w:t xml:space="preserve"> </w:t>
      </w:r>
      <w:r>
        <w:rPr>
          <w:rFonts w:hint="eastAsia"/>
        </w:rPr>
        <w:t>ТРАДИЦИОННЫЕ</w:t>
      </w:r>
      <w:r>
        <w:t xml:space="preserve"> </w:t>
      </w:r>
      <w:r>
        <w:rPr>
          <w:rFonts w:hint="eastAsia"/>
        </w:rPr>
        <w:t>ВЫРАЖЕНИЯ</w:t>
      </w:r>
      <w:r>
        <w:t xml:space="preserve"> </w:t>
      </w:r>
      <w:r>
        <w:rPr>
          <w:rFonts w:hint="eastAsia"/>
        </w:rPr>
        <w:t>КУЛЬТУРЫ</w:t>
      </w:r>
      <w:r>
        <w:t xml:space="preserve"> </w:t>
      </w:r>
      <w:r>
        <w:rPr>
          <w:rFonts w:hint="eastAsia"/>
        </w:rPr>
        <w:t>В</w:t>
      </w:r>
      <w:r>
        <w:t xml:space="preserve"> </w:t>
      </w:r>
      <w:r>
        <w:rPr>
          <w:rFonts w:hint="eastAsia"/>
        </w:rPr>
        <w:t>СИСТЕМЕ</w:t>
      </w:r>
      <w:r>
        <w:t xml:space="preserve"> </w:t>
      </w:r>
      <w:r>
        <w:rPr>
          <w:rFonts w:hint="eastAsia"/>
        </w:rPr>
        <w:t>МЕЖДУНАРОДНО</w:t>
      </w:r>
      <w:r>
        <w:t>-</w:t>
      </w:r>
      <w:r>
        <w:rPr>
          <w:rFonts w:hint="eastAsia"/>
        </w:rPr>
        <w:t>ПРАВОВОЙ</w:t>
      </w:r>
      <w:r>
        <w:t xml:space="preserve"> </w:t>
      </w:r>
      <w:r>
        <w:rPr>
          <w:rFonts w:hint="eastAsia"/>
        </w:rPr>
        <w:t>ОХРАНЫ</w:t>
      </w:r>
    </w:p>
    <w:p w14:paraId="77F9D10A" w14:textId="77777777" w:rsidR="009421B9" w:rsidRDefault="009421B9" w:rsidP="009421B9"/>
    <w:p w14:paraId="45D56B7D" w14:textId="77777777" w:rsidR="009421B9" w:rsidRDefault="009421B9" w:rsidP="009421B9">
      <w:r>
        <w:rPr>
          <w:rFonts w:hint="eastAsia"/>
        </w:rPr>
        <w:t>§</w:t>
      </w:r>
      <w:r>
        <w:t xml:space="preserve"> 1.1. </w:t>
      </w:r>
      <w:r>
        <w:rPr>
          <w:rFonts w:hint="eastAsia"/>
        </w:rPr>
        <w:t>Понятие</w:t>
      </w:r>
      <w:r>
        <w:t xml:space="preserve"> </w:t>
      </w:r>
      <w:r>
        <w:rPr>
          <w:rFonts w:hint="eastAsia"/>
        </w:rPr>
        <w:t>традиционных</w:t>
      </w:r>
      <w:r>
        <w:t xml:space="preserve"> </w:t>
      </w:r>
      <w:r>
        <w:rPr>
          <w:rFonts w:hint="eastAsia"/>
        </w:rPr>
        <w:t>знаний</w:t>
      </w:r>
      <w:r>
        <w:t xml:space="preserve"> </w:t>
      </w:r>
      <w:r>
        <w:rPr>
          <w:rFonts w:hint="eastAsia"/>
        </w:rPr>
        <w:t>и</w:t>
      </w:r>
      <w:r>
        <w:t xml:space="preserve"> </w:t>
      </w:r>
      <w:r>
        <w:rPr>
          <w:rFonts w:hint="eastAsia"/>
        </w:rPr>
        <w:t>традиционных</w:t>
      </w:r>
      <w:r>
        <w:t xml:space="preserve"> </w:t>
      </w:r>
      <w:r>
        <w:rPr>
          <w:rFonts w:hint="eastAsia"/>
        </w:rPr>
        <w:t>выражений</w:t>
      </w:r>
      <w:r>
        <w:t xml:space="preserve"> </w:t>
      </w:r>
      <w:r>
        <w:rPr>
          <w:rFonts w:hint="eastAsia"/>
        </w:rPr>
        <w:t>культуры</w:t>
      </w:r>
      <w:r>
        <w:t xml:space="preserve"> . 18 </w:t>
      </w:r>
      <w:r>
        <w:rPr>
          <w:rFonts w:hint="eastAsia"/>
        </w:rPr>
        <w:t>§</w:t>
      </w:r>
      <w:r>
        <w:t xml:space="preserve"> 1.2. </w:t>
      </w:r>
      <w:r>
        <w:rPr>
          <w:rFonts w:hint="eastAsia"/>
        </w:rPr>
        <w:t>Правовое</w:t>
      </w:r>
      <w:r>
        <w:t xml:space="preserve"> </w:t>
      </w:r>
      <w:r>
        <w:rPr>
          <w:rFonts w:hint="eastAsia"/>
        </w:rPr>
        <w:t>регулирование</w:t>
      </w:r>
      <w:r>
        <w:t xml:space="preserve"> </w:t>
      </w:r>
      <w:r>
        <w:rPr>
          <w:rFonts w:hint="eastAsia"/>
        </w:rPr>
        <w:t>традиционных</w:t>
      </w:r>
      <w:r>
        <w:t xml:space="preserve"> </w:t>
      </w:r>
      <w:r>
        <w:rPr>
          <w:rFonts w:hint="eastAsia"/>
        </w:rPr>
        <w:t>знаний</w:t>
      </w:r>
      <w:r>
        <w:t xml:space="preserve"> </w:t>
      </w:r>
      <w:r>
        <w:rPr>
          <w:rFonts w:hint="eastAsia"/>
        </w:rPr>
        <w:t>и</w:t>
      </w:r>
      <w:r>
        <w:t xml:space="preserve"> </w:t>
      </w:r>
      <w:r>
        <w:rPr>
          <w:rFonts w:hint="eastAsia"/>
        </w:rPr>
        <w:t>традиционных</w:t>
      </w:r>
    </w:p>
    <w:p w14:paraId="278961D2" w14:textId="77777777" w:rsidR="009421B9" w:rsidRDefault="009421B9" w:rsidP="009421B9"/>
    <w:p w14:paraId="5C7A6CBC" w14:textId="77777777" w:rsidR="009421B9" w:rsidRDefault="009421B9" w:rsidP="009421B9">
      <w:r>
        <w:rPr>
          <w:rFonts w:hint="eastAsia"/>
        </w:rPr>
        <w:t>выражений</w:t>
      </w:r>
      <w:r>
        <w:t xml:space="preserve"> </w:t>
      </w:r>
      <w:r>
        <w:rPr>
          <w:rFonts w:hint="eastAsia"/>
        </w:rPr>
        <w:t>культуры</w:t>
      </w:r>
      <w:r>
        <w:t xml:space="preserve">: </w:t>
      </w:r>
      <w:r>
        <w:rPr>
          <w:rFonts w:hint="eastAsia"/>
        </w:rPr>
        <w:t>причины</w:t>
      </w:r>
      <w:r>
        <w:t xml:space="preserve">, </w:t>
      </w:r>
      <w:r>
        <w:rPr>
          <w:rFonts w:hint="eastAsia"/>
        </w:rPr>
        <w:t>проблемы</w:t>
      </w:r>
      <w:r>
        <w:t xml:space="preserve">, </w:t>
      </w:r>
      <w:r>
        <w:rPr>
          <w:rFonts w:hint="eastAsia"/>
        </w:rPr>
        <w:t>формы</w:t>
      </w:r>
    </w:p>
    <w:p w14:paraId="5FAA5205" w14:textId="77777777" w:rsidR="009421B9" w:rsidRDefault="009421B9" w:rsidP="009421B9"/>
    <w:p w14:paraId="24196EF9" w14:textId="77777777" w:rsidR="009421B9" w:rsidRDefault="009421B9" w:rsidP="009421B9">
      <w:r>
        <w:rPr>
          <w:rFonts w:hint="eastAsia"/>
        </w:rPr>
        <w:t>§</w:t>
      </w:r>
      <w:r>
        <w:t xml:space="preserve"> 1.3. </w:t>
      </w:r>
      <w:r>
        <w:rPr>
          <w:rFonts w:hint="eastAsia"/>
        </w:rPr>
        <w:t>Система</w:t>
      </w:r>
      <w:r>
        <w:t xml:space="preserve"> </w:t>
      </w:r>
      <w:r>
        <w:rPr>
          <w:rFonts w:hint="eastAsia"/>
        </w:rPr>
        <w:t>источников</w:t>
      </w:r>
      <w:r>
        <w:t xml:space="preserve"> </w:t>
      </w:r>
      <w:r>
        <w:rPr>
          <w:rFonts w:hint="eastAsia"/>
        </w:rPr>
        <w:t>правового</w:t>
      </w:r>
      <w:r>
        <w:t xml:space="preserve"> </w:t>
      </w:r>
      <w:r>
        <w:rPr>
          <w:rFonts w:hint="eastAsia"/>
        </w:rPr>
        <w:t>регулирования</w:t>
      </w:r>
      <w:r>
        <w:t xml:space="preserve"> </w:t>
      </w:r>
      <w:r>
        <w:rPr>
          <w:rFonts w:hint="eastAsia"/>
        </w:rPr>
        <w:t>традиционных</w:t>
      </w:r>
      <w:r>
        <w:t xml:space="preserve"> </w:t>
      </w:r>
      <w:r>
        <w:rPr>
          <w:rFonts w:hint="eastAsia"/>
        </w:rPr>
        <w:t>знаний</w:t>
      </w:r>
      <w:r>
        <w:t xml:space="preserve"> </w:t>
      </w:r>
      <w:r>
        <w:rPr>
          <w:rFonts w:hint="eastAsia"/>
        </w:rPr>
        <w:t>и</w:t>
      </w:r>
    </w:p>
    <w:p w14:paraId="7EC3022C" w14:textId="77777777" w:rsidR="009421B9" w:rsidRDefault="009421B9" w:rsidP="009421B9"/>
    <w:p w14:paraId="1A374946" w14:textId="77777777" w:rsidR="009421B9" w:rsidRDefault="009421B9" w:rsidP="009421B9">
      <w:r>
        <w:rPr>
          <w:rFonts w:hint="eastAsia"/>
        </w:rPr>
        <w:t>ТРАДИЦИОННЫХ</w:t>
      </w:r>
      <w:r>
        <w:t xml:space="preserve"> </w:t>
      </w:r>
      <w:r>
        <w:rPr>
          <w:rFonts w:hint="eastAsia"/>
        </w:rPr>
        <w:t>ВЫРАЖЕНИЙ</w:t>
      </w:r>
      <w:r>
        <w:t xml:space="preserve"> </w:t>
      </w:r>
      <w:r>
        <w:rPr>
          <w:rFonts w:hint="eastAsia"/>
        </w:rPr>
        <w:t>КУЛЬТУРЫ</w:t>
      </w:r>
    </w:p>
    <w:p w14:paraId="5602BC80" w14:textId="77777777" w:rsidR="009421B9" w:rsidRDefault="009421B9" w:rsidP="009421B9"/>
    <w:p w14:paraId="42064B93" w14:textId="77777777" w:rsidR="009421B9" w:rsidRDefault="009421B9" w:rsidP="009421B9">
      <w:r>
        <w:rPr>
          <w:rFonts w:hint="eastAsia"/>
        </w:rPr>
        <w:t>§</w:t>
      </w:r>
      <w:r>
        <w:t xml:space="preserve"> 1.4. </w:t>
      </w:r>
      <w:r>
        <w:rPr>
          <w:rFonts w:hint="eastAsia"/>
        </w:rPr>
        <w:t>МЕСТО</w:t>
      </w:r>
      <w:r>
        <w:t xml:space="preserve"> </w:t>
      </w:r>
      <w:r>
        <w:rPr>
          <w:rFonts w:hint="eastAsia"/>
        </w:rPr>
        <w:t>КОМПЛЕКСА</w:t>
      </w:r>
      <w:r>
        <w:t xml:space="preserve"> </w:t>
      </w:r>
      <w:r>
        <w:rPr>
          <w:rFonts w:hint="eastAsia"/>
        </w:rPr>
        <w:t>НОРМ</w:t>
      </w:r>
      <w:r>
        <w:t xml:space="preserve"> </w:t>
      </w:r>
      <w:r>
        <w:rPr>
          <w:rFonts w:hint="eastAsia"/>
        </w:rPr>
        <w:t>ОБ</w:t>
      </w:r>
      <w:r>
        <w:t xml:space="preserve"> </w:t>
      </w:r>
      <w:r>
        <w:rPr>
          <w:rFonts w:hint="eastAsia"/>
        </w:rPr>
        <w:t>ОХРАНЕ</w:t>
      </w:r>
      <w:r>
        <w:t xml:space="preserve"> </w:t>
      </w:r>
      <w:r>
        <w:rPr>
          <w:rFonts w:hint="eastAsia"/>
        </w:rPr>
        <w:t>ТРАДИЦИОННЫХ</w:t>
      </w:r>
      <w:r>
        <w:t xml:space="preserve"> </w:t>
      </w:r>
      <w:r>
        <w:rPr>
          <w:rFonts w:hint="eastAsia"/>
        </w:rPr>
        <w:t>ЗНАНИЙ</w:t>
      </w:r>
      <w:r>
        <w:t xml:space="preserve"> </w:t>
      </w:r>
      <w:r>
        <w:rPr>
          <w:rFonts w:hint="eastAsia"/>
        </w:rPr>
        <w:t>И</w:t>
      </w:r>
      <w:r>
        <w:t xml:space="preserve"> </w:t>
      </w:r>
      <w:r>
        <w:rPr>
          <w:rFonts w:hint="eastAsia"/>
        </w:rPr>
        <w:t>ТРАДИЦИОННЫХ</w:t>
      </w:r>
    </w:p>
    <w:p w14:paraId="068E0E6A" w14:textId="77777777" w:rsidR="009421B9" w:rsidRDefault="009421B9" w:rsidP="009421B9"/>
    <w:p w14:paraId="12CB9AFA" w14:textId="77777777" w:rsidR="009421B9" w:rsidRDefault="009421B9" w:rsidP="009421B9">
      <w:r>
        <w:rPr>
          <w:rFonts w:hint="eastAsia"/>
        </w:rPr>
        <w:t>ВЫРАЖЕНИЙ</w:t>
      </w:r>
      <w:r>
        <w:t xml:space="preserve"> </w:t>
      </w:r>
      <w:r>
        <w:rPr>
          <w:rFonts w:hint="eastAsia"/>
        </w:rPr>
        <w:t>КУЛЬТУРЫ</w:t>
      </w:r>
      <w:r>
        <w:t xml:space="preserve"> </w:t>
      </w:r>
      <w:r>
        <w:rPr>
          <w:rFonts w:hint="eastAsia"/>
        </w:rPr>
        <w:t>В</w:t>
      </w:r>
      <w:r>
        <w:t xml:space="preserve"> </w:t>
      </w:r>
      <w:r>
        <w:rPr>
          <w:rFonts w:hint="eastAsia"/>
        </w:rPr>
        <w:t>СИСТЕМЕ</w:t>
      </w:r>
      <w:r>
        <w:t xml:space="preserve"> </w:t>
      </w:r>
      <w:r>
        <w:rPr>
          <w:rFonts w:hint="eastAsia"/>
        </w:rPr>
        <w:t>МЕЖДУНАРОДНОГО</w:t>
      </w:r>
      <w:r>
        <w:t xml:space="preserve"> </w:t>
      </w:r>
      <w:r>
        <w:rPr>
          <w:rFonts w:hint="eastAsia"/>
        </w:rPr>
        <w:t>ПРАВА</w:t>
      </w:r>
    </w:p>
    <w:p w14:paraId="28053194" w14:textId="77777777" w:rsidR="009421B9" w:rsidRDefault="009421B9" w:rsidP="009421B9"/>
    <w:p w14:paraId="6A4BBC8D" w14:textId="77777777" w:rsidR="009421B9" w:rsidRDefault="009421B9" w:rsidP="009421B9">
      <w:r>
        <w:rPr>
          <w:rFonts w:hint="eastAsia"/>
        </w:rPr>
        <w:t>ГЛАВА</w:t>
      </w:r>
      <w:r>
        <w:t xml:space="preserve"> 2. </w:t>
      </w:r>
      <w:r>
        <w:rPr>
          <w:rFonts w:hint="eastAsia"/>
        </w:rPr>
        <w:t>РОЛЬ</w:t>
      </w:r>
      <w:r>
        <w:t xml:space="preserve"> </w:t>
      </w:r>
      <w:r>
        <w:rPr>
          <w:rFonts w:hint="eastAsia"/>
        </w:rPr>
        <w:t>МЕЖДУНАРОДНЫХ</w:t>
      </w:r>
      <w:r>
        <w:t xml:space="preserve"> </w:t>
      </w:r>
      <w:r>
        <w:rPr>
          <w:rFonts w:hint="eastAsia"/>
        </w:rPr>
        <w:t>ОРГАНИЗАЦИЙ</w:t>
      </w:r>
      <w:r>
        <w:t xml:space="preserve"> </w:t>
      </w:r>
      <w:r>
        <w:rPr>
          <w:rFonts w:hint="eastAsia"/>
        </w:rPr>
        <w:t>И</w:t>
      </w:r>
      <w:r>
        <w:t xml:space="preserve"> </w:t>
      </w:r>
      <w:r>
        <w:rPr>
          <w:rFonts w:hint="eastAsia"/>
        </w:rPr>
        <w:t>КОНФЕРЕНЦИЙ</w:t>
      </w:r>
      <w:r>
        <w:t xml:space="preserve"> </w:t>
      </w:r>
      <w:r>
        <w:rPr>
          <w:rFonts w:hint="eastAsia"/>
        </w:rPr>
        <w:t>В</w:t>
      </w:r>
      <w:r>
        <w:t xml:space="preserve"> </w:t>
      </w:r>
      <w:r>
        <w:rPr>
          <w:rFonts w:hint="eastAsia"/>
        </w:rPr>
        <w:t>МЕЖДУНАРОДНО</w:t>
      </w:r>
      <w:r>
        <w:t>-</w:t>
      </w:r>
      <w:r>
        <w:rPr>
          <w:rFonts w:hint="eastAsia"/>
        </w:rPr>
        <w:t>ПРАВОВОЙ</w:t>
      </w:r>
      <w:r>
        <w:t xml:space="preserve"> </w:t>
      </w:r>
      <w:r>
        <w:rPr>
          <w:rFonts w:hint="eastAsia"/>
        </w:rPr>
        <w:t>ОХРАНЕ</w:t>
      </w:r>
      <w:r>
        <w:t xml:space="preserve"> </w:t>
      </w:r>
      <w:r>
        <w:rPr>
          <w:rFonts w:hint="eastAsia"/>
        </w:rPr>
        <w:t>ТРАДИЦИОННЫХ</w:t>
      </w:r>
      <w:r>
        <w:t xml:space="preserve"> </w:t>
      </w:r>
      <w:r>
        <w:rPr>
          <w:rFonts w:hint="eastAsia"/>
        </w:rPr>
        <w:t>ЗНАНИЙ</w:t>
      </w:r>
      <w:r>
        <w:t xml:space="preserve"> </w:t>
      </w:r>
      <w:r>
        <w:rPr>
          <w:rFonts w:hint="eastAsia"/>
        </w:rPr>
        <w:t>И</w:t>
      </w:r>
      <w:r>
        <w:t xml:space="preserve"> </w:t>
      </w:r>
      <w:r>
        <w:rPr>
          <w:rFonts w:hint="eastAsia"/>
        </w:rPr>
        <w:t>ТРАДИЦИОННЫХ</w:t>
      </w:r>
      <w:r>
        <w:t xml:space="preserve"> </w:t>
      </w:r>
      <w:r>
        <w:rPr>
          <w:rFonts w:hint="eastAsia"/>
        </w:rPr>
        <w:t>ВЫРАЖЕНИЙ</w:t>
      </w:r>
    </w:p>
    <w:p w14:paraId="768D597E" w14:textId="77777777" w:rsidR="009421B9" w:rsidRDefault="009421B9" w:rsidP="009421B9"/>
    <w:p w14:paraId="27AF22AC" w14:textId="77777777" w:rsidR="009421B9" w:rsidRDefault="009421B9" w:rsidP="009421B9">
      <w:r>
        <w:rPr>
          <w:rFonts w:hint="eastAsia"/>
        </w:rPr>
        <w:t>КУЛЬТУРЫ</w:t>
      </w:r>
    </w:p>
    <w:p w14:paraId="04D1E98B" w14:textId="77777777" w:rsidR="009421B9" w:rsidRDefault="009421B9" w:rsidP="009421B9"/>
    <w:p w14:paraId="03F930CC" w14:textId="77777777" w:rsidR="009421B9" w:rsidRDefault="009421B9" w:rsidP="009421B9">
      <w:r>
        <w:rPr>
          <w:rFonts w:hint="eastAsia"/>
        </w:rPr>
        <w:t>§</w:t>
      </w:r>
      <w:r>
        <w:t xml:space="preserve"> 2.1. </w:t>
      </w:r>
      <w:r>
        <w:rPr>
          <w:rFonts w:hint="eastAsia"/>
        </w:rPr>
        <w:t>РОЛЬ</w:t>
      </w:r>
      <w:r>
        <w:t xml:space="preserve"> </w:t>
      </w:r>
      <w:r>
        <w:rPr>
          <w:rFonts w:hint="eastAsia"/>
        </w:rPr>
        <w:t>СПЕЦИАЛИЗИРОВАННЫХ</w:t>
      </w:r>
      <w:r>
        <w:t xml:space="preserve"> </w:t>
      </w:r>
      <w:r>
        <w:rPr>
          <w:rFonts w:hint="eastAsia"/>
        </w:rPr>
        <w:t>УЧРЕЖДЕНИЙ</w:t>
      </w:r>
      <w:r>
        <w:t xml:space="preserve"> </w:t>
      </w:r>
      <w:r>
        <w:rPr>
          <w:rFonts w:hint="eastAsia"/>
        </w:rPr>
        <w:t>ОРГАНИЗ</w:t>
      </w:r>
      <w:r>
        <w:rPr>
          <w:rFonts w:hint="eastAsia"/>
        </w:rPr>
        <w:lastRenderedPageBreak/>
        <w:t>АЦИИ</w:t>
      </w:r>
      <w:r>
        <w:t xml:space="preserve"> </w:t>
      </w:r>
      <w:r>
        <w:rPr>
          <w:rFonts w:hint="eastAsia"/>
        </w:rPr>
        <w:t>ОБЪЕДИНЕННЫХ</w:t>
      </w:r>
    </w:p>
    <w:p w14:paraId="09D1B789" w14:textId="77777777" w:rsidR="009421B9" w:rsidRDefault="009421B9" w:rsidP="009421B9"/>
    <w:p w14:paraId="4D7AC9CD" w14:textId="77777777" w:rsidR="009421B9" w:rsidRDefault="009421B9" w:rsidP="009421B9">
      <w:r>
        <w:rPr>
          <w:rFonts w:hint="eastAsia"/>
        </w:rPr>
        <w:t>НАЦИЙ</w:t>
      </w:r>
    </w:p>
    <w:p w14:paraId="7A9C9ECD" w14:textId="77777777" w:rsidR="009421B9" w:rsidRDefault="009421B9" w:rsidP="009421B9"/>
    <w:p w14:paraId="65851CCD" w14:textId="77777777" w:rsidR="009421B9" w:rsidRDefault="009421B9" w:rsidP="009421B9">
      <w:r>
        <w:rPr>
          <w:rFonts w:hint="eastAsia"/>
        </w:rPr>
        <w:t>п</w:t>
      </w:r>
      <w:r>
        <w:t xml:space="preserve">. 2.1.1. </w:t>
      </w:r>
      <w:r>
        <w:rPr>
          <w:rFonts w:hint="eastAsia"/>
        </w:rPr>
        <w:t>Вклад</w:t>
      </w:r>
      <w:r>
        <w:t xml:space="preserve"> </w:t>
      </w:r>
      <w:r>
        <w:rPr>
          <w:rFonts w:hint="eastAsia"/>
        </w:rPr>
        <w:t>Всемирной</w:t>
      </w:r>
      <w:r>
        <w:t xml:space="preserve"> </w:t>
      </w:r>
      <w:r>
        <w:rPr>
          <w:rFonts w:hint="eastAsia"/>
        </w:rPr>
        <w:t>организации</w:t>
      </w:r>
      <w:r>
        <w:t xml:space="preserve"> </w:t>
      </w:r>
      <w:r>
        <w:rPr>
          <w:rFonts w:hint="eastAsia"/>
        </w:rPr>
        <w:t>интеллектуальной</w:t>
      </w:r>
      <w:r>
        <w:t xml:space="preserve"> </w:t>
      </w:r>
      <w:r>
        <w:rPr>
          <w:rFonts w:hint="eastAsia"/>
        </w:rPr>
        <w:t>собственности</w:t>
      </w:r>
      <w:r>
        <w:t xml:space="preserve"> </w:t>
      </w:r>
      <w:r>
        <w:rPr>
          <w:rFonts w:hint="eastAsia"/>
        </w:rPr>
        <w:t>в</w:t>
      </w:r>
      <w:r>
        <w:t xml:space="preserve"> </w:t>
      </w:r>
      <w:r>
        <w:rPr>
          <w:rFonts w:hint="eastAsia"/>
        </w:rPr>
        <w:t>разработку</w:t>
      </w:r>
      <w:r>
        <w:t xml:space="preserve"> </w:t>
      </w:r>
      <w:r>
        <w:rPr>
          <w:rFonts w:hint="eastAsia"/>
        </w:rPr>
        <w:t>международно</w:t>
      </w:r>
      <w:r>
        <w:t>-</w:t>
      </w:r>
      <w:r>
        <w:rPr>
          <w:rFonts w:hint="eastAsia"/>
        </w:rPr>
        <w:t>правовых</w:t>
      </w:r>
      <w:r>
        <w:t xml:space="preserve"> </w:t>
      </w:r>
      <w:r>
        <w:rPr>
          <w:rFonts w:hint="eastAsia"/>
        </w:rPr>
        <w:t>актов</w:t>
      </w:r>
      <w:r>
        <w:t xml:space="preserve"> </w:t>
      </w:r>
      <w:r>
        <w:rPr>
          <w:rFonts w:hint="eastAsia"/>
        </w:rPr>
        <w:t>в</w:t>
      </w:r>
      <w:r>
        <w:t xml:space="preserve"> </w:t>
      </w:r>
      <w:r>
        <w:rPr>
          <w:rFonts w:hint="eastAsia"/>
        </w:rPr>
        <w:t>сфере</w:t>
      </w:r>
      <w:r>
        <w:t xml:space="preserve"> </w:t>
      </w:r>
      <w:r>
        <w:rPr>
          <w:rFonts w:hint="eastAsia"/>
        </w:rPr>
        <w:t>охраны</w:t>
      </w:r>
      <w:r>
        <w:t xml:space="preserve"> </w:t>
      </w:r>
      <w:r>
        <w:rPr>
          <w:rFonts w:hint="eastAsia"/>
        </w:rPr>
        <w:t>традиционных</w:t>
      </w:r>
      <w:r>
        <w:t xml:space="preserve"> </w:t>
      </w:r>
      <w:r>
        <w:rPr>
          <w:rFonts w:hint="eastAsia"/>
        </w:rPr>
        <w:t>знаний</w:t>
      </w:r>
      <w:r>
        <w:t xml:space="preserve"> </w:t>
      </w:r>
      <w:r>
        <w:rPr>
          <w:rFonts w:hint="eastAsia"/>
        </w:rPr>
        <w:t>и</w:t>
      </w:r>
      <w:r>
        <w:t xml:space="preserve"> </w:t>
      </w:r>
      <w:r>
        <w:rPr>
          <w:rFonts w:hint="eastAsia"/>
        </w:rPr>
        <w:t>традиционных</w:t>
      </w:r>
    </w:p>
    <w:p w14:paraId="3EAEC7E7" w14:textId="77777777" w:rsidR="009421B9" w:rsidRDefault="009421B9" w:rsidP="009421B9"/>
    <w:p w14:paraId="5237C42E" w14:textId="77777777" w:rsidR="009421B9" w:rsidRDefault="009421B9" w:rsidP="009421B9">
      <w:r>
        <w:rPr>
          <w:rFonts w:hint="eastAsia"/>
        </w:rPr>
        <w:t>выражений</w:t>
      </w:r>
      <w:r>
        <w:t xml:space="preserve"> </w:t>
      </w:r>
      <w:r>
        <w:rPr>
          <w:rFonts w:hint="eastAsia"/>
        </w:rPr>
        <w:t>культуры</w:t>
      </w:r>
    </w:p>
    <w:p w14:paraId="406DFBB1" w14:textId="77777777" w:rsidR="009421B9" w:rsidRDefault="009421B9" w:rsidP="009421B9"/>
    <w:p w14:paraId="565D8D1E" w14:textId="77777777" w:rsidR="009421B9" w:rsidRDefault="009421B9" w:rsidP="009421B9">
      <w:r>
        <w:rPr>
          <w:rFonts w:hint="eastAsia"/>
        </w:rPr>
        <w:t>п</w:t>
      </w:r>
      <w:r>
        <w:t xml:space="preserve">. 2.1.2. </w:t>
      </w:r>
      <w:r>
        <w:rPr>
          <w:rFonts w:hint="eastAsia"/>
        </w:rPr>
        <w:t>Роль</w:t>
      </w:r>
      <w:r>
        <w:t xml:space="preserve"> </w:t>
      </w:r>
      <w:r>
        <w:rPr>
          <w:rFonts w:hint="eastAsia"/>
        </w:rPr>
        <w:t>Организации</w:t>
      </w:r>
      <w:r>
        <w:t xml:space="preserve"> </w:t>
      </w:r>
      <w:r>
        <w:rPr>
          <w:rFonts w:hint="eastAsia"/>
        </w:rPr>
        <w:t>Объединённых</w:t>
      </w:r>
      <w:r>
        <w:t xml:space="preserve"> </w:t>
      </w:r>
      <w:r>
        <w:rPr>
          <w:rFonts w:hint="eastAsia"/>
        </w:rPr>
        <w:t>Наций</w:t>
      </w:r>
      <w:r>
        <w:t xml:space="preserve"> </w:t>
      </w:r>
      <w:r>
        <w:rPr>
          <w:rFonts w:hint="eastAsia"/>
        </w:rPr>
        <w:t>по</w:t>
      </w:r>
      <w:r>
        <w:t xml:space="preserve"> </w:t>
      </w:r>
      <w:r>
        <w:rPr>
          <w:rFonts w:hint="eastAsia"/>
        </w:rPr>
        <w:t>вопросам</w:t>
      </w:r>
      <w:r>
        <w:t xml:space="preserve"> </w:t>
      </w:r>
      <w:r>
        <w:rPr>
          <w:rFonts w:hint="eastAsia"/>
        </w:rPr>
        <w:t>образования</w:t>
      </w:r>
      <w:r>
        <w:t xml:space="preserve">, </w:t>
      </w:r>
      <w:r>
        <w:rPr>
          <w:rFonts w:hint="eastAsia"/>
        </w:rPr>
        <w:t>науки</w:t>
      </w:r>
      <w:r>
        <w:t xml:space="preserve"> </w:t>
      </w:r>
      <w:r>
        <w:rPr>
          <w:rFonts w:hint="eastAsia"/>
        </w:rPr>
        <w:t>и</w:t>
      </w:r>
      <w:r>
        <w:t xml:space="preserve"> </w:t>
      </w:r>
      <w:r>
        <w:rPr>
          <w:rFonts w:hint="eastAsia"/>
        </w:rPr>
        <w:t>культуры</w:t>
      </w:r>
      <w:r>
        <w:t xml:space="preserve"> </w:t>
      </w:r>
      <w:r>
        <w:rPr>
          <w:rFonts w:hint="eastAsia"/>
        </w:rPr>
        <w:t>в</w:t>
      </w:r>
      <w:r>
        <w:t xml:space="preserve"> </w:t>
      </w:r>
      <w:r>
        <w:rPr>
          <w:rFonts w:hint="eastAsia"/>
        </w:rPr>
        <w:t>охране</w:t>
      </w:r>
      <w:r>
        <w:t xml:space="preserve"> </w:t>
      </w:r>
      <w:r>
        <w:rPr>
          <w:rFonts w:hint="eastAsia"/>
        </w:rPr>
        <w:t>и</w:t>
      </w:r>
      <w:r>
        <w:t xml:space="preserve"> </w:t>
      </w:r>
      <w:r>
        <w:rPr>
          <w:rFonts w:hint="eastAsia"/>
        </w:rPr>
        <w:t>сохранении</w:t>
      </w:r>
      <w:r>
        <w:t xml:space="preserve"> </w:t>
      </w:r>
      <w:r>
        <w:rPr>
          <w:rFonts w:hint="eastAsia"/>
        </w:rPr>
        <w:t>традиционных</w:t>
      </w:r>
      <w:r>
        <w:t xml:space="preserve"> </w:t>
      </w:r>
      <w:r>
        <w:rPr>
          <w:rFonts w:hint="eastAsia"/>
        </w:rPr>
        <w:t>знаний</w:t>
      </w:r>
      <w:r>
        <w:t xml:space="preserve"> </w:t>
      </w:r>
      <w:r>
        <w:rPr>
          <w:rFonts w:hint="eastAsia"/>
        </w:rPr>
        <w:t>и</w:t>
      </w:r>
      <w:r>
        <w:t xml:space="preserve"> </w:t>
      </w:r>
      <w:r>
        <w:rPr>
          <w:rFonts w:hint="eastAsia"/>
        </w:rPr>
        <w:t>традиционных</w:t>
      </w:r>
      <w:r>
        <w:t xml:space="preserve"> </w:t>
      </w:r>
      <w:r>
        <w:rPr>
          <w:rFonts w:hint="eastAsia"/>
        </w:rPr>
        <w:t>выражений</w:t>
      </w:r>
      <w:r>
        <w:t xml:space="preserve"> </w:t>
      </w:r>
      <w:r>
        <w:rPr>
          <w:rFonts w:hint="eastAsia"/>
        </w:rPr>
        <w:t>культуры</w:t>
      </w:r>
      <w:r>
        <w:t xml:space="preserve"> </w:t>
      </w:r>
      <w:r>
        <w:rPr>
          <w:rFonts w:hint="eastAsia"/>
        </w:rPr>
        <w:t>как</w:t>
      </w:r>
      <w:r>
        <w:t xml:space="preserve"> </w:t>
      </w:r>
      <w:r>
        <w:rPr>
          <w:rFonts w:hint="eastAsia"/>
        </w:rPr>
        <w:t>элементов</w:t>
      </w:r>
    </w:p>
    <w:p w14:paraId="5DFB8D3E" w14:textId="77777777" w:rsidR="009421B9" w:rsidRDefault="009421B9" w:rsidP="009421B9"/>
    <w:p w14:paraId="16665918" w14:textId="77777777" w:rsidR="009421B9" w:rsidRDefault="009421B9" w:rsidP="009421B9">
      <w:r>
        <w:rPr>
          <w:rFonts w:hint="eastAsia"/>
        </w:rPr>
        <w:t>нематериального</w:t>
      </w:r>
      <w:r>
        <w:t xml:space="preserve"> </w:t>
      </w:r>
      <w:r>
        <w:rPr>
          <w:rFonts w:hint="eastAsia"/>
        </w:rPr>
        <w:t>культурного</w:t>
      </w:r>
      <w:r>
        <w:t xml:space="preserve"> </w:t>
      </w:r>
      <w:r>
        <w:rPr>
          <w:rFonts w:hint="eastAsia"/>
        </w:rPr>
        <w:t>наследия</w:t>
      </w:r>
    </w:p>
    <w:p w14:paraId="6F74B1D3" w14:textId="77777777" w:rsidR="009421B9" w:rsidRDefault="009421B9" w:rsidP="009421B9"/>
    <w:p w14:paraId="6AD6F020" w14:textId="77777777" w:rsidR="009421B9" w:rsidRDefault="009421B9" w:rsidP="009421B9">
      <w:r>
        <w:rPr>
          <w:rFonts w:hint="eastAsia"/>
        </w:rPr>
        <w:t>п</w:t>
      </w:r>
      <w:r>
        <w:t xml:space="preserve">. 2.1.3. </w:t>
      </w:r>
      <w:r>
        <w:rPr>
          <w:rFonts w:hint="eastAsia"/>
        </w:rPr>
        <w:t>Всемирная</w:t>
      </w:r>
      <w:r>
        <w:t xml:space="preserve"> </w:t>
      </w:r>
      <w:r>
        <w:rPr>
          <w:rFonts w:hint="eastAsia"/>
        </w:rPr>
        <w:t>торговая</w:t>
      </w:r>
      <w:r>
        <w:t xml:space="preserve"> </w:t>
      </w:r>
      <w:r>
        <w:rPr>
          <w:rFonts w:hint="eastAsia"/>
        </w:rPr>
        <w:t>организация</w:t>
      </w:r>
      <w:r>
        <w:t xml:space="preserve">: </w:t>
      </w:r>
      <w:r>
        <w:rPr>
          <w:rFonts w:hint="eastAsia"/>
        </w:rPr>
        <w:t>охрана</w:t>
      </w:r>
      <w:r>
        <w:t xml:space="preserve"> </w:t>
      </w:r>
      <w:r>
        <w:rPr>
          <w:rFonts w:hint="eastAsia"/>
        </w:rPr>
        <w:t>традиционных</w:t>
      </w:r>
      <w:r>
        <w:t xml:space="preserve"> </w:t>
      </w:r>
      <w:r>
        <w:rPr>
          <w:rFonts w:hint="eastAsia"/>
        </w:rPr>
        <w:t>знаний</w:t>
      </w:r>
      <w:r>
        <w:t xml:space="preserve"> </w:t>
      </w:r>
      <w:r>
        <w:rPr>
          <w:rFonts w:hint="eastAsia"/>
        </w:rPr>
        <w:t>и</w:t>
      </w:r>
      <w:r>
        <w:t xml:space="preserve"> </w:t>
      </w:r>
      <w:r>
        <w:rPr>
          <w:rFonts w:hint="eastAsia"/>
        </w:rPr>
        <w:t>Соглашение</w:t>
      </w:r>
      <w:r>
        <w:t xml:space="preserve"> </w:t>
      </w:r>
      <w:r>
        <w:rPr>
          <w:rFonts w:hint="eastAsia"/>
        </w:rPr>
        <w:t>по</w:t>
      </w:r>
    </w:p>
    <w:p w14:paraId="52C6DADC" w14:textId="77777777" w:rsidR="009421B9" w:rsidRDefault="009421B9" w:rsidP="009421B9"/>
    <w:p w14:paraId="31C6FEAB" w14:textId="77777777" w:rsidR="009421B9" w:rsidRDefault="009421B9" w:rsidP="009421B9">
      <w:r>
        <w:rPr>
          <w:rFonts w:hint="eastAsia"/>
        </w:rPr>
        <w:t>торговым</w:t>
      </w:r>
      <w:r>
        <w:t xml:space="preserve"> </w:t>
      </w:r>
      <w:r>
        <w:rPr>
          <w:rFonts w:hint="eastAsia"/>
        </w:rPr>
        <w:t>аспектам</w:t>
      </w:r>
      <w:r>
        <w:t xml:space="preserve"> </w:t>
      </w:r>
      <w:r>
        <w:rPr>
          <w:rFonts w:hint="eastAsia"/>
        </w:rPr>
        <w:t>прав</w:t>
      </w:r>
      <w:r>
        <w:t xml:space="preserve"> </w:t>
      </w:r>
      <w:r>
        <w:rPr>
          <w:rFonts w:hint="eastAsia"/>
        </w:rPr>
        <w:t>интеллектуальной</w:t>
      </w:r>
      <w:r>
        <w:t xml:space="preserve"> </w:t>
      </w:r>
      <w:r>
        <w:rPr>
          <w:rFonts w:hint="eastAsia"/>
        </w:rPr>
        <w:t>собственности</w:t>
      </w:r>
    </w:p>
    <w:p w14:paraId="3A24AA4E" w14:textId="77777777" w:rsidR="009421B9" w:rsidRDefault="009421B9" w:rsidP="009421B9"/>
    <w:p w14:paraId="2BA6576A" w14:textId="77777777" w:rsidR="009421B9" w:rsidRDefault="009421B9" w:rsidP="009421B9">
      <w:r>
        <w:rPr>
          <w:rFonts w:hint="eastAsia"/>
        </w:rPr>
        <w:t>п</w:t>
      </w:r>
      <w:r>
        <w:t xml:space="preserve">. 2.1.4. </w:t>
      </w:r>
      <w:r>
        <w:rPr>
          <w:rFonts w:hint="eastAsia"/>
        </w:rPr>
        <w:t>Всемирная</w:t>
      </w:r>
      <w:r>
        <w:t xml:space="preserve"> </w:t>
      </w:r>
      <w:r>
        <w:rPr>
          <w:rFonts w:hint="eastAsia"/>
        </w:rPr>
        <w:t>организация</w:t>
      </w:r>
      <w:r>
        <w:t xml:space="preserve"> </w:t>
      </w:r>
      <w:r>
        <w:rPr>
          <w:rFonts w:hint="eastAsia"/>
        </w:rPr>
        <w:t>здравоохранения</w:t>
      </w:r>
      <w:r>
        <w:t xml:space="preserve">: </w:t>
      </w:r>
      <w:r>
        <w:rPr>
          <w:rFonts w:hint="eastAsia"/>
        </w:rPr>
        <w:t>признание</w:t>
      </w:r>
      <w:r>
        <w:t xml:space="preserve"> </w:t>
      </w:r>
      <w:r>
        <w:rPr>
          <w:rFonts w:hint="eastAsia"/>
        </w:rPr>
        <w:t>традиционных</w:t>
      </w:r>
      <w:r>
        <w:t xml:space="preserve"> </w:t>
      </w:r>
      <w:r>
        <w:rPr>
          <w:rFonts w:hint="eastAsia"/>
        </w:rPr>
        <w:t>медицинских</w:t>
      </w:r>
    </w:p>
    <w:p w14:paraId="2774589F" w14:textId="77777777" w:rsidR="009421B9" w:rsidRDefault="009421B9" w:rsidP="009421B9"/>
    <w:p w14:paraId="3578A0CE" w14:textId="77777777" w:rsidR="009421B9" w:rsidRDefault="009421B9" w:rsidP="009421B9">
      <w:r>
        <w:rPr>
          <w:rFonts w:hint="eastAsia"/>
        </w:rPr>
        <w:t>знаний</w:t>
      </w:r>
    </w:p>
    <w:p w14:paraId="6FBDDEE4" w14:textId="77777777" w:rsidR="009421B9" w:rsidRDefault="009421B9" w:rsidP="009421B9"/>
    <w:p w14:paraId="621CCBC9" w14:textId="77777777" w:rsidR="009421B9" w:rsidRDefault="009421B9" w:rsidP="009421B9">
      <w:r>
        <w:rPr>
          <w:rFonts w:hint="eastAsia"/>
        </w:rPr>
        <w:t>п</w:t>
      </w:r>
      <w:r>
        <w:t xml:space="preserve">. 2.1.5. </w:t>
      </w:r>
      <w:r>
        <w:rPr>
          <w:rFonts w:hint="eastAsia"/>
        </w:rPr>
        <w:t>Продовольственная</w:t>
      </w:r>
      <w:r>
        <w:t xml:space="preserve"> </w:t>
      </w:r>
      <w:r>
        <w:rPr>
          <w:rFonts w:hint="eastAsia"/>
        </w:rPr>
        <w:t>и</w:t>
      </w:r>
      <w:r>
        <w:t xml:space="preserve"> </w:t>
      </w:r>
      <w:r>
        <w:rPr>
          <w:rFonts w:hint="eastAsia"/>
        </w:rPr>
        <w:t>сельскохозяйственная</w:t>
      </w:r>
      <w:r>
        <w:t xml:space="preserve"> </w:t>
      </w:r>
      <w:r>
        <w:rPr>
          <w:rFonts w:hint="eastAsia"/>
        </w:rPr>
        <w:t>организация</w:t>
      </w:r>
      <w:r>
        <w:t xml:space="preserve"> </w:t>
      </w:r>
      <w:r>
        <w:rPr>
          <w:rFonts w:hint="eastAsia"/>
        </w:rPr>
        <w:t>Организации</w:t>
      </w:r>
      <w:r>
        <w:t xml:space="preserve"> </w:t>
      </w:r>
      <w:r>
        <w:rPr>
          <w:rFonts w:hint="eastAsia"/>
        </w:rPr>
        <w:t>Объединенных</w:t>
      </w:r>
    </w:p>
    <w:p w14:paraId="05C2BAB6" w14:textId="77777777" w:rsidR="009421B9" w:rsidRDefault="009421B9" w:rsidP="009421B9"/>
    <w:p w14:paraId="1A817FAF" w14:textId="77777777" w:rsidR="009421B9" w:rsidRDefault="009421B9" w:rsidP="009421B9">
      <w:r>
        <w:rPr>
          <w:rFonts w:hint="eastAsia"/>
        </w:rPr>
        <w:t>Наций</w:t>
      </w:r>
      <w:r>
        <w:t xml:space="preserve"> </w:t>
      </w:r>
      <w:r>
        <w:rPr>
          <w:rFonts w:hint="eastAsia"/>
        </w:rPr>
        <w:t>и</w:t>
      </w:r>
      <w:r>
        <w:t xml:space="preserve"> </w:t>
      </w:r>
      <w:r>
        <w:rPr>
          <w:rFonts w:hint="eastAsia"/>
        </w:rPr>
        <w:t>ее</w:t>
      </w:r>
      <w:r>
        <w:t xml:space="preserve"> </w:t>
      </w:r>
      <w:r>
        <w:rPr>
          <w:rFonts w:hint="eastAsia"/>
        </w:rPr>
        <w:t>роль</w:t>
      </w:r>
      <w:r>
        <w:t xml:space="preserve"> </w:t>
      </w:r>
      <w:r>
        <w:rPr>
          <w:rFonts w:hint="eastAsia"/>
        </w:rPr>
        <w:t>в</w:t>
      </w:r>
      <w:r>
        <w:t xml:space="preserve"> </w:t>
      </w:r>
      <w:r>
        <w:rPr>
          <w:rFonts w:hint="eastAsia"/>
        </w:rPr>
        <w:t>охране</w:t>
      </w:r>
      <w:r>
        <w:t xml:space="preserve"> </w:t>
      </w:r>
      <w:r>
        <w:rPr>
          <w:rFonts w:hint="eastAsia"/>
        </w:rPr>
        <w:t>традиционных</w:t>
      </w:r>
      <w:r>
        <w:t xml:space="preserve"> </w:t>
      </w:r>
      <w:r>
        <w:rPr>
          <w:rFonts w:hint="eastAsia"/>
        </w:rPr>
        <w:t>знаний</w:t>
      </w:r>
      <w:r>
        <w:t xml:space="preserve"> </w:t>
      </w:r>
      <w:r>
        <w:rPr>
          <w:rFonts w:hint="eastAsia"/>
        </w:rPr>
        <w:t>в</w:t>
      </w:r>
      <w:r>
        <w:t xml:space="preserve"> </w:t>
      </w:r>
      <w:r>
        <w:rPr>
          <w:rFonts w:hint="eastAsia"/>
        </w:rPr>
        <w:t>сфере</w:t>
      </w:r>
      <w:r>
        <w:t xml:space="preserve"> </w:t>
      </w:r>
      <w:r>
        <w:rPr>
          <w:rFonts w:hint="eastAsia"/>
        </w:rPr>
        <w:t>сельского</w:t>
      </w:r>
      <w:r>
        <w:t xml:space="preserve"> </w:t>
      </w:r>
      <w:r>
        <w:rPr>
          <w:rFonts w:hint="eastAsia"/>
        </w:rPr>
        <w:t>хозяйства</w:t>
      </w:r>
    </w:p>
    <w:p w14:paraId="750C0C73" w14:textId="77777777" w:rsidR="009421B9" w:rsidRDefault="009421B9" w:rsidP="009421B9"/>
    <w:p w14:paraId="6A469A9A" w14:textId="77777777" w:rsidR="009421B9" w:rsidRDefault="009421B9" w:rsidP="009421B9">
      <w:r>
        <w:rPr>
          <w:rFonts w:hint="eastAsia"/>
        </w:rPr>
        <w:lastRenderedPageBreak/>
        <w:t>§</w:t>
      </w:r>
      <w:r>
        <w:t xml:space="preserve"> 2.2. </w:t>
      </w:r>
      <w:r>
        <w:rPr>
          <w:rFonts w:hint="eastAsia"/>
        </w:rPr>
        <w:t>РОЛЬ</w:t>
      </w:r>
      <w:r>
        <w:t xml:space="preserve"> </w:t>
      </w:r>
      <w:r>
        <w:rPr>
          <w:rFonts w:hint="eastAsia"/>
        </w:rPr>
        <w:t>МЕЖДУНАРОДНЫХ</w:t>
      </w:r>
      <w:r>
        <w:t xml:space="preserve"> </w:t>
      </w:r>
      <w:r>
        <w:rPr>
          <w:rFonts w:hint="eastAsia"/>
        </w:rPr>
        <w:t>КОНФЕРЕНЦИЙ</w:t>
      </w:r>
    </w:p>
    <w:p w14:paraId="31A5E57B" w14:textId="77777777" w:rsidR="009421B9" w:rsidRDefault="009421B9" w:rsidP="009421B9"/>
    <w:p w14:paraId="446169DD" w14:textId="77777777" w:rsidR="009421B9" w:rsidRDefault="009421B9" w:rsidP="009421B9">
      <w:r>
        <w:rPr>
          <w:rFonts w:hint="eastAsia"/>
        </w:rPr>
        <w:t>п</w:t>
      </w:r>
      <w:r>
        <w:t xml:space="preserve">. 2.2.1. </w:t>
      </w:r>
      <w:r>
        <w:rPr>
          <w:rFonts w:hint="eastAsia"/>
        </w:rPr>
        <w:t>Вклад</w:t>
      </w:r>
      <w:r>
        <w:t xml:space="preserve"> </w:t>
      </w:r>
      <w:r>
        <w:rPr>
          <w:rFonts w:hint="eastAsia"/>
        </w:rPr>
        <w:t>Конференции</w:t>
      </w:r>
      <w:r>
        <w:t xml:space="preserve"> </w:t>
      </w:r>
      <w:r>
        <w:rPr>
          <w:rFonts w:hint="eastAsia"/>
        </w:rPr>
        <w:t>сторон</w:t>
      </w:r>
      <w:r>
        <w:t xml:space="preserve"> </w:t>
      </w:r>
      <w:r>
        <w:rPr>
          <w:rFonts w:hint="eastAsia"/>
        </w:rPr>
        <w:t>Конвенции</w:t>
      </w:r>
      <w:r>
        <w:t xml:space="preserve"> </w:t>
      </w:r>
      <w:r>
        <w:rPr>
          <w:rFonts w:hint="eastAsia"/>
        </w:rPr>
        <w:t>о</w:t>
      </w:r>
      <w:r>
        <w:t xml:space="preserve"> </w:t>
      </w:r>
      <w:r>
        <w:rPr>
          <w:rFonts w:hint="eastAsia"/>
        </w:rPr>
        <w:t>биологическом</w:t>
      </w:r>
      <w:r>
        <w:t xml:space="preserve"> </w:t>
      </w:r>
      <w:r>
        <w:rPr>
          <w:rFonts w:hint="eastAsia"/>
        </w:rPr>
        <w:t>разнообразии</w:t>
      </w:r>
      <w:r>
        <w:t xml:space="preserve"> </w:t>
      </w:r>
      <w:r>
        <w:rPr>
          <w:rFonts w:hint="eastAsia"/>
        </w:rPr>
        <w:t>в</w:t>
      </w:r>
      <w:r>
        <w:t xml:space="preserve"> </w:t>
      </w:r>
      <w:r>
        <w:rPr>
          <w:rFonts w:hint="eastAsia"/>
        </w:rPr>
        <w:t>охрану</w:t>
      </w:r>
    </w:p>
    <w:p w14:paraId="68271661" w14:textId="77777777" w:rsidR="009421B9" w:rsidRDefault="009421B9" w:rsidP="009421B9"/>
    <w:p w14:paraId="3E9271F0" w14:textId="77777777" w:rsidR="009421B9" w:rsidRDefault="009421B9" w:rsidP="009421B9">
      <w:r>
        <w:rPr>
          <w:rFonts w:hint="eastAsia"/>
        </w:rPr>
        <w:t>традиционных</w:t>
      </w:r>
      <w:r>
        <w:t xml:space="preserve"> </w:t>
      </w:r>
      <w:r>
        <w:rPr>
          <w:rFonts w:hint="eastAsia"/>
        </w:rPr>
        <w:t>знаний</w:t>
      </w:r>
      <w:r>
        <w:t xml:space="preserve">, </w:t>
      </w:r>
      <w:r>
        <w:rPr>
          <w:rFonts w:hint="eastAsia"/>
        </w:rPr>
        <w:t>связанных</w:t>
      </w:r>
      <w:r>
        <w:t xml:space="preserve"> </w:t>
      </w:r>
      <w:r>
        <w:rPr>
          <w:rFonts w:hint="eastAsia"/>
        </w:rPr>
        <w:t>с</w:t>
      </w:r>
      <w:r>
        <w:t xml:space="preserve"> </w:t>
      </w:r>
      <w:r>
        <w:rPr>
          <w:rFonts w:hint="eastAsia"/>
        </w:rPr>
        <w:t>генетическими</w:t>
      </w:r>
      <w:r>
        <w:t xml:space="preserve"> </w:t>
      </w:r>
      <w:r>
        <w:rPr>
          <w:rFonts w:hint="eastAsia"/>
        </w:rPr>
        <w:t>ресурсами</w:t>
      </w:r>
    </w:p>
    <w:p w14:paraId="1329D0D8" w14:textId="77777777" w:rsidR="009421B9" w:rsidRDefault="009421B9" w:rsidP="009421B9"/>
    <w:p w14:paraId="463D9AFA" w14:textId="77777777" w:rsidR="009421B9" w:rsidRDefault="009421B9" w:rsidP="009421B9">
      <w:r>
        <w:rPr>
          <w:rFonts w:hint="eastAsia"/>
        </w:rPr>
        <w:t>п</w:t>
      </w:r>
      <w:r>
        <w:t xml:space="preserve">. 2.2.2. </w:t>
      </w:r>
      <w:r>
        <w:rPr>
          <w:rFonts w:hint="eastAsia"/>
        </w:rPr>
        <w:t>Конференция</w:t>
      </w:r>
      <w:r>
        <w:t xml:space="preserve"> </w:t>
      </w:r>
      <w:r>
        <w:rPr>
          <w:rFonts w:hint="eastAsia"/>
        </w:rPr>
        <w:t>Организации</w:t>
      </w:r>
      <w:r>
        <w:t xml:space="preserve"> </w:t>
      </w:r>
      <w:r>
        <w:rPr>
          <w:rFonts w:hint="eastAsia"/>
        </w:rPr>
        <w:t>Объединенных</w:t>
      </w:r>
      <w:r>
        <w:t xml:space="preserve"> </w:t>
      </w:r>
      <w:r>
        <w:rPr>
          <w:rFonts w:hint="eastAsia"/>
        </w:rPr>
        <w:t>Наций</w:t>
      </w:r>
      <w:r>
        <w:t xml:space="preserve"> </w:t>
      </w:r>
      <w:r>
        <w:rPr>
          <w:rFonts w:hint="eastAsia"/>
        </w:rPr>
        <w:t>по</w:t>
      </w:r>
      <w:r>
        <w:t xml:space="preserve"> </w:t>
      </w:r>
      <w:r>
        <w:rPr>
          <w:rFonts w:hint="eastAsia"/>
        </w:rPr>
        <w:t>торговле</w:t>
      </w:r>
      <w:r>
        <w:t xml:space="preserve"> </w:t>
      </w:r>
      <w:r>
        <w:rPr>
          <w:rFonts w:hint="eastAsia"/>
        </w:rPr>
        <w:t>и</w:t>
      </w:r>
      <w:r>
        <w:t xml:space="preserve"> </w:t>
      </w:r>
      <w:r>
        <w:rPr>
          <w:rFonts w:hint="eastAsia"/>
        </w:rPr>
        <w:t>развитию</w:t>
      </w:r>
      <w:r>
        <w:t xml:space="preserve">: </w:t>
      </w:r>
      <w:r>
        <w:rPr>
          <w:rFonts w:hint="eastAsia"/>
        </w:rPr>
        <w:t>содействие</w:t>
      </w:r>
      <w:r>
        <w:t xml:space="preserve"> </w:t>
      </w:r>
      <w:r>
        <w:rPr>
          <w:rFonts w:hint="eastAsia"/>
        </w:rPr>
        <w:t>охране</w:t>
      </w:r>
      <w:r>
        <w:t xml:space="preserve"> </w:t>
      </w:r>
      <w:r>
        <w:rPr>
          <w:rFonts w:hint="eastAsia"/>
        </w:rPr>
        <w:t>традиционных</w:t>
      </w:r>
      <w:r>
        <w:t xml:space="preserve"> </w:t>
      </w:r>
      <w:r>
        <w:rPr>
          <w:rFonts w:hint="eastAsia"/>
        </w:rPr>
        <w:t>знаний</w:t>
      </w:r>
      <w:r>
        <w:t xml:space="preserve"> </w:t>
      </w:r>
      <w:r>
        <w:rPr>
          <w:rFonts w:hint="eastAsia"/>
        </w:rPr>
        <w:t>и</w:t>
      </w:r>
      <w:r>
        <w:t xml:space="preserve"> </w:t>
      </w:r>
      <w:r>
        <w:rPr>
          <w:rFonts w:hint="eastAsia"/>
        </w:rPr>
        <w:t>традиционных</w:t>
      </w:r>
      <w:r>
        <w:t xml:space="preserve"> </w:t>
      </w:r>
      <w:r>
        <w:rPr>
          <w:rFonts w:hint="eastAsia"/>
        </w:rPr>
        <w:t>выражений</w:t>
      </w:r>
      <w:r>
        <w:t xml:space="preserve"> </w:t>
      </w:r>
      <w:r>
        <w:rPr>
          <w:rFonts w:hint="eastAsia"/>
        </w:rPr>
        <w:t>культуры</w:t>
      </w:r>
      <w:r>
        <w:t xml:space="preserve"> </w:t>
      </w:r>
      <w:r>
        <w:rPr>
          <w:rFonts w:hint="eastAsia"/>
        </w:rPr>
        <w:t>в</w:t>
      </w:r>
      <w:r>
        <w:t xml:space="preserve"> </w:t>
      </w:r>
      <w:r>
        <w:rPr>
          <w:rFonts w:hint="eastAsia"/>
        </w:rPr>
        <w:t>области</w:t>
      </w:r>
      <w:r>
        <w:t xml:space="preserve"> </w:t>
      </w:r>
      <w:r>
        <w:rPr>
          <w:rFonts w:hint="eastAsia"/>
        </w:rPr>
        <w:t>торговли</w:t>
      </w:r>
      <w:r>
        <w:t xml:space="preserve"> </w:t>
      </w:r>
      <w:r>
        <w:rPr>
          <w:rFonts w:hint="eastAsia"/>
        </w:rPr>
        <w:t>и</w:t>
      </w:r>
    </w:p>
    <w:p w14:paraId="446F3E9D" w14:textId="77777777" w:rsidR="009421B9" w:rsidRDefault="009421B9" w:rsidP="009421B9"/>
    <w:p w14:paraId="7AC1E60C" w14:textId="77777777" w:rsidR="009421B9" w:rsidRDefault="009421B9" w:rsidP="009421B9">
      <w:r>
        <w:rPr>
          <w:rFonts w:hint="eastAsia"/>
        </w:rPr>
        <w:t>развития</w:t>
      </w:r>
    </w:p>
    <w:p w14:paraId="7BA35277" w14:textId="77777777" w:rsidR="009421B9" w:rsidRDefault="009421B9" w:rsidP="009421B9"/>
    <w:p w14:paraId="439FA607" w14:textId="77777777" w:rsidR="009421B9" w:rsidRDefault="009421B9" w:rsidP="009421B9">
      <w:r>
        <w:rPr>
          <w:rFonts w:hint="eastAsia"/>
        </w:rPr>
        <w:t>ГЛАВА</w:t>
      </w:r>
      <w:r>
        <w:t xml:space="preserve"> 3. </w:t>
      </w:r>
      <w:r>
        <w:rPr>
          <w:rFonts w:hint="eastAsia"/>
        </w:rPr>
        <w:t>ВЗАИМОДЕЙСТВИЕ</w:t>
      </w:r>
      <w:r>
        <w:t xml:space="preserve"> </w:t>
      </w:r>
      <w:r>
        <w:rPr>
          <w:rFonts w:hint="eastAsia"/>
        </w:rPr>
        <w:t>МЕЖДУНАРОДНЫХ</w:t>
      </w:r>
      <w:r>
        <w:t xml:space="preserve"> </w:t>
      </w:r>
      <w:r>
        <w:rPr>
          <w:rFonts w:hint="eastAsia"/>
        </w:rPr>
        <w:t>И</w:t>
      </w:r>
      <w:r>
        <w:t xml:space="preserve"> </w:t>
      </w:r>
      <w:r>
        <w:rPr>
          <w:rFonts w:hint="eastAsia"/>
        </w:rPr>
        <w:t>ВНУТРИГОСУДАРСТВЕННЫХ</w:t>
      </w:r>
      <w:r>
        <w:t xml:space="preserve"> </w:t>
      </w:r>
      <w:r>
        <w:rPr>
          <w:rFonts w:hint="eastAsia"/>
        </w:rPr>
        <w:t>МЕХАНИЗМОВ</w:t>
      </w:r>
      <w:r>
        <w:t xml:space="preserve"> </w:t>
      </w:r>
      <w:r>
        <w:rPr>
          <w:rFonts w:hint="eastAsia"/>
        </w:rPr>
        <w:t>ОХРАНЫ</w:t>
      </w:r>
      <w:r>
        <w:t xml:space="preserve"> </w:t>
      </w:r>
      <w:r>
        <w:rPr>
          <w:rFonts w:hint="eastAsia"/>
        </w:rPr>
        <w:t>ТРАДИЦИОННЫХ</w:t>
      </w:r>
      <w:r>
        <w:t xml:space="preserve"> </w:t>
      </w:r>
      <w:r>
        <w:rPr>
          <w:rFonts w:hint="eastAsia"/>
        </w:rPr>
        <w:t>ЗНАНИЙ</w:t>
      </w:r>
      <w:r>
        <w:t xml:space="preserve"> </w:t>
      </w:r>
      <w:r>
        <w:rPr>
          <w:rFonts w:hint="eastAsia"/>
        </w:rPr>
        <w:t>И</w:t>
      </w:r>
      <w:r>
        <w:t xml:space="preserve"> </w:t>
      </w:r>
      <w:r>
        <w:rPr>
          <w:rFonts w:hint="eastAsia"/>
        </w:rPr>
        <w:t>ТРАДИЦИОННЫХ</w:t>
      </w:r>
      <w:r>
        <w:t xml:space="preserve"> </w:t>
      </w:r>
      <w:r>
        <w:rPr>
          <w:rFonts w:hint="eastAsia"/>
        </w:rPr>
        <w:t>ВЫРАЖЕНИЙ</w:t>
      </w:r>
    </w:p>
    <w:p w14:paraId="5EB12BB0" w14:textId="77777777" w:rsidR="009421B9" w:rsidRDefault="009421B9" w:rsidP="009421B9"/>
    <w:p w14:paraId="4DE5F446" w14:textId="77777777" w:rsidR="009421B9" w:rsidRDefault="009421B9" w:rsidP="009421B9">
      <w:r>
        <w:rPr>
          <w:rFonts w:hint="eastAsia"/>
        </w:rPr>
        <w:t>КУЛЬТУРЫ</w:t>
      </w:r>
    </w:p>
    <w:p w14:paraId="09D90C81" w14:textId="77777777" w:rsidR="009421B9" w:rsidRDefault="009421B9" w:rsidP="009421B9"/>
    <w:p w14:paraId="66C179FE" w14:textId="77777777" w:rsidR="009421B9" w:rsidRDefault="009421B9" w:rsidP="009421B9">
      <w:r>
        <w:rPr>
          <w:rFonts w:hint="eastAsia"/>
        </w:rPr>
        <w:t>§</w:t>
      </w:r>
      <w:r>
        <w:t xml:space="preserve"> 3.1. </w:t>
      </w:r>
      <w:r>
        <w:rPr>
          <w:rFonts w:hint="eastAsia"/>
        </w:rPr>
        <w:t>Взаимодействие</w:t>
      </w:r>
      <w:r>
        <w:t xml:space="preserve"> </w:t>
      </w:r>
      <w:r>
        <w:rPr>
          <w:rFonts w:hint="eastAsia"/>
        </w:rPr>
        <w:t>международного</w:t>
      </w:r>
      <w:r>
        <w:t xml:space="preserve"> </w:t>
      </w:r>
      <w:r>
        <w:rPr>
          <w:rFonts w:hint="eastAsia"/>
        </w:rPr>
        <w:t>и</w:t>
      </w:r>
      <w:r>
        <w:t xml:space="preserve"> </w:t>
      </w:r>
      <w:r>
        <w:rPr>
          <w:rFonts w:hint="eastAsia"/>
        </w:rPr>
        <w:t>национального</w:t>
      </w:r>
      <w:r>
        <w:t xml:space="preserve"> </w:t>
      </w:r>
      <w:r>
        <w:rPr>
          <w:rFonts w:hint="eastAsia"/>
        </w:rPr>
        <w:t>права</w:t>
      </w:r>
      <w:r>
        <w:t xml:space="preserve"> </w:t>
      </w:r>
      <w:r>
        <w:rPr>
          <w:rFonts w:hint="eastAsia"/>
        </w:rPr>
        <w:t>в</w:t>
      </w:r>
      <w:r>
        <w:t xml:space="preserve"> </w:t>
      </w:r>
      <w:r>
        <w:rPr>
          <w:rFonts w:hint="eastAsia"/>
        </w:rPr>
        <w:t>контексте</w:t>
      </w:r>
    </w:p>
    <w:p w14:paraId="2771E9E7" w14:textId="77777777" w:rsidR="009421B9" w:rsidRDefault="009421B9" w:rsidP="009421B9"/>
    <w:p w14:paraId="58271A95" w14:textId="77777777" w:rsidR="009421B9" w:rsidRDefault="009421B9" w:rsidP="009421B9">
      <w:r>
        <w:rPr>
          <w:rFonts w:hint="eastAsia"/>
        </w:rPr>
        <w:t>ОХРАНЫ</w:t>
      </w:r>
      <w:r>
        <w:t xml:space="preserve"> </w:t>
      </w:r>
      <w:r>
        <w:rPr>
          <w:rFonts w:hint="eastAsia"/>
        </w:rPr>
        <w:t>ТРАДИЦИОННЫХ</w:t>
      </w:r>
      <w:r>
        <w:t xml:space="preserve"> </w:t>
      </w:r>
      <w:r>
        <w:rPr>
          <w:rFonts w:hint="eastAsia"/>
        </w:rPr>
        <w:t>ВЫРАЖЕНИЙ</w:t>
      </w:r>
      <w:r>
        <w:t xml:space="preserve"> </w:t>
      </w:r>
      <w:r>
        <w:rPr>
          <w:rFonts w:hint="eastAsia"/>
        </w:rPr>
        <w:t>КУЛЬТУРЫ</w:t>
      </w:r>
    </w:p>
    <w:p w14:paraId="6F33B3E5" w14:textId="77777777" w:rsidR="009421B9" w:rsidRDefault="009421B9" w:rsidP="009421B9"/>
    <w:p w14:paraId="2D895C5E" w14:textId="77777777" w:rsidR="009421B9" w:rsidRDefault="009421B9" w:rsidP="009421B9">
      <w:r>
        <w:rPr>
          <w:rFonts w:hint="eastAsia"/>
        </w:rPr>
        <w:t>§</w:t>
      </w:r>
      <w:r>
        <w:t xml:space="preserve"> 3.2. </w:t>
      </w:r>
      <w:r>
        <w:rPr>
          <w:rFonts w:hint="eastAsia"/>
        </w:rPr>
        <w:t>Взаимодействие</w:t>
      </w:r>
      <w:r>
        <w:t xml:space="preserve"> </w:t>
      </w:r>
      <w:r>
        <w:rPr>
          <w:rFonts w:hint="eastAsia"/>
        </w:rPr>
        <w:t>международного</w:t>
      </w:r>
      <w:r>
        <w:t xml:space="preserve"> </w:t>
      </w:r>
      <w:r>
        <w:rPr>
          <w:rFonts w:hint="eastAsia"/>
        </w:rPr>
        <w:t>и</w:t>
      </w:r>
      <w:r>
        <w:t xml:space="preserve"> </w:t>
      </w:r>
      <w:r>
        <w:rPr>
          <w:rFonts w:hint="eastAsia"/>
        </w:rPr>
        <w:t>национального</w:t>
      </w:r>
      <w:r>
        <w:t xml:space="preserve"> </w:t>
      </w:r>
      <w:r>
        <w:rPr>
          <w:rFonts w:hint="eastAsia"/>
        </w:rPr>
        <w:t>права</w:t>
      </w:r>
      <w:r>
        <w:t xml:space="preserve"> </w:t>
      </w:r>
      <w:r>
        <w:rPr>
          <w:rFonts w:hint="eastAsia"/>
        </w:rPr>
        <w:t>в</w:t>
      </w:r>
      <w:r>
        <w:t xml:space="preserve"> </w:t>
      </w:r>
      <w:r>
        <w:rPr>
          <w:rFonts w:hint="eastAsia"/>
        </w:rPr>
        <w:t>контексте</w:t>
      </w:r>
    </w:p>
    <w:p w14:paraId="09A94583" w14:textId="77777777" w:rsidR="009421B9" w:rsidRDefault="009421B9" w:rsidP="009421B9"/>
    <w:p w14:paraId="3DDC7161" w14:textId="77777777" w:rsidR="009421B9" w:rsidRDefault="009421B9" w:rsidP="009421B9">
      <w:r>
        <w:rPr>
          <w:rFonts w:hint="eastAsia"/>
        </w:rPr>
        <w:t>ОХРАНЫ</w:t>
      </w:r>
      <w:r>
        <w:t xml:space="preserve"> </w:t>
      </w:r>
      <w:r>
        <w:rPr>
          <w:rFonts w:hint="eastAsia"/>
        </w:rPr>
        <w:t>ТРАДИЦИОННЫХ</w:t>
      </w:r>
      <w:r>
        <w:t xml:space="preserve"> </w:t>
      </w:r>
      <w:r>
        <w:rPr>
          <w:rFonts w:hint="eastAsia"/>
        </w:rPr>
        <w:t>ЗНАНИЙ</w:t>
      </w:r>
    </w:p>
    <w:p w14:paraId="4CF67852" w14:textId="77777777" w:rsidR="009421B9" w:rsidRDefault="009421B9" w:rsidP="009421B9"/>
    <w:p w14:paraId="2672B2B7" w14:textId="77777777" w:rsidR="009421B9" w:rsidRDefault="009421B9" w:rsidP="009421B9">
      <w:r>
        <w:rPr>
          <w:rFonts w:hint="eastAsia"/>
        </w:rPr>
        <w:t>§</w:t>
      </w:r>
      <w:r>
        <w:t xml:space="preserve"> 3.3. </w:t>
      </w:r>
      <w:r>
        <w:rPr>
          <w:rFonts w:hint="eastAsia"/>
        </w:rPr>
        <w:t>ПРОБЛЕМЫ</w:t>
      </w:r>
      <w:r>
        <w:t xml:space="preserve"> </w:t>
      </w:r>
      <w:r>
        <w:rPr>
          <w:rFonts w:hint="eastAsia"/>
        </w:rPr>
        <w:t>ПРАВОВОЙ</w:t>
      </w:r>
      <w:r>
        <w:t xml:space="preserve"> </w:t>
      </w:r>
      <w:r>
        <w:rPr>
          <w:rFonts w:hint="eastAsia"/>
        </w:rPr>
        <w:t>ОХРАНЫ</w:t>
      </w:r>
      <w:r>
        <w:t xml:space="preserve"> </w:t>
      </w:r>
      <w:r>
        <w:rPr>
          <w:rFonts w:hint="eastAsia"/>
        </w:rPr>
        <w:t>ТРАДИЦИОННЫХ</w:t>
      </w:r>
      <w:r>
        <w:t xml:space="preserve"> </w:t>
      </w:r>
      <w:r>
        <w:rPr>
          <w:rFonts w:hint="eastAsia"/>
        </w:rPr>
        <w:t>ЗНАНИЙ</w:t>
      </w:r>
      <w:r>
        <w:t xml:space="preserve"> </w:t>
      </w:r>
      <w:r>
        <w:rPr>
          <w:rFonts w:hint="eastAsia"/>
        </w:rPr>
        <w:t>И</w:t>
      </w:r>
      <w:r>
        <w:t xml:space="preserve"> </w:t>
      </w:r>
      <w:r>
        <w:rPr>
          <w:rFonts w:hint="eastAsia"/>
        </w:rPr>
        <w:t>ТРАДИЦИОННЫХ</w:t>
      </w:r>
      <w:r>
        <w:t xml:space="preserve"> </w:t>
      </w:r>
      <w:r>
        <w:rPr>
          <w:rFonts w:hint="eastAsia"/>
        </w:rPr>
        <w:t>ВЫРАЖЕНИЙ</w:t>
      </w:r>
      <w:r>
        <w:t xml:space="preserve"> </w:t>
      </w:r>
      <w:r>
        <w:rPr>
          <w:rFonts w:hint="eastAsia"/>
        </w:rPr>
        <w:t>КУЛЬТУРЫ</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ЗАКОНОДАТЕЛЬСТВОМ</w:t>
      </w:r>
      <w:r>
        <w:t xml:space="preserve"> </w:t>
      </w:r>
      <w:r>
        <w:rPr>
          <w:rFonts w:hint="eastAsia"/>
        </w:rPr>
        <w:t>РОССИЙСКОЙ</w:t>
      </w:r>
    </w:p>
    <w:p w14:paraId="193ED08D" w14:textId="77777777" w:rsidR="009421B9" w:rsidRDefault="009421B9" w:rsidP="009421B9"/>
    <w:p w14:paraId="19D3824C" w14:textId="77777777" w:rsidR="009421B9" w:rsidRDefault="009421B9" w:rsidP="009421B9">
      <w:r>
        <w:rPr>
          <w:rFonts w:hint="eastAsia"/>
        </w:rPr>
        <w:lastRenderedPageBreak/>
        <w:t>Федерации</w:t>
      </w:r>
    </w:p>
    <w:p w14:paraId="623A659D" w14:textId="77777777" w:rsidR="009421B9" w:rsidRDefault="009421B9" w:rsidP="009421B9"/>
    <w:p w14:paraId="7559273A" w14:textId="77777777" w:rsidR="009421B9" w:rsidRDefault="009421B9" w:rsidP="009421B9">
      <w:r>
        <w:rPr>
          <w:rFonts w:hint="eastAsia"/>
        </w:rPr>
        <w:t>ЗАКЛЮЧЕНИЕ</w:t>
      </w:r>
    </w:p>
    <w:p w14:paraId="7842CB30" w14:textId="77777777" w:rsidR="009421B9" w:rsidRDefault="009421B9" w:rsidP="009421B9"/>
    <w:p w14:paraId="3579D8AA" w14:textId="77777777" w:rsidR="009421B9" w:rsidRDefault="009421B9" w:rsidP="009421B9">
      <w:r>
        <w:rPr>
          <w:rFonts w:hint="eastAsia"/>
        </w:rPr>
        <w:t>СПИСОК</w:t>
      </w:r>
      <w:r>
        <w:t xml:space="preserve"> </w:t>
      </w:r>
      <w:r>
        <w:rPr>
          <w:rFonts w:hint="eastAsia"/>
        </w:rPr>
        <w:t>ИСПОЛЬЗОВАННЫХ</w:t>
      </w:r>
      <w:r>
        <w:t xml:space="preserve"> </w:t>
      </w:r>
      <w:r>
        <w:rPr>
          <w:rFonts w:hint="eastAsia"/>
        </w:rPr>
        <w:t>ИСТОЧНИКОВ</w:t>
      </w:r>
      <w:r>
        <w:t xml:space="preserve"> </w:t>
      </w:r>
      <w:r>
        <w:rPr>
          <w:rFonts w:hint="eastAsia"/>
        </w:rPr>
        <w:t>И</w:t>
      </w:r>
      <w:r>
        <w:t xml:space="preserve"> </w:t>
      </w:r>
      <w:r>
        <w:rPr>
          <w:rFonts w:hint="eastAsia"/>
        </w:rPr>
        <w:t>ЛИТЕРАТУРЫ</w:t>
      </w:r>
    </w:p>
    <w:p w14:paraId="1E79BEB6" w14:textId="77777777" w:rsidR="009421B9" w:rsidRDefault="009421B9" w:rsidP="009421B9"/>
    <w:p w14:paraId="5D0E64D4" w14:textId="3F961480" w:rsidR="009421B9" w:rsidRPr="009421B9" w:rsidRDefault="009421B9" w:rsidP="009421B9">
      <w:r>
        <w:rPr>
          <w:rFonts w:hint="eastAsia"/>
        </w:rPr>
        <w:t>ПРИЛОЖЕНИЕ</w:t>
      </w:r>
    </w:p>
    <w:sectPr w:rsidR="009421B9" w:rsidRPr="009421B9" w:rsidSect="005D366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81EB" w14:textId="77777777" w:rsidR="005D366B" w:rsidRDefault="005D366B">
      <w:pPr>
        <w:spacing w:after="0" w:line="240" w:lineRule="auto"/>
      </w:pPr>
      <w:r>
        <w:separator/>
      </w:r>
    </w:p>
  </w:endnote>
  <w:endnote w:type="continuationSeparator" w:id="0">
    <w:p w14:paraId="502B4023" w14:textId="77777777" w:rsidR="005D366B" w:rsidRDefault="005D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AB13" w14:textId="77777777" w:rsidR="005D366B" w:rsidRDefault="005D366B"/>
    <w:p w14:paraId="78C5B02C" w14:textId="77777777" w:rsidR="005D366B" w:rsidRDefault="005D366B"/>
    <w:p w14:paraId="530471A2" w14:textId="77777777" w:rsidR="005D366B" w:rsidRDefault="005D366B"/>
    <w:p w14:paraId="6C88322F" w14:textId="77777777" w:rsidR="005D366B" w:rsidRDefault="005D366B"/>
    <w:p w14:paraId="3FFA2937" w14:textId="77777777" w:rsidR="005D366B" w:rsidRDefault="005D366B"/>
    <w:p w14:paraId="7B0BEB6F" w14:textId="77777777" w:rsidR="005D366B" w:rsidRDefault="005D366B"/>
    <w:p w14:paraId="1353F3F8" w14:textId="77777777" w:rsidR="005D366B" w:rsidRDefault="005D366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348982C4" wp14:editId="1A6A752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0E227" w14:textId="77777777" w:rsidR="005D366B" w:rsidRDefault="005D366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8982C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450E227" w14:textId="77777777" w:rsidR="005D366B" w:rsidRDefault="005D366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6C32147" w14:textId="77777777" w:rsidR="005D366B" w:rsidRDefault="005D366B"/>
    <w:p w14:paraId="56E04C66" w14:textId="77777777" w:rsidR="005D366B" w:rsidRDefault="005D366B"/>
    <w:p w14:paraId="75DFDA51" w14:textId="77777777" w:rsidR="005D366B" w:rsidRDefault="005D366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11CBB0D" wp14:editId="46409473">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E81F5" w14:textId="77777777" w:rsidR="005D366B" w:rsidRDefault="005D366B"/>
                          <w:p w14:paraId="448C61C8" w14:textId="77777777" w:rsidR="005D366B" w:rsidRDefault="005D366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1CBB0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1BE81F5" w14:textId="77777777" w:rsidR="005D366B" w:rsidRDefault="005D366B"/>
                    <w:p w14:paraId="448C61C8" w14:textId="77777777" w:rsidR="005D366B" w:rsidRDefault="005D366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27C73988" w14:textId="77777777" w:rsidR="005D366B" w:rsidRDefault="005D366B"/>
    <w:p w14:paraId="20F6E3A9" w14:textId="77777777" w:rsidR="005D366B" w:rsidRDefault="005D366B">
      <w:pPr>
        <w:rPr>
          <w:sz w:val="2"/>
          <w:szCs w:val="2"/>
        </w:rPr>
      </w:pPr>
    </w:p>
    <w:p w14:paraId="3A888849" w14:textId="77777777" w:rsidR="005D366B" w:rsidRDefault="005D366B"/>
    <w:p w14:paraId="22E133B6" w14:textId="77777777" w:rsidR="005D366B" w:rsidRDefault="005D366B">
      <w:pPr>
        <w:spacing w:after="0" w:line="240" w:lineRule="auto"/>
      </w:pPr>
    </w:p>
  </w:footnote>
  <w:footnote w:type="continuationSeparator" w:id="0">
    <w:p w14:paraId="2DFD417A" w14:textId="77777777" w:rsidR="005D366B" w:rsidRDefault="005D3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6B"/>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0D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A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0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61386</TotalTime>
  <Pages>4</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2634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1636</cp:revision>
  <cp:lastPrinted>2009-02-06T05:36:00Z</cp:lastPrinted>
  <dcterms:created xsi:type="dcterms:W3CDTF">2024-01-07T13:43:00Z</dcterms:created>
  <dcterms:modified xsi:type="dcterms:W3CDTF">2024-04-08T10:29:00Z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