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2A3C" w14:textId="41C83CA3" w:rsidR="00743CF8" w:rsidRDefault="007A1E2A" w:rsidP="007A1E2A">
      <w:pPr>
        <w:rPr>
          <w:rFonts w:ascii="Times New Roman" w:eastAsia="Arial Unicode MS" w:hAnsi="Times New Roman" w:cs="Times New Roman"/>
          <w:b/>
          <w:bCs/>
          <w:color w:val="000000"/>
          <w:kern w:val="0"/>
          <w:sz w:val="28"/>
          <w:szCs w:val="28"/>
          <w:lang w:eastAsia="ru-RU" w:bidi="uk-UA"/>
        </w:rPr>
      </w:pPr>
      <w:r w:rsidRPr="007A1E2A">
        <w:rPr>
          <w:rFonts w:ascii="Times New Roman" w:eastAsia="Arial Unicode MS" w:hAnsi="Times New Roman" w:cs="Times New Roman" w:hint="eastAsia"/>
          <w:b/>
          <w:bCs/>
          <w:color w:val="000000"/>
          <w:kern w:val="0"/>
          <w:sz w:val="28"/>
          <w:szCs w:val="28"/>
          <w:lang w:eastAsia="ru-RU" w:bidi="uk-UA"/>
        </w:rPr>
        <w:t>Мачихин</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Вячеслав</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Андреевич</w:t>
      </w:r>
      <w:r>
        <w:rPr>
          <w:rFonts w:ascii="Times New Roman" w:eastAsia="Arial Unicode MS" w:hAnsi="Times New Roman" w:cs="Times New Roman" w:hint="eastAsia"/>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Автоматизированное</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программируемое</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устройство</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для</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стимуляции</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испытуемого</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в</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целях</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выделения</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когнитивной</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реакции</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головного</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мозга</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и</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фрактальный</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анализ</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полученных</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данных</w:t>
      </w:r>
      <w:r w:rsidRPr="007A1E2A">
        <w:rPr>
          <w:rFonts w:ascii="Times New Roman" w:eastAsia="Arial Unicode MS" w:hAnsi="Times New Roman" w:cs="Times New Roman"/>
          <w:b/>
          <w:bCs/>
          <w:color w:val="000000"/>
          <w:kern w:val="0"/>
          <w:sz w:val="28"/>
          <w:szCs w:val="28"/>
          <w:lang w:eastAsia="ru-RU" w:bidi="uk-UA"/>
        </w:rPr>
        <w:t xml:space="preserve"> </w:t>
      </w:r>
      <w:r w:rsidRPr="007A1E2A">
        <w:rPr>
          <w:rFonts w:ascii="Times New Roman" w:eastAsia="Arial Unicode MS" w:hAnsi="Times New Roman" w:cs="Times New Roman" w:hint="eastAsia"/>
          <w:b/>
          <w:bCs/>
          <w:color w:val="000000"/>
          <w:kern w:val="0"/>
          <w:sz w:val="28"/>
          <w:szCs w:val="28"/>
          <w:lang w:eastAsia="ru-RU" w:bidi="uk-UA"/>
        </w:rPr>
        <w:t>ЭЭГ</w:t>
      </w:r>
    </w:p>
    <w:p w14:paraId="512DF577" w14:textId="77777777" w:rsidR="007A1E2A" w:rsidRDefault="007A1E2A" w:rsidP="007A1E2A">
      <w:r>
        <w:rPr>
          <w:rFonts w:hint="eastAsia"/>
        </w:rPr>
        <w:t>ОГЛАВЛЕНИЕ</w:t>
      </w:r>
      <w:r>
        <w:t xml:space="preserve"> </w:t>
      </w:r>
      <w:r>
        <w:rPr>
          <w:rFonts w:hint="eastAsia"/>
        </w:rPr>
        <w:t>ДИССЕРТАЦИИ</w:t>
      </w:r>
    </w:p>
    <w:p w14:paraId="6B2EA607" w14:textId="77777777" w:rsidR="007A1E2A" w:rsidRDefault="007A1E2A" w:rsidP="007A1E2A">
      <w:r>
        <w:rPr>
          <w:rFonts w:hint="eastAsia"/>
        </w:rPr>
        <w:t>кандидат</w:t>
      </w:r>
      <w:r>
        <w:t xml:space="preserve"> </w:t>
      </w:r>
      <w:r>
        <w:rPr>
          <w:rFonts w:hint="eastAsia"/>
        </w:rPr>
        <w:t>наук</w:t>
      </w:r>
      <w:r>
        <w:t xml:space="preserve"> </w:t>
      </w:r>
      <w:r>
        <w:rPr>
          <w:rFonts w:hint="eastAsia"/>
        </w:rPr>
        <w:t>Мачихин</w:t>
      </w:r>
      <w:r>
        <w:t xml:space="preserve"> </w:t>
      </w:r>
      <w:r>
        <w:rPr>
          <w:rFonts w:hint="eastAsia"/>
        </w:rPr>
        <w:t>Вячеслав</w:t>
      </w:r>
      <w:r>
        <w:t xml:space="preserve"> </w:t>
      </w:r>
      <w:r>
        <w:rPr>
          <w:rFonts w:hint="eastAsia"/>
        </w:rPr>
        <w:t>Андреевич</w:t>
      </w:r>
    </w:p>
    <w:p w14:paraId="77A4458A" w14:textId="77777777" w:rsidR="007A1E2A" w:rsidRDefault="007A1E2A" w:rsidP="007A1E2A">
      <w:r>
        <w:rPr>
          <w:rFonts w:hint="eastAsia"/>
        </w:rPr>
        <w:t>ВВЕДЕНИЕ</w:t>
      </w:r>
    </w:p>
    <w:p w14:paraId="740CA7A8" w14:textId="77777777" w:rsidR="007A1E2A" w:rsidRDefault="007A1E2A" w:rsidP="007A1E2A"/>
    <w:p w14:paraId="2488C0DC" w14:textId="77777777" w:rsidR="007A1E2A" w:rsidRDefault="007A1E2A" w:rsidP="007A1E2A">
      <w:r>
        <w:rPr>
          <w:rFonts w:hint="eastAsia"/>
        </w:rPr>
        <w:t>ГЛАВА</w:t>
      </w:r>
      <w:r>
        <w:t xml:space="preserve"> 1.</w:t>
      </w:r>
      <w:r>
        <w:rPr>
          <w:rFonts w:hint="eastAsia"/>
        </w:rPr>
        <w:t>ОБЗОР</w:t>
      </w:r>
      <w:r>
        <w:t xml:space="preserve"> </w:t>
      </w:r>
      <w:r>
        <w:rPr>
          <w:rFonts w:hint="eastAsia"/>
        </w:rPr>
        <w:t>ПОЛОЖЕНИЯ</w:t>
      </w:r>
      <w:r>
        <w:t xml:space="preserve"> </w:t>
      </w:r>
      <w:r>
        <w:rPr>
          <w:rFonts w:hint="eastAsia"/>
        </w:rPr>
        <w:t>В</w:t>
      </w:r>
      <w:r>
        <w:t xml:space="preserve"> </w:t>
      </w:r>
      <w:r>
        <w:rPr>
          <w:rFonts w:hint="eastAsia"/>
        </w:rPr>
        <w:t>ОБЛАСТИ</w:t>
      </w:r>
    </w:p>
    <w:p w14:paraId="2D5B6FE5" w14:textId="77777777" w:rsidR="007A1E2A" w:rsidRDefault="007A1E2A" w:rsidP="007A1E2A"/>
    <w:p w14:paraId="27E071F8" w14:textId="77777777" w:rsidR="007A1E2A" w:rsidRDefault="007A1E2A" w:rsidP="007A1E2A">
      <w:r>
        <w:rPr>
          <w:rFonts w:hint="eastAsia"/>
        </w:rPr>
        <w:t>ИССЛЕДОВАНИЯ</w:t>
      </w:r>
    </w:p>
    <w:p w14:paraId="6880FF66" w14:textId="77777777" w:rsidR="007A1E2A" w:rsidRDefault="007A1E2A" w:rsidP="007A1E2A"/>
    <w:p w14:paraId="37D2D0C2" w14:textId="77777777" w:rsidR="007A1E2A" w:rsidRDefault="007A1E2A" w:rsidP="007A1E2A">
      <w:r>
        <w:t xml:space="preserve">1.1 </w:t>
      </w:r>
      <w:r>
        <w:rPr>
          <w:rFonts w:hint="eastAsia"/>
        </w:rPr>
        <w:t>Обзор</w:t>
      </w:r>
      <w:r>
        <w:t xml:space="preserve"> </w:t>
      </w:r>
      <w:r>
        <w:rPr>
          <w:rFonts w:hint="eastAsia"/>
        </w:rPr>
        <w:t>литературы</w:t>
      </w:r>
      <w:r>
        <w:t xml:space="preserve"> </w:t>
      </w:r>
      <w:r>
        <w:rPr>
          <w:rFonts w:hint="eastAsia"/>
        </w:rPr>
        <w:t>по</w:t>
      </w:r>
      <w:r>
        <w:t xml:space="preserve"> </w:t>
      </w:r>
      <w:r>
        <w:rPr>
          <w:rFonts w:hint="eastAsia"/>
        </w:rPr>
        <w:t>проводимым</w:t>
      </w:r>
      <w:r>
        <w:t xml:space="preserve"> </w:t>
      </w:r>
      <w:r>
        <w:rPr>
          <w:rFonts w:hint="eastAsia"/>
        </w:rPr>
        <w:t>исследованиям</w:t>
      </w:r>
    </w:p>
    <w:p w14:paraId="2D9F811D" w14:textId="77777777" w:rsidR="007A1E2A" w:rsidRDefault="007A1E2A" w:rsidP="007A1E2A"/>
    <w:p w14:paraId="5B28F8D2" w14:textId="77777777" w:rsidR="007A1E2A" w:rsidRDefault="007A1E2A" w:rsidP="007A1E2A">
      <w:r>
        <w:t xml:space="preserve">1.2 </w:t>
      </w:r>
      <w:r>
        <w:rPr>
          <w:rFonts w:hint="eastAsia"/>
        </w:rPr>
        <w:t>Устройства</w:t>
      </w:r>
      <w:r>
        <w:t xml:space="preserve">, </w:t>
      </w:r>
      <w:r>
        <w:rPr>
          <w:rFonts w:hint="eastAsia"/>
        </w:rPr>
        <w:t>задействованные</w:t>
      </w:r>
      <w:r>
        <w:t xml:space="preserve"> </w:t>
      </w:r>
      <w:r>
        <w:rPr>
          <w:rFonts w:hint="eastAsia"/>
        </w:rPr>
        <w:t>в</w:t>
      </w:r>
      <w:r>
        <w:t xml:space="preserve"> </w:t>
      </w:r>
      <w:r>
        <w:rPr>
          <w:rFonts w:hint="eastAsia"/>
        </w:rPr>
        <w:t>реализации</w:t>
      </w:r>
      <w:r>
        <w:t xml:space="preserve"> </w:t>
      </w:r>
      <w:r>
        <w:rPr>
          <w:rFonts w:hint="eastAsia"/>
        </w:rPr>
        <w:t>экспериментальной</w:t>
      </w:r>
      <w:r>
        <w:t xml:space="preserve"> </w:t>
      </w:r>
      <w:r>
        <w:rPr>
          <w:rFonts w:hint="eastAsia"/>
        </w:rPr>
        <w:t>деятельности</w:t>
      </w:r>
      <w:r>
        <w:t xml:space="preserve"> </w:t>
      </w:r>
      <w:r>
        <w:rPr>
          <w:rFonts w:hint="eastAsia"/>
        </w:rPr>
        <w:t>конкурентов</w:t>
      </w:r>
    </w:p>
    <w:p w14:paraId="4DDE6E79" w14:textId="77777777" w:rsidR="007A1E2A" w:rsidRDefault="007A1E2A" w:rsidP="007A1E2A"/>
    <w:p w14:paraId="6940FE28" w14:textId="77777777" w:rsidR="007A1E2A" w:rsidRDefault="007A1E2A" w:rsidP="007A1E2A">
      <w:r>
        <w:t xml:space="preserve">1.3 </w:t>
      </w:r>
      <w:r>
        <w:rPr>
          <w:rFonts w:hint="eastAsia"/>
        </w:rPr>
        <w:t>Интерпретация</w:t>
      </w:r>
      <w:r>
        <w:t xml:space="preserve"> </w:t>
      </w:r>
      <w:r>
        <w:rPr>
          <w:rFonts w:hint="eastAsia"/>
        </w:rPr>
        <w:t>результатов</w:t>
      </w:r>
      <w:r>
        <w:t xml:space="preserve"> </w:t>
      </w:r>
      <w:r>
        <w:rPr>
          <w:rFonts w:hint="eastAsia"/>
        </w:rPr>
        <w:t>обзора</w:t>
      </w:r>
    </w:p>
    <w:p w14:paraId="7D633B70" w14:textId="77777777" w:rsidR="007A1E2A" w:rsidRDefault="007A1E2A" w:rsidP="007A1E2A"/>
    <w:p w14:paraId="62EC4201" w14:textId="77777777" w:rsidR="007A1E2A" w:rsidRDefault="007A1E2A" w:rsidP="007A1E2A">
      <w:r>
        <w:rPr>
          <w:rFonts w:hint="eastAsia"/>
        </w:rPr>
        <w:t>ГЛАВА</w:t>
      </w:r>
      <w:r>
        <w:t xml:space="preserve"> 2.</w:t>
      </w:r>
      <w:r>
        <w:rPr>
          <w:rFonts w:hint="eastAsia"/>
        </w:rPr>
        <w:t>РАЗРАБОТКА</w:t>
      </w:r>
      <w:r>
        <w:t xml:space="preserve"> </w:t>
      </w:r>
      <w:r>
        <w:rPr>
          <w:rFonts w:hint="eastAsia"/>
        </w:rPr>
        <w:t>УСТРОЙСТВА</w:t>
      </w:r>
      <w:r>
        <w:t xml:space="preserve">, </w:t>
      </w:r>
      <w:r>
        <w:rPr>
          <w:rFonts w:hint="eastAsia"/>
        </w:rPr>
        <w:t>ЗАДЕЙСТВОВАННОГО</w:t>
      </w:r>
    </w:p>
    <w:p w14:paraId="1CAD0631" w14:textId="77777777" w:rsidR="007A1E2A" w:rsidRDefault="007A1E2A" w:rsidP="007A1E2A"/>
    <w:p w14:paraId="34D359DF" w14:textId="77777777" w:rsidR="007A1E2A" w:rsidRDefault="007A1E2A" w:rsidP="007A1E2A">
      <w:r>
        <w:rPr>
          <w:rFonts w:hint="eastAsia"/>
        </w:rPr>
        <w:t>В</w:t>
      </w:r>
      <w:r>
        <w:t xml:space="preserve"> </w:t>
      </w:r>
      <w:r>
        <w:rPr>
          <w:rFonts w:hint="eastAsia"/>
        </w:rPr>
        <w:t>ИССЛЕДОВАНИЯХ</w:t>
      </w:r>
    </w:p>
    <w:p w14:paraId="2B2B9236" w14:textId="77777777" w:rsidR="007A1E2A" w:rsidRDefault="007A1E2A" w:rsidP="007A1E2A"/>
    <w:p w14:paraId="4194DF0F" w14:textId="77777777" w:rsidR="007A1E2A" w:rsidRDefault="007A1E2A" w:rsidP="007A1E2A">
      <w:r>
        <w:t xml:space="preserve">2.1 </w:t>
      </w:r>
      <w:r>
        <w:rPr>
          <w:rFonts w:hint="eastAsia"/>
        </w:rPr>
        <w:t>Анализ</w:t>
      </w:r>
      <w:r>
        <w:t xml:space="preserve"> </w:t>
      </w:r>
      <w:r>
        <w:rPr>
          <w:rFonts w:hint="eastAsia"/>
        </w:rPr>
        <w:t>устройств</w:t>
      </w:r>
      <w:r>
        <w:t xml:space="preserve">, </w:t>
      </w:r>
      <w:r>
        <w:rPr>
          <w:rFonts w:hint="eastAsia"/>
        </w:rPr>
        <w:t>предложенных</w:t>
      </w:r>
      <w:r>
        <w:t xml:space="preserve"> </w:t>
      </w:r>
      <w:r>
        <w:rPr>
          <w:rFonts w:hint="eastAsia"/>
        </w:rPr>
        <w:t>на</w:t>
      </w:r>
      <w:r>
        <w:t xml:space="preserve"> </w:t>
      </w:r>
      <w:r>
        <w:rPr>
          <w:rFonts w:hint="eastAsia"/>
        </w:rPr>
        <w:t>рынке</w:t>
      </w:r>
    </w:p>
    <w:p w14:paraId="073E1A32" w14:textId="77777777" w:rsidR="007A1E2A" w:rsidRDefault="007A1E2A" w:rsidP="007A1E2A"/>
    <w:p w14:paraId="747F982C" w14:textId="77777777" w:rsidR="007A1E2A" w:rsidRDefault="007A1E2A" w:rsidP="007A1E2A">
      <w:r>
        <w:t xml:space="preserve">2.2 </w:t>
      </w:r>
      <w:r>
        <w:rPr>
          <w:rFonts w:hint="eastAsia"/>
        </w:rPr>
        <w:t>Выбор</w:t>
      </w:r>
      <w:r>
        <w:t xml:space="preserve"> </w:t>
      </w:r>
      <w:r>
        <w:rPr>
          <w:rFonts w:hint="eastAsia"/>
        </w:rPr>
        <w:t>микроконтроллера</w:t>
      </w:r>
      <w:r>
        <w:t xml:space="preserve"> </w:t>
      </w:r>
      <w:r>
        <w:rPr>
          <w:rFonts w:hint="eastAsia"/>
        </w:rPr>
        <w:t>для</w:t>
      </w:r>
      <w:r>
        <w:t xml:space="preserve"> </w:t>
      </w:r>
      <w:r>
        <w:rPr>
          <w:rFonts w:hint="eastAsia"/>
        </w:rPr>
        <w:t>реализации</w:t>
      </w:r>
      <w:r>
        <w:t xml:space="preserve"> </w:t>
      </w:r>
      <w:r>
        <w:rPr>
          <w:rFonts w:hint="eastAsia"/>
        </w:rPr>
        <w:t>управления</w:t>
      </w:r>
      <w:r>
        <w:t xml:space="preserve"> </w:t>
      </w:r>
      <w:r>
        <w:rPr>
          <w:rFonts w:hint="eastAsia"/>
        </w:rPr>
        <w:t>автоматизированным</w:t>
      </w:r>
      <w:r>
        <w:t xml:space="preserve"> </w:t>
      </w:r>
      <w:r>
        <w:rPr>
          <w:rFonts w:hint="eastAsia"/>
        </w:rPr>
        <w:t>программируемым</w:t>
      </w:r>
      <w:r>
        <w:t xml:space="preserve"> </w:t>
      </w:r>
      <w:r>
        <w:rPr>
          <w:rFonts w:hint="eastAsia"/>
        </w:rPr>
        <w:t>устройством</w:t>
      </w:r>
    </w:p>
    <w:p w14:paraId="5DFDD009" w14:textId="77777777" w:rsidR="007A1E2A" w:rsidRDefault="007A1E2A" w:rsidP="007A1E2A"/>
    <w:p w14:paraId="6D22D371" w14:textId="77777777" w:rsidR="007A1E2A" w:rsidRDefault="007A1E2A" w:rsidP="007A1E2A">
      <w:r>
        <w:t xml:space="preserve">2.3 </w:t>
      </w:r>
      <w:r>
        <w:rPr>
          <w:rFonts w:hint="eastAsia"/>
        </w:rPr>
        <w:t>Выбор</w:t>
      </w:r>
      <w:r>
        <w:t xml:space="preserve"> </w:t>
      </w:r>
      <w:r>
        <w:rPr>
          <w:rFonts w:hint="eastAsia"/>
        </w:rPr>
        <w:t>схемы</w:t>
      </w:r>
      <w:r>
        <w:t xml:space="preserve"> </w:t>
      </w:r>
      <w:r>
        <w:rPr>
          <w:rFonts w:hint="eastAsia"/>
        </w:rPr>
        <w:t>питания</w:t>
      </w:r>
      <w:r>
        <w:t xml:space="preserve"> </w:t>
      </w:r>
      <w:r>
        <w:rPr>
          <w:rFonts w:hint="eastAsia"/>
        </w:rPr>
        <w:t>микроконтроллера</w:t>
      </w:r>
    </w:p>
    <w:p w14:paraId="6C167EA6" w14:textId="77777777" w:rsidR="007A1E2A" w:rsidRDefault="007A1E2A" w:rsidP="007A1E2A"/>
    <w:p w14:paraId="36059606" w14:textId="77777777" w:rsidR="007A1E2A" w:rsidRDefault="007A1E2A" w:rsidP="007A1E2A">
      <w:r>
        <w:t xml:space="preserve">2.4 </w:t>
      </w:r>
      <w:r>
        <w:rPr>
          <w:rFonts w:hint="eastAsia"/>
        </w:rPr>
        <w:t>Выбор</w:t>
      </w:r>
      <w:r>
        <w:t xml:space="preserve"> </w:t>
      </w:r>
      <w:r>
        <w:rPr>
          <w:rFonts w:hint="eastAsia"/>
        </w:rPr>
        <w:t>экрана</w:t>
      </w:r>
      <w:r>
        <w:t xml:space="preserve"> </w:t>
      </w:r>
      <w:r>
        <w:rPr>
          <w:rFonts w:hint="eastAsia"/>
        </w:rPr>
        <w:t>интерфейса</w:t>
      </w:r>
      <w:r>
        <w:t xml:space="preserve"> </w:t>
      </w:r>
      <w:r>
        <w:rPr>
          <w:rFonts w:hint="eastAsia"/>
        </w:rPr>
        <w:t>автоматизированного</w:t>
      </w:r>
      <w:r>
        <w:t xml:space="preserve"> </w:t>
      </w:r>
      <w:r>
        <w:rPr>
          <w:rFonts w:hint="eastAsia"/>
        </w:rPr>
        <w:lastRenderedPageBreak/>
        <w:t>программируемого</w:t>
      </w:r>
      <w:r>
        <w:t xml:space="preserve"> </w:t>
      </w:r>
      <w:r>
        <w:rPr>
          <w:rFonts w:hint="eastAsia"/>
        </w:rPr>
        <w:t>устройства</w:t>
      </w:r>
    </w:p>
    <w:p w14:paraId="0F59376E" w14:textId="77777777" w:rsidR="007A1E2A" w:rsidRDefault="007A1E2A" w:rsidP="007A1E2A"/>
    <w:p w14:paraId="6CB022DE" w14:textId="77777777" w:rsidR="007A1E2A" w:rsidRDefault="007A1E2A" w:rsidP="007A1E2A">
      <w:r>
        <w:t xml:space="preserve">2.5 </w:t>
      </w:r>
      <w:r>
        <w:rPr>
          <w:rFonts w:hint="eastAsia"/>
        </w:rPr>
        <w:t>Расчет</w:t>
      </w:r>
      <w:r>
        <w:t xml:space="preserve"> </w:t>
      </w:r>
      <w:r>
        <w:rPr>
          <w:rFonts w:hint="eastAsia"/>
        </w:rPr>
        <w:t>гасящих</w:t>
      </w:r>
      <w:r>
        <w:t xml:space="preserve"> </w:t>
      </w:r>
      <w:r>
        <w:rPr>
          <w:rFonts w:hint="eastAsia"/>
        </w:rPr>
        <w:t>резисторов</w:t>
      </w:r>
      <w:r>
        <w:t xml:space="preserve">, </w:t>
      </w:r>
      <w:r>
        <w:rPr>
          <w:rFonts w:hint="eastAsia"/>
        </w:rPr>
        <w:t>подключение</w:t>
      </w:r>
      <w:r>
        <w:t xml:space="preserve"> </w:t>
      </w:r>
      <w:r>
        <w:rPr>
          <w:rFonts w:hint="eastAsia"/>
        </w:rPr>
        <w:t>интерфейсных</w:t>
      </w:r>
      <w:r>
        <w:t xml:space="preserve"> </w:t>
      </w:r>
      <w:r>
        <w:rPr>
          <w:rFonts w:hint="eastAsia"/>
        </w:rPr>
        <w:t>управляющих</w:t>
      </w:r>
      <w:r>
        <w:t xml:space="preserve"> </w:t>
      </w:r>
      <w:r>
        <w:rPr>
          <w:rFonts w:hint="eastAsia"/>
        </w:rPr>
        <w:t>кнопок</w:t>
      </w:r>
      <w:r>
        <w:t xml:space="preserve">, </w:t>
      </w:r>
      <w:r>
        <w:rPr>
          <w:rFonts w:hint="eastAsia"/>
        </w:rPr>
        <w:t>выбор</w:t>
      </w:r>
      <w:r>
        <w:t xml:space="preserve"> </w:t>
      </w:r>
      <w:r>
        <w:rPr>
          <w:rFonts w:hint="eastAsia"/>
        </w:rPr>
        <w:t>схемы</w:t>
      </w:r>
      <w:r>
        <w:t xml:space="preserve"> </w:t>
      </w:r>
      <w:r>
        <w:rPr>
          <w:rFonts w:hint="eastAsia"/>
        </w:rPr>
        <w:t>управления</w:t>
      </w:r>
      <w:r>
        <w:t xml:space="preserve"> </w:t>
      </w:r>
      <w:r>
        <w:rPr>
          <w:rFonts w:hint="eastAsia"/>
        </w:rPr>
        <w:t>периферийными</w:t>
      </w:r>
      <w:r>
        <w:t xml:space="preserve"> </w:t>
      </w:r>
      <w:r>
        <w:rPr>
          <w:rFonts w:hint="eastAsia"/>
        </w:rPr>
        <w:t>устройствами</w:t>
      </w:r>
      <w:r>
        <w:t xml:space="preserve">, </w:t>
      </w:r>
      <w:r>
        <w:rPr>
          <w:rFonts w:hint="eastAsia"/>
        </w:rPr>
        <w:t>гальваническая</w:t>
      </w:r>
      <w:r>
        <w:t xml:space="preserve"> </w:t>
      </w:r>
      <w:r>
        <w:rPr>
          <w:rFonts w:hint="eastAsia"/>
        </w:rPr>
        <w:t>развязка</w:t>
      </w:r>
    </w:p>
    <w:p w14:paraId="3C36896C" w14:textId="77777777" w:rsidR="007A1E2A" w:rsidRDefault="007A1E2A" w:rsidP="007A1E2A"/>
    <w:p w14:paraId="1342C7EF" w14:textId="77777777" w:rsidR="007A1E2A" w:rsidRDefault="007A1E2A" w:rsidP="007A1E2A">
      <w:r>
        <w:t xml:space="preserve">2.6 </w:t>
      </w:r>
      <w:r>
        <w:rPr>
          <w:rFonts w:hint="eastAsia"/>
        </w:rPr>
        <w:t>Световой</w:t>
      </w:r>
      <w:r>
        <w:t xml:space="preserve"> </w:t>
      </w:r>
      <w:r>
        <w:rPr>
          <w:rFonts w:hint="eastAsia"/>
        </w:rPr>
        <w:t>стимулятор</w:t>
      </w:r>
    </w:p>
    <w:p w14:paraId="03FCCB2F" w14:textId="77777777" w:rsidR="007A1E2A" w:rsidRDefault="007A1E2A" w:rsidP="007A1E2A"/>
    <w:p w14:paraId="140B75C3" w14:textId="77777777" w:rsidR="007A1E2A" w:rsidRDefault="007A1E2A" w:rsidP="007A1E2A">
      <w:r>
        <w:t xml:space="preserve">2.7 </w:t>
      </w:r>
      <w:r>
        <w:rPr>
          <w:rFonts w:hint="eastAsia"/>
        </w:rPr>
        <w:t>Блок</w:t>
      </w:r>
      <w:r>
        <w:t xml:space="preserve"> </w:t>
      </w:r>
      <w:r>
        <w:rPr>
          <w:rFonts w:hint="eastAsia"/>
        </w:rPr>
        <w:t>сигнализации</w:t>
      </w:r>
      <w:r>
        <w:t xml:space="preserve">, </w:t>
      </w:r>
      <w:r>
        <w:rPr>
          <w:rFonts w:hint="eastAsia"/>
        </w:rPr>
        <w:t>токоограничивающие</w:t>
      </w:r>
      <w:r>
        <w:t xml:space="preserve"> </w:t>
      </w:r>
      <w:r>
        <w:rPr>
          <w:rFonts w:hint="eastAsia"/>
        </w:rPr>
        <w:t>резисторы</w:t>
      </w:r>
    </w:p>
    <w:p w14:paraId="16B16959" w14:textId="77777777" w:rsidR="007A1E2A" w:rsidRDefault="007A1E2A" w:rsidP="007A1E2A"/>
    <w:p w14:paraId="2F2334F4" w14:textId="77777777" w:rsidR="007A1E2A" w:rsidRDefault="007A1E2A" w:rsidP="007A1E2A">
      <w:r>
        <w:t xml:space="preserve">2.8 </w:t>
      </w:r>
      <w:r>
        <w:rPr>
          <w:rFonts w:hint="eastAsia"/>
        </w:rPr>
        <w:t>Генераторы</w:t>
      </w:r>
      <w:r>
        <w:t xml:space="preserve"> </w:t>
      </w:r>
      <w:r>
        <w:rPr>
          <w:rFonts w:hint="eastAsia"/>
        </w:rPr>
        <w:t>звуковой</w:t>
      </w:r>
      <w:r>
        <w:t xml:space="preserve"> </w:t>
      </w:r>
      <w:r>
        <w:rPr>
          <w:rFonts w:hint="eastAsia"/>
        </w:rPr>
        <w:t>частоты</w:t>
      </w:r>
    </w:p>
    <w:p w14:paraId="74B34243" w14:textId="77777777" w:rsidR="007A1E2A" w:rsidRDefault="007A1E2A" w:rsidP="007A1E2A"/>
    <w:p w14:paraId="1C020B70" w14:textId="77777777" w:rsidR="007A1E2A" w:rsidRDefault="007A1E2A" w:rsidP="007A1E2A">
      <w:r>
        <w:t xml:space="preserve">2.9 </w:t>
      </w:r>
      <w:r>
        <w:rPr>
          <w:rFonts w:hint="eastAsia"/>
        </w:rPr>
        <w:t>Знакогенератор</w:t>
      </w:r>
    </w:p>
    <w:p w14:paraId="157D8E59" w14:textId="77777777" w:rsidR="007A1E2A" w:rsidRDefault="007A1E2A" w:rsidP="007A1E2A"/>
    <w:p w14:paraId="0CCAAAD3" w14:textId="77777777" w:rsidR="007A1E2A" w:rsidRDefault="007A1E2A" w:rsidP="007A1E2A">
      <w:r>
        <w:t xml:space="preserve">2.10 </w:t>
      </w:r>
      <w:r>
        <w:rPr>
          <w:rFonts w:hint="eastAsia"/>
        </w:rPr>
        <w:t>Устройство</w:t>
      </w:r>
      <w:r>
        <w:t xml:space="preserve"> </w:t>
      </w:r>
      <w:r>
        <w:rPr>
          <w:rFonts w:hint="eastAsia"/>
        </w:rPr>
        <w:t>регистрации</w:t>
      </w:r>
      <w:r>
        <w:t xml:space="preserve"> </w:t>
      </w:r>
      <w:r>
        <w:rPr>
          <w:rFonts w:hint="eastAsia"/>
        </w:rPr>
        <w:t>движения</w:t>
      </w:r>
      <w:r>
        <w:t xml:space="preserve"> </w:t>
      </w:r>
      <w:r>
        <w:rPr>
          <w:rFonts w:hint="eastAsia"/>
        </w:rPr>
        <w:t>конечности</w:t>
      </w:r>
      <w:r>
        <w:t xml:space="preserve"> </w:t>
      </w:r>
      <w:r>
        <w:rPr>
          <w:rFonts w:hint="eastAsia"/>
        </w:rPr>
        <w:t>человека</w:t>
      </w:r>
      <w:r>
        <w:t xml:space="preserve"> </w:t>
      </w:r>
      <w:r>
        <w:rPr>
          <w:rFonts w:hint="eastAsia"/>
        </w:rPr>
        <w:t>и</w:t>
      </w:r>
      <w:r>
        <w:t xml:space="preserve"> </w:t>
      </w:r>
      <w:r>
        <w:rPr>
          <w:rFonts w:hint="eastAsia"/>
        </w:rPr>
        <w:t>переделанный</w:t>
      </w:r>
      <w:r>
        <w:t xml:space="preserve"> </w:t>
      </w:r>
      <w:r>
        <w:rPr>
          <w:rFonts w:hint="eastAsia"/>
        </w:rPr>
        <w:t>геймпад</w:t>
      </w:r>
    </w:p>
    <w:p w14:paraId="560826DC" w14:textId="77777777" w:rsidR="007A1E2A" w:rsidRDefault="007A1E2A" w:rsidP="007A1E2A"/>
    <w:p w14:paraId="11C7A755" w14:textId="77777777" w:rsidR="007A1E2A" w:rsidRDefault="007A1E2A" w:rsidP="007A1E2A">
      <w:r>
        <w:t xml:space="preserve">2.11 </w:t>
      </w:r>
      <w:r>
        <w:rPr>
          <w:rFonts w:hint="eastAsia"/>
        </w:rPr>
        <w:t>Видеокабель</w:t>
      </w:r>
      <w:r>
        <w:t xml:space="preserve"> </w:t>
      </w:r>
      <w:r>
        <w:rPr>
          <w:rFonts w:hint="eastAsia"/>
        </w:rPr>
        <w:t>для</w:t>
      </w:r>
      <w:r>
        <w:t xml:space="preserve"> </w:t>
      </w:r>
      <w:r>
        <w:rPr>
          <w:rFonts w:hint="eastAsia"/>
        </w:rPr>
        <w:t>подключения</w:t>
      </w:r>
      <w:r>
        <w:t xml:space="preserve"> </w:t>
      </w:r>
      <w:r>
        <w:rPr>
          <w:rFonts w:hint="eastAsia"/>
        </w:rPr>
        <w:t>автоматизированного</w:t>
      </w:r>
      <w:r>
        <w:t xml:space="preserve"> </w:t>
      </w:r>
      <w:r>
        <w:rPr>
          <w:rFonts w:hint="eastAsia"/>
        </w:rPr>
        <w:t>программируемого</w:t>
      </w:r>
      <w:r>
        <w:t xml:space="preserve"> </w:t>
      </w:r>
      <w:r>
        <w:rPr>
          <w:rFonts w:hint="eastAsia"/>
        </w:rPr>
        <w:t>устройства</w:t>
      </w:r>
    </w:p>
    <w:p w14:paraId="336B2073" w14:textId="77777777" w:rsidR="007A1E2A" w:rsidRDefault="007A1E2A" w:rsidP="007A1E2A"/>
    <w:p w14:paraId="2FC8BAF0" w14:textId="77777777" w:rsidR="007A1E2A" w:rsidRDefault="007A1E2A" w:rsidP="007A1E2A">
      <w:r>
        <w:t xml:space="preserve">2.12 </w:t>
      </w:r>
      <w:r>
        <w:rPr>
          <w:rFonts w:hint="eastAsia"/>
        </w:rPr>
        <w:t>Работа</w:t>
      </w:r>
      <w:r>
        <w:t xml:space="preserve"> </w:t>
      </w:r>
      <w:r>
        <w:rPr>
          <w:rFonts w:hint="eastAsia"/>
        </w:rPr>
        <w:t>устройства</w:t>
      </w:r>
      <w:r>
        <w:t xml:space="preserve"> </w:t>
      </w:r>
      <w:r>
        <w:rPr>
          <w:rFonts w:hint="eastAsia"/>
        </w:rPr>
        <w:t>и</w:t>
      </w:r>
      <w:r>
        <w:t xml:space="preserve"> </w:t>
      </w:r>
      <w:r>
        <w:rPr>
          <w:rFonts w:hint="eastAsia"/>
        </w:rPr>
        <w:t>периферии</w:t>
      </w:r>
    </w:p>
    <w:p w14:paraId="42B856E3" w14:textId="77777777" w:rsidR="007A1E2A" w:rsidRDefault="007A1E2A" w:rsidP="007A1E2A"/>
    <w:p w14:paraId="34EA2A2B" w14:textId="77777777" w:rsidR="007A1E2A" w:rsidRDefault="007A1E2A" w:rsidP="007A1E2A">
      <w:r>
        <w:rPr>
          <w:rFonts w:hint="eastAsia"/>
        </w:rPr>
        <w:t>ГЛАВА</w:t>
      </w:r>
      <w:r>
        <w:t xml:space="preserve"> 3. </w:t>
      </w:r>
      <w:r>
        <w:rPr>
          <w:rFonts w:hint="eastAsia"/>
        </w:rPr>
        <w:t>ПРИМЕНЕНИЕ</w:t>
      </w:r>
      <w:r>
        <w:t xml:space="preserve"> </w:t>
      </w:r>
      <w:r>
        <w:rPr>
          <w:rFonts w:hint="eastAsia"/>
        </w:rPr>
        <w:t>ФРАКТАЛЬНОГО</w:t>
      </w:r>
      <w:r>
        <w:t xml:space="preserve"> </w:t>
      </w:r>
      <w:r>
        <w:rPr>
          <w:rFonts w:hint="eastAsia"/>
        </w:rPr>
        <w:t>АНАЛИЗА</w:t>
      </w:r>
      <w:r>
        <w:t xml:space="preserve"> </w:t>
      </w:r>
      <w:r>
        <w:rPr>
          <w:rFonts w:hint="eastAsia"/>
        </w:rPr>
        <w:t>К</w:t>
      </w:r>
      <w:r>
        <w:t xml:space="preserve"> </w:t>
      </w:r>
      <w:r>
        <w:rPr>
          <w:rFonts w:hint="eastAsia"/>
        </w:rPr>
        <w:t>ПОЛУЧЕННОЙ</w:t>
      </w:r>
      <w:r>
        <w:t xml:space="preserve"> </w:t>
      </w:r>
      <w:r>
        <w:rPr>
          <w:rFonts w:hint="eastAsia"/>
        </w:rPr>
        <w:t>ЗАПИСИ</w:t>
      </w:r>
      <w:r>
        <w:t xml:space="preserve"> </w:t>
      </w:r>
      <w:r>
        <w:rPr>
          <w:rFonts w:hint="eastAsia"/>
        </w:rPr>
        <w:t>ЭЭГ</w:t>
      </w:r>
    </w:p>
    <w:p w14:paraId="16607616" w14:textId="77777777" w:rsidR="007A1E2A" w:rsidRDefault="007A1E2A" w:rsidP="007A1E2A"/>
    <w:p w14:paraId="0D9EE1E4" w14:textId="77777777" w:rsidR="007A1E2A" w:rsidRDefault="007A1E2A" w:rsidP="007A1E2A">
      <w:r>
        <w:t xml:space="preserve">3.1 </w:t>
      </w:r>
      <w:r>
        <w:rPr>
          <w:rFonts w:hint="eastAsia"/>
        </w:rPr>
        <w:t>Форма</w:t>
      </w:r>
      <w:r>
        <w:t xml:space="preserve"> </w:t>
      </w:r>
      <w:r>
        <w:rPr>
          <w:rFonts w:hint="eastAsia"/>
        </w:rPr>
        <w:t>полученного</w:t>
      </w:r>
      <w:r>
        <w:t xml:space="preserve"> </w:t>
      </w:r>
      <w:r>
        <w:rPr>
          <w:rFonts w:hint="eastAsia"/>
        </w:rPr>
        <w:t>сигнала</w:t>
      </w:r>
    </w:p>
    <w:p w14:paraId="234CAEA3" w14:textId="77777777" w:rsidR="007A1E2A" w:rsidRDefault="007A1E2A" w:rsidP="007A1E2A"/>
    <w:p w14:paraId="4FD46FA4" w14:textId="77777777" w:rsidR="007A1E2A" w:rsidRDefault="007A1E2A" w:rsidP="007A1E2A">
      <w:r>
        <w:t xml:space="preserve">3.2 </w:t>
      </w:r>
      <w:r>
        <w:rPr>
          <w:rFonts w:hint="eastAsia"/>
        </w:rPr>
        <w:t>Скользящие</w:t>
      </w:r>
      <w:r>
        <w:t xml:space="preserve"> </w:t>
      </w:r>
      <w:r>
        <w:rPr>
          <w:rFonts w:hint="eastAsia"/>
        </w:rPr>
        <w:t>окна</w:t>
      </w:r>
    </w:p>
    <w:p w14:paraId="23CBCAE9" w14:textId="77777777" w:rsidR="007A1E2A" w:rsidRDefault="007A1E2A" w:rsidP="007A1E2A"/>
    <w:p w14:paraId="5C340870" w14:textId="77777777" w:rsidR="007A1E2A" w:rsidRDefault="007A1E2A" w:rsidP="007A1E2A">
      <w:r>
        <w:t xml:space="preserve">3.3 </w:t>
      </w:r>
      <w:r>
        <w:rPr>
          <w:rFonts w:hint="eastAsia"/>
        </w:rPr>
        <w:t>Детерминированный</w:t>
      </w:r>
      <w:r>
        <w:t xml:space="preserve"> </w:t>
      </w:r>
      <w:r>
        <w:rPr>
          <w:rFonts w:hint="eastAsia"/>
        </w:rPr>
        <w:t>хаос</w:t>
      </w:r>
      <w:r>
        <w:t xml:space="preserve"> </w:t>
      </w:r>
      <w:r>
        <w:rPr>
          <w:rFonts w:hint="eastAsia"/>
        </w:rPr>
        <w:t>в</w:t>
      </w:r>
      <w:r>
        <w:t xml:space="preserve"> </w:t>
      </w:r>
      <w:r>
        <w:rPr>
          <w:rFonts w:hint="eastAsia"/>
        </w:rPr>
        <w:t>ЭЭГ</w:t>
      </w:r>
      <w:r>
        <w:t xml:space="preserve">. </w:t>
      </w:r>
      <w:r>
        <w:rPr>
          <w:rFonts w:hint="eastAsia"/>
        </w:rPr>
        <w:t>Применение</w:t>
      </w:r>
      <w:r>
        <w:t xml:space="preserve"> </w:t>
      </w:r>
      <w:r>
        <w:rPr>
          <w:rFonts w:hint="eastAsia"/>
        </w:rPr>
        <w:t>показателя</w:t>
      </w:r>
      <w:r>
        <w:t xml:space="preserve"> </w:t>
      </w:r>
      <w:r>
        <w:rPr>
          <w:rFonts w:hint="eastAsia"/>
        </w:rPr>
        <w:t>Ляпунова</w:t>
      </w:r>
    </w:p>
    <w:p w14:paraId="53348894" w14:textId="77777777" w:rsidR="007A1E2A" w:rsidRDefault="007A1E2A" w:rsidP="007A1E2A"/>
    <w:p w14:paraId="21687214" w14:textId="77777777" w:rsidR="007A1E2A" w:rsidRDefault="007A1E2A" w:rsidP="007A1E2A">
      <w:r>
        <w:lastRenderedPageBreak/>
        <w:t xml:space="preserve">3.4 R/S </w:t>
      </w:r>
      <w:r>
        <w:rPr>
          <w:rFonts w:hint="eastAsia"/>
        </w:rPr>
        <w:t>анализ</w:t>
      </w:r>
      <w:r>
        <w:t xml:space="preserve">. </w:t>
      </w:r>
      <w:r>
        <w:rPr>
          <w:rFonts w:hint="eastAsia"/>
        </w:rPr>
        <w:t>Применение</w:t>
      </w:r>
      <w:r>
        <w:t xml:space="preserve"> </w:t>
      </w:r>
      <w:r>
        <w:rPr>
          <w:rFonts w:hint="eastAsia"/>
        </w:rPr>
        <w:t>показателя</w:t>
      </w:r>
      <w:r>
        <w:t xml:space="preserve"> </w:t>
      </w:r>
      <w:r>
        <w:rPr>
          <w:rFonts w:hint="eastAsia"/>
        </w:rPr>
        <w:t>Херста</w:t>
      </w:r>
    </w:p>
    <w:p w14:paraId="3EED3AB7" w14:textId="77777777" w:rsidR="007A1E2A" w:rsidRDefault="007A1E2A" w:rsidP="007A1E2A"/>
    <w:p w14:paraId="2DF242F7" w14:textId="77777777" w:rsidR="007A1E2A" w:rsidRDefault="007A1E2A" w:rsidP="007A1E2A">
      <w:r>
        <w:t xml:space="preserve">3.5 </w:t>
      </w:r>
      <w:r>
        <w:rPr>
          <w:rFonts w:hint="eastAsia"/>
        </w:rPr>
        <w:t>Корреляционная</w:t>
      </w:r>
      <w:r>
        <w:t xml:space="preserve"> </w:t>
      </w:r>
      <w:r>
        <w:rPr>
          <w:rFonts w:hint="eastAsia"/>
        </w:rPr>
        <w:t>размерность</w:t>
      </w:r>
      <w:r>
        <w:t xml:space="preserve">. </w:t>
      </w:r>
      <w:r>
        <w:rPr>
          <w:rFonts w:hint="eastAsia"/>
        </w:rPr>
        <w:t>Корреляционная</w:t>
      </w:r>
      <w:r>
        <w:t xml:space="preserve"> </w:t>
      </w:r>
      <w:r>
        <w:rPr>
          <w:rFonts w:hint="eastAsia"/>
        </w:rPr>
        <w:t>энтропия</w:t>
      </w:r>
      <w:r>
        <w:t xml:space="preserve">. </w:t>
      </w:r>
      <w:r>
        <w:rPr>
          <w:rFonts w:hint="eastAsia"/>
        </w:rPr>
        <w:t>Автокорреляционная</w:t>
      </w:r>
      <w:r>
        <w:t xml:space="preserve"> </w:t>
      </w:r>
      <w:r>
        <w:rPr>
          <w:rFonts w:hint="eastAsia"/>
        </w:rPr>
        <w:t>функция</w:t>
      </w:r>
      <w:r>
        <w:t xml:space="preserve">. </w:t>
      </w:r>
      <w:r>
        <w:rPr>
          <w:rFonts w:hint="eastAsia"/>
        </w:rPr>
        <w:t>Средняя</w:t>
      </w:r>
      <w:r>
        <w:t xml:space="preserve"> </w:t>
      </w:r>
      <w:r>
        <w:rPr>
          <w:rFonts w:hint="eastAsia"/>
        </w:rPr>
        <w:t>взаимная</w:t>
      </w:r>
      <w:r>
        <w:t xml:space="preserve"> </w:t>
      </w:r>
      <w:r>
        <w:rPr>
          <w:rFonts w:hint="eastAsia"/>
        </w:rPr>
        <w:t>информация</w:t>
      </w:r>
    </w:p>
    <w:p w14:paraId="41FFD852" w14:textId="77777777" w:rsidR="007A1E2A" w:rsidRDefault="007A1E2A" w:rsidP="007A1E2A"/>
    <w:p w14:paraId="0F1A8C6C" w14:textId="77777777" w:rsidR="007A1E2A" w:rsidRDefault="007A1E2A" w:rsidP="007A1E2A">
      <w:r>
        <w:t xml:space="preserve">3.6 </w:t>
      </w:r>
      <w:r>
        <w:rPr>
          <w:rFonts w:hint="eastAsia"/>
        </w:rPr>
        <w:t>Псевдофазовое</w:t>
      </w:r>
      <w:r>
        <w:t xml:space="preserve"> </w:t>
      </w:r>
      <w:r>
        <w:rPr>
          <w:rFonts w:hint="eastAsia"/>
        </w:rPr>
        <w:t>пространство</w:t>
      </w:r>
      <w:r>
        <w:t xml:space="preserve">. </w:t>
      </w:r>
      <w:r>
        <w:rPr>
          <w:rFonts w:hint="eastAsia"/>
        </w:rPr>
        <w:t>Кросскорреляционная</w:t>
      </w:r>
      <w:r>
        <w:t xml:space="preserve"> </w:t>
      </w:r>
      <w:r>
        <w:rPr>
          <w:rFonts w:hint="eastAsia"/>
        </w:rPr>
        <w:t>функция</w:t>
      </w:r>
    </w:p>
    <w:p w14:paraId="0889BB6B" w14:textId="77777777" w:rsidR="007A1E2A" w:rsidRDefault="007A1E2A" w:rsidP="007A1E2A"/>
    <w:p w14:paraId="26E7A37B" w14:textId="77777777" w:rsidR="007A1E2A" w:rsidRDefault="007A1E2A" w:rsidP="007A1E2A">
      <w:r>
        <w:t xml:space="preserve">3.7 </w:t>
      </w:r>
      <w:r>
        <w:rPr>
          <w:rFonts w:hint="eastAsia"/>
        </w:rPr>
        <w:t>Выводы</w:t>
      </w:r>
      <w:r>
        <w:t xml:space="preserve"> </w:t>
      </w:r>
      <w:r>
        <w:rPr>
          <w:rFonts w:hint="eastAsia"/>
        </w:rPr>
        <w:t>по</w:t>
      </w:r>
      <w:r>
        <w:t xml:space="preserve"> </w:t>
      </w:r>
      <w:r>
        <w:rPr>
          <w:rFonts w:hint="eastAsia"/>
        </w:rPr>
        <w:t>фрактальному</w:t>
      </w:r>
      <w:r>
        <w:t xml:space="preserve"> </w:t>
      </w:r>
      <w:r>
        <w:rPr>
          <w:rFonts w:hint="eastAsia"/>
        </w:rPr>
        <w:t>анализу</w:t>
      </w:r>
      <w:r>
        <w:t xml:space="preserve"> </w:t>
      </w:r>
      <w:r>
        <w:rPr>
          <w:rFonts w:hint="eastAsia"/>
        </w:rPr>
        <w:t>ЭЭГ</w:t>
      </w:r>
      <w:r>
        <w:t xml:space="preserve"> </w:t>
      </w:r>
      <w:r>
        <w:rPr>
          <w:rFonts w:hint="eastAsia"/>
        </w:rPr>
        <w:t>сигнала</w:t>
      </w:r>
    </w:p>
    <w:p w14:paraId="1F777496" w14:textId="77777777" w:rsidR="007A1E2A" w:rsidRDefault="007A1E2A" w:rsidP="007A1E2A"/>
    <w:p w14:paraId="44C05C3C" w14:textId="77777777" w:rsidR="007A1E2A" w:rsidRDefault="007A1E2A" w:rsidP="007A1E2A">
      <w:r>
        <w:rPr>
          <w:rFonts w:hint="eastAsia"/>
        </w:rPr>
        <w:t>ЗАКЛЮЧЕНИЕ</w:t>
      </w:r>
    </w:p>
    <w:p w14:paraId="229F370D" w14:textId="77777777" w:rsidR="007A1E2A" w:rsidRDefault="007A1E2A" w:rsidP="007A1E2A"/>
    <w:p w14:paraId="510FAB9D" w14:textId="77777777" w:rsidR="007A1E2A" w:rsidRDefault="007A1E2A" w:rsidP="007A1E2A">
      <w:r>
        <w:rPr>
          <w:rFonts w:hint="eastAsia"/>
        </w:rPr>
        <w:t>СПИСОК</w:t>
      </w:r>
      <w:r>
        <w:t xml:space="preserve"> </w:t>
      </w:r>
      <w:r>
        <w:rPr>
          <w:rFonts w:hint="eastAsia"/>
        </w:rPr>
        <w:t>ИСПОЛЬЗОВАННЫХ</w:t>
      </w:r>
      <w:r>
        <w:t xml:space="preserve"> </w:t>
      </w:r>
      <w:r>
        <w:rPr>
          <w:rFonts w:hint="eastAsia"/>
        </w:rPr>
        <w:t>ИСТОЧНИКОВ</w:t>
      </w:r>
    </w:p>
    <w:p w14:paraId="61378139" w14:textId="77777777" w:rsidR="007A1E2A" w:rsidRDefault="007A1E2A" w:rsidP="007A1E2A"/>
    <w:p w14:paraId="296543B8" w14:textId="77777777" w:rsidR="007A1E2A" w:rsidRDefault="007A1E2A" w:rsidP="007A1E2A">
      <w:r>
        <w:rPr>
          <w:rFonts w:hint="eastAsia"/>
        </w:rPr>
        <w:t>СПИСОК</w:t>
      </w:r>
      <w:r>
        <w:t xml:space="preserve"> </w:t>
      </w:r>
      <w:r>
        <w:rPr>
          <w:rFonts w:hint="eastAsia"/>
        </w:rPr>
        <w:t>ПУБЛИКАЦИЙ</w:t>
      </w:r>
      <w:r>
        <w:t xml:space="preserve"> </w:t>
      </w:r>
      <w:r>
        <w:rPr>
          <w:rFonts w:hint="eastAsia"/>
        </w:rPr>
        <w:t>ПО</w:t>
      </w:r>
      <w:r>
        <w:t xml:space="preserve"> </w:t>
      </w:r>
      <w:r>
        <w:rPr>
          <w:rFonts w:hint="eastAsia"/>
        </w:rPr>
        <w:t>ТЕМЕ</w:t>
      </w:r>
    </w:p>
    <w:p w14:paraId="2CE3C5C8" w14:textId="77777777" w:rsidR="007A1E2A" w:rsidRDefault="007A1E2A" w:rsidP="007A1E2A"/>
    <w:p w14:paraId="39275EA0" w14:textId="77777777" w:rsidR="007A1E2A" w:rsidRDefault="007A1E2A" w:rsidP="007A1E2A">
      <w:r>
        <w:rPr>
          <w:rFonts w:hint="eastAsia"/>
        </w:rPr>
        <w:t>ДИССЕРТАЦИИ</w:t>
      </w:r>
    </w:p>
    <w:p w14:paraId="3665F937" w14:textId="77777777" w:rsidR="007A1E2A" w:rsidRDefault="007A1E2A" w:rsidP="007A1E2A"/>
    <w:p w14:paraId="01168BB3" w14:textId="77777777" w:rsidR="007A1E2A" w:rsidRDefault="007A1E2A" w:rsidP="007A1E2A">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p>
    <w:p w14:paraId="58FA07E6" w14:textId="77777777" w:rsidR="007A1E2A" w:rsidRDefault="007A1E2A" w:rsidP="007A1E2A"/>
    <w:p w14:paraId="0B0DF367" w14:textId="77777777" w:rsidR="007A1E2A" w:rsidRDefault="007A1E2A" w:rsidP="007A1E2A">
      <w:r>
        <w:rPr>
          <w:rFonts w:hint="eastAsia"/>
        </w:rPr>
        <w:t>ОБОЗНАЧЕНИЙ</w:t>
      </w:r>
    </w:p>
    <w:p w14:paraId="313F6420" w14:textId="77777777" w:rsidR="007A1E2A" w:rsidRDefault="007A1E2A" w:rsidP="007A1E2A"/>
    <w:p w14:paraId="67F0F1D2" w14:textId="77777777" w:rsidR="007A1E2A" w:rsidRDefault="007A1E2A" w:rsidP="007A1E2A">
      <w:r>
        <w:rPr>
          <w:rFonts w:hint="eastAsia"/>
        </w:rPr>
        <w:t>СЛОВАРЬ</w:t>
      </w:r>
      <w:r>
        <w:t xml:space="preserve"> </w:t>
      </w:r>
      <w:r>
        <w:rPr>
          <w:rFonts w:hint="eastAsia"/>
        </w:rPr>
        <w:t>ТЕРМИНОВ</w:t>
      </w:r>
    </w:p>
    <w:p w14:paraId="2179E919" w14:textId="77777777" w:rsidR="007A1E2A" w:rsidRDefault="007A1E2A" w:rsidP="007A1E2A"/>
    <w:p w14:paraId="5CF01575" w14:textId="77777777" w:rsidR="007A1E2A" w:rsidRDefault="007A1E2A" w:rsidP="007A1E2A">
      <w:r>
        <w:rPr>
          <w:rFonts w:hint="eastAsia"/>
        </w:rPr>
        <w:t>ПРИЛОЖЕНИЕ</w:t>
      </w:r>
    </w:p>
    <w:p w14:paraId="01741E3F" w14:textId="77777777" w:rsidR="007A1E2A" w:rsidRDefault="007A1E2A" w:rsidP="007A1E2A"/>
    <w:p w14:paraId="3E87332E" w14:textId="5EB90A36" w:rsidR="007A1E2A" w:rsidRPr="007A1E2A" w:rsidRDefault="007A1E2A" w:rsidP="007A1E2A">
      <w:r>
        <w:rPr>
          <w:rFonts w:hint="eastAsia"/>
        </w:rPr>
        <w:t>ВВЕДЕНИЕ</w:t>
      </w:r>
    </w:p>
    <w:sectPr w:rsidR="007A1E2A" w:rsidRPr="007A1E2A" w:rsidSect="00E8142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5344" w14:textId="77777777" w:rsidR="00E81421" w:rsidRDefault="00E81421">
      <w:pPr>
        <w:spacing w:after="0" w:line="240" w:lineRule="auto"/>
      </w:pPr>
      <w:r>
        <w:separator/>
      </w:r>
    </w:p>
  </w:endnote>
  <w:endnote w:type="continuationSeparator" w:id="0">
    <w:p w14:paraId="56B2BBA5" w14:textId="77777777" w:rsidR="00E81421" w:rsidRDefault="00E8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435F" w14:textId="77777777" w:rsidR="00E81421" w:rsidRDefault="00E81421"/>
    <w:p w14:paraId="744E6182" w14:textId="77777777" w:rsidR="00E81421" w:rsidRDefault="00E81421"/>
    <w:p w14:paraId="7DFFBBCC" w14:textId="77777777" w:rsidR="00E81421" w:rsidRDefault="00E81421"/>
    <w:p w14:paraId="56D47FD0" w14:textId="77777777" w:rsidR="00E81421" w:rsidRDefault="00E81421"/>
    <w:p w14:paraId="31382E66" w14:textId="77777777" w:rsidR="00E81421" w:rsidRDefault="00E81421"/>
    <w:p w14:paraId="5358BEBE" w14:textId="77777777" w:rsidR="00E81421" w:rsidRDefault="00E81421"/>
    <w:p w14:paraId="0E9A6800" w14:textId="77777777" w:rsidR="00E81421" w:rsidRDefault="00E8142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9397293" wp14:editId="6BED489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79ABF" w14:textId="77777777" w:rsidR="00E81421" w:rsidRDefault="00E8142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39729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7A79ABF" w14:textId="77777777" w:rsidR="00E81421" w:rsidRDefault="00E8142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4948DD5" w14:textId="77777777" w:rsidR="00E81421" w:rsidRDefault="00E81421"/>
    <w:p w14:paraId="6212094E" w14:textId="77777777" w:rsidR="00E81421" w:rsidRDefault="00E81421"/>
    <w:p w14:paraId="68FBE8E0" w14:textId="77777777" w:rsidR="00E81421" w:rsidRDefault="00E8142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907BFBA" wp14:editId="0952EC7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C667" w14:textId="77777777" w:rsidR="00E81421" w:rsidRDefault="00E81421"/>
                          <w:p w14:paraId="6313202D" w14:textId="77777777" w:rsidR="00E81421" w:rsidRDefault="00E8142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07BFB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C7C667" w14:textId="77777777" w:rsidR="00E81421" w:rsidRDefault="00E81421"/>
                    <w:p w14:paraId="6313202D" w14:textId="77777777" w:rsidR="00E81421" w:rsidRDefault="00E8142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321B6AA" w14:textId="77777777" w:rsidR="00E81421" w:rsidRDefault="00E81421"/>
    <w:p w14:paraId="5F6950B4" w14:textId="77777777" w:rsidR="00E81421" w:rsidRDefault="00E81421">
      <w:pPr>
        <w:rPr>
          <w:sz w:val="2"/>
          <w:szCs w:val="2"/>
        </w:rPr>
      </w:pPr>
    </w:p>
    <w:p w14:paraId="6649E507" w14:textId="77777777" w:rsidR="00E81421" w:rsidRDefault="00E81421"/>
    <w:p w14:paraId="3BE41D01" w14:textId="77777777" w:rsidR="00E81421" w:rsidRDefault="00E81421">
      <w:pPr>
        <w:spacing w:after="0" w:line="240" w:lineRule="auto"/>
      </w:pPr>
    </w:p>
  </w:footnote>
  <w:footnote w:type="continuationSeparator" w:id="0">
    <w:p w14:paraId="135DA64B" w14:textId="77777777" w:rsidR="00E81421" w:rsidRDefault="00E81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421"/>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19491</TotalTime>
  <Pages>3</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2514</cp:revision>
  <cp:lastPrinted>2009-02-06T05:36:00Z</cp:lastPrinted>
  <dcterms:created xsi:type="dcterms:W3CDTF">2024-01-07T13:43:00Z</dcterms:created>
  <dcterms:modified xsi:type="dcterms:W3CDTF">2024-02-09T10:39:00Z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