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3B" w:rsidRDefault="004E2C3B" w:rsidP="004E2C3B">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 xml:space="preserve">Большакова Євгенія Леонідівна, </w:t>
      </w:r>
      <w:r>
        <w:rPr>
          <w:rFonts w:ascii="CIDFont+F3" w:hAnsi="CIDFont+F3" w:cs="CIDFont+F3"/>
          <w:kern w:val="0"/>
          <w:sz w:val="28"/>
          <w:szCs w:val="28"/>
          <w:lang w:eastAsia="ru-RU"/>
        </w:rPr>
        <w:t>приватний підприємець, ФОП</w:t>
      </w:r>
    </w:p>
    <w:p w:rsidR="004E2C3B" w:rsidRDefault="004E2C3B" w:rsidP="004E2C3B">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«Большакова Є. Л.», тема дисертації: «Менеджмент стійкого розвитку</w:t>
      </w:r>
    </w:p>
    <w:p w:rsidR="004E2C3B" w:rsidRDefault="004E2C3B" w:rsidP="004E2C3B">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підприємств агропродовольчої сфери України», (073 Менеджмент).</w:t>
      </w:r>
    </w:p>
    <w:p w:rsidR="004E2C3B" w:rsidRDefault="004E2C3B" w:rsidP="004E2C3B">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Спеціалізована вчена рада ДФ 44.887.003 у Полтавській державній</w:t>
      </w:r>
    </w:p>
    <w:p w:rsidR="00623B9C" w:rsidRPr="004E2C3B" w:rsidRDefault="004E2C3B" w:rsidP="004E2C3B">
      <w:r>
        <w:rPr>
          <w:rFonts w:ascii="CIDFont+F3" w:hAnsi="CIDFont+F3" w:cs="CIDFont+F3"/>
          <w:kern w:val="0"/>
          <w:sz w:val="28"/>
          <w:szCs w:val="28"/>
          <w:lang w:eastAsia="ru-RU"/>
        </w:rPr>
        <w:t>аграрній академії</w:t>
      </w:r>
    </w:p>
    <w:sectPr w:rsidR="00623B9C" w:rsidRPr="004E2C3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2D" w:rsidRDefault="0092532D">
      <w:pPr>
        <w:spacing w:after="0" w:line="240" w:lineRule="auto"/>
      </w:pPr>
      <w:r>
        <w:separator/>
      </w:r>
    </w:p>
  </w:endnote>
  <w:endnote w:type="continuationSeparator" w:id="0">
    <w:p w:rsidR="0092532D" w:rsidRDefault="00925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2D" w:rsidRDefault="00F36673">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2532D" w:rsidRDefault="00F36673">
                <w:pPr>
                  <w:spacing w:line="240" w:lineRule="auto"/>
                </w:pPr>
                <w:fldSimple w:instr=" PAGE \* MERGEFORMAT ">
                  <w:r w:rsidR="0092532D"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2D" w:rsidRDefault="00F36673">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2532D" w:rsidRDefault="00F36673">
                <w:pPr>
                  <w:spacing w:line="240" w:lineRule="auto"/>
                </w:pPr>
                <w:fldSimple w:instr=" PAGE \* MERGEFORMAT ">
                  <w:r w:rsidR="004E2C3B" w:rsidRPr="004E2C3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2D" w:rsidRDefault="0092532D"/>
    <w:p w:rsidR="0092532D" w:rsidRDefault="0092532D"/>
    <w:p w:rsidR="0092532D" w:rsidRDefault="0092532D"/>
    <w:p w:rsidR="0092532D" w:rsidRDefault="0092532D"/>
    <w:p w:rsidR="0092532D" w:rsidRDefault="0092532D"/>
    <w:p w:rsidR="0092532D" w:rsidRDefault="0092532D"/>
    <w:p w:rsidR="0092532D" w:rsidRDefault="00F36673">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2532D" w:rsidRDefault="00F36673">
                  <w:pPr>
                    <w:spacing w:line="240" w:lineRule="auto"/>
                  </w:pPr>
                  <w:fldSimple w:instr=" PAGE \* MERGEFORMAT ">
                    <w:r w:rsidR="0092532D" w:rsidRPr="00CA1D93">
                      <w:rPr>
                        <w:rStyle w:val="afffff9"/>
                        <w:b w:val="0"/>
                        <w:bCs w:val="0"/>
                        <w:noProof/>
                      </w:rPr>
                      <w:t>12</w:t>
                    </w:r>
                  </w:fldSimple>
                </w:p>
              </w:txbxContent>
            </v:textbox>
            <w10:wrap anchorx="page" anchory="page"/>
          </v:shape>
        </w:pict>
      </w:r>
    </w:p>
    <w:p w:rsidR="0092532D" w:rsidRDefault="0092532D"/>
    <w:p w:rsidR="0092532D" w:rsidRDefault="0092532D"/>
    <w:p w:rsidR="0092532D" w:rsidRDefault="00F36673">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2532D" w:rsidRDefault="0092532D"/>
                <w:p w:rsidR="0092532D" w:rsidRDefault="00F36673">
                  <w:pPr>
                    <w:pStyle w:val="1ffffff7"/>
                    <w:spacing w:line="240" w:lineRule="auto"/>
                  </w:pPr>
                  <w:fldSimple w:instr=" PAGE \* MERGEFORMAT ">
                    <w:r w:rsidR="0092532D" w:rsidRPr="00CA1D93">
                      <w:rPr>
                        <w:rStyle w:val="3b"/>
                        <w:noProof/>
                      </w:rPr>
                      <w:t>12</w:t>
                    </w:r>
                  </w:fldSimple>
                </w:p>
              </w:txbxContent>
            </v:textbox>
            <w10:wrap anchorx="page" anchory="page"/>
          </v:shape>
        </w:pict>
      </w:r>
    </w:p>
    <w:p w:rsidR="0092532D" w:rsidRDefault="0092532D"/>
    <w:p w:rsidR="0092532D" w:rsidRDefault="0092532D">
      <w:pPr>
        <w:rPr>
          <w:sz w:val="2"/>
          <w:szCs w:val="2"/>
        </w:rPr>
      </w:pPr>
    </w:p>
    <w:p w:rsidR="0092532D" w:rsidRDefault="0092532D"/>
    <w:p w:rsidR="0092532D" w:rsidRDefault="0092532D">
      <w:pPr>
        <w:spacing w:after="0" w:line="240" w:lineRule="auto"/>
      </w:pPr>
    </w:p>
  </w:footnote>
  <w:footnote w:type="continuationSeparator" w:id="0">
    <w:p w:rsidR="0092532D" w:rsidRDefault="00925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2D" w:rsidRPr="005856C0" w:rsidRDefault="0092532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045D4"/>
    <w:multiLevelType w:val="multilevel"/>
    <w:tmpl w:val="4E0E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2674E0"/>
    <w:multiLevelType w:val="multilevel"/>
    <w:tmpl w:val="F54CE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D072C"/>
    <w:multiLevelType w:val="multilevel"/>
    <w:tmpl w:val="922AD6A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BD6F94"/>
    <w:multiLevelType w:val="multilevel"/>
    <w:tmpl w:val="C28CFD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341BCE"/>
    <w:multiLevelType w:val="multilevel"/>
    <w:tmpl w:val="BB8EC1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F293D86"/>
    <w:multiLevelType w:val="multilevel"/>
    <w:tmpl w:val="E29CFE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A024A9"/>
    <w:multiLevelType w:val="multilevel"/>
    <w:tmpl w:val="5C548A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0FF25CC0"/>
    <w:multiLevelType w:val="multilevel"/>
    <w:tmpl w:val="16DE87D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034D01"/>
    <w:multiLevelType w:val="multilevel"/>
    <w:tmpl w:val="B4C8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8">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9">
    <w:nsid w:val="18DE3590"/>
    <w:multiLevelType w:val="multilevel"/>
    <w:tmpl w:val="29AAB0B2"/>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1312D7"/>
    <w:multiLevelType w:val="multilevel"/>
    <w:tmpl w:val="FAEA85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AC82CCD"/>
    <w:multiLevelType w:val="multilevel"/>
    <w:tmpl w:val="D21C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F472A48"/>
    <w:multiLevelType w:val="multilevel"/>
    <w:tmpl w:val="98268F3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1D75F1A"/>
    <w:multiLevelType w:val="multilevel"/>
    <w:tmpl w:val="62C24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5003290"/>
    <w:multiLevelType w:val="multilevel"/>
    <w:tmpl w:val="E83A9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2A51151E"/>
    <w:multiLevelType w:val="multilevel"/>
    <w:tmpl w:val="C27A56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46462A"/>
    <w:multiLevelType w:val="multilevel"/>
    <w:tmpl w:val="04DCE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0A48A1"/>
    <w:multiLevelType w:val="multilevel"/>
    <w:tmpl w:val="20B63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2B0E5B"/>
    <w:multiLevelType w:val="multilevel"/>
    <w:tmpl w:val="B39E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1C7C3D"/>
    <w:multiLevelType w:val="multilevel"/>
    <w:tmpl w:val="F59CE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650A61"/>
    <w:multiLevelType w:val="multilevel"/>
    <w:tmpl w:val="C928A4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9724F22"/>
    <w:multiLevelType w:val="multilevel"/>
    <w:tmpl w:val="FDF8BB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843E9"/>
    <w:multiLevelType w:val="multilevel"/>
    <w:tmpl w:val="1F4860D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F1C273F"/>
    <w:multiLevelType w:val="multilevel"/>
    <w:tmpl w:val="99D867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752A3E"/>
    <w:multiLevelType w:val="multilevel"/>
    <w:tmpl w:val="6B6E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21A7F6D"/>
    <w:multiLevelType w:val="multilevel"/>
    <w:tmpl w:val="BAC8385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9">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447A05"/>
    <w:multiLevelType w:val="multilevel"/>
    <w:tmpl w:val="BD1203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DED194B"/>
    <w:multiLevelType w:val="multilevel"/>
    <w:tmpl w:val="016A7E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BA4FF9"/>
    <w:multiLevelType w:val="multilevel"/>
    <w:tmpl w:val="91F85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27063C"/>
    <w:multiLevelType w:val="multilevel"/>
    <w:tmpl w:val="CBC854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5679D7"/>
    <w:multiLevelType w:val="multilevel"/>
    <w:tmpl w:val="E5987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1C7C24"/>
    <w:multiLevelType w:val="multilevel"/>
    <w:tmpl w:val="8F1A5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F025EE"/>
    <w:multiLevelType w:val="multilevel"/>
    <w:tmpl w:val="C8AE4F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8D1877"/>
    <w:multiLevelType w:val="multilevel"/>
    <w:tmpl w:val="74ECF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F304F3"/>
    <w:multiLevelType w:val="multilevel"/>
    <w:tmpl w:val="0DBE6F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433B27"/>
    <w:multiLevelType w:val="multilevel"/>
    <w:tmpl w:val="13AAC4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931B15"/>
    <w:multiLevelType w:val="multilevel"/>
    <w:tmpl w:val="5ACE2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FB007C9"/>
    <w:multiLevelType w:val="multilevel"/>
    <w:tmpl w:val="CCAC5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14821DF"/>
    <w:multiLevelType w:val="multilevel"/>
    <w:tmpl w:val="3A3A1D5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2F15013"/>
    <w:multiLevelType w:val="multilevel"/>
    <w:tmpl w:val="842C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5B02933"/>
    <w:multiLevelType w:val="multilevel"/>
    <w:tmpl w:val="777C4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AEF77F9"/>
    <w:multiLevelType w:val="multilevel"/>
    <w:tmpl w:val="DD26A5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27">
    <w:nsid w:val="7B7A3894"/>
    <w:multiLevelType w:val="multilevel"/>
    <w:tmpl w:val="6FB884C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E32BC3"/>
    <w:multiLevelType w:val="multilevel"/>
    <w:tmpl w:val="361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8A1540"/>
    <w:multiLevelType w:val="multilevel"/>
    <w:tmpl w:val="F240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1"/>
  </w:num>
  <w:num w:numId="7">
    <w:abstractNumId w:val="105"/>
  </w:num>
  <w:num w:numId="8">
    <w:abstractNumId w:val="116"/>
  </w:num>
  <w:num w:numId="9">
    <w:abstractNumId w:val="125"/>
  </w:num>
  <w:num w:numId="10">
    <w:abstractNumId w:val="104"/>
  </w:num>
  <w:num w:numId="11">
    <w:abstractNumId w:val="111"/>
  </w:num>
  <w:num w:numId="12">
    <w:abstractNumId w:val="69"/>
  </w:num>
  <w:num w:numId="13">
    <w:abstractNumId w:val="96"/>
  </w:num>
  <w:num w:numId="14">
    <w:abstractNumId w:val="92"/>
  </w:num>
  <w:num w:numId="15">
    <w:abstractNumId w:val="99"/>
  </w:num>
  <w:num w:numId="16">
    <w:abstractNumId w:val="115"/>
  </w:num>
  <w:num w:numId="17">
    <w:abstractNumId w:val="102"/>
  </w:num>
  <w:num w:numId="18">
    <w:abstractNumId w:val="90"/>
  </w:num>
  <w:num w:numId="19">
    <w:abstractNumId w:val="94"/>
  </w:num>
  <w:num w:numId="20">
    <w:abstractNumId w:val="79"/>
  </w:num>
  <w:num w:numId="21">
    <w:abstractNumId w:val="122"/>
  </w:num>
  <w:num w:numId="22">
    <w:abstractNumId w:val="84"/>
  </w:num>
  <w:num w:numId="23">
    <w:abstractNumId w:val="82"/>
  </w:num>
  <w:num w:numId="24">
    <w:abstractNumId w:val="124"/>
  </w:num>
  <w:num w:numId="25">
    <w:abstractNumId w:val="106"/>
  </w:num>
  <w:num w:numId="26">
    <w:abstractNumId w:val="127"/>
  </w:num>
  <w:num w:numId="27">
    <w:abstractNumId w:val="89"/>
  </w:num>
  <w:num w:numId="28">
    <w:abstractNumId w:val="117"/>
  </w:num>
  <w:num w:numId="29">
    <w:abstractNumId w:val="114"/>
  </w:num>
  <w:num w:numId="30">
    <w:abstractNumId w:val="119"/>
  </w:num>
  <w:num w:numId="31">
    <w:abstractNumId w:val="113"/>
  </w:num>
  <w:num w:numId="32">
    <w:abstractNumId w:val="77"/>
  </w:num>
  <w:num w:numId="33">
    <w:abstractNumId w:val="107"/>
  </w:num>
  <w:num w:numId="34">
    <w:abstractNumId w:val="74"/>
  </w:num>
  <w:num w:numId="35">
    <w:abstractNumId w:val="76"/>
  </w:num>
  <w:num w:numId="36">
    <w:abstractNumId w:val="91"/>
  </w:num>
  <w:num w:numId="37">
    <w:abstractNumId w:val="98"/>
  </w:num>
  <w:num w:numId="38">
    <w:abstractNumId w:val="103"/>
  </w:num>
  <w:num w:numId="39">
    <w:abstractNumId w:val="93"/>
  </w:num>
  <w:num w:numId="40">
    <w:abstractNumId w:val="118"/>
  </w:num>
  <w:num w:numId="41">
    <w:abstractNumId w:val="110"/>
  </w:num>
  <w:num w:numId="42">
    <w:abstractNumId w:val="112"/>
  </w:num>
  <w:num w:numId="43">
    <w:abstractNumId w:val="97"/>
  </w:num>
  <w:num w:numId="44">
    <w:abstractNumId w:val="100"/>
  </w:num>
  <w:num w:numId="45">
    <w:abstractNumId w:val="123"/>
  </w:num>
  <w:num w:numId="46">
    <w:abstractNumId w:val="128"/>
  </w:num>
  <w:num w:numId="47">
    <w:abstractNumId w:val="81"/>
  </w:num>
  <w:num w:numId="48">
    <w:abstractNumId w:val="129"/>
  </w:num>
  <w:num w:numId="49">
    <w:abstractNumId w:val="85"/>
  </w:num>
  <w:num w:numId="50">
    <w:abstractNumId w:val="1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2F9EF-D34E-445A-AD75-8581AD08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2193</TotalTime>
  <Pages>1</Pages>
  <Words>40</Words>
  <Characters>230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184</cp:revision>
  <cp:lastPrinted>2009-02-06T05:36:00Z</cp:lastPrinted>
  <dcterms:created xsi:type="dcterms:W3CDTF">2021-12-17T08:06:00Z</dcterms:created>
  <dcterms:modified xsi:type="dcterms:W3CDTF">2021-12-22T15:54:00Z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