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5BD0" w14:textId="3A88824B" w:rsidR="001979B1" w:rsidRDefault="009F73CE" w:rsidP="009F73CE">
      <w:r w:rsidRPr="009F73CE">
        <w:rPr>
          <w:rFonts w:hint="eastAsia"/>
        </w:rPr>
        <w:t>Грищенко</w:t>
      </w:r>
      <w:r w:rsidRPr="009F73CE">
        <w:t xml:space="preserve"> </w:t>
      </w:r>
      <w:r w:rsidRPr="009F73CE">
        <w:rPr>
          <w:rFonts w:hint="eastAsia"/>
        </w:rPr>
        <w:t>Александр</w:t>
      </w:r>
      <w:r w:rsidRPr="009F73CE">
        <w:t xml:space="preserve"> </w:t>
      </w:r>
      <w:r w:rsidRPr="009F73CE">
        <w:rPr>
          <w:rFonts w:hint="eastAsia"/>
        </w:rPr>
        <w:t>Игоревич</w:t>
      </w:r>
      <w:r>
        <w:t xml:space="preserve"> </w:t>
      </w:r>
      <w:r w:rsidRPr="009F73CE">
        <w:rPr>
          <w:rFonts w:hint="eastAsia"/>
        </w:rPr>
        <w:t>Славяно</w:t>
      </w:r>
      <w:r w:rsidRPr="009F73CE">
        <w:t>-</w:t>
      </w:r>
      <w:r w:rsidRPr="009F73CE">
        <w:rPr>
          <w:rFonts w:hint="eastAsia"/>
        </w:rPr>
        <w:t>еврейские</w:t>
      </w:r>
      <w:r w:rsidRPr="009F73CE">
        <w:t xml:space="preserve"> </w:t>
      </w:r>
      <w:r w:rsidRPr="009F73CE">
        <w:rPr>
          <w:rFonts w:hint="eastAsia"/>
        </w:rPr>
        <w:t>языковые</w:t>
      </w:r>
      <w:r w:rsidRPr="009F73CE">
        <w:t xml:space="preserve"> </w:t>
      </w:r>
      <w:r w:rsidRPr="009F73CE">
        <w:rPr>
          <w:rFonts w:hint="eastAsia"/>
        </w:rPr>
        <w:t>контакты</w:t>
      </w:r>
      <w:r w:rsidRPr="009F73CE">
        <w:t xml:space="preserve"> </w:t>
      </w:r>
      <w:r w:rsidRPr="009F73CE">
        <w:rPr>
          <w:rFonts w:hint="eastAsia"/>
        </w:rPr>
        <w:t>в</w:t>
      </w:r>
      <w:r w:rsidRPr="009F73CE">
        <w:t xml:space="preserve"> </w:t>
      </w:r>
      <w:r w:rsidRPr="009F73CE">
        <w:rPr>
          <w:rFonts w:hint="eastAsia"/>
        </w:rPr>
        <w:t>средневековой</w:t>
      </w:r>
      <w:r w:rsidRPr="009F73CE">
        <w:t xml:space="preserve"> </w:t>
      </w:r>
      <w:r w:rsidRPr="009F73CE">
        <w:rPr>
          <w:rFonts w:hint="eastAsia"/>
        </w:rPr>
        <w:t>Восточной</w:t>
      </w:r>
      <w:r w:rsidRPr="009F73CE">
        <w:t xml:space="preserve"> </w:t>
      </w:r>
      <w:r w:rsidRPr="009F73CE">
        <w:rPr>
          <w:rFonts w:hint="eastAsia"/>
        </w:rPr>
        <w:t>Европе</w:t>
      </w:r>
      <w:r w:rsidRPr="009F73CE">
        <w:t xml:space="preserve">: </w:t>
      </w:r>
      <w:r w:rsidRPr="009F73CE">
        <w:rPr>
          <w:rFonts w:hint="eastAsia"/>
        </w:rPr>
        <w:t>лингвотекстологические</w:t>
      </w:r>
      <w:r w:rsidRPr="009F73CE">
        <w:t xml:space="preserve"> </w:t>
      </w:r>
      <w:r w:rsidRPr="009F73CE">
        <w:rPr>
          <w:rFonts w:hint="eastAsia"/>
        </w:rPr>
        <w:t>аспекты</w:t>
      </w:r>
    </w:p>
    <w:p w14:paraId="7801A929" w14:textId="77777777" w:rsidR="009F73CE" w:rsidRDefault="009F73CE" w:rsidP="009F73CE">
      <w:r>
        <w:rPr>
          <w:rFonts w:hint="eastAsia"/>
        </w:rPr>
        <w:t>ОГЛАВЛЕНИЕ</w:t>
      </w:r>
      <w:r>
        <w:t xml:space="preserve"> </w:t>
      </w:r>
      <w:r>
        <w:rPr>
          <w:rFonts w:hint="eastAsia"/>
        </w:rPr>
        <w:t>ДИССЕРТАЦИИ</w:t>
      </w:r>
    </w:p>
    <w:p w14:paraId="72C38DC4" w14:textId="77777777" w:rsidR="009F73CE" w:rsidRDefault="009F73CE" w:rsidP="009F73CE">
      <w:r>
        <w:rPr>
          <w:rFonts w:hint="eastAsia"/>
        </w:rPr>
        <w:t>доктор</w:t>
      </w:r>
      <w:r>
        <w:t xml:space="preserve"> </w:t>
      </w:r>
      <w:r>
        <w:rPr>
          <w:rFonts w:hint="eastAsia"/>
        </w:rPr>
        <w:t>наук</w:t>
      </w:r>
      <w:r>
        <w:t xml:space="preserve"> </w:t>
      </w:r>
      <w:r>
        <w:rPr>
          <w:rFonts w:hint="eastAsia"/>
        </w:rPr>
        <w:t>Грищенко</w:t>
      </w:r>
      <w:r>
        <w:t xml:space="preserve"> </w:t>
      </w:r>
      <w:r>
        <w:rPr>
          <w:rFonts w:hint="eastAsia"/>
        </w:rPr>
        <w:t>Александр</w:t>
      </w:r>
      <w:r>
        <w:t xml:space="preserve"> </w:t>
      </w:r>
      <w:r>
        <w:rPr>
          <w:rFonts w:hint="eastAsia"/>
        </w:rPr>
        <w:t>Игоревич</w:t>
      </w:r>
    </w:p>
    <w:p w14:paraId="53228C6B" w14:textId="77777777" w:rsidR="009F73CE" w:rsidRDefault="009F73CE" w:rsidP="009F73CE">
      <w:r>
        <w:rPr>
          <w:rFonts w:hint="eastAsia"/>
        </w:rPr>
        <w:t>Введение</w:t>
      </w:r>
    </w:p>
    <w:p w14:paraId="6F71B438" w14:textId="77777777" w:rsidR="009F73CE" w:rsidRDefault="009F73CE" w:rsidP="009F73CE"/>
    <w:p w14:paraId="781BAFE4" w14:textId="77777777" w:rsidR="009F73CE" w:rsidRDefault="009F73CE" w:rsidP="009F73CE">
      <w:r>
        <w:t xml:space="preserve">1. </w:t>
      </w:r>
      <w:r>
        <w:rPr>
          <w:rFonts w:hint="eastAsia"/>
        </w:rPr>
        <w:t>Лингвистические</w:t>
      </w:r>
      <w:r>
        <w:t xml:space="preserve"> </w:t>
      </w:r>
      <w:r>
        <w:rPr>
          <w:rFonts w:hint="eastAsia"/>
        </w:rPr>
        <w:t>показатели</w:t>
      </w:r>
      <w:r>
        <w:t xml:space="preserve"> </w:t>
      </w:r>
      <w:r>
        <w:rPr>
          <w:rFonts w:hint="eastAsia"/>
        </w:rPr>
        <w:t>семитизмов</w:t>
      </w:r>
      <w:r>
        <w:t xml:space="preserve">, </w:t>
      </w:r>
      <w:r>
        <w:rPr>
          <w:rFonts w:hint="eastAsia"/>
        </w:rPr>
        <w:t>заимствованных</w:t>
      </w:r>
    </w:p>
    <w:p w14:paraId="5937BF3A" w14:textId="77777777" w:rsidR="009F73CE" w:rsidRDefault="009F73CE" w:rsidP="009F73CE"/>
    <w:p w14:paraId="4AB00895" w14:textId="77777777" w:rsidR="009F73CE" w:rsidRDefault="009F73CE" w:rsidP="009F73CE">
      <w:r>
        <w:rPr>
          <w:rFonts w:hint="eastAsia"/>
        </w:rPr>
        <w:t>в</w:t>
      </w:r>
      <w:r>
        <w:t xml:space="preserve"> </w:t>
      </w:r>
      <w:r>
        <w:rPr>
          <w:rFonts w:hint="eastAsia"/>
        </w:rPr>
        <w:t>славянские</w:t>
      </w:r>
      <w:r>
        <w:t xml:space="preserve"> </w:t>
      </w:r>
      <w:r>
        <w:rPr>
          <w:rFonts w:hint="eastAsia"/>
        </w:rPr>
        <w:t>памятники</w:t>
      </w:r>
      <w:r>
        <w:t xml:space="preserve"> </w:t>
      </w:r>
      <w:r>
        <w:rPr>
          <w:rFonts w:hint="eastAsia"/>
        </w:rPr>
        <w:t>без</w:t>
      </w:r>
      <w:r>
        <w:t xml:space="preserve"> </w:t>
      </w:r>
      <w:r>
        <w:rPr>
          <w:rFonts w:hint="eastAsia"/>
        </w:rPr>
        <w:t>греческого</w:t>
      </w:r>
      <w:r>
        <w:t xml:space="preserve"> </w:t>
      </w:r>
      <w:r>
        <w:rPr>
          <w:rFonts w:hint="eastAsia"/>
        </w:rPr>
        <w:t>или</w:t>
      </w:r>
      <w:r>
        <w:t xml:space="preserve"> </w:t>
      </w:r>
      <w:r>
        <w:rPr>
          <w:rFonts w:hint="eastAsia"/>
        </w:rPr>
        <w:t>латинского</w:t>
      </w:r>
      <w:r>
        <w:t xml:space="preserve"> </w:t>
      </w:r>
      <w:r>
        <w:rPr>
          <w:rFonts w:hint="eastAsia"/>
        </w:rPr>
        <w:t>посредничества</w:t>
      </w:r>
    </w:p>
    <w:p w14:paraId="5E462746" w14:textId="77777777" w:rsidR="009F73CE" w:rsidRDefault="009F73CE" w:rsidP="009F73CE"/>
    <w:p w14:paraId="445D9EE4" w14:textId="77777777" w:rsidR="009F73CE" w:rsidRDefault="009F73CE" w:rsidP="009F73CE">
      <w:r>
        <w:t xml:space="preserve">1.1. </w:t>
      </w:r>
      <w:r>
        <w:rPr>
          <w:rFonts w:hint="eastAsia"/>
        </w:rPr>
        <w:t>Ложные</w:t>
      </w:r>
      <w:r>
        <w:t xml:space="preserve"> </w:t>
      </w:r>
      <w:r>
        <w:rPr>
          <w:rFonts w:hint="eastAsia"/>
        </w:rPr>
        <w:t>гебраизмы</w:t>
      </w:r>
    </w:p>
    <w:p w14:paraId="56A57156" w14:textId="77777777" w:rsidR="009F73CE" w:rsidRDefault="009F73CE" w:rsidP="009F73CE"/>
    <w:p w14:paraId="23F9C849" w14:textId="77777777" w:rsidR="009F73CE" w:rsidRDefault="009F73CE" w:rsidP="009F73CE">
      <w:r>
        <w:t xml:space="preserve">1.2. </w:t>
      </w:r>
      <w:r>
        <w:rPr>
          <w:rFonts w:hint="eastAsia"/>
        </w:rPr>
        <w:t>Ранние</w:t>
      </w:r>
      <w:r>
        <w:t xml:space="preserve"> </w:t>
      </w:r>
      <w:r>
        <w:rPr>
          <w:rFonts w:hint="eastAsia"/>
        </w:rPr>
        <w:t>древнерусские</w:t>
      </w:r>
      <w:r>
        <w:t xml:space="preserve"> </w:t>
      </w:r>
      <w:r>
        <w:rPr>
          <w:rFonts w:hint="eastAsia"/>
        </w:rPr>
        <w:t>гебраизмы</w:t>
      </w:r>
    </w:p>
    <w:p w14:paraId="40855C68" w14:textId="77777777" w:rsidR="009F73CE" w:rsidRDefault="009F73CE" w:rsidP="009F73CE"/>
    <w:p w14:paraId="5736CAFC" w14:textId="77777777" w:rsidR="009F73CE" w:rsidRDefault="009F73CE" w:rsidP="009F73CE">
      <w:r>
        <w:t xml:space="preserve">1.3. </w:t>
      </w:r>
      <w:r>
        <w:rPr>
          <w:rFonts w:hint="eastAsia"/>
        </w:rPr>
        <w:t>Устное</w:t>
      </w:r>
      <w:r>
        <w:t xml:space="preserve"> </w:t>
      </w:r>
      <w:r>
        <w:rPr>
          <w:rFonts w:hint="eastAsia"/>
        </w:rPr>
        <w:t>бытование</w:t>
      </w:r>
      <w:r>
        <w:t xml:space="preserve"> </w:t>
      </w:r>
      <w:r>
        <w:rPr>
          <w:rFonts w:hint="eastAsia"/>
        </w:rPr>
        <w:t>гапаксов</w:t>
      </w:r>
      <w:r>
        <w:t>-</w:t>
      </w:r>
      <w:r>
        <w:rPr>
          <w:rFonts w:hint="eastAsia"/>
        </w:rPr>
        <w:t>библеизмов</w:t>
      </w:r>
    </w:p>
    <w:p w14:paraId="6C161124" w14:textId="77777777" w:rsidR="009F73CE" w:rsidRDefault="009F73CE" w:rsidP="009F73CE"/>
    <w:p w14:paraId="259C8BFD" w14:textId="77777777" w:rsidR="009F73CE" w:rsidRDefault="009F73CE" w:rsidP="009F73CE">
      <w:r>
        <w:rPr>
          <w:rFonts w:hint="eastAsia"/>
        </w:rPr>
        <w:t>в</w:t>
      </w:r>
      <w:r>
        <w:t xml:space="preserve"> </w:t>
      </w:r>
      <w:r>
        <w:rPr>
          <w:rFonts w:hint="eastAsia"/>
        </w:rPr>
        <w:t>славяно</w:t>
      </w:r>
      <w:r>
        <w:t>-</w:t>
      </w:r>
      <w:r>
        <w:rPr>
          <w:rFonts w:hint="eastAsia"/>
        </w:rPr>
        <w:t>русской</w:t>
      </w:r>
      <w:r>
        <w:t xml:space="preserve"> </w:t>
      </w:r>
      <w:r>
        <w:rPr>
          <w:rFonts w:hint="eastAsia"/>
        </w:rPr>
        <w:t>книжности</w:t>
      </w:r>
    </w:p>
    <w:p w14:paraId="01B330C5" w14:textId="77777777" w:rsidR="009F73CE" w:rsidRDefault="009F73CE" w:rsidP="009F73CE"/>
    <w:p w14:paraId="5262B076" w14:textId="77777777" w:rsidR="009F73CE" w:rsidRDefault="009F73CE" w:rsidP="009F73CE">
      <w:r>
        <w:t xml:space="preserve">2. </w:t>
      </w:r>
      <w:r>
        <w:rPr>
          <w:rFonts w:hint="eastAsia"/>
        </w:rPr>
        <w:t>Лингвотекстологические</w:t>
      </w:r>
      <w:r>
        <w:t xml:space="preserve"> </w:t>
      </w:r>
      <w:r>
        <w:rPr>
          <w:rFonts w:hint="eastAsia"/>
        </w:rPr>
        <w:t>особенности</w:t>
      </w:r>
      <w:r>
        <w:t xml:space="preserve"> </w:t>
      </w:r>
      <w:r>
        <w:rPr>
          <w:rFonts w:hint="eastAsia"/>
        </w:rPr>
        <w:t>Правленого</w:t>
      </w:r>
      <w:r>
        <w:t xml:space="preserve"> </w:t>
      </w:r>
      <w:r>
        <w:rPr>
          <w:rFonts w:hint="eastAsia"/>
        </w:rPr>
        <w:t>славяно</w:t>
      </w:r>
      <w:r>
        <w:t>-</w:t>
      </w:r>
      <w:r>
        <w:rPr>
          <w:rFonts w:hint="eastAsia"/>
        </w:rPr>
        <w:t>русского</w:t>
      </w:r>
      <w:r>
        <w:t xml:space="preserve"> </w:t>
      </w:r>
      <w:r>
        <w:rPr>
          <w:rFonts w:hint="eastAsia"/>
        </w:rPr>
        <w:t>Пятикнижия</w:t>
      </w:r>
      <w:r>
        <w:t xml:space="preserve"> XV </w:t>
      </w:r>
      <w:r>
        <w:rPr>
          <w:rFonts w:hint="eastAsia"/>
        </w:rPr>
        <w:t>века</w:t>
      </w:r>
    </w:p>
    <w:p w14:paraId="2F186FDE" w14:textId="77777777" w:rsidR="009F73CE" w:rsidRDefault="009F73CE" w:rsidP="009F73CE"/>
    <w:p w14:paraId="57886FB0" w14:textId="77777777" w:rsidR="009F73CE" w:rsidRDefault="009F73CE" w:rsidP="009F73CE">
      <w:r>
        <w:t xml:space="preserve">2.1. </w:t>
      </w:r>
      <w:r>
        <w:rPr>
          <w:rFonts w:hint="eastAsia"/>
        </w:rPr>
        <w:t>Типы</w:t>
      </w:r>
      <w:r>
        <w:t xml:space="preserve"> </w:t>
      </w:r>
      <w:r>
        <w:rPr>
          <w:rFonts w:hint="eastAsia"/>
        </w:rPr>
        <w:t>глосс</w:t>
      </w:r>
      <w:r>
        <w:t xml:space="preserve"> </w:t>
      </w:r>
      <w:r>
        <w:rPr>
          <w:rFonts w:hint="eastAsia"/>
        </w:rPr>
        <w:t>и</w:t>
      </w:r>
      <w:r>
        <w:t xml:space="preserve"> </w:t>
      </w:r>
      <w:r>
        <w:rPr>
          <w:rFonts w:hint="eastAsia"/>
        </w:rPr>
        <w:t>эмендаций</w:t>
      </w:r>
    </w:p>
    <w:p w14:paraId="28319D30" w14:textId="77777777" w:rsidR="009F73CE" w:rsidRDefault="009F73CE" w:rsidP="009F73CE"/>
    <w:p w14:paraId="126803A5" w14:textId="77777777" w:rsidR="009F73CE" w:rsidRDefault="009F73CE" w:rsidP="009F73CE">
      <w:r>
        <w:t xml:space="preserve">2.2. </w:t>
      </w:r>
      <w:r>
        <w:rPr>
          <w:rFonts w:hint="eastAsia"/>
        </w:rPr>
        <w:t>Тюркское</w:t>
      </w:r>
      <w:r>
        <w:t xml:space="preserve"> </w:t>
      </w:r>
      <w:r>
        <w:rPr>
          <w:rFonts w:hint="eastAsia"/>
        </w:rPr>
        <w:t>посредничество</w:t>
      </w:r>
      <w:r>
        <w:t xml:space="preserve"> </w:t>
      </w:r>
      <w:r>
        <w:rPr>
          <w:rFonts w:hint="eastAsia"/>
        </w:rPr>
        <w:t>в</w:t>
      </w:r>
      <w:r>
        <w:t xml:space="preserve"> </w:t>
      </w:r>
      <w:r>
        <w:rPr>
          <w:rFonts w:hint="eastAsia"/>
        </w:rPr>
        <w:t>усвоении</w:t>
      </w:r>
      <w:r>
        <w:t xml:space="preserve"> </w:t>
      </w:r>
      <w:r>
        <w:rPr>
          <w:rFonts w:hint="eastAsia"/>
        </w:rPr>
        <w:t>иудейской</w:t>
      </w:r>
      <w:r>
        <w:t xml:space="preserve"> </w:t>
      </w:r>
      <w:r>
        <w:rPr>
          <w:rFonts w:hint="eastAsia"/>
        </w:rPr>
        <w:t>традиции</w:t>
      </w:r>
    </w:p>
    <w:p w14:paraId="3B60962D" w14:textId="77777777" w:rsidR="009F73CE" w:rsidRDefault="009F73CE" w:rsidP="009F73CE"/>
    <w:p w14:paraId="036E0FE6" w14:textId="77777777" w:rsidR="009F73CE" w:rsidRDefault="009F73CE" w:rsidP="009F73CE">
      <w:r>
        <w:t xml:space="preserve">2.3. </w:t>
      </w:r>
      <w:r>
        <w:rPr>
          <w:rFonts w:hint="eastAsia"/>
        </w:rPr>
        <w:t>Проблема</w:t>
      </w:r>
      <w:r>
        <w:t xml:space="preserve"> </w:t>
      </w:r>
      <w:r>
        <w:rPr>
          <w:rFonts w:hint="eastAsia"/>
        </w:rPr>
        <w:t>графического</w:t>
      </w:r>
      <w:r>
        <w:t xml:space="preserve"> </w:t>
      </w:r>
      <w:r>
        <w:rPr>
          <w:rFonts w:hint="eastAsia"/>
        </w:rPr>
        <w:t>усвоения</w:t>
      </w:r>
      <w:r>
        <w:t xml:space="preserve"> </w:t>
      </w:r>
      <w:r>
        <w:rPr>
          <w:rFonts w:hint="eastAsia"/>
        </w:rPr>
        <w:t>иудейской</w:t>
      </w:r>
      <w:r>
        <w:t xml:space="preserve"> </w:t>
      </w:r>
      <w:r>
        <w:rPr>
          <w:rFonts w:hint="eastAsia"/>
        </w:rPr>
        <w:t>традиции</w:t>
      </w:r>
      <w:r>
        <w:t xml:space="preserve"> </w:t>
      </w:r>
      <w:r>
        <w:rPr>
          <w:rFonts w:hint="eastAsia"/>
        </w:rPr>
        <w:t>славянской</w:t>
      </w:r>
      <w:r>
        <w:t xml:space="preserve"> </w:t>
      </w:r>
      <w:r>
        <w:rPr>
          <w:rFonts w:hint="eastAsia"/>
        </w:rPr>
        <w:t>книжностью</w:t>
      </w:r>
    </w:p>
    <w:p w14:paraId="30648BF9" w14:textId="77777777" w:rsidR="009F73CE" w:rsidRDefault="009F73CE" w:rsidP="009F73CE"/>
    <w:p w14:paraId="1C5AA9C0" w14:textId="77777777" w:rsidR="009F73CE" w:rsidRDefault="009F73CE" w:rsidP="009F73CE">
      <w:r>
        <w:t xml:space="preserve">3. </w:t>
      </w:r>
      <w:r>
        <w:rPr>
          <w:rFonts w:hint="eastAsia"/>
        </w:rPr>
        <w:t>Тексты</w:t>
      </w:r>
      <w:r>
        <w:t>-</w:t>
      </w:r>
      <w:r>
        <w:rPr>
          <w:rFonts w:hint="eastAsia"/>
        </w:rPr>
        <w:t>посредники</w:t>
      </w:r>
      <w:r>
        <w:t xml:space="preserve"> </w:t>
      </w:r>
      <w:r>
        <w:rPr>
          <w:rFonts w:hint="eastAsia"/>
        </w:rPr>
        <w:t>и</w:t>
      </w:r>
      <w:r>
        <w:t xml:space="preserve"> </w:t>
      </w:r>
      <w:r>
        <w:rPr>
          <w:rFonts w:hint="eastAsia"/>
        </w:rPr>
        <w:t>языки</w:t>
      </w:r>
      <w:r>
        <w:t>-</w:t>
      </w:r>
      <w:r>
        <w:rPr>
          <w:rFonts w:hint="eastAsia"/>
        </w:rPr>
        <w:t>посредники</w:t>
      </w:r>
      <w:r>
        <w:t xml:space="preserve"> </w:t>
      </w:r>
      <w:r>
        <w:rPr>
          <w:rFonts w:hint="eastAsia"/>
        </w:rPr>
        <w:t>в</w:t>
      </w:r>
      <w:r>
        <w:t xml:space="preserve"> </w:t>
      </w:r>
      <w:r>
        <w:rPr>
          <w:rFonts w:hint="eastAsia"/>
        </w:rPr>
        <w:t>иных</w:t>
      </w:r>
    </w:p>
    <w:p w14:paraId="5D2ED981" w14:textId="77777777" w:rsidR="009F73CE" w:rsidRDefault="009F73CE" w:rsidP="009F73CE"/>
    <w:p w14:paraId="695B10E3" w14:textId="77777777" w:rsidR="009F73CE" w:rsidRDefault="009F73CE" w:rsidP="009F73CE">
      <w:r>
        <w:rPr>
          <w:rFonts w:hint="eastAsia"/>
        </w:rPr>
        <w:t>восточнославянских</w:t>
      </w:r>
      <w:r>
        <w:t xml:space="preserve"> </w:t>
      </w:r>
      <w:r>
        <w:rPr>
          <w:rFonts w:hint="eastAsia"/>
        </w:rPr>
        <w:t>библейских</w:t>
      </w:r>
      <w:r>
        <w:t xml:space="preserve"> </w:t>
      </w:r>
      <w:r>
        <w:rPr>
          <w:rFonts w:hint="eastAsia"/>
        </w:rPr>
        <w:t>переводах</w:t>
      </w:r>
      <w:r>
        <w:t xml:space="preserve"> </w:t>
      </w:r>
      <w:r>
        <w:rPr>
          <w:rFonts w:hint="eastAsia"/>
        </w:rPr>
        <w:t>позднего</w:t>
      </w:r>
      <w:r>
        <w:t xml:space="preserve"> </w:t>
      </w:r>
      <w:r>
        <w:rPr>
          <w:rFonts w:hint="eastAsia"/>
        </w:rPr>
        <w:t>Средневековья</w:t>
      </w:r>
    </w:p>
    <w:p w14:paraId="65A3CB4D" w14:textId="77777777" w:rsidR="009F73CE" w:rsidRDefault="009F73CE" w:rsidP="009F73CE"/>
    <w:p w14:paraId="57BB25F5" w14:textId="77777777" w:rsidR="009F73CE" w:rsidRDefault="009F73CE" w:rsidP="009F73CE">
      <w:r>
        <w:rPr>
          <w:rFonts w:hint="eastAsia"/>
        </w:rPr>
        <w:t>Заключение</w:t>
      </w:r>
    </w:p>
    <w:p w14:paraId="41AC11CE" w14:textId="77777777" w:rsidR="009F73CE" w:rsidRDefault="009F73CE" w:rsidP="009F73CE"/>
    <w:p w14:paraId="0133D199" w14:textId="77777777" w:rsidR="009F73CE" w:rsidRDefault="009F73CE" w:rsidP="009F73CE">
      <w:r>
        <w:rPr>
          <w:rFonts w:hint="eastAsia"/>
        </w:rPr>
        <w:t>Библиография</w:t>
      </w:r>
    </w:p>
    <w:p w14:paraId="3BFC922E" w14:textId="77777777" w:rsidR="009F73CE" w:rsidRDefault="009F73CE" w:rsidP="009F73CE"/>
    <w:p w14:paraId="6380C002" w14:textId="77777777" w:rsidR="009F73CE" w:rsidRDefault="009F73CE" w:rsidP="009F73CE">
      <w:r>
        <w:rPr>
          <w:rFonts w:hint="eastAsia"/>
        </w:rPr>
        <w:t>Приложение</w:t>
      </w:r>
      <w:r>
        <w:t xml:space="preserve"> 1. </w:t>
      </w:r>
      <w:r>
        <w:rPr>
          <w:rFonts w:hint="eastAsia"/>
        </w:rPr>
        <w:t>Статья</w:t>
      </w:r>
      <w:r>
        <w:t xml:space="preserve"> </w:t>
      </w:r>
      <w:r>
        <w:rPr>
          <w:rFonts w:hint="eastAsia"/>
        </w:rPr>
        <w:t>«</w:t>
      </w:r>
      <w:r>
        <w:rPr>
          <w:rFonts w:hint="eastAsia"/>
        </w:rPr>
        <w:t>Языковые</w:t>
      </w:r>
      <w:r>
        <w:t xml:space="preserve"> </w:t>
      </w:r>
      <w:r>
        <w:rPr>
          <w:rFonts w:hint="eastAsia"/>
        </w:rPr>
        <w:t>и</w:t>
      </w:r>
      <w:r>
        <w:t xml:space="preserve"> </w:t>
      </w:r>
      <w:r>
        <w:rPr>
          <w:rFonts w:hint="eastAsia"/>
        </w:rPr>
        <w:t>литературные</w:t>
      </w:r>
      <w:r>
        <w:t xml:space="preserve"> </w:t>
      </w:r>
      <w:r>
        <w:rPr>
          <w:rFonts w:hint="eastAsia"/>
        </w:rPr>
        <w:t>контакты</w:t>
      </w:r>
      <w:r>
        <w:t xml:space="preserve"> </w:t>
      </w:r>
      <w:r>
        <w:rPr>
          <w:rFonts w:hint="eastAsia"/>
        </w:rPr>
        <w:t>восточных</w:t>
      </w:r>
      <w:r>
        <w:t xml:space="preserve"> </w:t>
      </w:r>
      <w:r>
        <w:rPr>
          <w:rFonts w:hint="eastAsia"/>
        </w:rPr>
        <w:t>славян</w:t>
      </w:r>
      <w:r>
        <w:t xml:space="preserve"> </w:t>
      </w:r>
      <w:r>
        <w:rPr>
          <w:rFonts w:hint="eastAsia"/>
        </w:rPr>
        <w:t>и</w:t>
      </w:r>
      <w:r>
        <w:t xml:space="preserve"> </w:t>
      </w:r>
      <w:r>
        <w:rPr>
          <w:rFonts w:hint="eastAsia"/>
        </w:rPr>
        <w:t>евреев</w:t>
      </w:r>
      <w:r>
        <w:t xml:space="preserve"> </w:t>
      </w:r>
      <w:r>
        <w:rPr>
          <w:rFonts w:hint="eastAsia"/>
        </w:rPr>
        <w:t>в</w:t>
      </w:r>
      <w:r>
        <w:t xml:space="preserve"> </w:t>
      </w:r>
      <w:r>
        <w:rPr>
          <w:rFonts w:hint="eastAsia"/>
        </w:rPr>
        <w:t>средние</w:t>
      </w:r>
      <w:r>
        <w:t xml:space="preserve"> </w:t>
      </w:r>
      <w:r>
        <w:rPr>
          <w:rFonts w:hint="eastAsia"/>
        </w:rPr>
        <w:t>века</w:t>
      </w:r>
      <w:r>
        <w:t xml:space="preserve">. </w:t>
      </w:r>
      <w:r>
        <w:rPr>
          <w:rFonts w:hint="eastAsia"/>
        </w:rPr>
        <w:t>Итоги</w:t>
      </w:r>
      <w:r>
        <w:t xml:space="preserve"> </w:t>
      </w:r>
      <w:r>
        <w:rPr>
          <w:rFonts w:hint="eastAsia"/>
        </w:rPr>
        <w:t>и</w:t>
      </w:r>
      <w:r>
        <w:t xml:space="preserve"> </w:t>
      </w:r>
      <w:r>
        <w:rPr>
          <w:rFonts w:hint="eastAsia"/>
        </w:rPr>
        <w:t>перспективы</w:t>
      </w:r>
      <w:r>
        <w:t xml:space="preserve"> </w:t>
      </w:r>
      <w:r>
        <w:rPr>
          <w:rFonts w:hint="eastAsia"/>
        </w:rPr>
        <w:t>изучения</w:t>
      </w:r>
      <w:r>
        <w:rPr>
          <w:rFonts w:hint="eastAsia"/>
        </w:rPr>
        <w:t>»</w:t>
      </w:r>
    </w:p>
    <w:p w14:paraId="5D52F51A" w14:textId="77777777" w:rsidR="009F73CE" w:rsidRDefault="009F73CE" w:rsidP="009F73CE"/>
    <w:p w14:paraId="5291C142" w14:textId="77777777" w:rsidR="009F73CE" w:rsidRDefault="009F73CE" w:rsidP="009F73CE">
      <w:r>
        <w:rPr>
          <w:rFonts w:hint="eastAsia"/>
        </w:rPr>
        <w:t>Приложение</w:t>
      </w:r>
      <w:r>
        <w:t xml:space="preserve"> 2. </w:t>
      </w:r>
      <w:r>
        <w:rPr>
          <w:rFonts w:hint="eastAsia"/>
        </w:rPr>
        <w:t>Статья</w:t>
      </w:r>
      <w:r>
        <w:t xml:space="preserve"> </w:t>
      </w:r>
      <w:r>
        <w:rPr>
          <w:rFonts w:hint="eastAsia"/>
        </w:rPr>
        <w:t>«</w:t>
      </w:r>
      <w:r>
        <w:rPr>
          <w:rFonts w:hint="eastAsia"/>
        </w:rPr>
        <w:t>Следы</w:t>
      </w:r>
      <w:r>
        <w:t xml:space="preserve"> </w:t>
      </w:r>
      <w:r>
        <w:rPr>
          <w:rFonts w:hint="eastAsia"/>
        </w:rPr>
        <w:t>раввинистической</w:t>
      </w:r>
      <w:r>
        <w:t xml:space="preserve"> </w:t>
      </w:r>
      <w:r>
        <w:rPr>
          <w:rFonts w:hint="eastAsia"/>
        </w:rPr>
        <w:t>экзегезы</w:t>
      </w:r>
      <w:r>
        <w:t xml:space="preserve"> </w:t>
      </w:r>
      <w:r>
        <w:rPr>
          <w:rFonts w:hint="eastAsia"/>
        </w:rPr>
        <w:t>на</w:t>
      </w:r>
      <w:r>
        <w:t xml:space="preserve"> "</w:t>
      </w:r>
      <w:r>
        <w:rPr>
          <w:rFonts w:hint="eastAsia"/>
        </w:rPr>
        <w:t>Благословение</w:t>
      </w:r>
      <w:r>
        <w:t xml:space="preserve"> </w:t>
      </w:r>
      <w:r>
        <w:rPr>
          <w:rFonts w:hint="eastAsia"/>
        </w:rPr>
        <w:t>Иакова</w:t>
      </w:r>
      <w:r>
        <w:t xml:space="preserve"> </w:t>
      </w:r>
      <w:r>
        <w:rPr>
          <w:rFonts w:hint="eastAsia"/>
        </w:rPr>
        <w:t>сыновьям</w:t>
      </w:r>
      <w:r>
        <w:t>" (</w:t>
      </w:r>
      <w:r>
        <w:rPr>
          <w:rFonts w:hint="eastAsia"/>
        </w:rPr>
        <w:t>Быт</w:t>
      </w:r>
      <w:r>
        <w:t xml:space="preserve"> 49) </w:t>
      </w:r>
      <w:r>
        <w:rPr>
          <w:rFonts w:hint="eastAsia"/>
        </w:rPr>
        <w:t>в</w:t>
      </w:r>
      <w:r>
        <w:t xml:space="preserve"> </w:t>
      </w:r>
      <w:r>
        <w:rPr>
          <w:rFonts w:hint="eastAsia"/>
        </w:rPr>
        <w:t>апокрифических</w:t>
      </w:r>
      <w:r>
        <w:t xml:space="preserve"> </w:t>
      </w:r>
      <w:r>
        <w:rPr>
          <w:rFonts w:hint="eastAsia"/>
        </w:rPr>
        <w:t>версиях</w:t>
      </w:r>
      <w:r>
        <w:t xml:space="preserve"> </w:t>
      </w:r>
      <w:r>
        <w:rPr>
          <w:rFonts w:hint="eastAsia"/>
        </w:rPr>
        <w:t>Толковой</w:t>
      </w:r>
      <w:r>
        <w:t xml:space="preserve"> </w:t>
      </w:r>
      <w:r>
        <w:rPr>
          <w:rFonts w:hint="eastAsia"/>
        </w:rPr>
        <w:t>Палеи</w:t>
      </w:r>
      <w:r>
        <w:t xml:space="preserve"> </w:t>
      </w:r>
      <w:r>
        <w:rPr>
          <w:rFonts w:hint="eastAsia"/>
        </w:rPr>
        <w:t>и</w:t>
      </w:r>
      <w:r>
        <w:t xml:space="preserve"> </w:t>
      </w:r>
      <w:r>
        <w:rPr>
          <w:rFonts w:hint="eastAsia"/>
        </w:rPr>
        <w:t>славяно</w:t>
      </w:r>
      <w:r>
        <w:t>-</w:t>
      </w:r>
      <w:r>
        <w:rPr>
          <w:rFonts w:hint="eastAsia"/>
        </w:rPr>
        <w:t>русском</w:t>
      </w:r>
      <w:r>
        <w:t xml:space="preserve"> </w:t>
      </w:r>
      <w:r>
        <w:rPr>
          <w:rFonts w:hint="eastAsia"/>
        </w:rPr>
        <w:t>Пятикнижии</w:t>
      </w:r>
      <w:r>
        <w:t xml:space="preserve">, </w:t>
      </w:r>
      <w:r>
        <w:rPr>
          <w:rFonts w:hint="eastAsia"/>
        </w:rPr>
        <w:t>правленном</w:t>
      </w:r>
      <w:r>
        <w:t xml:space="preserve"> </w:t>
      </w:r>
      <w:r>
        <w:rPr>
          <w:rFonts w:hint="eastAsia"/>
        </w:rPr>
        <w:t>по</w:t>
      </w:r>
      <w:r>
        <w:t xml:space="preserve"> </w:t>
      </w:r>
      <w:r>
        <w:rPr>
          <w:rFonts w:hint="eastAsia"/>
        </w:rPr>
        <w:t>Масоретскому</w:t>
      </w:r>
      <w:r>
        <w:t xml:space="preserve"> </w:t>
      </w:r>
      <w:r>
        <w:rPr>
          <w:rFonts w:hint="eastAsia"/>
        </w:rPr>
        <w:t>тексту</w:t>
      </w:r>
      <w:r>
        <w:rPr>
          <w:rFonts w:hint="eastAsia"/>
        </w:rPr>
        <w:t>»</w:t>
      </w:r>
    </w:p>
    <w:p w14:paraId="3CAFE083" w14:textId="77777777" w:rsidR="009F73CE" w:rsidRDefault="009F73CE" w:rsidP="009F73CE"/>
    <w:p w14:paraId="4244CBC5" w14:textId="77777777" w:rsidR="009F73CE" w:rsidRDefault="009F73CE" w:rsidP="009F73CE">
      <w:r>
        <w:rPr>
          <w:rFonts w:hint="eastAsia"/>
        </w:rPr>
        <w:t>Приложение</w:t>
      </w:r>
      <w:r>
        <w:t xml:space="preserve"> 3. </w:t>
      </w:r>
      <w:r>
        <w:rPr>
          <w:rFonts w:hint="eastAsia"/>
        </w:rPr>
        <w:t>Статья</w:t>
      </w:r>
      <w:r>
        <w:t xml:space="preserve"> </w:t>
      </w:r>
      <w:r>
        <w:rPr>
          <w:rFonts w:hint="eastAsia"/>
        </w:rPr>
        <w:t>«</w:t>
      </w:r>
      <w:r>
        <w:t>Turkic Loanwords in the Slavonic-Russian Pentateuchs Edited According to the Masoretic Text</w:t>
      </w:r>
      <w:r>
        <w:rPr>
          <w:rFonts w:hint="eastAsia"/>
        </w:rPr>
        <w:t>»</w:t>
      </w:r>
    </w:p>
    <w:p w14:paraId="644A17A9" w14:textId="77777777" w:rsidR="009F73CE" w:rsidRDefault="009F73CE" w:rsidP="009F73CE"/>
    <w:p w14:paraId="097A9919" w14:textId="77777777" w:rsidR="009F73CE" w:rsidRDefault="009F73CE" w:rsidP="009F73CE">
      <w:r>
        <w:rPr>
          <w:rFonts w:hint="eastAsia"/>
        </w:rPr>
        <w:t>Приложение</w:t>
      </w:r>
      <w:r>
        <w:t xml:space="preserve"> 4. </w:t>
      </w:r>
      <w:r>
        <w:rPr>
          <w:rFonts w:hint="eastAsia"/>
        </w:rPr>
        <w:t>Статья</w:t>
      </w:r>
      <w:r>
        <w:t xml:space="preserve"> </w:t>
      </w:r>
      <w:r>
        <w:rPr>
          <w:rFonts w:hint="eastAsia"/>
        </w:rPr>
        <w:t>«</w:t>
      </w:r>
      <w:r>
        <w:t>"</w:t>
      </w:r>
      <w:r>
        <w:rPr>
          <w:rFonts w:hint="eastAsia"/>
        </w:rPr>
        <w:t>Дикие</w:t>
      </w:r>
      <w:r>
        <w:t xml:space="preserve"> </w:t>
      </w:r>
      <w:r>
        <w:rPr>
          <w:rFonts w:hint="eastAsia"/>
        </w:rPr>
        <w:t>звери</w:t>
      </w:r>
      <w:r>
        <w:t xml:space="preserve">" </w:t>
      </w:r>
      <w:r>
        <w:rPr>
          <w:rFonts w:hint="eastAsia"/>
        </w:rPr>
        <w:t>Сигизмунда</w:t>
      </w:r>
      <w:r>
        <w:t xml:space="preserve"> </w:t>
      </w:r>
      <w:r>
        <w:rPr>
          <w:rFonts w:hint="eastAsia"/>
        </w:rPr>
        <w:t>Герберштейна</w:t>
      </w:r>
      <w:r>
        <w:t xml:space="preserve"> </w:t>
      </w:r>
      <w:r>
        <w:rPr>
          <w:rFonts w:hint="eastAsia"/>
        </w:rPr>
        <w:t>и</w:t>
      </w:r>
      <w:r>
        <w:t xml:space="preserve"> </w:t>
      </w:r>
      <w:r>
        <w:rPr>
          <w:rFonts w:hint="eastAsia"/>
        </w:rPr>
        <w:t>перечень</w:t>
      </w:r>
      <w:r>
        <w:t xml:space="preserve"> </w:t>
      </w:r>
      <w:r>
        <w:rPr>
          <w:rFonts w:hint="eastAsia"/>
        </w:rPr>
        <w:t>чистых</w:t>
      </w:r>
      <w:r>
        <w:t xml:space="preserve"> </w:t>
      </w:r>
      <w:r>
        <w:rPr>
          <w:rFonts w:hint="eastAsia"/>
        </w:rPr>
        <w:t>копытных</w:t>
      </w:r>
      <w:r>
        <w:t xml:space="preserve"> </w:t>
      </w:r>
      <w:r>
        <w:rPr>
          <w:rFonts w:hint="eastAsia"/>
        </w:rPr>
        <w:t>в</w:t>
      </w:r>
      <w:r>
        <w:t xml:space="preserve"> </w:t>
      </w:r>
      <w:r>
        <w:rPr>
          <w:rFonts w:hint="eastAsia"/>
        </w:rPr>
        <w:t>правленом</w:t>
      </w:r>
      <w:r>
        <w:t xml:space="preserve"> </w:t>
      </w:r>
      <w:r>
        <w:rPr>
          <w:rFonts w:hint="eastAsia"/>
        </w:rPr>
        <w:t>славяно</w:t>
      </w:r>
      <w:r>
        <w:t>-</w:t>
      </w:r>
      <w:r>
        <w:rPr>
          <w:rFonts w:hint="eastAsia"/>
        </w:rPr>
        <w:t>русском</w:t>
      </w:r>
      <w:r>
        <w:t xml:space="preserve"> </w:t>
      </w:r>
      <w:r>
        <w:rPr>
          <w:rFonts w:hint="eastAsia"/>
        </w:rPr>
        <w:t>Пятикнижии</w:t>
      </w:r>
      <w:r>
        <w:rPr>
          <w:rFonts w:hint="eastAsia"/>
        </w:rPr>
        <w:t>»</w:t>
      </w:r>
    </w:p>
    <w:p w14:paraId="3F4FFA5F" w14:textId="77777777" w:rsidR="009F73CE" w:rsidRDefault="009F73CE" w:rsidP="009F73CE"/>
    <w:p w14:paraId="7A44E161" w14:textId="77777777" w:rsidR="009F73CE" w:rsidRDefault="009F73CE" w:rsidP="009F73CE">
      <w:r>
        <w:rPr>
          <w:rFonts w:hint="eastAsia"/>
        </w:rPr>
        <w:t>Приложение</w:t>
      </w:r>
      <w:r>
        <w:t xml:space="preserve"> 5. </w:t>
      </w:r>
      <w:r>
        <w:rPr>
          <w:rFonts w:hint="eastAsia"/>
        </w:rPr>
        <w:t>Статья</w:t>
      </w:r>
      <w:r>
        <w:t xml:space="preserve"> </w:t>
      </w:r>
      <w:r>
        <w:rPr>
          <w:rFonts w:hint="eastAsia"/>
        </w:rPr>
        <w:t>«</w:t>
      </w:r>
      <w:r>
        <w:rPr>
          <w:rFonts w:hint="eastAsia"/>
        </w:rPr>
        <w:t>Ещё</w:t>
      </w:r>
      <w:r>
        <w:t xml:space="preserve"> </w:t>
      </w:r>
      <w:r>
        <w:rPr>
          <w:rFonts w:hint="eastAsia"/>
        </w:rPr>
        <w:t>раз</w:t>
      </w:r>
      <w:r>
        <w:t xml:space="preserve"> </w:t>
      </w:r>
      <w:r>
        <w:rPr>
          <w:rFonts w:hint="eastAsia"/>
        </w:rPr>
        <w:t>о</w:t>
      </w:r>
      <w:r>
        <w:t xml:space="preserve"> </w:t>
      </w:r>
      <w:r>
        <w:rPr>
          <w:rFonts w:hint="eastAsia"/>
        </w:rPr>
        <w:t>происхождении</w:t>
      </w:r>
      <w:r>
        <w:t xml:space="preserve"> </w:t>
      </w:r>
      <w:r>
        <w:rPr>
          <w:rFonts w:hint="eastAsia"/>
        </w:rPr>
        <w:t>кириллической</w:t>
      </w:r>
      <w:r>
        <w:t xml:space="preserve"> </w:t>
      </w:r>
      <w:r>
        <w:rPr>
          <w:rFonts w:hint="eastAsia"/>
        </w:rPr>
        <w:t>буквы</w:t>
      </w:r>
      <w:r>
        <w:t xml:space="preserve"> "</w:t>
      </w:r>
      <w:r>
        <w:rPr>
          <w:rFonts w:hint="eastAsia"/>
        </w:rPr>
        <w:t>Э</w:t>
      </w:r>
      <w:r>
        <w:t xml:space="preserve">": </w:t>
      </w:r>
      <w:r>
        <w:rPr>
          <w:rFonts w:hint="eastAsia"/>
        </w:rPr>
        <w:t>кириллица</w:t>
      </w:r>
      <w:r>
        <w:t xml:space="preserve">, </w:t>
      </w:r>
      <w:r>
        <w:rPr>
          <w:rFonts w:hint="eastAsia"/>
        </w:rPr>
        <w:t>глаголица</w:t>
      </w:r>
      <w:r>
        <w:t xml:space="preserve"> </w:t>
      </w:r>
      <w:r>
        <w:rPr>
          <w:rFonts w:hint="eastAsia"/>
        </w:rPr>
        <w:t>или</w:t>
      </w:r>
      <w:r>
        <w:t xml:space="preserve"> </w:t>
      </w:r>
      <w:r>
        <w:rPr>
          <w:rFonts w:hint="eastAsia"/>
        </w:rPr>
        <w:t>еврейское</w:t>
      </w:r>
      <w:r>
        <w:t xml:space="preserve"> </w:t>
      </w:r>
      <w:r>
        <w:rPr>
          <w:rFonts w:hint="eastAsia"/>
        </w:rPr>
        <w:t>письмо</w:t>
      </w:r>
      <w:r>
        <w:t>?</w:t>
      </w:r>
      <w:r>
        <w:rPr>
          <w:rFonts w:hint="eastAsia"/>
        </w:rPr>
        <w:t>»</w:t>
      </w:r>
    </w:p>
    <w:p w14:paraId="3F874265" w14:textId="77777777" w:rsidR="009F73CE" w:rsidRDefault="009F73CE" w:rsidP="009F73CE"/>
    <w:p w14:paraId="430AF5C8" w14:textId="77777777" w:rsidR="009F73CE" w:rsidRDefault="009F73CE" w:rsidP="009F73CE">
      <w:r>
        <w:rPr>
          <w:rFonts w:hint="eastAsia"/>
        </w:rPr>
        <w:t>Приложение</w:t>
      </w:r>
      <w:r>
        <w:t xml:space="preserve"> 6. </w:t>
      </w:r>
      <w:r>
        <w:rPr>
          <w:rFonts w:hint="eastAsia"/>
        </w:rPr>
        <w:t>Статья</w:t>
      </w:r>
      <w:r>
        <w:t xml:space="preserve"> </w:t>
      </w:r>
      <w:r>
        <w:rPr>
          <w:rFonts w:hint="eastAsia"/>
        </w:rPr>
        <w:t>«</w:t>
      </w:r>
      <w:r>
        <w:rPr>
          <w:rFonts w:hint="eastAsia"/>
        </w:rPr>
        <w:t>Какие</w:t>
      </w:r>
      <w:r>
        <w:t xml:space="preserve"> </w:t>
      </w:r>
      <w:r>
        <w:rPr>
          <w:rFonts w:hint="eastAsia"/>
        </w:rPr>
        <w:t>стурлаби</w:t>
      </w:r>
      <w:r>
        <w:t xml:space="preserve"> </w:t>
      </w:r>
      <w:r>
        <w:rPr>
          <w:rFonts w:hint="eastAsia"/>
        </w:rPr>
        <w:t>украла</w:t>
      </w:r>
      <w:r>
        <w:t xml:space="preserve"> </w:t>
      </w:r>
      <w:r>
        <w:rPr>
          <w:rFonts w:hint="eastAsia"/>
        </w:rPr>
        <w:t>Рахиль</w:t>
      </w:r>
      <w:r>
        <w:t xml:space="preserve"> </w:t>
      </w:r>
      <w:r>
        <w:rPr>
          <w:rFonts w:hint="eastAsia"/>
        </w:rPr>
        <w:t>у</w:t>
      </w:r>
      <w:r>
        <w:t xml:space="preserve"> </w:t>
      </w:r>
      <w:r>
        <w:rPr>
          <w:rFonts w:hint="eastAsia"/>
        </w:rPr>
        <w:t>Лавана</w:t>
      </w:r>
      <w:r>
        <w:t>?</w:t>
      </w:r>
    </w:p>
    <w:p w14:paraId="1683D260" w14:textId="77777777" w:rsidR="009F73CE" w:rsidRDefault="009F73CE" w:rsidP="009F73CE"/>
    <w:p w14:paraId="5A2A62BF" w14:textId="77777777" w:rsidR="009F73CE" w:rsidRDefault="009F73CE" w:rsidP="009F73CE">
      <w:r>
        <w:t>(</w:t>
      </w:r>
      <w:r>
        <w:rPr>
          <w:rFonts w:hint="eastAsia"/>
        </w:rPr>
        <w:t>Об</w:t>
      </w:r>
      <w:r>
        <w:t xml:space="preserve"> </w:t>
      </w:r>
      <w:r>
        <w:rPr>
          <w:rFonts w:hint="eastAsia"/>
        </w:rPr>
        <w:t>источниках</w:t>
      </w:r>
      <w:r>
        <w:t xml:space="preserve"> </w:t>
      </w:r>
      <w:r>
        <w:rPr>
          <w:rFonts w:hint="eastAsia"/>
        </w:rPr>
        <w:t>глосс</w:t>
      </w:r>
      <w:r>
        <w:t xml:space="preserve"> </w:t>
      </w:r>
      <w:r>
        <w:rPr>
          <w:rFonts w:hint="eastAsia"/>
        </w:rPr>
        <w:t>славяно</w:t>
      </w:r>
      <w:r>
        <w:t>-</w:t>
      </w:r>
      <w:r>
        <w:rPr>
          <w:rFonts w:hint="eastAsia"/>
        </w:rPr>
        <w:t>русского</w:t>
      </w:r>
      <w:r>
        <w:t xml:space="preserve"> </w:t>
      </w:r>
      <w:r>
        <w:rPr>
          <w:rFonts w:hint="eastAsia"/>
        </w:rPr>
        <w:t>Пятикнижия</w:t>
      </w:r>
      <w:r>
        <w:t xml:space="preserve"> XV </w:t>
      </w:r>
      <w:r>
        <w:rPr>
          <w:rFonts w:hint="eastAsia"/>
        </w:rPr>
        <w:t>века</w:t>
      </w:r>
      <w:r>
        <w:t>)</w:t>
      </w:r>
      <w:r>
        <w:rPr>
          <w:rFonts w:hint="eastAsia"/>
        </w:rPr>
        <w:t>»</w:t>
      </w:r>
    </w:p>
    <w:p w14:paraId="271B2A3B" w14:textId="77777777" w:rsidR="009F73CE" w:rsidRDefault="009F73CE" w:rsidP="009F73CE"/>
    <w:p w14:paraId="582FE20A" w14:textId="77777777" w:rsidR="009F73CE" w:rsidRDefault="009F73CE" w:rsidP="009F73CE">
      <w:r>
        <w:rPr>
          <w:rFonts w:hint="eastAsia"/>
        </w:rPr>
        <w:lastRenderedPageBreak/>
        <w:t>Приложение</w:t>
      </w:r>
      <w:r>
        <w:t xml:space="preserve"> 7. </w:t>
      </w:r>
      <w:r>
        <w:rPr>
          <w:rFonts w:hint="eastAsia"/>
        </w:rPr>
        <w:t>Статья</w:t>
      </w:r>
      <w:r>
        <w:t xml:space="preserve"> </w:t>
      </w:r>
      <w:r>
        <w:rPr>
          <w:rFonts w:hint="eastAsia"/>
        </w:rPr>
        <w:t>«</w:t>
      </w:r>
      <w:r>
        <w:rPr>
          <w:rFonts w:hint="eastAsia"/>
        </w:rPr>
        <w:t>Хронология</w:t>
      </w:r>
      <w:r>
        <w:t xml:space="preserve"> "</w:t>
      </w:r>
      <w:r>
        <w:rPr>
          <w:rFonts w:hint="eastAsia"/>
        </w:rPr>
        <w:t>Родословия</w:t>
      </w:r>
      <w:r>
        <w:t xml:space="preserve"> </w:t>
      </w:r>
      <w:r>
        <w:rPr>
          <w:rFonts w:hint="eastAsia"/>
        </w:rPr>
        <w:t>Адама</w:t>
      </w:r>
      <w:r>
        <w:t>" (</w:t>
      </w:r>
      <w:r>
        <w:rPr>
          <w:rFonts w:hint="eastAsia"/>
        </w:rPr>
        <w:t>Быт</w:t>
      </w:r>
      <w:r>
        <w:t xml:space="preserve"> 5) </w:t>
      </w:r>
      <w:r>
        <w:rPr>
          <w:rFonts w:hint="eastAsia"/>
        </w:rPr>
        <w:t>в</w:t>
      </w:r>
      <w:r>
        <w:t xml:space="preserve"> </w:t>
      </w:r>
      <w:r>
        <w:rPr>
          <w:rFonts w:hint="eastAsia"/>
        </w:rPr>
        <w:t>Правленом</w:t>
      </w:r>
      <w:r>
        <w:t xml:space="preserve"> </w:t>
      </w:r>
      <w:r>
        <w:rPr>
          <w:rFonts w:hint="eastAsia"/>
        </w:rPr>
        <w:t>славяно</w:t>
      </w:r>
      <w:r>
        <w:t>-</w:t>
      </w:r>
      <w:r>
        <w:rPr>
          <w:rFonts w:hint="eastAsia"/>
        </w:rPr>
        <w:t>русском</w:t>
      </w:r>
      <w:r>
        <w:t xml:space="preserve"> </w:t>
      </w:r>
      <w:r>
        <w:rPr>
          <w:rFonts w:hint="eastAsia"/>
        </w:rPr>
        <w:t>Пятикнижии</w:t>
      </w:r>
      <w:r>
        <w:t xml:space="preserve"> XV </w:t>
      </w:r>
      <w:r>
        <w:rPr>
          <w:rFonts w:hint="eastAsia"/>
        </w:rPr>
        <w:t>века</w:t>
      </w:r>
      <w:r>
        <w:t xml:space="preserve">: </w:t>
      </w:r>
      <w:r>
        <w:rPr>
          <w:rFonts w:hint="eastAsia"/>
        </w:rPr>
        <w:t>К</w:t>
      </w:r>
      <w:r>
        <w:t xml:space="preserve"> </w:t>
      </w:r>
      <w:r>
        <w:rPr>
          <w:rFonts w:hint="eastAsia"/>
        </w:rPr>
        <w:t>истокам</w:t>
      </w:r>
      <w:r>
        <w:t xml:space="preserve"> </w:t>
      </w:r>
      <w:r>
        <w:rPr>
          <w:rFonts w:hint="eastAsia"/>
        </w:rPr>
        <w:t>календарных</w:t>
      </w:r>
      <w:r>
        <w:t xml:space="preserve"> </w:t>
      </w:r>
      <w:r>
        <w:rPr>
          <w:rFonts w:hint="eastAsia"/>
        </w:rPr>
        <w:t>споров</w:t>
      </w:r>
      <w:r>
        <w:t xml:space="preserve"> </w:t>
      </w:r>
      <w:r>
        <w:rPr>
          <w:rFonts w:hint="eastAsia"/>
        </w:rPr>
        <w:t>с</w:t>
      </w:r>
      <w:r>
        <w:t xml:space="preserve"> "</w:t>
      </w:r>
      <w:r>
        <w:rPr>
          <w:rFonts w:hint="eastAsia"/>
        </w:rPr>
        <w:t>жидовствующими</w:t>
      </w:r>
      <w:r>
        <w:t>"</w:t>
      </w:r>
      <w:r>
        <w:rPr>
          <w:rFonts w:hint="eastAsia"/>
        </w:rPr>
        <w:t>»</w:t>
      </w:r>
    </w:p>
    <w:p w14:paraId="3FFF73D9" w14:textId="77777777" w:rsidR="009F73CE" w:rsidRDefault="009F73CE" w:rsidP="009F73CE"/>
    <w:p w14:paraId="460C19FB" w14:textId="77777777" w:rsidR="009F73CE" w:rsidRDefault="009F73CE" w:rsidP="009F73CE">
      <w:r>
        <w:rPr>
          <w:rFonts w:hint="eastAsia"/>
        </w:rPr>
        <w:t>Приложение</w:t>
      </w:r>
      <w:r>
        <w:t xml:space="preserve"> 8. </w:t>
      </w:r>
      <w:r>
        <w:rPr>
          <w:rFonts w:hint="eastAsia"/>
        </w:rPr>
        <w:t>Статья</w:t>
      </w:r>
      <w:r>
        <w:t xml:space="preserve"> </w:t>
      </w:r>
      <w:r>
        <w:rPr>
          <w:rFonts w:hint="eastAsia"/>
        </w:rPr>
        <w:t>«</w:t>
      </w:r>
      <w:r>
        <w:rPr>
          <w:rFonts w:hint="eastAsia"/>
        </w:rPr>
        <w:t>Язык</w:t>
      </w:r>
      <w:r>
        <w:t xml:space="preserve"> "</w:t>
      </w:r>
      <w:r>
        <w:rPr>
          <w:rFonts w:hint="eastAsia"/>
        </w:rPr>
        <w:t>Забелинской</w:t>
      </w:r>
      <w:r>
        <w:t xml:space="preserve"> </w:t>
      </w:r>
      <w:r>
        <w:rPr>
          <w:rFonts w:hint="eastAsia"/>
        </w:rPr>
        <w:t>подборки</w:t>
      </w:r>
      <w:r>
        <w:t xml:space="preserve">" </w:t>
      </w:r>
      <w:r>
        <w:rPr>
          <w:rFonts w:hint="eastAsia"/>
        </w:rPr>
        <w:t>—</w:t>
      </w:r>
      <w:r>
        <w:t xml:space="preserve"> </w:t>
      </w:r>
      <w:r>
        <w:rPr>
          <w:rFonts w:hint="eastAsia"/>
        </w:rPr>
        <w:t>неизвестного</w:t>
      </w:r>
      <w:r>
        <w:t xml:space="preserve"> </w:t>
      </w:r>
      <w:r>
        <w:rPr>
          <w:rFonts w:hint="eastAsia"/>
        </w:rPr>
        <w:t>памятника</w:t>
      </w:r>
      <w:r>
        <w:t xml:space="preserve"> </w:t>
      </w:r>
      <w:r>
        <w:rPr>
          <w:rFonts w:hint="eastAsia"/>
        </w:rPr>
        <w:t>восточнославянского</w:t>
      </w:r>
      <w:r>
        <w:t xml:space="preserve"> </w:t>
      </w:r>
      <w:r>
        <w:rPr>
          <w:rFonts w:hint="eastAsia"/>
        </w:rPr>
        <w:t>христианского</w:t>
      </w:r>
      <w:r>
        <w:t xml:space="preserve"> </w:t>
      </w:r>
      <w:r>
        <w:rPr>
          <w:rFonts w:hint="eastAsia"/>
        </w:rPr>
        <w:t>гебраизма</w:t>
      </w:r>
      <w:r>
        <w:t xml:space="preserve"> </w:t>
      </w:r>
      <w:r>
        <w:rPr>
          <w:rFonts w:hint="eastAsia"/>
        </w:rPr>
        <w:t>на</w:t>
      </w:r>
      <w:r>
        <w:t xml:space="preserve"> </w:t>
      </w:r>
      <w:r>
        <w:rPr>
          <w:rFonts w:hint="eastAsia"/>
        </w:rPr>
        <w:t>землях</w:t>
      </w:r>
      <w:r>
        <w:t xml:space="preserve"> </w:t>
      </w:r>
      <w:r>
        <w:rPr>
          <w:rFonts w:hint="eastAsia"/>
        </w:rPr>
        <w:t>Речи</w:t>
      </w:r>
      <w:r>
        <w:t xml:space="preserve"> </w:t>
      </w:r>
      <w:r>
        <w:rPr>
          <w:rFonts w:hint="eastAsia"/>
        </w:rPr>
        <w:t>Посполитой</w:t>
      </w:r>
      <w:r>
        <w:rPr>
          <w:rFonts w:hint="eastAsia"/>
        </w:rPr>
        <w:t>»</w:t>
      </w:r>
    </w:p>
    <w:p w14:paraId="594D9D54" w14:textId="77777777" w:rsidR="009F73CE" w:rsidRDefault="009F73CE" w:rsidP="009F73CE"/>
    <w:p w14:paraId="119995FB" w14:textId="77777777" w:rsidR="009F73CE" w:rsidRDefault="009F73CE" w:rsidP="009F73CE">
      <w:r>
        <w:rPr>
          <w:rFonts w:hint="eastAsia"/>
        </w:rPr>
        <w:t>Приложение</w:t>
      </w:r>
      <w:r>
        <w:t xml:space="preserve"> 9. </w:t>
      </w:r>
      <w:r>
        <w:rPr>
          <w:rFonts w:hint="eastAsia"/>
        </w:rPr>
        <w:t>Статья</w:t>
      </w:r>
      <w:r>
        <w:t xml:space="preserve"> </w:t>
      </w:r>
      <w:r>
        <w:rPr>
          <w:rFonts w:hint="eastAsia"/>
        </w:rPr>
        <w:t>«</w:t>
      </w:r>
      <w:r>
        <w:rPr>
          <w:rFonts w:hint="eastAsia"/>
        </w:rPr>
        <w:t>Глоссарий</w:t>
      </w:r>
      <w:r>
        <w:t xml:space="preserve"> </w:t>
      </w:r>
      <w:r>
        <w:rPr>
          <w:rFonts w:hint="eastAsia"/>
        </w:rPr>
        <w:t>к</w:t>
      </w:r>
      <w:r>
        <w:t xml:space="preserve"> </w:t>
      </w:r>
      <w:r>
        <w:rPr>
          <w:rFonts w:hint="eastAsia"/>
        </w:rPr>
        <w:t>Песни</w:t>
      </w:r>
      <w:r>
        <w:t xml:space="preserve"> </w:t>
      </w:r>
      <w:r>
        <w:rPr>
          <w:rFonts w:hint="eastAsia"/>
        </w:rPr>
        <w:t>песней</w:t>
      </w:r>
      <w:r>
        <w:t xml:space="preserve"> </w:t>
      </w:r>
      <w:r>
        <w:rPr>
          <w:rFonts w:hint="eastAsia"/>
        </w:rPr>
        <w:t>в</w:t>
      </w:r>
      <w:r>
        <w:t xml:space="preserve"> "</w:t>
      </w:r>
      <w:r>
        <w:rPr>
          <w:rFonts w:hint="eastAsia"/>
        </w:rPr>
        <w:t>Забелинской</w:t>
      </w:r>
      <w:r>
        <w:t xml:space="preserve"> </w:t>
      </w:r>
      <w:r>
        <w:rPr>
          <w:rFonts w:hint="eastAsia"/>
        </w:rPr>
        <w:t>подборке</w:t>
      </w:r>
      <w:r>
        <w:t xml:space="preserve">": </w:t>
      </w:r>
      <w:r>
        <w:rPr>
          <w:rFonts w:hint="eastAsia"/>
        </w:rPr>
        <w:t>заимствованная</w:t>
      </w:r>
      <w:r>
        <w:t xml:space="preserve"> </w:t>
      </w:r>
      <w:r>
        <w:rPr>
          <w:rFonts w:hint="eastAsia"/>
        </w:rPr>
        <w:t>лексика</w:t>
      </w:r>
      <w:r>
        <w:t xml:space="preserve"> </w:t>
      </w:r>
      <w:r>
        <w:rPr>
          <w:rFonts w:hint="eastAsia"/>
        </w:rPr>
        <w:t>и</w:t>
      </w:r>
      <w:r>
        <w:t xml:space="preserve"> </w:t>
      </w:r>
      <w:r>
        <w:rPr>
          <w:rFonts w:hint="eastAsia"/>
        </w:rPr>
        <w:t>её</w:t>
      </w:r>
      <w:r>
        <w:t xml:space="preserve"> </w:t>
      </w:r>
      <w:r>
        <w:rPr>
          <w:rFonts w:hint="eastAsia"/>
        </w:rPr>
        <w:t>источники</w:t>
      </w:r>
      <w:r>
        <w:rPr>
          <w:rFonts w:hint="eastAsia"/>
        </w:rPr>
        <w:t>»</w:t>
      </w:r>
    </w:p>
    <w:p w14:paraId="4C1B7854" w14:textId="77777777" w:rsidR="009F73CE" w:rsidRDefault="009F73CE" w:rsidP="009F73CE"/>
    <w:p w14:paraId="54E4068E" w14:textId="77777777" w:rsidR="009F73CE" w:rsidRDefault="009F73CE" w:rsidP="009F73CE">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Институте</w:t>
      </w:r>
      <w:r>
        <w:t xml:space="preserve"> </w:t>
      </w:r>
      <w:r>
        <w:rPr>
          <w:rFonts w:hint="eastAsia"/>
        </w:rPr>
        <w:t>классического</w:t>
      </w:r>
      <w:r>
        <w:t xml:space="preserve"> </w:t>
      </w:r>
      <w:r>
        <w:rPr>
          <w:rFonts w:hint="eastAsia"/>
        </w:rPr>
        <w:t>Востока</w:t>
      </w:r>
      <w:r>
        <w:t xml:space="preserve"> </w:t>
      </w:r>
      <w:r>
        <w:rPr>
          <w:rFonts w:hint="eastAsia"/>
        </w:rPr>
        <w:t>и</w:t>
      </w:r>
      <w:r>
        <w:t xml:space="preserve"> </w:t>
      </w:r>
      <w:r>
        <w:rPr>
          <w:rFonts w:hint="eastAsia"/>
        </w:rPr>
        <w:t>античности</w:t>
      </w:r>
      <w:r>
        <w:t xml:space="preserve"> </w:t>
      </w:r>
      <w:r>
        <w:rPr>
          <w:rFonts w:hint="eastAsia"/>
        </w:rPr>
        <w:t>федерального</w:t>
      </w:r>
      <w:r>
        <w:t xml:space="preserve"> </w:t>
      </w:r>
      <w:r>
        <w:rPr>
          <w:rFonts w:hint="eastAsia"/>
        </w:rPr>
        <w:t>государственного</w:t>
      </w:r>
      <w:r>
        <w:t xml:space="preserve"> </w:t>
      </w:r>
      <w:r>
        <w:rPr>
          <w:rFonts w:hint="eastAsia"/>
        </w:rPr>
        <w:t>автономного</w:t>
      </w:r>
      <w:r>
        <w:t xml:space="preserve"> </w:t>
      </w:r>
      <w:r>
        <w:rPr>
          <w:rFonts w:hint="eastAsia"/>
        </w:rPr>
        <w:t>образовательного</w:t>
      </w:r>
      <w:r>
        <w:t xml:space="preserve"> </w:t>
      </w:r>
      <w:r>
        <w:rPr>
          <w:rFonts w:hint="eastAsia"/>
        </w:rPr>
        <w:t>учреждения</w:t>
      </w:r>
      <w:r>
        <w:t xml:space="preserve"> </w:t>
      </w:r>
      <w:r>
        <w:rPr>
          <w:rFonts w:hint="eastAsia"/>
        </w:rPr>
        <w:t>высшего</w:t>
      </w:r>
      <w:r>
        <w:t xml:space="preserve"> </w:t>
      </w:r>
      <w:r>
        <w:rPr>
          <w:rFonts w:hint="eastAsia"/>
        </w:rPr>
        <w:t>образования</w:t>
      </w:r>
      <w:r>
        <w:t xml:space="preserve"> </w:t>
      </w:r>
      <w:r>
        <w:rPr>
          <w:rFonts w:hint="eastAsia"/>
        </w:rPr>
        <w:t>«</w:t>
      </w:r>
      <w:r>
        <w:rPr>
          <w:rFonts w:hint="eastAsia"/>
        </w:rPr>
        <w:t>Национальный</w:t>
      </w:r>
      <w:r>
        <w:t xml:space="preserve"> </w:t>
      </w:r>
      <w:r>
        <w:rPr>
          <w:rFonts w:hint="eastAsia"/>
        </w:rPr>
        <w:t>исследовательский</w:t>
      </w:r>
      <w:r>
        <w:t xml:space="preserve"> </w:t>
      </w:r>
      <w:r>
        <w:rPr>
          <w:rFonts w:hint="eastAsia"/>
        </w:rPr>
        <w:t>университет</w:t>
      </w:r>
      <w:r>
        <w:t xml:space="preserve"> </w:t>
      </w:r>
      <w:r>
        <w:rPr>
          <w:rFonts w:hint="eastAsia"/>
        </w:rPr>
        <w:t>«</w:t>
      </w:r>
      <w:r>
        <w:rPr>
          <w:rFonts w:hint="eastAsia"/>
        </w:rPr>
        <w:t>Высшая</w:t>
      </w:r>
      <w:r>
        <w:t xml:space="preserve"> </w:t>
      </w:r>
      <w:r>
        <w:rPr>
          <w:rFonts w:hint="eastAsia"/>
        </w:rPr>
        <w:t>школа</w:t>
      </w:r>
      <w:r>
        <w:t xml:space="preserve"> </w:t>
      </w:r>
      <w:r>
        <w:rPr>
          <w:rFonts w:hint="eastAsia"/>
        </w:rPr>
        <w:t>экономики</w:t>
      </w:r>
      <w:r>
        <w:rPr>
          <w:rFonts w:hint="eastAsia"/>
        </w:rPr>
        <w:t>»</w:t>
      </w:r>
      <w:r>
        <w:t>.</w:t>
      </w:r>
    </w:p>
    <w:p w14:paraId="4ADC5FD5" w14:textId="77777777" w:rsidR="009F73CE" w:rsidRDefault="009F73CE" w:rsidP="009F73CE"/>
    <w:p w14:paraId="03555DF3" w14:textId="77777777" w:rsidR="009F73CE" w:rsidRDefault="009F73CE" w:rsidP="009F73CE">
      <w:r>
        <w:rPr>
          <w:rFonts w:hint="eastAsia"/>
        </w:rPr>
        <w:t>Публикации</w:t>
      </w:r>
    </w:p>
    <w:p w14:paraId="7D01F882" w14:textId="77777777" w:rsidR="009F73CE" w:rsidRDefault="009F73CE" w:rsidP="009F73CE"/>
    <w:p w14:paraId="4FA78D23" w14:textId="77777777" w:rsidR="009F73CE" w:rsidRDefault="009F73CE" w:rsidP="009F73CE">
      <w:r>
        <w:t xml:space="preserve">TT </w:t>
      </w:r>
      <w:r>
        <w:rPr>
          <w:rFonts w:hint="eastAsia"/>
        </w:rPr>
        <w:t>а</w:t>
      </w:r>
      <w:r>
        <w:t xml:space="preserve"> </w:t>
      </w:r>
      <w:r>
        <w:rPr>
          <w:rFonts w:hint="eastAsia"/>
        </w:rPr>
        <w:t>защиту</w:t>
      </w:r>
      <w:r>
        <w:t xml:space="preserve"> </w:t>
      </w:r>
      <w:r>
        <w:rPr>
          <w:rFonts w:hint="eastAsia"/>
        </w:rPr>
        <w:t>выносятся</w:t>
      </w:r>
      <w:r>
        <w:t xml:space="preserve"> </w:t>
      </w:r>
      <w:r>
        <w:rPr>
          <w:rFonts w:hint="eastAsia"/>
        </w:rPr>
        <w:t>перечисленные</w:t>
      </w:r>
      <w:r>
        <w:t xml:space="preserve"> </w:t>
      </w:r>
      <w:r>
        <w:rPr>
          <w:rFonts w:hint="eastAsia"/>
        </w:rPr>
        <w:t>ниже</w:t>
      </w:r>
      <w:r>
        <w:t xml:space="preserve"> </w:t>
      </w:r>
      <w:r>
        <w:rPr>
          <w:rFonts w:hint="eastAsia"/>
        </w:rPr>
        <w:t>девять</w:t>
      </w:r>
      <w:r>
        <w:t xml:space="preserve"> </w:t>
      </w:r>
      <w:r>
        <w:rPr>
          <w:rFonts w:hint="eastAsia"/>
        </w:rPr>
        <w:t>статей</w:t>
      </w:r>
      <w:r>
        <w:t xml:space="preserve">. </w:t>
      </w:r>
      <w:r>
        <w:rPr>
          <w:rFonts w:hint="eastAsia"/>
        </w:rPr>
        <w:t>Во</w:t>
      </w:r>
      <w:r>
        <w:t xml:space="preserve"> </w:t>
      </w:r>
      <w:r>
        <w:rPr>
          <w:rFonts w:hint="eastAsia"/>
        </w:rPr>
        <w:t>всех</w:t>
      </w:r>
      <w:r>
        <w:t xml:space="preserve"> </w:t>
      </w:r>
      <w:r>
        <w:rPr>
          <w:rFonts w:hint="eastAsia"/>
        </w:rPr>
        <w:t>них</w:t>
      </w:r>
      <w:r>
        <w:t xml:space="preserve"> </w:t>
      </w:r>
      <w:r>
        <w:rPr>
          <w:rFonts w:hint="eastAsia"/>
        </w:rPr>
        <w:t>А</w:t>
      </w:r>
      <w:r>
        <w:t xml:space="preserve">. </w:t>
      </w:r>
      <w:r>
        <w:rPr>
          <w:rFonts w:hint="eastAsia"/>
        </w:rPr>
        <w:t>И</w:t>
      </w:r>
      <w:r>
        <w:t xml:space="preserve">. </w:t>
      </w:r>
      <w:r>
        <w:rPr>
          <w:rFonts w:hint="eastAsia"/>
        </w:rPr>
        <w:t>Грищенко</w:t>
      </w:r>
      <w:r>
        <w:t xml:space="preserve"> </w:t>
      </w:r>
      <w:r>
        <w:rPr>
          <w:rFonts w:hint="eastAsia"/>
        </w:rPr>
        <w:t>—</w:t>
      </w:r>
      <w:r>
        <w:t xml:space="preserve"> </w:t>
      </w:r>
      <w:r>
        <w:rPr>
          <w:rFonts w:hint="eastAsia"/>
        </w:rPr>
        <w:t>единственный</w:t>
      </w:r>
      <w:r>
        <w:t xml:space="preserve"> </w:t>
      </w:r>
      <w:r>
        <w:rPr>
          <w:rFonts w:hint="eastAsia"/>
        </w:rPr>
        <w:t>автор</w:t>
      </w:r>
      <w:r>
        <w:t xml:space="preserve">. </w:t>
      </w:r>
      <w:r>
        <w:rPr>
          <w:rFonts w:hint="eastAsia"/>
        </w:rPr>
        <w:t>Шесть</w:t>
      </w:r>
      <w:r>
        <w:t xml:space="preserve"> </w:t>
      </w:r>
      <w:r>
        <w:rPr>
          <w:rFonts w:hint="eastAsia"/>
        </w:rPr>
        <w:t>статей</w:t>
      </w:r>
      <w:r>
        <w:t xml:space="preserve"> </w:t>
      </w:r>
      <w:r>
        <w:rPr>
          <w:rFonts w:hint="eastAsia"/>
        </w:rPr>
        <w:t>входят</w:t>
      </w:r>
      <w:r>
        <w:t xml:space="preserve"> </w:t>
      </w:r>
      <w:r>
        <w:rPr>
          <w:rFonts w:hint="eastAsia"/>
        </w:rPr>
        <w:t>в</w:t>
      </w:r>
      <w:r>
        <w:t xml:space="preserve"> </w:t>
      </w:r>
      <w:r>
        <w:rPr>
          <w:rFonts w:hint="eastAsia"/>
        </w:rPr>
        <w:t>ведущие</w:t>
      </w:r>
      <w:r>
        <w:t xml:space="preserve"> </w:t>
      </w:r>
      <w:r>
        <w:rPr>
          <w:rFonts w:hint="eastAsia"/>
        </w:rPr>
        <w:t>журналы</w:t>
      </w:r>
      <w:r>
        <w:t xml:space="preserve">, </w:t>
      </w:r>
      <w:r>
        <w:rPr>
          <w:rFonts w:hint="eastAsia"/>
        </w:rPr>
        <w:t>включенные</w:t>
      </w:r>
      <w:r>
        <w:t xml:space="preserve"> </w:t>
      </w:r>
      <w:r>
        <w:rPr>
          <w:rFonts w:hint="eastAsia"/>
        </w:rPr>
        <w:t>в</w:t>
      </w:r>
      <w:r>
        <w:t xml:space="preserve"> </w:t>
      </w:r>
      <w:r>
        <w:rPr>
          <w:rFonts w:hint="eastAsia"/>
        </w:rPr>
        <w:t>международные</w:t>
      </w:r>
      <w:r>
        <w:t xml:space="preserve"> </w:t>
      </w:r>
      <w:r>
        <w:rPr>
          <w:rFonts w:hint="eastAsia"/>
        </w:rPr>
        <w:t>базы</w:t>
      </w:r>
      <w:r>
        <w:t xml:space="preserve"> </w:t>
      </w:r>
      <w:r>
        <w:rPr>
          <w:rFonts w:hint="eastAsia"/>
        </w:rPr>
        <w:t>данных</w:t>
      </w:r>
      <w:r>
        <w:t xml:space="preserve"> </w:t>
      </w:r>
      <w:r>
        <w:rPr>
          <w:rFonts w:hint="eastAsia"/>
        </w:rPr>
        <w:t>и</w:t>
      </w:r>
      <w:r>
        <w:t xml:space="preserve"> </w:t>
      </w:r>
      <w:r>
        <w:rPr>
          <w:rFonts w:hint="eastAsia"/>
        </w:rPr>
        <w:t>индексы</w:t>
      </w:r>
      <w:r>
        <w:t xml:space="preserve"> </w:t>
      </w:r>
      <w:r>
        <w:rPr>
          <w:rFonts w:hint="eastAsia"/>
        </w:rPr>
        <w:t>цитирования</w:t>
      </w:r>
      <w:r>
        <w:t xml:space="preserve"> </w:t>
      </w:r>
      <w:r>
        <w:rPr>
          <w:rFonts w:hint="eastAsia"/>
        </w:rPr>
        <w:t>«</w:t>
      </w:r>
      <w:r>
        <w:t>Scopus</w:t>
      </w:r>
      <w:r>
        <w:rPr>
          <w:rFonts w:hint="eastAsia"/>
        </w:rPr>
        <w:t>»</w:t>
      </w:r>
      <w:r>
        <w:t xml:space="preserve"> </w:t>
      </w:r>
      <w:r>
        <w:rPr>
          <w:rFonts w:hint="eastAsia"/>
        </w:rPr>
        <w:t>и</w:t>
      </w:r>
      <w:r>
        <w:t xml:space="preserve"> </w:t>
      </w:r>
      <w:r>
        <w:rPr>
          <w:rFonts w:hint="eastAsia"/>
        </w:rPr>
        <w:t>«</w:t>
      </w:r>
      <w:r>
        <w:t>Web of Science</w:t>
      </w:r>
      <w:r>
        <w:rPr>
          <w:rFonts w:hint="eastAsia"/>
        </w:rPr>
        <w:t>»</w:t>
      </w:r>
      <w:r>
        <w:t xml:space="preserve">, </w:t>
      </w:r>
      <w:r>
        <w:rPr>
          <w:rFonts w:hint="eastAsia"/>
        </w:rPr>
        <w:t>две</w:t>
      </w:r>
      <w:r>
        <w:t xml:space="preserve"> </w:t>
      </w:r>
      <w:r>
        <w:rPr>
          <w:rFonts w:hint="eastAsia"/>
        </w:rPr>
        <w:t>статьи</w:t>
      </w:r>
      <w:r>
        <w:t xml:space="preserve"> </w:t>
      </w:r>
      <w:r>
        <w:rPr>
          <w:rFonts w:hint="eastAsia"/>
        </w:rPr>
        <w:t>опубликованы</w:t>
      </w:r>
      <w:r>
        <w:t xml:space="preserve"> </w:t>
      </w:r>
      <w:r>
        <w:rPr>
          <w:rFonts w:hint="eastAsia"/>
        </w:rPr>
        <w:t>в</w:t>
      </w:r>
      <w:r>
        <w:t xml:space="preserve"> </w:t>
      </w:r>
      <w:r>
        <w:rPr>
          <w:rFonts w:hint="eastAsia"/>
        </w:rPr>
        <w:t>журналах</w:t>
      </w:r>
      <w:r>
        <w:t xml:space="preserve">, </w:t>
      </w:r>
      <w:r>
        <w:rPr>
          <w:rFonts w:hint="eastAsia"/>
        </w:rPr>
        <w:t>входящих</w:t>
      </w:r>
      <w:r>
        <w:t xml:space="preserve"> </w:t>
      </w:r>
      <w:r>
        <w:rPr>
          <w:rFonts w:hint="eastAsia"/>
        </w:rPr>
        <w:t>в</w:t>
      </w:r>
      <w:r>
        <w:t xml:space="preserve"> 1-</w:t>
      </w:r>
      <w:r>
        <w:rPr>
          <w:rFonts w:hint="eastAsia"/>
        </w:rPr>
        <w:t>й</w:t>
      </w:r>
      <w:r>
        <w:t xml:space="preserve"> </w:t>
      </w:r>
      <w:r>
        <w:rPr>
          <w:rFonts w:hint="eastAsia"/>
        </w:rPr>
        <w:t>квартиль</w:t>
      </w:r>
      <w:r>
        <w:t xml:space="preserve"> </w:t>
      </w:r>
      <w:r>
        <w:rPr>
          <w:rFonts w:hint="eastAsia"/>
        </w:rPr>
        <w:t>в</w:t>
      </w:r>
      <w:r>
        <w:t xml:space="preserve"> </w:t>
      </w:r>
      <w:r>
        <w:rPr>
          <w:rFonts w:hint="eastAsia"/>
        </w:rPr>
        <w:t>МБД</w:t>
      </w:r>
      <w:r>
        <w:t xml:space="preserve"> </w:t>
      </w:r>
      <w:r>
        <w:rPr>
          <w:rFonts w:hint="eastAsia"/>
        </w:rPr>
        <w:t>«</w:t>
      </w:r>
      <w:r>
        <w:t>Scopus</w:t>
      </w:r>
      <w:r>
        <w:rPr>
          <w:rFonts w:hint="eastAsia"/>
        </w:rPr>
        <w:t>»</w:t>
      </w:r>
      <w:r>
        <w:t xml:space="preserve">, </w:t>
      </w:r>
      <w:r>
        <w:rPr>
          <w:rFonts w:hint="eastAsia"/>
        </w:rPr>
        <w:t>две</w:t>
      </w:r>
      <w:r>
        <w:t xml:space="preserve"> </w:t>
      </w:r>
      <w:r>
        <w:rPr>
          <w:rFonts w:hint="eastAsia"/>
        </w:rPr>
        <w:t>—</w:t>
      </w:r>
      <w:r>
        <w:t xml:space="preserve"> </w:t>
      </w:r>
      <w:r>
        <w:rPr>
          <w:rFonts w:hint="eastAsia"/>
        </w:rPr>
        <w:t>в</w:t>
      </w:r>
      <w:r>
        <w:t xml:space="preserve"> </w:t>
      </w:r>
      <w:r>
        <w:rPr>
          <w:rFonts w:hint="eastAsia"/>
        </w:rPr>
        <w:t>журналах</w:t>
      </w:r>
      <w:r>
        <w:t xml:space="preserve"> 2-</w:t>
      </w:r>
      <w:r>
        <w:rPr>
          <w:rFonts w:hint="eastAsia"/>
        </w:rPr>
        <w:t>го</w:t>
      </w:r>
      <w:r>
        <w:t xml:space="preserve"> </w:t>
      </w:r>
      <w:r>
        <w:rPr>
          <w:rFonts w:hint="eastAsia"/>
        </w:rPr>
        <w:t>квартиля</w:t>
      </w:r>
      <w:r>
        <w:t xml:space="preserve">, </w:t>
      </w:r>
      <w:r>
        <w:rPr>
          <w:rFonts w:hint="eastAsia"/>
        </w:rPr>
        <w:t>три</w:t>
      </w:r>
      <w:r>
        <w:t xml:space="preserve"> </w:t>
      </w:r>
      <w:r>
        <w:rPr>
          <w:rFonts w:hint="eastAsia"/>
        </w:rPr>
        <w:t>—</w:t>
      </w:r>
      <w:r>
        <w:t xml:space="preserve"> </w:t>
      </w:r>
      <w:r>
        <w:rPr>
          <w:rFonts w:hint="eastAsia"/>
        </w:rPr>
        <w:t>в</w:t>
      </w:r>
      <w:r>
        <w:t xml:space="preserve"> </w:t>
      </w:r>
      <w:r>
        <w:rPr>
          <w:rFonts w:hint="eastAsia"/>
        </w:rPr>
        <w:t>журналах</w:t>
      </w:r>
      <w:r>
        <w:t xml:space="preserve"> </w:t>
      </w:r>
      <w:r>
        <w:rPr>
          <w:rFonts w:hint="eastAsia"/>
        </w:rPr>
        <w:t>из</w:t>
      </w:r>
      <w:r>
        <w:t xml:space="preserve"> </w:t>
      </w:r>
      <w:r>
        <w:rPr>
          <w:rFonts w:hint="eastAsia"/>
        </w:rPr>
        <w:t>перечня</w:t>
      </w:r>
      <w:r>
        <w:t xml:space="preserve"> </w:t>
      </w:r>
      <w:r>
        <w:rPr>
          <w:rFonts w:hint="eastAsia"/>
        </w:rPr>
        <w:t>журналов</w:t>
      </w:r>
      <w:r>
        <w:t xml:space="preserve"> </w:t>
      </w:r>
      <w:r>
        <w:rPr>
          <w:rFonts w:hint="eastAsia"/>
        </w:rPr>
        <w:t>высокого</w:t>
      </w:r>
      <w:r>
        <w:t xml:space="preserve"> </w:t>
      </w:r>
      <w:r>
        <w:rPr>
          <w:rFonts w:hint="eastAsia"/>
        </w:rPr>
        <w:t>уровня</w:t>
      </w:r>
      <w:r>
        <w:t xml:space="preserve">, </w:t>
      </w:r>
      <w:r>
        <w:rPr>
          <w:rFonts w:hint="eastAsia"/>
        </w:rPr>
        <w:t>подготовленного</w:t>
      </w:r>
      <w:r>
        <w:t xml:space="preserve"> </w:t>
      </w:r>
      <w:r>
        <w:rPr>
          <w:rFonts w:hint="eastAsia"/>
        </w:rPr>
        <w:t>НИУ</w:t>
      </w:r>
      <w:r>
        <w:t xml:space="preserve"> </w:t>
      </w:r>
      <w:r>
        <w:rPr>
          <w:rFonts w:hint="eastAsia"/>
        </w:rPr>
        <w:t>ВШЭ</w:t>
      </w:r>
      <w:r>
        <w:t>.</w:t>
      </w:r>
    </w:p>
    <w:p w14:paraId="69DE567F" w14:textId="77777777" w:rsidR="009F73CE" w:rsidRDefault="009F73CE" w:rsidP="009F73CE"/>
    <w:p w14:paraId="11A93DBA" w14:textId="77777777" w:rsidR="009F73CE" w:rsidRDefault="009F73CE" w:rsidP="009F73CE">
      <w:r>
        <w:t xml:space="preserve">1.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Языковые</w:t>
      </w:r>
      <w:r>
        <w:t xml:space="preserve"> </w:t>
      </w:r>
      <w:r>
        <w:rPr>
          <w:rFonts w:hint="eastAsia"/>
        </w:rPr>
        <w:t>и</w:t>
      </w:r>
      <w:r>
        <w:t xml:space="preserve"> </w:t>
      </w:r>
      <w:r>
        <w:rPr>
          <w:rFonts w:hint="eastAsia"/>
        </w:rPr>
        <w:t>литературные</w:t>
      </w:r>
      <w:r>
        <w:t xml:space="preserve"> </w:t>
      </w:r>
      <w:r>
        <w:rPr>
          <w:rFonts w:hint="eastAsia"/>
        </w:rPr>
        <w:t>контакты</w:t>
      </w:r>
      <w:r>
        <w:t xml:space="preserve"> </w:t>
      </w:r>
      <w:r>
        <w:rPr>
          <w:rFonts w:hint="eastAsia"/>
        </w:rPr>
        <w:t>восточных</w:t>
      </w:r>
      <w:r>
        <w:t xml:space="preserve"> </w:t>
      </w:r>
      <w:r>
        <w:rPr>
          <w:rFonts w:hint="eastAsia"/>
        </w:rPr>
        <w:t>славян</w:t>
      </w:r>
      <w:r>
        <w:t xml:space="preserve"> </w:t>
      </w:r>
      <w:r>
        <w:rPr>
          <w:rFonts w:hint="eastAsia"/>
        </w:rPr>
        <w:t>и</w:t>
      </w:r>
      <w:r>
        <w:t xml:space="preserve"> </w:t>
      </w:r>
      <w:r>
        <w:rPr>
          <w:rFonts w:hint="eastAsia"/>
        </w:rPr>
        <w:t>евреев</w:t>
      </w:r>
      <w:r>
        <w:t xml:space="preserve"> </w:t>
      </w:r>
      <w:r>
        <w:rPr>
          <w:rFonts w:hint="eastAsia"/>
        </w:rPr>
        <w:t>в</w:t>
      </w:r>
      <w:r>
        <w:t xml:space="preserve"> </w:t>
      </w:r>
      <w:r>
        <w:rPr>
          <w:rFonts w:hint="eastAsia"/>
        </w:rPr>
        <w:t>средние</w:t>
      </w:r>
      <w:r>
        <w:t xml:space="preserve"> </w:t>
      </w:r>
      <w:r>
        <w:rPr>
          <w:rFonts w:hint="eastAsia"/>
        </w:rPr>
        <w:t>века</w:t>
      </w:r>
      <w:r>
        <w:t xml:space="preserve">. </w:t>
      </w:r>
      <w:r>
        <w:rPr>
          <w:rFonts w:hint="eastAsia"/>
        </w:rPr>
        <w:t>Итоги</w:t>
      </w:r>
      <w:r>
        <w:t xml:space="preserve"> </w:t>
      </w:r>
      <w:r>
        <w:rPr>
          <w:rFonts w:hint="eastAsia"/>
        </w:rPr>
        <w:t>и</w:t>
      </w:r>
      <w:r>
        <w:t xml:space="preserve"> </w:t>
      </w:r>
      <w:r>
        <w:rPr>
          <w:rFonts w:hint="eastAsia"/>
        </w:rPr>
        <w:t>перспективы</w:t>
      </w:r>
      <w:r>
        <w:t xml:space="preserve"> </w:t>
      </w:r>
      <w:r>
        <w:rPr>
          <w:rFonts w:hint="eastAsia"/>
        </w:rPr>
        <w:t>изучения</w:t>
      </w:r>
      <w:r>
        <w:t xml:space="preserve"> // Studi Slavistici XV. 2018. </w:t>
      </w:r>
      <w:r>
        <w:rPr>
          <w:rFonts w:hint="eastAsia"/>
        </w:rPr>
        <w:t>№</w:t>
      </w:r>
      <w:r>
        <w:t xml:space="preserve"> 1. </w:t>
      </w:r>
      <w:r>
        <w:rPr>
          <w:rFonts w:hint="eastAsia"/>
        </w:rPr>
        <w:t>С</w:t>
      </w:r>
      <w:r>
        <w:t>. 29-60. DOI: 10.13128/Studi_Slavis-20511</w:t>
      </w:r>
    </w:p>
    <w:p w14:paraId="24B1B827" w14:textId="77777777" w:rsidR="009F73CE" w:rsidRDefault="009F73CE" w:rsidP="009F73CE"/>
    <w:p w14:paraId="50F270C1" w14:textId="77777777" w:rsidR="009F73CE" w:rsidRDefault="009F73CE" w:rsidP="009F73CE">
      <w:r>
        <w:t xml:space="preserve">2.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Следы</w:t>
      </w:r>
      <w:r>
        <w:t xml:space="preserve"> </w:t>
      </w:r>
      <w:r>
        <w:rPr>
          <w:rFonts w:hint="eastAsia"/>
        </w:rPr>
        <w:t>раввинистической</w:t>
      </w:r>
      <w:r>
        <w:t xml:space="preserve"> </w:t>
      </w:r>
      <w:r>
        <w:rPr>
          <w:rFonts w:hint="eastAsia"/>
        </w:rPr>
        <w:t>экзегезы</w:t>
      </w:r>
      <w:r>
        <w:t xml:space="preserve"> </w:t>
      </w:r>
      <w:r>
        <w:rPr>
          <w:rFonts w:hint="eastAsia"/>
        </w:rPr>
        <w:t>на</w:t>
      </w:r>
      <w:r>
        <w:t xml:space="preserve"> </w:t>
      </w:r>
      <w:r>
        <w:rPr>
          <w:rFonts w:hint="eastAsia"/>
        </w:rPr>
        <w:t>«</w:t>
      </w:r>
      <w:r>
        <w:rPr>
          <w:rFonts w:hint="eastAsia"/>
        </w:rPr>
        <w:t>Благословение</w:t>
      </w:r>
      <w:r>
        <w:t xml:space="preserve"> </w:t>
      </w:r>
      <w:r>
        <w:rPr>
          <w:rFonts w:hint="eastAsia"/>
        </w:rPr>
        <w:t>Иакова</w:t>
      </w:r>
      <w:r>
        <w:t xml:space="preserve"> </w:t>
      </w:r>
      <w:r>
        <w:rPr>
          <w:rFonts w:hint="eastAsia"/>
        </w:rPr>
        <w:t>сыновьям</w:t>
      </w:r>
      <w:r>
        <w:rPr>
          <w:rFonts w:hint="eastAsia"/>
        </w:rPr>
        <w:t>»</w:t>
      </w:r>
      <w:r>
        <w:t xml:space="preserve"> (</w:t>
      </w:r>
      <w:r>
        <w:rPr>
          <w:rFonts w:hint="eastAsia"/>
        </w:rPr>
        <w:t>Быт</w:t>
      </w:r>
      <w:r>
        <w:t xml:space="preserve"> 49) </w:t>
      </w:r>
      <w:r>
        <w:rPr>
          <w:rFonts w:hint="eastAsia"/>
        </w:rPr>
        <w:t>в</w:t>
      </w:r>
      <w:r>
        <w:t xml:space="preserve"> </w:t>
      </w:r>
      <w:r>
        <w:rPr>
          <w:rFonts w:hint="eastAsia"/>
        </w:rPr>
        <w:t>апокрифических</w:t>
      </w:r>
      <w:r>
        <w:t xml:space="preserve"> </w:t>
      </w:r>
      <w:r>
        <w:rPr>
          <w:rFonts w:hint="eastAsia"/>
        </w:rPr>
        <w:t>версиях</w:t>
      </w:r>
      <w:r>
        <w:t xml:space="preserve"> </w:t>
      </w:r>
      <w:r>
        <w:rPr>
          <w:rFonts w:hint="eastAsia"/>
        </w:rPr>
        <w:t>Толковой</w:t>
      </w:r>
      <w:r>
        <w:t xml:space="preserve"> </w:t>
      </w:r>
      <w:r>
        <w:rPr>
          <w:rFonts w:hint="eastAsia"/>
        </w:rPr>
        <w:t>Палеи</w:t>
      </w:r>
      <w:r>
        <w:t xml:space="preserve"> </w:t>
      </w:r>
      <w:r>
        <w:rPr>
          <w:rFonts w:hint="eastAsia"/>
        </w:rPr>
        <w:t>и</w:t>
      </w:r>
      <w:r>
        <w:t xml:space="preserve"> </w:t>
      </w:r>
      <w:r>
        <w:rPr>
          <w:rFonts w:hint="eastAsia"/>
        </w:rPr>
        <w:t>славяно</w:t>
      </w:r>
      <w:r>
        <w:t>-</w:t>
      </w:r>
      <w:r>
        <w:rPr>
          <w:rFonts w:hint="eastAsia"/>
        </w:rPr>
        <w:t>русском</w:t>
      </w:r>
      <w:r>
        <w:t xml:space="preserve"> </w:t>
      </w:r>
      <w:r>
        <w:rPr>
          <w:rFonts w:hint="eastAsia"/>
        </w:rPr>
        <w:t>Пятикнижии</w:t>
      </w:r>
      <w:r>
        <w:t xml:space="preserve">, </w:t>
      </w:r>
      <w:r>
        <w:rPr>
          <w:rFonts w:hint="eastAsia"/>
        </w:rPr>
        <w:t>правленном</w:t>
      </w:r>
      <w:r>
        <w:t xml:space="preserve"> </w:t>
      </w:r>
      <w:r>
        <w:rPr>
          <w:rFonts w:hint="eastAsia"/>
        </w:rPr>
        <w:t>по</w:t>
      </w:r>
      <w:r>
        <w:t xml:space="preserve"> </w:t>
      </w:r>
      <w:r>
        <w:rPr>
          <w:rFonts w:hint="eastAsia"/>
        </w:rPr>
        <w:t>Масоретскому</w:t>
      </w:r>
      <w:r>
        <w:t xml:space="preserve"> </w:t>
      </w:r>
      <w:r>
        <w:rPr>
          <w:rFonts w:hint="eastAsia"/>
        </w:rPr>
        <w:t>тексту</w:t>
      </w:r>
      <w:r>
        <w:t xml:space="preserve"> // Slavia. Casopis pro slovanskou filologii. Roc. 85. 2016. S. 3-4. </w:t>
      </w:r>
      <w:r>
        <w:rPr>
          <w:rFonts w:hint="eastAsia"/>
        </w:rPr>
        <w:t>С</w:t>
      </w:r>
    </w:p>
    <w:p w14:paraId="7FDC8BFA" w14:textId="77777777" w:rsidR="009F73CE" w:rsidRDefault="009F73CE" w:rsidP="009F73CE"/>
    <w:p w14:paraId="4AF2FD4A" w14:textId="77777777" w:rsidR="009F73CE" w:rsidRDefault="009F73CE" w:rsidP="009F73CE">
      <w:r>
        <w:lastRenderedPageBreak/>
        <w:t>3. Grishchenko A. I. Turkic Loanwords in the Slavonic-Russian Pentateuchs Edited According to the Masoretic Text // Studia Slavica Academiae Scientiarum Hungaricae. Vol. 61. 2016. Iss. 2. P. 253-273. DOI: 10.1556/060</w:t>
      </w:r>
    </w:p>
    <w:p w14:paraId="66EBE94E" w14:textId="77777777" w:rsidR="009F73CE" w:rsidRDefault="009F73CE" w:rsidP="009F73CE"/>
    <w:p w14:paraId="036244FC" w14:textId="77777777" w:rsidR="009F73CE" w:rsidRDefault="009F73CE" w:rsidP="009F73CE">
      <w:r>
        <w:t xml:space="preserve">4.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w:t>
      </w:r>
      <w:r>
        <w:rPr>
          <w:rFonts w:hint="eastAsia"/>
        </w:rPr>
        <w:t>Дикие</w:t>
      </w:r>
      <w:r>
        <w:t xml:space="preserve"> </w:t>
      </w:r>
      <w:r>
        <w:rPr>
          <w:rFonts w:hint="eastAsia"/>
        </w:rPr>
        <w:t>звери</w:t>
      </w:r>
      <w:r>
        <w:rPr>
          <w:rFonts w:hint="eastAsia"/>
        </w:rPr>
        <w:t>»</w:t>
      </w:r>
      <w:r>
        <w:t xml:space="preserve"> </w:t>
      </w:r>
      <w:r>
        <w:rPr>
          <w:rFonts w:hint="eastAsia"/>
        </w:rPr>
        <w:t>Сигизмунда</w:t>
      </w:r>
      <w:r>
        <w:t xml:space="preserve"> </w:t>
      </w:r>
      <w:r>
        <w:rPr>
          <w:rFonts w:hint="eastAsia"/>
        </w:rPr>
        <w:t>Герберштейна</w:t>
      </w:r>
      <w:r>
        <w:t xml:space="preserve"> </w:t>
      </w:r>
      <w:r>
        <w:rPr>
          <w:rFonts w:hint="eastAsia"/>
        </w:rPr>
        <w:t>и</w:t>
      </w:r>
      <w:r>
        <w:t xml:space="preserve"> </w:t>
      </w:r>
      <w:r>
        <w:rPr>
          <w:rFonts w:hint="eastAsia"/>
        </w:rPr>
        <w:t>перечень</w:t>
      </w:r>
      <w:r>
        <w:t xml:space="preserve"> </w:t>
      </w:r>
      <w:r>
        <w:rPr>
          <w:rFonts w:hint="eastAsia"/>
        </w:rPr>
        <w:t>чистых</w:t>
      </w:r>
      <w:r>
        <w:t xml:space="preserve"> </w:t>
      </w:r>
      <w:r>
        <w:rPr>
          <w:rFonts w:hint="eastAsia"/>
        </w:rPr>
        <w:t>копытных</w:t>
      </w:r>
      <w:r>
        <w:t xml:space="preserve"> </w:t>
      </w:r>
      <w:r>
        <w:rPr>
          <w:rFonts w:hint="eastAsia"/>
        </w:rPr>
        <w:t>в</w:t>
      </w:r>
      <w:r>
        <w:t xml:space="preserve"> </w:t>
      </w:r>
      <w:r>
        <w:rPr>
          <w:rFonts w:hint="eastAsia"/>
        </w:rPr>
        <w:t>правленом</w:t>
      </w:r>
      <w:r>
        <w:t xml:space="preserve"> </w:t>
      </w:r>
      <w:r>
        <w:rPr>
          <w:rFonts w:hint="eastAsia"/>
        </w:rPr>
        <w:t>славяно</w:t>
      </w:r>
      <w:r>
        <w:t>-</w:t>
      </w:r>
      <w:r>
        <w:rPr>
          <w:rFonts w:hint="eastAsia"/>
        </w:rPr>
        <w:t>русском</w:t>
      </w:r>
      <w:r>
        <w:t xml:space="preserve"> </w:t>
      </w:r>
      <w:r>
        <w:rPr>
          <w:rFonts w:hint="eastAsia"/>
        </w:rPr>
        <w:t>Пятикнижии</w:t>
      </w:r>
      <w:r>
        <w:t xml:space="preserve"> // Slavisticna revija. Letnik 65/2017. St. 4 (oktober-december). </w:t>
      </w:r>
      <w:r>
        <w:rPr>
          <w:rFonts w:hint="eastAsia"/>
        </w:rPr>
        <w:t>С</w:t>
      </w:r>
    </w:p>
    <w:p w14:paraId="6BFD1D62" w14:textId="77777777" w:rsidR="009F73CE" w:rsidRDefault="009F73CE" w:rsidP="009F73CE"/>
    <w:p w14:paraId="685D2E63" w14:textId="77777777" w:rsidR="009F73CE" w:rsidRDefault="009F73CE" w:rsidP="009F73CE">
      <w:r>
        <w:t xml:space="preserve">5.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Ещё</w:t>
      </w:r>
      <w:r>
        <w:t xml:space="preserve"> </w:t>
      </w:r>
      <w:r>
        <w:rPr>
          <w:rFonts w:hint="eastAsia"/>
        </w:rPr>
        <w:t>раз</w:t>
      </w:r>
      <w:r>
        <w:t xml:space="preserve"> </w:t>
      </w:r>
      <w:r>
        <w:rPr>
          <w:rFonts w:hint="eastAsia"/>
        </w:rPr>
        <w:t>о</w:t>
      </w:r>
      <w:r>
        <w:t xml:space="preserve"> </w:t>
      </w:r>
      <w:r>
        <w:rPr>
          <w:rFonts w:hint="eastAsia"/>
        </w:rPr>
        <w:t>происхождении</w:t>
      </w:r>
      <w:r>
        <w:t xml:space="preserve"> </w:t>
      </w:r>
      <w:r>
        <w:rPr>
          <w:rFonts w:hint="eastAsia"/>
        </w:rPr>
        <w:t>кириллической</w:t>
      </w:r>
      <w:r>
        <w:t xml:space="preserve"> </w:t>
      </w:r>
      <w:r>
        <w:rPr>
          <w:rFonts w:hint="eastAsia"/>
        </w:rPr>
        <w:t>буквы</w:t>
      </w:r>
      <w:r>
        <w:t xml:space="preserve"> </w:t>
      </w:r>
      <w:r>
        <w:rPr>
          <w:rFonts w:hint="eastAsia"/>
        </w:rPr>
        <w:t>«</w:t>
      </w:r>
      <w:r>
        <w:rPr>
          <w:rFonts w:hint="eastAsia"/>
        </w:rPr>
        <w:t>Э</w:t>
      </w:r>
      <w:r>
        <w:rPr>
          <w:rFonts w:hint="eastAsia"/>
        </w:rPr>
        <w:t>»</w:t>
      </w:r>
      <w:r>
        <w:t xml:space="preserve">: </w:t>
      </w:r>
      <w:r>
        <w:rPr>
          <w:rFonts w:hint="eastAsia"/>
        </w:rPr>
        <w:t>кириллица</w:t>
      </w:r>
      <w:r>
        <w:t xml:space="preserve">, </w:t>
      </w:r>
      <w:r>
        <w:rPr>
          <w:rFonts w:hint="eastAsia"/>
        </w:rPr>
        <w:t>глаголица</w:t>
      </w:r>
      <w:r>
        <w:t xml:space="preserve"> </w:t>
      </w:r>
      <w:r>
        <w:rPr>
          <w:rFonts w:hint="eastAsia"/>
        </w:rPr>
        <w:t>или</w:t>
      </w:r>
      <w:r>
        <w:t xml:space="preserve"> </w:t>
      </w:r>
      <w:r>
        <w:rPr>
          <w:rFonts w:hint="eastAsia"/>
        </w:rPr>
        <w:t>еврейское</w:t>
      </w:r>
      <w:r>
        <w:t xml:space="preserve"> </w:t>
      </w:r>
      <w:r>
        <w:rPr>
          <w:rFonts w:hint="eastAsia"/>
        </w:rPr>
        <w:t>письмо</w:t>
      </w:r>
      <w:r>
        <w:t xml:space="preserve">? // Slovo: casopis Staroslavenskoga instituta u Zagrebu. 2019. </w:t>
      </w:r>
      <w:r>
        <w:rPr>
          <w:rFonts w:hint="eastAsia"/>
        </w:rPr>
        <w:t>№</w:t>
      </w:r>
      <w:r>
        <w:t xml:space="preserve"> 69. Str. 35-69. DOI: 10.31745/s</w:t>
      </w:r>
    </w:p>
    <w:p w14:paraId="59C97A7C" w14:textId="77777777" w:rsidR="009F73CE" w:rsidRDefault="009F73CE" w:rsidP="009F73CE"/>
    <w:p w14:paraId="216CBDD1" w14:textId="77777777" w:rsidR="009F73CE" w:rsidRDefault="009F73CE" w:rsidP="009F73CE">
      <w:r>
        <w:t xml:space="preserve">6.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Какие</w:t>
      </w:r>
      <w:r>
        <w:t xml:space="preserve"> </w:t>
      </w:r>
      <w:r>
        <w:rPr>
          <w:rFonts w:hint="eastAsia"/>
        </w:rPr>
        <w:t>стурлаби</w:t>
      </w:r>
      <w:r>
        <w:t xml:space="preserve"> </w:t>
      </w:r>
      <w:r>
        <w:rPr>
          <w:rFonts w:hint="eastAsia"/>
        </w:rPr>
        <w:t>украла</w:t>
      </w:r>
      <w:r>
        <w:t xml:space="preserve"> </w:t>
      </w:r>
      <w:r>
        <w:rPr>
          <w:rFonts w:hint="eastAsia"/>
        </w:rPr>
        <w:t>Рахиль</w:t>
      </w:r>
      <w:r>
        <w:t xml:space="preserve"> </w:t>
      </w:r>
      <w:r>
        <w:rPr>
          <w:rFonts w:hint="eastAsia"/>
        </w:rPr>
        <w:t>у</w:t>
      </w:r>
      <w:r>
        <w:t xml:space="preserve"> </w:t>
      </w:r>
      <w:r>
        <w:rPr>
          <w:rFonts w:hint="eastAsia"/>
        </w:rPr>
        <w:t>Лавана</w:t>
      </w:r>
      <w:r>
        <w:t>? (</w:t>
      </w:r>
      <w:r>
        <w:rPr>
          <w:rFonts w:hint="eastAsia"/>
        </w:rPr>
        <w:t>Об</w:t>
      </w:r>
      <w:r>
        <w:t xml:space="preserve"> </w:t>
      </w:r>
      <w:r>
        <w:rPr>
          <w:rFonts w:hint="eastAsia"/>
        </w:rPr>
        <w:t>источниках</w:t>
      </w:r>
      <w:r>
        <w:t xml:space="preserve"> </w:t>
      </w:r>
      <w:r>
        <w:rPr>
          <w:rFonts w:hint="eastAsia"/>
        </w:rPr>
        <w:t>глосс</w:t>
      </w:r>
      <w:r>
        <w:t xml:space="preserve"> </w:t>
      </w:r>
      <w:r>
        <w:rPr>
          <w:rFonts w:hint="eastAsia"/>
        </w:rPr>
        <w:t>славяно</w:t>
      </w:r>
      <w:r>
        <w:t>-</w:t>
      </w:r>
      <w:r>
        <w:rPr>
          <w:rFonts w:hint="eastAsia"/>
        </w:rPr>
        <w:t>русского</w:t>
      </w:r>
      <w:r>
        <w:t xml:space="preserve"> </w:t>
      </w:r>
      <w:r>
        <w:rPr>
          <w:rFonts w:hint="eastAsia"/>
        </w:rPr>
        <w:t>Пятикнижия</w:t>
      </w:r>
      <w:r>
        <w:t xml:space="preserve"> XV </w:t>
      </w:r>
      <w:r>
        <w:rPr>
          <w:rFonts w:hint="eastAsia"/>
        </w:rPr>
        <w:t>века</w:t>
      </w:r>
      <w:r>
        <w:t xml:space="preserve">) // </w:t>
      </w:r>
      <w:r>
        <w:rPr>
          <w:rFonts w:hint="eastAsia"/>
        </w:rPr>
        <w:t>Древняя</w:t>
      </w:r>
      <w:r>
        <w:t xml:space="preserve"> </w:t>
      </w:r>
      <w:r>
        <w:rPr>
          <w:rFonts w:hint="eastAsia"/>
        </w:rPr>
        <w:t>Русь</w:t>
      </w:r>
      <w:r>
        <w:t xml:space="preserve">. </w:t>
      </w:r>
      <w:r>
        <w:rPr>
          <w:rFonts w:hint="eastAsia"/>
        </w:rPr>
        <w:t>Вопросы</w:t>
      </w:r>
      <w:r>
        <w:t xml:space="preserve"> </w:t>
      </w:r>
      <w:r>
        <w:rPr>
          <w:rFonts w:hint="eastAsia"/>
        </w:rPr>
        <w:t>медиевистики</w:t>
      </w:r>
      <w:r>
        <w:t xml:space="preserve">. 2018. </w:t>
      </w:r>
      <w:r>
        <w:rPr>
          <w:rFonts w:hint="eastAsia"/>
        </w:rPr>
        <w:t>№</w:t>
      </w:r>
      <w:r>
        <w:t xml:space="preserve"> 1 (71). </w:t>
      </w:r>
      <w:r>
        <w:rPr>
          <w:rFonts w:hint="eastAsia"/>
        </w:rPr>
        <w:t>С</w:t>
      </w:r>
    </w:p>
    <w:p w14:paraId="63BABB70" w14:textId="77777777" w:rsidR="009F73CE" w:rsidRDefault="009F73CE" w:rsidP="009F73CE"/>
    <w:p w14:paraId="0DB5A097" w14:textId="77777777" w:rsidR="009F73CE" w:rsidRDefault="009F73CE" w:rsidP="009F73CE">
      <w:r>
        <w:t xml:space="preserve">7.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Хронология</w:t>
      </w:r>
      <w:r>
        <w:t xml:space="preserve"> </w:t>
      </w:r>
      <w:r>
        <w:rPr>
          <w:rFonts w:hint="eastAsia"/>
        </w:rPr>
        <w:t>«</w:t>
      </w:r>
      <w:r>
        <w:rPr>
          <w:rFonts w:hint="eastAsia"/>
        </w:rPr>
        <w:t>Родословия</w:t>
      </w:r>
      <w:r>
        <w:t xml:space="preserve"> </w:t>
      </w:r>
      <w:r>
        <w:rPr>
          <w:rFonts w:hint="eastAsia"/>
        </w:rPr>
        <w:t>Адама</w:t>
      </w:r>
      <w:r>
        <w:rPr>
          <w:rFonts w:hint="eastAsia"/>
        </w:rPr>
        <w:t>»</w:t>
      </w:r>
      <w:r>
        <w:t xml:space="preserve"> (</w:t>
      </w:r>
      <w:r>
        <w:rPr>
          <w:rFonts w:hint="eastAsia"/>
        </w:rPr>
        <w:t>Быт</w:t>
      </w:r>
      <w:r>
        <w:t xml:space="preserve"> 5) </w:t>
      </w:r>
      <w:r>
        <w:rPr>
          <w:rFonts w:hint="eastAsia"/>
        </w:rPr>
        <w:t>в</w:t>
      </w:r>
      <w:r>
        <w:t xml:space="preserve"> </w:t>
      </w:r>
      <w:r>
        <w:rPr>
          <w:rFonts w:hint="eastAsia"/>
        </w:rPr>
        <w:t>Правленом</w:t>
      </w:r>
      <w:r>
        <w:t xml:space="preserve"> </w:t>
      </w:r>
      <w:r>
        <w:rPr>
          <w:rFonts w:hint="eastAsia"/>
        </w:rPr>
        <w:t>славяно</w:t>
      </w:r>
      <w:r>
        <w:t>-</w:t>
      </w:r>
      <w:r>
        <w:rPr>
          <w:rFonts w:hint="eastAsia"/>
        </w:rPr>
        <w:t>русском</w:t>
      </w:r>
      <w:r>
        <w:t xml:space="preserve"> </w:t>
      </w:r>
      <w:r>
        <w:rPr>
          <w:rFonts w:hint="eastAsia"/>
        </w:rPr>
        <w:t>Пятикнижии</w:t>
      </w:r>
      <w:r>
        <w:t xml:space="preserve"> XV </w:t>
      </w:r>
      <w:r>
        <w:rPr>
          <w:rFonts w:hint="eastAsia"/>
        </w:rPr>
        <w:t>века</w:t>
      </w:r>
      <w:r>
        <w:t xml:space="preserve">: </w:t>
      </w:r>
      <w:r>
        <w:rPr>
          <w:rFonts w:hint="eastAsia"/>
        </w:rPr>
        <w:t>К</w:t>
      </w:r>
      <w:r>
        <w:t xml:space="preserve"> </w:t>
      </w:r>
      <w:r>
        <w:rPr>
          <w:rFonts w:hint="eastAsia"/>
        </w:rPr>
        <w:t>истокам</w:t>
      </w:r>
      <w:r>
        <w:t xml:space="preserve"> </w:t>
      </w:r>
      <w:r>
        <w:rPr>
          <w:rFonts w:hint="eastAsia"/>
        </w:rPr>
        <w:t>календарных</w:t>
      </w:r>
      <w:r>
        <w:t xml:space="preserve"> </w:t>
      </w:r>
      <w:r>
        <w:rPr>
          <w:rFonts w:hint="eastAsia"/>
        </w:rPr>
        <w:t>споров</w:t>
      </w:r>
      <w:r>
        <w:t xml:space="preserve"> </w:t>
      </w:r>
      <w:r>
        <w:rPr>
          <w:rFonts w:hint="eastAsia"/>
        </w:rPr>
        <w:t>с</w:t>
      </w:r>
      <w:r>
        <w:t xml:space="preserve"> </w:t>
      </w:r>
      <w:r>
        <w:rPr>
          <w:rFonts w:hint="eastAsia"/>
        </w:rPr>
        <w:t>«</w:t>
      </w:r>
      <w:r>
        <w:rPr>
          <w:rFonts w:hint="eastAsia"/>
        </w:rPr>
        <w:t>жидовствующими</w:t>
      </w:r>
      <w:r>
        <w:rPr>
          <w:rFonts w:hint="eastAsia"/>
        </w:rPr>
        <w:t>»</w:t>
      </w:r>
      <w:r>
        <w:t xml:space="preserve"> // </w:t>
      </w:r>
      <w:r>
        <w:rPr>
          <w:rFonts w:hint="eastAsia"/>
        </w:rPr>
        <w:t>Вестник</w:t>
      </w:r>
      <w:r>
        <w:t xml:space="preserve"> </w:t>
      </w:r>
      <w:r>
        <w:rPr>
          <w:rFonts w:hint="eastAsia"/>
        </w:rPr>
        <w:t>Православного</w:t>
      </w:r>
      <w:r>
        <w:t xml:space="preserve"> </w:t>
      </w:r>
      <w:r>
        <w:rPr>
          <w:rFonts w:hint="eastAsia"/>
        </w:rPr>
        <w:t>Свято</w:t>
      </w:r>
      <w:r>
        <w:t>-</w:t>
      </w:r>
      <w:r>
        <w:rPr>
          <w:rFonts w:hint="eastAsia"/>
        </w:rPr>
        <w:t>Тихоновского</w:t>
      </w:r>
      <w:r>
        <w:t xml:space="preserve"> </w:t>
      </w:r>
      <w:r>
        <w:rPr>
          <w:rFonts w:hint="eastAsia"/>
        </w:rPr>
        <w:t>гуманитарного</w:t>
      </w:r>
      <w:r>
        <w:t xml:space="preserve"> </w:t>
      </w:r>
      <w:r>
        <w:rPr>
          <w:rFonts w:hint="eastAsia"/>
        </w:rPr>
        <w:t>университета</w:t>
      </w:r>
      <w:r>
        <w:t xml:space="preserve">. </w:t>
      </w:r>
      <w:r>
        <w:rPr>
          <w:rFonts w:hint="eastAsia"/>
        </w:rPr>
        <w:t>Серия</w:t>
      </w:r>
      <w:r>
        <w:t xml:space="preserve"> III: </w:t>
      </w:r>
      <w:r>
        <w:rPr>
          <w:rFonts w:hint="eastAsia"/>
        </w:rPr>
        <w:t>Филология</w:t>
      </w:r>
      <w:r>
        <w:t xml:space="preserve">. 2018. </w:t>
      </w:r>
      <w:r>
        <w:rPr>
          <w:rFonts w:hint="eastAsia"/>
        </w:rPr>
        <w:t>№</w:t>
      </w:r>
      <w:r>
        <w:t xml:space="preserve"> 56. </w:t>
      </w:r>
      <w:r>
        <w:rPr>
          <w:rFonts w:hint="eastAsia"/>
        </w:rPr>
        <w:t>С</w:t>
      </w:r>
      <w:r>
        <w:t>. 9-47. DOI: 10.15382/sturIII201856</w:t>
      </w:r>
    </w:p>
    <w:p w14:paraId="0BDE7FB9" w14:textId="77777777" w:rsidR="009F73CE" w:rsidRDefault="009F73CE" w:rsidP="009F73CE"/>
    <w:p w14:paraId="71D69EE4" w14:textId="77777777" w:rsidR="009F73CE" w:rsidRDefault="009F73CE" w:rsidP="009F73CE">
      <w:r>
        <w:t xml:space="preserve">8.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Язык</w:t>
      </w:r>
      <w:r>
        <w:t xml:space="preserve"> </w:t>
      </w:r>
      <w:r>
        <w:rPr>
          <w:rFonts w:hint="eastAsia"/>
        </w:rPr>
        <w:t>«</w:t>
      </w:r>
      <w:r>
        <w:rPr>
          <w:rFonts w:hint="eastAsia"/>
        </w:rPr>
        <w:t>Забелинской</w:t>
      </w:r>
      <w:r>
        <w:t xml:space="preserve"> </w:t>
      </w:r>
      <w:r>
        <w:rPr>
          <w:rFonts w:hint="eastAsia"/>
        </w:rPr>
        <w:t>подборки</w:t>
      </w:r>
      <w:r>
        <w:rPr>
          <w:rFonts w:hint="eastAsia"/>
        </w:rPr>
        <w:t>»</w:t>
      </w:r>
      <w:r>
        <w:t xml:space="preserve"> </w:t>
      </w:r>
      <w:r>
        <w:rPr>
          <w:rFonts w:hint="eastAsia"/>
        </w:rPr>
        <w:t>—</w:t>
      </w:r>
      <w:r>
        <w:t xml:space="preserve"> </w:t>
      </w:r>
      <w:r>
        <w:rPr>
          <w:rFonts w:hint="eastAsia"/>
        </w:rPr>
        <w:t>неизвестного</w:t>
      </w:r>
      <w:r>
        <w:t xml:space="preserve"> </w:t>
      </w:r>
      <w:r>
        <w:rPr>
          <w:rFonts w:hint="eastAsia"/>
        </w:rPr>
        <w:t>памятника</w:t>
      </w:r>
      <w:r>
        <w:t xml:space="preserve"> </w:t>
      </w:r>
      <w:r>
        <w:rPr>
          <w:rFonts w:hint="eastAsia"/>
        </w:rPr>
        <w:t>восточнославянского</w:t>
      </w:r>
      <w:r>
        <w:t xml:space="preserve"> </w:t>
      </w:r>
      <w:r>
        <w:rPr>
          <w:rFonts w:hint="eastAsia"/>
        </w:rPr>
        <w:t>христианского</w:t>
      </w:r>
      <w:r>
        <w:t xml:space="preserve"> </w:t>
      </w:r>
      <w:r>
        <w:rPr>
          <w:rFonts w:hint="eastAsia"/>
        </w:rPr>
        <w:t>гебраизма</w:t>
      </w:r>
      <w:r>
        <w:t xml:space="preserve"> </w:t>
      </w:r>
      <w:r>
        <w:rPr>
          <w:rFonts w:hint="eastAsia"/>
        </w:rPr>
        <w:t>на</w:t>
      </w:r>
      <w:r>
        <w:t xml:space="preserve"> </w:t>
      </w:r>
      <w:r>
        <w:rPr>
          <w:rFonts w:hint="eastAsia"/>
        </w:rPr>
        <w:t>землях</w:t>
      </w:r>
      <w:r>
        <w:t xml:space="preserve"> </w:t>
      </w:r>
      <w:r>
        <w:rPr>
          <w:rFonts w:hint="eastAsia"/>
        </w:rPr>
        <w:t>Речи</w:t>
      </w:r>
      <w:r>
        <w:t xml:space="preserve"> </w:t>
      </w:r>
      <w:r>
        <w:rPr>
          <w:rFonts w:hint="eastAsia"/>
        </w:rPr>
        <w:t>По</w:t>
      </w:r>
      <w:r>
        <w:t>-</w:t>
      </w:r>
      <w:r>
        <w:rPr>
          <w:rFonts w:hint="eastAsia"/>
        </w:rPr>
        <w:t>сполитой</w:t>
      </w:r>
      <w:r>
        <w:t xml:space="preserve"> // Rocznik Teologiczny LXII - z. 2/2020. s. 547-589. DOI: 10.36124/rt</w:t>
      </w:r>
    </w:p>
    <w:p w14:paraId="519A83FE" w14:textId="77777777" w:rsidR="009F73CE" w:rsidRDefault="009F73CE" w:rsidP="009F73CE"/>
    <w:p w14:paraId="2FC68828" w14:textId="77777777" w:rsidR="009F73CE" w:rsidRDefault="009F73CE" w:rsidP="009F73CE">
      <w:r>
        <w:t xml:space="preserve">9.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Глоссарий</w:t>
      </w:r>
      <w:r>
        <w:t xml:space="preserve"> </w:t>
      </w:r>
      <w:r>
        <w:rPr>
          <w:rFonts w:hint="eastAsia"/>
        </w:rPr>
        <w:t>к</w:t>
      </w:r>
      <w:r>
        <w:t xml:space="preserve"> </w:t>
      </w:r>
      <w:r>
        <w:rPr>
          <w:rFonts w:hint="eastAsia"/>
        </w:rPr>
        <w:t>Песни</w:t>
      </w:r>
      <w:r>
        <w:t xml:space="preserve"> </w:t>
      </w:r>
      <w:r>
        <w:rPr>
          <w:rFonts w:hint="eastAsia"/>
        </w:rPr>
        <w:t>песней</w:t>
      </w:r>
      <w:r>
        <w:t xml:space="preserve"> </w:t>
      </w:r>
      <w:r>
        <w:rPr>
          <w:rFonts w:hint="eastAsia"/>
        </w:rPr>
        <w:t>в</w:t>
      </w:r>
      <w:r>
        <w:t xml:space="preserve"> </w:t>
      </w:r>
      <w:r>
        <w:rPr>
          <w:rFonts w:hint="eastAsia"/>
        </w:rPr>
        <w:t>«</w:t>
      </w:r>
      <w:r>
        <w:rPr>
          <w:rFonts w:hint="eastAsia"/>
        </w:rPr>
        <w:t>Забелинской</w:t>
      </w:r>
      <w:r>
        <w:t xml:space="preserve"> </w:t>
      </w:r>
      <w:r>
        <w:rPr>
          <w:rFonts w:hint="eastAsia"/>
        </w:rPr>
        <w:t>подборке</w:t>
      </w:r>
      <w:r>
        <w:rPr>
          <w:rFonts w:hint="eastAsia"/>
        </w:rPr>
        <w:t>»</w:t>
      </w:r>
      <w:r>
        <w:t xml:space="preserve">: </w:t>
      </w:r>
      <w:r>
        <w:rPr>
          <w:rFonts w:hint="eastAsia"/>
        </w:rPr>
        <w:t>заимствованная</w:t>
      </w:r>
      <w:r>
        <w:t xml:space="preserve"> </w:t>
      </w:r>
      <w:r>
        <w:rPr>
          <w:rFonts w:hint="eastAsia"/>
        </w:rPr>
        <w:t>лексика</w:t>
      </w:r>
      <w:r>
        <w:t xml:space="preserve"> </w:t>
      </w:r>
      <w:r>
        <w:rPr>
          <w:rFonts w:hint="eastAsia"/>
        </w:rPr>
        <w:t>и</w:t>
      </w:r>
      <w:r>
        <w:t xml:space="preserve"> </w:t>
      </w:r>
      <w:r>
        <w:rPr>
          <w:rFonts w:hint="eastAsia"/>
        </w:rPr>
        <w:t>её</w:t>
      </w:r>
      <w:r>
        <w:t xml:space="preserve"> </w:t>
      </w:r>
      <w:r>
        <w:rPr>
          <w:rFonts w:hint="eastAsia"/>
        </w:rPr>
        <w:t>источники</w:t>
      </w:r>
      <w:r>
        <w:t xml:space="preserve"> // </w:t>
      </w:r>
      <w:r>
        <w:rPr>
          <w:rFonts w:hint="eastAsia"/>
        </w:rPr>
        <w:t>Вестник</w:t>
      </w:r>
      <w:r>
        <w:t xml:space="preserve"> </w:t>
      </w:r>
      <w:r>
        <w:rPr>
          <w:rFonts w:hint="eastAsia"/>
        </w:rPr>
        <w:t>ПСТГУ</w:t>
      </w:r>
      <w:r>
        <w:t xml:space="preserve">. </w:t>
      </w:r>
      <w:r>
        <w:rPr>
          <w:rFonts w:hint="eastAsia"/>
        </w:rPr>
        <w:t>Серия</w:t>
      </w:r>
      <w:r>
        <w:t xml:space="preserve"> III: </w:t>
      </w:r>
      <w:r>
        <w:rPr>
          <w:rFonts w:hint="eastAsia"/>
        </w:rPr>
        <w:t>Филология</w:t>
      </w:r>
      <w:r>
        <w:t xml:space="preserve">. 2021. </w:t>
      </w:r>
      <w:r>
        <w:rPr>
          <w:rFonts w:hint="eastAsia"/>
        </w:rPr>
        <w:t>№</w:t>
      </w:r>
      <w:r>
        <w:t xml:space="preserve"> 67. </w:t>
      </w:r>
      <w:r>
        <w:rPr>
          <w:rFonts w:hint="eastAsia"/>
        </w:rPr>
        <w:t>С</w:t>
      </w:r>
      <w:r>
        <w:t>. 11-49. DOI: 10.15382/sturIII202167</w:t>
      </w:r>
    </w:p>
    <w:p w14:paraId="6E623B0C" w14:textId="77777777" w:rsidR="009F73CE" w:rsidRDefault="009F73CE" w:rsidP="009F73CE"/>
    <w:p w14:paraId="4980375E" w14:textId="77777777" w:rsidR="009F73CE" w:rsidRDefault="009F73CE" w:rsidP="009F73CE">
      <w:r>
        <w:rPr>
          <w:rFonts w:hint="eastAsia"/>
        </w:rPr>
        <w:t>Результаты</w:t>
      </w:r>
      <w:r>
        <w:t xml:space="preserve"> </w:t>
      </w:r>
      <w:r>
        <w:rPr>
          <w:rFonts w:hint="eastAsia"/>
        </w:rPr>
        <w:t>диссертационного</w:t>
      </w:r>
      <w:r>
        <w:t xml:space="preserve"> </w:t>
      </w:r>
      <w:r>
        <w:rPr>
          <w:rFonts w:hint="eastAsia"/>
        </w:rPr>
        <w:t>исследования</w:t>
      </w:r>
      <w:r>
        <w:t xml:space="preserve"> </w:t>
      </w:r>
      <w:r>
        <w:rPr>
          <w:rFonts w:hint="eastAsia"/>
        </w:rPr>
        <w:t>также</w:t>
      </w:r>
      <w:r>
        <w:t xml:space="preserve"> </w:t>
      </w:r>
      <w:r>
        <w:rPr>
          <w:rFonts w:hint="eastAsia"/>
        </w:rPr>
        <w:t>представлены</w:t>
      </w:r>
      <w:r>
        <w:t xml:space="preserve"> </w:t>
      </w:r>
      <w:r>
        <w:rPr>
          <w:rFonts w:hint="eastAsia"/>
        </w:rPr>
        <w:t>в</w:t>
      </w:r>
      <w:r>
        <w:t xml:space="preserve"> </w:t>
      </w:r>
      <w:r>
        <w:rPr>
          <w:rFonts w:hint="eastAsia"/>
        </w:rPr>
        <w:t>следующих</w:t>
      </w:r>
      <w:r>
        <w:t xml:space="preserve"> </w:t>
      </w:r>
      <w:r>
        <w:rPr>
          <w:rFonts w:hint="eastAsia"/>
        </w:rPr>
        <w:t>семи</w:t>
      </w:r>
      <w:r>
        <w:t xml:space="preserve"> </w:t>
      </w:r>
      <w:r>
        <w:rPr>
          <w:rFonts w:hint="eastAsia"/>
        </w:rPr>
        <w:t>статьях</w:t>
      </w:r>
      <w:r>
        <w:t>:</w:t>
      </w:r>
    </w:p>
    <w:p w14:paraId="56D8DC4D" w14:textId="77777777" w:rsidR="009F73CE" w:rsidRDefault="009F73CE" w:rsidP="009F73CE"/>
    <w:p w14:paraId="588856EE" w14:textId="77777777" w:rsidR="009F73CE" w:rsidRDefault="009F73CE" w:rsidP="009F73CE">
      <w:r>
        <w:t xml:space="preserve">10.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Названия</w:t>
      </w:r>
      <w:r>
        <w:t xml:space="preserve"> </w:t>
      </w:r>
      <w:r>
        <w:rPr>
          <w:rFonts w:hint="eastAsia"/>
        </w:rPr>
        <w:t>еврейских</w:t>
      </w:r>
      <w:r>
        <w:t xml:space="preserve"> </w:t>
      </w:r>
      <w:r>
        <w:rPr>
          <w:rFonts w:hint="eastAsia"/>
        </w:rPr>
        <w:t>месяцев</w:t>
      </w:r>
      <w:r>
        <w:t xml:space="preserve"> </w:t>
      </w:r>
      <w:r>
        <w:rPr>
          <w:rFonts w:hint="eastAsia"/>
        </w:rPr>
        <w:t>в</w:t>
      </w:r>
      <w:r>
        <w:t xml:space="preserve"> </w:t>
      </w:r>
      <w:r>
        <w:rPr>
          <w:rFonts w:hint="eastAsia"/>
        </w:rPr>
        <w:t>сред</w:t>
      </w:r>
      <w:r>
        <w:rPr>
          <w:rFonts w:hint="eastAsia"/>
        </w:rPr>
        <w:lastRenderedPageBreak/>
        <w:t>невековой</w:t>
      </w:r>
      <w:r>
        <w:t xml:space="preserve"> </w:t>
      </w:r>
      <w:r>
        <w:rPr>
          <w:rFonts w:hint="eastAsia"/>
        </w:rPr>
        <w:t>славяно</w:t>
      </w:r>
      <w:r>
        <w:t>-</w:t>
      </w:r>
      <w:r>
        <w:rPr>
          <w:rFonts w:hint="eastAsia"/>
        </w:rPr>
        <w:t>русской</w:t>
      </w:r>
      <w:r>
        <w:t xml:space="preserve"> </w:t>
      </w:r>
      <w:r>
        <w:rPr>
          <w:rFonts w:hint="eastAsia"/>
        </w:rPr>
        <w:t>книжности</w:t>
      </w:r>
      <w:r>
        <w:t xml:space="preserve">: </w:t>
      </w:r>
      <w:r>
        <w:rPr>
          <w:rFonts w:hint="eastAsia"/>
        </w:rPr>
        <w:t>переводы</w:t>
      </w:r>
      <w:r>
        <w:t xml:space="preserve"> </w:t>
      </w:r>
      <w:r>
        <w:rPr>
          <w:rFonts w:hint="eastAsia"/>
        </w:rPr>
        <w:t>с</w:t>
      </w:r>
      <w:r>
        <w:t xml:space="preserve"> </w:t>
      </w:r>
      <w:r>
        <w:rPr>
          <w:rFonts w:hint="eastAsia"/>
        </w:rPr>
        <w:t>греческого</w:t>
      </w:r>
      <w:r>
        <w:t xml:space="preserve"> </w:t>
      </w:r>
      <w:r>
        <w:rPr>
          <w:rFonts w:hint="eastAsia"/>
        </w:rPr>
        <w:t>и</w:t>
      </w:r>
      <w:r>
        <w:t xml:space="preserve"> </w:t>
      </w:r>
      <w:r>
        <w:rPr>
          <w:rFonts w:hint="eastAsia"/>
        </w:rPr>
        <w:t>непосредственные</w:t>
      </w:r>
      <w:r>
        <w:t xml:space="preserve"> </w:t>
      </w:r>
      <w:r>
        <w:rPr>
          <w:rFonts w:hint="eastAsia"/>
        </w:rPr>
        <w:t>заимствования</w:t>
      </w:r>
      <w:r>
        <w:t xml:space="preserve"> </w:t>
      </w:r>
      <w:r>
        <w:rPr>
          <w:rFonts w:hint="eastAsia"/>
        </w:rPr>
        <w:t>из</w:t>
      </w:r>
      <w:r>
        <w:t xml:space="preserve"> </w:t>
      </w:r>
      <w:r>
        <w:rPr>
          <w:rFonts w:hint="eastAsia"/>
        </w:rPr>
        <w:t>семитских</w:t>
      </w:r>
      <w:r>
        <w:t xml:space="preserve"> </w:t>
      </w:r>
      <w:r>
        <w:rPr>
          <w:rFonts w:hint="eastAsia"/>
        </w:rPr>
        <w:t>источников</w:t>
      </w:r>
      <w:r>
        <w:t xml:space="preserve"> // Die Welt der Slaven. Internationale Halbjahresschrift f</w:t>
      </w:r>
      <w:r>
        <w:rPr>
          <w:rFonts w:hint="eastAsia"/>
        </w:rPr>
        <w:t>ü</w:t>
      </w:r>
      <w:r>
        <w:t>r Slavistik. Jg. LXIII (2018). Heft 2. S</w:t>
      </w:r>
    </w:p>
    <w:p w14:paraId="017BC3F4" w14:textId="77777777" w:rsidR="009F73CE" w:rsidRDefault="009F73CE" w:rsidP="009F73CE"/>
    <w:p w14:paraId="041912CE" w14:textId="77777777" w:rsidR="009F73CE" w:rsidRDefault="009F73CE" w:rsidP="009F73CE">
      <w:r>
        <w:t xml:space="preserve">11.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Археография</w:t>
      </w:r>
      <w:r>
        <w:t xml:space="preserve"> </w:t>
      </w:r>
      <w:r>
        <w:rPr>
          <w:rFonts w:hint="eastAsia"/>
        </w:rPr>
        <w:t>и</w:t>
      </w:r>
      <w:r>
        <w:t xml:space="preserve"> </w:t>
      </w:r>
      <w:r>
        <w:rPr>
          <w:rFonts w:hint="eastAsia"/>
        </w:rPr>
        <w:t>текстология</w:t>
      </w:r>
      <w:r>
        <w:t xml:space="preserve"> </w:t>
      </w:r>
      <w:r>
        <w:rPr>
          <w:rFonts w:hint="eastAsia"/>
        </w:rPr>
        <w:t>Правленого</w:t>
      </w:r>
      <w:r>
        <w:t xml:space="preserve"> </w:t>
      </w:r>
      <w:r>
        <w:rPr>
          <w:rFonts w:hint="eastAsia"/>
        </w:rPr>
        <w:t>славяно</w:t>
      </w:r>
      <w:r>
        <w:t>-</w:t>
      </w:r>
      <w:r>
        <w:rPr>
          <w:rFonts w:hint="eastAsia"/>
        </w:rPr>
        <w:t>русского</w:t>
      </w:r>
      <w:r>
        <w:t xml:space="preserve"> </w:t>
      </w:r>
      <w:r>
        <w:rPr>
          <w:rFonts w:hint="eastAsia"/>
        </w:rPr>
        <w:t>Пятикнижия</w:t>
      </w:r>
      <w:r>
        <w:t xml:space="preserve"> XV </w:t>
      </w:r>
      <w:r>
        <w:rPr>
          <w:rFonts w:hint="eastAsia"/>
        </w:rPr>
        <w:t>века</w:t>
      </w:r>
      <w:r>
        <w:t xml:space="preserve">: </w:t>
      </w:r>
      <w:r>
        <w:rPr>
          <w:rFonts w:hint="eastAsia"/>
        </w:rPr>
        <w:t>новые</w:t>
      </w:r>
      <w:r>
        <w:t xml:space="preserve"> </w:t>
      </w:r>
      <w:r>
        <w:rPr>
          <w:rFonts w:hint="eastAsia"/>
        </w:rPr>
        <w:t>данные</w:t>
      </w:r>
      <w:r>
        <w:t xml:space="preserve"> // </w:t>
      </w:r>
      <w:r>
        <w:rPr>
          <w:rFonts w:hint="eastAsia"/>
        </w:rPr>
        <w:t>Славяноведение</w:t>
      </w:r>
      <w:r>
        <w:t xml:space="preserve">. 2020. </w:t>
      </w:r>
      <w:r>
        <w:rPr>
          <w:rFonts w:hint="eastAsia"/>
        </w:rPr>
        <w:t>№</w:t>
      </w:r>
      <w:r>
        <w:t xml:space="preserve"> 4. </w:t>
      </w:r>
      <w:r>
        <w:rPr>
          <w:rFonts w:hint="eastAsia"/>
        </w:rPr>
        <w:t>С</w:t>
      </w:r>
      <w:r>
        <w:t>. 68-87. DOI: 10.31857/S0869544X0010421-6</w:t>
      </w:r>
    </w:p>
    <w:p w14:paraId="50F30DED" w14:textId="77777777" w:rsidR="009F73CE" w:rsidRDefault="009F73CE" w:rsidP="009F73CE"/>
    <w:p w14:paraId="176A1F11" w14:textId="77777777" w:rsidR="009F73CE" w:rsidRDefault="009F73CE" w:rsidP="009F73CE">
      <w:r>
        <w:t>12. Grishchenko A. I. The Church Slavonic Song of Songs Translated from a Jewish Source in the Ruthenian Codex from the 1550s (RSL Mus. 8222): A New Revised Diplomatic Edition // Scrinium. Journal of Patrology and Critical Hagiog-raphy. 2019. Vol. 15. Iss. 1. Pp. 111-131. DOI: 10.1163/18177565-00151P08</w:t>
      </w:r>
    </w:p>
    <w:p w14:paraId="5D367ADC" w14:textId="77777777" w:rsidR="009F73CE" w:rsidRDefault="009F73CE" w:rsidP="009F73CE"/>
    <w:p w14:paraId="0E141FCB" w14:textId="77777777" w:rsidR="009F73CE" w:rsidRDefault="009F73CE" w:rsidP="009F73CE">
      <w:r>
        <w:t>13. Grishchenko A. I., ShapiraD. The Trilingual Prayer Copied by Avraham Firkowicz: The First Hebrew, Judeo-Slavic, and Crimean Judeo-Turkic Trilingual Text // Journal of Jewish Languages. 2021. Vol. 9. Iss. 1. P. 100-149. DOI: 10.1163/22134638-bja10012</w:t>
      </w:r>
    </w:p>
    <w:p w14:paraId="3514685E" w14:textId="77777777" w:rsidR="009F73CE" w:rsidRDefault="009F73CE" w:rsidP="009F73CE"/>
    <w:p w14:paraId="6AF4ABC6" w14:textId="77777777" w:rsidR="009F73CE" w:rsidRDefault="009F73CE" w:rsidP="009F73CE">
      <w:r>
        <w:t xml:space="preserve">14.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ПонарядовВ</w:t>
      </w:r>
      <w:r>
        <w:t xml:space="preserve">. </w:t>
      </w:r>
      <w:r>
        <w:rPr>
          <w:rFonts w:hint="eastAsia"/>
        </w:rPr>
        <w:t>В</w:t>
      </w:r>
      <w:r>
        <w:t xml:space="preserve">. </w:t>
      </w:r>
      <w:r>
        <w:rPr>
          <w:rFonts w:hint="eastAsia"/>
        </w:rPr>
        <w:t>Новые</w:t>
      </w:r>
      <w:r>
        <w:t xml:space="preserve"> </w:t>
      </w:r>
      <w:r>
        <w:rPr>
          <w:rFonts w:hint="eastAsia"/>
        </w:rPr>
        <w:t>находки</w:t>
      </w:r>
      <w:r>
        <w:t xml:space="preserve"> </w:t>
      </w:r>
      <w:r>
        <w:rPr>
          <w:rFonts w:hint="eastAsia"/>
        </w:rPr>
        <w:t>памятников</w:t>
      </w:r>
      <w:r>
        <w:t xml:space="preserve"> </w:t>
      </w:r>
      <w:r>
        <w:rPr>
          <w:rFonts w:hint="eastAsia"/>
        </w:rPr>
        <w:t>древне</w:t>
      </w:r>
      <w:r>
        <w:t>-</w:t>
      </w:r>
      <w:r>
        <w:rPr>
          <w:rFonts w:hint="eastAsia"/>
        </w:rPr>
        <w:t>пермского</w:t>
      </w:r>
      <w:r>
        <w:t xml:space="preserve"> </w:t>
      </w:r>
      <w:r>
        <w:rPr>
          <w:rFonts w:hint="eastAsia"/>
        </w:rPr>
        <w:t>языка</w:t>
      </w:r>
      <w:r>
        <w:t xml:space="preserve"> </w:t>
      </w:r>
      <w:r>
        <w:rPr>
          <w:rFonts w:hint="eastAsia"/>
        </w:rPr>
        <w:t>и</w:t>
      </w:r>
      <w:r>
        <w:t xml:space="preserve"> </w:t>
      </w:r>
      <w:r>
        <w:rPr>
          <w:rFonts w:hint="eastAsia"/>
        </w:rPr>
        <w:t>письма</w:t>
      </w:r>
      <w:r>
        <w:t xml:space="preserve"> // Ural-Altaic Studies. 2021 (</w:t>
      </w:r>
      <w:r>
        <w:rPr>
          <w:rFonts w:hint="eastAsia"/>
        </w:rPr>
        <w:t>в</w:t>
      </w:r>
      <w:r>
        <w:t xml:space="preserve"> </w:t>
      </w:r>
      <w:r>
        <w:rPr>
          <w:rFonts w:hint="eastAsia"/>
        </w:rPr>
        <w:t>печати</w:t>
      </w:r>
      <w:r>
        <w:t>).</w:t>
      </w:r>
    </w:p>
    <w:p w14:paraId="476EABA9" w14:textId="77777777" w:rsidR="009F73CE" w:rsidRDefault="009F73CE" w:rsidP="009F73CE"/>
    <w:p w14:paraId="7BBC5F69" w14:textId="77777777" w:rsidR="009F73CE" w:rsidRDefault="009F73CE" w:rsidP="009F73CE">
      <w:r>
        <w:t xml:space="preserve">15.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Этнонимические</w:t>
      </w:r>
      <w:r>
        <w:t xml:space="preserve"> </w:t>
      </w:r>
      <w:r>
        <w:rPr>
          <w:rFonts w:hint="eastAsia"/>
        </w:rPr>
        <w:t>прозвища</w:t>
      </w:r>
      <w:r>
        <w:t xml:space="preserve"> </w:t>
      </w:r>
      <w:r>
        <w:rPr>
          <w:rFonts w:hint="eastAsia"/>
        </w:rPr>
        <w:t>святых</w:t>
      </w:r>
      <w:r>
        <w:t xml:space="preserve"> </w:t>
      </w:r>
      <w:r>
        <w:rPr>
          <w:rFonts w:hint="eastAsia"/>
        </w:rPr>
        <w:t>в</w:t>
      </w:r>
      <w:r>
        <w:t xml:space="preserve"> </w:t>
      </w:r>
      <w:r>
        <w:rPr>
          <w:rFonts w:hint="eastAsia"/>
        </w:rPr>
        <w:t>православном</w:t>
      </w:r>
      <w:r>
        <w:t xml:space="preserve"> </w:t>
      </w:r>
      <w:r>
        <w:rPr>
          <w:rFonts w:hint="eastAsia"/>
        </w:rPr>
        <w:t>Синаксаре</w:t>
      </w:r>
      <w:r>
        <w:t xml:space="preserve">: </w:t>
      </w:r>
      <w:r>
        <w:rPr>
          <w:rFonts w:hint="eastAsia"/>
        </w:rPr>
        <w:t>сводный</w:t>
      </w:r>
      <w:r>
        <w:t xml:space="preserve"> </w:t>
      </w:r>
      <w:r>
        <w:rPr>
          <w:rFonts w:hint="eastAsia"/>
        </w:rPr>
        <w:t>перечень</w:t>
      </w:r>
      <w:r>
        <w:t xml:space="preserve"> </w:t>
      </w:r>
      <w:r>
        <w:rPr>
          <w:rFonts w:hint="eastAsia"/>
        </w:rPr>
        <w:t>с</w:t>
      </w:r>
      <w:r>
        <w:t xml:space="preserve"> </w:t>
      </w:r>
      <w:r>
        <w:rPr>
          <w:rFonts w:hint="eastAsia"/>
        </w:rPr>
        <w:t>лингвокультурологическим</w:t>
      </w:r>
      <w:r>
        <w:t xml:space="preserve"> </w:t>
      </w:r>
      <w:r>
        <w:rPr>
          <w:rFonts w:hint="eastAsia"/>
        </w:rPr>
        <w:t>комментарием</w:t>
      </w:r>
      <w:r>
        <w:t xml:space="preserve"> // </w:t>
      </w:r>
      <w:r>
        <w:rPr>
          <w:rFonts w:hint="eastAsia"/>
        </w:rPr>
        <w:t>Вестник</w:t>
      </w:r>
      <w:r>
        <w:t xml:space="preserve"> </w:t>
      </w:r>
      <w:r>
        <w:rPr>
          <w:rFonts w:hint="eastAsia"/>
        </w:rPr>
        <w:t>Православного</w:t>
      </w:r>
      <w:r>
        <w:t xml:space="preserve"> </w:t>
      </w:r>
      <w:r>
        <w:rPr>
          <w:rFonts w:hint="eastAsia"/>
        </w:rPr>
        <w:t>Свято</w:t>
      </w:r>
      <w:r>
        <w:t>-</w:t>
      </w:r>
      <w:r>
        <w:rPr>
          <w:rFonts w:hint="eastAsia"/>
        </w:rPr>
        <w:t>Тихоновского</w:t>
      </w:r>
      <w:r>
        <w:t xml:space="preserve"> </w:t>
      </w:r>
      <w:r>
        <w:rPr>
          <w:rFonts w:hint="eastAsia"/>
        </w:rPr>
        <w:t>гуманитарного</w:t>
      </w:r>
      <w:r>
        <w:t xml:space="preserve"> </w:t>
      </w:r>
      <w:r>
        <w:rPr>
          <w:rFonts w:hint="eastAsia"/>
        </w:rPr>
        <w:t>университета</w:t>
      </w:r>
      <w:r>
        <w:t xml:space="preserve">. </w:t>
      </w:r>
      <w:r>
        <w:rPr>
          <w:rFonts w:hint="eastAsia"/>
        </w:rPr>
        <w:t>Серия</w:t>
      </w:r>
      <w:r>
        <w:t xml:space="preserve"> III: </w:t>
      </w:r>
      <w:r>
        <w:rPr>
          <w:rFonts w:hint="eastAsia"/>
        </w:rPr>
        <w:t>Филология</w:t>
      </w:r>
      <w:r>
        <w:t xml:space="preserve">. 2014. </w:t>
      </w:r>
      <w:r>
        <w:rPr>
          <w:rFonts w:hint="eastAsia"/>
        </w:rPr>
        <w:t>№№</w:t>
      </w:r>
      <w:r>
        <w:t xml:space="preserve"> 2 (37). </w:t>
      </w:r>
      <w:r>
        <w:rPr>
          <w:rFonts w:hint="eastAsia"/>
        </w:rPr>
        <w:t>С</w:t>
      </w:r>
      <w:r>
        <w:t>. 55-73. DOI: 10.15382/sturIII201437</w:t>
      </w:r>
    </w:p>
    <w:p w14:paraId="04A54A5E" w14:textId="77777777" w:rsidR="009F73CE" w:rsidRDefault="009F73CE" w:rsidP="009F73CE"/>
    <w:p w14:paraId="3DD91367" w14:textId="54229824" w:rsidR="009F73CE" w:rsidRPr="009F73CE" w:rsidRDefault="009F73CE" w:rsidP="009F73CE">
      <w:r>
        <w:t xml:space="preserve">16. </w:t>
      </w:r>
      <w:r>
        <w:rPr>
          <w:rFonts w:hint="eastAsia"/>
        </w:rPr>
        <w:t>Грищенко</w:t>
      </w:r>
      <w:r>
        <w:t xml:space="preserve"> </w:t>
      </w:r>
      <w:r>
        <w:rPr>
          <w:rFonts w:hint="eastAsia"/>
        </w:rPr>
        <w:t>А</w:t>
      </w:r>
      <w:r>
        <w:t xml:space="preserve">. </w:t>
      </w:r>
      <w:r>
        <w:rPr>
          <w:rFonts w:hint="eastAsia"/>
        </w:rPr>
        <w:t>И</w:t>
      </w:r>
      <w:r>
        <w:t xml:space="preserve">. </w:t>
      </w:r>
      <w:r>
        <w:rPr>
          <w:rFonts w:hint="eastAsia"/>
        </w:rPr>
        <w:t>Этнонимические</w:t>
      </w:r>
      <w:r>
        <w:t xml:space="preserve"> </w:t>
      </w:r>
      <w:r>
        <w:rPr>
          <w:rFonts w:hint="eastAsia"/>
        </w:rPr>
        <w:t>прозвища</w:t>
      </w:r>
      <w:r>
        <w:t xml:space="preserve"> </w:t>
      </w:r>
      <w:r>
        <w:rPr>
          <w:rFonts w:hint="eastAsia"/>
        </w:rPr>
        <w:t>святых</w:t>
      </w:r>
      <w:r>
        <w:t xml:space="preserve"> </w:t>
      </w:r>
      <w:r>
        <w:rPr>
          <w:rFonts w:hint="eastAsia"/>
        </w:rPr>
        <w:t>в</w:t>
      </w:r>
      <w:r>
        <w:t xml:space="preserve"> </w:t>
      </w:r>
      <w:r>
        <w:rPr>
          <w:rFonts w:hint="eastAsia"/>
        </w:rPr>
        <w:t>православном</w:t>
      </w:r>
      <w:r>
        <w:t xml:space="preserve"> </w:t>
      </w:r>
      <w:r>
        <w:rPr>
          <w:rFonts w:hint="eastAsia"/>
        </w:rPr>
        <w:t>Синаксаре</w:t>
      </w:r>
      <w:r>
        <w:t xml:space="preserve">: </w:t>
      </w:r>
      <w:r>
        <w:rPr>
          <w:rFonts w:hint="eastAsia"/>
        </w:rPr>
        <w:t>опыт</w:t>
      </w:r>
      <w:r>
        <w:t xml:space="preserve"> </w:t>
      </w:r>
      <w:r>
        <w:rPr>
          <w:rFonts w:hint="eastAsia"/>
        </w:rPr>
        <w:t>статистического</w:t>
      </w:r>
      <w:r>
        <w:t xml:space="preserve"> </w:t>
      </w:r>
      <w:r>
        <w:rPr>
          <w:rFonts w:hint="eastAsia"/>
        </w:rPr>
        <w:t>исследования</w:t>
      </w:r>
      <w:r>
        <w:t xml:space="preserve"> // </w:t>
      </w:r>
      <w:r>
        <w:rPr>
          <w:rFonts w:hint="eastAsia"/>
        </w:rPr>
        <w:t>Вестник</w:t>
      </w:r>
      <w:r>
        <w:t xml:space="preserve"> </w:t>
      </w:r>
      <w:r>
        <w:rPr>
          <w:rFonts w:hint="eastAsia"/>
        </w:rPr>
        <w:t>Православного</w:t>
      </w:r>
      <w:r>
        <w:t xml:space="preserve"> </w:t>
      </w:r>
      <w:r>
        <w:rPr>
          <w:rFonts w:hint="eastAsia"/>
        </w:rPr>
        <w:t>Свято</w:t>
      </w:r>
      <w:r>
        <w:t>-</w:t>
      </w:r>
      <w:r>
        <w:rPr>
          <w:rFonts w:hint="eastAsia"/>
        </w:rPr>
        <w:t>Тихоновского</w:t>
      </w:r>
      <w:r>
        <w:t xml:space="preserve"> </w:t>
      </w:r>
      <w:r>
        <w:rPr>
          <w:rFonts w:hint="eastAsia"/>
        </w:rPr>
        <w:t>гуманитарного</w:t>
      </w:r>
      <w:r>
        <w:t xml:space="preserve"> </w:t>
      </w:r>
      <w:r>
        <w:rPr>
          <w:rFonts w:hint="eastAsia"/>
        </w:rPr>
        <w:t>университета</w:t>
      </w:r>
      <w:r>
        <w:t xml:space="preserve">. </w:t>
      </w:r>
      <w:r>
        <w:rPr>
          <w:rFonts w:hint="eastAsia"/>
        </w:rPr>
        <w:t>Серия</w:t>
      </w:r>
      <w:r>
        <w:t xml:space="preserve"> III: </w:t>
      </w:r>
      <w:r>
        <w:rPr>
          <w:rFonts w:hint="eastAsia"/>
        </w:rPr>
        <w:t>Филология</w:t>
      </w:r>
      <w:r>
        <w:t xml:space="preserve">. 2013. </w:t>
      </w:r>
      <w:r>
        <w:rPr>
          <w:rFonts w:hint="eastAsia"/>
        </w:rPr>
        <w:t>№</w:t>
      </w:r>
      <w:r>
        <w:t xml:space="preserve"> 4 (34). </w:t>
      </w:r>
      <w:r>
        <w:rPr>
          <w:rFonts w:hint="eastAsia"/>
        </w:rPr>
        <w:t>С</w:t>
      </w:r>
    </w:p>
    <w:sectPr w:rsidR="009F73CE" w:rsidRPr="009F73CE" w:rsidSect="00D57AC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9EF" w14:textId="77777777" w:rsidR="00D57ACC" w:rsidRDefault="00D57ACC">
      <w:pPr>
        <w:spacing w:after="0" w:line="240" w:lineRule="auto"/>
      </w:pPr>
      <w:r>
        <w:separator/>
      </w:r>
    </w:p>
  </w:endnote>
  <w:endnote w:type="continuationSeparator" w:id="0">
    <w:p w14:paraId="19B84786" w14:textId="77777777" w:rsidR="00D57ACC" w:rsidRDefault="00D5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E6EA" w14:textId="77777777" w:rsidR="00D57ACC" w:rsidRDefault="00D57ACC"/>
    <w:p w14:paraId="34FD9758" w14:textId="77777777" w:rsidR="00D57ACC" w:rsidRDefault="00D57ACC"/>
    <w:p w14:paraId="7FA3DA04" w14:textId="77777777" w:rsidR="00D57ACC" w:rsidRDefault="00D57ACC"/>
    <w:p w14:paraId="4BEFBD7E" w14:textId="77777777" w:rsidR="00D57ACC" w:rsidRDefault="00D57ACC"/>
    <w:p w14:paraId="4745764C" w14:textId="77777777" w:rsidR="00D57ACC" w:rsidRDefault="00D57ACC"/>
    <w:p w14:paraId="4ED80E2F" w14:textId="77777777" w:rsidR="00D57ACC" w:rsidRDefault="00D57ACC"/>
    <w:p w14:paraId="51A51357" w14:textId="77777777" w:rsidR="00D57ACC" w:rsidRDefault="00D57AC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F6A526C" wp14:editId="4CE8B1B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5C79" w14:textId="77777777" w:rsidR="00D57ACC" w:rsidRDefault="00D57A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A526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99D5C79" w14:textId="77777777" w:rsidR="00D57ACC" w:rsidRDefault="00D57A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E3CA85" w14:textId="77777777" w:rsidR="00D57ACC" w:rsidRDefault="00D57ACC"/>
    <w:p w14:paraId="71DD28F4" w14:textId="77777777" w:rsidR="00D57ACC" w:rsidRDefault="00D57ACC"/>
    <w:p w14:paraId="4C791446" w14:textId="77777777" w:rsidR="00D57ACC" w:rsidRDefault="00D57AC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F736A1" wp14:editId="47F778A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D45" w14:textId="77777777" w:rsidR="00D57ACC" w:rsidRDefault="00D57ACC"/>
                          <w:p w14:paraId="2F66544B" w14:textId="77777777" w:rsidR="00D57ACC" w:rsidRDefault="00D57A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736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E5DD45" w14:textId="77777777" w:rsidR="00D57ACC" w:rsidRDefault="00D57ACC"/>
                    <w:p w14:paraId="2F66544B" w14:textId="77777777" w:rsidR="00D57ACC" w:rsidRDefault="00D57A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C0B902E" w14:textId="77777777" w:rsidR="00D57ACC" w:rsidRDefault="00D57ACC"/>
    <w:p w14:paraId="42A70AE1" w14:textId="77777777" w:rsidR="00D57ACC" w:rsidRDefault="00D57ACC">
      <w:pPr>
        <w:rPr>
          <w:sz w:val="2"/>
          <w:szCs w:val="2"/>
        </w:rPr>
      </w:pPr>
    </w:p>
    <w:p w14:paraId="1D592F3C" w14:textId="77777777" w:rsidR="00D57ACC" w:rsidRDefault="00D57ACC"/>
    <w:p w14:paraId="0175CDF1" w14:textId="77777777" w:rsidR="00D57ACC" w:rsidRDefault="00D57ACC">
      <w:pPr>
        <w:spacing w:after="0" w:line="240" w:lineRule="auto"/>
      </w:pPr>
    </w:p>
  </w:footnote>
  <w:footnote w:type="continuationSeparator" w:id="0">
    <w:p w14:paraId="37043314" w14:textId="77777777" w:rsidR="00D57ACC" w:rsidRDefault="00D5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ACC"/>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50234</TotalTime>
  <Pages>5</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448</cp:revision>
  <cp:lastPrinted>2009-02-06T05:36:00Z</cp:lastPrinted>
  <dcterms:created xsi:type="dcterms:W3CDTF">2024-01-07T13:43:00Z</dcterms:created>
  <dcterms:modified xsi:type="dcterms:W3CDTF">2024-03-26T17:13:00Z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