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DFFD5" w14:textId="3C47FE0A" w:rsidR="00940F68" w:rsidRDefault="001432DA" w:rsidP="001432DA">
      <w:r w:rsidRPr="001432DA">
        <w:rPr>
          <w:rFonts w:hint="eastAsia"/>
        </w:rPr>
        <w:t>Копанева</w:t>
      </w:r>
      <w:r w:rsidRPr="001432DA">
        <w:t xml:space="preserve"> </w:t>
      </w:r>
      <w:r w:rsidRPr="001432DA">
        <w:rPr>
          <w:rFonts w:hint="eastAsia"/>
        </w:rPr>
        <w:t>Анастасия</w:t>
      </w:r>
      <w:r w:rsidRPr="001432DA">
        <w:t xml:space="preserve"> </w:t>
      </w:r>
      <w:r w:rsidRPr="001432DA">
        <w:rPr>
          <w:rFonts w:hint="eastAsia"/>
        </w:rPr>
        <w:t>Валерьевна</w:t>
      </w:r>
      <w:r>
        <w:t xml:space="preserve"> </w:t>
      </w:r>
      <w:r w:rsidRPr="001432DA">
        <w:rPr>
          <w:rFonts w:hint="eastAsia"/>
        </w:rPr>
        <w:t>Жанрово</w:t>
      </w:r>
      <w:r w:rsidRPr="001432DA">
        <w:t>-</w:t>
      </w:r>
      <w:r w:rsidRPr="001432DA">
        <w:rPr>
          <w:rFonts w:hint="eastAsia"/>
        </w:rPr>
        <w:t>стилистическая</w:t>
      </w:r>
      <w:r w:rsidRPr="001432DA">
        <w:t xml:space="preserve"> </w:t>
      </w:r>
      <w:r w:rsidRPr="001432DA">
        <w:rPr>
          <w:rFonts w:hint="eastAsia"/>
        </w:rPr>
        <w:t>маркированность</w:t>
      </w:r>
      <w:r w:rsidRPr="001432DA">
        <w:t xml:space="preserve"> </w:t>
      </w:r>
      <w:r w:rsidRPr="001432DA">
        <w:rPr>
          <w:rFonts w:hint="eastAsia"/>
        </w:rPr>
        <w:t>акцентуации</w:t>
      </w:r>
      <w:r w:rsidRPr="001432DA">
        <w:t xml:space="preserve"> </w:t>
      </w:r>
      <w:r w:rsidRPr="001432DA">
        <w:rPr>
          <w:rFonts w:hint="eastAsia"/>
        </w:rPr>
        <w:t>в</w:t>
      </w:r>
      <w:r w:rsidRPr="001432DA">
        <w:t xml:space="preserve"> </w:t>
      </w:r>
      <w:r w:rsidRPr="001432DA">
        <w:rPr>
          <w:rFonts w:hint="eastAsia"/>
        </w:rPr>
        <w:t>английском</w:t>
      </w:r>
      <w:r w:rsidRPr="001432DA">
        <w:t xml:space="preserve"> </w:t>
      </w:r>
      <w:r w:rsidRPr="001432DA">
        <w:rPr>
          <w:rFonts w:hint="eastAsia"/>
        </w:rPr>
        <w:t>языке</w:t>
      </w:r>
      <w:r w:rsidRPr="001432DA">
        <w:t xml:space="preserve"> </w:t>
      </w:r>
      <w:r w:rsidRPr="001432DA">
        <w:rPr>
          <w:rFonts w:hint="eastAsia"/>
        </w:rPr>
        <w:t>с</w:t>
      </w:r>
      <w:r w:rsidRPr="001432DA">
        <w:t xml:space="preserve"> </w:t>
      </w:r>
      <w:r w:rsidRPr="001432DA">
        <w:rPr>
          <w:rFonts w:hint="eastAsia"/>
        </w:rPr>
        <w:t>позиций</w:t>
      </w:r>
      <w:r w:rsidRPr="001432DA">
        <w:t xml:space="preserve"> </w:t>
      </w:r>
      <w:r w:rsidRPr="001432DA">
        <w:rPr>
          <w:rFonts w:hint="eastAsia"/>
        </w:rPr>
        <w:t>когнитивной</w:t>
      </w:r>
      <w:r w:rsidRPr="001432DA">
        <w:t xml:space="preserve"> </w:t>
      </w:r>
      <w:r w:rsidRPr="001432DA">
        <w:rPr>
          <w:rFonts w:hint="eastAsia"/>
        </w:rPr>
        <w:t>силлабики</w:t>
      </w:r>
    </w:p>
    <w:p w14:paraId="23195E56" w14:textId="77777777" w:rsidR="001432DA" w:rsidRDefault="001432DA" w:rsidP="001432DA">
      <w:r>
        <w:rPr>
          <w:rFonts w:hint="eastAsia"/>
        </w:rPr>
        <w:t>ОГЛАВЛЕНИЕ</w:t>
      </w:r>
      <w:r>
        <w:t xml:space="preserve"> </w:t>
      </w:r>
      <w:r>
        <w:rPr>
          <w:rFonts w:hint="eastAsia"/>
        </w:rPr>
        <w:t>ДИССЕРТАЦИИ</w:t>
      </w:r>
    </w:p>
    <w:p w14:paraId="1F44BC92" w14:textId="77777777" w:rsidR="001432DA" w:rsidRDefault="001432DA" w:rsidP="001432DA">
      <w:r>
        <w:rPr>
          <w:rFonts w:hint="eastAsia"/>
        </w:rPr>
        <w:t>кандидат</w:t>
      </w:r>
      <w:r>
        <w:t xml:space="preserve"> </w:t>
      </w:r>
      <w:r>
        <w:rPr>
          <w:rFonts w:hint="eastAsia"/>
        </w:rPr>
        <w:t>наук</w:t>
      </w:r>
      <w:r>
        <w:t xml:space="preserve"> </w:t>
      </w:r>
      <w:r>
        <w:rPr>
          <w:rFonts w:hint="eastAsia"/>
        </w:rPr>
        <w:t>Копанева</w:t>
      </w:r>
      <w:r>
        <w:t xml:space="preserve"> </w:t>
      </w:r>
      <w:r>
        <w:rPr>
          <w:rFonts w:hint="eastAsia"/>
        </w:rPr>
        <w:t>Анастасия</w:t>
      </w:r>
      <w:r>
        <w:t xml:space="preserve"> </w:t>
      </w:r>
      <w:r>
        <w:rPr>
          <w:rFonts w:hint="eastAsia"/>
        </w:rPr>
        <w:t>Валерьевна</w:t>
      </w:r>
    </w:p>
    <w:p w14:paraId="2B02FC47" w14:textId="77777777" w:rsidR="001432DA" w:rsidRDefault="001432DA" w:rsidP="001432DA">
      <w:r>
        <w:rPr>
          <w:rFonts w:hint="eastAsia"/>
        </w:rPr>
        <w:t>ВВЕДЕНИЕ</w:t>
      </w:r>
    </w:p>
    <w:p w14:paraId="2C94F9B6" w14:textId="77777777" w:rsidR="001432DA" w:rsidRDefault="001432DA" w:rsidP="001432DA"/>
    <w:p w14:paraId="6A3C8901" w14:textId="77777777" w:rsidR="001432DA" w:rsidRDefault="001432DA" w:rsidP="001432DA">
      <w:r>
        <w:rPr>
          <w:rFonts w:hint="eastAsia"/>
        </w:rPr>
        <w:t>ЧАСТЬ</w:t>
      </w:r>
      <w:r>
        <w:t xml:space="preserve"> I. </w:t>
      </w:r>
      <w:r>
        <w:rPr>
          <w:rFonts w:hint="eastAsia"/>
        </w:rPr>
        <w:t>ЯВЛЕНИЕ</w:t>
      </w:r>
      <w:r>
        <w:t xml:space="preserve"> </w:t>
      </w:r>
      <w:r>
        <w:rPr>
          <w:rFonts w:hint="eastAsia"/>
        </w:rPr>
        <w:t>АКЦЕНТУАЦИИ</w:t>
      </w:r>
      <w:r>
        <w:t xml:space="preserve"> </w:t>
      </w:r>
      <w:r>
        <w:rPr>
          <w:rFonts w:hint="eastAsia"/>
        </w:rPr>
        <w:t>В</w:t>
      </w:r>
      <w:r>
        <w:t xml:space="preserve"> </w:t>
      </w:r>
      <w:r>
        <w:rPr>
          <w:rFonts w:hint="eastAsia"/>
        </w:rPr>
        <w:t>АНГЛИЙСКОЙ</w:t>
      </w:r>
      <w:r>
        <w:t xml:space="preserve"> </w:t>
      </w:r>
      <w:r>
        <w:rPr>
          <w:rFonts w:hint="eastAsia"/>
        </w:rPr>
        <w:t>РЕЧИ</w:t>
      </w:r>
      <w:r>
        <w:t xml:space="preserve"> </w:t>
      </w:r>
      <w:r>
        <w:rPr>
          <w:rFonts w:hint="eastAsia"/>
        </w:rPr>
        <w:t>КАК</w:t>
      </w:r>
      <w:r>
        <w:t xml:space="preserve"> </w:t>
      </w:r>
      <w:r>
        <w:rPr>
          <w:rFonts w:hint="eastAsia"/>
        </w:rPr>
        <w:t>ЧАСТЬ</w:t>
      </w:r>
      <w:r>
        <w:t xml:space="preserve"> </w:t>
      </w:r>
      <w:r>
        <w:rPr>
          <w:rFonts w:hint="eastAsia"/>
        </w:rPr>
        <w:t>КОГНИТИВНОЙ</w:t>
      </w:r>
      <w:r>
        <w:t xml:space="preserve"> </w:t>
      </w:r>
      <w:r>
        <w:rPr>
          <w:rFonts w:hint="eastAsia"/>
        </w:rPr>
        <w:t>СИЛЛАБИКИ</w:t>
      </w:r>
    </w:p>
    <w:p w14:paraId="2F60D14E" w14:textId="77777777" w:rsidR="001432DA" w:rsidRDefault="001432DA" w:rsidP="001432DA"/>
    <w:p w14:paraId="304A68B7" w14:textId="77777777" w:rsidR="001432DA" w:rsidRDefault="001432DA" w:rsidP="001432DA">
      <w:r>
        <w:rPr>
          <w:rFonts w:hint="eastAsia"/>
        </w:rPr>
        <w:t>Глава</w:t>
      </w:r>
      <w:r>
        <w:t xml:space="preserve"> 1. </w:t>
      </w:r>
      <w:r>
        <w:rPr>
          <w:rFonts w:hint="eastAsia"/>
        </w:rPr>
        <w:t>Эффект</w:t>
      </w:r>
      <w:r>
        <w:t xml:space="preserve"> </w:t>
      </w:r>
      <w:r>
        <w:rPr>
          <w:rFonts w:hint="eastAsia"/>
        </w:rPr>
        <w:t>акцентной</w:t>
      </w:r>
      <w:r>
        <w:t xml:space="preserve"> </w:t>
      </w:r>
      <w:r>
        <w:rPr>
          <w:rFonts w:hint="eastAsia"/>
        </w:rPr>
        <w:t>выделенности</w:t>
      </w:r>
      <w:r>
        <w:t xml:space="preserve">: </w:t>
      </w:r>
      <w:r>
        <w:rPr>
          <w:rFonts w:hint="eastAsia"/>
        </w:rPr>
        <w:t>проблемы</w:t>
      </w:r>
      <w:r>
        <w:t xml:space="preserve"> </w:t>
      </w:r>
      <w:r>
        <w:rPr>
          <w:rFonts w:hint="eastAsia"/>
        </w:rPr>
        <w:t>и</w:t>
      </w:r>
      <w:r>
        <w:t xml:space="preserve"> </w:t>
      </w:r>
      <w:r>
        <w:rPr>
          <w:rFonts w:hint="eastAsia"/>
        </w:rPr>
        <w:t>метаязык</w:t>
      </w:r>
      <w:r>
        <w:t xml:space="preserve"> </w:t>
      </w:r>
      <w:r>
        <w:rPr>
          <w:rFonts w:hint="eastAsia"/>
        </w:rPr>
        <w:t>вопроса</w:t>
      </w:r>
    </w:p>
    <w:p w14:paraId="31A003FB" w14:textId="77777777" w:rsidR="001432DA" w:rsidRDefault="001432DA" w:rsidP="001432DA"/>
    <w:p w14:paraId="62C5834E" w14:textId="77777777" w:rsidR="001432DA" w:rsidRDefault="001432DA" w:rsidP="001432DA">
      <w:r>
        <w:rPr>
          <w:rFonts w:hint="eastAsia"/>
        </w:rPr>
        <w:t>Глава</w:t>
      </w:r>
      <w:r>
        <w:t xml:space="preserve"> 2. </w:t>
      </w:r>
      <w:r>
        <w:rPr>
          <w:rFonts w:hint="eastAsia"/>
        </w:rPr>
        <w:t>Явление</w:t>
      </w:r>
      <w:r>
        <w:t xml:space="preserve"> </w:t>
      </w:r>
      <w:r>
        <w:rPr>
          <w:rFonts w:hint="eastAsia"/>
        </w:rPr>
        <w:t>английской</w:t>
      </w:r>
      <w:r>
        <w:t xml:space="preserve"> </w:t>
      </w:r>
      <w:r>
        <w:rPr>
          <w:rFonts w:hint="eastAsia"/>
        </w:rPr>
        <w:t>акцентуации</w:t>
      </w:r>
      <w:r>
        <w:t xml:space="preserve"> </w:t>
      </w:r>
      <w:r>
        <w:rPr>
          <w:rFonts w:hint="eastAsia"/>
        </w:rPr>
        <w:t>в</w:t>
      </w:r>
      <w:r>
        <w:t xml:space="preserve"> </w:t>
      </w:r>
      <w:r>
        <w:rPr>
          <w:rFonts w:hint="eastAsia"/>
        </w:rPr>
        <w:t>свете</w:t>
      </w:r>
      <w:r>
        <w:t xml:space="preserve"> </w:t>
      </w:r>
      <w:r>
        <w:rPr>
          <w:rFonts w:hint="eastAsia"/>
        </w:rPr>
        <w:t>понятия</w:t>
      </w:r>
      <w:r>
        <w:t xml:space="preserve"> </w:t>
      </w:r>
      <w:r>
        <w:rPr>
          <w:rFonts w:hint="eastAsia"/>
        </w:rPr>
        <w:t>маркированности</w:t>
      </w:r>
      <w:r>
        <w:t xml:space="preserve"> / </w:t>
      </w:r>
      <w:r>
        <w:rPr>
          <w:rFonts w:hint="eastAsia"/>
        </w:rPr>
        <w:t>немаркированности</w:t>
      </w:r>
      <w:r>
        <w:t xml:space="preserve"> </w:t>
      </w:r>
      <w:r>
        <w:rPr>
          <w:rFonts w:hint="eastAsia"/>
        </w:rPr>
        <w:t>изглашения</w:t>
      </w:r>
    </w:p>
    <w:p w14:paraId="4E4B4058" w14:textId="77777777" w:rsidR="001432DA" w:rsidRDefault="001432DA" w:rsidP="001432DA"/>
    <w:p w14:paraId="37F05739" w14:textId="77777777" w:rsidR="001432DA" w:rsidRDefault="001432DA" w:rsidP="001432DA">
      <w:r>
        <w:rPr>
          <w:rFonts w:hint="eastAsia"/>
        </w:rPr>
        <w:t>Глава</w:t>
      </w:r>
      <w:r>
        <w:t xml:space="preserve"> 3. </w:t>
      </w:r>
      <w:r>
        <w:rPr>
          <w:rFonts w:hint="eastAsia"/>
        </w:rPr>
        <w:t>Английская</w:t>
      </w:r>
      <w:r>
        <w:t xml:space="preserve"> </w:t>
      </w:r>
      <w:r>
        <w:rPr>
          <w:rFonts w:hint="eastAsia"/>
        </w:rPr>
        <w:t>акцентуация</w:t>
      </w:r>
      <w:r>
        <w:t xml:space="preserve"> </w:t>
      </w:r>
      <w:r>
        <w:rPr>
          <w:rFonts w:hint="eastAsia"/>
        </w:rPr>
        <w:t>в</w:t>
      </w:r>
      <w:r>
        <w:t xml:space="preserve"> </w:t>
      </w:r>
      <w:r>
        <w:rPr>
          <w:rFonts w:hint="eastAsia"/>
        </w:rPr>
        <w:t>лингвокультурологическом</w:t>
      </w:r>
      <w:r>
        <w:t xml:space="preserve"> </w:t>
      </w:r>
      <w:r>
        <w:rPr>
          <w:rFonts w:hint="eastAsia"/>
        </w:rPr>
        <w:t>освещении</w:t>
      </w:r>
    </w:p>
    <w:p w14:paraId="1A4EE4B9" w14:textId="77777777" w:rsidR="001432DA" w:rsidRDefault="001432DA" w:rsidP="001432DA"/>
    <w:p w14:paraId="5FA95DD4" w14:textId="77777777" w:rsidR="001432DA" w:rsidRDefault="001432DA" w:rsidP="001432DA">
      <w:r>
        <w:rPr>
          <w:rFonts w:hint="eastAsia"/>
        </w:rPr>
        <w:t>ЧАСТЬ</w:t>
      </w:r>
      <w:r>
        <w:t xml:space="preserve"> II. </w:t>
      </w:r>
      <w:r>
        <w:rPr>
          <w:rFonts w:hint="eastAsia"/>
        </w:rPr>
        <w:t>КОГНИТИВНАЯ</w:t>
      </w:r>
      <w:r>
        <w:t xml:space="preserve"> </w:t>
      </w:r>
      <w:r>
        <w:rPr>
          <w:rFonts w:hint="eastAsia"/>
        </w:rPr>
        <w:t>ОБРАБОТКА</w:t>
      </w:r>
      <w:r>
        <w:t xml:space="preserve"> </w:t>
      </w:r>
      <w:r>
        <w:rPr>
          <w:rFonts w:hint="eastAsia"/>
        </w:rPr>
        <w:t>МАТЕРИАЛА</w:t>
      </w:r>
      <w:r>
        <w:t xml:space="preserve"> </w:t>
      </w:r>
      <w:r>
        <w:rPr>
          <w:rFonts w:hint="eastAsia"/>
        </w:rPr>
        <w:t>АКЦЕНТНОЙ</w:t>
      </w:r>
      <w:r>
        <w:t xml:space="preserve"> </w:t>
      </w:r>
      <w:r>
        <w:rPr>
          <w:rFonts w:hint="eastAsia"/>
        </w:rPr>
        <w:t>ВЫДЕЛЕННОСТИ</w:t>
      </w:r>
      <w:r>
        <w:t xml:space="preserve"> </w:t>
      </w:r>
      <w:r>
        <w:rPr>
          <w:rFonts w:hint="eastAsia"/>
        </w:rPr>
        <w:t>В</w:t>
      </w:r>
      <w:r>
        <w:t xml:space="preserve"> </w:t>
      </w:r>
      <w:r>
        <w:rPr>
          <w:rFonts w:hint="eastAsia"/>
        </w:rPr>
        <w:t>РАЗНЫХ</w:t>
      </w:r>
      <w:r>
        <w:t xml:space="preserve"> </w:t>
      </w:r>
      <w:r>
        <w:rPr>
          <w:rFonts w:hint="eastAsia"/>
        </w:rPr>
        <w:t>ЖАНРАХ</w:t>
      </w:r>
      <w:r>
        <w:t xml:space="preserve"> </w:t>
      </w:r>
      <w:r>
        <w:rPr>
          <w:rFonts w:hint="eastAsia"/>
        </w:rPr>
        <w:t>И</w:t>
      </w:r>
      <w:r>
        <w:t xml:space="preserve"> </w:t>
      </w:r>
      <w:r>
        <w:rPr>
          <w:rFonts w:hint="eastAsia"/>
        </w:rPr>
        <w:t>СТИЛЯХ</w:t>
      </w:r>
      <w:r>
        <w:t xml:space="preserve"> </w:t>
      </w:r>
      <w:r>
        <w:rPr>
          <w:rFonts w:hint="eastAsia"/>
        </w:rPr>
        <w:t>РЕЧИ</w:t>
      </w:r>
    </w:p>
    <w:p w14:paraId="7F8178EF" w14:textId="77777777" w:rsidR="001432DA" w:rsidRDefault="001432DA" w:rsidP="001432DA"/>
    <w:p w14:paraId="250970BF" w14:textId="77777777" w:rsidR="001432DA" w:rsidRDefault="001432DA" w:rsidP="001432DA">
      <w:r>
        <w:rPr>
          <w:rFonts w:hint="eastAsia"/>
        </w:rPr>
        <w:t>Глава</w:t>
      </w:r>
      <w:r>
        <w:t xml:space="preserve"> 1. </w:t>
      </w:r>
      <w:r>
        <w:rPr>
          <w:rFonts w:hint="eastAsia"/>
        </w:rPr>
        <w:t>Эффект</w:t>
      </w:r>
      <w:r>
        <w:t xml:space="preserve"> </w:t>
      </w:r>
      <w:r>
        <w:rPr>
          <w:rFonts w:hint="eastAsia"/>
        </w:rPr>
        <w:t>акцентной</w:t>
      </w:r>
      <w:r>
        <w:t xml:space="preserve"> </w:t>
      </w:r>
      <w:r>
        <w:rPr>
          <w:rFonts w:hint="eastAsia"/>
        </w:rPr>
        <w:t>выделенности</w:t>
      </w:r>
      <w:r>
        <w:t xml:space="preserve"> </w:t>
      </w:r>
      <w:r>
        <w:rPr>
          <w:rFonts w:hint="eastAsia"/>
        </w:rPr>
        <w:t>в</w:t>
      </w:r>
      <w:r>
        <w:t xml:space="preserve"> </w:t>
      </w:r>
      <w:r>
        <w:rPr>
          <w:rFonts w:hint="eastAsia"/>
        </w:rPr>
        <w:t>жанре</w:t>
      </w:r>
      <w:r>
        <w:t xml:space="preserve"> </w:t>
      </w:r>
      <w:r>
        <w:rPr>
          <w:rFonts w:hint="eastAsia"/>
        </w:rPr>
        <w:t>лекции</w:t>
      </w:r>
    </w:p>
    <w:p w14:paraId="7637160B" w14:textId="77777777" w:rsidR="001432DA" w:rsidRDefault="001432DA" w:rsidP="001432DA"/>
    <w:p w14:paraId="3A5588DA" w14:textId="77777777" w:rsidR="001432DA" w:rsidRDefault="001432DA" w:rsidP="001432DA">
      <w:r>
        <w:rPr>
          <w:rFonts w:hint="eastAsia"/>
        </w:rPr>
        <w:t>Глава</w:t>
      </w:r>
      <w:r>
        <w:t xml:space="preserve"> 2. </w:t>
      </w:r>
      <w:r>
        <w:rPr>
          <w:rFonts w:hint="eastAsia"/>
        </w:rPr>
        <w:t>Акцентная</w:t>
      </w:r>
      <w:r>
        <w:t xml:space="preserve"> </w:t>
      </w:r>
      <w:r>
        <w:rPr>
          <w:rFonts w:hint="eastAsia"/>
        </w:rPr>
        <w:t>выделенность</w:t>
      </w:r>
      <w:r>
        <w:t xml:space="preserve"> </w:t>
      </w:r>
      <w:r>
        <w:rPr>
          <w:rFonts w:hint="eastAsia"/>
        </w:rPr>
        <w:t>в</w:t>
      </w:r>
      <w:r>
        <w:t xml:space="preserve"> </w:t>
      </w:r>
      <w:r>
        <w:rPr>
          <w:rFonts w:hint="eastAsia"/>
        </w:rPr>
        <w:t>жанре</w:t>
      </w:r>
      <w:r>
        <w:t xml:space="preserve"> </w:t>
      </w:r>
      <w:r>
        <w:rPr>
          <w:rFonts w:hint="eastAsia"/>
        </w:rPr>
        <w:t>новостных</w:t>
      </w:r>
      <w:r>
        <w:t xml:space="preserve"> </w:t>
      </w:r>
      <w:r>
        <w:rPr>
          <w:rFonts w:hint="eastAsia"/>
        </w:rPr>
        <w:t>программ</w:t>
      </w:r>
      <w:r>
        <w:t xml:space="preserve"> BBC</w:t>
      </w:r>
    </w:p>
    <w:p w14:paraId="7E6FD98D" w14:textId="77777777" w:rsidR="001432DA" w:rsidRDefault="001432DA" w:rsidP="001432DA"/>
    <w:p w14:paraId="23F9E591" w14:textId="77777777" w:rsidR="001432DA" w:rsidRDefault="001432DA" w:rsidP="001432DA">
      <w:r>
        <w:rPr>
          <w:rFonts w:hint="eastAsia"/>
        </w:rPr>
        <w:t>Глава</w:t>
      </w:r>
      <w:r>
        <w:t xml:space="preserve"> 3. </w:t>
      </w:r>
      <w:r>
        <w:rPr>
          <w:rFonts w:hint="eastAsia"/>
        </w:rPr>
        <w:t>Явление</w:t>
      </w:r>
      <w:r>
        <w:t xml:space="preserve"> </w:t>
      </w:r>
      <w:r>
        <w:rPr>
          <w:rFonts w:hint="eastAsia"/>
        </w:rPr>
        <w:t>акцентуации</w:t>
      </w:r>
      <w:r>
        <w:t xml:space="preserve"> </w:t>
      </w:r>
      <w:r>
        <w:rPr>
          <w:rFonts w:hint="eastAsia"/>
        </w:rPr>
        <w:t>в</w:t>
      </w:r>
      <w:r>
        <w:t xml:space="preserve"> </w:t>
      </w:r>
      <w:r>
        <w:rPr>
          <w:rFonts w:hint="eastAsia"/>
        </w:rPr>
        <w:t>публицистических</w:t>
      </w:r>
      <w:r>
        <w:t xml:space="preserve"> </w:t>
      </w:r>
      <w:r>
        <w:rPr>
          <w:rFonts w:hint="eastAsia"/>
        </w:rPr>
        <w:t>выступлениях</w:t>
      </w:r>
      <w:r>
        <w:t xml:space="preserve"> </w:t>
      </w:r>
      <w:r>
        <w:rPr>
          <w:rFonts w:hint="eastAsia"/>
        </w:rPr>
        <w:t>британской</w:t>
      </w:r>
      <w:r>
        <w:t xml:space="preserve"> </w:t>
      </w:r>
      <w:r>
        <w:rPr>
          <w:rFonts w:hint="eastAsia"/>
        </w:rPr>
        <w:t>аристократической</w:t>
      </w:r>
      <w:r>
        <w:t xml:space="preserve"> </w:t>
      </w:r>
      <w:r>
        <w:rPr>
          <w:rFonts w:hint="eastAsia"/>
        </w:rPr>
        <w:t>элиты</w:t>
      </w:r>
    </w:p>
    <w:p w14:paraId="44E8C285" w14:textId="77777777" w:rsidR="001432DA" w:rsidRDefault="001432DA" w:rsidP="001432DA"/>
    <w:p w14:paraId="307B2FCD" w14:textId="77777777" w:rsidR="001432DA" w:rsidRDefault="001432DA" w:rsidP="001432DA">
      <w:r>
        <w:rPr>
          <w:rFonts w:hint="eastAsia"/>
        </w:rPr>
        <w:t>Глава</w:t>
      </w:r>
      <w:r>
        <w:t xml:space="preserve"> 4. </w:t>
      </w:r>
      <w:r>
        <w:rPr>
          <w:rFonts w:hint="eastAsia"/>
        </w:rPr>
        <w:t>Особенности</w:t>
      </w:r>
      <w:r>
        <w:t xml:space="preserve"> </w:t>
      </w:r>
      <w:r>
        <w:rPr>
          <w:rFonts w:hint="eastAsia"/>
        </w:rPr>
        <w:t>акцентуации</w:t>
      </w:r>
      <w:r>
        <w:t xml:space="preserve"> </w:t>
      </w:r>
      <w:r>
        <w:rPr>
          <w:rFonts w:hint="eastAsia"/>
        </w:rPr>
        <w:t>в</w:t>
      </w:r>
      <w:r>
        <w:t xml:space="preserve"> </w:t>
      </w:r>
      <w:r>
        <w:rPr>
          <w:rFonts w:hint="eastAsia"/>
        </w:rPr>
        <w:t>жанре</w:t>
      </w:r>
      <w:r>
        <w:t xml:space="preserve"> </w:t>
      </w:r>
      <w:r>
        <w:rPr>
          <w:rFonts w:hint="eastAsia"/>
        </w:rPr>
        <w:t>художественной</w:t>
      </w:r>
      <w:r>
        <w:t xml:space="preserve"> </w:t>
      </w:r>
      <w:r>
        <w:rPr>
          <w:rFonts w:hint="eastAsia"/>
        </w:rPr>
        <w:t>прозы</w:t>
      </w:r>
    </w:p>
    <w:p w14:paraId="00E589E4" w14:textId="77777777" w:rsidR="001432DA" w:rsidRDefault="001432DA" w:rsidP="001432DA"/>
    <w:p w14:paraId="00E7AF12" w14:textId="77777777" w:rsidR="001432DA" w:rsidRDefault="001432DA" w:rsidP="001432DA">
      <w:r>
        <w:rPr>
          <w:rFonts w:hint="eastAsia"/>
        </w:rPr>
        <w:lastRenderedPageBreak/>
        <w:t>ЗАКЛЮЧЕНИЕ</w:t>
      </w:r>
    </w:p>
    <w:p w14:paraId="533404B4" w14:textId="77777777" w:rsidR="001432DA" w:rsidRDefault="001432DA" w:rsidP="001432DA"/>
    <w:p w14:paraId="0C36268A" w14:textId="0DA55774" w:rsidR="001432DA" w:rsidRPr="001432DA" w:rsidRDefault="001432DA" w:rsidP="001432DA">
      <w:r>
        <w:rPr>
          <w:rFonts w:hint="eastAsia"/>
        </w:rPr>
        <w:t>БИБЛИОГРАФИЯ</w:t>
      </w:r>
    </w:p>
    <w:sectPr w:rsidR="001432DA" w:rsidRPr="001432DA" w:rsidSect="00CE2D2A">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7A148" w14:textId="77777777" w:rsidR="00CE2D2A" w:rsidRDefault="00CE2D2A">
      <w:pPr>
        <w:spacing w:after="0" w:line="240" w:lineRule="auto"/>
      </w:pPr>
      <w:r>
        <w:separator/>
      </w:r>
    </w:p>
  </w:endnote>
  <w:endnote w:type="continuationSeparator" w:id="0">
    <w:p w14:paraId="4D4A5456" w14:textId="77777777" w:rsidR="00CE2D2A" w:rsidRDefault="00CE2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75AC9" w14:textId="77777777" w:rsidR="00CE2D2A" w:rsidRDefault="00CE2D2A"/>
    <w:p w14:paraId="7E928265" w14:textId="77777777" w:rsidR="00CE2D2A" w:rsidRDefault="00CE2D2A"/>
    <w:p w14:paraId="55A1516E" w14:textId="77777777" w:rsidR="00CE2D2A" w:rsidRDefault="00CE2D2A"/>
    <w:p w14:paraId="28BDC2CD" w14:textId="77777777" w:rsidR="00CE2D2A" w:rsidRDefault="00CE2D2A"/>
    <w:p w14:paraId="12E70426" w14:textId="77777777" w:rsidR="00CE2D2A" w:rsidRDefault="00CE2D2A"/>
    <w:p w14:paraId="4396D8D5" w14:textId="77777777" w:rsidR="00CE2D2A" w:rsidRDefault="00CE2D2A"/>
    <w:p w14:paraId="0D09319C" w14:textId="77777777" w:rsidR="00CE2D2A" w:rsidRDefault="00CE2D2A">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B00CBDF" wp14:editId="5899FB88">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CC9CC" w14:textId="77777777" w:rsidR="00CE2D2A" w:rsidRDefault="00CE2D2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00CBDF"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8ECC9CC" w14:textId="77777777" w:rsidR="00CE2D2A" w:rsidRDefault="00CE2D2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4C0D310" w14:textId="77777777" w:rsidR="00CE2D2A" w:rsidRDefault="00CE2D2A"/>
    <w:p w14:paraId="646DD8CA" w14:textId="77777777" w:rsidR="00CE2D2A" w:rsidRDefault="00CE2D2A"/>
    <w:p w14:paraId="65229E43" w14:textId="77777777" w:rsidR="00CE2D2A" w:rsidRDefault="00CE2D2A">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6538239" wp14:editId="6CB79B2C">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CBD57" w14:textId="77777777" w:rsidR="00CE2D2A" w:rsidRDefault="00CE2D2A"/>
                          <w:p w14:paraId="64A8604F" w14:textId="77777777" w:rsidR="00CE2D2A" w:rsidRDefault="00CE2D2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53823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66CBD57" w14:textId="77777777" w:rsidR="00CE2D2A" w:rsidRDefault="00CE2D2A"/>
                    <w:p w14:paraId="64A8604F" w14:textId="77777777" w:rsidR="00CE2D2A" w:rsidRDefault="00CE2D2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7C1E6B38" w14:textId="77777777" w:rsidR="00CE2D2A" w:rsidRDefault="00CE2D2A"/>
    <w:p w14:paraId="36043F5A" w14:textId="77777777" w:rsidR="00CE2D2A" w:rsidRDefault="00CE2D2A">
      <w:pPr>
        <w:rPr>
          <w:sz w:val="2"/>
          <w:szCs w:val="2"/>
        </w:rPr>
      </w:pPr>
    </w:p>
    <w:p w14:paraId="5BFF2AD9" w14:textId="77777777" w:rsidR="00CE2D2A" w:rsidRDefault="00CE2D2A"/>
    <w:p w14:paraId="671BA7CA" w14:textId="77777777" w:rsidR="00CE2D2A" w:rsidRDefault="00CE2D2A">
      <w:pPr>
        <w:spacing w:after="0" w:line="240" w:lineRule="auto"/>
      </w:pPr>
    </w:p>
  </w:footnote>
  <w:footnote w:type="continuationSeparator" w:id="0">
    <w:p w14:paraId="6620C7CA" w14:textId="77777777" w:rsidR="00CE2D2A" w:rsidRDefault="00CE2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2A"/>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0"/>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48445</TotalTime>
  <Pages>2</Pages>
  <Words>139</Words>
  <Characters>793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931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205</cp:revision>
  <cp:lastPrinted>2009-02-06T05:36:00Z</cp:lastPrinted>
  <dcterms:created xsi:type="dcterms:W3CDTF">2024-01-07T13:43:00Z</dcterms:created>
  <dcterms:modified xsi:type="dcterms:W3CDTF">2024-03-23T09:16:00Z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