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4F1" w:rsidRPr="0064031B" w:rsidRDefault="0064031B" w:rsidP="0064031B">
      <w:r>
        <w:rPr>
          <w:rFonts w:ascii="Times New Roman" w:hAnsi="Times New Roman"/>
          <w:b/>
          <w:bCs/>
          <w:color w:val="191919"/>
          <w:sz w:val="24"/>
          <w:szCs w:val="24"/>
        </w:rPr>
        <w:t>Пономаренко Павло Олександрович</w:t>
      </w:r>
      <w:r>
        <w:rPr>
          <w:rFonts w:ascii="Times New Roman" w:hAnsi="Times New Roman"/>
          <w:color w:val="191919"/>
          <w:sz w:val="24"/>
          <w:szCs w:val="24"/>
        </w:rPr>
        <w:t xml:space="preserve">, </w:t>
      </w:r>
      <w:r>
        <w:rPr>
          <w:rFonts w:ascii="Times New Roman" w:hAnsi="Times New Roman"/>
          <w:bCs/>
          <w:sz w:val="24"/>
          <w:szCs w:val="24"/>
        </w:rPr>
        <w:t>директор, ТОВ «Строй Сіті Кепітал»</w:t>
      </w:r>
      <w:r>
        <w:rPr>
          <w:rFonts w:ascii="Times New Roman" w:hAnsi="Times New Roman"/>
          <w:bCs/>
          <w:color w:val="191919"/>
          <w:sz w:val="24"/>
          <w:szCs w:val="24"/>
        </w:rPr>
        <w:t>. Назва дисертації: «</w:t>
      </w:r>
      <w:r>
        <w:rPr>
          <w:rFonts w:ascii="Times New Roman" w:hAnsi="Times New Roman"/>
          <w:bCs/>
          <w:sz w:val="24"/>
          <w:szCs w:val="24"/>
        </w:rPr>
        <w:t>Правове регулювання страхової діяльності на українських землях у складі Російської імперії: історико-правове дослідження</w:t>
      </w:r>
      <w:r>
        <w:rPr>
          <w:rFonts w:ascii="Times New Roman" w:hAnsi="Times New Roman"/>
          <w:bCs/>
          <w:color w:val="191919"/>
          <w:sz w:val="24"/>
          <w:szCs w:val="24"/>
        </w:rPr>
        <w:t>».</w:t>
      </w:r>
      <w:r>
        <w:rPr>
          <w:rFonts w:ascii="Times New Roman" w:hAnsi="Times New Roman"/>
          <w:color w:val="191919"/>
          <w:sz w:val="24"/>
          <w:szCs w:val="24"/>
        </w:rPr>
        <w:t xml:space="preserve"> Шифр та назва спеціальності - 12.00.01 - </w:t>
      </w:r>
      <w:r>
        <w:rPr>
          <w:rFonts w:ascii="Times New Roman" w:hAnsi="Times New Roman"/>
          <w:color w:val="191919"/>
          <w:sz w:val="24"/>
          <w:szCs w:val="24"/>
          <w:shd w:val="clear" w:color="auto" w:fill="FFFFFF"/>
        </w:rPr>
        <w:t>теорія та історія держави і права; історія політичних і правових учень</w:t>
      </w:r>
      <w:r>
        <w:rPr>
          <w:rFonts w:ascii="Times New Roman" w:hAnsi="Times New Roman"/>
          <w:color w:val="191919"/>
          <w:sz w:val="24"/>
          <w:szCs w:val="24"/>
        </w:rPr>
        <w:t>. Спецрада Д 64.700.02 Харківського національного університету внутрішніх справ</w:t>
      </w:r>
    </w:p>
    <w:sectPr w:rsidR="001C44F1" w:rsidRPr="0064031B"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804BDC">
    <w:pPr>
      <w:rPr>
        <w:sz w:val="2"/>
        <w:szCs w:val="2"/>
      </w:rPr>
    </w:pPr>
    <w:r w:rsidRPr="00804B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804BDC">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804BDC">
    <w:pPr>
      <w:rPr>
        <w:sz w:val="2"/>
        <w:szCs w:val="2"/>
      </w:rPr>
    </w:pPr>
    <w:r w:rsidRPr="00804B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804BDC">
                <w:pPr>
                  <w:spacing w:line="240" w:lineRule="auto"/>
                </w:pPr>
                <w:fldSimple w:instr=" PAGE \* MERGEFORMAT ">
                  <w:r w:rsidR="0064031B" w:rsidRPr="0064031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804BDC">
      <w:pPr>
        <w:rPr>
          <w:sz w:val="2"/>
          <w:szCs w:val="2"/>
        </w:rPr>
      </w:pPr>
      <w:r w:rsidRPr="00804B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804BDC">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804BDC">
      <w:pPr>
        <w:rPr>
          <w:sz w:val="2"/>
          <w:szCs w:val="2"/>
        </w:rPr>
      </w:pPr>
      <w:r w:rsidRPr="00804B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93"/>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356"/>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84DC5-6040-4AA1-8303-8406291C6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1587</TotalTime>
  <Pages>1</Pages>
  <Words>60</Words>
  <Characters>342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126</cp:revision>
  <cp:lastPrinted>2009-02-06T05:36:00Z</cp:lastPrinted>
  <dcterms:created xsi:type="dcterms:W3CDTF">2021-05-28T16:36:00Z</dcterms:created>
  <dcterms:modified xsi:type="dcterms:W3CDTF">2021-06-02T20:19:00Z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