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6D1D73" w:rsidRDefault="006D1D73" w:rsidP="006D1D73">
      <w:r w:rsidRPr="009B23CD">
        <w:rPr>
          <w:rFonts w:ascii="Times New Roman" w:eastAsia="Calibri" w:hAnsi="Times New Roman" w:cs="Times New Roman"/>
          <w:b/>
          <w:sz w:val="24"/>
          <w:szCs w:val="24"/>
        </w:rPr>
        <w:t>Усатенко Віра Миколаївна,</w:t>
      </w:r>
      <w:r w:rsidRPr="009B23CD">
        <w:rPr>
          <w:rFonts w:ascii="Times New Roman" w:eastAsia="Calibri" w:hAnsi="Times New Roman" w:cs="Times New Roman"/>
          <w:sz w:val="24"/>
          <w:szCs w:val="24"/>
        </w:rPr>
        <w:t xml:space="preserve"> викладач Кременчуцького педагогічного коледжу імені А. С. Макаренка. Назва дисертації: «Управління розвитком організаційної культури загальноосвітнь</w:t>
      </w:r>
      <w:r>
        <w:rPr>
          <w:rFonts w:ascii="Times New Roman" w:eastAsia="Calibri" w:hAnsi="Times New Roman" w:cs="Times New Roman"/>
          <w:sz w:val="24"/>
          <w:szCs w:val="24"/>
        </w:rPr>
        <w:t xml:space="preserve">ого навчального закладу». Шифр </w:t>
      </w:r>
      <w:r w:rsidRPr="009B23CD">
        <w:rPr>
          <w:rFonts w:ascii="Times New Roman" w:eastAsia="Calibri" w:hAnsi="Times New Roman" w:cs="Times New Roman"/>
          <w:sz w:val="24"/>
          <w:szCs w:val="24"/>
        </w:rPr>
        <w:t>та назва спеціальності – 13.00.06 – теорія і методика управління освітою. Спецрада Д 73.053.04 Черкаського національного університету імені Богдана Хмельницького</w:t>
      </w:r>
    </w:p>
    <w:sectPr w:rsidR="001C44F1" w:rsidRPr="006D1D7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6D1D73" w:rsidRPr="006D1D7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6217B-B188-4B2B-B26A-755ACF03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54</Words>
  <Characters>313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141</cp:revision>
  <cp:lastPrinted>2009-02-06T05:36:00Z</cp:lastPrinted>
  <dcterms:created xsi:type="dcterms:W3CDTF">2021-05-28T16:36:00Z</dcterms:created>
  <dcterms:modified xsi:type="dcterms:W3CDTF">2021-06-06T07:46:00Z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