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C20" w:rsidRPr="00BD7C20" w:rsidRDefault="00BD7C20" w:rsidP="00BD7C20">
      <w:pPr>
        <w:rPr>
          <w:rFonts w:ascii="Times New Roman" w:eastAsia="Times New Roman" w:hAnsi="Times New Roman" w:cs="Times New Roman"/>
          <w:kern w:val="0"/>
          <w:sz w:val="28"/>
          <w:szCs w:val="28"/>
          <w:lang w:eastAsia="ru-RU"/>
        </w:rPr>
      </w:pPr>
      <w:bookmarkStart w:id="0" w:name="_GoBack"/>
      <w:r w:rsidRPr="00BD7C20">
        <w:rPr>
          <w:rFonts w:ascii="Times New Roman" w:eastAsia="Times New Roman" w:hAnsi="Times New Roman" w:cs="Times New Roman" w:hint="eastAsia"/>
          <w:kern w:val="0"/>
          <w:sz w:val="28"/>
          <w:szCs w:val="28"/>
          <w:lang w:eastAsia="ru-RU"/>
        </w:rPr>
        <w:t>Козій</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Іван</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Сергійович</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доцент</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кафедри</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екології</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та</w:t>
      </w:r>
    </w:p>
    <w:p w:rsidR="00BD7C20" w:rsidRPr="00BD7C20" w:rsidRDefault="00BD7C20" w:rsidP="00BD7C20">
      <w:pPr>
        <w:rPr>
          <w:rFonts w:ascii="Times New Roman" w:eastAsia="Times New Roman" w:hAnsi="Times New Roman" w:cs="Times New Roman"/>
          <w:kern w:val="0"/>
          <w:sz w:val="28"/>
          <w:szCs w:val="28"/>
          <w:lang w:eastAsia="ru-RU"/>
        </w:rPr>
      </w:pPr>
      <w:r w:rsidRPr="00BD7C20">
        <w:rPr>
          <w:rFonts w:ascii="Times New Roman" w:eastAsia="Times New Roman" w:hAnsi="Times New Roman" w:cs="Times New Roman"/>
          <w:kern w:val="0"/>
          <w:sz w:val="28"/>
          <w:szCs w:val="28"/>
          <w:lang w:eastAsia="ru-RU"/>
        </w:rPr>
        <w:t>05.04.2023_</w:t>
      </w:r>
      <w:r w:rsidRPr="00BD7C20">
        <w:rPr>
          <w:rFonts w:ascii="Times New Roman" w:eastAsia="Times New Roman" w:hAnsi="Times New Roman" w:cs="Times New Roman" w:hint="eastAsia"/>
          <w:kern w:val="0"/>
          <w:sz w:val="28"/>
          <w:szCs w:val="28"/>
          <w:lang w:eastAsia="ru-RU"/>
        </w:rPr>
        <w:t>повідомлення</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здобувачів</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наукового</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ступеня</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доктора</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наук</w:t>
      </w:r>
    </w:p>
    <w:p w:rsidR="00BD7C20" w:rsidRPr="00BD7C20" w:rsidRDefault="00BD7C20" w:rsidP="00BD7C20">
      <w:pPr>
        <w:rPr>
          <w:rFonts w:ascii="Times New Roman" w:eastAsia="Times New Roman" w:hAnsi="Times New Roman" w:cs="Times New Roman"/>
          <w:kern w:val="0"/>
          <w:sz w:val="28"/>
          <w:szCs w:val="28"/>
          <w:lang w:eastAsia="ru-RU"/>
        </w:rPr>
      </w:pPr>
      <w:r w:rsidRPr="00BD7C20">
        <w:rPr>
          <w:rFonts w:ascii="Times New Roman" w:eastAsia="Times New Roman" w:hAnsi="Times New Roman" w:cs="Times New Roman" w:hint="eastAsia"/>
          <w:kern w:val="0"/>
          <w:sz w:val="28"/>
          <w:szCs w:val="28"/>
          <w:lang w:eastAsia="ru-RU"/>
        </w:rPr>
        <w:t>природозахисних</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технологій</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Сумський</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державний</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університет</w:t>
      </w:r>
      <w:r w:rsidRPr="00BD7C20">
        <w:rPr>
          <w:rFonts w:ascii="Times New Roman" w:eastAsia="Times New Roman" w:hAnsi="Times New Roman" w:cs="Times New Roman"/>
          <w:kern w:val="0"/>
          <w:sz w:val="28"/>
          <w:szCs w:val="28"/>
          <w:lang w:eastAsia="ru-RU"/>
        </w:rPr>
        <w:t>.</w:t>
      </w:r>
    </w:p>
    <w:p w:rsidR="00BD7C20" w:rsidRPr="00BD7C20" w:rsidRDefault="00BD7C20" w:rsidP="00BD7C20">
      <w:pPr>
        <w:rPr>
          <w:rFonts w:ascii="Times New Roman" w:eastAsia="Times New Roman" w:hAnsi="Times New Roman" w:cs="Times New Roman"/>
          <w:kern w:val="0"/>
          <w:sz w:val="28"/>
          <w:szCs w:val="28"/>
          <w:lang w:eastAsia="ru-RU"/>
        </w:rPr>
      </w:pPr>
      <w:r w:rsidRPr="00BD7C20">
        <w:rPr>
          <w:rFonts w:ascii="Times New Roman" w:eastAsia="Times New Roman" w:hAnsi="Times New Roman" w:cs="Times New Roman" w:hint="eastAsia"/>
          <w:kern w:val="0"/>
          <w:sz w:val="28"/>
          <w:szCs w:val="28"/>
          <w:lang w:eastAsia="ru-RU"/>
        </w:rPr>
        <w:t>Назва</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дисертації</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«Наукові</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основи</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системного</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підходу</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до</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зниження</w:t>
      </w:r>
    </w:p>
    <w:p w:rsidR="00BD7C20" w:rsidRPr="00BD7C20" w:rsidRDefault="00BD7C20" w:rsidP="00BD7C20">
      <w:pPr>
        <w:rPr>
          <w:rFonts w:ascii="Times New Roman" w:eastAsia="Times New Roman" w:hAnsi="Times New Roman" w:cs="Times New Roman"/>
          <w:kern w:val="0"/>
          <w:sz w:val="28"/>
          <w:szCs w:val="28"/>
          <w:lang w:eastAsia="ru-RU"/>
        </w:rPr>
      </w:pPr>
      <w:r w:rsidRPr="00BD7C20">
        <w:rPr>
          <w:rFonts w:ascii="Times New Roman" w:eastAsia="Times New Roman" w:hAnsi="Times New Roman" w:cs="Times New Roman" w:hint="eastAsia"/>
          <w:kern w:val="0"/>
          <w:sz w:val="28"/>
          <w:szCs w:val="28"/>
          <w:lang w:eastAsia="ru-RU"/>
        </w:rPr>
        <w:t>техногенного</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навантаження</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від</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промислових</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викидів</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на</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довкілля»</w:t>
      </w:r>
      <w:r w:rsidRPr="00BD7C20">
        <w:rPr>
          <w:rFonts w:ascii="Times New Roman" w:eastAsia="Times New Roman" w:hAnsi="Times New Roman" w:cs="Times New Roman"/>
          <w:kern w:val="0"/>
          <w:sz w:val="28"/>
          <w:szCs w:val="28"/>
          <w:lang w:eastAsia="ru-RU"/>
        </w:rPr>
        <w:t>.</w:t>
      </w:r>
    </w:p>
    <w:p w:rsidR="00BD7C20" w:rsidRPr="00BD7C20" w:rsidRDefault="00BD7C20" w:rsidP="00BD7C20">
      <w:pPr>
        <w:rPr>
          <w:rFonts w:ascii="Times New Roman" w:eastAsia="Times New Roman" w:hAnsi="Times New Roman" w:cs="Times New Roman"/>
          <w:kern w:val="0"/>
          <w:sz w:val="28"/>
          <w:szCs w:val="28"/>
          <w:lang w:eastAsia="ru-RU"/>
        </w:rPr>
      </w:pPr>
      <w:r w:rsidRPr="00BD7C20">
        <w:rPr>
          <w:rFonts w:ascii="Times New Roman" w:eastAsia="Times New Roman" w:hAnsi="Times New Roman" w:cs="Times New Roman" w:hint="eastAsia"/>
          <w:kern w:val="0"/>
          <w:sz w:val="28"/>
          <w:szCs w:val="28"/>
          <w:lang w:eastAsia="ru-RU"/>
        </w:rPr>
        <w:t>Шифр</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та</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назва</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спеціальності</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w:t>
      </w:r>
      <w:r w:rsidRPr="00BD7C20">
        <w:rPr>
          <w:rFonts w:ascii="Times New Roman" w:eastAsia="Times New Roman" w:hAnsi="Times New Roman" w:cs="Times New Roman"/>
          <w:kern w:val="0"/>
          <w:sz w:val="28"/>
          <w:szCs w:val="28"/>
          <w:lang w:eastAsia="ru-RU"/>
        </w:rPr>
        <w:t xml:space="preserve"> 21.06.01 </w:t>
      </w:r>
      <w:r w:rsidRPr="00BD7C20">
        <w:rPr>
          <w:rFonts w:ascii="Times New Roman" w:eastAsia="Times New Roman" w:hAnsi="Times New Roman" w:cs="Times New Roman" w:hint="eastAsia"/>
          <w:kern w:val="0"/>
          <w:sz w:val="28"/>
          <w:szCs w:val="28"/>
          <w:lang w:eastAsia="ru-RU"/>
        </w:rPr>
        <w:t>–</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екологічна</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безпека</w:t>
      </w:r>
      <w:r w:rsidRPr="00BD7C20">
        <w:rPr>
          <w:rFonts w:ascii="Times New Roman" w:eastAsia="Times New Roman" w:hAnsi="Times New Roman" w:cs="Times New Roman"/>
          <w:kern w:val="0"/>
          <w:sz w:val="28"/>
          <w:szCs w:val="28"/>
          <w:lang w:eastAsia="ru-RU"/>
        </w:rPr>
        <w:t>.</w:t>
      </w:r>
    </w:p>
    <w:p w:rsidR="00317299" w:rsidRPr="00BD7C20" w:rsidRDefault="00BD7C20" w:rsidP="00BD7C20">
      <w:r w:rsidRPr="00BD7C20">
        <w:rPr>
          <w:rFonts w:ascii="Times New Roman" w:eastAsia="Times New Roman" w:hAnsi="Times New Roman" w:cs="Times New Roman" w:hint="eastAsia"/>
          <w:kern w:val="0"/>
          <w:sz w:val="28"/>
          <w:szCs w:val="28"/>
          <w:lang w:eastAsia="ru-RU"/>
        </w:rPr>
        <w:t>Спецрада</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Д</w:t>
      </w:r>
      <w:r w:rsidRPr="00BD7C20">
        <w:rPr>
          <w:rFonts w:ascii="Times New Roman" w:eastAsia="Times New Roman" w:hAnsi="Times New Roman" w:cs="Times New Roman"/>
          <w:kern w:val="0"/>
          <w:sz w:val="28"/>
          <w:szCs w:val="28"/>
          <w:lang w:eastAsia="ru-RU"/>
        </w:rPr>
        <w:t xml:space="preserve"> 55.051.04 </w:t>
      </w:r>
      <w:r w:rsidRPr="00BD7C20">
        <w:rPr>
          <w:rFonts w:ascii="Times New Roman" w:eastAsia="Times New Roman" w:hAnsi="Times New Roman" w:cs="Times New Roman" w:hint="eastAsia"/>
          <w:kern w:val="0"/>
          <w:sz w:val="28"/>
          <w:szCs w:val="28"/>
          <w:lang w:eastAsia="ru-RU"/>
        </w:rPr>
        <w:t>Сумського</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державного</w:t>
      </w:r>
      <w:r w:rsidRPr="00BD7C20">
        <w:rPr>
          <w:rFonts w:ascii="Times New Roman" w:eastAsia="Times New Roman" w:hAnsi="Times New Roman" w:cs="Times New Roman"/>
          <w:kern w:val="0"/>
          <w:sz w:val="28"/>
          <w:szCs w:val="28"/>
          <w:lang w:eastAsia="ru-RU"/>
        </w:rPr>
        <w:t xml:space="preserve"> </w:t>
      </w:r>
      <w:r w:rsidRPr="00BD7C20">
        <w:rPr>
          <w:rFonts w:ascii="Times New Roman" w:eastAsia="Times New Roman" w:hAnsi="Times New Roman" w:cs="Times New Roman" w:hint="eastAsia"/>
          <w:kern w:val="0"/>
          <w:sz w:val="28"/>
          <w:szCs w:val="28"/>
          <w:lang w:eastAsia="ru-RU"/>
        </w:rPr>
        <w:t>університету</w:t>
      </w:r>
      <w:bookmarkEnd w:id="0"/>
    </w:p>
    <w:sectPr w:rsidR="00317299" w:rsidRPr="00BD7C2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E4B" w:rsidRDefault="00585E4B">
      <w:pPr>
        <w:spacing w:after="0" w:line="240" w:lineRule="auto"/>
      </w:pPr>
      <w:r>
        <w:separator/>
      </w:r>
    </w:p>
  </w:endnote>
  <w:endnote w:type="continuationSeparator" w:id="0">
    <w:p w:rsidR="00585E4B" w:rsidRDefault="0058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E4B" w:rsidRDefault="00585E4B"/>
    <w:p w:rsidR="00585E4B" w:rsidRDefault="00585E4B"/>
    <w:p w:rsidR="00585E4B" w:rsidRDefault="00585E4B"/>
    <w:p w:rsidR="00585E4B" w:rsidRDefault="00585E4B"/>
    <w:p w:rsidR="00585E4B" w:rsidRDefault="00585E4B"/>
    <w:p w:rsidR="00585E4B" w:rsidRDefault="00585E4B"/>
    <w:p w:rsidR="00585E4B" w:rsidRDefault="00585E4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4B" w:rsidRDefault="00585E4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85E4B" w:rsidRDefault="00585E4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85E4B" w:rsidRDefault="00585E4B"/>
    <w:p w:rsidR="00585E4B" w:rsidRDefault="00585E4B"/>
    <w:p w:rsidR="00585E4B" w:rsidRDefault="00585E4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4B" w:rsidRDefault="00585E4B"/>
                          <w:p w:rsidR="00585E4B" w:rsidRDefault="00585E4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85E4B" w:rsidRDefault="00585E4B"/>
                    <w:p w:rsidR="00585E4B" w:rsidRDefault="00585E4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85E4B" w:rsidRDefault="00585E4B"/>
    <w:p w:rsidR="00585E4B" w:rsidRDefault="00585E4B">
      <w:pPr>
        <w:rPr>
          <w:sz w:val="2"/>
          <w:szCs w:val="2"/>
        </w:rPr>
      </w:pPr>
    </w:p>
    <w:p w:rsidR="00585E4B" w:rsidRDefault="00585E4B"/>
    <w:p w:rsidR="00585E4B" w:rsidRDefault="00585E4B">
      <w:pPr>
        <w:spacing w:after="0" w:line="240" w:lineRule="auto"/>
      </w:pPr>
    </w:p>
  </w:footnote>
  <w:footnote w:type="continuationSeparator" w:id="0">
    <w:p w:rsidR="00585E4B" w:rsidRDefault="00585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4B"/>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A91A3-D64B-41A3-929F-B6D2AFF2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4774</TotalTime>
  <Pages>1</Pages>
  <Words>62</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107</cp:revision>
  <cp:lastPrinted>2009-02-06T05:36:00Z</cp:lastPrinted>
  <dcterms:created xsi:type="dcterms:W3CDTF">2023-04-19T19:47:00Z</dcterms:created>
  <dcterms:modified xsi:type="dcterms:W3CDTF">2023-04-27T16:40:00Z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