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55EE" w:rsidRPr="008A332C" w:rsidRDefault="008A332C" w:rsidP="008A332C">
      <w:r w:rsidRPr="00D858E0">
        <w:rPr>
          <w:rFonts w:ascii="Times New Roman" w:eastAsia="Times New Roman" w:hAnsi="Times New Roman" w:cs="Times New Roman"/>
          <w:b/>
          <w:bCs/>
          <w:iCs/>
          <w:spacing w:val="-7"/>
          <w:sz w:val="24"/>
          <w:szCs w:val="24"/>
          <w:lang w:eastAsia="uk-UA"/>
        </w:rPr>
        <w:t>Бородиня Віталій Віталійович</w:t>
      </w:r>
      <w:r w:rsidRPr="00D858E0">
        <w:rPr>
          <w:rFonts w:ascii="Times New Roman" w:eastAsia="Times New Roman" w:hAnsi="Times New Roman" w:cs="Times New Roman"/>
          <w:b/>
          <w:color w:val="000000"/>
          <w:spacing w:val="-5"/>
          <w:sz w:val="24"/>
          <w:szCs w:val="24"/>
          <w:lang w:eastAsia="uk-UA"/>
        </w:rPr>
        <w:t xml:space="preserve"> </w:t>
      </w:r>
      <w:r w:rsidRPr="00D858E0">
        <w:rPr>
          <w:rFonts w:ascii="Times New Roman" w:eastAsia="Times New Roman" w:hAnsi="Times New Roman" w:cs="Times New Roman"/>
          <w:bCs/>
          <w:iCs/>
          <w:color w:val="000000"/>
          <w:spacing w:val="-7"/>
          <w:sz w:val="24"/>
          <w:szCs w:val="24"/>
          <w:lang w:eastAsia="uk-UA"/>
        </w:rPr>
        <w:t>керівник сектора державного підприємства «Науково-дослідний інститут будівельного виробництва»</w:t>
      </w:r>
      <w:r w:rsidRPr="00D858E0">
        <w:rPr>
          <w:rFonts w:ascii="Times New Roman" w:eastAsia="Times New Roman" w:hAnsi="Times New Roman" w:cs="Times New Roman"/>
          <w:bCs/>
          <w:iCs/>
          <w:spacing w:val="-7"/>
          <w:sz w:val="24"/>
          <w:szCs w:val="24"/>
        </w:rPr>
        <w:t xml:space="preserve"> </w:t>
      </w:r>
      <w:r w:rsidRPr="00D858E0">
        <w:rPr>
          <w:rFonts w:ascii="Times New Roman" w:eastAsia="Times New Roman" w:hAnsi="Times New Roman" w:cs="Times New Roman"/>
          <w:bCs/>
          <w:iCs/>
          <w:spacing w:val="-7"/>
          <w:sz w:val="24"/>
          <w:szCs w:val="24"/>
          <w:lang w:eastAsia="uk-UA"/>
        </w:rPr>
        <w:t>м. Київ</w:t>
      </w:r>
      <w:r w:rsidRPr="00D858E0">
        <w:rPr>
          <w:rFonts w:ascii="Times New Roman" w:eastAsia="Times New Roman" w:hAnsi="Times New Roman" w:cs="Times New Roman"/>
          <w:bCs/>
          <w:iCs/>
          <w:color w:val="000000"/>
          <w:spacing w:val="-7"/>
          <w:sz w:val="24"/>
          <w:szCs w:val="24"/>
          <w:lang w:eastAsia="uk-UA"/>
        </w:rPr>
        <w:t xml:space="preserve">. </w:t>
      </w:r>
      <w:r w:rsidRPr="00D858E0">
        <w:rPr>
          <w:rFonts w:ascii="Times New Roman" w:eastAsia="Times New Roman" w:hAnsi="Times New Roman" w:cs="Times New Roman"/>
          <w:color w:val="000000"/>
          <w:spacing w:val="-7"/>
          <w:sz w:val="24"/>
          <w:szCs w:val="24"/>
          <w:shd w:val="clear" w:color="auto" w:fill="FFFFFF"/>
        </w:rPr>
        <w:t>Назва дисертації</w:t>
      </w:r>
      <w:r w:rsidRPr="00D858E0">
        <w:rPr>
          <w:rFonts w:ascii="Times New Roman" w:eastAsia="Times New Roman" w:hAnsi="Times New Roman" w:cs="Times New Roman"/>
          <w:b/>
          <w:bCs/>
          <w:i/>
          <w:iCs/>
          <w:spacing w:val="-7"/>
          <w:sz w:val="24"/>
          <w:szCs w:val="24"/>
          <w:lang w:eastAsia="uk-UA"/>
        </w:rPr>
        <w:t xml:space="preserve"> </w:t>
      </w:r>
      <w:r w:rsidRPr="00D858E0">
        <w:rPr>
          <w:rFonts w:ascii="Times New Roman" w:eastAsia="Times New Roman" w:hAnsi="Times New Roman" w:cs="Times New Roman"/>
          <w:color w:val="000000"/>
          <w:spacing w:val="-7"/>
          <w:sz w:val="24"/>
          <w:szCs w:val="24"/>
          <w:shd w:val="clear" w:color="auto" w:fill="FFFFFF"/>
        </w:rPr>
        <w:t xml:space="preserve">– </w:t>
      </w:r>
      <w:r w:rsidRPr="00D858E0">
        <w:rPr>
          <w:rFonts w:ascii="Times New Roman" w:eastAsia="Times New Roman" w:hAnsi="Times New Roman" w:cs="Times New Roman"/>
          <w:bCs/>
          <w:color w:val="000000"/>
          <w:spacing w:val="-7"/>
          <w:sz w:val="24"/>
          <w:szCs w:val="24"/>
          <w:shd w:val="clear" w:color="auto" w:fill="FFFFFF"/>
        </w:rPr>
        <w:t>«Інформаційна інтелектуальна система діагностики технічного стану будівель»</w:t>
      </w:r>
      <w:r w:rsidRPr="00D858E0">
        <w:rPr>
          <w:rFonts w:ascii="Times New Roman" w:eastAsia="Times New Roman" w:hAnsi="Times New Roman" w:cs="Times New Roman"/>
          <w:b/>
          <w:i/>
          <w:color w:val="000000"/>
          <w:spacing w:val="-7"/>
          <w:sz w:val="24"/>
          <w:szCs w:val="24"/>
          <w:shd w:val="clear" w:color="auto" w:fill="FFFFFF"/>
        </w:rPr>
        <w:t>.</w:t>
      </w:r>
      <w:r w:rsidRPr="00D858E0">
        <w:rPr>
          <w:rFonts w:ascii="Times New Roman" w:eastAsia="Times New Roman" w:hAnsi="Times New Roman" w:cs="Times New Roman"/>
          <w:bCs/>
          <w:iCs/>
          <w:spacing w:val="-7"/>
          <w:sz w:val="24"/>
          <w:szCs w:val="24"/>
        </w:rPr>
        <w:t xml:space="preserve"> </w:t>
      </w:r>
      <w:r w:rsidRPr="00D858E0">
        <w:rPr>
          <w:rFonts w:ascii="Times New Roman" w:eastAsia="Times New Roman" w:hAnsi="Times New Roman" w:cs="Times New Roman"/>
          <w:color w:val="000000"/>
          <w:spacing w:val="-7"/>
          <w:sz w:val="24"/>
          <w:szCs w:val="24"/>
          <w:shd w:val="clear" w:color="auto" w:fill="FFFFFF"/>
        </w:rPr>
        <w:t>Шифр та назва спеціальності</w:t>
      </w:r>
      <w:r w:rsidRPr="00D858E0">
        <w:rPr>
          <w:rFonts w:ascii="Times New Roman" w:eastAsia="Times New Roman" w:hAnsi="Times New Roman" w:cs="Times New Roman"/>
          <w:b/>
          <w:bCs/>
          <w:i/>
          <w:iCs/>
          <w:color w:val="000000"/>
          <w:spacing w:val="-7"/>
          <w:sz w:val="24"/>
          <w:szCs w:val="24"/>
          <w:lang w:eastAsia="uk-UA"/>
        </w:rPr>
        <w:t xml:space="preserve"> </w:t>
      </w:r>
      <w:r w:rsidRPr="00D858E0">
        <w:rPr>
          <w:rFonts w:ascii="Times New Roman" w:eastAsia="Times New Roman" w:hAnsi="Times New Roman" w:cs="Times New Roman"/>
          <w:b/>
          <w:bCs/>
          <w:i/>
          <w:iCs/>
          <w:spacing w:val="-7"/>
          <w:sz w:val="24"/>
          <w:szCs w:val="24"/>
          <w:lang w:eastAsia="uk-UA"/>
        </w:rPr>
        <w:t>–</w:t>
      </w:r>
      <w:r w:rsidRPr="00D858E0">
        <w:rPr>
          <w:rFonts w:ascii="Times New Roman" w:eastAsia="Times New Roman" w:hAnsi="Times New Roman" w:cs="Times New Roman"/>
          <w:b/>
          <w:bCs/>
          <w:i/>
          <w:iCs/>
          <w:color w:val="000000"/>
          <w:spacing w:val="-7"/>
          <w:sz w:val="24"/>
          <w:szCs w:val="24"/>
          <w:lang w:eastAsia="uk-UA"/>
        </w:rPr>
        <w:t xml:space="preserve"> </w:t>
      </w:r>
      <w:r w:rsidRPr="00D858E0">
        <w:rPr>
          <w:rFonts w:ascii="Times New Roman" w:eastAsia="Times New Roman" w:hAnsi="Times New Roman" w:cs="Times New Roman"/>
          <w:bCs/>
          <w:iCs/>
          <w:color w:val="000000"/>
          <w:sz w:val="24"/>
          <w:szCs w:val="24"/>
          <w:lang w:eastAsia="uk-UA"/>
        </w:rPr>
        <w:t>05.13.06</w:t>
      </w:r>
      <w:r w:rsidRPr="00D858E0">
        <w:rPr>
          <w:rFonts w:ascii="Times New Roman" w:eastAsia="Times New Roman" w:hAnsi="Times New Roman" w:cs="Times New Roman"/>
          <w:b/>
          <w:bCs/>
          <w:i/>
          <w:iCs/>
          <w:color w:val="000000"/>
          <w:sz w:val="24"/>
          <w:szCs w:val="24"/>
          <w:lang w:eastAsia="uk-UA"/>
        </w:rPr>
        <w:t> </w:t>
      </w:r>
      <w:r w:rsidRPr="00D858E0">
        <w:rPr>
          <w:rFonts w:ascii="Times New Roman" w:eastAsia="Times New Roman" w:hAnsi="Times New Roman" w:cs="Times New Roman"/>
          <w:bCs/>
          <w:i/>
          <w:iCs/>
          <w:color w:val="000000"/>
          <w:sz w:val="24"/>
          <w:szCs w:val="24"/>
          <w:lang w:eastAsia="uk-UA"/>
        </w:rPr>
        <w:t>–</w:t>
      </w:r>
      <w:r w:rsidRPr="00D858E0">
        <w:rPr>
          <w:rFonts w:ascii="Times New Roman" w:eastAsia="Times New Roman" w:hAnsi="Times New Roman" w:cs="Times New Roman"/>
          <w:bCs/>
          <w:iCs/>
          <w:color w:val="000000"/>
          <w:sz w:val="24"/>
          <w:szCs w:val="24"/>
          <w:lang w:eastAsia="uk-UA"/>
        </w:rPr>
        <w:t xml:space="preserve"> Інформаційні технології. </w:t>
      </w:r>
      <w:r w:rsidRPr="00D858E0">
        <w:rPr>
          <w:rFonts w:ascii="Times New Roman" w:eastAsia="Times New Roman" w:hAnsi="Times New Roman" w:cs="Times New Roman"/>
          <w:bCs/>
          <w:iCs/>
          <w:color w:val="000000"/>
          <w:spacing w:val="-7"/>
          <w:sz w:val="24"/>
          <w:szCs w:val="24"/>
          <w:lang w:eastAsia="uk-UA"/>
        </w:rPr>
        <w:t>С</w:t>
      </w:r>
      <w:r w:rsidRPr="00D858E0">
        <w:rPr>
          <w:rFonts w:ascii="Times New Roman" w:eastAsia="Times New Roman" w:hAnsi="Times New Roman" w:cs="Times New Roman"/>
          <w:bCs/>
          <w:iCs/>
          <w:spacing w:val="-7"/>
          <w:sz w:val="24"/>
          <w:szCs w:val="24"/>
          <w:lang w:eastAsia="uk-UA"/>
        </w:rPr>
        <w:t>пец</w:t>
      </w:r>
      <w:r w:rsidRPr="00D858E0">
        <w:rPr>
          <w:rFonts w:ascii="Times New Roman" w:eastAsia="Times New Roman" w:hAnsi="Times New Roman" w:cs="Times New Roman"/>
          <w:bCs/>
          <w:iCs/>
          <w:color w:val="000000"/>
          <w:spacing w:val="-7"/>
          <w:sz w:val="24"/>
          <w:szCs w:val="24"/>
          <w:lang w:eastAsia="uk-UA"/>
        </w:rPr>
        <w:t>рада</w:t>
      </w:r>
      <w:r w:rsidRPr="00D858E0">
        <w:rPr>
          <w:rFonts w:ascii="Times New Roman" w:eastAsia="Times New Roman" w:hAnsi="Times New Roman" w:cs="Times New Roman"/>
          <w:i/>
          <w:color w:val="000000"/>
          <w:spacing w:val="-5"/>
          <w:sz w:val="24"/>
          <w:szCs w:val="24"/>
          <w:shd w:val="clear" w:color="auto" w:fill="FFFFFF"/>
        </w:rPr>
        <w:t xml:space="preserve"> – </w:t>
      </w:r>
      <w:r w:rsidRPr="00D858E0">
        <w:rPr>
          <w:rFonts w:ascii="Times New Roman" w:eastAsia="Times New Roman" w:hAnsi="Times New Roman" w:cs="Times New Roman"/>
          <w:color w:val="000000"/>
          <w:sz w:val="24"/>
          <w:szCs w:val="24"/>
          <w:lang w:eastAsia="uk-UA"/>
        </w:rPr>
        <w:t>Д 26.056.01</w:t>
      </w:r>
      <w:r w:rsidRPr="00D858E0">
        <w:rPr>
          <w:rFonts w:ascii="Times New Roman" w:eastAsia="Times New Roman" w:hAnsi="Times New Roman" w:cs="Times New Roman"/>
          <w:b/>
          <w:bCs/>
          <w:i/>
          <w:iCs/>
          <w:color w:val="000000"/>
          <w:sz w:val="24"/>
          <w:szCs w:val="24"/>
          <w:lang w:eastAsia="uk-UA"/>
        </w:rPr>
        <w:t xml:space="preserve"> </w:t>
      </w:r>
      <w:r w:rsidRPr="00D858E0">
        <w:rPr>
          <w:rFonts w:ascii="Times New Roman" w:eastAsia="Times New Roman" w:hAnsi="Times New Roman" w:cs="Times New Roman"/>
          <w:bCs/>
          <w:iCs/>
          <w:spacing w:val="-7"/>
          <w:sz w:val="24"/>
          <w:szCs w:val="24"/>
          <w:lang w:eastAsia="uk-UA"/>
        </w:rPr>
        <w:t>Київського національного університету будівництва і архітектури</w:t>
      </w:r>
    </w:p>
    <w:sectPr w:rsidR="00EF55EE" w:rsidRPr="008A332C" w:rsidSect="003B4622">
      <w:headerReference w:type="even" r:id="rId8"/>
      <w:headerReference w:type="default" r:id="rId9"/>
      <w:footerReference w:type="even" r:id="rId10"/>
      <w:footerReference w:type="default" r:id="rId11"/>
      <w:type w:val="continuous"/>
      <w:pgSz w:w="11906" w:h="16838"/>
      <w:pgMar w:top="284" w:right="1277" w:bottom="1135" w:left="1134"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3FED" w:rsidRDefault="00E43FED">
      <w:pPr>
        <w:spacing w:after="0" w:line="240" w:lineRule="auto"/>
      </w:pPr>
      <w:r>
        <w:separator/>
      </w:r>
    </w:p>
  </w:endnote>
  <w:endnote w:type="continuationSeparator" w:id="0">
    <w:p w:rsidR="00E43FED" w:rsidRDefault="00E43FE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3FED" w:rsidRDefault="00410EDC">
    <w:pPr>
      <w:rPr>
        <w:sz w:val="2"/>
        <w:szCs w:val="2"/>
      </w:rPr>
    </w:pPr>
    <w:r w:rsidRPr="00410EDC">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E43FED" w:rsidRDefault="00410EDC">
                <w:pPr>
                  <w:spacing w:line="240" w:lineRule="auto"/>
                </w:pPr>
                <w:fldSimple w:instr=" PAGE \* MERGEFORMAT ">
                  <w:r w:rsidR="00E43FED">
                    <w:rPr>
                      <w:rStyle w:val="afffff9"/>
                      <w:b w:val="0"/>
                      <w:bCs w:val="0"/>
                    </w:rPr>
                    <w:t>#</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3FED" w:rsidRDefault="00410EDC">
    <w:pPr>
      <w:rPr>
        <w:sz w:val="2"/>
        <w:szCs w:val="2"/>
      </w:rPr>
    </w:pPr>
    <w:r w:rsidRPr="00410EDC">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E43FED" w:rsidRDefault="00410EDC">
                <w:pPr>
                  <w:spacing w:line="240" w:lineRule="auto"/>
                </w:pPr>
                <w:fldSimple w:instr=" PAGE \* MERGEFORMAT ">
                  <w:r w:rsidR="008A332C" w:rsidRPr="008A332C">
                    <w:rPr>
                      <w:rStyle w:val="afffff9"/>
                      <w:noProof/>
                    </w:rPr>
                    <w:t>1</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3FED" w:rsidRDefault="00E43FED"/>
    <w:p w:rsidR="00E43FED" w:rsidRDefault="00E43FED"/>
    <w:p w:rsidR="00E43FED" w:rsidRDefault="00E43FED"/>
    <w:p w:rsidR="00E43FED" w:rsidRDefault="00E43FED"/>
    <w:p w:rsidR="00E43FED" w:rsidRDefault="00E43FED"/>
    <w:p w:rsidR="00E43FED" w:rsidRDefault="00E43FED"/>
    <w:p w:rsidR="00E43FED" w:rsidRDefault="00410EDC">
      <w:pPr>
        <w:rPr>
          <w:sz w:val="2"/>
          <w:szCs w:val="2"/>
        </w:rPr>
      </w:pPr>
      <w:r w:rsidRPr="00410EDC">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E43FED" w:rsidRDefault="00410EDC">
                  <w:pPr>
                    <w:spacing w:line="240" w:lineRule="auto"/>
                  </w:pPr>
                  <w:fldSimple w:instr=" PAGE \* MERGEFORMAT ">
                    <w:r w:rsidR="00E43FED" w:rsidRPr="00C54BD9">
                      <w:rPr>
                        <w:rStyle w:val="afffff9"/>
                        <w:b w:val="0"/>
                        <w:bCs w:val="0"/>
                        <w:noProof/>
                      </w:rPr>
                      <w:t>15</w:t>
                    </w:r>
                  </w:fldSimple>
                </w:p>
              </w:txbxContent>
            </v:textbox>
            <w10:wrap anchorx="page" anchory="page"/>
          </v:shape>
        </w:pict>
      </w:r>
    </w:p>
    <w:p w:rsidR="00E43FED" w:rsidRDefault="00E43FED"/>
    <w:p w:rsidR="00E43FED" w:rsidRDefault="00E43FED"/>
    <w:p w:rsidR="00E43FED" w:rsidRDefault="00410EDC">
      <w:pPr>
        <w:rPr>
          <w:sz w:val="2"/>
          <w:szCs w:val="2"/>
        </w:rPr>
      </w:pPr>
      <w:r w:rsidRPr="00410EDC">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E43FED" w:rsidRDefault="00E43FED"/>
                <w:p w:rsidR="00E43FED" w:rsidRDefault="00410EDC">
                  <w:pPr>
                    <w:pStyle w:val="1ffffff7"/>
                    <w:spacing w:line="240" w:lineRule="auto"/>
                  </w:pPr>
                  <w:fldSimple w:instr=" PAGE \* MERGEFORMAT ">
                    <w:r w:rsidR="00E43FED" w:rsidRPr="00C54BD9">
                      <w:rPr>
                        <w:rStyle w:val="3b"/>
                        <w:noProof/>
                      </w:rPr>
                      <w:t>15</w:t>
                    </w:r>
                  </w:fldSimple>
                </w:p>
              </w:txbxContent>
            </v:textbox>
            <w10:wrap anchorx="page" anchory="page"/>
          </v:shape>
        </w:pict>
      </w:r>
    </w:p>
    <w:p w:rsidR="00E43FED" w:rsidRDefault="00E43FED"/>
    <w:p w:rsidR="00E43FED" w:rsidRDefault="00E43FED">
      <w:pPr>
        <w:rPr>
          <w:sz w:val="2"/>
          <w:szCs w:val="2"/>
        </w:rPr>
      </w:pPr>
    </w:p>
    <w:p w:rsidR="00E43FED" w:rsidRDefault="00E43FED"/>
    <w:p w:rsidR="00E43FED" w:rsidRDefault="00E43FED">
      <w:pPr>
        <w:spacing w:after="0" w:line="240" w:lineRule="auto"/>
      </w:pPr>
    </w:p>
  </w:footnote>
  <w:footnote w:type="continuationSeparator" w:id="0">
    <w:p w:rsidR="00E43FED" w:rsidRDefault="00E43FE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3FED" w:rsidRDefault="00E43FED"/>
  <w:p w:rsidR="00E43FED" w:rsidRDefault="00E43FED">
    <w:pP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3FED" w:rsidRPr="005856C0" w:rsidRDefault="00E43FED"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6">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8">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9">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0">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1">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12">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13">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5">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6">
    <w:nsid w:val="00000031"/>
    <w:multiLevelType w:val="singleLevel"/>
    <w:tmpl w:val="00000031"/>
    <w:name w:val="WW8Num4"/>
    <w:lvl w:ilvl="0">
      <w:start w:val="1"/>
      <w:numFmt w:val="decimal"/>
      <w:lvlText w:val="%1)"/>
      <w:lvlJc w:val="left"/>
      <w:pPr>
        <w:tabs>
          <w:tab w:val="num" w:pos="720"/>
        </w:tabs>
        <w:ind w:left="720" w:hanging="360"/>
      </w:pPr>
    </w:lvl>
  </w:abstractNum>
  <w:abstractNum w:abstractNumId="17">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18">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19">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0">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1">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2">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3">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24">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25">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6">
    <w:nsid w:val="0000003E"/>
    <w:multiLevelType w:val="singleLevel"/>
    <w:tmpl w:val="0000003E"/>
    <w:name w:val="WW8Num37"/>
    <w:lvl w:ilvl="0">
      <w:start w:val="1"/>
      <w:numFmt w:val="decimal"/>
      <w:lvlText w:val="%1."/>
      <w:lvlJc w:val="left"/>
      <w:pPr>
        <w:tabs>
          <w:tab w:val="num" w:pos="0"/>
        </w:tabs>
        <w:ind w:left="502" w:hanging="360"/>
      </w:pPr>
    </w:lvl>
  </w:abstractNum>
  <w:abstractNum w:abstractNumId="27">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28">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29">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0">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1">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32">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33">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34">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35">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36">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37">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38">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39">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0">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1">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42">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43">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44">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45">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46">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47">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48">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49">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0">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1">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52">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53">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54">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5">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56">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57">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58">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59">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0">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64">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65">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66">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67">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68">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69">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70">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71">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72">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73">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079B7C0E"/>
    <w:multiLevelType w:val="hybridMultilevel"/>
    <w:tmpl w:val="782E1472"/>
    <w:lvl w:ilvl="0" w:tplc="96CA2E16">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77">
    <w:nsid w:val="0F241754"/>
    <w:multiLevelType w:val="hybridMultilevel"/>
    <w:tmpl w:val="5DDC2BB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8">
    <w:nsid w:val="0FF02C04"/>
    <w:multiLevelType w:val="hybridMultilevel"/>
    <w:tmpl w:val="BD342D0C"/>
    <w:name w:val="WW8Num193"/>
    <w:lvl w:ilvl="0" w:tplc="7E8C669E">
      <w:start w:val="1"/>
      <w:numFmt w:val="bullet"/>
      <w:lvlText w:val=""/>
      <w:lvlJc w:val="left"/>
      <w:pPr>
        <w:ind w:left="2149" w:hanging="360"/>
      </w:pPr>
      <w:rPr>
        <w:rFonts w:ascii="Symbol" w:hAnsi="Symbol" w:hint="default"/>
      </w:rPr>
    </w:lvl>
    <w:lvl w:ilvl="1" w:tplc="122807C0" w:tentative="1">
      <w:start w:val="1"/>
      <w:numFmt w:val="bullet"/>
      <w:lvlText w:val="o"/>
      <w:lvlJc w:val="left"/>
      <w:pPr>
        <w:ind w:left="2869" w:hanging="360"/>
      </w:pPr>
      <w:rPr>
        <w:rFonts w:ascii="Courier New" w:hAnsi="Courier New" w:cs="Courier New" w:hint="default"/>
      </w:rPr>
    </w:lvl>
    <w:lvl w:ilvl="2" w:tplc="CE6461AC" w:tentative="1">
      <w:start w:val="1"/>
      <w:numFmt w:val="bullet"/>
      <w:lvlText w:val=""/>
      <w:lvlJc w:val="left"/>
      <w:pPr>
        <w:ind w:left="3589" w:hanging="360"/>
      </w:pPr>
      <w:rPr>
        <w:rFonts w:ascii="Wingdings" w:hAnsi="Wingdings" w:hint="default"/>
      </w:rPr>
    </w:lvl>
    <w:lvl w:ilvl="3" w:tplc="8974BECA" w:tentative="1">
      <w:start w:val="1"/>
      <w:numFmt w:val="bullet"/>
      <w:lvlText w:val=""/>
      <w:lvlJc w:val="left"/>
      <w:pPr>
        <w:ind w:left="4309" w:hanging="360"/>
      </w:pPr>
      <w:rPr>
        <w:rFonts w:ascii="Symbol" w:hAnsi="Symbol" w:hint="default"/>
      </w:rPr>
    </w:lvl>
    <w:lvl w:ilvl="4" w:tplc="036455F0" w:tentative="1">
      <w:start w:val="1"/>
      <w:numFmt w:val="bullet"/>
      <w:lvlText w:val="o"/>
      <w:lvlJc w:val="left"/>
      <w:pPr>
        <w:ind w:left="5029" w:hanging="360"/>
      </w:pPr>
      <w:rPr>
        <w:rFonts w:ascii="Courier New" w:hAnsi="Courier New" w:cs="Courier New" w:hint="default"/>
      </w:rPr>
    </w:lvl>
    <w:lvl w:ilvl="5" w:tplc="29A04958" w:tentative="1">
      <w:start w:val="1"/>
      <w:numFmt w:val="bullet"/>
      <w:lvlText w:val=""/>
      <w:lvlJc w:val="left"/>
      <w:pPr>
        <w:ind w:left="5749" w:hanging="360"/>
      </w:pPr>
      <w:rPr>
        <w:rFonts w:ascii="Wingdings" w:hAnsi="Wingdings" w:hint="default"/>
      </w:rPr>
    </w:lvl>
    <w:lvl w:ilvl="6" w:tplc="2FF05922" w:tentative="1">
      <w:start w:val="1"/>
      <w:numFmt w:val="bullet"/>
      <w:lvlText w:val=""/>
      <w:lvlJc w:val="left"/>
      <w:pPr>
        <w:ind w:left="6469" w:hanging="360"/>
      </w:pPr>
      <w:rPr>
        <w:rFonts w:ascii="Symbol" w:hAnsi="Symbol" w:hint="default"/>
      </w:rPr>
    </w:lvl>
    <w:lvl w:ilvl="7" w:tplc="E8E41CD2" w:tentative="1">
      <w:start w:val="1"/>
      <w:numFmt w:val="bullet"/>
      <w:lvlText w:val="o"/>
      <w:lvlJc w:val="left"/>
      <w:pPr>
        <w:ind w:left="7189" w:hanging="360"/>
      </w:pPr>
      <w:rPr>
        <w:rFonts w:ascii="Courier New" w:hAnsi="Courier New" w:cs="Courier New" w:hint="default"/>
      </w:rPr>
    </w:lvl>
    <w:lvl w:ilvl="8" w:tplc="09242E8E" w:tentative="1">
      <w:start w:val="1"/>
      <w:numFmt w:val="bullet"/>
      <w:lvlText w:val=""/>
      <w:lvlJc w:val="left"/>
      <w:pPr>
        <w:ind w:left="7909" w:hanging="360"/>
      </w:pPr>
      <w:rPr>
        <w:rFonts w:ascii="Wingdings" w:hAnsi="Wingdings" w:hint="default"/>
      </w:rPr>
    </w:lvl>
  </w:abstractNum>
  <w:abstractNum w:abstractNumId="79">
    <w:nsid w:val="11871E77"/>
    <w:multiLevelType w:val="multilevel"/>
    <w:tmpl w:val="33A0122C"/>
    <w:name w:val="WW8Num198"/>
    <w:lvl w:ilvl="0">
      <w:start w:val="1"/>
      <w:numFmt w:val="bullet"/>
      <w:lvlText w:val="‒"/>
      <w:lvlJc w:val="left"/>
      <w:pPr>
        <w:ind w:left="1429" w:hanging="360"/>
      </w:pPr>
      <w:rPr>
        <w:rFonts w:ascii="Times New Roman" w:eastAsia="Arial Unicode MS" w:hAnsi="Times New Roman"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80">
    <w:nsid w:val="11F509F3"/>
    <w:multiLevelType w:val="hybridMultilevel"/>
    <w:tmpl w:val="DB587926"/>
    <w:name w:val="WW8Num203"/>
    <w:lvl w:ilvl="0" w:tplc="7D1AE24C">
      <w:start w:val="1"/>
      <w:numFmt w:val="bullet"/>
      <w:lvlText w:val="‒"/>
      <w:lvlJc w:val="left"/>
      <w:pPr>
        <w:ind w:left="1375" w:hanging="360"/>
      </w:pPr>
      <w:rPr>
        <w:rFonts w:ascii="Times New Roman" w:eastAsia="Arial Unicode MS" w:hAnsi="Times New Roman" w:hint="default"/>
      </w:rPr>
    </w:lvl>
    <w:lvl w:ilvl="1" w:tplc="1C6A5CAC">
      <w:start w:val="1"/>
      <w:numFmt w:val="bullet"/>
      <w:lvlText w:val="o"/>
      <w:lvlJc w:val="left"/>
      <w:pPr>
        <w:ind w:left="2095" w:hanging="360"/>
      </w:pPr>
      <w:rPr>
        <w:rFonts w:ascii="Courier New" w:hAnsi="Courier New" w:hint="default"/>
      </w:rPr>
    </w:lvl>
    <w:lvl w:ilvl="2" w:tplc="AE3A8EC2">
      <w:start w:val="1"/>
      <w:numFmt w:val="bullet"/>
      <w:lvlText w:val=""/>
      <w:lvlJc w:val="left"/>
      <w:pPr>
        <w:ind w:left="2815" w:hanging="360"/>
      </w:pPr>
      <w:rPr>
        <w:rFonts w:ascii="Wingdings" w:hAnsi="Wingdings" w:hint="default"/>
      </w:rPr>
    </w:lvl>
    <w:lvl w:ilvl="3" w:tplc="113ED23A">
      <w:start w:val="1"/>
      <w:numFmt w:val="bullet"/>
      <w:lvlText w:val=""/>
      <w:lvlJc w:val="left"/>
      <w:pPr>
        <w:ind w:left="3535" w:hanging="360"/>
      </w:pPr>
      <w:rPr>
        <w:rFonts w:ascii="Symbol" w:hAnsi="Symbol" w:hint="default"/>
      </w:rPr>
    </w:lvl>
    <w:lvl w:ilvl="4" w:tplc="AABEEB18">
      <w:start w:val="1"/>
      <w:numFmt w:val="bullet"/>
      <w:lvlText w:val="o"/>
      <w:lvlJc w:val="left"/>
      <w:pPr>
        <w:ind w:left="4255" w:hanging="360"/>
      </w:pPr>
      <w:rPr>
        <w:rFonts w:ascii="Courier New" w:hAnsi="Courier New" w:hint="default"/>
      </w:rPr>
    </w:lvl>
    <w:lvl w:ilvl="5" w:tplc="9016182A">
      <w:start w:val="1"/>
      <w:numFmt w:val="bullet"/>
      <w:lvlText w:val=""/>
      <w:lvlJc w:val="left"/>
      <w:pPr>
        <w:ind w:left="4975" w:hanging="360"/>
      </w:pPr>
      <w:rPr>
        <w:rFonts w:ascii="Wingdings" w:hAnsi="Wingdings" w:hint="default"/>
      </w:rPr>
    </w:lvl>
    <w:lvl w:ilvl="6" w:tplc="79FC4B3E">
      <w:start w:val="1"/>
      <w:numFmt w:val="bullet"/>
      <w:lvlText w:val=""/>
      <w:lvlJc w:val="left"/>
      <w:pPr>
        <w:ind w:left="5695" w:hanging="360"/>
      </w:pPr>
      <w:rPr>
        <w:rFonts w:ascii="Symbol" w:hAnsi="Symbol" w:hint="default"/>
      </w:rPr>
    </w:lvl>
    <w:lvl w:ilvl="7" w:tplc="1D5802DE">
      <w:start w:val="1"/>
      <w:numFmt w:val="bullet"/>
      <w:lvlText w:val="o"/>
      <w:lvlJc w:val="left"/>
      <w:pPr>
        <w:ind w:left="6415" w:hanging="360"/>
      </w:pPr>
      <w:rPr>
        <w:rFonts w:ascii="Courier New" w:hAnsi="Courier New" w:hint="default"/>
      </w:rPr>
    </w:lvl>
    <w:lvl w:ilvl="8" w:tplc="81AAE9B6">
      <w:start w:val="1"/>
      <w:numFmt w:val="bullet"/>
      <w:lvlText w:val=""/>
      <w:lvlJc w:val="left"/>
      <w:pPr>
        <w:ind w:left="7135" w:hanging="360"/>
      </w:pPr>
      <w:rPr>
        <w:rFonts w:ascii="Wingdings" w:hAnsi="Wingdings" w:hint="default"/>
      </w:rPr>
    </w:lvl>
  </w:abstractNum>
  <w:abstractNum w:abstractNumId="81">
    <w:nsid w:val="14AE1DE2"/>
    <w:multiLevelType w:val="hybridMultilevel"/>
    <w:tmpl w:val="49747C90"/>
    <w:name w:val="WW8Num205"/>
    <w:lvl w:ilvl="0" w:tplc="FAF2C79C">
      <w:start w:val="1"/>
      <w:numFmt w:val="bullet"/>
      <w:lvlText w:val=""/>
      <w:lvlJc w:val="left"/>
      <w:pPr>
        <w:ind w:left="1259" w:hanging="360"/>
      </w:pPr>
      <w:rPr>
        <w:rFonts w:ascii="Symbol" w:hAnsi="Symbol" w:hint="default"/>
      </w:rPr>
    </w:lvl>
    <w:lvl w:ilvl="1" w:tplc="22625F72" w:tentative="1">
      <w:start w:val="1"/>
      <w:numFmt w:val="bullet"/>
      <w:lvlText w:val="o"/>
      <w:lvlJc w:val="left"/>
      <w:pPr>
        <w:ind w:left="1979" w:hanging="360"/>
      </w:pPr>
      <w:rPr>
        <w:rFonts w:ascii="Courier New" w:hAnsi="Courier New" w:cs="Courier New" w:hint="default"/>
      </w:rPr>
    </w:lvl>
    <w:lvl w:ilvl="2" w:tplc="14E6396E" w:tentative="1">
      <w:start w:val="1"/>
      <w:numFmt w:val="bullet"/>
      <w:lvlText w:val=""/>
      <w:lvlJc w:val="left"/>
      <w:pPr>
        <w:ind w:left="2699" w:hanging="360"/>
      </w:pPr>
      <w:rPr>
        <w:rFonts w:ascii="Wingdings" w:hAnsi="Wingdings" w:hint="default"/>
      </w:rPr>
    </w:lvl>
    <w:lvl w:ilvl="3" w:tplc="7ABCF3C8" w:tentative="1">
      <w:start w:val="1"/>
      <w:numFmt w:val="bullet"/>
      <w:lvlText w:val=""/>
      <w:lvlJc w:val="left"/>
      <w:pPr>
        <w:ind w:left="3419" w:hanging="360"/>
      </w:pPr>
      <w:rPr>
        <w:rFonts w:ascii="Symbol" w:hAnsi="Symbol" w:hint="default"/>
      </w:rPr>
    </w:lvl>
    <w:lvl w:ilvl="4" w:tplc="F2DA5EE0" w:tentative="1">
      <w:start w:val="1"/>
      <w:numFmt w:val="bullet"/>
      <w:lvlText w:val="o"/>
      <w:lvlJc w:val="left"/>
      <w:pPr>
        <w:ind w:left="4139" w:hanging="360"/>
      </w:pPr>
      <w:rPr>
        <w:rFonts w:ascii="Courier New" w:hAnsi="Courier New" w:cs="Courier New" w:hint="default"/>
      </w:rPr>
    </w:lvl>
    <w:lvl w:ilvl="5" w:tplc="3300F672" w:tentative="1">
      <w:start w:val="1"/>
      <w:numFmt w:val="bullet"/>
      <w:lvlText w:val=""/>
      <w:lvlJc w:val="left"/>
      <w:pPr>
        <w:ind w:left="4859" w:hanging="360"/>
      </w:pPr>
      <w:rPr>
        <w:rFonts w:ascii="Wingdings" w:hAnsi="Wingdings" w:hint="default"/>
      </w:rPr>
    </w:lvl>
    <w:lvl w:ilvl="6" w:tplc="3E628546" w:tentative="1">
      <w:start w:val="1"/>
      <w:numFmt w:val="bullet"/>
      <w:lvlText w:val=""/>
      <w:lvlJc w:val="left"/>
      <w:pPr>
        <w:ind w:left="5579" w:hanging="360"/>
      </w:pPr>
      <w:rPr>
        <w:rFonts w:ascii="Symbol" w:hAnsi="Symbol" w:hint="default"/>
      </w:rPr>
    </w:lvl>
    <w:lvl w:ilvl="7" w:tplc="605E6E8C" w:tentative="1">
      <w:start w:val="1"/>
      <w:numFmt w:val="bullet"/>
      <w:lvlText w:val="o"/>
      <w:lvlJc w:val="left"/>
      <w:pPr>
        <w:ind w:left="6299" w:hanging="360"/>
      </w:pPr>
      <w:rPr>
        <w:rFonts w:ascii="Courier New" w:hAnsi="Courier New" w:cs="Courier New" w:hint="default"/>
      </w:rPr>
    </w:lvl>
    <w:lvl w:ilvl="8" w:tplc="80D4CB46" w:tentative="1">
      <w:start w:val="1"/>
      <w:numFmt w:val="bullet"/>
      <w:lvlText w:val=""/>
      <w:lvlJc w:val="left"/>
      <w:pPr>
        <w:ind w:left="7019" w:hanging="360"/>
      </w:pPr>
      <w:rPr>
        <w:rFonts w:ascii="Wingdings" w:hAnsi="Wingdings" w:hint="default"/>
      </w:rPr>
    </w:lvl>
  </w:abstractNum>
  <w:abstractNum w:abstractNumId="82">
    <w:nsid w:val="15254F27"/>
    <w:multiLevelType w:val="hybridMultilevel"/>
    <w:tmpl w:val="8E3276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nsid w:val="21753899"/>
    <w:multiLevelType w:val="singleLevel"/>
    <w:tmpl w:val="2956467E"/>
    <w:name w:val="WW8Num42"/>
    <w:lvl w:ilvl="0">
      <w:start w:val="1"/>
      <w:numFmt w:val="decimal"/>
      <w:lvlText w:val="%1."/>
      <w:legacy w:legacy="1" w:legacySpace="0" w:legacyIndent="384"/>
      <w:lvlJc w:val="left"/>
      <w:rPr>
        <w:rFonts w:ascii="Times New Roman" w:hAnsi="Times New Roman" w:cs="Times New Roman" w:hint="default"/>
      </w:rPr>
    </w:lvl>
  </w:abstractNum>
  <w:abstractNum w:abstractNumId="84">
    <w:nsid w:val="42DE00E2"/>
    <w:multiLevelType w:val="singleLevel"/>
    <w:tmpl w:val="09AC4B6A"/>
    <w:name w:val="WW8Num43"/>
    <w:lvl w:ilvl="0">
      <w:start w:val="1"/>
      <w:numFmt w:val="decimal"/>
      <w:lvlText w:val="%1)"/>
      <w:legacy w:legacy="1" w:legacySpace="0" w:legacyIndent="336"/>
      <w:lvlJc w:val="left"/>
      <w:rPr>
        <w:rFonts w:ascii="Times New Roman" w:hAnsi="Times New Roman" w:cs="Times New Roman" w:hint="default"/>
      </w:rPr>
    </w:lvl>
  </w:abstractNum>
  <w:abstractNum w:abstractNumId="85">
    <w:nsid w:val="59F42FA4"/>
    <w:multiLevelType w:val="hybridMultilevel"/>
    <w:tmpl w:val="AF3E7DEC"/>
    <w:lvl w:ilvl="0" w:tplc="2AE4D7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6FCA7545"/>
    <w:multiLevelType w:val="singleLevel"/>
    <w:tmpl w:val="616A9258"/>
    <w:name w:val="WW8Num122"/>
    <w:lvl w:ilvl="0">
      <w:start w:val="3"/>
      <w:numFmt w:val="decimal"/>
      <w:lvlText w:val="%1."/>
      <w:legacy w:legacy="1" w:legacySpace="0" w:legacyIndent="326"/>
      <w:lvlJc w:val="left"/>
      <w:rPr>
        <w:rFonts w:ascii="Times New Roman" w:hAnsi="Times New Roman" w:cs="Times New Roman" w:hint="default"/>
      </w:rPr>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77"/>
  </w:num>
  <w:num w:numId="7">
    <w:abstractNumId w:val="74"/>
  </w:num>
  <w:num w:numId="8">
    <w:abstractNumId w:val="82"/>
  </w:num>
  <w:num w:numId="9">
    <w:abstractNumId w:val="85"/>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589"/>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56"/>
    <w:rsid w:val="0000058C"/>
    <w:rsid w:val="00000663"/>
    <w:rsid w:val="000007DE"/>
    <w:rsid w:val="00000875"/>
    <w:rsid w:val="00000A79"/>
    <w:rsid w:val="00000AA5"/>
    <w:rsid w:val="00000AAA"/>
    <w:rsid w:val="00000B24"/>
    <w:rsid w:val="00000B8A"/>
    <w:rsid w:val="00000BE5"/>
    <w:rsid w:val="00000C63"/>
    <w:rsid w:val="00000D08"/>
    <w:rsid w:val="00000D6C"/>
    <w:rsid w:val="00000DEC"/>
    <w:rsid w:val="00000E60"/>
    <w:rsid w:val="00000EB0"/>
    <w:rsid w:val="00000F45"/>
    <w:rsid w:val="00000FD0"/>
    <w:rsid w:val="00001067"/>
    <w:rsid w:val="0000111F"/>
    <w:rsid w:val="0000119C"/>
    <w:rsid w:val="000011B4"/>
    <w:rsid w:val="000011E0"/>
    <w:rsid w:val="0000124A"/>
    <w:rsid w:val="00001396"/>
    <w:rsid w:val="000016CF"/>
    <w:rsid w:val="00001727"/>
    <w:rsid w:val="00001819"/>
    <w:rsid w:val="00001848"/>
    <w:rsid w:val="00001853"/>
    <w:rsid w:val="00001885"/>
    <w:rsid w:val="0000194C"/>
    <w:rsid w:val="00001BEE"/>
    <w:rsid w:val="00001C15"/>
    <w:rsid w:val="00001C57"/>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F4"/>
    <w:rsid w:val="00002692"/>
    <w:rsid w:val="000026D0"/>
    <w:rsid w:val="00002792"/>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22C"/>
    <w:rsid w:val="00003230"/>
    <w:rsid w:val="0000325A"/>
    <w:rsid w:val="00003304"/>
    <w:rsid w:val="0000336F"/>
    <w:rsid w:val="00003380"/>
    <w:rsid w:val="000033B9"/>
    <w:rsid w:val="00003464"/>
    <w:rsid w:val="000034DE"/>
    <w:rsid w:val="00003558"/>
    <w:rsid w:val="0000357C"/>
    <w:rsid w:val="00003584"/>
    <w:rsid w:val="00003598"/>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E41"/>
    <w:rsid w:val="00004E4E"/>
    <w:rsid w:val="00004FE4"/>
    <w:rsid w:val="000050F4"/>
    <w:rsid w:val="00005262"/>
    <w:rsid w:val="0000542F"/>
    <w:rsid w:val="0000549F"/>
    <w:rsid w:val="0000559E"/>
    <w:rsid w:val="000055E1"/>
    <w:rsid w:val="000056CC"/>
    <w:rsid w:val="00005840"/>
    <w:rsid w:val="000059A4"/>
    <w:rsid w:val="000059A7"/>
    <w:rsid w:val="00005B01"/>
    <w:rsid w:val="00005B2C"/>
    <w:rsid w:val="00005B87"/>
    <w:rsid w:val="00005B98"/>
    <w:rsid w:val="00005D55"/>
    <w:rsid w:val="00005E57"/>
    <w:rsid w:val="00005FBD"/>
    <w:rsid w:val="0000600A"/>
    <w:rsid w:val="0000601C"/>
    <w:rsid w:val="00006439"/>
    <w:rsid w:val="00006565"/>
    <w:rsid w:val="0000657B"/>
    <w:rsid w:val="000066F4"/>
    <w:rsid w:val="0000675C"/>
    <w:rsid w:val="000067DA"/>
    <w:rsid w:val="00006869"/>
    <w:rsid w:val="00006947"/>
    <w:rsid w:val="000069A6"/>
    <w:rsid w:val="000069FE"/>
    <w:rsid w:val="00006B82"/>
    <w:rsid w:val="00006BCF"/>
    <w:rsid w:val="00006C12"/>
    <w:rsid w:val="00006C8A"/>
    <w:rsid w:val="00006D05"/>
    <w:rsid w:val="00006E18"/>
    <w:rsid w:val="00006E88"/>
    <w:rsid w:val="00006F78"/>
    <w:rsid w:val="000071D0"/>
    <w:rsid w:val="000072E4"/>
    <w:rsid w:val="00007334"/>
    <w:rsid w:val="00007342"/>
    <w:rsid w:val="00007481"/>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D12"/>
    <w:rsid w:val="00007EE5"/>
    <w:rsid w:val="00007F47"/>
    <w:rsid w:val="00007F7E"/>
    <w:rsid w:val="0001003C"/>
    <w:rsid w:val="000100FE"/>
    <w:rsid w:val="00010290"/>
    <w:rsid w:val="0001043D"/>
    <w:rsid w:val="00010769"/>
    <w:rsid w:val="0001077C"/>
    <w:rsid w:val="00010781"/>
    <w:rsid w:val="000107F1"/>
    <w:rsid w:val="0001084F"/>
    <w:rsid w:val="000109AB"/>
    <w:rsid w:val="000109D5"/>
    <w:rsid w:val="00010B0F"/>
    <w:rsid w:val="00010C3C"/>
    <w:rsid w:val="00010E4C"/>
    <w:rsid w:val="00010F22"/>
    <w:rsid w:val="00010FA1"/>
    <w:rsid w:val="00010FBD"/>
    <w:rsid w:val="00010FF2"/>
    <w:rsid w:val="00011047"/>
    <w:rsid w:val="00011183"/>
    <w:rsid w:val="00011261"/>
    <w:rsid w:val="0001128B"/>
    <w:rsid w:val="00011296"/>
    <w:rsid w:val="00011299"/>
    <w:rsid w:val="00011534"/>
    <w:rsid w:val="00011563"/>
    <w:rsid w:val="000115AE"/>
    <w:rsid w:val="0001160F"/>
    <w:rsid w:val="00011621"/>
    <w:rsid w:val="00011643"/>
    <w:rsid w:val="0001168F"/>
    <w:rsid w:val="00011828"/>
    <w:rsid w:val="00011A28"/>
    <w:rsid w:val="00011A5C"/>
    <w:rsid w:val="00011B15"/>
    <w:rsid w:val="00011CFE"/>
    <w:rsid w:val="00011D02"/>
    <w:rsid w:val="00011DBC"/>
    <w:rsid w:val="00011E6B"/>
    <w:rsid w:val="00011E92"/>
    <w:rsid w:val="00011F50"/>
    <w:rsid w:val="00011F81"/>
    <w:rsid w:val="00011FCD"/>
    <w:rsid w:val="000121CB"/>
    <w:rsid w:val="000121D7"/>
    <w:rsid w:val="00012344"/>
    <w:rsid w:val="000123F4"/>
    <w:rsid w:val="000123FB"/>
    <w:rsid w:val="00012413"/>
    <w:rsid w:val="00012486"/>
    <w:rsid w:val="0001259D"/>
    <w:rsid w:val="0001261B"/>
    <w:rsid w:val="00012627"/>
    <w:rsid w:val="000126B1"/>
    <w:rsid w:val="00012786"/>
    <w:rsid w:val="000127A4"/>
    <w:rsid w:val="0001286F"/>
    <w:rsid w:val="0001292B"/>
    <w:rsid w:val="00012A69"/>
    <w:rsid w:val="00012DC4"/>
    <w:rsid w:val="00012DCC"/>
    <w:rsid w:val="00012E2E"/>
    <w:rsid w:val="00012EF9"/>
    <w:rsid w:val="0001301A"/>
    <w:rsid w:val="000130D4"/>
    <w:rsid w:val="0001313B"/>
    <w:rsid w:val="00013173"/>
    <w:rsid w:val="000132A5"/>
    <w:rsid w:val="000133F7"/>
    <w:rsid w:val="0001346C"/>
    <w:rsid w:val="00013478"/>
    <w:rsid w:val="000135A8"/>
    <w:rsid w:val="000135E6"/>
    <w:rsid w:val="000136CD"/>
    <w:rsid w:val="00013730"/>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C00"/>
    <w:rsid w:val="00014C87"/>
    <w:rsid w:val="00014CB0"/>
    <w:rsid w:val="00014CFF"/>
    <w:rsid w:val="00014ED9"/>
    <w:rsid w:val="00015059"/>
    <w:rsid w:val="0001506E"/>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9B"/>
    <w:rsid w:val="00015AE3"/>
    <w:rsid w:val="00015C44"/>
    <w:rsid w:val="00015DFA"/>
    <w:rsid w:val="00015E5A"/>
    <w:rsid w:val="00016082"/>
    <w:rsid w:val="00016177"/>
    <w:rsid w:val="0001622D"/>
    <w:rsid w:val="00016286"/>
    <w:rsid w:val="00016287"/>
    <w:rsid w:val="000162D4"/>
    <w:rsid w:val="00016347"/>
    <w:rsid w:val="000163F0"/>
    <w:rsid w:val="0001643F"/>
    <w:rsid w:val="000165D1"/>
    <w:rsid w:val="00016777"/>
    <w:rsid w:val="0001683F"/>
    <w:rsid w:val="00016876"/>
    <w:rsid w:val="000169F6"/>
    <w:rsid w:val="00016A4D"/>
    <w:rsid w:val="00016B38"/>
    <w:rsid w:val="00016B43"/>
    <w:rsid w:val="00016FF5"/>
    <w:rsid w:val="00017134"/>
    <w:rsid w:val="0001738A"/>
    <w:rsid w:val="000173A4"/>
    <w:rsid w:val="00017420"/>
    <w:rsid w:val="0001745D"/>
    <w:rsid w:val="00017468"/>
    <w:rsid w:val="0001749E"/>
    <w:rsid w:val="000176A4"/>
    <w:rsid w:val="000176DE"/>
    <w:rsid w:val="00017882"/>
    <w:rsid w:val="00017A15"/>
    <w:rsid w:val="00017B61"/>
    <w:rsid w:val="00017D6F"/>
    <w:rsid w:val="00020017"/>
    <w:rsid w:val="0002001F"/>
    <w:rsid w:val="00020036"/>
    <w:rsid w:val="00020149"/>
    <w:rsid w:val="00020289"/>
    <w:rsid w:val="0002045C"/>
    <w:rsid w:val="000204A6"/>
    <w:rsid w:val="00020568"/>
    <w:rsid w:val="00020575"/>
    <w:rsid w:val="0002074F"/>
    <w:rsid w:val="0002087B"/>
    <w:rsid w:val="00020A4C"/>
    <w:rsid w:val="00020A53"/>
    <w:rsid w:val="00020B25"/>
    <w:rsid w:val="00020B3A"/>
    <w:rsid w:val="00020B54"/>
    <w:rsid w:val="00020B61"/>
    <w:rsid w:val="00020B89"/>
    <w:rsid w:val="00020C42"/>
    <w:rsid w:val="00020E2A"/>
    <w:rsid w:val="00020E99"/>
    <w:rsid w:val="00020EAA"/>
    <w:rsid w:val="00020EEF"/>
    <w:rsid w:val="0002105A"/>
    <w:rsid w:val="000210A0"/>
    <w:rsid w:val="000210D1"/>
    <w:rsid w:val="000216C4"/>
    <w:rsid w:val="000216FD"/>
    <w:rsid w:val="00021991"/>
    <w:rsid w:val="00021AD4"/>
    <w:rsid w:val="00021B64"/>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9D2"/>
    <w:rsid w:val="00022A4F"/>
    <w:rsid w:val="00022B31"/>
    <w:rsid w:val="00022C1B"/>
    <w:rsid w:val="00022C9A"/>
    <w:rsid w:val="00022CEA"/>
    <w:rsid w:val="00022F79"/>
    <w:rsid w:val="00022FDF"/>
    <w:rsid w:val="000230C1"/>
    <w:rsid w:val="000232DC"/>
    <w:rsid w:val="000233D5"/>
    <w:rsid w:val="00023440"/>
    <w:rsid w:val="000235D4"/>
    <w:rsid w:val="00023770"/>
    <w:rsid w:val="00023830"/>
    <w:rsid w:val="0002383A"/>
    <w:rsid w:val="0002397D"/>
    <w:rsid w:val="00023B83"/>
    <w:rsid w:val="00023BD8"/>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7A1"/>
    <w:rsid w:val="0002481D"/>
    <w:rsid w:val="000248E2"/>
    <w:rsid w:val="000249C4"/>
    <w:rsid w:val="00024AC7"/>
    <w:rsid w:val="00024B24"/>
    <w:rsid w:val="00024B61"/>
    <w:rsid w:val="00024BDC"/>
    <w:rsid w:val="00024C7C"/>
    <w:rsid w:val="00024C9E"/>
    <w:rsid w:val="00024CB3"/>
    <w:rsid w:val="00024CF6"/>
    <w:rsid w:val="00024DAC"/>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76"/>
    <w:rsid w:val="000268A0"/>
    <w:rsid w:val="000268C3"/>
    <w:rsid w:val="00026928"/>
    <w:rsid w:val="0002698F"/>
    <w:rsid w:val="000269BF"/>
    <w:rsid w:val="00026B10"/>
    <w:rsid w:val="00026B6E"/>
    <w:rsid w:val="00026BF1"/>
    <w:rsid w:val="00026C56"/>
    <w:rsid w:val="00026C92"/>
    <w:rsid w:val="00026CF3"/>
    <w:rsid w:val="00026CF4"/>
    <w:rsid w:val="00026F73"/>
    <w:rsid w:val="00026FAD"/>
    <w:rsid w:val="000270E6"/>
    <w:rsid w:val="00027162"/>
    <w:rsid w:val="0002717D"/>
    <w:rsid w:val="0002719D"/>
    <w:rsid w:val="000271DB"/>
    <w:rsid w:val="00027332"/>
    <w:rsid w:val="0002749C"/>
    <w:rsid w:val="00027522"/>
    <w:rsid w:val="00027646"/>
    <w:rsid w:val="00027754"/>
    <w:rsid w:val="000277CA"/>
    <w:rsid w:val="00027856"/>
    <w:rsid w:val="0002788E"/>
    <w:rsid w:val="00027933"/>
    <w:rsid w:val="00027A72"/>
    <w:rsid w:val="00027A85"/>
    <w:rsid w:val="00027AF9"/>
    <w:rsid w:val="00027B56"/>
    <w:rsid w:val="00027CCA"/>
    <w:rsid w:val="00027E44"/>
    <w:rsid w:val="00027ED6"/>
    <w:rsid w:val="00030019"/>
    <w:rsid w:val="0003004F"/>
    <w:rsid w:val="00030062"/>
    <w:rsid w:val="0003008F"/>
    <w:rsid w:val="0003009E"/>
    <w:rsid w:val="000300BB"/>
    <w:rsid w:val="000303AF"/>
    <w:rsid w:val="000303CF"/>
    <w:rsid w:val="00030446"/>
    <w:rsid w:val="0003051A"/>
    <w:rsid w:val="000306FF"/>
    <w:rsid w:val="0003071D"/>
    <w:rsid w:val="00030738"/>
    <w:rsid w:val="00030783"/>
    <w:rsid w:val="000307BF"/>
    <w:rsid w:val="00030998"/>
    <w:rsid w:val="0003099D"/>
    <w:rsid w:val="00030AD8"/>
    <w:rsid w:val="00030AF8"/>
    <w:rsid w:val="00030B42"/>
    <w:rsid w:val="00030C3F"/>
    <w:rsid w:val="00030D03"/>
    <w:rsid w:val="00030FB3"/>
    <w:rsid w:val="00030FF5"/>
    <w:rsid w:val="00031303"/>
    <w:rsid w:val="000313E9"/>
    <w:rsid w:val="0003153B"/>
    <w:rsid w:val="00031561"/>
    <w:rsid w:val="000315B3"/>
    <w:rsid w:val="000316B2"/>
    <w:rsid w:val="00031721"/>
    <w:rsid w:val="00031781"/>
    <w:rsid w:val="00031818"/>
    <w:rsid w:val="0003190F"/>
    <w:rsid w:val="00031963"/>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22"/>
    <w:rsid w:val="00032775"/>
    <w:rsid w:val="0003277F"/>
    <w:rsid w:val="00032841"/>
    <w:rsid w:val="000329B5"/>
    <w:rsid w:val="00032BB1"/>
    <w:rsid w:val="00032CEF"/>
    <w:rsid w:val="00032EE2"/>
    <w:rsid w:val="00032FCB"/>
    <w:rsid w:val="000330BD"/>
    <w:rsid w:val="0003316D"/>
    <w:rsid w:val="0003322D"/>
    <w:rsid w:val="0003344F"/>
    <w:rsid w:val="00033540"/>
    <w:rsid w:val="00033618"/>
    <w:rsid w:val="00033642"/>
    <w:rsid w:val="0003370F"/>
    <w:rsid w:val="00033719"/>
    <w:rsid w:val="00033862"/>
    <w:rsid w:val="00033880"/>
    <w:rsid w:val="0003392B"/>
    <w:rsid w:val="000339C2"/>
    <w:rsid w:val="000339D2"/>
    <w:rsid w:val="000339E5"/>
    <w:rsid w:val="00033B0D"/>
    <w:rsid w:val="00033BCB"/>
    <w:rsid w:val="00033D4E"/>
    <w:rsid w:val="00033D98"/>
    <w:rsid w:val="00033DCA"/>
    <w:rsid w:val="00033EF2"/>
    <w:rsid w:val="00034285"/>
    <w:rsid w:val="00034395"/>
    <w:rsid w:val="000343C4"/>
    <w:rsid w:val="00034400"/>
    <w:rsid w:val="00034416"/>
    <w:rsid w:val="00034498"/>
    <w:rsid w:val="000345D2"/>
    <w:rsid w:val="0003462B"/>
    <w:rsid w:val="0003465C"/>
    <w:rsid w:val="000347B3"/>
    <w:rsid w:val="00034A86"/>
    <w:rsid w:val="00034ACF"/>
    <w:rsid w:val="00034C70"/>
    <w:rsid w:val="00034E51"/>
    <w:rsid w:val="00035006"/>
    <w:rsid w:val="00035253"/>
    <w:rsid w:val="00035303"/>
    <w:rsid w:val="0003537D"/>
    <w:rsid w:val="00035382"/>
    <w:rsid w:val="00035414"/>
    <w:rsid w:val="00035476"/>
    <w:rsid w:val="00035687"/>
    <w:rsid w:val="000356A6"/>
    <w:rsid w:val="000356C4"/>
    <w:rsid w:val="00035904"/>
    <w:rsid w:val="00035980"/>
    <w:rsid w:val="00035B9E"/>
    <w:rsid w:val="00035BA3"/>
    <w:rsid w:val="00035D72"/>
    <w:rsid w:val="00035DB5"/>
    <w:rsid w:val="00035E4F"/>
    <w:rsid w:val="00036036"/>
    <w:rsid w:val="0003613F"/>
    <w:rsid w:val="00036140"/>
    <w:rsid w:val="000363A9"/>
    <w:rsid w:val="00036474"/>
    <w:rsid w:val="00036638"/>
    <w:rsid w:val="0003670F"/>
    <w:rsid w:val="00036799"/>
    <w:rsid w:val="000367A0"/>
    <w:rsid w:val="000367A1"/>
    <w:rsid w:val="0003685A"/>
    <w:rsid w:val="00036931"/>
    <w:rsid w:val="00036947"/>
    <w:rsid w:val="000369B8"/>
    <w:rsid w:val="00036A4A"/>
    <w:rsid w:val="00036D62"/>
    <w:rsid w:val="00036F09"/>
    <w:rsid w:val="00036F31"/>
    <w:rsid w:val="000370A8"/>
    <w:rsid w:val="00037115"/>
    <w:rsid w:val="0003729A"/>
    <w:rsid w:val="000373DF"/>
    <w:rsid w:val="000375F8"/>
    <w:rsid w:val="00037646"/>
    <w:rsid w:val="000377C9"/>
    <w:rsid w:val="000377DC"/>
    <w:rsid w:val="0003785D"/>
    <w:rsid w:val="0003794A"/>
    <w:rsid w:val="00037A7F"/>
    <w:rsid w:val="00037BA0"/>
    <w:rsid w:val="00037BD0"/>
    <w:rsid w:val="00037BEA"/>
    <w:rsid w:val="00037CB6"/>
    <w:rsid w:val="00037CC7"/>
    <w:rsid w:val="00037D31"/>
    <w:rsid w:val="00037E49"/>
    <w:rsid w:val="00037EFE"/>
    <w:rsid w:val="0004008A"/>
    <w:rsid w:val="000400C9"/>
    <w:rsid w:val="0004020D"/>
    <w:rsid w:val="00040290"/>
    <w:rsid w:val="00040406"/>
    <w:rsid w:val="000404BA"/>
    <w:rsid w:val="000405DA"/>
    <w:rsid w:val="0004067A"/>
    <w:rsid w:val="000406FD"/>
    <w:rsid w:val="0004075F"/>
    <w:rsid w:val="000408A8"/>
    <w:rsid w:val="000408E3"/>
    <w:rsid w:val="00040909"/>
    <w:rsid w:val="0004095B"/>
    <w:rsid w:val="00040976"/>
    <w:rsid w:val="00040A48"/>
    <w:rsid w:val="00040C1B"/>
    <w:rsid w:val="00040C60"/>
    <w:rsid w:val="00040C71"/>
    <w:rsid w:val="00040C83"/>
    <w:rsid w:val="00040CBB"/>
    <w:rsid w:val="00040D66"/>
    <w:rsid w:val="00040DB4"/>
    <w:rsid w:val="00040E19"/>
    <w:rsid w:val="00040E42"/>
    <w:rsid w:val="00040E9A"/>
    <w:rsid w:val="00040EA1"/>
    <w:rsid w:val="00040EE4"/>
    <w:rsid w:val="00040EE9"/>
    <w:rsid w:val="000410DC"/>
    <w:rsid w:val="00041154"/>
    <w:rsid w:val="000412BB"/>
    <w:rsid w:val="000413FE"/>
    <w:rsid w:val="0004144D"/>
    <w:rsid w:val="000415C4"/>
    <w:rsid w:val="00041651"/>
    <w:rsid w:val="00041C2B"/>
    <w:rsid w:val="00041C3D"/>
    <w:rsid w:val="00041C70"/>
    <w:rsid w:val="00041D62"/>
    <w:rsid w:val="00042033"/>
    <w:rsid w:val="000420AF"/>
    <w:rsid w:val="00042139"/>
    <w:rsid w:val="00042152"/>
    <w:rsid w:val="00042157"/>
    <w:rsid w:val="0004218A"/>
    <w:rsid w:val="000421FB"/>
    <w:rsid w:val="00042228"/>
    <w:rsid w:val="0004230D"/>
    <w:rsid w:val="000423E9"/>
    <w:rsid w:val="00042545"/>
    <w:rsid w:val="000425E8"/>
    <w:rsid w:val="000426A9"/>
    <w:rsid w:val="000427CA"/>
    <w:rsid w:val="000427EB"/>
    <w:rsid w:val="0004287B"/>
    <w:rsid w:val="00042907"/>
    <w:rsid w:val="000429BE"/>
    <w:rsid w:val="000429FB"/>
    <w:rsid w:val="00042A9A"/>
    <w:rsid w:val="00042AB0"/>
    <w:rsid w:val="00042AF3"/>
    <w:rsid w:val="00042C82"/>
    <w:rsid w:val="00042E4E"/>
    <w:rsid w:val="00042F49"/>
    <w:rsid w:val="00043096"/>
    <w:rsid w:val="000430E3"/>
    <w:rsid w:val="0004321B"/>
    <w:rsid w:val="000433AF"/>
    <w:rsid w:val="000436FF"/>
    <w:rsid w:val="0004390A"/>
    <w:rsid w:val="00043A1B"/>
    <w:rsid w:val="00043A30"/>
    <w:rsid w:val="00043C35"/>
    <w:rsid w:val="00043F18"/>
    <w:rsid w:val="00043F69"/>
    <w:rsid w:val="00044170"/>
    <w:rsid w:val="00044353"/>
    <w:rsid w:val="0004441F"/>
    <w:rsid w:val="000444B4"/>
    <w:rsid w:val="000445BC"/>
    <w:rsid w:val="00044667"/>
    <w:rsid w:val="00044726"/>
    <w:rsid w:val="00044744"/>
    <w:rsid w:val="00044776"/>
    <w:rsid w:val="0004494C"/>
    <w:rsid w:val="00044982"/>
    <w:rsid w:val="00044991"/>
    <w:rsid w:val="00044993"/>
    <w:rsid w:val="00044A26"/>
    <w:rsid w:val="00044AB8"/>
    <w:rsid w:val="00044B31"/>
    <w:rsid w:val="00044E08"/>
    <w:rsid w:val="00044FE0"/>
    <w:rsid w:val="000450B4"/>
    <w:rsid w:val="00045127"/>
    <w:rsid w:val="00045142"/>
    <w:rsid w:val="000452C8"/>
    <w:rsid w:val="000453A9"/>
    <w:rsid w:val="0004545A"/>
    <w:rsid w:val="00045579"/>
    <w:rsid w:val="000455F1"/>
    <w:rsid w:val="0004566A"/>
    <w:rsid w:val="00045692"/>
    <w:rsid w:val="000457A0"/>
    <w:rsid w:val="0004592D"/>
    <w:rsid w:val="00045955"/>
    <w:rsid w:val="00045979"/>
    <w:rsid w:val="00045995"/>
    <w:rsid w:val="00045A13"/>
    <w:rsid w:val="00045A69"/>
    <w:rsid w:val="00045B7A"/>
    <w:rsid w:val="00045F6E"/>
    <w:rsid w:val="0004602F"/>
    <w:rsid w:val="00046053"/>
    <w:rsid w:val="00046126"/>
    <w:rsid w:val="00046157"/>
    <w:rsid w:val="00046224"/>
    <w:rsid w:val="00046288"/>
    <w:rsid w:val="000462CD"/>
    <w:rsid w:val="00046321"/>
    <w:rsid w:val="000463ED"/>
    <w:rsid w:val="00046444"/>
    <w:rsid w:val="00046472"/>
    <w:rsid w:val="000464F8"/>
    <w:rsid w:val="00046676"/>
    <w:rsid w:val="000466C2"/>
    <w:rsid w:val="000466F4"/>
    <w:rsid w:val="000467AF"/>
    <w:rsid w:val="00046865"/>
    <w:rsid w:val="0004686B"/>
    <w:rsid w:val="00046A05"/>
    <w:rsid w:val="00046A9D"/>
    <w:rsid w:val="00046AE8"/>
    <w:rsid w:val="00046AEC"/>
    <w:rsid w:val="00046BB2"/>
    <w:rsid w:val="00046BBA"/>
    <w:rsid w:val="00046C68"/>
    <w:rsid w:val="00046D04"/>
    <w:rsid w:val="00046D49"/>
    <w:rsid w:val="00046D4A"/>
    <w:rsid w:val="00046E1D"/>
    <w:rsid w:val="00046F1F"/>
    <w:rsid w:val="00046F5D"/>
    <w:rsid w:val="00046F7D"/>
    <w:rsid w:val="00047265"/>
    <w:rsid w:val="0004728B"/>
    <w:rsid w:val="000473F3"/>
    <w:rsid w:val="0004748C"/>
    <w:rsid w:val="000474A7"/>
    <w:rsid w:val="000475B1"/>
    <w:rsid w:val="000475BD"/>
    <w:rsid w:val="000475CF"/>
    <w:rsid w:val="00047613"/>
    <w:rsid w:val="0004766E"/>
    <w:rsid w:val="00047684"/>
    <w:rsid w:val="0004781E"/>
    <w:rsid w:val="000478B5"/>
    <w:rsid w:val="000479A3"/>
    <w:rsid w:val="00047ADF"/>
    <w:rsid w:val="00047C57"/>
    <w:rsid w:val="00047DE3"/>
    <w:rsid w:val="00047F40"/>
    <w:rsid w:val="00047FE9"/>
    <w:rsid w:val="00050013"/>
    <w:rsid w:val="00050216"/>
    <w:rsid w:val="00050308"/>
    <w:rsid w:val="000503B0"/>
    <w:rsid w:val="00050540"/>
    <w:rsid w:val="0005056A"/>
    <w:rsid w:val="000505E9"/>
    <w:rsid w:val="0005062D"/>
    <w:rsid w:val="00050835"/>
    <w:rsid w:val="00050842"/>
    <w:rsid w:val="00050873"/>
    <w:rsid w:val="000508D5"/>
    <w:rsid w:val="00050AFB"/>
    <w:rsid w:val="00050BB3"/>
    <w:rsid w:val="00050C1A"/>
    <w:rsid w:val="00050CC4"/>
    <w:rsid w:val="00050EC3"/>
    <w:rsid w:val="00050F28"/>
    <w:rsid w:val="00050F8A"/>
    <w:rsid w:val="00050F8B"/>
    <w:rsid w:val="0005111B"/>
    <w:rsid w:val="00051183"/>
    <w:rsid w:val="000514DE"/>
    <w:rsid w:val="00051546"/>
    <w:rsid w:val="000516F8"/>
    <w:rsid w:val="00051767"/>
    <w:rsid w:val="0005179C"/>
    <w:rsid w:val="00051842"/>
    <w:rsid w:val="000518A7"/>
    <w:rsid w:val="00051903"/>
    <w:rsid w:val="00051944"/>
    <w:rsid w:val="00051976"/>
    <w:rsid w:val="000519D4"/>
    <w:rsid w:val="00051A0E"/>
    <w:rsid w:val="00051AB4"/>
    <w:rsid w:val="00051B72"/>
    <w:rsid w:val="00051BCA"/>
    <w:rsid w:val="00051BD3"/>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AFF"/>
    <w:rsid w:val="00052BE3"/>
    <w:rsid w:val="00052C45"/>
    <w:rsid w:val="00052C6F"/>
    <w:rsid w:val="00052D33"/>
    <w:rsid w:val="00052D64"/>
    <w:rsid w:val="00052D9C"/>
    <w:rsid w:val="00052E46"/>
    <w:rsid w:val="00052E5D"/>
    <w:rsid w:val="00052E68"/>
    <w:rsid w:val="00052EC2"/>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14"/>
    <w:rsid w:val="00053D80"/>
    <w:rsid w:val="00053E63"/>
    <w:rsid w:val="00054168"/>
    <w:rsid w:val="0005433F"/>
    <w:rsid w:val="00054356"/>
    <w:rsid w:val="0005446A"/>
    <w:rsid w:val="000545B0"/>
    <w:rsid w:val="000545F3"/>
    <w:rsid w:val="000546FD"/>
    <w:rsid w:val="000547AD"/>
    <w:rsid w:val="000549F5"/>
    <w:rsid w:val="00054A32"/>
    <w:rsid w:val="00054B04"/>
    <w:rsid w:val="00054B15"/>
    <w:rsid w:val="00054B77"/>
    <w:rsid w:val="00054CEF"/>
    <w:rsid w:val="000550E8"/>
    <w:rsid w:val="00055217"/>
    <w:rsid w:val="000552D0"/>
    <w:rsid w:val="00055461"/>
    <w:rsid w:val="00055728"/>
    <w:rsid w:val="00055887"/>
    <w:rsid w:val="00055B7D"/>
    <w:rsid w:val="00055C21"/>
    <w:rsid w:val="00055E4B"/>
    <w:rsid w:val="00055EB1"/>
    <w:rsid w:val="00055EC5"/>
    <w:rsid w:val="00055F76"/>
    <w:rsid w:val="00055FE8"/>
    <w:rsid w:val="0005603F"/>
    <w:rsid w:val="00056148"/>
    <w:rsid w:val="00056287"/>
    <w:rsid w:val="000562FF"/>
    <w:rsid w:val="00056407"/>
    <w:rsid w:val="00056499"/>
    <w:rsid w:val="000565B6"/>
    <w:rsid w:val="00056658"/>
    <w:rsid w:val="00056667"/>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A76"/>
    <w:rsid w:val="00057C79"/>
    <w:rsid w:val="00057D35"/>
    <w:rsid w:val="00057F31"/>
    <w:rsid w:val="00057F9C"/>
    <w:rsid w:val="00057FAA"/>
    <w:rsid w:val="00060067"/>
    <w:rsid w:val="00060155"/>
    <w:rsid w:val="000601A5"/>
    <w:rsid w:val="00060444"/>
    <w:rsid w:val="00060540"/>
    <w:rsid w:val="0006057F"/>
    <w:rsid w:val="000605F6"/>
    <w:rsid w:val="00060764"/>
    <w:rsid w:val="00060802"/>
    <w:rsid w:val="00060803"/>
    <w:rsid w:val="00060828"/>
    <w:rsid w:val="0006090C"/>
    <w:rsid w:val="00060967"/>
    <w:rsid w:val="00060BA1"/>
    <w:rsid w:val="00060CCA"/>
    <w:rsid w:val="00060E8F"/>
    <w:rsid w:val="00060EF2"/>
    <w:rsid w:val="00060FA6"/>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92A"/>
    <w:rsid w:val="00061A2E"/>
    <w:rsid w:val="00061ABC"/>
    <w:rsid w:val="00061ADE"/>
    <w:rsid w:val="00061B00"/>
    <w:rsid w:val="00061BD2"/>
    <w:rsid w:val="00061CFF"/>
    <w:rsid w:val="00061D2A"/>
    <w:rsid w:val="00061D4B"/>
    <w:rsid w:val="00061DBD"/>
    <w:rsid w:val="00061E15"/>
    <w:rsid w:val="00061E93"/>
    <w:rsid w:val="000621B4"/>
    <w:rsid w:val="000622E1"/>
    <w:rsid w:val="00062303"/>
    <w:rsid w:val="0006231B"/>
    <w:rsid w:val="00062364"/>
    <w:rsid w:val="000623F6"/>
    <w:rsid w:val="000624C6"/>
    <w:rsid w:val="0006250F"/>
    <w:rsid w:val="000625A3"/>
    <w:rsid w:val="000625D1"/>
    <w:rsid w:val="00062640"/>
    <w:rsid w:val="00062958"/>
    <w:rsid w:val="00062A12"/>
    <w:rsid w:val="00062BDE"/>
    <w:rsid w:val="00062BE7"/>
    <w:rsid w:val="00062E26"/>
    <w:rsid w:val="00062E7B"/>
    <w:rsid w:val="00062EE2"/>
    <w:rsid w:val="00062F00"/>
    <w:rsid w:val="00062F15"/>
    <w:rsid w:val="00062F7E"/>
    <w:rsid w:val="00062F7F"/>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9"/>
    <w:rsid w:val="00064095"/>
    <w:rsid w:val="00064188"/>
    <w:rsid w:val="0006426B"/>
    <w:rsid w:val="000642B5"/>
    <w:rsid w:val="000642B9"/>
    <w:rsid w:val="000642E0"/>
    <w:rsid w:val="000643A0"/>
    <w:rsid w:val="000643FF"/>
    <w:rsid w:val="00064592"/>
    <w:rsid w:val="0006473A"/>
    <w:rsid w:val="0006473D"/>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6B9"/>
    <w:rsid w:val="00066706"/>
    <w:rsid w:val="000668F2"/>
    <w:rsid w:val="00066A30"/>
    <w:rsid w:val="00066A63"/>
    <w:rsid w:val="00066A92"/>
    <w:rsid w:val="00066B2E"/>
    <w:rsid w:val="00066F60"/>
    <w:rsid w:val="00066F83"/>
    <w:rsid w:val="000670FE"/>
    <w:rsid w:val="000671BC"/>
    <w:rsid w:val="0006723E"/>
    <w:rsid w:val="000672BA"/>
    <w:rsid w:val="000672D6"/>
    <w:rsid w:val="0006748B"/>
    <w:rsid w:val="00067520"/>
    <w:rsid w:val="0006754A"/>
    <w:rsid w:val="000675D8"/>
    <w:rsid w:val="000677A5"/>
    <w:rsid w:val="000677CC"/>
    <w:rsid w:val="000678F9"/>
    <w:rsid w:val="0006793B"/>
    <w:rsid w:val="00067A8C"/>
    <w:rsid w:val="00067AC2"/>
    <w:rsid w:val="00067B62"/>
    <w:rsid w:val="00067C37"/>
    <w:rsid w:val="00067D8B"/>
    <w:rsid w:val="00067DE8"/>
    <w:rsid w:val="0007009A"/>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4A8"/>
    <w:rsid w:val="000714B4"/>
    <w:rsid w:val="000715D9"/>
    <w:rsid w:val="00071619"/>
    <w:rsid w:val="0007166A"/>
    <w:rsid w:val="000716AB"/>
    <w:rsid w:val="000717BB"/>
    <w:rsid w:val="000717D2"/>
    <w:rsid w:val="000717E8"/>
    <w:rsid w:val="000718B2"/>
    <w:rsid w:val="00071ABA"/>
    <w:rsid w:val="00071BEE"/>
    <w:rsid w:val="00071D59"/>
    <w:rsid w:val="00072202"/>
    <w:rsid w:val="00072225"/>
    <w:rsid w:val="00072251"/>
    <w:rsid w:val="00072281"/>
    <w:rsid w:val="000723C3"/>
    <w:rsid w:val="000725F9"/>
    <w:rsid w:val="000726CC"/>
    <w:rsid w:val="000726F4"/>
    <w:rsid w:val="00072788"/>
    <w:rsid w:val="000727A2"/>
    <w:rsid w:val="000728C7"/>
    <w:rsid w:val="000728DD"/>
    <w:rsid w:val="00072936"/>
    <w:rsid w:val="00072BFA"/>
    <w:rsid w:val="00072D45"/>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D9"/>
    <w:rsid w:val="00073DE2"/>
    <w:rsid w:val="00073E9E"/>
    <w:rsid w:val="0007401F"/>
    <w:rsid w:val="00074077"/>
    <w:rsid w:val="00074084"/>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437"/>
    <w:rsid w:val="00075440"/>
    <w:rsid w:val="000754CC"/>
    <w:rsid w:val="00075524"/>
    <w:rsid w:val="0007564F"/>
    <w:rsid w:val="000756DB"/>
    <w:rsid w:val="000756E5"/>
    <w:rsid w:val="0007581E"/>
    <w:rsid w:val="00075885"/>
    <w:rsid w:val="000758BF"/>
    <w:rsid w:val="000758EC"/>
    <w:rsid w:val="000759C6"/>
    <w:rsid w:val="00075A59"/>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402"/>
    <w:rsid w:val="0007648D"/>
    <w:rsid w:val="000764B8"/>
    <w:rsid w:val="000765FA"/>
    <w:rsid w:val="00076628"/>
    <w:rsid w:val="0007669A"/>
    <w:rsid w:val="000766BB"/>
    <w:rsid w:val="000766CB"/>
    <w:rsid w:val="00076782"/>
    <w:rsid w:val="00076802"/>
    <w:rsid w:val="0007681D"/>
    <w:rsid w:val="0007689E"/>
    <w:rsid w:val="00076BCC"/>
    <w:rsid w:val="00076BE8"/>
    <w:rsid w:val="00076BEF"/>
    <w:rsid w:val="00076C29"/>
    <w:rsid w:val="00076E74"/>
    <w:rsid w:val="00077028"/>
    <w:rsid w:val="00077056"/>
    <w:rsid w:val="000770F4"/>
    <w:rsid w:val="0007712C"/>
    <w:rsid w:val="0007718E"/>
    <w:rsid w:val="00077340"/>
    <w:rsid w:val="000773D3"/>
    <w:rsid w:val="00077491"/>
    <w:rsid w:val="000774BF"/>
    <w:rsid w:val="000775CA"/>
    <w:rsid w:val="00077619"/>
    <w:rsid w:val="00077772"/>
    <w:rsid w:val="00077805"/>
    <w:rsid w:val="0007793E"/>
    <w:rsid w:val="0007794C"/>
    <w:rsid w:val="000779EE"/>
    <w:rsid w:val="00077A21"/>
    <w:rsid w:val="00077B80"/>
    <w:rsid w:val="00077BE3"/>
    <w:rsid w:val="00077C81"/>
    <w:rsid w:val="00077D90"/>
    <w:rsid w:val="00077E3B"/>
    <w:rsid w:val="00077F61"/>
    <w:rsid w:val="000800FA"/>
    <w:rsid w:val="00080222"/>
    <w:rsid w:val="000803B9"/>
    <w:rsid w:val="000803D4"/>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50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18D"/>
    <w:rsid w:val="00082246"/>
    <w:rsid w:val="00082286"/>
    <w:rsid w:val="00082287"/>
    <w:rsid w:val="000822DA"/>
    <w:rsid w:val="000822EB"/>
    <w:rsid w:val="00082393"/>
    <w:rsid w:val="000823B0"/>
    <w:rsid w:val="000823C0"/>
    <w:rsid w:val="000823E9"/>
    <w:rsid w:val="00082503"/>
    <w:rsid w:val="00082537"/>
    <w:rsid w:val="000825CF"/>
    <w:rsid w:val="00082672"/>
    <w:rsid w:val="0008288D"/>
    <w:rsid w:val="000828DC"/>
    <w:rsid w:val="000828EC"/>
    <w:rsid w:val="00082A37"/>
    <w:rsid w:val="00082AE5"/>
    <w:rsid w:val="00082CC9"/>
    <w:rsid w:val="00082D5A"/>
    <w:rsid w:val="00082DB8"/>
    <w:rsid w:val="00082E4F"/>
    <w:rsid w:val="00082F12"/>
    <w:rsid w:val="00082F5D"/>
    <w:rsid w:val="00083051"/>
    <w:rsid w:val="000830CE"/>
    <w:rsid w:val="0008310C"/>
    <w:rsid w:val="000831AE"/>
    <w:rsid w:val="00083378"/>
    <w:rsid w:val="000833B8"/>
    <w:rsid w:val="00083427"/>
    <w:rsid w:val="0008352A"/>
    <w:rsid w:val="000836B3"/>
    <w:rsid w:val="00083803"/>
    <w:rsid w:val="00083807"/>
    <w:rsid w:val="000839E6"/>
    <w:rsid w:val="00083A76"/>
    <w:rsid w:val="00083AB0"/>
    <w:rsid w:val="00083AD9"/>
    <w:rsid w:val="00083CFA"/>
    <w:rsid w:val="00083D4F"/>
    <w:rsid w:val="00083D98"/>
    <w:rsid w:val="000840C1"/>
    <w:rsid w:val="000840F1"/>
    <w:rsid w:val="000840FA"/>
    <w:rsid w:val="0008416B"/>
    <w:rsid w:val="000842D3"/>
    <w:rsid w:val="000842F9"/>
    <w:rsid w:val="0008443C"/>
    <w:rsid w:val="000844A3"/>
    <w:rsid w:val="00084501"/>
    <w:rsid w:val="0008458F"/>
    <w:rsid w:val="00084610"/>
    <w:rsid w:val="000847A6"/>
    <w:rsid w:val="0008482E"/>
    <w:rsid w:val="000848A2"/>
    <w:rsid w:val="000848DF"/>
    <w:rsid w:val="000848F7"/>
    <w:rsid w:val="000849FF"/>
    <w:rsid w:val="00084A7A"/>
    <w:rsid w:val="00084CB3"/>
    <w:rsid w:val="00084F04"/>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D54"/>
    <w:rsid w:val="00085E56"/>
    <w:rsid w:val="00085F0F"/>
    <w:rsid w:val="0008618B"/>
    <w:rsid w:val="00086221"/>
    <w:rsid w:val="000862D9"/>
    <w:rsid w:val="00086318"/>
    <w:rsid w:val="00086323"/>
    <w:rsid w:val="00086533"/>
    <w:rsid w:val="000866E3"/>
    <w:rsid w:val="0008686A"/>
    <w:rsid w:val="000868AF"/>
    <w:rsid w:val="00086975"/>
    <w:rsid w:val="0008698A"/>
    <w:rsid w:val="00086A09"/>
    <w:rsid w:val="00086A9B"/>
    <w:rsid w:val="00086ADC"/>
    <w:rsid w:val="00086B52"/>
    <w:rsid w:val="00086B9F"/>
    <w:rsid w:val="00086D61"/>
    <w:rsid w:val="00086DCA"/>
    <w:rsid w:val="00086E3B"/>
    <w:rsid w:val="00086E9B"/>
    <w:rsid w:val="00086EC6"/>
    <w:rsid w:val="00086FB3"/>
    <w:rsid w:val="00087201"/>
    <w:rsid w:val="000872B8"/>
    <w:rsid w:val="000872CE"/>
    <w:rsid w:val="000872D5"/>
    <w:rsid w:val="0008736E"/>
    <w:rsid w:val="000874C8"/>
    <w:rsid w:val="0008750A"/>
    <w:rsid w:val="0008754F"/>
    <w:rsid w:val="00087558"/>
    <w:rsid w:val="000875F4"/>
    <w:rsid w:val="00087679"/>
    <w:rsid w:val="00087696"/>
    <w:rsid w:val="000876BB"/>
    <w:rsid w:val="000877AF"/>
    <w:rsid w:val="000877C2"/>
    <w:rsid w:val="00087AE2"/>
    <w:rsid w:val="00087BB0"/>
    <w:rsid w:val="00087BEE"/>
    <w:rsid w:val="00087CDC"/>
    <w:rsid w:val="00087D57"/>
    <w:rsid w:val="00087EFC"/>
    <w:rsid w:val="00087FED"/>
    <w:rsid w:val="0009008F"/>
    <w:rsid w:val="000900DF"/>
    <w:rsid w:val="0009025D"/>
    <w:rsid w:val="00090329"/>
    <w:rsid w:val="0009033E"/>
    <w:rsid w:val="000903E2"/>
    <w:rsid w:val="00090532"/>
    <w:rsid w:val="000905AE"/>
    <w:rsid w:val="00090683"/>
    <w:rsid w:val="0009070A"/>
    <w:rsid w:val="00090859"/>
    <w:rsid w:val="000908BF"/>
    <w:rsid w:val="000908D6"/>
    <w:rsid w:val="00090AD5"/>
    <w:rsid w:val="00090C38"/>
    <w:rsid w:val="00090CE4"/>
    <w:rsid w:val="00090D55"/>
    <w:rsid w:val="00090D8D"/>
    <w:rsid w:val="00090E0E"/>
    <w:rsid w:val="00090E1B"/>
    <w:rsid w:val="00090FC1"/>
    <w:rsid w:val="000910FB"/>
    <w:rsid w:val="00091152"/>
    <w:rsid w:val="0009117F"/>
    <w:rsid w:val="0009134D"/>
    <w:rsid w:val="000913DD"/>
    <w:rsid w:val="0009142C"/>
    <w:rsid w:val="00091497"/>
    <w:rsid w:val="000914EA"/>
    <w:rsid w:val="00091615"/>
    <w:rsid w:val="0009172B"/>
    <w:rsid w:val="00091780"/>
    <w:rsid w:val="0009191F"/>
    <w:rsid w:val="0009195A"/>
    <w:rsid w:val="00091A2B"/>
    <w:rsid w:val="00091A4B"/>
    <w:rsid w:val="00091A6D"/>
    <w:rsid w:val="00091A71"/>
    <w:rsid w:val="00091AB7"/>
    <w:rsid w:val="00091AEB"/>
    <w:rsid w:val="00091B4F"/>
    <w:rsid w:val="00091BCB"/>
    <w:rsid w:val="00091C06"/>
    <w:rsid w:val="00091C33"/>
    <w:rsid w:val="00091C6F"/>
    <w:rsid w:val="00091E0F"/>
    <w:rsid w:val="00091EDA"/>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D09"/>
    <w:rsid w:val="00092D86"/>
    <w:rsid w:val="00092D8F"/>
    <w:rsid w:val="00092DF7"/>
    <w:rsid w:val="00092ED8"/>
    <w:rsid w:val="00092FAF"/>
    <w:rsid w:val="00093251"/>
    <w:rsid w:val="000932A6"/>
    <w:rsid w:val="000932FF"/>
    <w:rsid w:val="0009334F"/>
    <w:rsid w:val="000933D0"/>
    <w:rsid w:val="00093826"/>
    <w:rsid w:val="000938BE"/>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59"/>
    <w:rsid w:val="000944D7"/>
    <w:rsid w:val="00094502"/>
    <w:rsid w:val="00094534"/>
    <w:rsid w:val="000945E6"/>
    <w:rsid w:val="000945EF"/>
    <w:rsid w:val="00094619"/>
    <w:rsid w:val="00094634"/>
    <w:rsid w:val="00094637"/>
    <w:rsid w:val="00094759"/>
    <w:rsid w:val="000949A5"/>
    <w:rsid w:val="00094C0C"/>
    <w:rsid w:val="00094C5E"/>
    <w:rsid w:val="00094C67"/>
    <w:rsid w:val="00094C7F"/>
    <w:rsid w:val="00094CA3"/>
    <w:rsid w:val="00094DFB"/>
    <w:rsid w:val="00094E24"/>
    <w:rsid w:val="00094E6F"/>
    <w:rsid w:val="00094E7B"/>
    <w:rsid w:val="00094E7E"/>
    <w:rsid w:val="00095045"/>
    <w:rsid w:val="0009514A"/>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6190"/>
    <w:rsid w:val="000962D7"/>
    <w:rsid w:val="00096328"/>
    <w:rsid w:val="00096450"/>
    <w:rsid w:val="00096466"/>
    <w:rsid w:val="0009648B"/>
    <w:rsid w:val="00096615"/>
    <w:rsid w:val="00096674"/>
    <w:rsid w:val="000966AC"/>
    <w:rsid w:val="000966BC"/>
    <w:rsid w:val="00096726"/>
    <w:rsid w:val="00096742"/>
    <w:rsid w:val="00096954"/>
    <w:rsid w:val="00096990"/>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31"/>
    <w:rsid w:val="000A047A"/>
    <w:rsid w:val="000A0519"/>
    <w:rsid w:val="000A0579"/>
    <w:rsid w:val="000A0618"/>
    <w:rsid w:val="000A0656"/>
    <w:rsid w:val="000A0861"/>
    <w:rsid w:val="000A0A24"/>
    <w:rsid w:val="000A0A44"/>
    <w:rsid w:val="000A0CCE"/>
    <w:rsid w:val="000A0DBF"/>
    <w:rsid w:val="000A1013"/>
    <w:rsid w:val="000A1053"/>
    <w:rsid w:val="000A107B"/>
    <w:rsid w:val="000A107C"/>
    <w:rsid w:val="000A112A"/>
    <w:rsid w:val="000A1353"/>
    <w:rsid w:val="000A15C2"/>
    <w:rsid w:val="000A1614"/>
    <w:rsid w:val="000A16F3"/>
    <w:rsid w:val="000A18D1"/>
    <w:rsid w:val="000A194C"/>
    <w:rsid w:val="000A1AF5"/>
    <w:rsid w:val="000A1B26"/>
    <w:rsid w:val="000A1BBC"/>
    <w:rsid w:val="000A1C7C"/>
    <w:rsid w:val="000A1D13"/>
    <w:rsid w:val="000A1D4B"/>
    <w:rsid w:val="000A1D67"/>
    <w:rsid w:val="000A1D9D"/>
    <w:rsid w:val="000A1DBA"/>
    <w:rsid w:val="000A1EC8"/>
    <w:rsid w:val="000A1ED3"/>
    <w:rsid w:val="000A2095"/>
    <w:rsid w:val="000A2264"/>
    <w:rsid w:val="000A2370"/>
    <w:rsid w:val="000A2439"/>
    <w:rsid w:val="000A245B"/>
    <w:rsid w:val="000A24AA"/>
    <w:rsid w:val="000A2616"/>
    <w:rsid w:val="000A269C"/>
    <w:rsid w:val="000A2709"/>
    <w:rsid w:val="000A273D"/>
    <w:rsid w:val="000A27A0"/>
    <w:rsid w:val="000A282E"/>
    <w:rsid w:val="000A29D1"/>
    <w:rsid w:val="000A2BEB"/>
    <w:rsid w:val="000A2C82"/>
    <w:rsid w:val="000A2D44"/>
    <w:rsid w:val="000A2DFC"/>
    <w:rsid w:val="000A2E9E"/>
    <w:rsid w:val="000A2ECD"/>
    <w:rsid w:val="000A2F7A"/>
    <w:rsid w:val="000A3006"/>
    <w:rsid w:val="000A31AF"/>
    <w:rsid w:val="000A3268"/>
    <w:rsid w:val="000A329F"/>
    <w:rsid w:val="000A3423"/>
    <w:rsid w:val="000A355E"/>
    <w:rsid w:val="000A3638"/>
    <w:rsid w:val="000A3646"/>
    <w:rsid w:val="000A369B"/>
    <w:rsid w:val="000A36A1"/>
    <w:rsid w:val="000A36AB"/>
    <w:rsid w:val="000A380F"/>
    <w:rsid w:val="000A382F"/>
    <w:rsid w:val="000A3891"/>
    <w:rsid w:val="000A38BD"/>
    <w:rsid w:val="000A38E5"/>
    <w:rsid w:val="000A3939"/>
    <w:rsid w:val="000A3985"/>
    <w:rsid w:val="000A3A37"/>
    <w:rsid w:val="000A3AD7"/>
    <w:rsid w:val="000A3B95"/>
    <w:rsid w:val="000A3BD5"/>
    <w:rsid w:val="000A3BDD"/>
    <w:rsid w:val="000A3CF6"/>
    <w:rsid w:val="000A3EBA"/>
    <w:rsid w:val="000A3F18"/>
    <w:rsid w:val="000A4064"/>
    <w:rsid w:val="000A4147"/>
    <w:rsid w:val="000A4193"/>
    <w:rsid w:val="000A4218"/>
    <w:rsid w:val="000A4328"/>
    <w:rsid w:val="000A43A0"/>
    <w:rsid w:val="000A43A6"/>
    <w:rsid w:val="000A44EC"/>
    <w:rsid w:val="000A455E"/>
    <w:rsid w:val="000A4576"/>
    <w:rsid w:val="000A47CF"/>
    <w:rsid w:val="000A47D9"/>
    <w:rsid w:val="000A49E8"/>
    <w:rsid w:val="000A4B28"/>
    <w:rsid w:val="000A4D14"/>
    <w:rsid w:val="000A4DB9"/>
    <w:rsid w:val="000A4E88"/>
    <w:rsid w:val="000A4EFD"/>
    <w:rsid w:val="000A4F18"/>
    <w:rsid w:val="000A4FE1"/>
    <w:rsid w:val="000A502F"/>
    <w:rsid w:val="000A50EF"/>
    <w:rsid w:val="000A50F9"/>
    <w:rsid w:val="000A514B"/>
    <w:rsid w:val="000A51A9"/>
    <w:rsid w:val="000A5233"/>
    <w:rsid w:val="000A53B7"/>
    <w:rsid w:val="000A54EA"/>
    <w:rsid w:val="000A5552"/>
    <w:rsid w:val="000A556E"/>
    <w:rsid w:val="000A55F4"/>
    <w:rsid w:val="000A568C"/>
    <w:rsid w:val="000A57A9"/>
    <w:rsid w:val="000A582E"/>
    <w:rsid w:val="000A5843"/>
    <w:rsid w:val="000A584C"/>
    <w:rsid w:val="000A58A4"/>
    <w:rsid w:val="000A5B6A"/>
    <w:rsid w:val="000A5CC9"/>
    <w:rsid w:val="000A5E02"/>
    <w:rsid w:val="000A5E14"/>
    <w:rsid w:val="000A5E37"/>
    <w:rsid w:val="000A5F03"/>
    <w:rsid w:val="000A5FFF"/>
    <w:rsid w:val="000A6153"/>
    <w:rsid w:val="000A6176"/>
    <w:rsid w:val="000A6206"/>
    <w:rsid w:val="000A6313"/>
    <w:rsid w:val="000A63B5"/>
    <w:rsid w:val="000A63DF"/>
    <w:rsid w:val="000A63E0"/>
    <w:rsid w:val="000A64BE"/>
    <w:rsid w:val="000A650E"/>
    <w:rsid w:val="000A668A"/>
    <w:rsid w:val="000A670A"/>
    <w:rsid w:val="000A68CA"/>
    <w:rsid w:val="000A68CD"/>
    <w:rsid w:val="000A6937"/>
    <w:rsid w:val="000A6B63"/>
    <w:rsid w:val="000A6BB9"/>
    <w:rsid w:val="000A6BD6"/>
    <w:rsid w:val="000A6BDC"/>
    <w:rsid w:val="000A6C97"/>
    <w:rsid w:val="000A6C99"/>
    <w:rsid w:val="000A6CD5"/>
    <w:rsid w:val="000A6CF8"/>
    <w:rsid w:val="000A6DAB"/>
    <w:rsid w:val="000A6DF2"/>
    <w:rsid w:val="000A6DF3"/>
    <w:rsid w:val="000A6E3F"/>
    <w:rsid w:val="000A7285"/>
    <w:rsid w:val="000A72C4"/>
    <w:rsid w:val="000A7304"/>
    <w:rsid w:val="000A7420"/>
    <w:rsid w:val="000A7498"/>
    <w:rsid w:val="000A7542"/>
    <w:rsid w:val="000A7562"/>
    <w:rsid w:val="000A76E5"/>
    <w:rsid w:val="000A77CA"/>
    <w:rsid w:val="000A782B"/>
    <w:rsid w:val="000A7950"/>
    <w:rsid w:val="000A798A"/>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809"/>
    <w:rsid w:val="000B087F"/>
    <w:rsid w:val="000B0986"/>
    <w:rsid w:val="000B0AAC"/>
    <w:rsid w:val="000B0C87"/>
    <w:rsid w:val="000B0FCF"/>
    <w:rsid w:val="000B0FEE"/>
    <w:rsid w:val="000B1014"/>
    <w:rsid w:val="000B101F"/>
    <w:rsid w:val="000B108E"/>
    <w:rsid w:val="000B10E6"/>
    <w:rsid w:val="000B10E8"/>
    <w:rsid w:val="000B110C"/>
    <w:rsid w:val="000B111C"/>
    <w:rsid w:val="000B1182"/>
    <w:rsid w:val="000B12AE"/>
    <w:rsid w:val="000B14BC"/>
    <w:rsid w:val="000B161C"/>
    <w:rsid w:val="000B16D0"/>
    <w:rsid w:val="000B1721"/>
    <w:rsid w:val="000B18D4"/>
    <w:rsid w:val="000B18FD"/>
    <w:rsid w:val="000B1946"/>
    <w:rsid w:val="000B1AD0"/>
    <w:rsid w:val="000B1B1D"/>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2DA"/>
    <w:rsid w:val="000B23B6"/>
    <w:rsid w:val="000B242F"/>
    <w:rsid w:val="000B24E1"/>
    <w:rsid w:val="000B24E4"/>
    <w:rsid w:val="000B255C"/>
    <w:rsid w:val="000B27D2"/>
    <w:rsid w:val="000B287A"/>
    <w:rsid w:val="000B299C"/>
    <w:rsid w:val="000B2A57"/>
    <w:rsid w:val="000B2B07"/>
    <w:rsid w:val="000B2B90"/>
    <w:rsid w:val="000B2C03"/>
    <w:rsid w:val="000B2C31"/>
    <w:rsid w:val="000B2C4F"/>
    <w:rsid w:val="000B2DFA"/>
    <w:rsid w:val="000B2E9D"/>
    <w:rsid w:val="000B2FE1"/>
    <w:rsid w:val="000B3055"/>
    <w:rsid w:val="000B308D"/>
    <w:rsid w:val="000B30F1"/>
    <w:rsid w:val="000B324F"/>
    <w:rsid w:val="000B325A"/>
    <w:rsid w:val="000B3293"/>
    <w:rsid w:val="000B337A"/>
    <w:rsid w:val="000B339E"/>
    <w:rsid w:val="000B33D4"/>
    <w:rsid w:val="000B3478"/>
    <w:rsid w:val="000B35A8"/>
    <w:rsid w:val="000B3909"/>
    <w:rsid w:val="000B3996"/>
    <w:rsid w:val="000B399A"/>
    <w:rsid w:val="000B39E9"/>
    <w:rsid w:val="000B3A27"/>
    <w:rsid w:val="000B3B37"/>
    <w:rsid w:val="000B3B97"/>
    <w:rsid w:val="000B3C39"/>
    <w:rsid w:val="000B3C52"/>
    <w:rsid w:val="000B3CD1"/>
    <w:rsid w:val="000B3DFD"/>
    <w:rsid w:val="000B3F1C"/>
    <w:rsid w:val="000B3F2C"/>
    <w:rsid w:val="000B3FFD"/>
    <w:rsid w:val="000B4020"/>
    <w:rsid w:val="000B410B"/>
    <w:rsid w:val="000B4143"/>
    <w:rsid w:val="000B41D6"/>
    <w:rsid w:val="000B4211"/>
    <w:rsid w:val="000B42E1"/>
    <w:rsid w:val="000B432D"/>
    <w:rsid w:val="000B4512"/>
    <w:rsid w:val="000B4588"/>
    <w:rsid w:val="000B4719"/>
    <w:rsid w:val="000B4735"/>
    <w:rsid w:val="000B4797"/>
    <w:rsid w:val="000B47E8"/>
    <w:rsid w:val="000B4952"/>
    <w:rsid w:val="000B499D"/>
    <w:rsid w:val="000B4A0E"/>
    <w:rsid w:val="000B4C86"/>
    <w:rsid w:val="000B4D17"/>
    <w:rsid w:val="000B4D7B"/>
    <w:rsid w:val="000B4ED5"/>
    <w:rsid w:val="000B4F36"/>
    <w:rsid w:val="000B5003"/>
    <w:rsid w:val="000B50EB"/>
    <w:rsid w:val="000B53F4"/>
    <w:rsid w:val="000B558D"/>
    <w:rsid w:val="000B55AF"/>
    <w:rsid w:val="000B56F0"/>
    <w:rsid w:val="000B571C"/>
    <w:rsid w:val="000B5748"/>
    <w:rsid w:val="000B5793"/>
    <w:rsid w:val="000B57F1"/>
    <w:rsid w:val="000B58BB"/>
    <w:rsid w:val="000B5907"/>
    <w:rsid w:val="000B5925"/>
    <w:rsid w:val="000B59FE"/>
    <w:rsid w:val="000B5AE1"/>
    <w:rsid w:val="000B5B70"/>
    <w:rsid w:val="000B5B89"/>
    <w:rsid w:val="000B5BF4"/>
    <w:rsid w:val="000B5DD1"/>
    <w:rsid w:val="000B5E0D"/>
    <w:rsid w:val="000B5EFA"/>
    <w:rsid w:val="000B5F3B"/>
    <w:rsid w:val="000B60AB"/>
    <w:rsid w:val="000B60B4"/>
    <w:rsid w:val="000B6125"/>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E6"/>
    <w:rsid w:val="000B6C6B"/>
    <w:rsid w:val="000B6D52"/>
    <w:rsid w:val="000B6E0D"/>
    <w:rsid w:val="000B6F0D"/>
    <w:rsid w:val="000B7059"/>
    <w:rsid w:val="000B7075"/>
    <w:rsid w:val="000B70A0"/>
    <w:rsid w:val="000B71DB"/>
    <w:rsid w:val="000B723E"/>
    <w:rsid w:val="000B72E1"/>
    <w:rsid w:val="000B7397"/>
    <w:rsid w:val="000B771A"/>
    <w:rsid w:val="000B7788"/>
    <w:rsid w:val="000B7892"/>
    <w:rsid w:val="000B7995"/>
    <w:rsid w:val="000B7B13"/>
    <w:rsid w:val="000B7BC6"/>
    <w:rsid w:val="000B7BE1"/>
    <w:rsid w:val="000B7C38"/>
    <w:rsid w:val="000B7C62"/>
    <w:rsid w:val="000B7CFE"/>
    <w:rsid w:val="000B7D92"/>
    <w:rsid w:val="000B7F2C"/>
    <w:rsid w:val="000B7F96"/>
    <w:rsid w:val="000C003B"/>
    <w:rsid w:val="000C00DE"/>
    <w:rsid w:val="000C022A"/>
    <w:rsid w:val="000C0463"/>
    <w:rsid w:val="000C0482"/>
    <w:rsid w:val="000C0483"/>
    <w:rsid w:val="000C04B8"/>
    <w:rsid w:val="000C04BC"/>
    <w:rsid w:val="000C052E"/>
    <w:rsid w:val="000C0681"/>
    <w:rsid w:val="000C06AE"/>
    <w:rsid w:val="000C06D0"/>
    <w:rsid w:val="000C06F5"/>
    <w:rsid w:val="000C0870"/>
    <w:rsid w:val="000C0B4A"/>
    <w:rsid w:val="000C0B94"/>
    <w:rsid w:val="000C0CCE"/>
    <w:rsid w:val="000C0D63"/>
    <w:rsid w:val="000C0D6C"/>
    <w:rsid w:val="000C0E18"/>
    <w:rsid w:val="000C0ECE"/>
    <w:rsid w:val="000C0F70"/>
    <w:rsid w:val="000C0FCE"/>
    <w:rsid w:val="000C117A"/>
    <w:rsid w:val="000C11E1"/>
    <w:rsid w:val="000C1257"/>
    <w:rsid w:val="000C1315"/>
    <w:rsid w:val="000C147D"/>
    <w:rsid w:val="000C1596"/>
    <w:rsid w:val="000C159F"/>
    <w:rsid w:val="000C1709"/>
    <w:rsid w:val="000C181B"/>
    <w:rsid w:val="000C18E3"/>
    <w:rsid w:val="000C1904"/>
    <w:rsid w:val="000C1A25"/>
    <w:rsid w:val="000C1A3B"/>
    <w:rsid w:val="000C1B34"/>
    <w:rsid w:val="000C1CB3"/>
    <w:rsid w:val="000C1DD5"/>
    <w:rsid w:val="000C1DF7"/>
    <w:rsid w:val="000C1ED4"/>
    <w:rsid w:val="000C1F19"/>
    <w:rsid w:val="000C1F2D"/>
    <w:rsid w:val="000C1F4C"/>
    <w:rsid w:val="000C1F4D"/>
    <w:rsid w:val="000C201F"/>
    <w:rsid w:val="000C20E4"/>
    <w:rsid w:val="000C2190"/>
    <w:rsid w:val="000C22CB"/>
    <w:rsid w:val="000C2333"/>
    <w:rsid w:val="000C2352"/>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7"/>
    <w:rsid w:val="000C4116"/>
    <w:rsid w:val="000C4165"/>
    <w:rsid w:val="000C42F8"/>
    <w:rsid w:val="000C4340"/>
    <w:rsid w:val="000C43DA"/>
    <w:rsid w:val="000C4442"/>
    <w:rsid w:val="000C4575"/>
    <w:rsid w:val="000C4613"/>
    <w:rsid w:val="000C4615"/>
    <w:rsid w:val="000C4692"/>
    <w:rsid w:val="000C46A2"/>
    <w:rsid w:val="000C4748"/>
    <w:rsid w:val="000C47C9"/>
    <w:rsid w:val="000C486C"/>
    <w:rsid w:val="000C4874"/>
    <w:rsid w:val="000C498F"/>
    <w:rsid w:val="000C4A3F"/>
    <w:rsid w:val="000C4A44"/>
    <w:rsid w:val="000C4A80"/>
    <w:rsid w:val="000C4AC2"/>
    <w:rsid w:val="000C4AE5"/>
    <w:rsid w:val="000C4B97"/>
    <w:rsid w:val="000C4C02"/>
    <w:rsid w:val="000C4D7C"/>
    <w:rsid w:val="000C5080"/>
    <w:rsid w:val="000C5097"/>
    <w:rsid w:val="000C50A6"/>
    <w:rsid w:val="000C5109"/>
    <w:rsid w:val="000C51B6"/>
    <w:rsid w:val="000C5243"/>
    <w:rsid w:val="000C5263"/>
    <w:rsid w:val="000C53B9"/>
    <w:rsid w:val="000C53C8"/>
    <w:rsid w:val="000C5430"/>
    <w:rsid w:val="000C546B"/>
    <w:rsid w:val="000C54A9"/>
    <w:rsid w:val="000C54E2"/>
    <w:rsid w:val="000C5656"/>
    <w:rsid w:val="000C5714"/>
    <w:rsid w:val="000C571E"/>
    <w:rsid w:val="000C583E"/>
    <w:rsid w:val="000C5ADD"/>
    <w:rsid w:val="000C5B0B"/>
    <w:rsid w:val="000C5C19"/>
    <w:rsid w:val="000C5DD7"/>
    <w:rsid w:val="000C5DF5"/>
    <w:rsid w:val="000C5E8D"/>
    <w:rsid w:val="000C5FFC"/>
    <w:rsid w:val="000C60B0"/>
    <w:rsid w:val="000C61D9"/>
    <w:rsid w:val="000C625B"/>
    <w:rsid w:val="000C6305"/>
    <w:rsid w:val="000C6321"/>
    <w:rsid w:val="000C642B"/>
    <w:rsid w:val="000C644C"/>
    <w:rsid w:val="000C6592"/>
    <w:rsid w:val="000C67AA"/>
    <w:rsid w:val="000C67C8"/>
    <w:rsid w:val="000C68CA"/>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454"/>
    <w:rsid w:val="000C7497"/>
    <w:rsid w:val="000C74D8"/>
    <w:rsid w:val="000C773E"/>
    <w:rsid w:val="000C789E"/>
    <w:rsid w:val="000C78A7"/>
    <w:rsid w:val="000C7953"/>
    <w:rsid w:val="000C7AF4"/>
    <w:rsid w:val="000C7C1D"/>
    <w:rsid w:val="000C7C80"/>
    <w:rsid w:val="000C7D59"/>
    <w:rsid w:val="000C7F70"/>
    <w:rsid w:val="000C7FDE"/>
    <w:rsid w:val="000D0091"/>
    <w:rsid w:val="000D00C4"/>
    <w:rsid w:val="000D00E2"/>
    <w:rsid w:val="000D010F"/>
    <w:rsid w:val="000D0218"/>
    <w:rsid w:val="000D022D"/>
    <w:rsid w:val="000D03BB"/>
    <w:rsid w:val="000D03C9"/>
    <w:rsid w:val="000D042E"/>
    <w:rsid w:val="000D06D9"/>
    <w:rsid w:val="000D07C7"/>
    <w:rsid w:val="000D0893"/>
    <w:rsid w:val="000D08AE"/>
    <w:rsid w:val="000D0971"/>
    <w:rsid w:val="000D0AAB"/>
    <w:rsid w:val="000D0C2F"/>
    <w:rsid w:val="000D0CED"/>
    <w:rsid w:val="000D0E93"/>
    <w:rsid w:val="000D0F8D"/>
    <w:rsid w:val="000D0F96"/>
    <w:rsid w:val="000D1084"/>
    <w:rsid w:val="000D110D"/>
    <w:rsid w:val="000D11C4"/>
    <w:rsid w:val="000D12DA"/>
    <w:rsid w:val="000D12F5"/>
    <w:rsid w:val="000D12F7"/>
    <w:rsid w:val="000D1330"/>
    <w:rsid w:val="000D133D"/>
    <w:rsid w:val="000D13D0"/>
    <w:rsid w:val="000D13F0"/>
    <w:rsid w:val="000D1495"/>
    <w:rsid w:val="000D1561"/>
    <w:rsid w:val="000D1594"/>
    <w:rsid w:val="000D1670"/>
    <w:rsid w:val="000D16AE"/>
    <w:rsid w:val="000D1700"/>
    <w:rsid w:val="000D1A1C"/>
    <w:rsid w:val="000D1AAE"/>
    <w:rsid w:val="000D1AD9"/>
    <w:rsid w:val="000D1B72"/>
    <w:rsid w:val="000D1C69"/>
    <w:rsid w:val="000D1CF7"/>
    <w:rsid w:val="000D1D3F"/>
    <w:rsid w:val="000D1D45"/>
    <w:rsid w:val="000D1E0A"/>
    <w:rsid w:val="000D1E57"/>
    <w:rsid w:val="000D20E0"/>
    <w:rsid w:val="000D218F"/>
    <w:rsid w:val="000D223F"/>
    <w:rsid w:val="000D2281"/>
    <w:rsid w:val="000D22D8"/>
    <w:rsid w:val="000D2303"/>
    <w:rsid w:val="000D24E7"/>
    <w:rsid w:val="000D25C9"/>
    <w:rsid w:val="000D25CD"/>
    <w:rsid w:val="000D263F"/>
    <w:rsid w:val="000D26AE"/>
    <w:rsid w:val="000D2785"/>
    <w:rsid w:val="000D27CB"/>
    <w:rsid w:val="000D27FC"/>
    <w:rsid w:val="000D2925"/>
    <w:rsid w:val="000D2957"/>
    <w:rsid w:val="000D29FA"/>
    <w:rsid w:val="000D2A3E"/>
    <w:rsid w:val="000D2B66"/>
    <w:rsid w:val="000D2D2C"/>
    <w:rsid w:val="000D2D58"/>
    <w:rsid w:val="000D2DB8"/>
    <w:rsid w:val="000D3048"/>
    <w:rsid w:val="000D307D"/>
    <w:rsid w:val="000D309A"/>
    <w:rsid w:val="000D30D9"/>
    <w:rsid w:val="000D30FD"/>
    <w:rsid w:val="000D33B2"/>
    <w:rsid w:val="000D3473"/>
    <w:rsid w:val="000D35D3"/>
    <w:rsid w:val="000D3800"/>
    <w:rsid w:val="000D38F0"/>
    <w:rsid w:val="000D3992"/>
    <w:rsid w:val="000D3A4B"/>
    <w:rsid w:val="000D3A7F"/>
    <w:rsid w:val="000D3AC9"/>
    <w:rsid w:val="000D3AE3"/>
    <w:rsid w:val="000D3C11"/>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BE4"/>
    <w:rsid w:val="000D4C96"/>
    <w:rsid w:val="000D4EDD"/>
    <w:rsid w:val="000D51A3"/>
    <w:rsid w:val="000D5215"/>
    <w:rsid w:val="000D522C"/>
    <w:rsid w:val="000D52EF"/>
    <w:rsid w:val="000D5322"/>
    <w:rsid w:val="000D532D"/>
    <w:rsid w:val="000D53D8"/>
    <w:rsid w:val="000D558C"/>
    <w:rsid w:val="000D55B3"/>
    <w:rsid w:val="000D568D"/>
    <w:rsid w:val="000D5708"/>
    <w:rsid w:val="000D587B"/>
    <w:rsid w:val="000D5893"/>
    <w:rsid w:val="000D592E"/>
    <w:rsid w:val="000D5A69"/>
    <w:rsid w:val="000D5B3B"/>
    <w:rsid w:val="000D5BAE"/>
    <w:rsid w:val="000D5C56"/>
    <w:rsid w:val="000D5C67"/>
    <w:rsid w:val="000D5D0B"/>
    <w:rsid w:val="000D5DA0"/>
    <w:rsid w:val="000D5E82"/>
    <w:rsid w:val="000D5FC2"/>
    <w:rsid w:val="000D6035"/>
    <w:rsid w:val="000D631D"/>
    <w:rsid w:val="000D632C"/>
    <w:rsid w:val="000D6437"/>
    <w:rsid w:val="000D647B"/>
    <w:rsid w:val="000D652A"/>
    <w:rsid w:val="000D676A"/>
    <w:rsid w:val="000D6864"/>
    <w:rsid w:val="000D6B10"/>
    <w:rsid w:val="000D6B60"/>
    <w:rsid w:val="000D6B66"/>
    <w:rsid w:val="000D6BB5"/>
    <w:rsid w:val="000D6C59"/>
    <w:rsid w:val="000D6D00"/>
    <w:rsid w:val="000D6D58"/>
    <w:rsid w:val="000D6D82"/>
    <w:rsid w:val="000D6F87"/>
    <w:rsid w:val="000D724A"/>
    <w:rsid w:val="000D728F"/>
    <w:rsid w:val="000D7292"/>
    <w:rsid w:val="000D73BC"/>
    <w:rsid w:val="000D75B9"/>
    <w:rsid w:val="000D791D"/>
    <w:rsid w:val="000D7A69"/>
    <w:rsid w:val="000D7BE7"/>
    <w:rsid w:val="000D7C67"/>
    <w:rsid w:val="000D7CF4"/>
    <w:rsid w:val="000D7D00"/>
    <w:rsid w:val="000D7D80"/>
    <w:rsid w:val="000D7E63"/>
    <w:rsid w:val="000E001A"/>
    <w:rsid w:val="000E017B"/>
    <w:rsid w:val="000E01A9"/>
    <w:rsid w:val="000E01CB"/>
    <w:rsid w:val="000E0226"/>
    <w:rsid w:val="000E02EA"/>
    <w:rsid w:val="000E0315"/>
    <w:rsid w:val="000E0399"/>
    <w:rsid w:val="000E051E"/>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11"/>
    <w:rsid w:val="000E1653"/>
    <w:rsid w:val="000E16D5"/>
    <w:rsid w:val="000E17B9"/>
    <w:rsid w:val="000E186B"/>
    <w:rsid w:val="000E18F1"/>
    <w:rsid w:val="000E19BA"/>
    <w:rsid w:val="000E1A12"/>
    <w:rsid w:val="000E1A4C"/>
    <w:rsid w:val="000E1AB4"/>
    <w:rsid w:val="000E1B6C"/>
    <w:rsid w:val="000E1CBA"/>
    <w:rsid w:val="000E1D33"/>
    <w:rsid w:val="000E1D8F"/>
    <w:rsid w:val="000E1DA2"/>
    <w:rsid w:val="000E1E85"/>
    <w:rsid w:val="000E1E95"/>
    <w:rsid w:val="000E1F7B"/>
    <w:rsid w:val="000E2007"/>
    <w:rsid w:val="000E20AD"/>
    <w:rsid w:val="000E2103"/>
    <w:rsid w:val="000E211E"/>
    <w:rsid w:val="000E21F3"/>
    <w:rsid w:val="000E23E7"/>
    <w:rsid w:val="000E2434"/>
    <w:rsid w:val="000E243F"/>
    <w:rsid w:val="000E25AD"/>
    <w:rsid w:val="000E25D8"/>
    <w:rsid w:val="000E2738"/>
    <w:rsid w:val="000E2754"/>
    <w:rsid w:val="000E282D"/>
    <w:rsid w:val="000E28D6"/>
    <w:rsid w:val="000E2983"/>
    <w:rsid w:val="000E29B1"/>
    <w:rsid w:val="000E29BD"/>
    <w:rsid w:val="000E2AE4"/>
    <w:rsid w:val="000E2C86"/>
    <w:rsid w:val="000E2D95"/>
    <w:rsid w:val="000E2F9E"/>
    <w:rsid w:val="000E321A"/>
    <w:rsid w:val="000E3249"/>
    <w:rsid w:val="000E3318"/>
    <w:rsid w:val="000E335E"/>
    <w:rsid w:val="000E3412"/>
    <w:rsid w:val="000E34F8"/>
    <w:rsid w:val="000E3539"/>
    <w:rsid w:val="000E3583"/>
    <w:rsid w:val="000E358C"/>
    <w:rsid w:val="000E3657"/>
    <w:rsid w:val="000E3699"/>
    <w:rsid w:val="000E37D3"/>
    <w:rsid w:val="000E395A"/>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C16"/>
    <w:rsid w:val="000E4C1B"/>
    <w:rsid w:val="000E4E47"/>
    <w:rsid w:val="000E4EDE"/>
    <w:rsid w:val="000E4F22"/>
    <w:rsid w:val="000E4F84"/>
    <w:rsid w:val="000E4FC4"/>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02"/>
    <w:rsid w:val="000E584E"/>
    <w:rsid w:val="000E586C"/>
    <w:rsid w:val="000E590E"/>
    <w:rsid w:val="000E599A"/>
    <w:rsid w:val="000E5AAD"/>
    <w:rsid w:val="000E5AD0"/>
    <w:rsid w:val="000E5AE2"/>
    <w:rsid w:val="000E5BD5"/>
    <w:rsid w:val="000E5C21"/>
    <w:rsid w:val="000E5D33"/>
    <w:rsid w:val="000E5D6E"/>
    <w:rsid w:val="000E5E97"/>
    <w:rsid w:val="000E5EC1"/>
    <w:rsid w:val="000E605B"/>
    <w:rsid w:val="000E60EC"/>
    <w:rsid w:val="000E6412"/>
    <w:rsid w:val="000E6442"/>
    <w:rsid w:val="000E64BE"/>
    <w:rsid w:val="000E64E1"/>
    <w:rsid w:val="000E6524"/>
    <w:rsid w:val="000E6559"/>
    <w:rsid w:val="000E6574"/>
    <w:rsid w:val="000E660D"/>
    <w:rsid w:val="000E6696"/>
    <w:rsid w:val="000E6738"/>
    <w:rsid w:val="000E6775"/>
    <w:rsid w:val="000E681D"/>
    <w:rsid w:val="000E6821"/>
    <w:rsid w:val="000E68FE"/>
    <w:rsid w:val="000E6B0E"/>
    <w:rsid w:val="000E6C6C"/>
    <w:rsid w:val="000E6DCA"/>
    <w:rsid w:val="000E6E94"/>
    <w:rsid w:val="000E6ECD"/>
    <w:rsid w:val="000E6F32"/>
    <w:rsid w:val="000E6F89"/>
    <w:rsid w:val="000E7014"/>
    <w:rsid w:val="000E7055"/>
    <w:rsid w:val="000E7384"/>
    <w:rsid w:val="000E73A9"/>
    <w:rsid w:val="000E73AB"/>
    <w:rsid w:val="000E7508"/>
    <w:rsid w:val="000E7594"/>
    <w:rsid w:val="000E75EA"/>
    <w:rsid w:val="000E7610"/>
    <w:rsid w:val="000E76B6"/>
    <w:rsid w:val="000E76DB"/>
    <w:rsid w:val="000E76EC"/>
    <w:rsid w:val="000E777F"/>
    <w:rsid w:val="000E78D4"/>
    <w:rsid w:val="000E7AD7"/>
    <w:rsid w:val="000E7AF5"/>
    <w:rsid w:val="000E7B65"/>
    <w:rsid w:val="000E7C5B"/>
    <w:rsid w:val="000E7C7A"/>
    <w:rsid w:val="000E7C83"/>
    <w:rsid w:val="000E7C8C"/>
    <w:rsid w:val="000E7CAB"/>
    <w:rsid w:val="000E7CF3"/>
    <w:rsid w:val="000E7D63"/>
    <w:rsid w:val="000E7D96"/>
    <w:rsid w:val="000E7DA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49"/>
    <w:rsid w:val="000F1895"/>
    <w:rsid w:val="000F18D8"/>
    <w:rsid w:val="000F199A"/>
    <w:rsid w:val="000F1A20"/>
    <w:rsid w:val="000F1A5B"/>
    <w:rsid w:val="000F1B73"/>
    <w:rsid w:val="000F1D36"/>
    <w:rsid w:val="000F1EA7"/>
    <w:rsid w:val="000F1F33"/>
    <w:rsid w:val="000F1F9E"/>
    <w:rsid w:val="000F208A"/>
    <w:rsid w:val="000F23F1"/>
    <w:rsid w:val="000F240B"/>
    <w:rsid w:val="000F248E"/>
    <w:rsid w:val="000F249D"/>
    <w:rsid w:val="000F2542"/>
    <w:rsid w:val="000F25DA"/>
    <w:rsid w:val="000F25FA"/>
    <w:rsid w:val="000F264B"/>
    <w:rsid w:val="000F26E2"/>
    <w:rsid w:val="000F2714"/>
    <w:rsid w:val="000F2753"/>
    <w:rsid w:val="000F27DD"/>
    <w:rsid w:val="000F2862"/>
    <w:rsid w:val="000F2893"/>
    <w:rsid w:val="000F2919"/>
    <w:rsid w:val="000F2A5A"/>
    <w:rsid w:val="000F2AAD"/>
    <w:rsid w:val="000F2AF9"/>
    <w:rsid w:val="000F2C43"/>
    <w:rsid w:val="000F2C62"/>
    <w:rsid w:val="000F2DCB"/>
    <w:rsid w:val="000F2F36"/>
    <w:rsid w:val="000F2FF6"/>
    <w:rsid w:val="000F30A3"/>
    <w:rsid w:val="000F31B0"/>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CE3"/>
    <w:rsid w:val="000F3F12"/>
    <w:rsid w:val="000F4027"/>
    <w:rsid w:val="000F40DD"/>
    <w:rsid w:val="000F4289"/>
    <w:rsid w:val="000F43BB"/>
    <w:rsid w:val="000F43C5"/>
    <w:rsid w:val="000F440B"/>
    <w:rsid w:val="000F4470"/>
    <w:rsid w:val="000F44DF"/>
    <w:rsid w:val="000F46EF"/>
    <w:rsid w:val="000F4731"/>
    <w:rsid w:val="000F4861"/>
    <w:rsid w:val="000F48FE"/>
    <w:rsid w:val="000F4914"/>
    <w:rsid w:val="000F49EA"/>
    <w:rsid w:val="000F4A38"/>
    <w:rsid w:val="000F4B9F"/>
    <w:rsid w:val="000F4CA2"/>
    <w:rsid w:val="000F4D06"/>
    <w:rsid w:val="000F4D6A"/>
    <w:rsid w:val="000F4D76"/>
    <w:rsid w:val="000F4DE5"/>
    <w:rsid w:val="000F4F85"/>
    <w:rsid w:val="000F51B1"/>
    <w:rsid w:val="000F532C"/>
    <w:rsid w:val="000F5558"/>
    <w:rsid w:val="000F557A"/>
    <w:rsid w:val="000F564B"/>
    <w:rsid w:val="000F57D3"/>
    <w:rsid w:val="000F58CE"/>
    <w:rsid w:val="000F58EA"/>
    <w:rsid w:val="000F5A28"/>
    <w:rsid w:val="000F5B1B"/>
    <w:rsid w:val="000F5D3A"/>
    <w:rsid w:val="000F5E52"/>
    <w:rsid w:val="000F5F09"/>
    <w:rsid w:val="000F5F9A"/>
    <w:rsid w:val="000F5FFD"/>
    <w:rsid w:val="000F605E"/>
    <w:rsid w:val="000F6217"/>
    <w:rsid w:val="000F629A"/>
    <w:rsid w:val="000F645C"/>
    <w:rsid w:val="000F64DB"/>
    <w:rsid w:val="000F6577"/>
    <w:rsid w:val="000F66A6"/>
    <w:rsid w:val="000F6719"/>
    <w:rsid w:val="000F671F"/>
    <w:rsid w:val="000F67B2"/>
    <w:rsid w:val="000F6943"/>
    <w:rsid w:val="000F6B31"/>
    <w:rsid w:val="000F6B6D"/>
    <w:rsid w:val="000F6BCE"/>
    <w:rsid w:val="000F6C09"/>
    <w:rsid w:val="000F6D4B"/>
    <w:rsid w:val="000F6EC4"/>
    <w:rsid w:val="000F70E5"/>
    <w:rsid w:val="000F710A"/>
    <w:rsid w:val="000F7129"/>
    <w:rsid w:val="000F718E"/>
    <w:rsid w:val="000F73F8"/>
    <w:rsid w:val="000F7467"/>
    <w:rsid w:val="000F74BB"/>
    <w:rsid w:val="000F74CB"/>
    <w:rsid w:val="000F7522"/>
    <w:rsid w:val="000F759C"/>
    <w:rsid w:val="000F7608"/>
    <w:rsid w:val="000F7688"/>
    <w:rsid w:val="000F76B3"/>
    <w:rsid w:val="000F775C"/>
    <w:rsid w:val="000F7764"/>
    <w:rsid w:val="000F7769"/>
    <w:rsid w:val="000F778C"/>
    <w:rsid w:val="000F779C"/>
    <w:rsid w:val="000F77E2"/>
    <w:rsid w:val="000F77F4"/>
    <w:rsid w:val="000F7804"/>
    <w:rsid w:val="000F7912"/>
    <w:rsid w:val="000F7A06"/>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A9A"/>
    <w:rsid w:val="00101C59"/>
    <w:rsid w:val="00101C91"/>
    <w:rsid w:val="00101D13"/>
    <w:rsid w:val="00101DC6"/>
    <w:rsid w:val="00101DF9"/>
    <w:rsid w:val="00101EC4"/>
    <w:rsid w:val="00101ED7"/>
    <w:rsid w:val="00101F41"/>
    <w:rsid w:val="00101F72"/>
    <w:rsid w:val="00101FFE"/>
    <w:rsid w:val="0010200F"/>
    <w:rsid w:val="00102061"/>
    <w:rsid w:val="001020DC"/>
    <w:rsid w:val="0010210A"/>
    <w:rsid w:val="0010210C"/>
    <w:rsid w:val="00102122"/>
    <w:rsid w:val="0010229D"/>
    <w:rsid w:val="00102312"/>
    <w:rsid w:val="001023F4"/>
    <w:rsid w:val="001024B6"/>
    <w:rsid w:val="001024DB"/>
    <w:rsid w:val="00102500"/>
    <w:rsid w:val="00102635"/>
    <w:rsid w:val="001026BD"/>
    <w:rsid w:val="00102788"/>
    <w:rsid w:val="00102804"/>
    <w:rsid w:val="00102868"/>
    <w:rsid w:val="001028A0"/>
    <w:rsid w:val="001029FE"/>
    <w:rsid w:val="00102A49"/>
    <w:rsid w:val="00102C1C"/>
    <w:rsid w:val="00102D02"/>
    <w:rsid w:val="00102D2B"/>
    <w:rsid w:val="00102DE3"/>
    <w:rsid w:val="00102EBE"/>
    <w:rsid w:val="00102F95"/>
    <w:rsid w:val="00102F98"/>
    <w:rsid w:val="00103057"/>
    <w:rsid w:val="0010307D"/>
    <w:rsid w:val="0010310A"/>
    <w:rsid w:val="001031C5"/>
    <w:rsid w:val="001031FC"/>
    <w:rsid w:val="00103252"/>
    <w:rsid w:val="00103312"/>
    <w:rsid w:val="00103661"/>
    <w:rsid w:val="00103664"/>
    <w:rsid w:val="001036DA"/>
    <w:rsid w:val="00103781"/>
    <w:rsid w:val="00103826"/>
    <w:rsid w:val="0010384F"/>
    <w:rsid w:val="00103A77"/>
    <w:rsid w:val="00103AAA"/>
    <w:rsid w:val="00103B0A"/>
    <w:rsid w:val="00103C55"/>
    <w:rsid w:val="00103C6B"/>
    <w:rsid w:val="00103D0D"/>
    <w:rsid w:val="00103D6E"/>
    <w:rsid w:val="00103E04"/>
    <w:rsid w:val="00103E4D"/>
    <w:rsid w:val="00103E85"/>
    <w:rsid w:val="00104654"/>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CA"/>
    <w:rsid w:val="0010583D"/>
    <w:rsid w:val="00105894"/>
    <w:rsid w:val="0010597E"/>
    <w:rsid w:val="00105A4E"/>
    <w:rsid w:val="00105C13"/>
    <w:rsid w:val="00105C4C"/>
    <w:rsid w:val="00105D6D"/>
    <w:rsid w:val="00105E96"/>
    <w:rsid w:val="00105EB0"/>
    <w:rsid w:val="00105F67"/>
    <w:rsid w:val="00106138"/>
    <w:rsid w:val="001061BE"/>
    <w:rsid w:val="00106204"/>
    <w:rsid w:val="0010624A"/>
    <w:rsid w:val="0010627E"/>
    <w:rsid w:val="001062D4"/>
    <w:rsid w:val="0010646A"/>
    <w:rsid w:val="0010651A"/>
    <w:rsid w:val="00106527"/>
    <w:rsid w:val="0010657D"/>
    <w:rsid w:val="001065A4"/>
    <w:rsid w:val="00106604"/>
    <w:rsid w:val="0010670A"/>
    <w:rsid w:val="00106766"/>
    <w:rsid w:val="001067CD"/>
    <w:rsid w:val="00106828"/>
    <w:rsid w:val="0010686C"/>
    <w:rsid w:val="0010698B"/>
    <w:rsid w:val="00106C1F"/>
    <w:rsid w:val="00106D50"/>
    <w:rsid w:val="00106DDF"/>
    <w:rsid w:val="00106E72"/>
    <w:rsid w:val="0010707B"/>
    <w:rsid w:val="0010720D"/>
    <w:rsid w:val="00107284"/>
    <w:rsid w:val="001072BC"/>
    <w:rsid w:val="0010742F"/>
    <w:rsid w:val="001074F5"/>
    <w:rsid w:val="0010753B"/>
    <w:rsid w:val="0010755A"/>
    <w:rsid w:val="001076EB"/>
    <w:rsid w:val="0010787C"/>
    <w:rsid w:val="0010792B"/>
    <w:rsid w:val="001079AA"/>
    <w:rsid w:val="00107A2A"/>
    <w:rsid w:val="00107B15"/>
    <w:rsid w:val="00107C55"/>
    <w:rsid w:val="00107E3F"/>
    <w:rsid w:val="00107ECD"/>
    <w:rsid w:val="00107F4A"/>
    <w:rsid w:val="00107F5F"/>
    <w:rsid w:val="00107F70"/>
    <w:rsid w:val="00107FA4"/>
    <w:rsid w:val="00107FE8"/>
    <w:rsid w:val="00110178"/>
    <w:rsid w:val="00110378"/>
    <w:rsid w:val="001104CD"/>
    <w:rsid w:val="0011051C"/>
    <w:rsid w:val="00110541"/>
    <w:rsid w:val="00110718"/>
    <w:rsid w:val="00110752"/>
    <w:rsid w:val="001107F1"/>
    <w:rsid w:val="00110815"/>
    <w:rsid w:val="00110952"/>
    <w:rsid w:val="00110997"/>
    <w:rsid w:val="001109D0"/>
    <w:rsid w:val="00110BAF"/>
    <w:rsid w:val="00110BBB"/>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D"/>
    <w:rsid w:val="001117C4"/>
    <w:rsid w:val="0011184D"/>
    <w:rsid w:val="001118EA"/>
    <w:rsid w:val="00111971"/>
    <w:rsid w:val="001119E2"/>
    <w:rsid w:val="00111A19"/>
    <w:rsid w:val="00111A4E"/>
    <w:rsid w:val="00111DEE"/>
    <w:rsid w:val="00111E3E"/>
    <w:rsid w:val="00111F85"/>
    <w:rsid w:val="0011216C"/>
    <w:rsid w:val="00112365"/>
    <w:rsid w:val="00112460"/>
    <w:rsid w:val="0011248A"/>
    <w:rsid w:val="001125BB"/>
    <w:rsid w:val="0011262E"/>
    <w:rsid w:val="00112642"/>
    <w:rsid w:val="0011268F"/>
    <w:rsid w:val="00112801"/>
    <w:rsid w:val="0011281D"/>
    <w:rsid w:val="001128C0"/>
    <w:rsid w:val="00112A74"/>
    <w:rsid w:val="00112A90"/>
    <w:rsid w:val="00112D02"/>
    <w:rsid w:val="00112D17"/>
    <w:rsid w:val="00112D52"/>
    <w:rsid w:val="00112E53"/>
    <w:rsid w:val="00112EE0"/>
    <w:rsid w:val="00112F41"/>
    <w:rsid w:val="0011319D"/>
    <w:rsid w:val="001131DE"/>
    <w:rsid w:val="001131F3"/>
    <w:rsid w:val="001131FD"/>
    <w:rsid w:val="001132B1"/>
    <w:rsid w:val="001133A1"/>
    <w:rsid w:val="001133C4"/>
    <w:rsid w:val="001133E2"/>
    <w:rsid w:val="00113550"/>
    <w:rsid w:val="001135BE"/>
    <w:rsid w:val="00113636"/>
    <w:rsid w:val="001136D5"/>
    <w:rsid w:val="001136ED"/>
    <w:rsid w:val="00113718"/>
    <w:rsid w:val="00113834"/>
    <w:rsid w:val="00113869"/>
    <w:rsid w:val="00113877"/>
    <w:rsid w:val="00113916"/>
    <w:rsid w:val="00113924"/>
    <w:rsid w:val="001139B7"/>
    <w:rsid w:val="00113A16"/>
    <w:rsid w:val="00113B04"/>
    <w:rsid w:val="00113BD2"/>
    <w:rsid w:val="00113D54"/>
    <w:rsid w:val="00113D59"/>
    <w:rsid w:val="00113E7B"/>
    <w:rsid w:val="00113EDE"/>
    <w:rsid w:val="00113EEB"/>
    <w:rsid w:val="00113F3A"/>
    <w:rsid w:val="0011405E"/>
    <w:rsid w:val="001140F4"/>
    <w:rsid w:val="00114349"/>
    <w:rsid w:val="0011437E"/>
    <w:rsid w:val="0011455F"/>
    <w:rsid w:val="001145B1"/>
    <w:rsid w:val="001145C6"/>
    <w:rsid w:val="001145E4"/>
    <w:rsid w:val="00114601"/>
    <w:rsid w:val="00114622"/>
    <w:rsid w:val="00114725"/>
    <w:rsid w:val="00114758"/>
    <w:rsid w:val="00114859"/>
    <w:rsid w:val="001148BC"/>
    <w:rsid w:val="00114975"/>
    <w:rsid w:val="001149B3"/>
    <w:rsid w:val="001149BD"/>
    <w:rsid w:val="00114BD1"/>
    <w:rsid w:val="00114C17"/>
    <w:rsid w:val="00114C1F"/>
    <w:rsid w:val="00114C43"/>
    <w:rsid w:val="00114FF1"/>
    <w:rsid w:val="0011512A"/>
    <w:rsid w:val="001151D9"/>
    <w:rsid w:val="0011523C"/>
    <w:rsid w:val="00115245"/>
    <w:rsid w:val="0011525F"/>
    <w:rsid w:val="0011528F"/>
    <w:rsid w:val="001152BC"/>
    <w:rsid w:val="00115308"/>
    <w:rsid w:val="00115366"/>
    <w:rsid w:val="0011536E"/>
    <w:rsid w:val="001157C9"/>
    <w:rsid w:val="001159D1"/>
    <w:rsid w:val="00115B4A"/>
    <w:rsid w:val="00115D27"/>
    <w:rsid w:val="00115D96"/>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B0"/>
    <w:rsid w:val="00116711"/>
    <w:rsid w:val="00116889"/>
    <w:rsid w:val="00116A35"/>
    <w:rsid w:val="00116B0F"/>
    <w:rsid w:val="00116C5C"/>
    <w:rsid w:val="00116C61"/>
    <w:rsid w:val="00116CF9"/>
    <w:rsid w:val="00116E1E"/>
    <w:rsid w:val="00116E83"/>
    <w:rsid w:val="00116F82"/>
    <w:rsid w:val="00116FEF"/>
    <w:rsid w:val="0011704F"/>
    <w:rsid w:val="00117097"/>
    <w:rsid w:val="00117169"/>
    <w:rsid w:val="00117188"/>
    <w:rsid w:val="001171AC"/>
    <w:rsid w:val="001172A6"/>
    <w:rsid w:val="001172EE"/>
    <w:rsid w:val="00117472"/>
    <w:rsid w:val="001174C3"/>
    <w:rsid w:val="001174CB"/>
    <w:rsid w:val="001174D2"/>
    <w:rsid w:val="0011753D"/>
    <w:rsid w:val="001175B3"/>
    <w:rsid w:val="00117704"/>
    <w:rsid w:val="00117714"/>
    <w:rsid w:val="001177B0"/>
    <w:rsid w:val="001177CD"/>
    <w:rsid w:val="0011784F"/>
    <w:rsid w:val="001178DB"/>
    <w:rsid w:val="00117970"/>
    <w:rsid w:val="00117B81"/>
    <w:rsid w:val="00117CF0"/>
    <w:rsid w:val="00117DFE"/>
    <w:rsid w:val="00117F61"/>
    <w:rsid w:val="00120067"/>
    <w:rsid w:val="00120131"/>
    <w:rsid w:val="001201E7"/>
    <w:rsid w:val="00120245"/>
    <w:rsid w:val="00120271"/>
    <w:rsid w:val="001202AE"/>
    <w:rsid w:val="00120331"/>
    <w:rsid w:val="0012037A"/>
    <w:rsid w:val="00120480"/>
    <w:rsid w:val="00120524"/>
    <w:rsid w:val="0012064A"/>
    <w:rsid w:val="00120671"/>
    <w:rsid w:val="0012068B"/>
    <w:rsid w:val="00120780"/>
    <w:rsid w:val="001208B5"/>
    <w:rsid w:val="00120972"/>
    <w:rsid w:val="0012099A"/>
    <w:rsid w:val="00120B04"/>
    <w:rsid w:val="00120C84"/>
    <w:rsid w:val="00120D35"/>
    <w:rsid w:val="00120D82"/>
    <w:rsid w:val="00120DDF"/>
    <w:rsid w:val="00120DE0"/>
    <w:rsid w:val="00120E13"/>
    <w:rsid w:val="00120FF2"/>
    <w:rsid w:val="0012108D"/>
    <w:rsid w:val="001210C0"/>
    <w:rsid w:val="001210E8"/>
    <w:rsid w:val="00121230"/>
    <w:rsid w:val="00121295"/>
    <w:rsid w:val="001212F4"/>
    <w:rsid w:val="001213B5"/>
    <w:rsid w:val="0012167C"/>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2039"/>
    <w:rsid w:val="001220CA"/>
    <w:rsid w:val="001221BA"/>
    <w:rsid w:val="0012229E"/>
    <w:rsid w:val="001222C4"/>
    <w:rsid w:val="00122571"/>
    <w:rsid w:val="00122703"/>
    <w:rsid w:val="001227DD"/>
    <w:rsid w:val="00122883"/>
    <w:rsid w:val="0012288D"/>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301C"/>
    <w:rsid w:val="00123053"/>
    <w:rsid w:val="001230A8"/>
    <w:rsid w:val="00123237"/>
    <w:rsid w:val="00123280"/>
    <w:rsid w:val="0012337A"/>
    <w:rsid w:val="001233D4"/>
    <w:rsid w:val="001233E2"/>
    <w:rsid w:val="001233E9"/>
    <w:rsid w:val="0012341E"/>
    <w:rsid w:val="001234BA"/>
    <w:rsid w:val="001234DB"/>
    <w:rsid w:val="001234FC"/>
    <w:rsid w:val="0012356B"/>
    <w:rsid w:val="00123584"/>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E1B"/>
    <w:rsid w:val="00123F3E"/>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7D"/>
    <w:rsid w:val="001251B1"/>
    <w:rsid w:val="00125200"/>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80"/>
    <w:rsid w:val="00125BF5"/>
    <w:rsid w:val="00125C28"/>
    <w:rsid w:val="00125C38"/>
    <w:rsid w:val="00125EAF"/>
    <w:rsid w:val="00125F47"/>
    <w:rsid w:val="00126102"/>
    <w:rsid w:val="001261BB"/>
    <w:rsid w:val="001262D3"/>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D30"/>
    <w:rsid w:val="00126D4A"/>
    <w:rsid w:val="00126E41"/>
    <w:rsid w:val="00126E68"/>
    <w:rsid w:val="00126E86"/>
    <w:rsid w:val="00126F49"/>
    <w:rsid w:val="00126F82"/>
    <w:rsid w:val="00127040"/>
    <w:rsid w:val="001270E7"/>
    <w:rsid w:val="00127135"/>
    <w:rsid w:val="00127176"/>
    <w:rsid w:val="00127409"/>
    <w:rsid w:val="0012757D"/>
    <w:rsid w:val="001275C4"/>
    <w:rsid w:val="00127640"/>
    <w:rsid w:val="0012773F"/>
    <w:rsid w:val="001277B2"/>
    <w:rsid w:val="001277DD"/>
    <w:rsid w:val="00127816"/>
    <w:rsid w:val="00127853"/>
    <w:rsid w:val="00127900"/>
    <w:rsid w:val="00127A16"/>
    <w:rsid w:val="00127A41"/>
    <w:rsid w:val="00127AC9"/>
    <w:rsid w:val="00127C09"/>
    <w:rsid w:val="00127CAE"/>
    <w:rsid w:val="00127D58"/>
    <w:rsid w:val="00127E76"/>
    <w:rsid w:val="00127F62"/>
    <w:rsid w:val="00130168"/>
    <w:rsid w:val="0013030C"/>
    <w:rsid w:val="00130340"/>
    <w:rsid w:val="001303BF"/>
    <w:rsid w:val="001303FF"/>
    <w:rsid w:val="00130412"/>
    <w:rsid w:val="001304E8"/>
    <w:rsid w:val="00130579"/>
    <w:rsid w:val="00130585"/>
    <w:rsid w:val="0013066E"/>
    <w:rsid w:val="00130798"/>
    <w:rsid w:val="00130816"/>
    <w:rsid w:val="001308E1"/>
    <w:rsid w:val="00130984"/>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6A"/>
    <w:rsid w:val="00131586"/>
    <w:rsid w:val="001315D9"/>
    <w:rsid w:val="001316BF"/>
    <w:rsid w:val="001316EF"/>
    <w:rsid w:val="00131832"/>
    <w:rsid w:val="0013190C"/>
    <w:rsid w:val="00131999"/>
    <w:rsid w:val="001319DE"/>
    <w:rsid w:val="001319EC"/>
    <w:rsid w:val="001319F2"/>
    <w:rsid w:val="00131A38"/>
    <w:rsid w:val="00131AA1"/>
    <w:rsid w:val="00131AC4"/>
    <w:rsid w:val="00131B27"/>
    <w:rsid w:val="00131B2E"/>
    <w:rsid w:val="00131B5B"/>
    <w:rsid w:val="00131BAB"/>
    <w:rsid w:val="00131C46"/>
    <w:rsid w:val="00131CAC"/>
    <w:rsid w:val="00131D01"/>
    <w:rsid w:val="00131D8D"/>
    <w:rsid w:val="00131F83"/>
    <w:rsid w:val="00132297"/>
    <w:rsid w:val="00132366"/>
    <w:rsid w:val="001323C4"/>
    <w:rsid w:val="001323D1"/>
    <w:rsid w:val="001324C8"/>
    <w:rsid w:val="001325F2"/>
    <w:rsid w:val="00132677"/>
    <w:rsid w:val="001326C3"/>
    <w:rsid w:val="001328A5"/>
    <w:rsid w:val="00132A12"/>
    <w:rsid w:val="00132A18"/>
    <w:rsid w:val="00132BD2"/>
    <w:rsid w:val="00132D6A"/>
    <w:rsid w:val="00132DC8"/>
    <w:rsid w:val="00132E2D"/>
    <w:rsid w:val="00132E9F"/>
    <w:rsid w:val="00132EE8"/>
    <w:rsid w:val="00132F1F"/>
    <w:rsid w:val="00132F7D"/>
    <w:rsid w:val="00133047"/>
    <w:rsid w:val="00133068"/>
    <w:rsid w:val="001330AA"/>
    <w:rsid w:val="00133137"/>
    <w:rsid w:val="001332C3"/>
    <w:rsid w:val="00133384"/>
    <w:rsid w:val="0013340E"/>
    <w:rsid w:val="00133451"/>
    <w:rsid w:val="001334FE"/>
    <w:rsid w:val="00133555"/>
    <w:rsid w:val="0013360A"/>
    <w:rsid w:val="00133661"/>
    <w:rsid w:val="0013382D"/>
    <w:rsid w:val="00133932"/>
    <w:rsid w:val="00133A97"/>
    <w:rsid w:val="00133B2C"/>
    <w:rsid w:val="00133BD4"/>
    <w:rsid w:val="00133C28"/>
    <w:rsid w:val="00133CB6"/>
    <w:rsid w:val="00133EB3"/>
    <w:rsid w:val="00133F08"/>
    <w:rsid w:val="00133F8B"/>
    <w:rsid w:val="00134047"/>
    <w:rsid w:val="0013407D"/>
    <w:rsid w:val="001340E4"/>
    <w:rsid w:val="001340F0"/>
    <w:rsid w:val="00134184"/>
    <w:rsid w:val="0013423D"/>
    <w:rsid w:val="0013444B"/>
    <w:rsid w:val="001345A2"/>
    <w:rsid w:val="00134643"/>
    <w:rsid w:val="001346F6"/>
    <w:rsid w:val="00134778"/>
    <w:rsid w:val="0013478F"/>
    <w:rsid w:val="001347F4"/>
    <w:rsid w:val="00134806"/>
    <w:rsid w:val="00134888"/>
    <w:rsid w:val="00134B50"/>
    <w:rsid w:val="00134B7B"/>
    <w:rsid w:val="00134CE0"/>
    <w:rsid w:val="00134E0C"/>
    <w:rsid w:val="00134E54"/>
    <w:rsid w:val="00134EDB"/>
    <w:rsid w:val="00134F8B"/>
    <w:rsid w:val="00134F9E"/>
    <w:rsid w:val="00135091"/>
    <w:rsid w:val="00135280"/>
    <w:rsid w:val="001352D9"/>
    <w:rsid w:val="00135377"/>
    <w:rsid w:val="00135479"/>
    <w:rsid w:val="001354B9"/>
    <w:rsid w:val="001354C9"/>
    <w:rsid w:val="00135576"/>
    <w:rsid w:val="001355C0"/>
    <w:rsid w:val="001359C0"/>
    <w:rsid w:val="00135A24"/>
    <w:rsid w:val="00135A78"/>
    <w:rsid w:val="00135A8D"/>
    <w:rsid w:val="00135B93"/>
    <w:rsid w:val="00135B9A"/>
    <w:rsid w:val="00135C15"/>
    <w:rsid w:val="00135CB2"/>
    <w:rsid w:val="00135D73"/>
    <w:rsid w:val="00135E1E"/>
    <w:rsid w:val="00135E49"/>
    <w:rsid w:val="00135EE5"/>
    <w:rsid w:val="00135F82"/>
    <w:rsid w:val="001360B8"/>
    <w:rsid w:val="00136160"/>
    <w:rsid w:val="00136234"/>
    <w:rsid w:val="0013630A"/>
    <w:rsid w:val="0013631D"/>
    <w:rsid w:val="00136328"/>
    <w:rsid w:val="00136475"/>
    <w:rsid w:val="001364F2"/>
    <w:rsid w:val="001364FC"/>
    <w:rsid w:val="00136567"/>
    <w:rsid w:val="001365B7"/>
    <w:rsid w:val="00136947"/>
    <w:rsid w:val="00136A03"/>
    <w:rsid w:val="00136A4C"/>
    <w:rsid w:val="00136AFE"/>
    <w:rsid w:val="00136B2B"/>
    <w:rsid w:val="00136B45"/>
    <w:rsid w:val="00136C25"/>
    <w:rsid w:val="00136CD5"/>
    <w:rsid w:val="00136D43"/>
    <w:rsid w:val="00136D64"/>
    <w:rsid w:val="00136FD8"/>
    <w:rsid w:val="00137100"/>
    <w:rsid w:val="00137252"/>
    <w:rsid w:val="001372B2"/>
    <w:rsid w:val="001373A0"/>
    <w:rsid w:val="00137478"/>
    <w:rsid w:val="001374D5"/>
    <w:rsid w:val="001375B5"/>
    <w:rsid w:val="00137617"/>
    <w:rsid w:val="00137780"/>
    <w:rsid w:val="00137782"/>
    <w:rsid w:val="00137859"/>
    <w:rsid w:val="001378ED"/>
    <w:rsid w:val="001379CF"/>
    <w:rsid w:val="001379D2"/>
    <w:rsid w:val="00137A44"/>
    <w:rsid w:val="00137A9F"/>
    <w:rsid w:val="00137CA3"/>
    <w:rsid w:val="00137DE6"/>
    <w:rsid w:val="00137E58"/>
    <w:rsid w:val="00137F2B"/>
    <w:rsid w:val="00137FD0"/>
    <w:rsid w:val="00140101"/>
    <w:rsid w:val="00140215"/>
    <w:rsid w:val="00140229"/>
    <w:rsid w:val="00140277"/>
    <w:rsid w:val="00140289"/>
    <w:rsid w:val="00140307"/>
    <w:rsid w:val="001403F6"/>
    <w:rsid w:val="00140466"/>
    <w:rsid w:val="001404B0"/>
    <w:rsid w:val="001404BE"/>
    <w:rsid w:val="00140592"/>
    <w:rsid w:val="00140595"/>
    <w:rsid w:val="001406C3"/>
    <w:rsid w:val="00140798"/>
    <w:rsid w:val="001407F0"/>
    <w:rsid w:val="00140871"/>
    <w:rsid w:val="00140896"/>
    <w:rsid w:val="00140952"/>
    <w:rsid w:val="001409E6"/>
    <w:rsid w:val="00140B8D"/>
    <w:rsid w:val="00140BB9"/>
    <w:rsid w:val="00140C19"/>
    <w:rsid w:val="00140C25"/>
    <w:rsid w:val="00140C5C"/>
    <w:rsid w:val="00140D28"/>
    <w:rsid w:val="00140FD8"/>
    <w:rsid w:val="0014108C"/>
    <w:rsid w:val="001410FF"/>
    <w:rsid w:val="001411EE"/>
    <w:rsid w:val="00141202"/>
    <w:rsid w:val="00141356"/>
    <w:rsid w:val="0014140D"/>
    <w:rsid w:val="0014156C"/>
    <w:rsid w:val="001415AB"/>
    <w:rsid w:val="00141654"/>
    <w:rsid w:val="00141655"/>
    <w:rsid w:val="00141703"/>
    <w:rsid w:val="00141731"/>
    <w:rsid w:val="001418CC"/>
    <w:rsid w:val="001418CD"/>
    <w:rsid w:val="001419CE"/>
    <w:rsid w:val="00141A10"/>
    <w:rsid w:val="00141A27"/>
    <w:rsid w:val="00141ABF"/>
    <w:rsid w:val="00141B18"/>
    <w:rsid w:val="00141BE2"/>
    <w:rsid w:val="00141CFB"/>
    <w:rsid w:val="00141E4D"/>
    <w:rsid w:val="00141E7B"/>
    <w:rsid w:val="00141EBF"/>
    <w:rsid w:val="00141F28"/>
    <w:rsid w:val="0014202E"/>
    <w:rsid w:val="00142031"/>
    <w:rsid w:val="0014206B"/>
    <w:rsid w:val="001420D4"/>
    <w:rsid w:val="00142100"/>
    <w:rsid w:val="0014219E"/>
    <w:rsid w:val="001422CF"/>
    <w:rsid w:val="001423BA"/>
    <w:rsid w:val="001424D8"/>
    <w:rsid w:val="001424E5"/>
    <w:rsid w:val="00142529"/>
    <w:rsid w:val="001426CD"/>
    <w:rsid w:val="0014276F"/>
    <w:rsid w:val="00142780"/>
    <w:rsid w:val="001428CD"/>
    <w:rsid w:val="001429AC"/>
    <w:rsid w:val="001429D0"/>
    <w:rsid w:val="00142A54"/>
    <w:rsid w:val="00142A98"/>
    <w:rsid w:val="00142BA7"/>
    <w:rsid w:val="00142D08"/>
    <w:rsid w:val="00142EE6"/>
    <w:rsid w:val="00142F69"/>
    <w:rsid w:val="00142FDC"/>
    <w:rsid w:val="00143048"/>
    <w:rsid w:val="00143055"/>
    <w:rsid w:val="0014307A"/>
    <w:rsid w:val="0014311C"/>
    <w:rsid w:val="00143209"/>
    <w:rsid w:val="0014329A"/>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C00"/>
    <w:rsid w:val="00143CE2"/>
    <w:rsid w:val="00143D0C"/>
    <w:rsid w:val="00143D83"/>
    <w:rsid w:val="00143DB6"/>
    <w:rsid w:val="00143DF1"/>
    <w:rsid w:val="00143FF0"/>
    <w:rsid w:val="00144054"/>
    <w:rsid w:val="0014410E"/>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FC1"/>
    <w:rsid w:val="0014502A"/>
    <w:rsid w:val="00145043"/>
    <w:rsid w:val="001450B4"/>
    <w:rsid w:val="0014518B"/>
    <w:rsid w:val="001451A5"/>
    <w:rsid w:val="001451F4"/>
    <w:rsid w:val="001453A5"/>
    <w:rsid w:val="001454EA"/>
    <w:rsid w:val="0014551E"/>
    <w:rsid w:val="00145659"/>
    <w:rsid w:val="001456CF"/>
    <w:rsid w:val="001457F4"/>
    <w:rsid w:val="00145823"/>
    <w:rsid w:val="0014586A"/>
    <w:rsid w:val="0014589C"/>
    <w:rsid w:val="0014597F"/>
    <w:rsid w:val="00145A4F"/>
    <w:rsid w:val="00145A77"/>
    <w:rsid w:val="00145BB3"/>
    <w:rsid w:val="00145E11"/>
    <w:rsid w:val="00145E5F"/>
    <w:rsid w:val="00145E68"/>
    <w:rsid w:val="00145E9E"/>
    <w:rsid w:val="00145F62"/>
    <w:rsid w:val="00145FE5"/>
    <w:rsid w:val="001461AB"/>
    <w:rsid w:val="001461AD"/>
    <w:rsid w:val="00146200"/>
    <w:rsid w:val="00146334"/>
    <w:rsid w:val="0014633A"/>
    <w:rsid w:val="00146380"/>
    <w:rsid w:val="001463C7"/>
    <w:rsid w:val="0014665D"/>
    <w:rsid w:val="001466DB"/>
    <w:rsid w:val="001466E0"/>
    <w:rsid w:val="0014677A"/>
    <w:rsid w:val="001467B6"/>
    <w:rsid w:val="0014688A"/>
    <w:rsid w:val="0014692E"/>
    <w:rsid w:val="001469C9"/>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4E"/>
    <w:rsid w:val="0014769A"/>
    <w:rsid w:val="001478A9"/>
    <w:rsid w:val="0014794B"/>
    <w:rsid w:val="001479EC"/>
    <w:rsid w:val="00147A4F"/>
    <w:rsid w:val="00147BB4"/>
    <w:rsid w:val="00147C8D"/>
    <w:rsid w:val="00147CDD"/>
    <w:rsid w:val="00147F5E"/>
    <w:rsid w:val="00147FCF"/>
    <w:rsid w:val="0015003B"/>
    <w:rsid w:val="001500B9"/>
    <w:rsid w:val="001501B8"/>
    <w:rsid w:val="001503F5"/>
    <w:rsid w:val="0015064D"/>
    <w:rsid w:val="0015077D"/>
    <w:rsid w:val="001507CF"/>
    <w:rsid w:val="00150866"/>
    <w:rsid w:val="00150BB0"/>
    <w:rsid w:val="00150D1C"/>
    <w:rsid w:val="00150D4C"/>
    <w:rsid w:val="00150D71"/>
    <w:rsid w:val="00150DBA"/>
    <w:rsid w:val="00150DCE"/>
    <w:rsid w:val="00150F07"/>
    <w:rsid w:val="00150F85"/>
    <w:rsid w:val="00150FA5"/>
    <w:rsid w:val="00150FE9"/>
    <w:rsid w:val="00150FFF"/>
    <w:rsid w:val="00151006"/>
    <w:rsid w:val="00151219"/>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7F"/>
    <w:rsid w:val="00151AA8"/>
    <w:rsid w:val="00151BB9"/>
    <w:rsid w:val="00151CED"/>
    <w:rsid w:val="00151FD3"/>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AB"/>
    <w:rsid w:val="001538FC"/>
    <w:rsid w:val="00153A4C"/>
    <w:rsid w:val="00153B8B"/>
    <w:rsid w:val="0015402E"/>
    <w:rsid w:val="0015407A"/>
    <w:rsid w:val="00154111"/>
    <w:rsid w:val="001541AC"/>
    <w:rsid w:val="001541AE"/>
    <w:rsid w:val="00154271"/>
    <w:rsid w:val="00154385"/>
    <w:rsid w:val="001543FC"/>
    <w:rsid w:val="00154498"/>
    <w:rsid w:val="001544DB"/>
    <w:rsid w:val="00154524"/>
    <w:rsid w:val="0015473B"/>
    <w:rsid w:val="0015473C"/>
    <w:rsid w:val="00154801"/>
    <w:rsid w:val="001548D7"/>
    <w:rsid w:val="001548FF"/>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97"/>
    <w:rsid w:val="001555CF"/>
    <w:rsid w:val="001557A1"/>
    <w:rsid w:val="001558A2"/>
    <w:rsid w:val="001558BF"/>
    <w:rsid w:val="001558D2"/>
    <w:rsid w:val="0015591A"/>
    <w:rsid w:val="00155A49"/>
    <w:rsid w:val="00155A79"/>
    <w:rsid w:val="00155A9C"/>
    <w:rsid w:val="00155CBD"/>
    <w:rsid w:val="00155CEC"/>
    <w:rsid w:val="00155D09"/>
    <w:rsid w:val="00155D3A"/>
    <w:rsid w:val="00155DF9"/>
    <w:rsid w:val="00155EA5"/>
    <w:rsid w:val="00155F15"/>
    <w:rsid w:val="00156068"/>
    <w:rsid w:val="00156260"/>
    <w:rsid w:val="001563BC"/>
    <w:rsid w:val="00156501"/>
    <w:rsid w:val="001566CA"/>
    <w:rsid w:val="001567AD"/>
    <w:rsid w:val="00156A2C"/>
    <w:rsid w:val="00156A69"/>
    <w:rsid w:val="00156ADB"/>
    <w:rsid w:val="00156B03"/>
    <w:rsid w:val="00156B2A"/>
    <w:rsid w:val="00156E4C"/>
    <w:rsid w:val="00156EB4"/>
    <w:rsid w:val="00157006"/>
    <w:rsid w:val="0015716C"/>
    <w:rsid w:val="001571AE"/>
    <w:rsid w:val="00157273"/>
    <w:rsid w:val="001572AE"/>
    <w:rsid w:val="001572BB"/>
    <w:rsid w:val="001575B7"/>
    <w:rsid w:val="00157652"/>
    <w:rsid w:val="001576C9"/>
    <w:rsid w:val="00157783"/>
    <w:rsid w:val="00157796"/>
    <w:rsid w:val="001577F0"/>
    <w:rsid w:val="00157A0F"/>
    <w:rsid w:val="00157ADB"/>
    <w:rsid w:val="00157BD6"/>
    <w:rsid w:val="00157BD9"/>
    <w:rsid w:val="00157C68"/>
    <w:rsid w:val="00157D4D"/>
    <w:rsid w:val="00157DA6"/>
    <w:rsid w:val="00157DC1"/>
    <w:rsid w:val="00157E96"/>
    <w:rsid w:val="00157EA7"/>
    <w:rsid w:val="00157EE5"/>
    <w:rsid w:val="00160118"/>
    <w:rsid w:val="00160234"/>
    <w:rsid w:val="0016044B"/>
    <w:rsid w:val="001604B6"/>
    <w:rsid w:val="00160587"/>
    <w:rsid w:val="00160621"/>
    <w:rsid w:val="00160636"/>
    <w:rsid w:val="001606E4"/>
    <w:rsid w:val="00160725"/>
    <w:rsid w:val="001607D3"/>
    <w:rsid w:val="00160882"/>
    <w:rsid w:val="00160895"/>
    <w:rsid w:val="001608CB"/>
    <w:rsid w:val="0016091C"/>
    <w:rsid w:val="00160A63"/>
    <w:rsid w:val="00160ACE"/>
    <w:rsid w:val="00160B13"/>
    <w:rsid w:val="00160E7A"/>
    <w:rsid w:val="00160FD0"/>
    <w:rsid w:val="001610EE"/>
    <w:rsid w:val="0016127D"/>
    <w:rsid w:val="001614D9"/>
    <w:rsid w:val="00161624"/>
    <w:rsid w:val="001616A1"/>
    <w:rsid w:val="001616B0"/>
    <w:rsid w:val="001617D4"/>
    <w:rsid w:val="001617F2"/>
    <w:rsid w:val="00161882"/>
    <w:rsid w:val="00161888"/>
    <w:rsid w:val="0016197F"/>
    <w:rsid w:val="00161AED"/>
    <w:rsid w:val="00161B74"/>
    <w:rsid w:val="00161C1B"/>
    <w:rsid w:val="00161C2C"/>
    <w:rsid w:val="00162232"/>
    <w:rsid w:val="001622FA"/>
    <w:rsid w:val="001625D8"/>
    <w:rsid w:val="00162733"/>
    <w:rsid w:val="00162841"/>
    <w:rsid w:val="001628AC"/>
    <w:rsid w:val="00162934"/>
    <w:rsid w:val="00162986"/>
    <w:rsid w:val="00162A5F"/>
    <w:rsid w:val="00162B23"/>
    <w:rsid w:val="00162B43"/>
    <w:rsid w:val="00162B5C"/>
    <w:rsid w:val="00162C1E"/>
    <w:rsid w:val="00162DB7"/>
    <w:rsid w:val="00162F87"/>
    <w:rsid w:val="00162F8F"/>
    <w:rsid w:val="00162F91"/>
    <w:rsid w:val="00162FA1"/>
    <w:rsid w:val="00162FA8"/>
    <w:rsid w:val="00162FB7"/>
    <w:rsid w:val="00163027"/>
    <w:rsid w:val="0016312E"/>
    <w:rsid w:val="00163135"/>
    <w:rsid w:val="00163238"/>
    <w:rsid w:val="00163266"/>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D8"/>
    <w:rsid w:val="00164685"/>
    <w:rsid w:val="001646DB"/>
    <w:rsid w:val="001647F3"/>
    <w:rsid w:val="0016485E"/>
    <w:rsid w:val="0016489B"/>
    <w:rsid w:val="00164B1B"/>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215"/>
    <w:rsid w:val="00165236"/>
    <w:rsid w:val="00165349"/>
    <w:rsid w:val="00165500"/>
    <w:rsid w:val="001655F6"/>
    <w:rsid w:val="001656A0"/>
    <w:rsid w:val="00165786"/>
    <w:rsid w:val="00165809"/>
    <w:rsid w:val="00165892"/>
    <w:rsid w:val="0016590C"/>
    <w:rsid w:val="001659A3"/>
    <w:rsid w:val="001659D5"/>
    <w:rsid w:val="00165A97"/>
    <w:rsid w:val="00165B44"/>
    <w:rsid w:val="00165B75"/>
    <w:rsid w:val="00165CE2"/>
    <w:rsid w:val="00165D19"/>
    <w:rsid w:val="00165E91"/>
    <w:rsid w:val="00165EE2"/>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9E8"/>
    <w:rsid w:val="00166A67"/>
    <w:rsid w:val="00166A96"/>
    <w:rsid w:val="00166B3F"/>
    <w:rsid w:val="00166B44"/>
    <w:rsid w:val="00166CA4"/>
    <w:rsid w:val="00166D3F"/>
    <w:rsid w:val="00166D4E"/>
    <w:rsid w:val="00166D7E"/>
    <w:rsid w:val="00166DEB"/>
    <w:rsid w:val="00166DFE"/>
    <w:rsid w:val="00166E75"/>
    <w:rsid w:val="00166EA2"/>
    <w:rsid w:val="00166EC0"/>
    <w:rsid w:val="00166F4A"/>
    <w:rsid w:val="0016714F"/>
    <w:rsid w:val="00167331"/>
    <w:rsid w:val="001673BC"/>
    <w:rsid w:val="00167570"/>
    <w:rsid w:val="00167632"/>
    <w:rsid w:val="0016768E"/>
    <w:rsid w:val="0016774E"/>
    <w:rsid w:val="00167971"/>
    <w:rsid w:val="00167989"/>
    <w:rsid w:val="00167A65"/>
    <w:rsid w:val="00167AA3"/>
    <w:rsid w:val="00167AAC"/>
    <w:rsid w:val="00167AF6"/>
    <w:rsid w:val="00167C0B"/>
    <w:rsid w:val="00167C7E"/>
    <w:rsid w:val="00167DDF"/>
    <w:rsid w:val="00167EB7"/>
    <w:rsid w:val="00167FF3"/>
    <w:rsid w:val="0017004B"/>
    <w:rsid w:val="00170222"/>
    <w:rsid w:val="001702CD"/>
    <w:rsid w:val="0017034F"/>
    <w:rsid w:val="0017036D"/>
    <w:rsid w:val="001703A1"/>
    <w:rsid w:val="0017041A"/>
    <w:rsid w:val="001705BF"/>
    <w:rsid w:val="0017074C"/>
    <w:rsid w:val="001707D4"/>
    <w:rsid w:val="0017080B"/>
    <w:rsid w:val="00170919"/>
    <w:rsid w:val="00170967"/>
    <w:rsid w:val="001709E5"/>
    <w:rsid w:val="001709FB"/>
    <w:rsid w:val="00170B05"/>
    <w:rsid w:val="00170B7B"/>
    <w:rsid w:val="00170C67"/>
    <w:rsid w:val="00170D03"/>
    <w:rsid w:val="00170D76"/>
    <w:rsid w:val="00170D9F"/>
    <w:rsid w:val="001711DE"/>
    <w:rsid w:val="001711EF"/>
    <w:rsid w:val="00171234"/>
    <w:rsid w:val="00171296"/>
    <w:rsid w:val="0017133A"/>
    <w:rsid w:val="001713EE"/>
    <w:rsid w:val="00171518"/>
    <w:rsid w:val="00171585"/>
    <w:rsid w:val="00171595"/>
    <w:rsid w:val="001715EB"/>
    <w:rsid w:val="0017171B"/>
    <w:rsid w:val="00171838"/>
    <w:rsid w:val="0017192B"/>
    <w:rsid w:val="00171B63"/>
    <w:rsid w:val="00171BB1"/>
    <w:rsid w:val="00171C57"/>
    <w:rsid w:val="00171CAC"/>
    <w:rsid w:val="00171F04"/>
    <w:rsid w:val="00171F11"/>
    <w:rsid w:val="00171FC6"/>
    <w:rsid w:val="00171FF4"/>
    <w:rsid w:val="001720C4"/>
    <w:rsid w:val="001720E3"/>
    <w:rsid w:val="0017224A"/>
    <w:rsid w:val="00172342"/>
    <w:rsid w:val="001723A9"/>
    <w:rsid w:val="0017245B"/>
    <w:rsid w:val="001724F3"/>
    <w:rsid w:val="00172520"/>
    <w:rsid w:val="00172716"/>
    <w:rsid w:val="001727B6"/>
    <w:rsid w:val="0017287B"/>
    <w:rsid w:val="0017289A"/>
    <w:rsid w:val="001728A3"/>
    <w:rsid w:val="00172ABF"/>
    <w:rsid w:val="00172B8E"/>
    <w:rsid w:val="00172B99"/>
    <w:rsid w:val="00172CDA"/>
    <w:rsid w:val="00172D51"/>
    <w:rsid w:val="00172E22"/>
    <w:rsid w:val="00172E81"/>
    <w:rsid w:val="00172ED2"/>
    <w:rsid w:val="00172FFA"/>
    <w:rsid w:val="001731A1"/>
    <w:rsid w:val="001733AD"/>
    <w:rsid w:val="001733DD"/>
    <w:rsid w:val="00173464"/>
    <w:rsid w:val="001735A7"/>
    <w:rsid w:val="001735D3"/>
    <w:rsid w:val="00173628"/>
    <w:rsid w:val="0017386B"/>
    <w:rsid w:val="00173911"/>
    <w:rsid w:val="0017399B"/>
    <w:rsid w:val="00173B62"/>
    <w:rsid w:val="00173B7A"/>
    <w:rsid w:val="00173BC1"/>
    <w:rsid w:val="00173BE0"/>
    <w:rsid w:val="00173BF8"/>
    <w:rsid w:val="00173CE0"/>
    <w:rsid w:val="00173E04"/>
    <w:rsid w:val="00173E3A"/>
    <w:rsid w:val="00173F3E"/>
    <w:rsid w:val="00173F72"/>
    <w:rsid w:val="00174007"/>
    <w:rsid w:val="001741A2"/>
    <w:rsid w:val="0017427B"/>
    <w:rsid w:val="00174315"/>
    <w:rsid w:val="0017455F"/>
    <w:rsid w:val="001746C3"/>
    <w:rsid w:val="00174702"/>
    <w:rsid w:val="0017475F"/>
    <w:rsid w:val="00174832"/>
    <w:rsid w:val="00174914"/>
    <w:rsid w:val="0017495E"/>
    <w:rsid w:val="0017499D"/>
    <w:rsid w:val="00174ADE"/>
    <w:rsid w:val="00174AE2"/>
    <w:rsid w:val="00174B22"/>
    <w:rsid w:val="00174CE0"/>
    <w:rsid w:val="00174D07"/>
    <w:rsid w:val="00174D2D"/>
    <w:rsid w:val="00174D9A"/>
    <w:rsid w:val="00174E34"/>
    <w:rsid w:val="00174E48"/>
    <w:rsid w:val="0017503B"/>
    <w:rsid w:val="0017513E"/>
    <w:rsid w:val="0017524B"/>
    <w:rsid w:val="00175388"/>
    <w:rsid w:val="0017539B"/>
    <w:rsid w:val="001754A1"/>
    <w:rsid w:val="00175933"/>
    <w:rsid w:val="001759E0"/>
    <w:rsid w:val="00175AC2"/>
    <w:rsid w:val="00175B51"/>
    <w:rsid w:val="00175BA9"/>
    <w:rsid w:val="00175C41"/>
    <w:rsid w:val="00175C99"/>
    <w:rsid w:val="00175C9E"/>
    <w:rsid w:val="00175D47"/>
    <w:rsid w:val="00175D68"/>
    <w:rsid w:val="00175DD4"/>
    <w:rsid w:val="00175EE7"/>
    <w:rsid w:val="00175F18"/>
    <w:rsid w:val="00175FB4"/>
    <w:rsid w:val="001760E9"/>
    <w:rsid w:val="001761AF"/>
    <w:rsid w:val="001762A5"/>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7AE"/>
    <w:rsid w:val="0017782F"/>
    <w:rsid w:val="00177A04"/>
    <w:rsid w:val="00177A10"/>
    <w:rsid w:val="00177AD1"/>
    <w:rsid w:val="00177BEB"/>
    <w:rsid w:val="00177CB7"/>
    <w:rsid w:val="00177CC8"/>
    <w:rsid w:val="00177EBA"/>
    <w:rsid w:val="00177F0F"/>
    <w:rsid w:val="00177F30"/>
    <w:rsid w:val="00177F57"/>
    <w:rsid w:val="001800CA"/>
    <w:rsid w:val="0018020D"/>
    <w:rsid w:val="0018022D"/>
    <w:rsid w:val="00180415"/>
    <w:rsid w:val="00180439"/>
    <w:rsid w:val="0018043D"/>
    <w:rsid w:val="001805F7"/>
    <w:rsid w:val="00180700"/>
    <w:rsid w:val="00180702"/>
    <w:rsid w:val="0018077E"/>
    <w:rsid w:val="00180880"/>
    <w:rsid w:val="0018092F"/>
    <w:rsid w:val="0018097D"/>
    <w:rsid w:val="00180C05"/>
    <w:rsid w:val="00180CA1"/>
    <w:rsid w:val="00180EEF"/>
    <w:rsid w:val="00180EF4"/>
    <w:rsid w:val="00180FDA"/>
    <w:rsid w:val="00181008"/>
    <w:rsid w:val="00181018"/>
    <w:rsid w:val="0018104F"/>
    <w:rsid w:val="00181261"/>
    <w:rsid w:val="0018129B"/>
    <w:rsid w:val="001812B7"/>
    <w:rsid w:val="001813D0"/>
    <w:rsid w:val="0018141A"/>
    <w:rsid w:val="001815D9"/>
    <w:rsid w:val="00181644"/>
    <w:rsid w:val="0018170F"/>
    <w:rsid w:val="00181902"/>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58"/>
    <w:rsid w:val="00182096"/>
    <w:rsid w:val="00182174"/>
    <w:rsid w:val="00182199"/>
    <w:rsid w:val="00182446"/>
    <w:rsid w:val="0018253B"/>
    <w:rsid w:val="001826D6"/>
    <w:rsid w:val="001826D8"/>
    <w:rsid w:val="00182789"/>
    <w:rsid w:val="00182903"/>
    <w:rsid w:val="0018294A"/>
    <w:rsid w:val="00182A14"/>
    <w:rsid w:val="00182A64"/>
    <w:rsid w:val="00182AE4"/>
    <w:rsid w:val="00182C4E"/>
    <w:rsid w:val="00182EA1"/>
    <w:rsid w:val="00182EB8"/>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17C"/>
    <w:rsid w:val="00184229"/>
    <w:rsid w:val="00184252"/>
    <w:rsid w:val="00184376"/>
    <w:rsid w:val="0018437B"/>
    <w:rsid w:val="00184444"/>
    <w:rsid w:val="001845B1"/>
    <w:rsid w:val="00184607"/>
    <w:rsid w:val="001846BA"/>
    <w:rsid w:val="0018474C"/>
    <w:rsid w:val="001847BC"/>
    <w:rsid w:val="00184875"/>
    <w:rsid w:val="00184889"/>
    <w:rsid w:val="001849ED"/>
    <w:rsid w:val="00184A1D"/>
    <w:rsid w:val="00184B5E"/>
    <w:rsid w:val="00184CF2"/>
    <w:rsid w:val="00184DA3"/>
    <w:rsid w:val="00184EF9"/>
    <w:rsid w:val="00184F38"/>
    <w:rsid w:val="00184F64"/>
    <w:rsid w:val="00184FDC"/>
    <w:rsid w:val="00185015"/>
    <w:rsid w:val="001850DA"/>
    <w:rsid w:val="0018518C"/>
    <w:rsid w:val="001852A8"/>
    <w:rsid w:val="001853B3"/>
    <w:rsid w:val="001853E9"/>
    <w:rsid w:val="0018541C"/>
    <w:rsid w:val="001854B9"/>
    <w:rsid w:val="001855A1"/>
    <w:rsid w:val="0018572A"/>
    <w:rsid w:val="0018578B"/>
    <w:rsid w:val="001857BD"/>
    <w:rsid w:val="0018598C"/>
    <w:rsid w:val="001859DF"/>
    <w:rsid w:val="00185A14"/>
    <w:rsid w:val="00185A7E"/>
    <w:rsid w:val="00185B65"/>
    <w:rsid w:val="00185BE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7AC"/>
    <w:rsid w:val="00186840"/>
    <w:rsid w:val="00186855"/>
    <w:rsid w:val="001868EC"/>
    <w:rsid w:val="00186A5A"/>
    <w:rsid w:val="00186A96"/>
    <w:rsid w:val="00186AF0"/>
    <w:rsid w:val="00186FF5"/>
    <w:rsid w:val="00187031"/>
    <w:rsid w:val="00187046"/>
    <w:rsid w:val="00187089"/>
    <w:rsid w:val="001870A9"/>
    <w:rsid w:val="001870E2"/>
    <w:rsid w:val="0018712E"/>
    <w:rsid w:val="00187135"/>
    <w:rsid w:val="001871B9"/>
    <w:rsid w:val="001871F3"/>
    <w:rsid w:val="001872D4"/>
    <w:rsid w:val="001872EF"/>
    <w:rsid w:val="001873E2"/>
    <w:rsid w:val="001873FC"/>
    <w:rsid w:val="00187449"/>
    <w:rsid w:val="00187485"/>
    <w:rsid w:val="001874D4"/>
    <w:rsid w:val="001874E4"/>
    <w:rsid w:val="001875B1"/>
    <w:rsid w:val="0018765F"/>
    <w:rsid w:val="001877B6"/>
    <w:rsid w:val="00187986"/>
    <w:rsid w:val="001879BE"/>
    <w:rsid w:val="00187A70"/>
    <w:rsid w:val="00187B04"/>
    <w:rsid w:val="00187B0C"/>
    <w:rsid w:val="00187B5D"/>
    <w:rsid w:val="00187BC6"/>
    <w:rsid w:val="00187CDA"/>
    <w:rsid w:val="00187D3A"/>
    <w:rsid w:val="00187DA1"/>
    <w:rsid w:val="00187E19"/>
    <w:rsid w:val="001902CD"/>
    <w:rsid w:val="001904E7"/>
    <w:rsid w:val="0019074C"/>
    <w:rsid w:val="00190783"/>
    <w:rsid w:val="001907C2"/>
    <w:rsid w:val="001907D6"/>
    <w:rsid w:val="00190896"/>
    <w:rsid w:val="001908D3"/>
    <w:rsid w:val="0019090E"/>
    <w:rsid w:val="00190932"/>
    <w:rsid w:val="00190BBA"/>
    <w:rsid w:val="00190C75"/>
    <w:rsid w:val="00190CB4"/>
    <w:rsid w:val="00190CF6"/>
    <w:rsid w:val="00190E1E"/>
    <w:rsid w:val="00190E6A"/>
    <w:rsid w:val="00191039"/>
    <w:rsid w:val="00191094"/>
    <w:rsid w:val="001910C9"/>
    <w:rsid w:val="0019116A"/>
    <w:rsid w:val="00191246"/>
    <w:rsid w:val="0019139E"/>
    <w:rsid w:val="00191421"/>
    <w:rsid w:val="00191586"/>
    <w:rsid w:val="00191662"/>
    <w:rsid w:val="001916D6"/>
    <w:rsid w:val="0019170E"/>
    <w:rsid w:val="001917A0"/>
    <w:rsid w:val="001917A9"/>
    <w:rsid w:val="001917B8"/>
    <w:rsid w:val="00191857"/>
    <w:rsid w:val="0019188C"/>
    <w:rsid w:val="001918B2"/>
    <w:rsid w:val="001918C5"/>
    <w:rsid w:val="001919AD"/>
    <w:rsid w:val="001919DC"/>
    <w:rsid w:val="00191A94"/>
    <w:rsid w:val="00191CC8"/>
    <w:rsid w:val="00191D36"/>
    <w:rsid w:val="00191D86"/>
    <w:rsid w:val="00191DB4"/>
    <w:rsid w:val="00191F2F"/>
    <w:rsid w:val="00191F3C"/>
    <w:rsid w:val="00191F54"/>
    <w:rsid w:val="0019204C"/>
    <w:rsid w:val="00192089"/>
    <w:rsid w:val="001920E1"/>
    <w:rsid w:val="00192204"/>
    <w:rsid w:val="00192335"/>
    <w:rsid w:val="001923A1"/>
    <w:rsid w:val="001923B1"/>
    <w:rsid w:val="001925A6"/>
    <w:rsid w:val="001925EF"/>
    <w:rsid w:val="00192648"/>
    <w:rsid w:val="00192669"/>
    <w:rsid w:val="001927CA"/>
    <w:rsid w:val="001927E6"/>
    <w:rsid w:val="00192864"/>
    <w:rsid w:val="001928C0"/>
    <w:rsid w:val="00192926"/>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5B5"/>
    <w:rsid w:val="001936C2"/>
    <w:rsid w:val="0019387E"/>
    <w:rsid w:val="001939BC"/>
    <w:rsid w:val="00193A85"/>
    <w:rsid w:val="00193B9C"/>
    <w:rsid w:val="00193CEC"/>
    <w:rsid w:val="00193E82"/>
    <w:rsid w:val="00193F3B"/>
    <w:rsid w:val="00193FB5"/>
    <w:rsid w:val="0019400A"/>
    <w:rsid w:val="0019402F"/>
    <w:rsid w:val="0019403D"/>
    <w:rsid w:val="00194041"/>
    <w:rsid w:val="001941C3"/>
    <w:rsid w:val="001941D3"/>
    <w:rsid w:val="001944AE"/>
    <w:rsid w:val="001946BB"/>
    <w:rsid w:val="0019471F"/>
    <w:rsid w:val="0019480F"/>
    <w:rsid w:val="0019492A"/>
    <w:rsid w:val="00194965"/>
    <w:rsid w:val="00194A4E"/>
    <w:rsid w:val="00194A6B"/>
    <w:rsid w:val="00194BF1"/>
    <w:rsid w:val="00194CA2"/>
    <w:rsid w:val="00194D3B"/>
    <w:rsid w:val="00194D41"/>
    <w:rsid w:val="00194DD8"/>
    <w:rsid w:val="00194EB4"/>
    <w:rsid w:val="00194EBC"/>
    <w:rsid w:val="00194ED8"/>
    <w:rsid w:val="00194F62"/>
    <w:rsid w:val="00195042"/>
    <w:rsid w:val="001951DE"/>
    <w:rsid w:val="00195293"/>
    <w:rsid w:val="00195296"/>
    <w:rsid w:val="001953D7"/>
    <w:rsid w:val="00195469"/>
    <w:rsid w:val="00195487"/>
    <w:rsid w:val="001954CC"/>
    <w:rsid w:val="00195596"/>
    <w:rsid w:val="0019561C"/>
    <w:rsid w:val="0019561D"/>
    <w:rsid w:val="00195736"/>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476"/>
    <w:rsid w:val="001964DE"/>
    <w:rsid w:val="00196711"/>
    <w:rsid w:val="00196727"/>
    <w:rsid w:val="00196965"/>
    <w:rsid w:val="00196A86"/>
    <w:rsid w:val="00196AD4"/>
    <w:rsid w:val="00196AD7"/>
    <w:rsid w:val="00196B51"/>
    <w:rsid w:val="00196B6C"/>
    <w:rsid w:val="00196C3E"/>
    <w:rsid w:val="00196C72"/>
    <w:rsid w:val="00196D33"/>
    <w:rsid w:val="00196E19"/>
    <w:rsid w:val="00196E7F"/>
    <w:rsid w:val="00196F8A"/>
    <w:rsid w:val="0019708C"/>
    <w:rsid w:val="00197377"/>
    <w:rsid w:val="001973FB"/>
    <w:rsid w:val="001974A7"/>
    <w:rsid w:val="0019754A"/>
    <w:rsid w:val="00197652"/>
    <w:rsid w:val="00197663"/>
    <w:rsid w:val="001977E0"/>
    <w:rsid w:val="0019790A"/>
    <w:rsid w:val="0019790E"/>
    <w:rsid w:val="0019796F"/>
    <w:rsid w:val="00197C31"/>
    <w:rsid w:val="00197C5A"/>
    <w:rsid w:val="00197D5A"/>
    <w:rsid w:val="00197D7D"/>
    <w:rsid w:val="00197EFE"/>
    <w:rsid w:val="00197FAD"/>
    <w:rsid w:val="001A0054"/>
    <w:rsid w:val="001A00EF"/>
    <w:rsid w:val="001A010B"/>
    <w:rsid w:val="001A01EF"/>
    <w:rsid w:val="001A0299"/>
    <w:rsid w:val="001A02FD"/>
    <w:rsid w:val="001A035B"/>
    <w:rsid w:val="001A03F0"/>
    <w:rsid w:val="001A0414"/>
    <w:rsid w:val="001A0430"/>
    <w:rsid w:val="001A051E"/>
    <w:rsid w:val="001A05FF"/>
    <w:rsid w:val="001A0606"/>
    <w:rsid w:val="001A0640"/>
    <w:rsid w:val="001A0739"/>
    <w:rsid w:val="001A0992"/>
    <w:rsid w:val="001A0A3B"/>
    <w:rsid w:val="001A0ABB"/>
    <w:rsid w:val="001A0BD3"/>
    <w:rsid w:val="001A0BF9"/>
    <w:rsid w:val="001A0C27"/>
    <w:rsid w:val="001A0C7C"/>
    <w:rsid w:val="001A0D22"/>
    <w:rsid w:val="001A0DF4"/>
    <w:rsid w:val="001A0E11"/>
    <w:rsid w:val="001A0EDE"/>
    <w:rsid w:val="001A0FBF"/>
    <w:rsid w:val="001A1103"/>
    <w:rsid w:val="001A113D"/>
    <w:rsid w:val="001A120E"/>
    <w:rsid w:val="001A124F"/>
    <w:rsid w:val="001A1280"/>
    <w:rsid w:val="001A12EF"/>
    <w:rsid w:val="001A130F"/>
    <w:rsid w:val="001A1318"/>
    <w:rsid w:val="001A13D2"/>
    <w:rsid w:val="001A15CC"/>
    <w:rsid w:val="001A1635"/>
    <w:rsid w:val="001A16BE"/>
    <w:rsid w:val="001A1753"/>
    <w:rsid w:val="001A17FA"/>
    <w:rsid w:val="001A1879"/>
    <w:rsid w:val="001A1986"/>
    <w:rsid w:val="001A1ACE"/>
    <w:rsid w:val="001A1AEA"/>
    <w:rsid w:val="001A1B25"/>
    <w:rsid w:val="001A1B86"/>
    <w:rsid w:val="001A1BA5"/>
    <w:rsid w:val="001A1D92"/>
    <w:rsid w:val="001A1DCC"/>
    <w:rsid w:val="001A1E8C"/>
    <w:rsid w:val="001A1F16"/>
    <w:rsid w:val="001A2039"/>
    <w:rsid w:val="001A2040"/>
    <w:rsid w:val="001A213F"/>
    <w:rsid w:val="001A21E3"/>
    <w:rsid w:val="001A2354"/>
    <w:rsid w:val="001A23CA"/>
    <w:rsid w:val="001A23DF"/>
    <w:rsid w:val="001A23FC"/>
    <w:rsid w:val="001A2602"/>
    <w:rsid w:val="001A260D"/>
    <w:rsid w:val="001A27F6"/>
    <w:rsid w:val="001A28AF"/>
    <w:rsid w:val="001A2902"/>
    <w:rsid w:val="001A2955"/>
    <w:rsid w:val="001A29EE"/>
    <w:rsid w:val="001A2A91"/>
    <w:rsid w:val="001A2B9A"/>
    <w:rsid w:val="001A2BFE"/>
    <w:rsid w:val="001A2C00"/>
    <w:rsid w:val="001A2C78"/>
    <w:rsid w:val="001A2C88"/>
    <w:rsid w:val="001A2DD3"/>
    <w:rsid w:val="001A2E9C"/>
    <w:rsid w:val="001A2EA5"/>
    <w:rsid w:val="001A2EE8"/>
    <w:rsid w:val="001A2EFA"/>
    <w:rsid w:val="001A2F10"/>
    <w:rsid w:val="001A2FBD"/>
    <w:rsid w:val="001A309D"/>
    <w:rsid w:val="001A314F"/>
    <w:rsid w:val="001A3204"/>
    <w:rsid w:val="001A3238"/>
    <w:rsid w:val="001A3399"/>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A9"/>
    <w:rsid w:val="001A3D06"/>
    <w:rsid w:val="001A3D35"/>
    <w:rsid w:val="001A3DAE"/>
    <w:rsid w:val="001A3DDB"/>
    <w:rsid w:val="001A3ECF"/>
    <w:rsid w:val="001A3EED"/>
    <w:rsid w:val="001A3F29"/>
    <w:rsid w:val="001A3FEA"/>
    <w:rsid w:val="001A3FEB"/>
    <w:rsid w:val="001A4059"/>
    <w:rsid w:val="001A4110"/>
    <w:rsid w:val="001A4126"/>
    <w:rsid w:val="001A414E"/>
    <w:rsid w:val="001A41D3"/>
    <w:rsid w:val="001A41EA"/>
    <w:rsid w:val="001A4260"/>
    <w:rsid w:val="001A435F"/>
    <w:rsid w:val="001A4371"/>
    <w:rsid w:val="001A4649"/>
    <w:rsid w:val="001A469E"/>
    <w:rsid w:val="001A46B5"/>
    <w:rsid w:val="001A46CE"/>
    <w:rsid w:val="001A4886"/>
    <w:rsid w:val="001A49BC"/>
    <w:rsid w:val="001A4AF7"/>
    <w:rsid w:val="001A4B48"/>
    <w:rsid w:val="001A4BAE"/>
    <w:rsid w:val="001A4D08"/>
    <w:rsid w:val="001A4D55"/>
    <w:rsid w:val="001A4D7E"/>
    <w:rsid w:val="001A4E88"/>
    <w:rsid w:val="001A4F6D"/>
    <w:rsid w:val="001A502E"/>
    <w:rsid w:val="001A50BD"/>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2A8"/>
    <w:rsid w:val="001A62B9"/>
    <w:rsid w:val="001A62D0"/>
    <w:rsid w:val="001A62EB"/>
    <w:rsid w:val="001A632D"/>
    <w:rsid w:val="001A633C"/>
    <w:rsid w:val="001A6361"/>
    <w:rsid w:val="001A65AD"/>
    <w:rsid w:val="001A664D"/>
    <w:rsid w:val="001A6664"/>
    <w:rsid w:val="001A6846"/>
    <w:rsid w:val="001A6874"/>
    <w:rsid w:val="001A6896"/>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C4"/>
    <w:rsid w:val="001A73D4"/>
    <w:rsid w:val="001A76A2"/>
    <w:rsid w:val="001A7787"/>
    <w:rsid w:val="001A7812"/>
    <w:rsid w:val="001A78A5"/>
    <w:rsid w:val="001A7932"/>
    <w:rsid w:val="001A7CA4"/>
    <w:rsid w:val="001A7CD5"/>
    <w:rsid w:val="001A7CE2"/>
    <w:rsid w:val="001A7DC4"/>
    <w:rsid w:val="001A7EA1"/>
    <w:rsid w:val="001A7F03"/>
    <w:rsid w:val="001B006E"/>
    <w:rsid w:val="001B00E0"/>
    <w:rsid w:val="001B0147"/>
    <w:rsid w:val="001B018A"/>
    <w:rsid w:val="001B023D"/>
    <w:rsid w:val="001B028D"/>
    <w:rsid w:val="001B03D7"/>
    <w:rsid w:val="001B04F1"/>
    <w:rsid w:val="001B0764"/>
    <w:rsid w:val="001B08A6"/>
    <w:rsid w:val="001B09C0"/>
    <w:rsid w:val="001B0DF6"/>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91"/>
    <w:rsid w:val="001B1856"/>
    <w:rsid w:val="001B18D5"/>
    <w:rsid w:val="001B18E5"/>
    <w:rsid w:val="001B1926"/>
    <w:rsid w:val="001B1C0B"/>
    <w:rsid w:val="001B1D0D"/>
    <w:rsid w:val="001B1D16"/>
    <w:rsid w:val="001B1D30"/>
    <w:rsid w:val="001B1D8D"/>
    <w:rsid w:val="001B1E0F"/>
    <w:rsid w:val="001B215A"/>
    <w:rsid w:val="001B21E5"/>
    <w:rsid w:val="001B22FC"/>
    <w:rsid w:val="001B2398"/>
    <w:rsid w:val="001B2440"/>
    <w:rsid w:val="001B24A2"/>
    <w:rsid w:val="001B251E"/>
    <w:rsid w:val="001B256B"/>
    <w:rsid w:val="001B256C"/>
    <w:rsid w:val="001B25A4"/>
    <w:rsid w:val="001B267C"/>
    <w:rsid w:val="001B26F1"/>
    <w:rsid w:val="001B276A"/>
    <w:rsid w:val="001B28B1"/>
    <w:rsid w:val="001B29B1"/>
    <w:rsid w:val="001B2B88"/>
    <w:rsid w:val="001B2CD8"/>
    <w:rsid w:val="001B2E8F"/>
    <w:rsid w:val="001B3178"/>
    <w:rsid w:val="001B318B"/>
    <w:rsid w:val="001B320C"/>
    <w:rsid w:val="001B32E3"/>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86C"/>
    <w:rsid w:val="001B4892"/>
    <w:rsid w:val="001B4A64"/>
    <w:rsid w:val="001B4AC9"/>
    <w:rsid w:val="001B4BA5"/>
    <w:rsid w:val="001B4D78"/>
    <w:rsid w:val="001B4D8E"/>
    <w:rsid w:val="001B4DC0"/>
    <w:rsid w:val="001B4DF3"/>
    <w:rsid w:val="001B4E21"/>
    <w:rsid w:val="001B4F25"/>
    <w:rsid w:val="001B51D2"/>
    <w:rsid w:val="001B54D2"/>
    <w:rsid w:val="001B5569"/>
    <w:rsid w:val="001B560C"/>
    <w:rsid w:val="001B56FB"/>
    <w:rsid w:val="001B5762"/>
    <w:rsid w:val="001B58EB"/>
    <w:rsid w:val="001B5B4D"/>
    <w:rsid w:val="001B5B79"/>
    <w:rsid w:val="001B5C57"/>
    <w:rsid w:val="001B5C9A"/>
    <w:rsid w:val="001B5E4F"/>
    <w:rsid w:val="001B5F94"/>
    <w:rsid w:val="001B5FE4"/>
    <w:rsid w:val="001B6022"/>
    <w:rsid w:val="001B609E"/>
    <w:rsid w:val="001B60C4"/>
    <w:rsid w:val="001B60F5"/>
    <w:rsid w:val="001B627B"/>
    <w:rsid w:val="001B631C"/>
    <w:rsid w:val="001B6333"/>
    <w:rsid w:val="001B640B"/>
    <w:rsid w:val="001B6573"/>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4"/>
    <w:rsid w:val="001B78DE"/>
    <w:rsid w:val="001B792A"/>
    <w:rsid w:val="001B79AD"/>
    <w:rsid w:val="001B7BC4"/>
    <w:rsid w:val="001B7C6A"/>
    <w:rsid w:val="001B7C87"/>
    <w:rsid w:val="001B7D20"/>
    <w:rsid w:val="001B7D7B"/>
    <w:rsid w:val="001B7D91"/>
    <w:rsid w:val="001B7DDC"/>
    <w:rsid w:val="001B7E02"/>
    <w:rsid w:val="001B7E57"/>
    <w:rsid w:val="001B7E82"/>
    <w:rsid w:val="001B7ECE"/>
    <w:rsid w:val="001B7F0B"/>
    <w:rsid w:val="001B7FB8"/>
    <w:rsid w:val="001C0027"/>
    <w:rsid w:val="001C013E"/>
    <w:rsid w:val="001C0184"/>
    <w:rsid w:val="001C01F8"/>
    <w:rsid w:val="001C0295"/>
    <w:rsid w:val="001C0429"/>
    <w:rsid w:val="001C06E3"/>
    <w:rsid w:val="001C0717"/>
    <w:rsid w:val="001C074F"/>
    <w:rsid w:val="001C0800"/>
    <w:rsid w:val="001C0856"/>
    <w:rsid w:val="001C086C"/>
    <w:rsid w:val="001C087C"/>
    <w:rsid w:val="001C0952"/>
    <w:rsid w:val="001C099E"/>
    <w:rsid w:val="001C0B97"/>
    <w:rsid w:val="001C0C28"/>
    <w:rsid w:val="001C0C3D"/>
    <w:rsid w:val="001C0C83"/>
    <w:rsid w:val="001C0DA2"/>
    <w:rsid w:val="001C0DFA"/>
    <w:rsid w:val="001C0E00"/>
    <w:rsid w:val="001C0E34"/>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DD8"/>
    <w:rsid w:val="001C1E62"/>
    <w:rsid w:val="001C1E7A"/>
    <w:rsid w:val="001C1F0F"/>
    <w:rsid w:val="001C1F55"/>
    <w:rsid w:val="001C20C4"/>
    <w:rsid w:val="001C20C7"/>
    <w:rsid w:val="001C218F"/>
    <w:rsid w:val="001C21C4"/>
    <w:rsid w:val="001C2236"/>
    <w:rsid w:val="001C22CA"/>
    <w:rsid w:val="001C2354"/>
    <w:rsid w:val="001C2440"/>
    <w:rsid w:val="001C2587"/>
    <w:rsid w:val="001C25BC"/>
    <w:rsid w:val="001C266A"/>
    <w:rsid w:val="001C26AD"/>
    <w:rsid w:val="001C26E5"/>
    <w:rsid w:val="001C2875"/>
    <w:rsid w:val="001C2A94"/>
    <w:rsid w:val="001C2B35"/>
    <w:rsid w:val="001C2B70"/>
    <w:rsid w:val="001C2B75"/>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6D3"/>
    <w:rsid w:val="001C372B"/>
    <w:rsid w:val="001C372C"/>
    <w:rsid w:val="001C3854"/>
    <w:rsid w:val="001C390C"/>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68"/>
    <w:rsid w:val="001C44F1"/>
    <w:rsid w:val="001C4541"/>
    <w:rsid w:val="001C4666"/>
    <w:rsid w:val="001C4700"/>
    <w:rsid w:val="001C4731"/>
    <w:rsid w:val="001C4752"/>
    <w:rsid w:val="001C47DD"/>
    <w:rsid w:val="001C4979"/>
    <w:rsid w:val="001C49E7"/>
    <w:rsid w:val="001C4A83"/>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E"/>
    <w:rsid w:val="001C5CC7"/>
    <w:rsid w:val="001C5D54"/>
    <w:rsid w:val="001C5DC3"/>
    <w:rsid w:val="001C5E13"/>
    <w:rsid w:val="001C5FA7"/>
    <w:rsid w:val="001C5FE2"/>
    <w:rsid w:val="001C605F"/>
    <w:rsid w:val="001C6103"/>
    <w:rsid w:val="001C6279"/>
    <w:rsid w:val="001C6281"/>
    <w:rsid w:val="001C655A"/>
    <w:rsid w:val="001C655F"/>
    <w:rsid w:val="001C66A1"/>
    <w:rsid w:val="001C673E"/>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4C"/>
    <w:rsid w:val="001C7315"/>
    <w:rsid w:val="001C7348"/>
    <w:rsid w:val="001C73CA"/>
    <w:rsid w:val="001C7409"/>
    <w:rsid w:val="001C77AF"/>
    <w:rsid w:val="001C7858"/>
    <w:rsid w:val="001C78FA"/>
    <w:rsid w:val="001C7946"/>
    <w:rsid w:val="001C79C3"/>
    <w:rsid w:val="001C79FF"/>
    <w:rsid w:val="001C7B01"/>
    <w:rsid w:val="001C7BA4"/>
    <w:rsid w:val="001C7C2B"/>
    <w:rsid w:val="001C7C5B"/>
    <w:rsid w:val="001C7D35"/>
    <w:rsid w:val="001C7E53"/>
    <w:rsid w:val="001C7E78"/>
    <w:rsid w:val="001C7F5E"/>
    <w:rsid w:val="001C7FBE"/>
    <w:rsid w:val="001C7FEE"/>
    <w:rsid w:val="001D00EC"/>
    <w:rsid w:val="001D0185"/>
    <w:rsid w:val="001D01A7"/>
    <w:rsid w:val="001D021D"/>
    <w:rsid w:val="001D0355"/>
    <w:rsid w:val="001D045C"/>
    <w:rsid w:val="001D0561"/>
    <w:rsid w:val="001D0683"/>
    <w:rsid w:val="001D06B0"/>
    <w:rsid w:val="001D09DF"/>
    <w:rsid w:val="001D0A63"/>
    <w:rsid w:val="001D0BAD"/>
    <w:rsid w:val="001D0BB1"/>
    <w:rsid w:val="001D0D3D"/>
    <w:rsid w:val="001D0D5E"/>
    <w:rsid w:val="001D0DE3"/>
    <w:rsid w:val="001D0DF7"/>
    <w:rsid w:val="001D0E20"/>
    <w:rsid w:val="001D0F50"/>
    <w:rsid w:val="001D0F79"/>
    <w:rsid w:val="001D0F89"/>
    <w:rsid w:val="001D1249"/>
    <w:rsid w:val="001D12DB"/>
    <w:rsid w:val="001D12ED"/>
    <w:rsid w:val="001D15D4"/>
    <w:rsid w:val="001D1604"/>
    <w:rsid w:val="001D16F3"/>
    <w:rsid w:val="001D176E"/>
    <w:rsid w:val="001D1816"/>
    <w:rsid w:val="001D1939"/>
    <w:rsid w:val="001D197B"/>
    <w:rsid w:val="001D1B8D"/>
    <w:rsid w:val="001D1D24"/>
    <w:rsid w:val="001D1DAC"/>
    <w:rsid w:val="001D1EEC"/>
    <w:rsid w:val="001D2057"/>
    <w:rsid w:val="001D20B1"/>
    <w:rsid w:val="001D2239"/>
    <w:rsid w:val="001D2241"/>
    <w:rsid w:val="001D228F"/>
    <w:rsid w:val="001D2293"/>
    <w:rsid w:val="001D24B5"/>
    <w:rsid w:val="001D24C1"/>
    <w:rsid w:val="001D254A"/>
    <w:rsid w:val="001D25AF"/>
    <w:rsid w:val="001D2627"/>
    <w:rsid w:val="001D2969"/>
    <w:rsid w:val="001D29FE"/>
    <w:rsid w:val="001D2AA1"/>
    <w:rsid w:val="001D2AB8"/>
    <w:rsid w:val="001D2B30"/>
    <w:rsid w:val="001D2B4A"/>
    <w:rsid w:val="001D2C50"/>
    <w:rsid w:val="001D2C5B"/>
    <w:rsid w:val="001D2C99"/>
    <w:rsid w:val="001D2CED"/>
    <w:rsid w:val="001D2DA3"/>
    <w:rsid w:val="001D2F03"/>
    <w:rsid w:val="001D2FE4"/>
    <w:rsid w:val="001D303C"/>
    <w:rsid w:val="001D305E"/>
    <w:rsid w:val="001D30E1"/>
    <w:rsid w:val="001D31C8"/>
    <w:rsid w:val="001D327A"/>
    <w:rsid w:val="001D32B9"/>
    <w:rsid w:val="001D32BB"/>
    <w:rsid w:val="001D32CA"/>
    <w:rsid w:val="001D333C"/>
    <w:rsid w:val="001D3358"/>
    <w:rsid w:val="001D3461"/>
    <w:rsid w:val="001D3537"/>
    <w:rsid w:val="001D3542"/>
    <w:rsid w:val="001D36B7"/>
    <w:rsid w:val="001D377C"/>
    <w:rsid w:val="001D3A8A"/>
    <w:rsid w:val="001D3B68"/>
    <w:rsid w:val="001D3C2C"/>
    <w:rsid w:val="001D3D32"/>
    <w:rsid w:val="001D3E27"/>
    <w:rsid w:val="001D3E28"/>
    <w:rsid w:val="001D3EFD"/>
    <w:rsid w:val="001D3F7F"/>
    <w:rsid w:val="001D40F3"/>
    <w:rsid w:val="001D41ED"/>
    <w:rsid w:val="001D42EB"/>
    <w:rsid w:val="001D4310"/>
    <w:rsid w:val="001D431A"/>
    <w:rsid w:val="001D45ED"/>
    <w:rsid w:val="001D4600"/>
    <w:rsid w:val="001D467E"/>
    <w:rsid w:val="001D46B9"/>
    <w:rsid w:val="001D4756"/>
    <w:rsid w:val="001D484C"/>
    <w:rsid w:val="001D48D8"/>
    <w:rsid w:val="001D4927"/>
    <w:rsid w:val="001D4949"/>
    <w:rsid w:val="001D4997"/>
    <w:rsid w:val="001D4AD9"/>
    <w:rsid w:val="001D4AE5"/>
    <w:rsid w:val="001D4B4E"/>
    <w:rsid w:val="001D4C73"/>
    <w:rsid w:val="001D4D95"/>
    <w:rsid w:val="001D4EAA"/>
    <w:rsid w:val="001D502F"/>
    <w:rsid w:val="001D50DA"/>
    <w:rsid w:val="001D5166"/>
    <w:rsid w:val="001D5246"/>
    <w:rsid w:val="001D52E1"/>
    <w:rsid w:val="001D533B"/>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E9"/>
    <w:rsid w:val="001D6143"/>
    <w:rsid w:val="001D619D"/>
    <w:rsid w:val="001D61DD"/>
    <w:rsid w:val="001D63F7"/>
    <w:rsid w:val="001D64BA"/>
    <w:rsid w:val="001D659A"/>
    <w:rsid w:val="001D667E"/>
    <w:rsid w:val="001D68A8"/>
    <w:rsid w:val="001D68BD"/>
    <w:rsid w:val="001D69EB"/>
    <w:rsid w:val="001D6AFE"/>
    <w:rsid w:val="001D6BF2"/>
    <w:rsid w:val="001D6C5B"/>
    <w:rsid w:val="001D6CB2"/>
    <w:rsid w:val="001D6DD1"/>
    <w:rsid w:val="001D6E1C"/>
    <w:rsid w:val="001D6E5B"/>
    <w:rsid w:val="001D7184"/>
    <w:rsid w:val="001D729F"/>
    <w:rsid w:val="001D747C"/>
    <w:rsid w:val="001D7592"/>
    <w:rsid w:val="001D769A"/>
    <w:rsid w:val="001D76ED"/>
    <w:rsid w:val="001D77A2"/>
    <w:rsid w:val="001D7A03"/>
    <w:rsid w:val="001D7ACB"/>
    <w:rsid w:val="001D7AD1"/>
    <w:rsid w:val="001D7BBF"/>
    <w:rsid w:val="001D7C03"/>
    <w:rsid w:val="001D7C47"/>
    <w:rsid w:val="001D7C86"/>
    <w:rsid w:val="001D7CA5"/>
    <w:rsid w:val="001D7D24"/>
    <w:rsid w:val="001D7DAB"/>
    <w:rsid w:val="001D7DCE"/>
    <w:rsid w:val="001D7DDD"/>
    <w:rsid w:val="001D7DE6"/>
    <w:rsid w:val="001D7DF1"/>
    <w:rsid w:val="001D7ED7"/>
    <w:rsid w:val="001E0107"/>
    <w:rsid w:val="001E0195"/>
    <w:rsid w:val="001E01FE"/>
    <w:rsid w:val="001E0241"/>
    <w:rsid w:val="001E02F2"/>
    <w:rsid w:val="001E034B"/>
    <w:rsid w:val="001E0371"/>
    <w:rsid w:val="001E04F5"/>
    <w:rsid w:val="001E060A"/>
    <w:rsid w:val="001E0625"/>
    <w:rsid w:val="001E0786"/>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AF"/>
    <w:rsid w:val="001E1867"/>
    <w:rsid w:val="001E1952"/>
    <w:rsid w:val="001E19D2"/>
    <w:rsid w:val="001E1AC0"/>
    <w:rsid w:val="001E1AD5"/>
    <w:rsid w:val="001E1BBA"/>
    <w:rsid w:val="001E1CAC"/>
    <w:rsid w:val="001E1D5F"/>
    <w:rsid w:val="001E1DCA"/>
    <w:rsid w:val="001E1E16"/>
    <w:rsid w:val="001E1E37"/>
    <w:rsid w:val="001E1EAE"/>
    <w:rsid w:val="001E1EC6"/>
    <w:rsid w:val="001E1FCC"/>
    <w:rsid w:val="001E2178"/>
    <w:rsid w:val="001E2189"/>
    <w:rsid w:val="001E2320"/>
    <w:rsid w:val="001E2325"/>
    <w:rsid w:val="001E23BD"/>
    <w:rsid w:val="001E245A"/>
    <w:rsid w:val="001E24C9"/>
    <w:rsid w:val="001E2617"/>
    <w:rsid w:val="001E262F"/>
    <w:rsid w:val="001E26CC"/>
    <w:rsid w:val="001E270C"/>
    <w:rsid w:val="001E2791"/>
    <w:rsid w:val="001E2801"/>
    <w:rsid w:val="001E28E4"/>
    <w:rsid w:val="001E2B09"/>
    <w:rsid w:val="001E2B8C"/>
    <w:rsid w:val="001E2BBC"/>
    <w:rsid w:val="001E2C20"/>
    <w:rsid w:val="001E2C46"/>
    <w:rsid w:val="001E2D58"/>
    <w:rsid w:val="001E2D69"/>
    <w:rsid w:val="001E2E02"/>
    <w:rsid w:val="001E2EAC"/>
    <w:rsid w:val="001E2EC6"/>
    <w:rsid w:val="001E2F64"/>
    <w:rsid w:val="001E3034"/>
    <w:rsid w:val="001E31C2"/>
    <w:rsid w:val="001E321B"/>
    <w:rsid w:val="001E3241"/>
    <w:rsid w:val="001E325E"/>
    <w:rsid w:val="001E32AD"/>
    <w:rsid w:val="001E32B5"/>
    <w:rsid w:val="001E32E8"/>
    <w:rsid w:val="001E33B6"/>
    <w:rsid w:val="001E352D"/>
    <w:rsid w:val="001E36A4"/>
    <w:rsid w:val="001E36EA"/>
    <w:rsid w:val="001E3791"/>
    <w:rsid w:val="001E388D"/>
    <w:rsid w:val="001E38EC"/>
    <w:rsid w:val="001E3924"/>
    <w:rsid w:val="001E3936"/>
    <w:rsid w:val="001E3962"/>
    <w:rsid w:val="001E3AD7"/>
    <w:rsid w:val="001E3B16"/>
    <w:rsid w:val="001E3C36"/>
    <w:rsid w:val="001E3C69"/>
    <w:rsid w:val="001E3CB8"/>
    <w:rsid w:val="001E3D7E"/>
    <w:rsid w:val="001E3E4D"/>
    <w:rsid w:val="001E3EEA"/>
    <w:rsid w:val="001E4078"/>
    <w:rsid w:val="001E4113"/>
    <w:rsid w:val="001E416F"/>
    <w:rsid w:val="001E41F5"/>
    <w:rsid w:val="001E4260"/>
    <w:rsid w:val="001E42A9"/>
    <w:rsid w:val="001E445F"/>
    <w:rsid w:val="001E45AD"/>
    <w:rsid w:val="001E4630"/>
    <w:rsid w:val="001E46AF"/>
    <w:rsid w:val="001E46B8"/>
    <w:rsid w:val="001E4797"/>
    <w:rsid w:val="001E481E"/>
    <w:rsid w:val="001E4B34"/>
    <w:rsid w:val="001E4B94"/>
    <w:rsid w:val="001E4C04"/>
    <w:rsid w:val="001E4CFB"/>
    <w:rsid w:val="001E4D9A"/>
    <w:rsid w:val="001E4DB8"/>
    <w:rsid w:val="001E5002"/>
    <w:rsid w:val="001E50E0"/>
    <w:rsid w:val="001E51A6"/>
    <w:rsid w:val="001E5204"/>
    <w:rsid w:val="001E5209"/>
    <w:rsid w:val="001E523F"/>
    <w:rsid w:val="001E526D"/>
    <w:rsid w:val="001E5346"/>
    <w:rsid w:val="001E5445"/>
    <w:rsid w:val="001E55DA"/>
    <w:rsid w:val="001E55DF"/>
    <w:rsid w:val="001E574A"/>
    <w:rsid w:val="001E577B"/>
    <w:rsid w:val="001E581D"/>
    <w:rsid w:val="001E585F"/>
    <w:rsid w:val="001E5863"/>
    <w:rsid w:val="001E5A85"/>
    <w:rsid w:val="001E5BAF"/>
    <w:rsid w:val="001E5BE7"/>
    <w:rsid w:val="001E5C88"/>
    <w:rsid w:val="001E5D2E"/>
    <w:rsid w:val="001E5D58"/>
    <w:rsid w:val="001E5D7F"/>
    <w:rsid w:val="001E5DA7"/>
    <w:rsid w:val="001E5F17"/>
    <w:rsid w:val="001E5F23"/>
    <w:rsid w:val="001E60C2"/>
    <w:rsid w:val="001E6221"/>
    <w:rsid w:val="001E633E"/>
    <w:rsid w:val="001E63CB"/>
    <w:rsid w:val="001E64C4"/>
    <w:rsid w:val="001E64C9"/>
    <w:rsid w:val="001E65FF"/>
    <w:rsid w:val="001E67C0"/>
    <w:rsid w:val="001E68DF"/>
    <w:rsid w:val="001E6943"/>
    <w:rsid w:val="001E69B1"/>
    <w:rsid w:val="001E6ABD"/>
    <w:rsid w:val="001E6B62"/>
    <w:rsid w:val="001E6C31"/>
    <w:rsid w:val="001E6C41"/>
    <w:rsid w:val="001E6CC2"/>
    <w:rsid w:val="001E6CE2"/>
    <w:rsid w:val="001E6D64"/>
    <w:rsid w:val="001E6DDC"/>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3D"/>
    <w:rsid w:val="001E7DA0"/>
    <w:rsid w:val="001E7DED"/>
    <w:rsid w:val="001E7F6A"/>
    <w:rsid w:val="001E7FA4"/>
    <w:rsid w:val="001E7FC9"/>
    <w:rsid w:val="001F0029"/>
    <w:rsid w:val="001F00A2"/>
    <w:rsid w:val="001F00CC"/>
    <w:rsid w:val="001F01F7"/>
    <w:rsid w:val="001F0233"/>
    <w:rsid w:val="001F023F"/>
    <w:rsid w:val="001F02BA"/>
    <w:rsid w:val="001F0375"/>
    <w:rsid w:val="001F04F0"/>
    <w:rsid w:val="001F051B"/>
    <w:rsid w:val="001F0686"/>
    <w:rsid w:val="001F0733"/>
    <w:rsid w:val="001F073D"/>
    <w:rsid w:val="001F0916"/>
    <w:rsid w:val="001F0917"/>
    <w:rsid w:val="001F098C"/>
    <w:rsid w:val="001F0B0B"/>
    <w:rsid w:val="001F0B8D"/>
    <w:rsid w:val="001F0BF2"/>
    <w:rsid w:val="001F0C44"/>
    <w:rsid w:val="001F0CBC"/>
    <w:rsid w:val="001F0ED0"/>
    <w:rsid w:val="001F0F45"/>
    <w:rsid w:val="001F0F5A"/>
    <w:rsid w:val="001F1051"/>
    <w:rsid w:val="001F10AF"/>
    <w:rsid w:val="001F1172"/>
    <w:rsid w:val="001F11E9"/>
    <w:rsid w:val="001F14CB"/>
    <w:rsid w:val="001F15BA"/>
    <w:rsid w:val="001F15E2"/>
    <w:rsid w:val="001F1611"/>
    <w:rsid w:val="001F168C"/>
    <w:rsid w:val="001F170D"/>
    <w:rsid w:val="001F18BB"/>
    <w:rsid w:val="001F1922"/>
    <w:rsid w:val="001F1932"/>
    <w:rsid w:val="001F1988"/>
    <w:rsid w:val="001F1A23"/>
    <w:rsid w:val="001F1A37"/>
    <w:rsid w:val="001F1D2E"/>
    <w:rsid w:val="001F1D4D"/>
    <w:rsid w:val="001F1D6A"/>
    <w:rsid w:val="001F1DAD"/>
    <w:rsid w:val="001F1E7B"/>
    <w:rsid w:val="001F1EC6"/>
    <w:rsid w:val="001F1EDF"/>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A0"/>
    <w:rsid w:val="001F314D"/>
    <w:rsid w:val="001F3230"/>
    <w:rsid w:val="001F32DC"/>
    <w:rsid w:val="001F3481"/>
    <w:rsid w:val="001F355E"/>
    <w:rsid w:val="001F3596"/>
    <w:rsid w:val="001F3610"/>
    <w:rsid w:val="001F3662"/>
    <w:rsid w:val="001F3703"/>
    <w:rsid w:val="001F3742"/>
    <w:rsid w:val="001F37BA"/>
    <w:rsid w:val="001F3811"/>
    <w:rsid w:val="001F3824"/>
    <w:rsid w:val="001F388D"/>
    <w:rsid w:val="001F3957"/>
    <w:rsid w:val="001F3A8A"/>
    <w:rsid w:val="001F3BBF"/>
    <w:rsid w:val="001F3E2C"/>
    <w:rsid w:val="001F4000"/>
    <w:rsid w:val="001F401E"/>
    <w:rsid w:val="001F4143"/>
    <w:rsid w:val="001F414A"/>
    <w:rsid w:val="001F41CE"/>
    <w:rsid w:val="001F4456"/>
    <w:rsid w:val="001F46A5"/>
    <w:rsid w:val="001F474B"/>
    <w:rsid w:val="001F47A7"/>
    <w:rsid w:val="001F47ED"/>
    <w:rsid w:val="001F4838"/>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547"/>
    <w:rsid w:val="001F5554"/>
    <w:rsid w:val="001F55ED"/>
    <w:rsid w:val="001F580A"/>
    <w:rsid w:val="001F586D"/>
    <w:rsid w:val="001F5983"/>
    <w:rsid w:val="001F5B51"/>
    <w:rsid w:val="001F5B5B"/>
    <w:rsid w:val="001F5B65"/>
    <w:rsid w:val="001F5C3F"/>
    <w:rsid w:val="001F5D39"/>
    <w:rsid w:val="001F5DB8"/>
    <w:rsid w:val="001F5ED7"/>
    <w:rsid w:val="001F6036"/>
    <w:rsid w:val="001F6126"/>
    <w:rsid w:val="001F6212"/>
    <w:rsid w:val="001F6223"/>
    <w:rsid w:val="001F62FA"/>
    <w:rsid w:val="001F635A"/>
    <w:rsid w:val="001F6395"/>
    <w:rsid w:val="001F6564"/>
    <w:rsid w:val="001F6676"/>
    <w:rsid w:val="001F670A"/>
    <w:rsid w:val="001F677A"/>
    <w:rsid w:val="001F6882"/>
    <w:rsid w:val="001F68BF"/>
    <w:rsid w:val="001F695E"/>
    <w:rsid w:val="001F6B6C"/>
    <w:rsid w:val="001F6B97"/>
    <w:rsid w:val="001F6BBD"/>
    <w:rsid w:val="001F6C12"/>
    <w:rsid w:val="001F6C4E"/>
    <w:rsid w:val="001F6C88"/>
    <w:rsid w:val="001F6E50"/>
    <w:rsid w:val="001F6E75"/>
    <w:rsid w:val="001F6F59"/>
    <w:rsid w:val="001F6F63"/>
    <w:rsid w:val="001F6F8C"/>
    <w:rsid w:val="001F7190"/>
    <w:rsid w:val="001F71DB"/>
    <w:rsid w:val="001F7214"/>
    <w:rsid w:val="001F734D"/>
    <w:rsid w:val="001F73C7"/>
    <w:rsid w:val="001F7408"/>
    <w:rsid w:val="001F7427"/>
    <w:rsid w:val="001F762A"/>
    <w:rsid w:val="001F7764"/>
    <w:rsid w:val="001F7AFE"/>
    <w:rsid w:val="001F7B27"/>
    <w:rsid w:val="001F7B73"/>
    <w:rsid w:val="001F7B77"/>
    <w:rsid w:val="001F7B82"/>
    <w:rsid w:val="001F7B89"/>
    <w:rsid w:val="001F7CA9"/>
    <w:rsid w:val="001F7D93"/>
    <w:rsid w:val="001F7F7B"/>
    <w:rsid w:val="00200038"/>
    <w:rsid w:val="00200194"/>
    <w:rsid w:val="002001F6"/>
    <w:rsid w:val="002002C5"/>
    <w:rsid w:val="0020057E"/>
    <w:rsid w:val="002005AA"/>
    <w:rsid w:val="002005C2"/>
    <w:rsid w:val="0020060D"/>
    <w:rsid w:val="0020065E"/>
    <w:rsid w:val="00200661"/>
    <w:rsid w:val="00200720"/>
    <w:rsid w:val="00200725"/>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1F7"/>
    <w:rsid w:val="00201242"/>
    <w:rsid w:val="002012B9"/>
    <w:rsid w:val="002012F9"/>
    <w:rsid w:val="00201428"/>
    <w:rsid w:val="0020144E"/>
    <w:rsid w:val="00201545"/>
    <w:rsid w:val="00201598"/>
    <w:rsid w:val="00201619"/>
    <w:rsid w:val="00201666"/>
    <w:rsid w:val="0020171C"/>
    <w:rsid w:val="002017B5"/>
    <w:rsid w:val="00201926"/>
    <w:rsid w:val="00201A39"/>
    <w:rsid w:val="00201ADD"/>
    <w:rsid w:val="00201B75"/>
    <w:rsid w:val="00201B8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81E"/>
    <w:rsid w:val="002028EB"/>
    <w:rsid w:val="002029A3"/>
    <w:rsid w:val="002029E8"/>
    <w:rsid w:val="00202A91"/>
    <w:rsid w:val="00202B2D"/>
    <w:rsid w:val="00202C6A"/>
    <w:rsid w:val="00202C6C"/>
    <w:rsid w:val="00202DA0"/>
    <w:rsid w:val="00202FCE"/>
    <w:rsid w:val="00202FD5"/>
    <w:rsid w:val="00203377"/>
    <w:rsid w:val="00203426"/>
    <w:rsid w:val="002034D3"/>
    <w:rsid w:val="00203540"/>
    <w:rsid w:val="002037E7"/>
    <w:rsid w:val="00203830"/>
    <w:rsid w:val="00203911"/>
    <w:rsid w:val="00203AD7"/>
    <w:rsid w:val="00203BDF"/>
    <w:rsid w:val="00203CA3"/>
    <w:rsid w:val="00203CC0"/>
    <w:rsid w:val="00203CCB"/>
    <w:rsid w:val="00203E7D"/>
    <w:rsid w:val="00203FCA"/>
    <w:rsid w:val="002041AE"/>
    <w:rsid w:val="0020441A"/>
    <w:rsid w:val="002044DB"/>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1FE"/>
    <w:rsid w:val="00205240"/>
    <w:rsid w:val="00205346"/>
    <w:rsid w:val="002054A8"/>
    <w:rsid w:val="00205550"/>
    <w:rsid w:val="002056CE"/>
    <w:rsid w:val="00205827"/>
    <w:rsid w:val="002059DB"/>
    <w:rsid w:val="002059F7"/>
    <w:rsid w:val="00205ADA"/>
    <w:rsid w:val="00205B24"/>
    <w:rsid w:val="00205B3F"/>
    <w:rsid w:val="00205C7A"/>
    <w:rsid w:val="00205C9A"/>
    <w:rsid w:val="00205D25"/>
    <w:rsid w:val="00205D9F"/>
    <w:rsid w:val="00205DD6"/>
    <w:rsid w:val="00205F7B"/>
    <w:rsid w:val="00206054"/>
    <w:rsid w:val="00206199"/>
    <w:rsid w:val="002061D3"/>
    <w:rsid w:val="0020625B"/>
    <w:rsid w:val="00206300"/>
    <w:rsid w:val="00206355"/>
    <w:rsid w:val="0020638F"/>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B8"/>
    <w:rsid w:val="0020726D"/>
    <w:rsid w:val="002072D5"/>
    <w:rsid w:val="0020735B"/>
    <w:rsid w:val="002073E8"/>
    <w:rsid w:val="00207401"/>
    <w:rsid w:val="0020742C"/>
    <w:rsid w:val="0020744F"/>
    <w:rsid w:val="002074C3"/>
    <w:rsid w:val="00207562"/>
    <w:rsid w:val="002075A9"/>
    <w:rsid w:val="002079D9"/>
    <w:rsid w:val="00207A3B"/>
    <w:rsid w:val="00207C3E"/>
    <w:rsid w:val="00207D68"/>
    <w:rsid w:val="00207F8D"/>
    <w:rsid w:val="00207FCD"/>
    <w:rsid w:val="0021010A"/>
    <w:rsid w:val="0021016B"/>
    <w:rsid w:val="00210170"/>
    <w:rsid w:val="002101CD"/>
    <w:rsid w:val="00210225"/>
    <w:rsid w:val="00210356"/>
    <w:rsid w:val="00210482"/>
    <w:rsid w:val="00210552"/>
    <w:rsid w:val="0021056F"/>
    <w:rsid w:val="002105A4"/>
    <w:rsid w:val="00210640"/>
    <w:rsid w:val="0021092D"/>
    <w:rsid w:val="002109E6"/>
    <w:rsid w:val="002109F9"/>
    <w:rsid w:val="002109FA"/>
    <w:rsid w:val="00210BCD"/>
    <w:rsid w:val="00210C08"/>
    <w:rsid w:val="00210C8E"/>
    <w:rsid w:val="00210CA3"/>
    <w:rsid w:val="00210DCB"/>
    <w:rsid w:val="00210EA7"/>
    <w:rsid w:val="00210F32"/>
    <w:rsid w:val="00210FEE"/>
    <w:rsid w:val="00211081"/>
    <w:rsid w:val="002110F3"/>
    <w:rsid w:val="0021110F"/>
    <w:rsid w:val="00211113"/>
    <w:rsid w:val="00211161"/>
    <w:rsid w:val="00211191"/>
    <w:rsid w:val="002112AA"/>
    <w:rsid w:val="0021132D"/>
    <w:rsid w:val="0021132E"/>
    <w:rsid w:val="002114BD"/>
    <w:rsid w:val="00211541"/>
    <w:rsid w:val="002115C6"/>
    <w:rsid w:val="002115E4"/>
    <w:rsid w:val="0021173D"/>
    <w:rsid w:val="00211828"/>
    <w:rsid w:val="002119A9"/>
    <w:rsid w:val="002119F6"/>
    <w:rsid w:val="00211B51"/>
    <w:rsid w:val="00211B82"/>
    <w:rsid w:val="00211C40"/>
    <w:rsid w:val="00211C9A"/>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6AA"/>
    <w:rsid w:val="00212854"/>
    <w:rsid w:val="002128B4"/>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CB"/>
    <w:rsid w:val="00213F3E"/>
    <w:rsid w:val="00213FC8"/>
    <w:rsid w:val="00213FCD"/>
    <w:rsid w:val="00214095"/>
    <w:rsid w:val="002140A6"/>
    <w:rsid w:val="002140E2"/>
    <w:rsid w:val="00214185"/>
    <w:rsid w:val="002141D2"/>
    <w:rsid w:val="0021420B"/>
    <w:rsid w:val="0021427D"/>
    <w:rsid w:val="002142ED"/>
    <w:rsid w:val="00214304"/>
    <w:rsid w:val="00214350"/>
    <w:rsid w:val="00214459"/>
    <w:rsid w:val="002144B5"/>
    <w:rsid w:val="002144BE"/>
    <w:rsid w:val="0021479D"/>
    <w:rsid w:val="002147A1"/>
    <w:rsid w:val="002148CA"/>
    <w:rsid w:val="002148CB"/>
    <w:rsid w:val="00214A85"/>
    <w:rsid w:val="00214A97"/>
    <w:rsid w:val="00214BB0"/>
    <w:rsid w:val="00214D77"/>
    <w:rsid w:val="00214D90"/>
    <w:rsid w:val="002150AF"/>
    <w:rsid w:val="002152D1"/>
    <w:rsid w:val="00215450"/>
    <w:rsid w:val="002155E1"/>
    <w:rsid w:val="002156E0"/>
    <w:rsid w:val="002157A2"/>
    <w:rsid w:val="0021582D"/>
    <w:rsid w:val="0021596A"/>
    <w:rsid w:val="00215A3B"/>
    <w:rsid w:val="00215AD1"/>
    <w:rsid w:val="00215AF2"/>
    <w:rsid w:val="00215B0B"/>
    <w:rsid w:val="00215B42"/>
    <w:rsid w:val="00215C54"/>
    <w:rsid w:val="00215D71"/>
    <w:rsid w:val="00215DCD"/>
    <w:rsid w:val="00215ED6"/>
    <w:rsid w:val="00215F53"/>
    <w:rsid w:val="00216102"/>
    <w:rsid w:val="00216113"/>
    <w:rsid w:val="00216188"/>
    <w:rsid w:val="0021619A"/>
    <w:rsid w:val="002161A5"/>
    <w:rsid w:val="002162DB"/>
    <w:rsid w:val="00216306"/>
    <w:rsid w:val="0021630D"/>
    <w:rsid w:val="0021648E"/>
    <w:rsid w:val="002167B7"/>
    <w:rsid w:val="00216896"/>
    <w:rsid w:val="00216A47"/>
    <w:rsid w:val="00216B0D"/>
    <w:rsid w:val="00216BE9"/>
    <w:rsid w:val="00216EBD"/>
    <w:rsid w:val="00216FA3"/>
    <w:rsid w:val="00217095"/>
    <w:rsid w:val="002170C0"/>
    <w:rsid w:val="0021712F"/>
    <w:rsid w:val="0021718B"/>
    <w:rsid w:val="002172E6"/>
    <w:rsid w:val="00217319"/>
    <w:rsid w:val="00217369"/>
    <w:rsid w:val="002175FF"/>
    <w:rsid w:val="002176DB"/>
    <w:rsid w:val="002176F3"/>
    <w:rsid w:val="00217792"/>
    <w:rsid w:val="0021779C"/>
    <w:rsid w:val="002177BB"/>
    <w:rsid w:val="00217841"/>
    <w:rsid w:val="00217899"/>
    <w:rsid w:val="0021793A"/>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3B"/>
    <w:rsid w:val="0022035F"/>
    <w:rsid w:val="00220511"/>
    <w:rsid w:val="002205F2"/>
    <w:rsid w:val="0022061F"/>
    <w:rsid w:val="0022066A"/>
    <w:rsid w:val="0022080F"/>
    <w:rsid w:val="00220910"/>
    <w:rsid w:val="00220A31"/>
    <w:rsid w:val="00220C14"/>
    <w:rsid w:val="00220C8D"/>
    <w:rsid w:val="00220DC7"/>
    <w:rsid w:val="00220E35"/>
    <w:rsid w:val="00220E37"/>
    <w:rsid w:val="00220F34"/>
    <w:rsid w:val="00220F68"/>
    <w:rsid w:val="00220FE6"/>
    <w:rsid w:val="0022104A"/>
    <w:rsid w:val="00221219"/>
    <w:rsid w:val="00221258"/>
    <w:rsid w:val="0022138D"/>
    <w:rsid w:val="00221395"/>
    <w:rsid w:val="0022149C"/>
    <w:rsid w:val="002214D1"/>
    <w:rsid w:val="00221547"/>
    <w:rsid w:val="002216F1"/>
    <w:rsid w:val="0022180D"/>
    <w:rsid w:val="00221936"/>
    <w:rsid w:val="002219F0"/>
    <w:rsid w:val="00221A2E"/>
    <w:rsid w:val="00221A3C"/>
    <w:rsid w:val="00221B7C"/>
    <w:rsid w:val="00221B8F"/>
    <w:rsid w:val="00221C41"/>
    <w:rsid w:val="00221CC5"/>
    <w:rsid w:val="00221DF9"/>
    <w:rsid w:val="00221EC6"/>
    <w:rsid w:val="00221EE8"/>
    <w:rsid w:val="002220C0"/>
    <w:rsid w:val="002220ED"/>
    <w:rsid w:val="002221B0"/>
    <w:rsid w:val="002221B9"/>
    <w:rsid w:val="0022224E"/>
    <w:rsid w:val="002222DD"/>
    <w:rsid w:val="00222340"/>
    <w:rsid w:val="002223C5"/>
    <w:rsid w:val="002223E7"/>
    <w:rsid w:val="00222416"/>
    <w:rsid w:val="00222426"/>
    <w:rsid w:val="00222586"/>
    <w:rsid w:val="00222594"/>
    <w:rsid w:val="002225F0"/>
    <w:rsid w:val="0022273F"/>
    <w:rsid w:val="00222770"/>
    <w:rsid w:val="002227C1"/>
    <w:rsid w:val="0022286E"/>
    <w:rsid w:val="00222B05"/>
    <w:rsid w:val="00222B46"/>
    <w:rsid w:val="00222BA8"/>
    <w:rsid w:val="00222C3B"/>
    <w:rsid w:val="00222CC8"/>
    <w:rsid w:val="00222DFD"/>
    <w:rsid w:val="00222E06"/>
    <w:rsid w:val="00222E42"/>
    <w:rsid w:val="0022314C"/>
    <w:rsid w:val="002232AB"/>
    <w:rsid w:val="002232E8"/>
    <w:rsid w:val="0022335E"/>
    <w:rsid w:val="002234E6"/>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72"/>
    <w:rsid w:val="00223E7F"/>
    <w:rsid w:val="00223FC2"/>
    <w:rsid w:val="00223FD1"/>
    <w:rsid w:val="00224103"/>
    <w:rsid w:val="002241B3"/>
    <w:rsid w:val="002241CC"/>
    <w:rsid w:val="002241FD"/>
    <w:rsid w:val="002241FE"/>
    <w:rsid w:val="00224208"/>
    <w:rsid w:val="002242C4"/>
    <w:rsid w:val="002242CA"/>
    <w:rsid w:val="002242DB"/>
    <w:rsid w:val="00224333"/>
    <w:rsid w:val="002245FE"/>
    <w:rsid w:val="00224631"/>
    <w:rsid w:val="002247C3"/>
    <w:rsid w:val="00224841"/>
    <w:rsid w:val="00224842"/>
    <w:rsid w:val="002248F2"/>
    <w:rsid w:val="0022495F"/>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A24"/>
    <w:rsid w:val="00225AB2"/>
    <w:rsid w:val="00225B2F"/>
    <w:rsid w:val="00225CF4"/>
    <w:rsid w:val="00225D01"/>
    <w:rsid w:val="00225F15"/>
    <w:rsid w:val="0022615D"/>
    <w:rsid w:val="0022621C"/>
    <w:rsid w:val="00226278"/>
    <w:rsid w:val="002262CC"/>
    <w:rsid w:val="00226387"/>
    <w:rsid w:val="00226407"/>
    <w:rsid w:val="00226461"/>
    <w:rsid w:val="002264EC"/>
    <w:rsid w:val="0022661A"/>
    <w:rsid w:val="002267E2"/>
    <w:rsid w:val="00226AF2"/>
    <w:rsid w:val="00226B1A"/>
    <w:rsid w:val="00226D03"/>
    <w:rsid w:val="00226D40"/>
    <w:rsid w:val="00226D4F"/>
    <w:rsid w:val="00226DCF"/>
    <w:rsid w:val="00226F69"/>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168"/>
    <w:rsid w:val="002301F7"/>
    <w:rsid w:val="0023034D"/>
    <w:rsid w:val="00230595"/>
    <w:rsid w:val="002305C5"/>
    <w:rsid w:val="00230702"/>
    <w:rsid w:val="00230736"/>
    <w:rsid w:val="002307D7"/>
    <w:rsid w:val="0023090E"/>
    <w:rsid w:val="0023092C"/>
    <w:rsid w:val="00230B31"/>
    <w:rsid w:val="00230BFB"/>
    <w:rsid w:val="00230D02"/>
    <w:rsid w:val="00230E59"/>
    <w:rsid w:val="00230F0E"/>
    <w:rsid w:val="00230F1C"/>
    <w:rsid w:val="00230F48"/>
    <w:rsid w:val="00230FDC"/>
    <w:rsid w:val="00231028"/>
    <w:rsid w:val="002310D1"/>
    <w:rsid w:val="00231112"/>
    <w:rsid w:val="00231146"/>
    <w:rsid w:val="00231423"/>
    <w:rsid w:val="0023143B"/>
    <w:rsid w:val="002314C2"/>
    <w:rsid w:val="00231565"/>
    <w:rsid w:val="002317D9"/>
    <w:rsid w:val="002318EE"/>
    <w:rsid w:val="002319E0"/>
    <w:rsid w:val="00231BEA"/>
    <w:rsid w:val="00231C4D"/>
    <w:rsid w:val="00231CD1"/>
    <w:rsid w:val="00231CEB"/>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792"/>
    <w:rsid w:val="002338FB"/>
    <w:rsid w:val="0023399A"/>
    <w:rsid w:val="00233A55"/>
    <w:rsid w:val="00233AE0"/>
    <w:rsid w:val="00233B52"/>
    <w:rsid w:val="00233C95"/>
    <w:rsid w:val="00233CB0"/>
    <w:rsid w:val="00233CB1"/>
    <w:rsid w:val="00233EE4"/>
    <w:rsid w:val="00234020"/>
    <w:rsid w:val="0023410C"/>
    <w:rsid w:val="00234311"/>
    <w:rsid w:val="002343B6"/>
    <w:rsid w:val="002343DF"/>
    <w:rsid w:val="002343EB"/>
    <w:rsid w:val="00234403"/>
    <w:rsid w:val="0023443B"/>
    <w:rsid w:val="002344DE"/>
    <w:rsid w:val="00234507"/>
    <w:rsid w:val="0023483A"/>
    <w:rsid w:val="00234847"/>
    <w:rsid w:val="00234870"/>
    <w:rsid w:val="0023488F"/>
    <w:rsid w:val="00234920"/>
    <w:rsid w:val="002349E9"/>
    <w:rsid w:val="00234AFB"/>
    <w:rsid w:val="00234C7C"/>
    <w:rsid w:val="00234CC5"/>
    <w:rsid w:val="00234CE1"/>
    <w:rsid w:val="00234D66"/>
    <w:rsid w:val="00234D8F"/>
    <w:rsid w:val="00234E20"/>
    <w:rsid w:val="00234E29"/>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A45"/>
    <w:rsid w:val="00235A5A"/>
    <w:rsid w:val="00235A76"/>
    <w:rsid w:val="00235A9F"/>
    <w:rsid w:val="00235BA1"/>
    <w:rsid w:val="00235BCA"/>
    <w:rsid w:val="00235C7E"/>
    <w:rsid w:val="00235D53"/>
    <w:rsid w:val="00235D57"/>
    <w:rsid w:val="00235F91"/>
    <w:rsid w:val="002362A2"/>
    <w:rsid w:val="002362BD"/>
    <w:rsid w:val="002362E9"/>
    <w:rsid w:val="00236348"/>
    <w:rsid w:val="002363A7"/>
    <w:rsid w:val="002363E2"/>
    <w:rsid w:val="00236404"/>
    <w:rsid w:val="002364AD"/>
    <w:rsid w:val="00236513"/>
    <w:rsid w:val="00236601"/>
    <w:rsid w:val="00236636"/>
    <w:rsid w:val="0023669F"/>
    <w:rsid w:val="00236707"/>
    <w:rsid w:val="00236717"/>
    <w:rsid w:val="0023679D"/>
    <w:rsid w:val="00236861"/>
    <w:rsid w:val="00236A31"/>
    <w:rsid w:val="00236AAD"/>
    <w:rsid w:val="00236D3D"/>
    <w:rsid w:val="00236D80"/>
    <w:rsid w:val="00236EA3"/>
    <w:rsid w:val="00236EDB"/>
    <w:rsid w:val="00236F67"/>
    <w:rsid w:val="002371B2"/>
    <w:rsid w:val="0023729B"/>
    <w:rsid w:val="00237643"/>
    <w:rsid w:val="0023767A"/>
    <w:rsid w:val="0023769D"/>
    <w:rsid w:val="002376CF"/>
    <w:rsid w:val="00237835"/>
    <w:rsid w:val="00237840"/>
    <w:rsid w:val="00237878"/>
    <w:rsid w:val="002378AA"/>
    <w:rsid w:val="00237903"/>
    <w:rsid w:val="00237969"/>
    <w:rsid w:val="00237B05"/>
    <w:rsid w:val="00237C12"/>
    <w:rsid w:val="0024001F"/>
    <w:rsid w:val="0024005B"/>
    <w:rsid w:val="002400F5"/>
    <w:rsid w:val="0024014B"/>
    <w:rsid w:val="0024024B"/>
    <w:rsid w:val="0024030B"/>
    <w:rsid w:val="00240318"/>
    <w:rsid w:val="0024044F"/>
    <w:rsid w:val="0024048D"/>
    <w:rsid w:val="0024051B"/>
    <w:rsid w:val="0024059F"/>
    <w:rsid w:val="002406F9"/>
    <w:rsid w:val="00240A0F"/>
    <w:rsid w:val="00240A2A"/>
    <w:rsid w:val="00240A2D"/>
    <w:rsid w:val="00240BD4"/>
    <w:rsid w:val="00240BFA"/>
    <w:rsid w:val="00240C49"/>
    <w:rsid w:val="00240D60"/>
    <w:rsid w:val="00240E29"/>
    <w:rsid w:val="00240E51"/>
    <w:rsid w:val="00240F5D"/>
    <w:rsid w:val="00240FBA"/>
    <w:rsid w:val="002410E5"/>
    <w:rsid w:val="002411D1"/>
    <w:rsid w:val="00241226"/>
    <w:rsid w:val="002412D5"/>
    <w:rsid w:val="002412E4"/>
    <w:rsid w:val="00241300"/>
    <w:rsid w:val="002413AB"/>
    <w:rsid w:val="002413C7"/>
    <w:rsid w:val="002415BD"/>
    <w:rsid w:val="002415D3"/>
    <w:rsid w:val="0024161D"/>
    <w:rsid w:val="00241744"/>
    <w:rsid w:val="00241774"/>
    <w:rsid w:val="002417BB"/>
    <w:rsid w:val="002418F2"/>
    <w:rsid w:val="00241938"/>
    <w:rsid w:val="00241A38"/>
    <w:rsid w:val="00241A59"/>
    <w:rsid w:val="00241B82"/>
    <w:rsid w:val="00241B89"/>
    <w:rsid w:val="00241D12"/>
    <w:rsid w:val="00241D35"/>
    <w:rsid w:val="00241DCC"/>
    <w:rsid w:val="00241EA9"/>
    <w:rsid w:val="00241F85"/>
    <w:rsid w:val="00241FA3"/>
    <w:rsid w:val="00242077"/>
    <w:rsid w:val="002421ED"/>
    <w:rsid w:val="00242276"/>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E2C"/>
    <w:rsid w:val="00242E5C"/>
    <w:rsid w:val="00242E9B"/>
    <w:rsid w:val="00242EE3"/>
    <w:rsid w:val="00242F15"/>
    <w:rsid w:val="00242FD3"/>
    <w:rsid w:val="002430CC"/>
    <w:rsid w:val="002430E0"/>
    <w:rsid w:val="002432E2"/>
    <w:rsid w:val="002433DE"/>
    <w:rsid w:val="00243444"/>
    <w:rsid w:val="00243448"/>
    <w:rsid w:val="0024345F"/>
    <w:rsid w:val="00243491"/>
    <w:rsid w:val="00243508"/>
    <w:rsid w:val="002435B5"/>
    <w:rsid w:val="0024373D"/>
    <w:rsid w:val="0024373E"/>
    <w:rsid w:val="0024384E"/>
    <w:rsid w:val="00243875"/>
    <w:rsid w:val="00243926"/>
    <w:rsid w:val="002439E1"/>
    <w:rsid w:val="00243B51"/>
    <w:rsid w:val="00243BB3"/>
    <w:rsid w:val="00243BC4"/>
    <w:rsid w:val="00243C54"/>
    <w:rsid w:val="00243E10"/>
    <w:rsid w:val="00243E63"/>
    <w:rsid w:val="00243E6D"/>
    <w:rsid w:val="00243E97"/>
    <w:rsid w:val="00243EA3"/>
    <w:rsid w:val="00243ED7"/>
    <w:rsid w:val="00243F4B"/>
    <w:rsid w:val="00244054"/>
    <w:rsid w:val="002440C6"/>
    <w:rsid w:val="00244101"/>
    <w:rsid w:val="00244194"/>
    <w:rsid w:val="002441D5"/>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E0A"/>
    <w:rsid w:val="00244F48"/>
    <w:rsid w:val="00244FD4"/>
    <w:rsid w:val="00245142"/>
    <w:rsid w:val="00245161"/>
    <w:rsid w:val="002451A6"/>
    <w:rsid w:val="0024520F"/>
    <w:rsid w:val="00245442"/>
    <w:rsid w:val="0024547E"/>
    <w:rsid w:val="00245593"/>
    <w:rsid w:val="002455F9"/>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9"/>
    <w:rsid w:val="0024612C"/>
    <w:rsid w:val="0024616F"/>
    <w:rsid w:val="002461AF"/>
    <w:rsid w:val="002462AD"/>
    <w:rsid w:val="002463CE"/>
    <w:rsid w:val="0024647D"/>
    <w:rsid w:val="00246538"/>
    <w:rsid w:val="002465F5"/>
    <w:rsid w:val="00246603"/>
    <w:rsid w:val="002466DC"/>
    <w:rsid w:val="0024672B"/>
    <w:rsid w:val="002467A4"/>
    <w:rsid w:val="00246820"/>
    <w:rsid w:val="00246920"/>
    <w:rsid w:val="00246A27"/>
    <w:rsid w:val="00246B37"/>
    <w:rsid w:val="00246BD4"/>
    <w:rsid w:val="00246C34"/>
    <w:rsid w:val="00246C3E"/>
    <w:rsid w:val="00246CD1"/>
    <w:rsid w:val="00246CD9"/>
    <w:rsid w:val="00246D6A"/>
    <w:rsid w:val="00246F05"/>
    <w:rsid w:val="0024714D"/>
    <w:rsid w:val="0024714F"/>
    <w:rsid w:val="00247220"/>
    <w:rsid w:val="002473AC"/>
    <w:rsid w:val="002473C1"/>
    <w:rsid w:val="0024740F"/>
    <w:rsid w:val="002474A1"/>
    <w:rsid w:val="00247539"/>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56C"/>
    <w:rsid w:val="00250576"/>
    <w:rsid w:val="00250588"/>
    <w:rsid w:val="00250593"/>
    <w:rsid w:val="00250699"/>
    <w:rsid w:val="00250767"/>
    <w:rsid w:val="0025081F"/>
    <w:rsid w:val="002508C3"/>
    <w:rsid w:val="00250934"/>
    <w:rsid w:val="00250953"/>
    <w:rsid w:val="00250A15"/>
    <w:rsid w:val="00250A17"/>
    <w:rsid w:val="00250AA9"/>
    <w:rsid w:val="00250C56"/>
    <w:rsid w:val="00250CED"/>
    <w:rsid w:val="00250CF8"/>
    <w:rsid w:val="00250D86"/>
    <w:rsid w:val="00250DA9"/>
    <w:rsid w:val="00250E2C"/>
    <w:rsid w:val="00250E47"/>
    <w:rsid w:val="0025100D"/>
    <w:rsid w:val="002513D8"/>
    <w:rsid w:val="00251431"/>
    <w:rsid w:val="002515BA"/>
    <w:rsid w:val="002515F3"/>
    <w:rsid w:val="002516DB"/>
    <w:rsid w:val="00251895"/>
    <w:rsid w:val="002518C9"/>
    <w:rsid w:val="002518EB"/>
    <w:rsid w:val="00251B07"/>
    <w:rsid w:val="00251B35"/>
    <w:rsid w:val="00251BAC"/>
    <w:rsid w:val="00251BF7"/>
    <w:rsid w:val="00251C3C"/>
    <w:rsid w:val="00251C7F"/>
    <w:rsid w:val="00251CC2"/>
    <w:rsid w:val="00251E88"/>
    <w:rsid w:val="00251FEC"/>
    <w:rsid w:val="00252009"/>
    <w:rsid w:val="0025207A"/>
    <w:rsid w:val="002520FE"/>
    <w:rsid w:val="002521B6"/>
    <w:rsid w:val="002521EE"/>
    <w:rsid w:val="002522E8"/>
    <w:rsid w:val="00252352"/>
    <w:rsid w:val="0025242A"/>
    <w:rsid w:val="00252456"/>
    <w:rsid w:val="002524E6"/>
    <w:rsid w:val="00252581"/>
    <w:rsid w:val="0025261F"/>
    <w:rsid w:val="0025266F"/>
    <w:rsid w:val="002526DF"/>
    <w:rsid w:val="002527CD"/>
    <w:rsid w:val="00252A6F"/>
    <w:rsid w:val="00252AFF"/>
    <w:rsid w:val="00252B0E"/>
    <w:rsid w:val="00252C9F"/>
    <w:rsid w:val="00252E07"/>
    <w:rsid w:val="00252E1E"/>
    <w:rsid w:val="00252E95"/>
    <w:rsid w:val="00252ED8"/>
    <w:rsid w:val="00252F72"/>
    <w:rsid w:val="002531B8"/>
    <w:rsid w:val="00253253"/>
    <w:rsid w:val="002532B1"/>
    <w:rsid w:val="0025336F"/>
    <w:rsid w:val="00253384"/>
    <w:rsid w:val="00253422"/>
    <w:rsid w:val="00253423"/>
    <w:rsid w:val="0025347D"/>
    <w:rsid w:val="002535D2"/>
    <w:rsid w:val="002535FE"/>
    <w:rsid w:val="002536E8"/>
    <w:rsid w:val="00253832"/>
    <w:rsid w:val="0025384F"/>
    <w:rsid w:val="0025396D"/>
    <w:rsid w:val="00253B34"/>
    <w:rsid w:val="00253B9C"/>
    <w:rsid w:val="00253C05"/>
    <w:rsid w:val="00253C8E"/>
    <w:rsid w:val="00253CCB"/>
    <w:rsid w:val="00253F15"/>
    <w:rsid w:val="00253F25"/>
    <w:rsid w:val="00253F5B"/>
    <w:rsid w:val="00254238"/>
    <w:rsid w:val="00254489"/>
    <w:rsid w:val="0025468B"/>
    <w:rsid w:val="00254968"/>
    <w:rsid w:val="002549F1"/>
    <w:rsid w:val="00254AA9"/>
    <w:rsid w:val="00254ADF"/>
    <w:rsid w:val="00254AF6"/>
    <w:rsid w:val="00254B78"/>
    <w:rsid w:val="00254C7D"/>
    <w:rsid w:val="00254D6C"/>
    <w:rsid w:val="00254E06"/>
    <w:rsid w:val="00254F85"/>
    <w:rsid w:val="002550EC"/>
    <w:rsid w:val="0025521E"/>
    <w:rsid w:val="002552D1"/>
    <w:rsid w:val="0025536B"/>
    <w:rsid w:val="0025541E"/>
    <w:rsid w:val="00255528"/>
    <w:rsid w:val="002555B5"/>
    <w:rsid w:val="00255751"/>
    <w:rsid w:val="0025583B"/>
    <w:rsid w:val="0025583C"/>
    <w:rsid w:val="002559FE"/>
    <w:rsid w:val="00255B18"/>
    <w:rsid w:val="00255B66"/>
    <w:rsid w:val="00255B85"/>
    <w:rsid w:val="00255C67"/>
    <w:rsid w:val="00255CCA"/>
    <w:rsid w:val="00255D54"/>
    <w:rsid w:val="00255D93"/>
    <w:rsid w:val="00255E24"/>
    <w:rsid w:val="00255EDD"/>
    <w:rsid w:val="00255F41"/>
    <w:rsid w:val="00255FE9"/>
    <w:rsid w:val="00256033"/>
    <w:rsid w:val="002560E8"/>
    <w:rsid w:val="002563BE"/>
    <w:rsid w:val="00256433"/>
    <w:rsid w:val="0025668D"/>
    <w:rsid w:val="00256690"/>
    <w:rsid w:val="0025673D"/>
    <w:rsid w:val="00256761"/>
    <w:rsid w:val="002568D8"/>
    <w:rsid w:val="00256910"/>
    <w:rsid w:val="00256921"/>
    <w:rsid w:val="00256947"/>
    <w:rsid w:val="00256BAC"/>
    <w:rsid w:val="00256C77"/>
    <w:rsid w:val="00256E77"/>
    <w:rsid w:val="00256E7E"/>
    <w:rsid w:val="00256E95"/>
    <w:rsid w:val="00256F2E"/>
    <w:rsid w:val="00256F5F"/>
    <w:rsid w:val="00256F94"/>
    <w:rsid w:val="002570F3"/>
    <w:rsid w:val="00257151"/>
    <w:rsid w:val="0025734F"/>
    <w:rsid w:val="002573DD"/>
    <w:rsid w:val="002573ED"/>
    <w:rsid w:val="00257436"/>
    <w:rsid w:val="002574A9"/>
    <w:rsid w:val="00257516"/>
    <w:rsid w:val="00257555"/>
    <w:rsid w:val="0025764E"/>
    <w:rsid w:val="00257657"/>
    <w:rsid w:val="00257658"/>
    <w:rsid w:val="0025765D"/>
    <w:rsid w:val="00257677"/>
    <w:rsid w:val="002576B4"/>
    <w:rsid w:val="00257737"/>
    <w:rsid w:val="002577F0"/>
    <w:rsid w:val="0025784D"/>
    <w:rsid w:val="0025785D"/>
    <w:rsid w:val="002579B5"/>
    <w:rsid w:val="00257B7F"/>
    <w:rsid w:val="00257BB6"/>
    <w:rsid w:val="00257BF3"/>
    <w:rsid w:val="00257C93"/>
    <w:rsid w:val="00257D38"/>
    <w:rsid w:val="00257D69"/>
    <w:rsid w:val="00257DE7"/>
    <w:rsid w:val="00257E6D"/>
    <w:rsid w:val="00257F96"/>
    <w:rsid w:val="00257F9A"/>
    <w:rsid w:val="00260034"/>
    <w:rsid w:val="00260046"/>
    <w:rsid w:val="00260047"/>
    <w:rsid w:val="0026009A"/>
    <w:rsid w:val="002601BC"/>
    <w:rsid w:val="0026027E"/>
    <w:rsid w:val="00260304"/>
    <w:rsid w:val="00260509"/>
    <w:rsid w:val="0026053C"/>
    <w:rsid w:val="002605EF"/>
    <w:rsid w:val="002608A0"/>
    <w:rsid w:val="00260955"/>
    <w:rsid w:val="00260B23"/>
    <w:rsid w:val="00260BC7"/>
    <w:rsid w:val="00260C95"/>
    <w:rsid w:val="00260CF3"/>
    <w:rsid w:val="00260D94"/>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FF"/>
    <w:rsid w:val="00261680"/>
    <w:rsid w:val="002616D1"/>
    <w:rsid w:val="00261843"/>
    <w:rsid w:val="002618B9"/>
    <w:rsid w:val="002618BC"/>
    <w:rsid w:val="002619D2"/>
    <w:rsid w:val="00261A34"/>
    <w:rsid w:val="00261A9E"/>
    <w:rsid w:val="00261BBB"/>
    <w:rsid w:val="00261C27"/>
    <w:rsid w:val="00261C3A"/>
    <w:rsid w:val="00261C6F"/>
    <w:rsid w:val="00261D88"/>
    <w:rsid w:val="00261E0B"/>
    <w:rsid w:val="00261E59"/>
    <w:rsid w:val="00261EED"/>
    <w:rsid w:val="00261EFB"/>
    <w:rsid w:val="00262043"/>
    <w:rsid w:val="002620B2"/>
    <w:rsid w:val="002621A3"/>
    <w:rsid w:val="002621C6"/>
    <w:rsid w:val="002622E6"/>
    <w:rsid w:val="0026242C"/>
    <w:rsid w:val="002625B8"/>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0AC"/>
    <w:rsid w:val="00264146"/>
    <w:rsid w:val="0026426C"/>
    <w:rsid w:val="00264293"/>
    <w:rsid w:val="002642B2"/>
    <w:rsid w:val="00264321"/>
    <w:rsid w:val="00264362"/>
    <w:rsid w:val="00264369"/>
    <w:rsid w:val="00264394"/>
    <w:rsid w:val="002643BF"/>
    <w:rsid w:val="0026445E"/>
    <w:rsid w:val="002644F0"/>
    <w:rsid w:val="00264600"/>
    <w:rsid w:val="00264633"/>
    <w:rsid w:val="00264657"/>
    <w:rsid w:val="002646A2"/>
    <w:rsid w:val="002646F4"/>
    <w:rsid w:val="00264814"/>
    <w:rsid w:val="002648DF"/>
    <w:rsid w:val="002648F4"/>
    <w:rsid w:val="00264903"/>
    <w:rsid w:val="00264ADD"/>
    <w:rsid w:val="00264B53"/>
    <w:rsid w:val="00264C1B"/>
    <w:rsid w:val="00264D64"/>
    <w:rsid w:val="00264D72"/>
    <w:rsid w:val="00264E66"/>
    <w:rsid w:val="00264FB5"/>
    <w:rsid w:val="002650D2"/>
    <w:rsid w:val="0026524D"/>
    <w:rsid w:val="002652D2"/>
    <w:rsid w:val="00265506"/>
    <w:rsid w:val="0026558C"/>
    <w:rsid w:val="002655B4"/>
    <w:rsid w:val="002657F0"/>
    <w:rsid w:val="00265985"/>
    <w:rsid w:val="00265B9A"/>
    <w:rsid w:val="00265D5D"/>
    <w:rsid w:val="00265EBD"/>
    <w:rsid w:val="00265FA7"/>
    <w:rsid w:val="00266009"/>
    <w:rsid w:val="00266146"/>
    <w:rsid w:val="00266399"/>
    <w:rsid w:val="00266429"/>
    <w:rsid w:val="00266478"/>
    <w:rsid w:val="00266558"/>
    <w:rsid w:val="0026659F"/>
    <w:rsid w:val="002665DC"/>
    <w:rsid w:val="0026665F"/>
    <w:rsid w:val="00266671"/>
    <w:rsid w:val="0026667B"/>
    <w:rsid w:val="002666DA"/>
    <w:rsid w:val="00266835"/>
    <w:rsid w:val="00266880"/>
    <w:rsid w:val="002669C7"/>
    <w:rsid w:val="002669FC"/>
    <w:rsid w:val="00266A70"/>
    <w:rsid w:val="00266ACB"/>
    <w:rsid w:val="00266ACE"/>
    <w:rsid w:val="00266AEE"/>
    <w:rsid w:val="00266B35"/>
    <w:rsid w:val="00266B9B"/>
    <w:rsid w:val="00266DF1"/>
    <w:rsid w:val="00266DF9"/>
    <w:rsid w:val="00266E28"/>
    <w:rsid w:val="00266F2B"/>
    <w:rsid w:val="00266F4C"/>
    <w:rsid w:val="0026701C"/>
    <w:rsid w:val="0026704A"/>
    <w:rsid w:val="0026708D"/>
    <w:rsid w:val="00267194"/>
    <w:rsid w:val="002671E1"/>
    <w:rsid w:val="00267223"/>
    <w:rsid w:val="002672C5"/>
    <w:rsid w:val="002673A7"/>
    <w:rsid w:val="0026750D"/>
    <w:rsid w:val="00267540"/>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334"/>
    <w:rsid w:val="00270538"/>
    <w:rsid w:val="002705B5"/>
    <w:rsid w:val="002706A4"/>
    <w:rsid w:val="0027079F"/>
    <w:rsid w:val="002707B7"/>
    <w:rsid w:val="00270864"/>
    <w:rsid w:val="002708F8"/>
    <w:rsid w:val="00270A26"/>
    <w:rsid w:val="00270A42"/>
    <w:rsid w:val="00270B67"/>
    <w:rsid w:val="00270C57"/>
    <w:rsid w:val="00270DD4"/>
    <w:rsid w:val="00270EA0"/>
    <w:rsid w:val="00270F7A"/>
    <w:rsid w:val="0027103C"/>
    <w:rsid w:val="0027104C"/>
    <w:rsid w:val="002710A4"/>
    <w:rsid w:val="0027128A"/>
    <w:rsid w:val="002712B9"/>
    <w:rsid w:val="002713BF"/>
    <w:rsid w:val="00271400"/>
    <w:rsid w:val="00271404"/>
    <w:rsid w:val="00271581"/>
    <w:rsid w:val="002715B0"/>
    <w:rsid w:val="002715D0"/>
    <w:rsid w:val="00271619"/>
    <w:rsid w:val="0027162F"/>
    <w:rsid w:val="0027178F"/>
    <w:rsid w:val="002717C5"/>
    <w:rsid w:val="002717D4"/>
    <w:rsid w:val="002717D6"/>
    <w:rsid w:val="00271816"/>
    <w:rsid w:val="0027183F"/>
    <w:rsid w:val="002718E0"/>
    <w:rsid w:val="0027194E"/>
    <w:rsid w:val="002719E5"/>
    <w:rsid w:val="00271B15"/>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C4"/>
    <w:rsid w:val="002724CD"/>
    <w:rsid w:val="002725A0"/>
    <w:rsid w:val="0027279D"/>
    <w:rsid w:val="002727A1"/>
    <w:rsid w:val="002728E5"/>
    <w:rsid w:val="00272A87"/>
    <w:rsid w:val="00272BE0"/>
    <w:rsid w:val="00272BF9"/>
    <w:rsid w:val="00272C44"/>
    <w:rsid w:val="00272C80"/>
    <w:rsid w:val="00272C97"/>
    <w:rsid w:val="00272CBE"/>
    <w:rsid w:val="00272CD7"/>
    <w:rsid w:val="00272FD4"/>
    <w:rsid w:val="00273103"/>
    <w:rsid w:val="002731CE"/>
    <w:rsid w:val="002732F0"/>
    <w:rsid w:val="0027347A"/>
    <w:rsid w:val="00273499"/>
    <w:rsid w:val="002734C7"/>
    <w:rsid w:val="002734DD"/>
    <w:rsid w:val="00273527"/>
    <w:rsid w:val="00273597"/>
    <w:rsid w:val="0027366C"/>
    <w:rsid w:val="0027369F"/>
    <w:rsid w:val="002736C9"/>
    <w:rsid w:val="0027378A"/>
    <w:rsid w:val="002737F7"/>
    <w:rsid w:val="00273812"/>
    <w:rsid w:val="0027389A"/>
    <w:rsid w:val="00273A69"/>
    <w:rsid w:val="00273C98"/>
    <w:rsid w:val="00273CC3"/>
    <w:rsid w:val="00273D00"/>
    <w:rsid w:val="00273D0F"/>
    <w:rsid w:val="00273DA3"/>
    <w:rsid w:val="00273DB7"/>
    <w:rsid w:val="00273E05"/>
    <w:rsid w:val="00273EE6"/>
    <w:rsid w:val="00273FE2"/>
    <w:rsid w:val="00274034"/>
    <w:rsid w:val="0027405E"/>
    <w:rsid w:val="00274105"/>
    <w:rsid w:val="00274191"/>
    <w:rsid w:val="0027420F"/>
    <w:rsid w:val="002742E1"/>
    <w:rsid w:val="00274375"/>
    <w:rsid w:val="00274515"/>
    <w:rsid w:val="00274555"/>
    <w:rsid w:val="002745BB"/>
    <w:rsid w:val="002745D3"/>
    <w:rsid w:val="002745EB"/>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D6"/>
    <w:rsid w:val="0027513F"/>
    <w:rsid w:val="00275161"/>
    <w:rsid w:val="00275224"/>
    <w:rsid w:val="00275372"/>
    <w:rsid w:val="0027538C"/>
    <w:rsid w:val="002754AE"/>
    <w:rsid w:val="002754E0"/>
    <w:rsid w:val="0027557C"/>
    <w:rsid w:val="00275624"/>
    <w:rsid w:val="0027567E"/>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73"/>
    <w:rsid w:val="0027614C"/>
    <w:rsid w:val="0027617D"/>
    <w:rsid w:val="002761AD"/>
    <w:rsid w:val="0027625B"/>
    <w:rsid w:val="0027630A"/>
    <w:rsid w:val="002763F9"/>
    <w:rsid w:val="00276487"/>
    <w:rsid w:val="00276535"/>
    <w:rsid w:val="002765DB"/>
    <w:rsid w:val="00276837"/>
    <w:rsid w:val="00276896"/>
    <w:rsid w:val="00276A11"/>
    <w:rsid w:val="00276A5D"/>
    <w:rsid w:val="00276A70"/>
    <w:rsid w:val="00276AA6"/>
    <w:rsid w:val="00276B08"/>
    <w:rsid w:val="00276BB9"/>
    <w:rsid w:val="00276C72"/>
    <w:rsid w:val="00276D5E"/>
    <w:rsid w:val="00276D78"/>
    <w:rsid w:val="00276EAE"/>
    <w:rsid w:val="00276EC4"/>
    <w:rsid w:val="00276EC6"/>
    <w:rsid w:val="00277059"/>
    <w:rsid w:val="00277071"/>
    <w:rsid w:val="00277114"/>
    <w:rsid w:val="002773E8"/>
    <w:rsid w:val="0027742A"/>
    <w:rsid w:val="00277435"/>
    <w:rsid w:val="0027748F"/>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85"/>
    <w:rsid w:val="00280011"/>
    <w:rsid w:val="00280042"/>
    <w:rsid w:val="002800D7"/>
    <w:rsid w:val="00280266"/>
    <w:rsid w:val="0028027F"/>
    <w:rsid w:val="0028034E"/>
    <w:rsid w:val="00280468"/>
    <w:rsid w:val="00280563"/>
    <w:rsid w:val="0028077A"/>
    <w:rsid w:val="0028088C"/>
    <w:rsid w:val="0028094E"/>
    <w:rsid w:val="00280ACF"/>
    <w:rsid w:val="00280ADE"/>
    <w:rsid w:val="00280B21"/>
    <w:rsid w:val="00280B43"/>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A26"/>
    <w:rsid w:val="00281D08"/>
    <w:rsid w:val="00281D90"/>
    <w:rsid w:val="00281F8B"/>
    <w:rsid w:val="0028202D"/>
    <w:rsid w:val="0028203F"/>
    <w:rsid w:val="00282258"/>
    <w:rsid w:val="0028228C"/>
    <w:rsid w:val="00282332"/>
    <w:rsid w:val="00282381"/>
    <w:rsid w:val="0028242F"/>
    <w:rsid w:val="002825CA"/>
    <w:rsid w:val="00282606"/>
    <w:rsid w:val="002826C8"/>
    <w:rsid w:val="002826FE"/>
    <w:rsid w:val="0028271A"/>
    <w:rsid w:val="002829B6"/>
    <w:rsid w:val="00282A37"/>
    <w:rsid w:val="00282A98"/>
    <w:rsid w:val="00282BFA"/>
    <w:rsid w:val="0028301C"/>
    <w:rsid w:val="0028320E"/>
    <w:rsid w:val="00283290"/>
    <w:rsid w:val="0028353F"/>
    <w:rsid w:val="00283581"/>
    <w:rsid w:val="002835B9"/>
    <w:rsid w:val="002835FA"/>
    <w:rsid w:val="00283649"/>
    <w:rsid w:val="00283677"/>
    <w:rsid w:val="00283763"/>
    <w:rsid w:val="00283786"/>
    <w:rsid w:val="00283882"/>
    <w:rsid w:val="00283AF4"/>
    <w:rsid w:val="00283BDB"/>
    <w:rsid w:val="00283C8E"/>
    <w:rsid w:val="00283CA8"/>
    <w:rsid w:val="00283DDB"/>
    <w:rsid w:val="00283E11"/>
    <w:rsid w:val="00283EE6"/>
    <w:rsid w:val="00283F19"/>
    <w:rsid w:val="00283F5D"/>
    <w:rsid w:val="0028417F"/>
    <w:rsid w:val="00284190"/>
    <w:rsid w:val="002842E4"/>
    <w:rsid w:val="00284349"/>
    <w:rsid w:val="00284368"/>
    <w:rsid w:val="002844EA"/>
    <w:rsid w:val="0028473F"/>
    <w:rsid w:val="00284A21"/>
    <w:rsid w:val="00284A87"/>
    <w:rsid w:val="00284CE7"/>
    <w:rsid w:val="00284CF7"/>
    <w:rsid w:val="00284D10"/>
    <w:rsid w:val="00284F58"/>
    <w:rsid w:val="00284F5A"/>
    <w:rsid w:val="002852A4"/>
    <w:rsid w:val="002853CF"/>
    <w:rsid w:val="00285409"/>
    <w:rsid w:val="00285536"/>
    <w:rsid w:val="002855FE"/>
    <w:rsid w:val="002857C7"/>
    <w:rsid w:val="00285995"/>
    <w:rsid w:val="002859C9"/>
    <w:rsid w:val="00285ABC"/>
    <w:rsid w:val="00285B2C"/>
    <w:rsid w:val="00285BE2"/>
    <w:rsid w:val="00285C15"/>
    <w:rsid w:val="00285C42"/>
    <w:rsid w:val="00285C6F"/>
    <w:rsid w:val="00285CAC"/>
    <w:rsid w:val="00285D51"/>
    <w:rsid w:val="00285D53"/>
    <w:rsid w:val="00285DFC"/>
    <w:rsid w:val="00285EE0"/>
    <w:rsid w:val="00285EEC"/>
    <w:rsid w:val="00285FB3"/>
    <w:rsid w:val="00285FF3"/>
    <w:rsid w:val="00286101"/>
    <w:rsid w:val="0028611D"/>
    <w:rsid w:val="00286207"/>
    <w:rsid w:val="00286391"/>
    <w:rsid w:val="002863D6"/>
    <w:rsid w:val="0028644F"/>
    <w:rsid w:val="0028654A"/>
    <w:rsid w:val="002865DA"/>
    <w:rsid w:val="002866B9"/>
    <w:rsid w:val="002868CC"/>
    <w:rsid w:val="002869FE"/>
    <w:rsid w:val="00286B25"/>
    <w:rsid w:val="00286CB6"/>
    <w:rsid w:val="00286D2B"/>
    <w:rsid w:val="00287055"/>
    <w:rsid w:val="002870C3"/>
    <w:rsid w:val="00287118"/>
    <w:rsid w:val="00287246"/>
    <w:rsid w:val="002872A3"/>
    <w:rsid w:val="002873C4"/>
    <w:rsid w:val="002874F2"/>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27"/>
    <w:rsid w:val="00287DEA"/>
    <w:rsid w:val="00287E4C"/>
    <w:rsid w:val="00287E52"/>
    <w:rsid w:val="00287EE8"/>
    <w:rsid w:val="00290021"/>
    <w:rsid w:val="00290094"/>
    <w:rsid w:val="002900AA"/>
    <w:rsid w:val="002900C7"/>
    <w:rsid w:val="00290150"/>
    <w:rsid w:val="00290220"/>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B98"/>
    <w:rsid w:val="00290CC3"/>
    <w:rsid w:val="00290CCF"/>
    <w:rsid w:val="00290D42"/>
    <w:rsid w:val="00290D7E"/>
    <w:rsid w:val="00290DA5"/>
    <w:rsid w:val="00290F85"/>
    <w:rsid w:val="00290FCD"/>
    <w:rsid w:val="00291087"/>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B45"/>
    <w:rsid w:val="00291C62"/>
    <w:rsid w:val="00291EFB"/>
    <w:rsid w:val="00291F95"/>
    <w:rsid w:val="00291FC6"/>
    <w:rsid w:val="00291FF7"/>
    <w:rsid w:val="00292026"/>
    <w:rsid w:val="00292171"/>
    <w:rsid w:val="002921A2"/>
    <w:rsid w:val="00292262"/>
    <w:rsid w:val="00292285"/>
    <w:rsid w:val="00292368"/>
    <w:rsid w:val="00292409"/>
    <w:rsid w:val="00292459"/>
    <w:rsid w:val="00292474"/>
    <w:rsid w:val="00292538"/>
    <w:rsid w:val="00292585"/>
    <w:rsid w:val="002925F1"/>
    <w:rsid w:val="00292641"/>
    <w:rsid w:val="0029264E"/>
    <w:rsid w:val="002926C7"/>
    <w:rsid w:val="002926F3"/>
    <w:rsid w:val="002927D5"/>
    <w:rsid w:val="002927F2"/>
    <w:rsid w:val="0029287B"/>
    <w:rsid w:val="002928A8"/>
    <w:rsid w:val="002928D2"/>
    <w:rsid w:val="002928DB"/>
    <w:rsid w:val="00292992"/>
    <w:rsid w:val="00292A65"/>
    <w:rsid w:val="00292ADE"/>
    <w:rsid w:val="00292B4E"/>
    <w:rsid w:val="00292D9C"/>
    <w:rsid w:val="00292F3C"/>
    <w:rsid w:val="00292F45"/>
    <w:rsid w:val="00292F48"/>
    <w:rsid w:val="00292FC3"/>
    <w:rsid w:val="0029302D"/>
    <w:rsid w:val="0029312C"/>
    <w:rsid w:val="002931CC"/>
    <w:rsid w:val="00293246"/>
    <w:rsid w:val="00293345"/>
    <w:rsid w:val="0029352D"/>
    <w:rsid w:val="0029353F"/>
    <w:rsid w:val="00293579"/>
    <w:rsid w:val="0029357A"/>
    <w:rsid w:val="0029358A"/>
    <w:rsid w:val="002935E6"/>
    <w:rsid w:val="00293666"/>
    <w:rsid w:val="002936D5"/>
    <w:rsid w:val="002936EA"/>
    <w:rsid w:val="002937D1"/>
    <w:rsid w:val="00293808"/>
    <w:rsid w:val="00293887"/>
    <w:rsid w:val="0029390F"/>
    <w:rsid w:val="0029393C"/>
    <w:rsid w:val="00293965"/>
    <w:rsid w:val="00293A0F"/>
    <w:rsid w:val="00293ACA"/>
    <w:rsid w:val="00293C0C"/>
    <w:rsid w:val="00293C34"/>
    <w:rsid w:val="00293C61"/>
    <w:rsid w:val="00293E16"/>
    <w:rsid w:val="00293EAF"/>
    <w:rsid w:val="00293EB2"/>
    <w:rsid w:val="00293F6A"/>
    <w:rsid w:val="00294023"/>
    <w:rsid w:val="00294066"/>
    <w:rsid w:val="00294075"/>
    <w:rsid w:val="00294175"/>
    <w:rsid w:val="0029419D"/>
    <w:rsid w:val="00294225"/>
    <w:rsid w:val="0029422F"/>
    <w:rsid w:val="002942DB"/>
    <w:rsid w:val="00294325"/>
    <w:rsid w:val="002943A4"/>
    <w:rsid w:val="002943BB"/>
    <w:rsid w:val="002944E6"/>
    <w:rsid w:val="0029470D"/>
    <w:rsid w:val="00294C2D"/>
    <w:rsid w:val="00294D01"/>
    <w:rsid w:val="00294D16"/>
    <w:rsid w:val="00294D33"/>
    <w:rsid w:val="00294F2A"/>
    <w:rsid w:val="002950CB"/>
    <w:rsid w:val="00295157"/>
    <w:rsid w:val="002952E2"/>
    <w:rsid w:val="002952EB"/>
    <w:rsid w:val="00295378"/>
    <w:rsid w:val="00295446"/>
    <w:rsid w:val="00295466"/>
    <w:rsid w:val="002954C8"/>
    <w:rsid w:val="002955E8"/>
    <w:rsid w:val="002955F9"/>
    <w:rsid w:val="002955FC"/>
    <w:rsid w:val="0029561B"/>
    <w:rsid w:val="0029565B"/>
    <w:rsid w:val="00295694"/>
    <w:rsid w:val="002956C5"/>
    <w:rsid w:val="00295846"/>
    <w:rsid w:val="0029592E"/>
    <w:rsid w:val="002959A3"/>
    <w:rsid w:val="00295A34"/>
    <w:rsid w:val="00295A68"/>
    <w:rsid w:val="00295AB6"/>
    <w:rsid w:val="00295AEB"/>
    <w:rsid w:val="00295BE1"/>
    <w:rsid w:val="00295C43"/>
    <w:rsid w:val="00295F94"/>
    <w:rsid w:val="00295FE2"/>
    <w:rsid w:val="00296121"/>
    <w:rsid w:val="00296228"/>
    <w:rsid w:val="00296243"/>
    <w:rsid w:val="00296279"/>
    <w:rsid w:val="002962DD"/>
    <w:rsid w:val="00296424"/>
    <w:rsid w:val="00296526"/>
    <w:rsid w:val="00296543"/>
    <w:rsid w:val="002965D5"/>
    <w:rsid w:val="00296B41"/>
    <w:rsid w:val="00296BB3"/>
    <w:rsid w:val="00296CA3"/>
    <w:rsid w:val="00296EC6"/>
    <w:rsid w:val="00296FA0"/>
    <w:rsid w:val="00297137"/>
    <w:rsid w:val="0029725E"/>
    <w:rsid w:val="002973DB"/>
    <w:rsid w:val="0029753D"/>
    <w:rsid w:val="00297574"/>
    <w:rsid w:val="00297621"/>
    <w:rsid w:val="0029791A"/>
    <w:rsid w:val="00297941"/>
    <w:rsid w:val="00297A2D"/>
    <w:rsid w:val="00297A57"/>
    <w:rsid w:val="00297B34"/>
    <w:rsid w:val="00297C3F"/>
    <w:rsid w:val="00297D0B"/>
    <w:rsid w:val="00297EC6"/>
    <w:rsid w:val="00297FC9"/>
    <w:rsid w:val="002A0049"/>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9F"/>
    <w:rsid w:val="002A0B3A"/>
    <w:rsid w:val="002A0B5F"/>
    <w:rsid w:val="002A0BBE"/>
    <w:rsid w:val="002A0C54"/>
    <w:rsid w:val="002A0DDA"/>
    <w:rsid w:val="002A0E21"/>
    <w:rsid w:val="002A0EC2"/>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A11"/>
    <w:rsid w:val="002A1A3B"/>
    <w:rsid w:val="002A1A4D"/>
    <w:rsid w:val="002A1C21"/>
    <w:rsid w:val="002A1C3C"/>
    <w:rsid w:val="002A1D49"/>
    <w:rsid w:val="002A1DC7"/>
    <w:rsid w:val="002A1E08"/>
    <w:rsid w:val="002A1E8E"/>
    <w:rsid w:val="002A2087"/>
    <w:rsid w:val="002A209E"/>
    <w:rsid w:val="002A20EE"/>
    <w:rsid w:val="002A2168"/>
    <w:rsid w:val="002A24A3"/>
    <w:rsid w:val="002A24E9"/>
    <w:rsid w:val="002A2552"/>
    <w:rsid w:val="002A2566"/>
    <w:rsid w:val="002A26D9"/>
    <w:rsid w:val="002A27C3"/>
    <w:rsid w:val="002A286E"/>
    <w:rsid w:val="002A2942"/>
    <w:rsid w:val="002A2A1A"/>
    <w:rsid w:val="002A2A3E"/>
    <w:rsid w:val="002A2AEF"/>
    <w:rsid w:val="002A2AF8"/>
    <w:rsid w:val="002A2B41"/>
    <w:rsid w:val="002A2B6E"/>
    <w:rsid w:val="002A2B90"/>
    <w:rsid w:val="002A2C36"/>
    <w:rsid w:val="002A2C52"/>
    <w:rsid w:val="002A2E0A"/>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622"/>
    <w:rsid w:val="002A366F"/>
    <w:rsid w:val="002A36B3"/>
    <w:rsid w:val="002A3795"/>
    <w:rsid w:val="002A37DC"/>
    <w:rsid w:val="002A3866"/>
    <w:rsid w:val="002A386A"/>
    <w:rsid w:val="002A38E1"/>
    <w:rsid w:val="002A3AD7"/>
    <w:rsid w:val="002A3BE0"/>
    <w:rsid w:val="002A3BF6"/>
    <w:rsid w:val="002A3DF6"/>
    <w:rsid w:val="002A3FA3"/>
    <w:rsid w:val="002A417A"/>
    <w:rsid w:val="002A42A2"/>
    <w:rsid w:val="002A432A"/>
    <w:rsid w:val="002A4406"/>
    <w:rsid w:val="002A44B8"/>
    <w:rsid w:val="002A46FF"/>
    <w:rsid w:val="002A4798"/>
    <w:rsid w:val="002A47C0"/>
    <w:rsid w:val="002A47D1"/>
    <w:rsid w:val="002A4870"/>
    <w:rsid w:val="002A48B2"/>
    <w:rsid w:val="002A4900"/>
    <w:rsid w:val="002A4924"/>
    <w:rsid w:val="002A4A67"/>
    <w:rsid w:val="002A4A6D"/>
    <w:rsid w:val="002A4C08"/>
    <w:rsid w:val="002A4D27"/>
    <w:rsid w:val="002A4E42"/>
    <w:rsid w:val="002A4E68"/>
    <w:rsid w:val="002A4E8D"/>
    <w:rsid w:val="002A4E98"/>
    <w:rsid w:val="002A4F43"/>
    <w:rsid w:val="002A5004"/>
    <w:rsid w:val="002A5297"/>
    <w:rsid w:val="002A5361"/>
    <w:rsid w:val="002A54A1"/>
    <w:rsid w:val="002A564B"/>
    <w:rsid w:val="002A5780"/>
    <w:rsid w:val="002A59DA"/>
    <w:rsid w:val="002A5A26"/>
    <w:rsid w:val="002A5D2B"/>
    <w:rsid w:val="002A5E3A"/>
    <w:rsid w:val="002A5EFF"/>
    <w:rsid w:val="002A5F93"/>
    <w:rsid w:val="002A6250"/>
    <w:rsid w:val="002A6258"/>
    <w:rsid w:val="002A6437"/>
    <w:rsid w:val="002A649C"/>
    <w:rsid w:val="002A6527"/>
    <w:rsid w:val="002A655B"/>
    <w:rsid w:val="002A6578"/>
    <w:rsid w:val="002A65A7"/>
    <w:rsid w:val="002A6741"/>
    <w:rsid w:val="002A678B"/>
    <w:rsid w:val="002A683E"/>
    <w:rsid w:val="002A69AF"/>
    <w:rsid w:val="002A6AE9"/>
    <w:rsid w:val="002A6B95"/>
    <w:rsid w:val="002A6BF3"/>
    <w:rsid w:val="002A6C9D"/>
    <w:rsid w:val="002A6CC5"/>
    <w:rsid w:val="002A6DD5"/>
    <w:rsid w:val="002A6E79"/>
    <w:rsid w:val="002A6E97"/>
    <w:rsid w:val="002A6F12"/>
    <w:rsid w:val="002A6F65"/>
    <w:rsid w:val="002A702A"/>
    <w:rsid w:val="002A7087"/>
    <w:rsid w:val="002A70DD"/>
    <w:rsid w:val="002A713B"/>
    <w:rsid w:val="002A732F"/>
    <w:rsid w:val="002A748D"/>
    <w:rsid w:val="002A75DA"/>
    <w:rsid w:val="002A7631"/>
    <w:rsid w:val="002A783A"/>
    <w:rsid w:val="002A7897"/>
    <w:rsid w:val="002A7910"/>
    <w:rsid w:val="002A7925"/>
    <w:rsid w:val="002A7A95"/>
    <w:rsid w:val="002A7B77"/>
    <w:rsid w:val="002A7BF0"/>
    <w:rsid w:val="002A7C95"/>
    <w:rsid w:val="002A7CD6"/>
    <w:rsid w:val="002A7E2F"/>
    <w:rsid w:val="002A7E78"/>
    <w:rsid w:val="002A7F03"/>
    <w:rsid w:val="002A7F1C"/>
    <w:rsid w:val="002A7F80"/>
    <w:rsid w:val="002B004D"/>
    <w:rsid w:val="002B017C"/>
    <w:rsid w:val="002B0190"/>
    <w:rsid w:val="002B01DD"/>
    <w:rsid w:val="002B0280"/>
    <w:rsid w:val="002B02E7"/>
    <w:rsid w:val="002B039A"/>
    <w:rsid w:val="002B03AE"/>
    <w:rsid w:val="002B04B2"/>
    <w:rsid w:val="002B053E"/>
    <w:rsid w:val="002B0632"/>
    <w:rsid w:val="002B0890"/>
    <w:rsid w:val="002B089E"/>
    <w:rsid w:val="002B08D0"/>
    <w:rsid w:val="002B08E0"/>
    <w:rsid w:val="002B0919"/>
    <w:rsid w:val="002B095C"/>
    <w:rsid w:val="002B0A56"/>
    <w:rsid w:val="002B0B22"/>
    <w:rsid w:val="002B0BC4"/>
    <w:rsid w:val="002B0DB1"/>
    <w:rsid w:val="002B0DB5"/>
    <w:rsid w:val="002B0E05"/>
    <w:rsid w:val="002B0E5A"/>
    <w:rsid w:val="002B0FFE"/>
    <w:rsid w:val="002B1005"/>
    <w:rsid w:val="002B118E"/>
    <w:rsid w:val="002B13E4"/>
    <w:rsid w:val="002B1402"/>
    <w:rsid w:val="002B1457"/>
    <w:rsid w:val="002B14D8"/>
    <w:rsid w:val="002B1576"/>
    <w:rsid w:val="002B15AA"/>
    <w:rsid w:val="002B17E9"/>
    <w:rsid w:val="002B1896"/>
    <w:rsid w:val="002B18F4"/>
    <w:rsid w:val="002B1B93"/>
    <w:rsid w:val="002B1D3C"/>
    <w:rsid w:val="002B1EC8"/>
    <w:rsid w:val="002B1F53"/>
    <w:rsid w:val="002B1F5D"/>
    <w:rsid w:val="002B1FB6"/>
    <w:rsid w:val="002B2009"/>
    <w:rsid w:val="002B207B"/>
    <w:rsid w:val="002B21B8"/>
    <w:rsid w:val="002B21E0"/>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D25"/>
    <w:rsid w:val="002B2D28"/>
    <w:rsid w:val="002B31AE"/>
    <w:rsid w:val="002B31B8"/>
    <w:rsid w:val="002B3253"/>
    <w:rsid w:val="002B3349"/>
    <w:rsid w:val="002B3373"/>
    <w:rsid w:val="002B3539"/>
    <w:rsid w:val="002B356D"/>
    <w:rsid w:val="002B3672"/>
    <w:rsid w:val="002B3779"/>
    <w:rsid w:val="002B38E1"/>
    <w:rsid w:val="002B3A38"/>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528D"/>
    <w:rsid w:val="002B5466"/>
    <w:rsid w:val="002B54DE"/>
    <w:rsid w:val="002B54E5"/>
    <w:rsid w:val="002B554B"/>
    <w:rsid w:val="002B5556"/>
    <w:rsid w:val="002B55C2"/>
    <w:rsid w:val="002B5685"/>
    <w:rsid w:val="002B5794"/>
    <w:rsid w:val="002B59E5"/>
    <w:rsid w:val="002B5A0E"/>
    <w:rsid w:val="002B5AB4"/>
    <w:rsid w:val="002B5ABB"/>
    <w:rsid w:val="002B5B02"/>
    <w:rsid w:val="002B5C1E"/>
    <w:rsid w:val="002B5E44"/>
    <w:rsid w:val="002B5E67"/>
    <w:rsid w:val="002B5E6A"/>
    <w:rsid w:val="002B5E6E"/>
    <w:rsid w:val="002B5E74"/>
    <w:rsid w:val="002B5E9B"/>
    <w:rsid w:val="002B5EA2"/>
    <w:rsid w:val="002B5F0B"/>
    <w:rsid w:val="002B5FAA"/>
    <w:rsid w:val="002B5FBF"/>
    <w:rsid w:val="002B6029"/>
    <w:rsid w:val="002B6058"/>
    <w:rsid w:val="002B605F"/>
    <w:rsid w:val="002B606F"/>
    <w:rsid w:val="002B610D"/>
    <w:rsid w:val="002B6193"/>
    <w:rsid w:val="002B61E9"/>
    <w:rsid w:val="002B62D5"/>
    <w:rsid w:val="002B6321"/>
    <w:rsid w:val="002B640D"/>
    <w:rsid w:val="002B64C8"/>
    <w:rsid w:val="002B6594"/>
    <w:rsid w:val="002B6732"/>
    <w:rsid w:val="002B67CB"/>
    <w:rsid w:val="002B68C6"/>
    <w:rsid w:val="002B69A8"/>
    <w:rsid w:val="002B6AA4"/>
    <w:rsid w:val="002B6AA7"/>
    <w:rsid w:val="002B6B6F"/>
    <w:rsid w:val="002B6C30"/>
    <w:rsid w:val="002B6C59"/>
    <w:rsid w:val="002B6D8D"/>
    <w:rsid w:val="002B6E64"/>
    <w:rsid w:val="002B6FA8"/>
    <w:rsid w:val="002B6FCF"/>
    <w:rsid w:val="002B7069"/>
    <w:rsid w:val="002B715B"/>
    <w:rsid w:val="002B7350"/>
    <w:rsid w:val="002B74C2"/>
    <w:rsid w:val="002B74EA"/>
    <w:rsid w:val="002B7583"/>
    <w:rsid w:val="002B76D4"/>
    <w:rsid w:val="002B76F3"/>
    <w:rsid w:val="002B7721"/>
    <w:rsid w:val="002B7899"/>
    <w:rsid w:val="002B7929"/>
    <w:rsid w:val="002B79C6"/>
    <w:rsid w:val="002B79CD"/>
    <w:rsid w:val="002B7A77"/>
    <w:rsid w:val="002B7A90"/>
    <w:rsid w:val="002B7C02"/>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E5"/>
    <w:rsid w:val="002C0A65"/>
    <w:rsid w:val="002C0CD8"/>
    <w:rsid w:val="002C0E36"/>
    <w:rsid w:val="002C0E37"/>
    <w:rsid w:val="002C0F28"/>
    <w:rsid w:val="002C1026"/>
    <w:rsid w:val="002C11CA"/>
    <w:rsid w:val="002C126E"/>
    <w:rsid w:val="002C12C9"/>
    <w:rsid w:val="002C1332"/>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B3"/>
    <w:rsid w:val="002C21F4"/>
    <w:rsid w:val="002C2226"/>
    <w:rsid w:val="002C2279"/>
    <w:rsid w:val="002C2288"/>
    <w:rsid w:val="002C22F5"/>
    <w:rsid w:val="002C23D7"/>
    <w:rsid w:val="002C241A"/>
    <w:rsid w:val="002C2436"/>
    <w:rsid w:val="002C24B6"/>
    <w:rsid w:val="002C259D"/>
    <w:rsid w:val="002C2717"/>
    <w:rsid w:val="002C275B"/>
    <w:rsid w:val="002C2787"/>
    <w:rsid w:val="002C2789"/>
    <w:rsid w:val="002C27D2"/>
    <w:rsid w:val="002C28DA"/>
    <w:rsid w:val="002C2DD6"/>
    <w:rsid w:val="002C2E51"/>
    <w:rsid w:val="002C2EDB"/>
    <w:rsid w:val="002C2F18"/>
    <w:rsid w:val="002C2FE9"/>
    <w:rsid w:val="002C2FF0"/>
    <w:rsid w:val="002C3234"/>
    <w:rsid w:val="002C3349"/>
    <w:rsid w:val="002C3361"/>
    <w:rsid w:val="002C33B5"/>
    <w:rsid w:val="002C33F7"/>
    <w:rsid w:val="002C3459"/>
    <w:rsid w:val="002C34B7"/>
    <w:rsid w:val="002C34D1"/>
    <w:rsid w:val="002C3518"/>
    <w:rsid w:val="002C3532"/>
    <w:rsid w:val="002C3570"/>
    <w:rsid w:val="002C359A"/>
    <w:rsid w:val="002C35EF"/>
    <w:rsid w:val="002C366D"/>
    <w:rsid w:val="002C36B7"/>
    <w:rsid w:val="002C36BF"/>
    <w:rsid w:val="002C3935"/>
    <w:rsid w:val="002C39A6"/>
    <w:rsid w:val="002C3A25"/>
    <w:rsid w:val="002C3B2A"/>
    <w:rsid w:val="002C3BF9"/>
    <w:rsid w:val="002C3C3F"/>
    <w:rsid w:val="002C3C77"/>
    <w:rsid w:val="002C3E13"/>
    <w:rsid w:val="002C3EA4"/>
    <w:rsid w:val="002C3EAD"/>
    <w:rsid w:val="002C3F1D"/>
    <w:rsid w:val="002C3F6B"/>
    <w:rsid w:val="002C3FB3"/>
    <w:rsid w:val="002C3FF9"/>
    <w:rsid w:val="002C4062"/>
    <w:rsid w:val="002C40B4"/>
    <w:rsid w:val="002C40F1"/>
    <w:rsid w:val="002C4171"/>
    <w:rsid w:val="002C41B6"/>
    <w:rsid w:val="002C42F0"/>
    <w:rsid w:val="002C42FA"/>
    <w:rsid w:val="002C435D"/>
    <w:rsid w:val="002C4406"/>
    <w:rsid w:val="002C4445"/>
    <w:rsid w:val="002C4907"/>
    <w:rsid w:val="002C49A8"/>
    <w:rsid w:val="002C4AD3"/>
    <w:rsid w:val="002C4B00"/>
    <w:rsid w:val="002C4C1B"/>
    <w:rsid w:val="002C4CE3"/>
    <w:rsid w:val="002C4D7E"/>
    <w:rsid w:val="002C4D87"/>
    <w:rsid w:val="002C5050"/>
    <w:rsid w:val="002C5251"/>
    <w:rsid w:val="002C54E1"/>
    <w:rsid w:val="002C5560"/>
    <w:rsid w:val="002C55E7"/>
    <w:rsid w:val="002C56C4"/>
    <w:rsid w:val="002C5763"/>
    <w:rsid w:val="002C5782"/>
    <w:rsid w:val="002C5830"/>
    <w:rsid w:val="002C5912"/>
    <w:rsid w:val="002C5973"/>
    <w:rsid w:val="002C5A5C"/>
    <w:rsid w:val="002C5BEC"/>
    <w:rsid w:val="002C5C18"/>
    <w:rsid w:val="002C5C26"/>
    <w:rsid w:val="002C5C8E"/>
    <w:rsid w:val="002C5EED"/>
    <w:rsid w:val="002C60D0"/>
    <w:rsid w:val="002C6374"/>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EE2"/>
    <w:rsid w:val="002C7F2E"/>
    <w:rsid w:val="002D00CA"/>
    <w:rsid w:val="002D0176"/>
    <w:rsid w:val="002D020C"/>
    <w:rsid w:val="002D0213"/>
    <w:rsid w:val="002D0473"/>
    <w:rsid w:val="002D054C"/>
    <w:rsid w:val="002D057E"/>
    <w:rsid w:val="002D0731"/>
    <w:rsid w:val="002D0756"/>
    <w:rsid w:val="002D07EA"/>
    <w:rsid w:val="002D08D3"/>
    <w:rsid w:val="002D0A73"/>
    <w:rsid w:val="002D0AAF"/>
    <w:rsid w:val="002D0AD2"/>
    <w:rsid w:val="002D0BBF"/>
    <w:rsid w:val="002D0BDC"/>
    <w:rsid w:val="002D0C50"/>
    <w:rsid w:val="002D0C56"/>
    <w:rsid w:val="002D0D38"/>
    <w:rsid w:val="002D0D3F"/>
    <w:rsid w:val="002D0DD0"/>
    <w:rsid w:val="002D0E3C"/>
    <w:rsid w:val="002D0EB4"/>
    <w:rsid w:val="002D0F33"/>
    <w:rsid w:val="002D0F98"/>
    <w:rsid w:val="002D0FF1"/>
    <w:rsid w:val="002D10A6"/>
    <w:rsid w:val="002D11FE"/>
    <w:rsid w:val="002D1200"/>
    <w:rsid w:val="002D121D"/>
    <w:rsid w:val="002D123D"/>
    <w:rsid w:val="002D12E6"/>
    <w:rsid w:val="002D1345"/>
    <w:rsid w:val="002D13F7"/>
    <w:rsid w:val="002D1433"/>
    <w:rsid w:val="002D1450"/>
    <w:rsid w:val="002D1471"/>
    <w:rsid w:val="002D14E8"/>
    <w:rsid w:val="002D14E9"/>
    <w:rsid w:val="002D153E"/>
    <w:rsid w:val="002D1577"/>
    <w:rsid w:val="002D15D9"/>
    <w:rsid w:val="002D1677"/>
    <w:rsid w:val="002D16A2"/>
    <w:rsid w:val="002D1766"/>
    <w:rsid w:val="002D190C"/>
    <w:rsid w:val="002D1C30"/>
    <w:rsid w:val="002D1DAB"/>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D7C"/>
    <w:rsid w:val="002D2DBC"/>
    <w:rsid w:val="002D2DC5"/>
    <w:rsid w:val="002D2E39"/>
    <w:rsid w:val="002D2F6D"/>
    <w:rsid w:val="002D303D"/>
    <w:rsid w:val="002D305A"/>
    <w:rsid w:val="002D308A"/>
    <w:rsid w:val="002D3204"/>
    <w:rsid w:val="002D3240"/>
    <w:rsid w:val="002D3300"/>
    <w:rsid w:val="002D3465"/>
    <w:rsid w:val="002D3475"/>
    <w:rsid w:val="002D3526"/>
    <w:rsid w:val="002D355B"/>
    <w:rsid w:val="002D355E"/>
    <w:rsid w:val="002D3699"/>
    <w:rsid w:val="002D36A2"/>
    <w:rsid w:val="002D3774"/>
    <w:rsid w:val="002D3782"/>
    <w:rsid w:val="002D382B"/>
    <w:rsid w:val="002D3958"/>
    <w:rsid w:val="002D3A35"/>
    <w:rsid w:val="002D3AF6"/>
    <w:rsid w:val="002D3AFB"/>
    <w:rsid w:val="002D3B19"/>
    <w:rsid w:val="002D3BB4"/>
    <w:rsid w:val="002D3D15"/>
    <w:rsid w:val="002D3DDC"/>
    <w:rsid w:val="002D3F1C"/>
    <w:rsid w:val="002D401E"/>
    <w:rsid w:val="002D4063"/>
    <w:rsid w:val="002D4068"/>
    <w:rsid w:val="002D4075"/>
    <w:rsid w:val="002D4097"/>
    <w:rsid w:val="002D4116"/>
    <w:rsid w:val="002D41EC"/>
    <w:rsid w:val="002D428A"/>
    <w:rsid w:val="002D4450"/>
    <w:rsid w:val="002D45B4"/>
    <w:rsid w:val="002D4890"/>
    <w:rsid w:val="002D48D3"/>
    <w:rsid w:val="002D4926"/>
    <w:rsid w:val="002D4977"/>
    <w:rsid w:val="002D49BE"/>
    <w:rsid w:val="002D4A36"/>
    <w:rsid w:val="002D4AF7"/>
    <w:rsid w:val="002D4CCD"/>
    <w:rsid w:val="002D4DCB"/>
    <w:rsid w:val="002D4E24"/>
    <w:rsid w:val="002D4EB2"/>
    <w:rsid w:val="002D5020"/>
    <w:rsid w:val="002D5053"/>
    <w:rsid w:val="002D50DC"/>
    <w:rsid w:val="002D5183"/>
    <w:rsid w:val="002D5374"/>
    <w:rsid w:val="002D5376"/>
    <w:rsid w:val="002D561A"/>
    <w:rsid w:val="002D573A"/>
    <w:rsid w:val="002D5854"/>
    <w:rsid w:val="002D598F"/>
    <w:rsid w:val="002D5B68"/>
    <w:rsid w:val="002D5BE9"/>
    <w:rsid w:val="002D5C3D"/>
    <w:rsid w:val="002D5D0C"/>
    <w:rsid w:val="002D5EB0"/>
    <w:rsid w:val="002D5EEC"/>
    <w:rsid w:val="002D5F02"/>
    <w:rsid w:val="002D5F75"/>
    <w:rsid w:val="002D60AA"/>
    <w:rsid w:val="002D6113"/>
    <w:rsid w:val="002D6176"/>
    <w:rsid w:val="002D6193"/>
    <w:rsid w:val="002D6228"/>
    <w:rsid w:val="002D6294"/>
    <w:rsid w:val="002D62A3"/>
    <w:rsid w:val="002D640C"/>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E0"/>
    <w:rsid w:val="002D7A3B"/>
    <w:rsid w:val="002D7A47"/>
    <w:rsid w:val="002D7AEE"/>
    <w:rsid w:val="002D7B4D"/>
    <w:rsid w:val="002D7BF0"/>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7E5"/>
    <w:rsid w:val="002E08E2"/>
    <w:rsid w:val="002E0907"/>
    <w:rsid w:val="002E0992"/>
    <w:rsid w:val="002E0A05"/>
    <w:rsid w:val="002E0B32"/>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8"/>
    <w:rsid w:val="002E11E1"/>
    <w:rsid w:val="002E123D"/>
    <w:rsid w:val="002E1256"/>
    <w:rsid w:val="002E12AD"/>
    <w:rsid w:val="002E1385"/>
    <w:rsid w:val="002E13C3"/>
    <w:rsid w:val="002E15F8"/>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13"/>
    <w:rsid w:val="002E2340"/>
    <w:rsid w:val="002E2365"/>
    <w:rsid w:val="002E2376"/>
    <w:rsid w:val="002E2435"/>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5D"/>
    <w:rsid w:val="002E313F"/>
    <w:rsid w:val="002E3148"/>
    <w:rsid w:val="002E3152"/>
    <w:rsid w:val="002E3210"/>
    <w:rsid w:val="002E32F7"/>
    <w:rsid w:val="002E35D7"/>
    <w:rsid w:val="002E3697"/>
    <w:rsid w:val="002E36BA"/>
    <w:rsid w:val="002E36FB"/>
    <w:rsid w:val="002E3758"/>
    <w:rsid w:val="002E384F"/>
    <w:rsid w:val="002E3BB1"/>
    <w:rsid w:val="002E3D84"/>
    <w:rsid w:val="002E3F00"/>
    <w:rsid w:val="002E40A8"/>
    <w:rsid w:val="002E4167"/>
    <w:rsid w:val="002E4241"/>
    <w:rsid w:val="002E4307"/>
    <w:rsid w:val="002E4313"/>
    <w:rsid w:val="002E4407"/>
    <w:rsid w:val="002E4451"/>
    <w:rsid w:val="002E4467"/>
    <w:rsid w:val="002E449F"/>
    <w:rsid w:val="002E461B"/>
    <w:rsid w:val="002E473C"/>
    <w:rsid w:val="002E47FD"/>
    <w:rsid w:val="002E4850"/>
    <w:rsid w:val="002E4A82"/>
    <w:rsid w:val="002E4BCC"/>
    <w:rsid w:val="002E4C91"/>
    <w:rsid w:val="002E4D11"/>
    <w:rsid w:val="002E4DCB"/>
    <w:rsid w:val="002E4ED1"/>
    <w:rsid w:val="002E4F0B"/>
    <w:rsid w:val="002E4F5A"/>
    <w:rsid w:val="002E4FDB"/>
    <w:rsid w:val="002E50D3"/>
    <w:rsid w:val="002E5169"/>
    <w:rsid w:val="002E5181"/>
    <w:rsid w:val="002E5225"/>
    <w:rsid w:val="002E5243"/>
    <w:rsid w:val="002E5305"/>
    <w:rsid w:val="002E5516"/>
    <w:rsid w:val="002E5638"/>
    <w:rsid w:val="002E56C6"/>
    <w:rsid w:val="002E5817"/>
    <w:rsid w:val="002E589F"/>
    <w:rsid w:val="002E58BF"/>
    <w:rsid w:val="002E58CA"/>
    <w:rsid w:val="002E5B27"/>
    <w:rsid w:val="002E5B43"/>
    <w:rsid w:val="002E5BAC"/>
    <w:rsid w:val="002E5E1A"/>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6F53"/>
    <w:rsid w:val="002E7181"/>
    <w:rsid w:val="002E72D0"/>
    <w:rsid w:val="002E739B"/>
    <w:rsid w:val="002E7401"/>
    <w:rsid w:val="002E746F"/>
    <w:rsid w:val="002E752A"/>
    <w:rsid w:val="002E767E"/>
    <w:rsid w:val="002E7727"/>
    <w:rsid w:val="002E773B"/>
    <w:rsid w:val="002E77F2"/>
    <w:rsid w:val="002E786C"/>
    <w:rsid w:val="002E792D"/>
    <w:rsid w:val="002E7962"/>
    <w:rsid w:val="002E7AB9"/>
    <w:rsid w:val="002E7ADC"/>
    <w:rsid w:val="002E7B68"/>
    <w:rsid w:val="002E7CFF"/>
    <w:rsid w:val="002E7E43"/>
    <w:rsid w:val="002E7E71"/>
    <w:rsid w:val="002F01DF"/>
    <w:rsid w:val="002F01E8"/>
    <w:rsid w:val="002F0282"/>
    <w:rsid w:val="002F0339"/>
    <w:rsid w:val="002F052F"/>
    <w:rsid w:val="002F06BB"/>
    <w:rsid w:val="002F06D4"/>
    <w:rsid w:val="002F0754"/>
    <w:rsid w:val="002F0771"/>
    <w:rsid w:val="002F078C"/>
    <w:rsid w:val="002F0799"/>
    <w:rsid w:val="002F0854"/>
    <w:rsid w:val="002F097D"/>
    <w:rsid w:val="002F09C9"/>
    <w:rsid w:val="002F0A3F"/>
    <w:rsid w:val="002F0AF9"/>
    <w:rsid w:val="002F0BBB"/>
    <w:rsid w:val="002F0CCB"/>
    <w:rsid w:val="002F0CE9"/>
    <w:rsid w:val="002F0F74"/>
    <w:rsid w:val="002F0FBE"/>
    <w:rsid w:val="002F100D"/>
    <w:rsid w:val="002F10C1"/>
    <w:rsid w:val="002F11E2"/>
    <w:rsid w:val="002F11FC"/>
    <w:rsid w:val="002F122F"/>
    <w:rsid w:val="002F1340"/>
    <w:rsid w:val="002F13CA"/>
    <w:rsid w:val="002F14E6"/>
    <w:rsid w:val="002F14EF"/>
    <w:rsid w:val="002F152A"/>
    <w:rsid w:val="002F15A4"/>
    <w:rsid w:val="002F1695"/>
    <w:rsid w:val="002F1722"/>
    <w:rsid w:val="002F177E"/>
    <w:rsid w:val="002F17A1"/>
    <w:rsid w:val="002F18B0"/>
    <w:rsid w:val="002F1903"/>
    <w:rsid w:val="002F1923"/>
    <w:rsid w:val="002F192D"/>
    <w:rsid w:val="002F19DB"/>
    <w:rsid w:val="002F1AA8"/>
    <w:rsid w:val="002F1ABD"/>
    <w:rsid w:val="002F1ACE"/>
    <w:rsid w:val="002F1BCB"/>
    <w:rsid w:val="002F1C8E"/>
    <w:rsid w:val="002F1DB6"/>
    <w:rsid w:val="002F1EC2"/>
    <w:rsid w:val="002F222B"/>
    <w:rsid w:val="002F224F"/>
    <w:rsid w:val="002F22AD"/>
    <w:rsid w:val="002F22F2"/>
    <w:rsid w:val="002F2416"/>
    <w:rsid w:val="002F242C"/>
    <w:rsid w:val="002F24C2"/>
    <w:rsid w:val="002F24D4"/>
    <w:rsid w:val="002F251C"/>
    <w:rsid w:val="002F25FA"/>
    <w:rsid w:val="002F27DF"/>
    <w:rsid w:val="002F280F"/>
    <w:rsid w:val="002F28CC"/>
    <w:rsid w:val="002F28D2"/>
    <w:rsid w:val="002F2975"/>
    <w:rsid w:val="002F299F"/>
    <w:rsid w:val="002F2A21"/>
    <w:rsid w:val="002F2A31"/>
    <w:rsid w:val="002F2A93"/>
    <w:rsid w:val="002F2A9B"/>
    <w:rsid w:val="002F2B6D"/>
    <w:rsid w:val="002F2E17"/>
    <w:rsid w:val="002F2EB8"/>
    <w:rsid w:val="002F2ED5"/>
    <w:rsid w:val="002F2FE4"/>
    <w:rsid w:val="002F310A"/>
    <w:rsid w:val="002F3134"/>
    <w:rsid w:val="002F3163"/>
    <w:rsid w:val="002F3181"/>
    <w:rsid w:val="002F325D"/>
    <w:rsid w:val="002F3270"/>
    <w:rsid w:val="002F334A"/>
    <w:rsid w:val="002F33DE"/>
    <w:rsid w:val="002F33E6"/>
    <w:rsid w:val="002F33EB"/>
    <w:rsid w:val="002F3410"/>
    <w:rsid w:val="002F347C"/>
    <w:rsid w:val="002F3502"/>
    <w:rsid w:val="002F353D"/>
    <w:rsid w:val="002F35B1"/>
    <w:rsid w:val="002F37C7"/>
    <w:rsid w:val="002F394F"/>
    <w:rsid w:val="002F3A4E"/>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8D4"/>
    <w:rsid w:val="002F49E7"/>
    <w:rsid w:val="002F4A24"/>
    <w:rsid w:val="002F4A75"/>
    <w:rsid w:val="002F4AFA"/>
    <w:rsid w:val="002F4BB0"/>
    <w:rsid w:val="002F4BB3"/>
    <w:rsid w:val="002F4BD6"/>
    <w:rsid w:val="002F4C97"/>
    <w:rsid w:val="002F4D2A"/>
    <w:rsid w:val="002F4E50"/>
    <w:rsid w:val="002F4F1B"/>
    <w:rsid w:val="002F4F63"/>
    <w:rsid w:val="002F50AD"/>
    <w:rsid w:val="002F50CE"/>
    <w:rsid w:val="002F5109"/>
    <w:rsid w:val="002F5118"/>
    <w:rsid w:val="002F5167"/>
    <w:rsid w:val="002F517C"/>
    <w:rsid w:val="002F5289"/>
    <w:rsid w:val="002F5339"/>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54"/>
    <w:rsid w:val="002F5A88"/>
    <w:rsid w:val="002F5AB0"/>
    <w:rsid w:val="002F5B0E"/>
    <w:rsid w:val="002F5B68"/>
    <w:rsid w:val="002F5B95"/>
    <w:rsid w:val="002F5BC8"/>
    <w:rsid w:val="002F5C67"/>
    <w:rsid w:val="002F5C71"/>
    <w:rsid w:val="002F5C81"/>
    <w:rsid w:val="002F5CC1"/>
    <w:rsid w:val="002F5E63"/>
    <w:rsid w:val="002F5E9B"/>
    <w:rsid w:val="002F5FB2"/>
    <w:rsid w:val="002F6072"/>
    <w:rsid w:val="002F6222"/>
    <w:rsid w:val="002F6223"/>
    <w:rsid w:val="002F6255"/>
    <w:rsid w:val="002F6258"/>
    <w:rsid w:val="002F63A4"/>
    <w:rsid w:val="002F63B8"/>
    <w:rsid w:val="002F64FA"/>
    <w:rsid w:val="002F6631"/>
    <w:rsid w:val="002F663D"/>
    <w:rsid w:val="002F66C8"/>
    <w:rsid w:val="002F67E7"/>
    <w:rsid w:val="002F6818"/>
    <w:rsid w:val="002F68C4"/>
    <w:rsid w:val="002F695C"/>
    <w:rsid w:val="002F696F"/>
    <w:rsid w:val="002F6A01"/>
    <w:rsid w:val="002F6A17"/>
    <w:rsid w:val="002F6A2F"/>
    <w:rsid w:val="002F6C6E"/>
    <w:rsid w:val="002F6E0D"/>
    <w:rsid w:val="002F6FCE"/>
    <w:rsid w:val="002F7064"/>
    <w:rsid w:val="002F7090"/>
    <w:rsid w:val="002F71B4"/>
    <w:rsid w:val="002F71D1"/>
    <w:rsid w:val="002F742E"/>
    <w:rsid w:val="002F75CB"/>
    <w:rsid w:val="002F7643"/>
    <w:rsid w:val="002F786E"/>
    <w:rsid w:val="002F7986"/>
    <w:rsid w:val="002F7A0F"/>
    <w:rsid w:val="002F7A48"/>
    <w:rsid w:val="002F7A87"/>
    <w:rsid w:val="002F7B94"/>
    <w:rsid w:val="002F7C72"/>
    <w:rsid w:val="002F7D77"/>
    <w:rsid w:val="002F7D85"/>
    <w:rsid w:val="002F7DAD"/>
    <w:rsid w:val="002F7DF9"/>
    <w:rsid w:val="002F7F41"/>
    <w:rsid w:val="002F7F5C"/>
    <w:rsid w:val="002F7F74"/>
    <w:rsid w:val="002F7F78"/>
    <w:rsid w:val="003000C9"/>
    <w:rsid w:val="003001ED"/>
    <w:rsid w:val="003001F3"/>
    <w:rsid w:val="003002CA"/>
    <w:rsid w:val="003002DB"/>
    <w:rsid w:val="0030033C"/>
    <w:rsid w:val="00300399"/>
    <w:rsid w:val="003003A1"/>
    <w:rsid w:val="003003AE"/>
    <w:rsid w:val="0030059D"/>
    <w:rsid w:val="003006C8"/>
    <w:rsid w:val="00300758"/>
    <w:rsid w:val="0030077B"/>
    <w:rsid w:val="003008B1"/>
    <w:rsid w:val="00300A50"/>
    <w:rsid w:val="00300BB2"/>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5A"/>
    <w:rsid w:val="003020C2"/>
    <w:rsid w:val="003021FB"/>
    <w:rsid w:val="00302324"/>
    <w:rsid w:val="00302491"/>
    <w:rsid w:val="003024B3"/>
    <w:rsid w:val="003026B0"/>
    <w:rsid w:val="00302782"/>
    <w:rsid w:val="003027D6"/>
    <w:rsid w:val="0030291E"/>
    <w:rsid w:val="00302954"/>
    <w:rsid w:val="00302993"/>
    <w:rsid w:val="00302996"/>
    <w:rsid w:val="00302A16"/>
    <w:rsid w:val="00302A4E"/>
    <w:rsid w:val="00302B41"/>
    <w:rsid w:val="00302CA8"/>
    <w:rsid w:val="00302E3F"/>
    <w:rsid w:val="00302E7E"/>
    <w:rsid w:val="00302F39"/>
    <w:rsid w:val="003031E7"/>
    <w:rsid w:val="00303237"/>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BCA"/>
    <w:rsid w:val="00303E09"/>
    <w:rsid w:val="00303E86"/>
    <w:rsid w:val="00303EB6"/>
    <w:rsid w:val="00303FD0"/>
    <w:rsid w:val="0030404D"/>
    <w:rsid w:val="00304052"/>
    <w:rsid w:val="003040BC"/>
    <w:rsid w:val="003041D5"/>
    <w:rsid w:val="003043F9"/>
    <w:rsid w:val="003046E6"/>
    <w:rsid w:val="00304918"/>
    <w:rsid w:val="003049AF"/>
    <w:rsid w:val="00304B8A"/>
    <w:rsid w:val="00304D66"/>
    <w:rsid w:val="00304D7E"/>
    <w:rsid w:val="00304D8F"/>
    <w:rsid w:val="00304DC4"/>
    <w:rsid w:val="00304DD8"/>
    <w:rsid w:val="003051EF"/>
    <w:rsid w:val="003051FD"/>
    <w:rsid w:val="003052B4"/>
    <w:rsid w:val="00305328"/>
    <w:rsid w:val="00305369"/>
    <w:rsid w:val="003053E7"/>
    <w:rsid w:val="00305430"/>
    <w:rsid w:val="00305567"/>
    <w:rsid w:val="003055F1"/>
    <w:rsid w:val="00305672"/>
    <w:rsid w:val="0030572B"/>
    <w:rsid w:val="003057A0"/>
    <w:rsid w:val="00305888"/>
    <w:rsid w:val="003059C4"/>
    <w:rsid w:val="00305A3A"/>
    <w:rsid w:val="00305A43"/>
    <w:rsid w:val="00305AC2"/>
    <w:rsid w:val="00305AD7"/>
    <w:rsid w:val="00305C58"/>
    <w:rsid w:val="00305CC5"/>
    <w:rsid w:val="00305D31"/>
    <w:rsid w:val="00305EEF"/>
    <w:rsid w:val="00305FD6"/>
    <w:rsid w:val="00306100"/>
    <w:rsid w:val="0030613C"/>
    <w:rsid w:val="00306310"/>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134"/>
    <w:rsid w:val="0030713B"/>
    <w:rsid w:val="003072E4"/>
    <w:rsid w:val="003073EE"/>
    <w:rsid w:val="0030746D"/>
    <w:rsid w:val="003074C3"/>
    <w:rsid w:val="003074FC"/>
    <w:rsid w:val="003075F3"/>
    <w:rsid w:val="00307689"/>
    <w:rsid w:val="003076B6"/>
    <w:rsid w:val="0030775B"/>
    <w:rsid w:val="003077A9"/>
    <w:rsid w:val="00307825"/>
    <w:rsid w:val="0030792C"/>
    <w:rsid w:val="00307A80"/>
    <w:rsid w:val="00307B52"/>
    <w:rsid w:val="00307BC2"/>
    <w:rsid w:val="00307C7E"/>
    <w:rsid w:val="00307DA9"/>
    <w:rsid w:val="00307DB4"/>
    <w:rsid w:val="00307DE7"/>
    <w:rsid w:val="00307E10"/>
    <w:rsid w:val="00307E65"/>
    <w:rsid w:val="00307EA5"/>
    <w:rsid w:val="00307F0D"/>
    <w:rsid w:val="00307FF9"/>
    <w:rsid w:val="00307FFC"/>
    <w:rsid w:val="003101CB"/>
    <w:rsid w:val="0031026E"/>
    <w:rsid w:val="00310448"/>
    <w:rsid w:val="00310477"/>
    <w:rsid w:val="0031077C"/>
    <w:rsid w:val="003108B3"/>
    <w:rsid w:val="003109C4"/>
    <w:rsid w:val="00310A02"/>
    <w:rsid w:val="00310AD6"/>
    <w:rsid w:val="00310B29"/>
    <w:rsid w:val="00310BAE"/>
    <w:rsid w:val="00310BD9"/>
    <w:rsid w:val="00310C2C"/>
    <w:rsid w:val="00311080"/>
    <w:rsid w:val="00311106"/>
    <w:rsid w:val="00311172"/>
    <w:rsid w:val="003112A4"/>
    <w:rsid w:val="003113BE"/>
    <w:rsid w:val="0031152F"/>
    <w:rsid w:val="003115C6"/>
    <w:rsid w:val="00311656"/>
    <w:rsid w:val="003116D4"/>
    <w:rsid w:val="003116DD"/>
    <w:rsid w:val="003116E2"/>
    <w:rsid w:val="00311772"/>
    <w:rsid w:val="003119EF"/>
    <w:rsid w:val="00311A6F"/>
    <w:rsid w:val="00311AB8"/>
    <w:rsid w:val="00311C10"/>
    <w:rsid w:val="00311CEC"/>
    <w:rsid w:val="00311D24"/>
    <w:rsid w:val="00311E05"/>
    <w:rsid w:val="00311FF2"/>
    <w:rsid w:val="00312010"/>
    <w:rsid w:val="00312011"/>
    <w:rsid w:val="0031214F"/>
    <w:rsid w:val="003121ED"/>
    <w:rsid w:val="00312238"/>
    <w:rsid w:val="00312254"/>
    <w:rsid w:val="00312293"/>
    <w:rsid w:val="0031229A"/>
    <w:rsid w:val="0031237E"/>
    <w:rsid w:val="00312400"/>
    <w:rsid w:val="003124A1"/>
    <w:rsid w:val="003124ED"/>
    <w:rsid w:val="0031269B"/>
    <w:rsid w:val="003126EE"/>
    <w:rsid w:val="00312856"/>
    <w:rsid w:val="00312871"/>
    <w:rsid w:val="00312880"/>
    <w:rsid w:val="0031293B"/>
    <w:rsid w:val="00312954"/>
    <w:rsid w:val="00312973"/>
    <w:rsid w:val="00312B21"/>
    <w:rsid w:val="00312BA8"/>
    <w:rsid w:val="00312CF5"/>
    <w:rsid w:val="00312D1E"/>
    <w:rsid w:val="00312D53"/>
    <w:rsid w:val="0031316C"/>
    <w:rsid w:val="00313174"/>
    <w:rsid w:val="003133D7"/>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F8D"/>
    <w:rsid w:val="003140FF"/>
    <w:rsid w:val="00314114"/>
    <w:rsid w:val="00314117"/>
    <w:rsid w:val="00314297"/>
    <w:rsid w:val="00314307"/>
    <w:rsid w:val="0031432C"/>
    <w:rsid w:val="00314586"/>
    <w:rsid w:val="003148EA"/>
    <w:rsid w:val="00314912"/>
    <w:rsid w:val="00314977"/>
    <w:rsid w:val="003149A6"/>
    <w:rsid w:val="003149B3"/>
    <w:rsid w:val="003149DE"/>
    <w:rsid w:val="003149EC"/>
    <w:rsid w:val="00314A22"/>
    <w:rsid w:val="00314A5E"/>
    <w:rsid w:val="00314A95"/>
    <w:rsid w:val="00314AD1"/>
    <w:rsid w:val="00314B06"/>
    <w:rsid w:val="00314C52"/>
    <w:rsid w:val="00314E47"/>
    <w:rsid w:val="00314E99"/>
    <w:rsid w:val="0031508E"/>
    <w:rsid w:val="00315093"/>
    <w:rsid w:val="003150DC"/>
    <w:rsid w:val="003150F6"/>
    <w:rsid w:val="00315129"/>
    <w:rsid w:val="00315147"/>
    <w:rsid w:val="00315214"/>
    <w:rsid w:val="003152F4"/>
    <w:rsid w:val="00315318"/>
    <w:rsid w:val="0031534F"/>
    <w:rsid w:val="0031542B"/>
    <w:rsid w:val="003154AC"/>
    <w:rsid w:val="003154F7"/>
    <w:rsid w:val="003155A9"/>
    <w:rsid w:val="003155F5"/>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53F"/>
    <w:rsid w:val="003166DD"/>
    <w:rsid w:val="00316725"/>
    <w:rsid w:val="0031675F"/>
    <w:rsid w:val="003167C5"/>
    <w:rsid w:val="003167EC"/>
    <w:rsid w:val="003168AC"/>
    <w:rsid w:val="003169D5"/>
    <w:rsid w:val="003169E4"/>
    <w:rsid w:val="00316AD2"/>
    <w:rsid w:val="00316D86"/>
    <w:rsid w:val="00316DE4"/>
    <w:rsid w:val="00316E66"/>
    <w:rsid w:val="00317101"/>
    <w:rsid w:val="003171BD"/>
    <w:rsid w:val="00317203"/>
    <w:rsid w:val="0031722E"/>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3E"/>
    <w:rsid w:val="0032058E"/>
    <w:rsid w:val="00320615"/>
    <w:rsid w:val="003206FC"/>
    <w:rsid w:val="0032093E"/>
    <w:rsid w:val="00320993"/>
    <w:rsid w:val="00320BFF"/>
    <w:rsid w:val="00320C69"/>
    <w:rsid w:val="00320C8D"/>
    <w:rsid w:val="00320D0F"/>
    <w:rsid w:val="00320D10"/>
    <w:rsid w:val="00320DBB"/>
    <w:rsid w:val="00320DDF"/>
    <w:rsid w:val="00320DEB"/>
    <w:rsid w:val="00320F80"/>
    <w:rsid w:val="0032108C"/>
    <w:rsid w:val="0032109C"/>
    <w:rsid w:val="003214AA"/>
    <w:rsid w:val="003215C0"/>
    <w:rsid w:val="00321635"/>
    <w:rsid w:val="00321855"/>
    <w:rsid w:val="00321B5A"/>
    <w:rsid w:val="00321D41"/>
    <w:rsid w:val="00321EC2"/>
    <w:rsid w:val="00321F1E"/>
    <w:rsid w:val="00321F62"/>
    <w:rsid w:val="00321F64"/>
    <w:rsid w:val="00321FBC"/>
    <w:rsid w:val="0032229C"/>
    <w:rsid w:val="003222F9"/>
    <w:rsid w:val="00322323"/>
    <w:rsid w:val="00322402"/>
    <w:rsid w:val="003224EC"/>
    <w:rsid w:val="003224F2"/>
    <w:rsid w:val="0032260C"/>
    <w:rsid w:val="00322692"/>
    <w:rsid w:val="003226A9"/>
    <w:rsid w:val="003227E3"/>
    <w:rsid w:val="0032286A"/>
    <w:rsid w:val="0032289C"/>
    <w:rsid w:val="00322902"/>
    <w:rsid w:val="00322A30"/>
    <w:rsid w:val="00322AA9"/>
    <w:rsid w:val="00322B72"/>
    <w:rsid w:val="00322BEF"/>
    <w:rsid w:val="00322C38"/>
    <w:rsid w:val="00322CCB"/>
    <w:rsid w:val="00322CCC"/>
    <w:rsid w:val="00322F2D"/>
    <w:rsid w:val="0032300E"/>
    <w:rsid w:val="0032302A"/>
    <w:rsid w:val="00323051"/>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10"/>
    <w:rsid w:val="00323F21"/>
    <w:rsid w:val="00323FEB"/>
    <w:rsid w:val="0032400D"/>
    <w:rsid w:val="003240CD"/>
    <w:rsid w:val="00324120"/>
    <w:rsid w:val="0032416D"/>
    <w:rsid w:val="00324204"/>
    <w:rsid w:val="0032422C"/>
    <w:rsid w:val="00324322"/>
    <w:rsid w:val="00324448"/>
    <w:rsid w:val="003245D1"/>
    <w:rsid w:val="00324629"/>
    <w:rsid w:val="0032466C"/>
    <w:rsid w:val="00324674"/>
    <w:rsid w:val="00324713"/>
    <w:rsid w:val="00324716"/>
    <w:rsid w:val="00324724"/>
    <w:rsid w:val="003247B6"/>
    <w:rsid w:val="0032491B"/>
    <w:rsid w:val="00324933"/>
    <w:rsid w:val="00324C24"/>
    <w:rsid w:val="00324C4D"/>
    <w:rsid w:val="00324CC3"/>
    <w:rsid w:val="00324CED"/>
    <w:rsid w:val="00324E96"/>
    <w:rsid w:val="00324FB9"/>
    <w:rsid w:val="00325185"/>
    <w:rsid w:val="00325251"/>
    <w:rsid w:val="0032544D"/>
    <w:rsid w:val="00325653"/>
    <w:rsid w:val="003258D5"/>
    <w:rsid w:val="00325992"/>
    <w:rsid w:val="00325A97"/>
    <w:rsid w:val="00325B72"/>
    <w:rsid w:val="00325CBE"/>
    <w:rsid w:val="00325CDD"/>
    <w:rsid w:val="00325E24"/>
    <w:rsid w:val="00325F4B"/>
    <w:rsid w:val="00325F84"/>
    <w:rsid w:val="00326026"/>
    <w:rsid w:val="0032604D"/>
    <w:rsid w:val="003261DA"/>
    <w:rsid w:val="0032621F"/>
    <w:rsid w:val="00326260"/>
    <w:rsid w:val="00326363"/>
    <w:rsid w:val="003265BF"/>
    <w:rsid w:val="00326713"/>
    <w:rsid w:val="00326836"/>
    <w:rsid w:val="003268FA"/>
    <w:rsid w:val="0032690E"/>
    <w:rsid w:val="0032696A"/>
    <w:rsid w:val="0032698E"/>
    <w:rsid w:val="00326AF4"/>
    <w:rsid w:val="00326B35"/>
    <w:rsid w:val="00326B37"/>
    <w:rsid w:val="00326D49"/>
    <w:rsid w:val="00326DF8"/>
    <w:rsid w:val="00326E36"/>
    <w:rsid w:val="00326E4E"/>
    <w:rsid w:val="00326EB6"/>
    <w:rsid w:val="0032701C"/>
    <w:rsid w:val="0032704A"/>
    <w:rsid w:val="003270A1"/>
    <w:rsid w:val="003271FC"/>
    <w:rsid w:val="00327219"/>
    <w:rsid w:val="00327287"/>
    <w:rsid w:val="003272C1"/>
    <w:rsid w:val="00327472"/>
    <w:rsid w:val="003276DB"/>
    <w:rsid w:val="003276F8"/>
    <w:rsid w:val="00327759"/>
    <w:rsid w:val="003277BE"/>
    <w:rsid w:val="003278AB"/>
    <w:rsid w:val="00327AB5"/>
    <w:rsid w:val="00327ADC"/>
    <w:rsid w:val="00327B3B"/>
    <w:rsid w:val="00327B76"/>
    <w:rsid w:val="00327C7A"/>
    <w:rsid w:val="00327C8A"/>
    <w:rsid w:val="00327D05"/>
    <w:rsid w:val="00327E8B"/>
    <w:rsid w:val="00327FCA"/>
    <w:rsid w:val="00330003"/>
    <w:rsid w:val="00330233"/>
    <w:rsid w:val="00330297"/>
    <w:rsid w:val="00330377"/>
    <w:rsid w:val="00330392"/>
    <w:rsid w:val="0033052E"/>
    <w:rsid w:val="00330532"/>
    <w:rsid w:val="003305F0"/>
    <w:rsid w:val="00330691"/>
    <w:rsid w:val="003306F1"/>
    <w:rsid w:val="003308E7"/>
    <w:rsid w:val="00330937"/>
    <w:rsid w:val="00330C81"/>
    <w:rsid w:val="00330C88"/>
    <w:rsid w:val="00330DFC"/>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D3"/>
    <w:rsid w:val="00331DEE"/>
    <w:rsid w:val="00331F08"/>
    <w:rsid w:val="00331FDF"/>
    <w:rsid w:val="00332025"/>
    <w:rsid w:val="00332052"/>
    <w:rsid w:val="00332066"/>
    <w:rsid w:val="003322D0"/>
    <w:rsid w:val="0033257E"/>
    <w:rsid w:val="0033289B"/>
    <w:rsid w:val="0033294A"/>
    <w:rsid w:val="00332973"/>
    <w:rsid w:val="00332A17"/>
    <w:rsid w:val="00332A3F"/>
    <w:rsid w:val="00332BE3"/>
    <w:rsid w:val="00332E62"/>
    <w:rsid w:val="003330E7"/>
    <w:rsid w:val="003330FA"/>
    <w:rsid w:val="00333284"/>
    <w:rsid w:val="003332F0"/>
    <w:rsid w:val="003333CC"/>
    <w:rsid w:val="00333572"/>
    <w:rsid w:val="00333604"/>
    <w:rsid w:val="00333611"/>
    <w:rsid w:val="0033362E"/>
    <w:rsid w:val="00333649"/>
    <w:rsid w:val="003336EA"/>
    <w:rsid w:val="003338F7"/>
    <w:rsid w:val="00333902"/>
    <w:rsid w:val="003339AD"/>
    <w:rsid w:val="003339B1"/>
    <w:rsid w:val="00333A92"/>
    <w:rsid w:val="00333B76"/>
    <w:rsid w:val="00333C2E"/>
    <w:rsid w:val="00333C30"/>
    <w:rsid w:val="00333C64"/>
    <w:rsid w:val="00333D33"/>
    <w:rsid w:val="00333E55"/>
    <w:rsid w:val="00334009"/>
    <w:rsid w:val="003340C7"/>
    <w:rsid w:val="003340CE"/>
    <w:rsid w:val="00334111"/>
    <w:rsid w:val="003341C9"/>
    <w:rsid w:val="003342B8"/>
    <w:rsid w:val="003343FE"/>
    <w:rsid w:val="0033442C"/>
    <w:rsid w:val="003345C3"/>
    <w:rsid w:val="003345C7"/>
    <w:rsid w:val="00334699"/>
    <w:rsid w:val="003346E8"/>
    <w:rsid w:val="0033475F"/>
    <w:rsid w:val="0033480F"/>
    <w:rsid w:val="00334911"/>
    <w:rsid w:val="00334A04"/>
    <w:rsid w:val="00334A15"/>
    <w:rsid w:val="00334B11"/>
    <w:rsid w:val="00334B93"/>
    <w:rsid w:val="00334BB5"/>
    <w:rsid w:val="00334C8E"/>
    <w:rsid w:val="00334C90"/>
    <w:rsid w:val="00334C94"/>
    <w:rsid w:val="00334CD2"/>
    <w:rsid w:val="00334CD5"/>
    <w:rsid w:val="00334D94"/>
    <w:rsid w:val="00334E46"/>
    <w:rsid w:val="00334EC1"/>
    <w:rsid w:val="00335034"/>
    <w:rsid w:val="00335051"/>
    <w:rsid w:val="003350D0"/>
    <w:rsid w:val="0033516B"/>
    <w:rsid w:val="003352F0"/>
    <w:rsid w:val="00335308"/>
    <w:rsid w:val="0033565D"/>
    <w:rsid w:val="00335795"/>
    <w:rsid w:val="003358CE"/>
    <w:rsid w:val="00335943"/>
    <w:rsid w:val="00335AD3"/>
    <w:rsid w:val="00335AD5"/>
    <w:rsid w:val="00335B44"/>
    <w:rsid w:val="00335BA8"/>
    <w:rsid w:val="00335CB9"/>
    <w:rsid w:val="00335D06"/>
    <w:rsid w:val="00335D25"/>
    <w:rsid w:val="00335E25"/>
    <w:rsid w:val="00335EEC"/>
    <w:rsid w:val="00336037"/>
    <w:rsid w:val="00336078"/>
    <w:rsid w:val="00336113"/>
    <w:rsid w:val="0033613D"/>
    <w:rsid w:val="0033638D"/>
    <w:rsid w:val="0033640A"/>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A5"/>
    <w:rsid w:val="00340120"/>
    <w:rsid w:val="003401DE"/>
    <w:rsid w:val="00340212"/>
    <w:rsid w:val="0034031A"/>
    <w:rsid w:val="0034032C"/>
    <w:rsid w:val="00340394"/>
    <w:rsid w:val="00340433"/>
    <w:rsid w:val="00340600"/>
    <w:rsid w:val="00340618"/>
    <w:rsid w:val="0034070B"/>
    <w:rsid w:val="0034075C"/>
    <w:rsid w:val="003407E7"/>
    <w:rsid w:val="00340806"/>
    <w:rsid w:val="0034086D"/>
    <w:rsid w:val="00340A46"/>
    <w:rsid w:val="00340AB0"/>
    <w:rsid w:val="00340ADF"/>
    <w:rsid w:val="00340B6B"/>
    <w:rsid w:val="00340B77"/>
    <w:rsid w:val="00340E5C"/>
    <w:rsid w:val="00340EDE"/>
    <w:rsid w:val="00340F05"/>
    <w:rsid w:val="00340F57"/>
    <w:rsid w:val="00340F7A"/>
    <w:rsid w:val="00340FB1"/>
    <w:rsid w:val="0034109E"/>
    <w:rsid w:val="0034124D"/>
    <w:rsid w:val="00341282"/>
    <w:rsid w:val="0034137F"/>
    <w:rsid w:val="003413BE"/>
    <w:rsid w:val="00341453"/>
    <w:rsid w:val="00341833"/>
    <w:rsid w:val="0034183B"/>
    <w:rsid w:val="00341878"/>
    <w:rsid w:val="00341AD2"/>
    <w:rsid w:val="00341B0D"/>
    <w:rsid w:val="00341B35"/>
    <w:rsid w:val="00341B57"/>
    <w:rsid w:val="00341C4E"/>
    <w:rsid w:val="00341CC8"/>
    <w:rsid w:val="00341E66"/>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9E"/>
    <w:rsid w:val="00342A02"/>
    <w:rsid w:val="00342B95"/>
    <w:rsid w:val="00342BDF"/>
    <w:rsid w:val="00342CCB"/>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440F"/>
    <w:rsid w:val="0034453C"/>
    <w:rsid w:val="003447A1"/>
    <w:rsid w:val="003447F3"/>
    <w:rsid w:val="0034480A"/>
    <w:rsid w:val="00344877"/>
    <w:rsid w:val="00344926"/>
    <w:rsid w:val="00344A0F"/>
    <w:rsid w:val="00344C65"/>
    <w:rsid w:val="00344D6E"/>
    <w:rsid w:val="0034502A"/>
    <w:rsid w:val="0034504F"/>
    <w:rsid w:val="003450C0"/>
    <w:rsid w:val="003451B9"/>
    <w:rsid w:val="003451F5"/>
    <w:rsid w:val="0034523B"/>
    <w:rsid w:val="00345375"/>
    <w:rsid w:val="003453C2"/>
    <w:rsid w:val="003457AE"/>
    <w:rsid w:val="00345802"/>
    <w:rsid w:val="00345807"/>
    <w:rsid w:val="003458A0"/>
    <w:rsid w:val="00345985"/>
    <w:rsid w:val="003459BA"/>
    <w:rsid w:val="00345A78"/>
    <w:rsid w:val="00345B7E"/>
    <w:rsid w:val="00345BE1"/>
    <w:rsid w:val="00345EC2"/>
    <w:rsid w:val="00345EF4"/>
    <w:rsid w:val="00345F06"/>
    <w:rsid w:val="003460A9"/>
    <w:rsid w:val="00346171"/>
    <w:rsid w:val="00346199"/>
    <w:rsid w:val="0034622C"/>
    <w:rsid w:val="00346277"/>
    <w:rsid w:val="003462BE"/>
    <w:rsid w:val="00346400"/>
    <w:rsid w:val="003464A4"/>
    <w:rsid w:val="003464B4"/>
    <w:rsid w:val="00346706"/>
    <w:rsid w:val="00346712"/>
    <w:rsid w:val="00346754"/>
    <w:rsid w:val="00346789"/>
    <w:rsid w:val="00346844"/>
    <w:rsid w:val="0034685B"/>
    <w:rsid w:val="0034688E"/>
    <w:rsid w:val="003468BE"/>
    <w:rsid w:val="003468CB"/>
    <w:rsid w:val="003468F7"/>
    <w:rsid w:val="00346922"/>
    <w:rsid w:val="00346AF7"/>
    <w:rsid w:val="00346CE5"/>
    <w:rsid w:val="00346CF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621"/>
    <w:rsid w:val="00347719"/>
    <w:rsid w:val="003477B5"/>
    <w:rsid w:val="003477C5"/>
    <w:rsid w:val="003478A7"/>
    <w:rsid w:val="003478B9"/>
    <w:rsid w:val="003478DD"/>
    <w:rsid w:val="0034792C"/>
    <w:rsid w:val="00347A48"/>
    <w:rsid w:val="00347B2B"/>
    <w:rsid w:val="00347B3E"/>
    <w:rsid w:val="00350015"/>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0C5"/>
    <w:rsid w:val="00351128"/>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E7"/>
    <w:rsid w:val="00351F32"/>
    <w:rsid w:val="00351F90"/>
    <w:rsid w:val="003521DC"/>
    <w:rsid w:val="00352291"/>
    <w:rsid w:val="003522F0"/>
    <w:rsid w:val="00352398"/>
    <w:rsid w:val="003523AB"/>
    <w:rsid w:val="0035245C"/>
    <w:rsid w:val="003524B8"/>
    <w:rsid w:val="003524BF"/>
    <w:rsid w:val="00352501"/>
    <w:rsid w:val="003527E7"/>
    <w:rsid w:val="0035285B"/>
    <w:rsid w:val="00352876"/>
    <w:rsid w:val="00352897"/>
    <w:rsid w:val="00352949"/>
    <w:rsid w:val="003529C6"/>
    <w:rsid w:val="00352ABD"/>
    <w:rsid w:val="00352C32"/>
    <w:rsid w:val="00352C7D"/>
    <w:rsid w:val="00352D2E"/>
    <w:rsid w:val="00352D85"/>
    <w:rsid w:val="00352EAF"/>
    <w:rsid w:val="0035326E"/>
    <w:rsid w:val="003532F1"/>
    <w:rsid w:val="00353355"/>
    <w:rsid w:val="00353442"/>
    <w:rsid w:val="00353565"/>
    <w:rsid w:val="00353733"/>
    <w:rsid w:val="0035388D"/>
    <w:rsid w:val="003538C3"/>
    <w:rsid w:val="0035390A"/>
    <w:rsid w:val="0035398B"/>
    <w:rsid w:val="00353B1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494"/>
    <w:rsid w:val="003544E5"/>
    <w:rsid w:val="0035452B"/>
    <w:rsid w:val="00354574"/>
    <w:rsid w:val="00354739"/>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606A"/>
    <w:rsid w:val="003560EA"/>
    <w:rsid w:val="0035611A"/>
    <w:rsid w:val="0035611F"/>
    <w:rsid w:val="0035623A"/>
    <w:rsid w:val="0035624C"/>
    <w:rsid w:val="0035628B"/>
    <w:rsid w:val="003562E7"/>
    <w:rsid w:val="00356308"/>
    <w:rsid w:val="0035645C"/>
    <w:rsid w:val="003564DF"/>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7114"/>
    <w:rsid w:val="00357347"/>
    <w:rsid w:val="00357472"/>
    <w:rsid w:val="003575F5"/>
    <w:rsid w:val="003576C3"/>
    <w:rsid w:val="003577AF"/>
    <w:rsid w:val="00357815"/>
    <w:rsid w:val="003578FC"/>
    <w:rsid w:val="00357AC6"/>
    <w:rsid w:val="00357B0B"/>
    <w:rsid w:val="00357B7C"/>
    <w:rsid w:val="00360156"/>
    <w:rsid w:val="00360204"/>
    <w:rsid w:val="0036051A"/>
    <w:rsid w:val="0036066A"/>
    <w:rsid w:val="003606D2"/>
    <w:rsid w:val="003607D1"/>
    <w:rsid w:val="00360949"/>
    <w:rsid w:val="003609D5"/>
    <w:rsid w:val="00360A0E"/>
    <w:rsid w:val="00360D3E"/>
    <w:rsid w:val="00360EE5"/>
    <w:rsid w:val="00360F87"/>
    <w:rsid w:val="00361043"/>
    <w:rsid w:val="00361059"/>
    <w:rsid w:val="0036108C"/>
    <w:rsid w:val="003610D0"/>
    <w:rsid w:val="003611D8"/>
    <w:rsid w:val="00361240"/>
    <w:rsid w:val="0036136A"/>
    <w:rsid w:val="0036136F"/>
    <w:rsid w:val="003613B3"/>
    <w:rsid w:val="00361466"/>
    <w:rsid w:val="00361478"/>
    <w:rsid w:val="00361564"/>
    <w:rsid w:val="003615A4"/>
    <w:rsid w:val="003615F4"/>
    <w:rsid w:val="00361661"/>
    <w:rsid w:val="00361670"/>
    <w:rsid w:val="003617CF"/>
    <w:rsid w:val="00361952"/>
    <w:rsid w:val="00361C83"/>
    <w:rsid w:val="00361CFF"/>
    <w:rsid w:val="00362123"/>
    <w:rsid w:val="00362154"/>
    <w:rsid w:val="0036226A"/>
    <w:rsid w:val="00362433"/>
    <w:rsid w:val="00362438"/>
    <w:rsid w:val="00362489"/>
    <w:rsid w:val="00362495"/>
    <w:rsid w:val="0036254C"/>
    <w:rsid w:val="003625C4"/>
    <w:rsid w:val="00362697"/>
    <w:rsid w:val="0036284A"/>
    <w:rsid w:val="00362926"/>
    <w:rsid w:val="003629E7"/>
    <w:rsid w:val="00362AA3"/>
    <w:rsid w:val="00362AE7"/>
    <w:rsid w:val="00362B36"/>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B1"/>
    <w:rsid w:val="00363DFF"/>
    <w:rsid w:val="00363F07"/>
    <w:rsid w:val="00363F88"/>
    <w:rsid w:val="00364048"/>
    <w:rsid w:val="003640F2"/>
    <w:rsid w:val="0036412A"/>
    <w:rsid w:val="00364299"/>
    <w:rsid w:val="0036437B"/>
    <w:rsid w:val="0036437D"/>
    <w:rsid w:val="00364390"/>
    <w:rsid w:val="003643B8"/>
    <w:rsid w:val="00364401"/>
    <w:rsid w:val="00364415"/>
    <w:rsid w:val="00364422"/>
    <w:rsid w:val="003644C7"/>
    <w:rsid w:val="00364657"/>
    <w:rsid w:val="00364663"/>
    <w:rsid w:val="003647AD"/>
    <w:rsid w:val="0036480B"/>
    <w:rsid w:val="00364828"/>
    <w:rsid w:val="0036482B"/>
    <w:rsid w:val="00364969"/>
    <w:rsid w:val="00365061"/>
    <w:rsid w:val="003651D8"/>
    <w:rsid w:val="00365287"/>
    <w:rsid w:val="003652E5"/>
    <w:rsid w:val="0036534A"/>
    <w:rsid w:val="00365388"/>
    <w:rsid w:val="00365411"/>
    <w:rsid w:val="00365457"/>
    <w:rsid w:val="00365566"/>
    <w:rsid w:val="00365595"/>
    <w:rsid w:val="0036560B"/>
    <w:rsid w:val="003656FD"/>
    <w:rsid w:val="00365705"/>
    <w:rsid w:val="00365709"/>
    <w:rsid w:val="00365770"/>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7FE"/>
    <w:rsid w:val="00366D03"/>
    <w:rsid w:val="00366D39"/>
    <w:rsid w:val="00366D7F"/>
    <w:rsid w:val="00367039"/>
    <w:rsid w:val="00367079"/>
    <w:rsid w:val="003670EA"/>
    <w:rsid w:val="0036724B"/>
    <w:rsid w:val="0036728E"/>
    <w:rsid w:val="00367362"/>
    <w:rsid w:val="003675E6"/>
    <w:rsid w:val="00367657"/>
    <w:rsid w:val="003677DB"/>
    <w:rsid w:val="00367880"/>
    <w:rsid w:val="00367B30"/>
    <w:rsid w:val="00367BF2"/>
    <w:rsid w:val="00367C95"/>
    <w:rsid w:val="00367EC9"/>
    <w:rsid w:val="00370083"/>
    <w:rsid w:val="003700F7"/>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9F2"/>
    <w:rsid w:val="00371C21"/>
    <w:rsid w:val="00371C46"/>
    <w:rsid w:val="00371C62"/>
    <w:rsid w:val="00371D4A"/>
    <w:rsid w:val="00371DB3"/>
    <w:rsid w:val="00371EAA"/>
    <w:rsid w:val="00371F0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E"/>
    <w:rsid w:val="0037308A"/>
    <w:rsid w:val="003731FE"/>
    <w:rsid w:val="00373345"/>
    <w:rsid w:val="003733F1"/>
    <w:rsid w:val="003734B2"/>
    <w:rsid w:val="003734FF"/>
    <w:rsid w:val="0037355E"/>
    <w:rsid w:val="0037363D"/>
    <w:rsid w:val="00373668"/>
    <w:rsid w:val="0037368A"/>
    <w:rsid w:val="003736A4"/>
    <w:rsid w:val="00373709"/>
    <w:rsid w:val="00373798"/>
    <w:rsid w:val="00373980"/>
    <w:rsid w:val="00373AFD"/>
    <w:rsid w:val="00373AFE"/>
    <w:rsid w:val="00373B27"/>
    <w:rsid w:val="00373B3F"/>
    <w:rsid w:val="00373B58"/>
    <w:rsid w:val="00373BFA"/>
    <w:rsid w:val="00373C6D"/>
    <w:rsid w:val="00373C7B"/>
    <w:rsid w:val="00373D7D"/>
    <w:rsid w:val="00373D87"/>
    <w:rsid w:val="00373E03"/>
    <w:rsid w:val="00373E29"/>
    <w:rsid w:val="00373EED"/>
    <w:rsid w:val="00373FFC"/>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DA"/>
    <w:rsid w:val="0037488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C3"/>
    <w:rsid w:val="003755D5"/>
    <w:rsid w:val="00375776"/>
    <w:rsid w:val="003758DE"/>
    <w:rsid w:val="00375AD3"/>
    <w:rsid w:val="00375B13"/>
    <w:rsid w:val="00375C41"/>
    <w:rsid w:val="00375CAA"/>
    <w:rsid w:val="00375CB2"/>
    <w:rsid w:val="00375CBE"/>
    <w:rsid w:val="00375EBB"/>
    <w:rsid w:val="00375EE6"/>
    <w:rsid w:val="00375FEE"/>
    <w:rsid w:val="00376038"/>
    <w:rsid w:val="00376057"/>
    <w:rsid w:val="0037606D"/>
    <w:rsid w:val="003760BC"/>
    <w:rsid w:val="003760E3"/>
    <w:rsid w:val="003762CB"/>
    <w:rsid w:val="0037634B"/>
    <w:rsid w:val="00376499"/>
    <w:rsid w:val="003764AD"/>
    <w:rsid w:val="00376611"/>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5F5"/>
    <w:rsid w:val="0037774C"/>
    <w:rsid w:val="003777CA"/>
    <w:rsid w:val="00377983"/>
    <w:rsid w:val="003779A3"/>
    <w:rsid w:val="00377A88"/>
    <w:rsid w:val="00377A95"/>
    <w:rsid w:val="00377AA6"/>
    <w:rsid w:val="00377BF3"/>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E17"/>
    <w:rsid w:val="00380E89"/>
    <w:rsid w:val="00380F70"/>
    <w:rsid w:val="00380FB6"/>
    <w:rsid w:val="0038111F"/>
    <w:rsid w:val="00381167"/>
    <w:rsid w:val="003811CD"/>
    <w:rsid w:val="00381388"/>
    <w:rsid w:val="0038138F"/>
    <w:rsid w:val="003813B1"/>
    <w:rsid w:val="003813B4"/>
    <w:rsid w:val="00381538"/>
    <w:rsid w:val="003816C5"/>
    <w:rsid w:val="0038185F"/>
    <w:rsid w:val="0038192E"/>
    <w:rsid w:val="0038196C"/>
    <w:rsid w:val="00381A63"/>
    <w:rsid w:val="00381B2B"/>
    <w:rsid w:val="00381CAF"/>
    <w:rsid w:val="00381D26"/>
    <w:rsid w:val="00381DC2"/>
    <w:rsid w:val="00381DFD"/>
    <w:rsid w:val="00381F2F"/>
    <w:rsid w:val="00382197"/>
    <w:rsid w:val="00382298"/>
    <w:rsid w:val="003823F0"/>
    <w:rsid w:val="003823F7"/>
    <w:rsid w:val="00382409"/>
    <w:rsid w:val="003824CC"/>
    <w:rsid w:val="00382544"/>
    <w:rsid w:val="0038272C"/>
    <w:rsid w:val="00382767"/>
    <w:rsid w:val="00382834"/>
    <w:rsid w:val="003828E8"/>
    <w:rsid w:val="00382AE4"/>
    <w:rsid w:val="00382D71"/>
    <w:rsid w:val="00382E41"/>
    <w:rsid w:val="00383154"/>
    <w:rsid w:val="0038316B"/>
    <w:rsid w:val="00383218"/>
    <w:rsid w:val="00383455"/>
    <w:rsid w:val="0038345B"/>
    <w:rsid w:val="00383472"/>
    <w:rsid w:val="0038347B"/>
    <w:rsid w:val="0038362C"/>
    <w:rsid w:val="00383632"/>
    <w:rsid w:val="00383638"/>
    <w:rsid w:val="003836BB"/>
    <w:rsid w:val="003837AB"/>
    <w:rsid w:val="00383820"/>
    <w:rsid w:val="0038395D"/>
    <w:rsid w:val="00383A0E"/>
    <w:rsid w:val="00383B0F"/>
    <w:rsid w:val="00383BA3"/>
    <w:rsid w:val="00383C7B"/>
    <w:rsid w:val="00383C88"/>
    <w:rsid w:val="00383DA8"/>
    <w:rsid w:val="00383E8F"/>
    <w:rsid w:val="00383EB0"/>
    <w:rsid w:val="00383F4E"/>
    <w:rsid w:val="0038401D"/>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EBF"/>
    <w:rsid w:val="00385041"/>
    <w:rsid w:val="003851F9"/>
    <w:rsid w:val="00385456"/>
    <w:rsid w:val="00385469"/>
    <w:rsid w:val="003854BC"/>
    <w:rsid w:val="003854F0"/>
    <w:rsid w:val="0038555C"/>
    <w:rsid w:val="0038558E"/>
    <w:rsid w:val="00385606"/>
    <w:rsid w:val="0038562E"/>
    <w:rsid w:val="0038568E"/>
    <w:rsid w:val="003856A0"/>
    <w:rsid w:val="0038570B"/>
    <w:rsid w:val="0038575D"/>
    <w:rsid w:val="00385C42"/>
    <w:rsid w:val="00385E70"/>
    <w:rsid w:val="00385EC0"/>
    <w:rsid w:val="00385F66"/>
    <w:rsid w:val="003860BF"/>
    <w:rsid w:val="00386145"/>
    <w:rsid w:val="003862BB"/>
    <w:rsid w:val="0038632F"/>
    <w:rsid w:val="00386355"/>
    <w:rsid w:val="003863D7"/>
    <w:rsid w:val="003863DD"/>
    <w:rsid w:val="0038643E"/>
    <w:rsid w:val="00386473"/>
    <w:rsid w:val="003864A5"/>
    <w:rsid w:val="003864E1"/>
    <w:rsid w:val="0038653C"/>
    <w:rsid w:val="00386593"/>
    <w:rsid w:val="003866E7"/>
    <w:rsid w:val="003866F7"/>
    <w:rsid w:val="0038694E"/>
    <w:rsid w:val="00386A31"/>
    <w:rsid w:val="00386A34"/>
    <w:rsid w:val="00386AE4"/>
    <w:rsid w:val="00386B83"/>
    <w:rsid w:val="00386B97"/>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D3"/>
    <w:rsid w:val="003879F5"/>
    <w:rsid w:val="00387C57"/>
    <w:rsid w:val="00387C68"/>
    <w:rsid w:val="00387DAA"/>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8F"/>
    <w:rsid w:val="00390C47"/>
    <w:rsid w:val="00390E49"/>
    <w:rsid w:val="00390E57"/>
    <w:rsid w:val="00390E98"/>
    <w:rsid w:val="00390EC6"/>
    <w:rsid w:val="00391047"/>
    <w:rsid w:val="003910F5"/>
    <w:rsid w:val="00391187"/>
    <w:rsid w:val="0039118A"/>
    <w:rsid w:val="0039118B"/>
    <w:rsid w:val="0039120D"/>
    <w:rsid w:val="0039133A"/>
    <w:rsid w:val="0039134D"/>
    <w:rsid w:val="00391366"/>
    <w:rsid w:val="00391686"/>
    <w:rsid w:val="003916FF"/>
    <w:rsid w:val="0039180E"/>
    <w:rsid w:val="00391855"/>
    <w:rsid w:val="0039189F"/>
    <w:rsid w:val="003918B9"/>
    <w:rsid w:val="003918DC"/>
    <w:rsid w:val="003918F8"/>
    <w:rsid w:val="00391B3E"/>
    <w:rsid w:val="00391B9E"/>
    <w:rsid w:val="00391BD4"/>
    <w:rsid w:val="00391BE5"/>
    <w:rsid w:val="00391C45"/>
    <w:rsid w:val="00391D66"/>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44F"/>
    <w:rsid w:val="00393470"/>
    <w:rsid w:val="00393607"/>
    <w:rsid w:val="00393797"/>
    <w:rsid w:val="0039387B"/>
    <w:rsid w:val="003938B8"/>
    <w:rsid w:val="003938E2"/>
    <w:rsid w:val="00393A45"/>
    <w:rsid w:val="00393B4A"/>
    <w:rsid w:val="00393C62"/>
    <w:rsid w:val="00393E03"/>
    <w:rsid w:val="00393E4A"/>
    <w:rsid w:val="00393E85"/>
    <w:rsid w:val="00393ED6"/>
    <w:rsid w:val="00393F88"/>
    <w:rsid w:val="00393FE8"/>
    <w:rsid w:val="003940B1"/>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69A"/>
    <w:rsid w:val="00395739"/>
    <w:rsid w:val="00395813"/>
    <w:rsid w:val="003958B6"/>
    <w:rsid w:val="00395A3F"/>
    <w:rsid w:val="00395A74"/>
    <w:rsid w:val="00395AE6"/>
    <w:rsid w:val="00395CF3"/>
    <w:rsid w:val="00395DF5"/>
    <w:rsid w:val="00395E2F"/>
    <w:rsid w:val="00395FA9"/>
    <w:rsid w:val="00395FD6"/>
    <w:rsid w:val="00396146"/>
    <w:rsid w:val="0039614C"/>
    <w:rsid w:val="0039615D"/>
    <w:rsid w:val="003961B0"/>
    <w:rsid w:val="0039624D"/>
    <w:rsid w:val="0039636C"/>
    <w:rsid w:val="00396475"/>
    <w:rsid w:val="0039653A"/>
    <w:rsid w:val="00396550"/>
    <w:rsid w:val="0039662F"/>
    <w:rsid w:val="003966BB"/>
    <w:rsid w:val="003968A2"/>
    <w:rsid w:val="003968C8"/>
    <w:rsid w:val="00396914"/>
    <w:rsid w:val="00396932"/>
    <w:rsid w:val="00396A25"/>
    <w:rsid w:val="00396B00"/>
    <w:rsid w:val="00396BFB"/>
    <w:rsid w:val="00396C48"/>
    <w:rsid w:val="00396C52"/>
    <w:rsid w:val="00396D00"/>
    <w:rsid w:val="00396E78"/>
    <w:rsid w:val="00396EB5"/>
    <w:rsid w:val="00396F7C"/>
    <w:rsid w:val="00396FF3"/>
    <w:rsid w:val="00397014"/>
    <w:rsid w:val="00397015"/>
    <w:rsid w:val="00397038"/>
    <w:rsid w:val="0039704E"/>
    <w:rsid w:val="00397079"/>
    <w:rsid w:val="003971FF"/>
    <w:rsid w:val="00397217"/>
    <w:rsid w:val="00397290"/>
    <w:rsid w:val="00397295"/>
    <w:rsid w:val="00397629"/>
    <w:rsid w:val="003976B9"/>
    <w:rsid w:val="003976BD"/>
    <w:rsid w:val="00397738"/>
    <w:rsid w:val="0039781D"/>
    <w:rsid w:val="00397837"/>
    <w:rsid w:val="003978BC"/>
    <w:rsid w:val="003979BC"/>
    <w:rsid w:val="00397C9E"/>
    <w:rsid w:val="00397CFC"/>
    <w:rsid w:val="00397D93"/>
    <w:rsid w:val="00397DCD"/>
    <w:rsid w:val="00397E24"/>
    <w:rsid w:val="00397E36"/>
    <w:rsid w:val="00397F8F"/>
    <w:rsid w:val="00397F96"/>
    <w:rsid w:val="003A0142"/>
    <w:rsid w:val="003A034F"/>
    <w:rsid w:val="003A03DE"/>
    <w:rsid w:val="003A03F6"/>
    <w:rsid w:val="003A04AB"/>
    <w:rsid w:val="003A06A7"/>
    <w:rsid w:val="003A071A"/>
    <w:rsid w:val="003A085A"/>
    <w:rsid w:val="003A0AC8"/>
    <w:rsid w:val="003A0B07"/>
    <w:rsid w:val="003A0B31"/>
    <w:rsid w:val="003A0C8C"/>
    <w:rsid w:val="003A0D58"/>
    <w:rsid w:val="003A0D5D"/>
    <w:rsid w:val="003A0E85"/>
    <w:rsid w:val="003A0EBC"/>
    <w:rsid w:val="003A0F61"/>
    <w:rsid w:val="003A0F77"/>
    <w:rsid w:val="003A0FE2"/>
    <w:rsid w:val="003A117C"/>
    <w:rsid w:val="003A1290"/>
    <w:rsid w:val="003A12F4"/>
    <w:rsid w:val="003A132D"/>
    <w:rsid w:val="003A1394"/>
    <w:rsid w:val="003A13A3"/>
    <w:rsid w:val="003A162D"/>
    <w:rsid w:val="003A1882"/>
    <w:rsid w:val="003A1941"/>
    <w:rsid w:val="003A19FA"/>
    <w:rsid w:val="003A1A8A"/>
    <w:rsid w:val="003A1B46"/>
    <w:rsid w:val="003A1C21"/>
    <w:rsid w:val="003A1C43"/>
    <w:rsid w:val="003A1DC0"/>
    <w:rsid w:val="003A1E0E"/>
    <w:rsid w:val="003A1E8B"/>
    <w:rsid w:val="003A1EB4"/>
    <w:rsid w:val="003A1F2A"/>
    <w:rsid w:val="003A1F91"/>
    <w:rsid w:val="003A2039"/>
    <w:rsid w:val="003A2130"/>
    <w:rsid w:val="003A2287"/>
    <w:rsid w:val="003A2297"/>
    <w:rsid w:val="003A23D0"/>
    <w:rsid w:val="003A2509"/>
    <w:rsid w:val="003A2605"/>
    <w:rsid w:val="003A2645"/>
    <w:rsid w:val="003A26D9"/>
    <w:rsid w:val="003A28D3"/>
    <w:rsid w:val="003A28DD"/>
    <w:rsid w:val="003A28E8"/>
    <w:rsid w:val="003A2910"/>
    <w:rsid w:val="003A291F"/>
    <w:rsid w:val="003A297E"/>
    <w:rsid w:val="003A2A18"/>
    <w:rsid w:val="003A2AE0"/>
    <w:rsid w:val="003A2AE5"/>
    <w:rsid w:val="003A2AFE"/>
    <w:rsid w:val="003A2B65"/>
    <w:rsid w:val="003A2BBF"/>
    <w:rsid w:val="003A2CA5"/>
    <w:rsid w:val="003A2CC5"/>
    <w:rsid w:val="003A2D23"/>
    <w:rsid w:val="003A2DDB"/>
    <w:rsid w:val="003A2DEE"/>
    <w:rsid w:val="003A2FBC"/>
    <w:rsid w:val="003A2FEE"/>
    <w:rsid w:val="003A3231"/>
    <w:rsid w:val="003A3334"/>
    <w:rsid w:val="003A34DA"/>
    <w:rsid w:val="003A3507"/>
    <w:rsid w:val="003A375F"/>
    <w:rsid w:val="003A37D0"/>
    <w:rsid w:val="003A380D"/>
    <w:rsid w:val="003A38B9"/>
    <w:rsid w:val="003A3991"/>
    <w:rsid w:val="003A39DD"/>
    <w:rsid w:val="003A3A0D"/>
    <w:rsid w:val="003A3ADC"/>
    <w:rsid w:val="003A3C0E"/>
    <w:rsid w:val="003A3D0B"/>
    <w:rsid w:val="003A3E0B"/>
    <w:rsid w:val="003A3EC0"/>
    <w:rsid w:val="003A3F0C"/>
    <w:rsid w:val="003A4043"/>
    <w:rsid w:val="003A40B6"/>
    <w:rsid w:val="003A4122"/>
    <w:rsid w:val="003A41BF"/>
    <w:rsid w:val="003A4315"/>
    <w:rsid w:val="003A4322"/>
    <w:rsid w:val="003A439A"/>
    <w:rsid w:val="003A44BB"/>
    <w:rsid w:val="003A44CE"/>
    <w:rsid w:val="003A4583"/>
    <w:rsid w:val="003A459A"/>
    <w:rsid w:val="003A46A9"/>
    <w:rsid w:val="003A479F"/>
    <w:rsid w:val="003A4937"/>
    <w:rsid w:val="003A49C9"/>
    <w:rsid w:val="003A4AEA"/>
    <w:rsid w:val="003A4B1F"/>
    <w:rsid w:val="003A4C6A"/>
    <w:rsid w:val="003A4CD4"/>
    <w:rsid w:val="003A4D68"/>
    <w:rsid w:val="003A4E2C"/>
    <w:rsid w:val="003A4EB2"/>
    <w:rsid w:val="003A4F5C"/>
    <w:rsid w:val="003A5007"/>
    <w:rsid w:val="003A5062"/>
    <w:rsid w:val="003A50AA"/>
    <w:rsid w:val="003A5253"/>
    <w:rsid w:val="003A526A"/>
    <w:rsid w:val="003A52BD"/>
    <w:rsid w:val="003A54C4"/>
    <w:rsid w:val="003A5555"/>
    <w:rsid w:val="003A55E6"/>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D8A"/>
    <w:rsid w:val="003A6DB5"/>
    <w:rsid w:val="003A7013"/>
    <w:rsid w:val="003A701A"/>
    <w:rsid w:val="003A70EE"/>
    <w:rsid w:val="003A71C9"/>
    <w:rsid w:val="003A72BB"/>
    <w:rsid w:val="003A72E1"/>
    <w:rsid w:val="003A7322"/>
    <w:rsid w:val="003A7326"/>
    <w:rsid w:val="003A739D"/>
    <w:rsid w:val="003A75CB"/>
    <w:rsid w:val="003A75CE"/>
    <w:rsid w:val="003A78CB"/>
    <w:rsid w:val="003A7955"/>
    <w:rsid w:val="003A7973"/>
    <w:rsid w:val="003A79E0"/>
    <w:rsid w:val="003A7ACD"/>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976"/>
    <w:rsid w:val="003B09E9"/>
    <w:rsid w:val="003B09F2"/>
    <w:rsid w:val="003B09F3"/>
    <w:rsid w:val="003B0A4D"/>
    <w:rsid w:val="003B0B6F"/>
    <w:rsid w:val="003B0B8B"/>
    <w:rsid w:val="003B0BBE"/>
    <w:rsid w:val="003B0BD0"/>
    <w:rsid w:val="003B0C04"/>
    <w:rsid w:val="003B0DE6"/>
    <w:rsid w:val="003B0E41"/>
    <w:rsid w:val="003B0E97"/>
    <w:rsid w:val="003B0EEC"/>
    <w:rsid w:val="003B0FF5"/>
    <w:rsid w:val="003B1025"/>
    <w:rsid w:val="003B10FA"/>
    <w:rsid w:val="003B11B9"/>
    <w:rsid w:val="003B12EC"/>
    <w:rsid w:val="003B1366"/>
    <w:rsid w:val="003B13C5"/>
    <w:rsid w:val="003B15CB"/>
    <w:rsid w:val="003B1641"/>
    <w:rsid w:val="003B17F4"/>
    <w:rsid w:val="003B183F"/>
    <w:rsid w:val="003B1848"/>
    <w:rsid w:val="003B1880"/>
    <w:rsid w:val="003B19D8"/>
    <w:rsid w:val="003B1A07"/>
    <w:rsid w:val="003B1A6E"/>
    <w:rsid w:val="003B1A75"/>
    <w:rsid w:val="003B1A86"/>
    <w:rsid w:val="003B1B7F"/>
    <w:rsid w:val="003B1C90"/>
    <w:rsid w:val="003B1CA5"/>
    <w:rsid w:val="003B1ED1"/>
    <w:rsid w:val="003B1F0E"/>
    <w:rsid w:val="003B1FA5"/>
    <w:rsid w:val="003B2074"/>
    <w:rsid w:val="003B20B4"/>
    <w:rsid w:val="003B2256"/>
    <w:rsid w:val="003B23FF"/>
    <w:rsid w:val="003B257D"/>
    <w:rsid w:val="003B25D9"/>
    <w:rsid w:val="003B25E8"/>
    <w:rsid w:val="003B268A"/>
    <w:rsid w:val="003B26E9"/>
    <w:rsid w:val="003B2728"/>
    <w:rsid w:val="003B27A3"/>
    <w:rsid w:val="003B2890"/>
    <w:rsid w:val="003B28C7"/>
    <w:rsid w:val="003B28FB"/>
    <w:rsid w:val="003B2BF0"/>
    <w:rsid w:val="003B2C24"/>
    <w:rsid w:val="003B2DE9"/>
    <w:rsid w:val="003B2F3F"/>
    <w:rsid w:val="003B2F48"/>
    <w:rsid w:val="003B2FDC"/>
    <w:rsid w:val="003B3130"/>
    <w:rsid w:val="003B31D0"/>
    <w:rsid w:val="003B3248"/>
    <w:rsid w:val="003B339A"/>
    <w:rsid w:val="003B33B8"/>
    <w:rsid w:val="003B34BA"/>
    <w:rsid w:val="003B351C"/>
    <w:rsid w:val="003B355E"/>
    <w:rsid w:val="003B357F"/>
    <w:rsid w:val="003B3697"/>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40C4"/>
    <w:rsid w:val="003B4193"/>
    <w:rsid w:val="003B42F2"/>
    <w:rsid w:val="003B446F"/>
    <w:rsid w:val="003B4472"/>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102"/>
    <w:rsid w:val="003B51A5"/>
    <w:rsid w:val="003B521E"/>
    <w:rsid w:val="003B53F7"/>
    <w:rsid w:val="003B5520"/>
    <w:rsid w:val="003B555A"/>
    <w:rsid w:val="003B56E5"/>
    <w:rsid w:val="003B58B4"/>
    <w:rsid w:val="003B58C5"/>
    <w:rsid w:val="003B59DA"/>
    <w:rsid w:val="003B5C47"/>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8F"/>
    <w:rsid w:val="003B63E8"/>
    <w:rsid w:val="003B649B"/>
    <w:rsid w:val="003B66CC"/>
    <w:rsid w:val="003B6716"/>
    <w:rsid w:val="003B67EC"/>
    <w:rsid w:val="003B67F2"/>
    <w:rsid w:val="003B6824"/>
    <w:rsid w:val="003B6927"/>
    <w:rsid w:val="003B6932"/>
    <w:rsid w:val="003B69AA"/>
    <w:rsid w:val="003B6A70"/>
    <w:rsid w:val="003B6AE3"/>
    <w:rsid w:val="003B6AF3"/>
    <w:rsid w:val="003B6B26"/>
    <w:rsid w:val="003B6C55"/>
    <w:rsid w:val="003B6DEF"/>
    <w:rsid w:val="003B701D"/>
    <w:rsid w:val="003B719C"/>
    <w:rsid w:val="003B73DB"/>
    <w:rsid w:val="003B7568"/>
    <w:rsid w:val="003B756C"/>
    <w:rsid w:val="003B764D"/>
    <w:rsid w:val="003B7859"/>
    <w:rsid w:val="003B785C"/>
    <w:rsid w:val="003B7868"/>
    <w:rsid w:val="003B78C6"/>
    <w:rsid w:val="003B79FE"/>
    <w:rsid w:val="003B7AA4"/>
    <w:rsid w:val="003B7B57"/>
    <w:rsid w:val="003B7D09"/>
    <w:rsid w:val="003B7DAB"/>
    <w:rsid w:val="003B7FB9"/>
    <w:rsid w:val="003C0013"/>
    <w:rsid w:val="003C0199"/>
    <w:rsid w:val="003C0240"/>
    <w:rsid w:val="003C0251"/>
    <w:rsid w:val="003C034F"/>
    <w:rsid w:val="003C051F"/>
    <w:rsid w:val="003C0593"/>
    <w:rsid w:val="003C0671"/>
    <w:rsid w:val="003C077E"/>
    <w:rsid w:val="003C0978"/>
    <w:rsid w:val="003C09A2"/>
    <w:rsid w:val="003C0A2A"/>
    <w:rsid w:val="003C0ACD"/>
    <w:rsid w:val="003C0C42"/>
    <w:rsid w:val="003C0CD1"/>
    <w:rsid w:val="003C0E9B"/>
    <w:rsid w:val="003C0EF3"/>
    <w:rsid w:val="003C0F35"/>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942"/>
    <w:rsid w:val="003C1A68"/>
    <w:rsid w:val="003C1A74"/>
    <w:rsid w:val="003C1B12"/>
    <w:rsid w:val="003C1CD4"/>
    <w:rsid w:val="003C1D74"/>
    <w:rsid w:val="003C1DEF"/>
    <w:rsid w:val="003C1E93"/>
    <w:rsid w:val="003C1EB7"/>
    <w:rsid w:val="003C1F12"/>
    <w:rsid w:val="003C1F6B"/>
    <w:rsid w:val="003C20DC"/>
    <w:rsid w:val="003C23EC"/>
    <w:rsid w:val="003C23F0"/>
    <w:rsid w:val="003C241B"/>
    <w:rsid w:val="003C2448"/>
    <w:rsid w:val="003C25A3"/>
    <w:rsid w:val="003C26C4"/>
    <w:rsid w:val="003C27A3"/>
    <w:rsid w:val="003C2A5D"/>
    <w:rsid w:val="003C2B8D"/>
    <w:rsid w:val="003C2BAB"/>
    <w:rsid w:val="003C2BE8"/>
    <w:rsid w:val="003C2C63"/>
    <w:rsid w:val="003C2D8F"/>
    <w:rsid w:val="003C2E19"/>
    <w:rsid w:val="003C2EA9"/>
    <w:rsid w:val="003C2EE9"/>
    <w:rsid w:val="003C2F06"/>
    <w:rsid w:val="003C2FE4"/>
    <w:rsid w:val="003C3020"/>
    <w:rsid w:val="003C3276"/>
    <w:rsid w:val="003C354F"/>
    <w:rsid w:val="003C355D"/>
    <w:rsid w:val="003C3562"/>
    <w:rsid w:val="003C3639"/>
    <w:rsid w:val="003C366B"/>
    <w:rsid w:val="003C3693"/>
    <w:rsid w:val="003C36C6"/>
    <w:rsid w:val="003C3723"/>
    <w:rsid w:val="003C37F5"/>
    <w:rsid w:val="003C3965"/>
    <w:rsid w:val="003C3AF3"/>
    <w:rsid w:val="003C3B30"/>
    <w:rsid w:val="003C3B4B"/>
    <w:rsid w:val="003C3BAB"/>
    <w:rsid w:val="003C3BD2"/>
    <w:rsid w:val="003C3C3D"/>
    <w:rsid w:val="003C3CF2"/>
    <w:rsid w:val="003C3CF6"/>
    <w:rsid w:val="003C3D70"/>
    <w:rsid w:val="003C3DC5"/>
    <w:rsid w:val="003C3EDA"/>
    <w:rsid w:val="003C4391"/>
    <w:rsid w:val="003C43E1"/>
    <w:rsid w:val="003C447A"/>
    <w:rsid w:val="003C4513"/>
    <w:rsid w:val="003C486F"/>
    <w:rsid w:val="003C4AEC"/>
    <w:rsid w:val="003C4BD9"/>
    <w:rsid w:val="003C4CB6"/>
    <w:rsid w:val="003C4D21"/>
    <w:rsid w:val="003C4DCF"/>
    <w:rsid w:val="003C4E0F"/>
    <w:rsid w:val="003C50C0"/>
    <w:rsid w:val="003C50E2"/>
    <w:rsid w:val="003C51B4"/>
    <w:rsid w:val="003C547F"/>
    <w:rsid w:val="003C54B0"/>
    <w:rsid w:val="003C554A"/>
    <w:rsid w:val="003C55DC"/>
    <w:rsid w:val="003C572F"/>
    <w:rsid w:val="003C5738"/>
    <w:rsid w:val="003C575E"/>
    <w:rsid w:val="003C5850"/>
    <w:rsid w:val="003C5870"/>
    <w:rsid w:val="003C5AC4"/>
    <w:rsid w:val="003C5AF1"/>
    <w:rsid w:val="003C5BDD"/>
    <w:rsid w:val="003C5BF9"/>
    <w:rsid w:val="003C5D55"/>
    <w:rsid w:val="003C5E45"/>
    <w:rsid w:val="003C5E8E"/>
    <w:rsid w:val="003C606B"/>
    <w:rsid w:val="003C61D5"/>
    <w:rsid w:val="003C625F"/>
    <w:rsid w:val="003C62A4"/>
    <w:rsid w:val="003C6489"/>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4D5"/>
    <w:rsid w:val="003C750F"/>
    <w:rsid w:val="003C762C"/>
    <w:rsid w:val="003C76F5"/>
    <w:rsid w:val="003C772C"/>
    <w:rsid w:val="003C775D"/>
    <w:rsid w:val="003C77D9"/>
    <w:rsid w:val="003C7875"/>
    <w:rsid w:val="003C7887"/>
    <w:rsid w:val="003C7968"/>
    <w:rsid w:val="003C7980"/>
    <w:rsid w:val="003C7A20"/>
    <w:rsid w:val="003C7A70"/>
    <w:rsid w:val="003C7B71"/>
    <w:rsid w:val="003C7B8E"/>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BF4"/>
    <w:rsid w:val="003D0BF5"/>
    <w:rsid w:val="003D0D3A"/>
    <w:rsid w:val="003D0DF5"/>
    <w:rsid w:val="003D0E75"/>
    <w:rsid w:val="003D0F4C"/>
    <w:rsid w:val="003D0FB1"/>
    <w:rsid w:val="003D0FE7"/>
    <w:rsid w:val="003D1018"/>
    <w:rsid w:val="003D1165"/>
    <w:rsid w:val="003D1193"/>
    <w:rsid w:val="003D128A"/>
    <w:rsid w:val="003D1664"/>
    <w:rsid w:val="003D17BF"/>
    <w:rsid w:val="003D17D1"/>
    <w:rsid w:val="003D1887"/>
    <w:rsid w:val="003D1906"/>
    <w:rsid w:val="003D19DE"/>
    <w:rsid w:val="003D19FF"/>
    <w:rsid w:val="003D1AB7"/>
    <w:rsid w:val="003D1B7A"/>
    <w:rsid w:val="003D1C0C"/>
    <w:rsid w:val="003D1D04"/>
    <w:rsid w:val="003D1D82"/>
    <w:rsid w:val="003D1E90"/>
    <w:rsid w:val="003D1E9D"/>
    <w:rsid w:val="003D1EF8"/>
    <w:rsid w:val="003D1EFF"/>
    <w:rsid w:val="003D1F1A"/>
    <w:rsid w:val="003D2038"/>
    <w:rsid w:val="003D2046"/>
    <w:rsid w:val="003D2151"/>
    <w:rsid w:val="003D21D6"/>
    <w:rsid w:val="003D2250"/>
    <w:rsid w:val="003D22ED"/>
    <w:rsid w:val="003D2308"/>
    <w:rsid w:val="003D2336"/>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37"/>
    <w:rsid w:val="003D2E83"/>
    <w:rsid w:val="003D2E8A"/>
    <w:rsid w:val="003D312A"/>
    <w:rsid w:val="003D315F"/>
    <w:rsid w:val="003D3203"/>
    <w:rsid w:val="003D320B"/>
    <w:rsid w:val="003D321A"/>
    <w:rsid w:val="003D32CC"/>
    <w:rsid w:val="003D339B"/>
    <w:rsid w:val="003D3408"/>
    <w:rsid w:val="003D3564"/>
    <w:rsid w:val="003D358A"/>
    <w:rsid w:val="003D35F2"/>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EFD"/>
    <w:rsid w:val="003D4FA4"/>
    <w:rsid w:val="003D5156"/>
    <w:rsid w:val="003D5273"/>
    <w:rsid w:val="003D530C"/>
    <w:rsid w:val="003D53C9"/>
    <w:rsid w:val="003D549D"/>
    <w:rsid w:val="003D5529"/>
    <w:rsid w:val="003D5684"/>
    <w:rsid w:val="003D57B8"/>
    <w:rsid w:val="003D582B"/>
    <w:rsid w:val="003D595B"/>
    <w:rsid w:val="003D5A42"/>
    <w:rsid w:val="003D5B9C"/>
    <w:rsid w:val="003D5C8E"/>
    <w:rsid w:val="003D5E01"/>
    <w:rsid w:val="003D5E8B"/>
    <w:rsid w:val="003D5EF8"/>
    <w:rsid w:val="003D5FAA"/>
    <w:rsid w:val="003D6008"/>
    <w:rsid w:val="003D60E1"/>
    <w:rsid w:val="003D615B"/>
    <w:rsid w:val="003D61CE"/>
    <w:rsid w:val="003D61F5"/>
    <w:rsid w:val="003D621C"/>
    <w:rsid w:val="003D623D"/>
    <w:rsid w:val="003D639C"/>
    <w:rsid w:val="003D63DE"/>
    <w:rsid w:val="003D6519"/>
    <w:rsid w:val="003D657A"/>
    <w:rsid w:val="003D65FA"/>
    <w:rsid w:val="003D6607"/>
    <w:rsid w:val="003D660E"/>
    <w:rsid w:val="003D665C"/>
    <w:rsid w:val="003D6728"/>
    <w:rsid w:val="003D6729"/>
    <w:rsid w:val="003D6895"/>
    <w:rsid w:val="003D68C1"/>
    <w:rsid w:val="003D6DE4"/>
    <w:rsid w:val="003D6E12"/>
    <w:rsid w:val="003D6E24"/>
    <w:rsid w:val="003D6E88"/>
    <w:rsid w:val="003D6F6B"/>
    <w:rsid w:val="003D6F93"/>
    <w:rsid w:val="003D7088"/>
    <w:rsid w:val="003D7362"/>
    <w:rsid w:val="003D73EC"/>
    <w:rsid w:val="003D7410"/>
    <w:rsid w:val="003D744C"/>
    <w:rsid w:val="003D746A"/>
    <w:rsid w:val="003D74D6"/>
    <w:rsid w:val="003D74F8"/>
    <w:rsid w:val="003D7502"/>
    <w:rsid w:val="003D752D"/>
    <w:rsid w:val="003D7653"/>
    <w:rsid w:val="003D792E"/>
    <w:rsid w:val="003D79FF"/>
    <w:rsid w:val="003D7ABF"/>
    <w:rsid w:val="003D7AD0"/>
    <w:rsid w:val="003D7C17"/>
    <w:rsid w:val="003D7CB9"/>
    <w:rsid w:val="003D7D8F"/>
    <w:rsid w:val="003D7DBC"/>
    <w:rsid w:val="003D7DFA"/>
    <w:rsid w:val="003D7E58"/>
    <w:rsid w:val="003D7EED"/>
    <w:rsid w:val="003E00F8"/>
    <w:rsid w:val="003E030B"/>
    <w:rsid w:val="003E0316"/>
    <w:rsid w:val="003E05DE"/>
    <w:rsid w:val="003E06F2"/>
    <w:rsid w:val="003E0776"/>
    <w:rsid w:val="003E077A"/>
    <w:rsid w:val="003E0802"/>
    <w:rsid w:val="003E0924"/>
    <w:rsid w:val="003E0A23"/>
    <w:rsid w:val="003E0A79"/>
    <w:rsid w:val="003E0AB2"/>
    <w:rsid w:val="003E0AE4"/>
    <w:rsid w:val="003E0B78"/>
    <w:rsid w:val="003E0B8D"/>
    <w:rsid w:val="003E0BA1"/>
    <w:rsid w:val="003E0BC6"/>
    <w:rsid w:val="003E0BE7"/>
    <w:rsid w:val="003E0BE9"/>
    <w:rsid w:val="003E0CC0"/>
    <w:rsid w:val="003E0D17"/>
    <w:rsid w:val="003E0D1F"/>
    <w:rsid w:val="003E0DA4"/>
    <w:rsid w:val="003E0FA0"/>
    <w:rsid w:val="003E12E2"/>
    <w:rsid w:val="003E12F3"/>
    <w:rsid w:val="003E142C"/>
    <w:rsid w:val="003E1538"/>
    <w:rsid w:val="003E153E"/>
    <w:rsid w:val="003E15B9"/>
    <w:rsid w:val="003E17C4"/>
    <w:rsid w:val="003E1920"/>
    <w:rsid w:val="003E197D"/>
    <w:rsid w:val="003E198C"/>
    <w:rsid w:val="003E1A71"/>
    <w:rsid w:val="003E1ACA"/>
    <w:rsid w:val="003E1B1D"/>
    <w:rsid w:val="003E1BD8"/>
    <w:rsid w:val="003E1BDA"/>
    <w:rsid w:val="003E1C61"/>
    <w:rsid w:val="003E1D8B"/>
    <w:rsid w:val="003E1DCE"/>
    <w:rsid w:val="003E1DF1"/>
    <w:rsid w:val="003E1ED7"/>
    <w:rsid w:val="003E1F5C"/>
    <w:rsid w:val="003E1F6F"/>
    <w:rsid w:val="003E2031"/>
    <w:rsid w:val="003E2071"/>
    <w:rsid w:val="003E21A4"/>
    <w:rsid w:val="003E21EB"/>
    <w:rsid w:val="003E233E"/>
    <w:rsid w:val="003E24B1"/>
    <w:rsid w:val="003E24E2"/>
    <w:rsid w:val="003E273F"/>
    <w:rsid w:val="003E2786"/>
    <w:rsid w:val="003E2855"/>
    <w:rsid w:val="003E28F0"/>
    <w:rsid w:val="003E2913"/>
    <w:rsid w:val="003E2950"/>
    <w:rsid w:val="003E29EE"/>
    <w:rsid w:val="003E2B0A"/>
    <w:rsid w:val="003E2B40"/>
    <w:rsid w:val="003E2CA2"/>
    <w:rsid w:val="003E2CE9"/>
    <w:rsid w:val="003E2D0A"/>
    <w:rsid w:val="003E2DA2"/>
    <w:rsid w:val="003E2E20"/>
    <w:rsid w:val="003E2EC8"/>
    <w:rsid w:val="003E2F6C"/>
    <w:rsid w:val="003E3023"/>
    <w:rsid w:val="003E3071"/>
    <w:rsid w:val="003E3089"/>
    <w:rsid w:val="003E30E0"/>
    <w:rsid w:val="003E3218"/>
    <w:rsid w:val="003E3403"/>
    <w:rsid w:val="003E3607"/>
    <w:rsid w:val="003E3671"/>
    <w:rsid w:val="003E37AB"/>
    <w:rsid w:val="003E391E"/>
    <w:rsid w:val="003E393F"/>
    <w:rsid w:val="003E3A06"/>
    <w:rsid w:val="003E3A18"/>
    <w:rsid w:val="003E3A92"/>
    <w:rsid w:val="003E3C4A"/>
    <w:rsid w:val="003E3CEA"/>
    <w:rsid w:val="003E3D03"/>
    <w:rsid w:val="003E3F24"/>
    <w:rsid w:val="003E4039"/>
    <w:rsid w:val="003E4059"/>
    <w:rsid w:val="003E40DA"/>
    <w:rsid w:val="003E40E9"/>
    <w:rsid w:val="003E40FC"/>
    <w:rsid w:val="003E4198"/>
    <w:rsid w:val="003E42B6"/>
    <w:rsid w:val="003E442E"/>
    <w:rsid w:val="003E44E1"/>
    <w:rsid w:val="003E44E5"/>
    <w:rsid w:val="003E44F5"/>
    <w:rsid w:val="003E455D"/>
    <w:rsid w:val="003E467B"/>
    <w:rsid w:val="003E478A"/>
    <w:rsid w:val="003E4850"/>
    <w:rsid w:val="003E491E"/>
    <w:rsid w:val="003E493F"/>
    <w:rsid w:val="003E49AF"/>
    <w:rsid w:val="003E4CA7"/>
    <w:rsid w:val="003E4D5E"/>
    <w:rsid w:val="003E4E1F"/>
    <w:rsid w:val="003E4EA7"/>
    <w:rsid w:val="003E4F0B"/>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D8"/>
    <w:rsid w:val="003E5CAF"/>
    <w:rsid w:val="003E5DB3"/>
    <w:rsid w:val="003E5DF1"/>
    <w:rsid w:val="003E5F26"/>
    <w:rsid w:val="003E60A0"/>
    <w:rsid w:val="003E6142"/>
    <w:rsid w:val="003E6192"/>
    <w:rsid w:val="003E62A6"/>
    <w:rsid w:val="003E63A0"/>
    <w:rsid w:val="003E63CE"/>
    <w:rsid w:val="003E6449"/>
    <w:rsid w:val="003E6524"/>
    <w:rsid w:val="003E67AF"/>
    <w:rsid w:val="003E6864"/>
    <w:rsid w:val="003E68FC"/>
    <w:rsid w:val="003E69BC"/>
    <w:rsid w:val="003E6B76"/>
    <w:rsid w:val="003E6BA7"/>
    <w:rsid w:val="003E6BAA"/>
    <w:rsid w:val="003E6BB4"/>
    <w:rsid w:val="003E6CCC"/>
    <w:rsid w:val="003E6D7B"/>
    <w:rsid w:val="003E6DFD"/>
    <w:rsid w:val="003E6E6D"/>
    <w:rsid w:val="003E6EF5"/>
    <w:rsid w:val="003E71BF"/>
    <w:rsid w:val="003E735C"/>
    <w:rsid w:val="003E7471"/>
    <w:rsid w:val="003E7587"/>
    <w:rsid w:val="003E76DD"/>
    <w:rsid w:val="003E7742"/>
    <w:rsid w:val="003E78EB"/>
    <w:rsid w:val="003E7944"/>
    <w:rsid w:val="003E798B"/>
    <w:rsid w:val="003E7BAD"/>
    <w:rsid w:val="003E7BE7"/>
    <w:rsid w:val="003E7C10"/>
    <w:rsid w:val="003E7C36"/>
    <w:rsid w:val="003E7C61"/>
    <w:rsid w:val="003E7DBB"/>
    <w:rsid w:val="003E7DD4"/>
    <w:rsid w:val="003E7E33"/>
    <w:rsid w:val="003E7E69"/>
    <w:rsid w:val="003E7F1E"/>
    <w:rsid w:val="003E7FDA"/>
    <w:rsid w:val="003F0065"/>
    <w:rsid w:val="003F010D"/>
    <w:rsid w:val="003F01B7"/>
    <w:rsid w:val="003F01C0"/>
    <w:rsid w:val="003F034E"/>
    <w:rsid w:val="003F0367"/>
    <w:rsid w:val="003F0554"/>
    <w:rsid w:val="003F056C"/>
    <w:rsid w:val="003F05F5"/>
    <w:rsid w:val="003F068B"/>
    <w:rsid w:val="003F06E6"/>
    <w:rsid w:val="003F0773"/>
    <w:rsid w:val="003F0898"/>
    <w:rsid w:val="003F08F2"/>
    <w:rsid w:val="003F096A"/>
    <w:rsid w:val="003F0AE9"/>
    <w:rsid w:val="003F0C90"/>
    <w:rsid w:val="003F0D58"/>
    <w:rsid w:val="003F0D97"/>
    <w:rsid w:val="003F1097"/>
    <w:rsid w:val="003F115B"/>
    <w:rsid w:val="003F120C"/>
    <w:rsid w:val="003F13BA"/>
    <w:rsid w:val="003F140A"/>
    <w:rsid w:val="003F15F9"/>
    <w:rsid w:val="003F1785"/>
    <w:rsid w:val="003F1805"/>
    <w:rsid w:val="003F185B"/>
    <w:rsid w:val="003F19B0"/>
    <w:rsid w:val="003F1A23"/>
    <w:rsid w:val="003F1A8E"/>
    <w:rsid w:val="003F1ADB"/>
    <w:rsid w:val="003F1B07"/>
    <w:rsid w:val="003F1B17"/>
    <w:rsid w:val="003F1BC4"/>
    <w:rsid w:val="003F1BE0"/>
    <w:rsid w:val="003F1C2D"/>
    <w:rsid w:val="003F1C43"/>
    <w:rsid w:val="003F1CF0"/>
    <w:rsid w:val="003F1D80"/>
    <w:rsid w:val="003F1DB7"/>
    <w:rsid w:val="003F1F45"/>
    <w:rsid w:val="003F1FF0"/>
    <w:rsid w:val="003F2157"/>
    <w:rsid w:val="003F2187"/>
    <w:rsid w:val="003F2299"/>
    <w:rsid w:val="003F23CA"/>
    <w:rsid w:val="003F261D"/>
    <w:rsid w:val="003F2671"/>
    <w:rsid w:val="003F2677"/>
    <w:rsid w:val="003F277F"/>
    <w:rsid w:val="003F2A3E"/>
    <w:rsid w:val="003F2BF2"/>
    <w:rsid w:val="003F2C0B"/>
    <w:rsid w:val="003F2C4A"/>
    <w:rsid w:val="003F2E0A"/>
    <w:rsid w:val="003F2FDB"/>
    <w:rsid w:val="003F2FE5"/>
    <w:rsid w:val="003F30B6"/>
    <w:rsid w:val="003F3100"/>
    <w:rsid w:val="003F31B8"/>
    <w:rsid w:val="003F31F3"/>
    <w:rsid w:val="003F323D"/>
    <w:rsid w:val="003F3248"/>
    <w:rsid w:val="003F32DC"/>
    <w:rsid w:val="003F3305"/>
    <w:rsid w:val="003F3311"/>
    <w:rsid w:val="003F33E0"/>
    <w:rsid w:val="003F34A8"/>
    <w:rsid w:val="003F3501"/>
    <w:rsid w:val="003F3542"/>
    <w:rsid w:val="003F3591"/>
    <w:rsid w:val="003F376E"/>
    <w:rsid w:val="003F384E"/>
    <w:rsid w:val="003F3949"/>
    <w:rsid w:val="003F3E0A"/>
    <w:rsid w:val="003F3E1F"/>
    <w:rsid w:val="003F3E98"/>
    <w:rsid w:val="003F3F11"/>
    <w:rsid w:val="003F3FF0"/>
    <w:rsid w:val="003F4315"/>
    <w:rsid w:val="003F4340"/>
    <w:rsid w:val="003F43D0"/>
    <w:rsid w:val="003F4404"/>
    <w:rsid w:val="003F465D"/>
    <w:rsid w:val="003F4680"/>
    <w:rsid w:val="003F4859"/>
    <w:rsid w:val="003F4868"/>
    <w:rsid w:val="003F48BD"/>
    <w:rsid w:val="003F48D3"/>
    <w:rsid w:val="003F4993"/>
    <w:rsid w:val="003F4ADE"/>
    <w:rsid w:val="003F4B76"/>
    <w:rsid w:val="003F4B9B"/>
    <w:rsid w:val="003F4BD8"/>
    <w:rsid w:val="003F4ECF"/>
    <w:rsid w:val="003F5002"/>
    <w:rsid w:val="003F5177"/>
    <w:rsid w:val="003F51C1"/>
    <w:rsid w:val="003F5288"/>
    <w:rsid w:val="003F52D1"/>
    <w:rsid w:val="003F5332"/>
    <w:rsid w:val="003F538B"/>
    <w:rsid w:val="003F560D"/>
    <w:rsid w:val="003F5705"/>
    <w:rsid w:val="003F570C"/>
    <w:rsid w:val="003F5786"/>
    <w:rsid w:val="003F5868"/>
    <w:rsid w:val="003F5901"/>
    <w:rsid w:val="003F594D"/>
    <w:rsid w:val="003F5966"/>
    <w:rsid w:val="003F5979"/>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79D"/>
    <w:rsid w:val="003F6878"/>
    <w:rsid w:val="003F6887"/>
    <w:rsid w:val="003F694A"/>
    <w:rsid w:val="003F69CE"/>
    <w:rsid w:val="003F6B64"/>
    <w:rsid w:val="003F6BA4"/>
    <w:rsid w:val="003F6CA5"/>
    <w:rsid w:val="003F6CD5"/>
    <w:rsid w:val="003F6DEA"/>
    <w:rsid w:val="003F6FA4"/>
    <w:rsid w:val="003F6FE8"/>
    <w:rsid w:val="003F707C"/>
    <w:rsid w:val="003F7092"/>
    <w:rsid w:val="003F72D8"/>
    <w:rsid w:val="003F72E0"/>
    <w:rsid w:val="003F7362"/>
    <w:rsid w:val="003F73BB"/>
    <w:rsid w:val="003F73CE"/>
    <w:rsid w:val="003F76B8"/>
    <w:rsid w:val="003F77D5"/>
    <w:rsid w:val="003F788C"/>
    <w:rsid w:val="003F78B9"/>
    <w:rsid w:val="003F7938"/>
    <w:rsid w:val="003F7A62"/>
    <w:rsid w:val="003F7B26"/>
    <w:rsid w:val="003F7B9B"/>
    <w:rsid w:val="003F7D70"/>
    <w:rsid w:val="003F7DA8"/>
    <w:rsid w:val="003F7EA7"/>
    <w:rsid w:val="003F7F58"/>
    <w:rsid w:val="003F7FAC"/>
    <w:rsid w:val="00400236"/>
    <w:rsid w:val="00400336"/>
    <w:rsid w:val="004003A9"/>
    <w:rsid w:val="00400454"/>
    <w:rsid w:val="00400496"/>
    <w:rsid w:val="0040062C"/>
    <w:rsid w:val="00400633"/>
    <w:rsid w:val="00400682"/>
    <w:rsid w:val="004006D9"/>
    <w:rsid w:val="004007A1"/>
    <w:rsid w:val="004007B3"/>
    <w:rsid w:val="004008C2"/>
    <w:rsid w:val="00400951"/>
    <w:rsid w:val="004009F1"/>
    <w:rsid w:val="00400B13"/>
    <w:rsid w:val="00400B32"/>
    <w:rsid w:val="00400B64"/>
    <w:rsid w:val="00400D09"/>
    <w:rsid w:val="00400D58"/>
    <w:rsid w:val="00400DDB"/>
    <w:rsid w:val="00400FE1"/>
    <w:rsid w:val="0040107F"/>
    <w:rsid w:val="00401263"/>
    <w:rsid w:val="00401308"/>
    <w:rsid w:val="004013F3"/>
    <w:rsid w:val="004014FA"/>
    <w:rsid w:val="004014FD"/>
    <w:rsid w:val="00401518"/>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42A"/>
    <w:rsid w:val="004024CE"/>
    <w:rsid w:val="004025AB"/>
    <w:rsid w:val="0040260F"/>
    <w:rsid w:val="004026E1"/>
    <w:rsid w:val="00402701"/>
    <w:rsid w:val="004027AB"/>
    <w:rsid w:val="00402864"/>
    <w:rsid w:val="0040287F"/>
    <w:rsid w:val="004028D5"/>
    <w:rsid w:val="00402A6B"/>
    <w:rsid w:val="00402A95"/>
    <w:rsid w:val="00402AA2"/>
    <w:rsid w:val="00402C66"/>
    <w:rsid w:val="00402C73"/>
    <w:rsid w:val="00402D92"/>
    <w:rsid w:val="00402E68"/>
    <w:rsid w:val="00402EED"/>
    <w:rsid w:val="0040302B"/>
    <w:rsid w:val="00403240"/>
    <w:rsid w:val="0040343E"/>
    <w:rsid w:val="00403476"/>
    <w:rsid w:val="0040348D"/>
    <w:rsid w:val="004036B0"/>
    <w:rsid w:val="00403784"/>
    <w:rsid w:val="004037CD"/>
    <w:rsid w:val="004037F4"/>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E1"/>
    <w:rsid w:val="0040450F"/>
    <w:rsid w:val="00404592"/>
    <w:rsid w:val="004045F9"/>
    <w:rsid w:val="00404626"/>
    <w:rsid w:val="0040467B"/>
    <w:rsid w:val="004046C6"/>
    <w:rsid w:val="00404713"/>
    <w:rsid w:val="00404763"/>
    <w:rsid w:val="004047BA"/>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356"/>
    <w:rsid w:val="0040639F"/>
    <w:rsid w:val="00406417"/>
    <w:rsid w:val="0040651F"/>
    <w:rsid w:val="004066D0"/>
    <w:rsid w:val="00406765"/>
    <w:rsid w:val="004067FF"/>
    <w:rsid w:val="00406812"/>
    <w:rsid w:val="0040687A"/>
    <w:rsid w:val="0040688F"/>
    <w:rsid w:val="00406989"/>
    <w:rsid w:val="004069D7"/>
    <w:rsid w:val="00406A87"/>
    <w:rsid w:val="00406AE8"/>
    <w:rsid w:val="00406BF4"/>
    <w:rsid w:val="00406C03"/>
    <w:rsid w:val="00406CC6"/>
    <w:rsid w:val="00406DBA"/>
    <w:rsid w:val="00406DD7"/>
    <w:rsid w:val="00406E1B"/>
    <w:rsid w:val="00406E5F"/>
    <w:rsid w:val="00406E82"/>
    <w:rsid w:val="00406FAC"/>
    <w:rsid w:val="00407029"/>
    <w:rsid w:val="004070C8"/>
    <w:rsid w:val="004070DB"/>
    <w:rsid w:val="004071F9"/>
    <w:rsid w:val="00407220"/>
    <w:rsid w:val="0040727C"/>
    <w:rsid w:val="00407495"/>
    <w:rsid w:val="0040760E"/>
    <w:rsid w:val="00407714"/>
    <w:rsid w:val="00407767"/>
    <w:rsid w:val="0040783A"/>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EA"/>
    <w:rsid w:val="00410546"/>
    <w:rsid w:val="004105C8"/>
    <w:rsid w:val="00410790"/>
    <w:rsid w:val="0041094F"/>
    <w:rsid w:val="00410AEC"/>
    <w:rsid w:val="00410B46"/>
    <w:rsid w:val="00410C1E"/>
    <w:rsid w:val="00410C6F"/>
    <w:rsid w:val="00410DF9"/>
    <w:rsid w:val="00410E14"/>
    <w:rsid w:val="00410EBD"/>
    <w:rsid w:val="00410EDC"/>
    <w:rsid w:val="00410FC7"/>
    <w:rsid w:val="004110FA"/>
    <w:rsid w:val="00411125"/>
    <w:rsid w:val="00411171"/>
    <w:rsid w:val="00411187"/>
    <w:rsid w:val="004111C7"/>
    <w:rsid w:val="004111E0"/>
    <w:rsid w:val="00411340"/>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E2"/>
    <w:rsid w:val="00411AEF"/>
    <w:rsid w:val="00411B63"/>
    <w:rsid w:val="00411B9B"/>
    <w:rsid w:val="00411C96"/>
    <w:rsid w:val="00411D3A"/>
    <w:rsid w:val="00411D5F"/>
    <w:rsid w:val="0041205F"/>
    <w:rsid w:val="004120F2"/>
    <w:rsid w:val="0041217B"/>
    <w:rsid w:val="0041218C"/>
    <w:rsid w:val="0041223A"/>
    <w:rsid w:val="0041224D"/>
    <w:rsid w:val="00412279"/>
    <w:rsid w:val="0041227F"/>
    <w:rsid w:val="0041245B"/>
    <w:rsid w:val="004124A1"/>
    <w:rsid w:val="00412511"/>
    <w:rsid w:val="0041258F"/>
    <w:rsid w:val="004126B8"/>
    <w:rsid w:val="004127BF"/>
    <w:rsid w:val="004127D3"/>
    <w:rsid w:val="00412804"/>
    <w:rsid w:val="0041287F"/>
    <w:rsid w:val="00412C8E"/>
    <w:rsid w:val="00412CBA"/>
    <w:rsid w:val="00412EE5"/>
    <w:rsid w:val="00412F0E"/>
    <w:rsid w:val="00412F16"/>
    <w:rsid w:val="00413461"/>
    <w:rsid w:val="00413557"/>
    <w:rsid w:val="004135CC"/>
    <w:rsid w:val="00413631"/>
    <w:rsid w:val="0041372C"/>
    <w:rsid w:val="004137C6"/>
    <w:rsid w:val="004138BB"/>
    <w:rsid w:val="004138DB"/>
    <w:rsid w:val="0041393F"/>
    <w:rsid w:val="00413943"/>
    <w:rsid w:val="004139B6"/>
    <w:rsid w:val="004139EA"/>
    <w:rsid w:val="00413A35"/>
    <w:rsid w:val="00413B30"/>
    <w:rsid w:val="00413BBB"/>
    <w:rsid w:val="00413C53"/>
    <w:rsid w:val="00413C8C"/>
    <w:rsid w:val="00413E9F"/>
    <w:rsid w:val="00413EC0"/>
    <w:rsid w:val="00413FD9"/>
    <w:rsid w:val="00414136"/>
    <w:rsid w:val="004142D2"/>
    <w:rsid w:val="00414311"/>
    <w:rsid w:val="004143D7"/>
    <w:rsid w:val="00414476"/>
    <w:rsid w:val="004146CD"/>
    <w:rsid w:val="004146F8"/>
    <w:rsid w:val="00414722"/>
    <w:rsid w:val="00414746"/>
    <w:rsid w:val="004147EE"/>
    <w:rsid w:val="0041485F"/>
    <w:rsid w:val="00414885"/>
    <w:rsid w:val="00414944"/>
    <w:rsid w:val="00414967"/>
    <w:rsid w:val="00414994"/>
    <w:rsid w:val="004149B7"/>
    <w:rsid w:val="00414B2B"/>
    <w:rsid w:val="00414C4D"/>
    <w:rsid w:val="00414EC5"/>
    <w:rsid w:val="00414F4A"/>
    <w:rsid w:val="00415039"/>
    <w:rsid w:val="00415061"/>
    <w:rsid w:val="00415094"/>
    <w:rsid w:val="004151C1"/>
    <w:rsid w:val="004151EA"/>
    <w:rsid w:val="00415297"/>
    <w:rsid w:val="004155D1"/>
    <w:rsid w:val="00415644"/>
    <w:rsid w:val="004156A3"/>
    <w:rsid w:val="004156D0"/>
    <w:rsid w:val="00415744"/>
    <w:rsid w:val="004157B0"/>
    <w:rsid w:val="00415841"/>
    <w:rsid w:val="0041586F"/>
    <w:rsid w:val="004158F5"/>
    <w:rsid w:val="00415938"/>
    <w:rsid w:val="004159B1"/>
    <w:rsid w:val="00415C59"/>
    <w:rsid w:val="00415C7F"/>
    <w:rsid w:val="00415DC2"/>
    <w:rsid w:val="00415EF2"/>
    <w:rsid w:val="00416206"/>
    <w:rsid w:val="00416217"/>
    <w:rsid w:val="004162B0"/>
    <w:rsid w:val="00416353"/>
    <w:rsid w:val="00416435"/>
    <w:rsid w:val="00416508"/>
    <w:rsid w:val="00416517"/>
    <w:rsid w:val="0041661B"/>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703A"/>
    <w:rsid w:val="00417060"/>
    <w:rsid w:val="00417193"/>
    <w:rsid w:val="00417254"/>
    <w:rsid w:val="0041725A"/>
    <w:rsid w:val="0041725F"/>
    <w:rsid w:val="00417350"/>
    <w:rsid w:val="00417552"/>
    <w:rsid w:val="004175AC"/>
    <w:rsid w:val="00417638"/>
    <w:rsid w:val="004176B0"/>
    <w:rsid w:val="004176C4"/>
    <w:rsid w:val="00417756"/>
    <w:rsid w:val="0041779F"/>
    <w:rsid w:val="004177D5"/>
    <w:rsid w:val="00417A3F"/>
    <w:rsid w:val="00417ACA"/>
    <w:rsid w:val="00417AEE"/>
    <w:rsid w:val="00417AFB"/>
    <w:rsid w:val="00417C6F"/>
    <w:rsid w:val="00417D2E"/>
    <w:rsid w:val="00417ED4"/>
    <w:rsid w:val="00417F5D"/>
    <w:rsid w:val="00417F98"/>
    <w:rsid w:val="0042002F"/>
    <w:rsid w:val="00420105"/>
    <w:rsid w:val="004201D7"/>
    <w:rsid w:val="00420505"/>
    <w:rsid w:val="004206FB"/>
    <w:rsid w:val="0042095C"/>
    <w:rsid w:val="00420964"/>
    <w:rsid w:val="00420A4C"/>
    <w:rsid w:val="00420AB4"/>
    <w:rsid w:val="00420AC0"/>
    <w:rsid w:val="00420C10"/>
    <w:rsid w:val="00420C63"/>
    <w:rsid w:val="00420C82"/>
    <w:rsid w:val="00420CDC"/>
    <w:rsid w:val="00420CF9"/>
    <w:rsid w:val="00420D10"/>
    <w:rsid w:val="00420D1A"/>
    <w:rsid w:val="00420D8F"/>
    <w:rsid w:val="00420E23"/>
    <w:rsid w:val="00420E84"/>
    <w:rsid w:val="00420FD1"/>
    <w:rsid w:val="00420FDB"/>
    <w:rsid w:val="004211D4"/>
    <w:rsid w:val="004211D9"/>
    <w:rsid w:val="00421396"/>
    <w:rsid w:val="00421560"/>
    <w:rsid w:val="0042158D"/>
    <w:rsid w:val="00421604"/>
    <w:rsid w:val="00421805"/>
    <w:rsid w:val="0042182D"/>
    <w:rsid w:val="0042198D"/>
    <w:rsid w:val="00421A1E"/>
    <w:rsid w:val="00421A26"/>
    <w:rsid w:val="00421BE7"/>
    <w:rsid w:val="00421CE1"/>
    <w:rsid w:val="00421D26"/>
    <w:rsid w:val="00421D78"/>
    <w:rsid w:val="00421E25"/>
    <w:rsid w:val="00421F7F"/>
    <w:rsid w:val="00421FB1"/>
    <w:rsid w:val="004222B2"/>
    <w:rsid w:val="00422340"/>
    <w:rsid w:val="004225B0"/>
    <w:rsid w:val="00422704"/>
    <w:rsid w:val="00422759"/>
    <w:rsid w:val="00422870"/>
    <w:rsid w:val="00422949"/>
    <w:rsid w:val="0042299F"/>
    <w:rsid w:val="00422AA2"/>
    <w:rsid w:val="00422C47"/>
    <w:rsid w:val="00422CB4"/>
    <w:rsid w:val="00422F0B"/>
    <w:rsid w:val="0042315F"/>
    <w:rsid w:val="004231F2"/>
    <w:rsid w:val="00423287"/>
    <w:rsid w:val="0042328C"/>
    <w:rsid w:val="0042336E"/>
    <w:rsid w:val="004233FB"/>
    <w:rsid w:val="0042341E"/>
    <w:rsid w:val="004234C5"/>
    <w:rsid w:val="00423579"/>
    <w:rsid w:val="004235D6"/>
    <w:rsid w:val="0042360D"/>
    <w:rsid w:val="00423664"/>
    <w:rsid w:val="004236CD"/>
    <w:rsid w:val="004236DE"/>
    <w:rsid w:val="004238A4"/>
    <w:rsid w:val="004239DB"/>
    <w:rsid w:val="00423A7A"/>
    <w:rsid w:val="00423ABF"/>
    <w:rsid w:val="00423B2B"/>
    <w:rsid w:val="00423C8D"/>
    <w:rsid w:val="00423CA8"/>
    <w:rsid w:val="00423D48"/>
    <w:rsid w:val="00423D79"/>
    <w:rsid w:val="00423E93"/>
    <w:rsid w:val="00423EF2"/>
    <w:rsid w:val="00423F75"/>
    <w:rsid w:val="00423F91"/>
    <w:rsid w:val="00423FE4"/>
    <w:rsid w:val="0042405B"/>
    <w:rsid w:val="004241A0"/>
    <w:rsid w:val="0042426C"/>
    <w:rsid w:val="00424344"/>
    <w:rsid w:val="0042442C"/>
    <w:rsid w:val="004245AB"/>
    <w:rsid w:val="00424655"/>
    <w:rsid w:val="004246C3"/>
    <w:rsid w:val="00424700"/>
    <w:rsid w:val="0042485D"/>
    <w:rsid w:val="0042488A"/>
    <w:rsid w:val="004248A0"/>
    <w:rsid w:val="004249B5"/>
    <w:rsid w:val="00424A56"/>
    <w:rsid w:val="00424B35"/>
    <w:rsid w:val="00424B43"/>
    <w:rsid w:val="00424B5D"/>
    <w:rsid w:val="00424B98"/>
    <w:rsid w:val="00424F22"/>
    <w:rsid w:val="0042508F"/>
    <w:rsid w:val="0042510F"/>
    <w:rsid w:val="0042516F"/>
    <w:rsid w:val="0042522C"/>
    <w:rsid w:val="00425268"/>
    <w:rsid w:val="004252F4"/>
    <w:rsid w:val="00425320"/>
    <w:rsid w:val="004253A1"/>
    <w:rsid w:val="004253C2"/>
    <w:rsid w:val="00425472"/>
    <w:rsid w:val="0042549E"/>
    <w:rsid w:val="0042554B"/>
    <w:rsid w:val="00425687"/>
    <w:rsid w:val="00425732"/>
    <w:rsid w:val="004258AF"/>
    <w:rsid w:val="00425961"/>
    <w:rsid w:val="004259CD"/>
    <w:rsid w:val="00425A11"/>
    <w:rsid w:val="00425A90"/>
    <w:rsid w:val="00425D42"/>
    <w:rsid w:val="00425DB9"/>
    <w:rsid w:val="00425E6D"/>
    <w:rsid w:val="00425EA7"/>
    <w:rsid w:val="00425F96"/>
    <w:rsid w:val="00426018"/>
    <w:rsid w:val="00426073"/>
    <w:rsid w:val="00426116"/>
    <w:rsid w:val="0042613F"/>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57"/>
    <w:rsid w:val="00426BE0"/>
    <w:rsid w:val="00426D33"/>
    <w:rsid w:val="00426F0C"/>
    <w:rsid w:val="00426F13"/>
    <w:rsid w:val="00426FEF"/>
    <w:rsid w:val="004270E3"/>
    <w:rsid w:val="00427100"/>
    <w:rsid w:val="004271CD"/>
    <w:rsid w:val="0042735B"/>
    <w:rsid w:val="00427375"/>
    <w:rsid w:val="004273DB"/>
    <w:rsid w:val="0042741C"/>
    <w:rsid w:val="00427425"/>
    <w:rsid w:val="004274C5"/>
    <w:rsid w:val="0042761B"/>
    <w:rsid w:val="0042762F"/>
    <w:rsid w:val="0042766E"/>
    <w:rsid w:val="00427670"/>
    <w:rsid w:val="004276C8"/>
    <w:rsid w:val="004276D0"/>
    <w:rsid w:val="00427725"/>
    <w:rsid w:val="0042779A"/>
    <w:rsid w:val="0042790E"/>
    <w:rsid w:val="00427A23"/>
    <w:rsid w:val="00427BDD"/>
    <w:rsid w:val="00427E06"/>
    <w:rsid w:val="00427EDF"/>
    <w:rsid w:val="00430107"/>
    <w:rsid w:val="00430182"/>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E8"/>
    <w:rsid w:val="00432343"/>
    <w:rsid w:val="004325B3"/>
    <w:rsid w:val="004325FB"/>
    <w:rsid w:val="004326EF"/>
    <w:rsid w:val="00432707"/>
    <w:rsid w:val="004327B6"/>
    <w:rsid w:val="004327F8"/>
    <w:rsid w:val="00432817"/>
    <w:rsid w:val="00432A86"/>
    <w:rsid w:val="00432B03"/>
    <w:rsid w:val="00432B10"/>
    <w:rsid w:val="00432B95"/>
    <w:rsid w:val="00432BA0"/>
    <w:rsid w:val="00432BE0"/>
    <w:rsid w:val="00432C31"/>
    <w:rsid w:val="00432CA8"/>
    <w:rsid w:val="00432EB4"/>
    <w:rsid w:val="00432EC7"/>
    <w:rsid w:val="004330F0"/>
    <w:rsid w:val="00433206"/>
    <w:rsid w:val="00433244"/>
    <w:rsid w:val="0043329F"/>
    <w:rsid w:val="00433369"/>
    <w:rsid w:val="00433396"/>
    <w:rsid w:val="004333E8"/>
    <w:rsid w:val="004334BF"/>
    <w:rsid w:val="004334E5"/>
    <w:rsid w:val="00433525"/>
    <w:rsid w:val="0043366F"/>
    <w:rsid w:val="00433729"/>
    <w:rsid w:val="00433767"/>
    <w:rsid w:val="00433800"/>
    <w:rsid w:val="00433816"/>
    <w:rsid w:val="0043391D"/>
    <w:rsid w:val="0043394D"/>
    <w:rsid w:val="00433AE7"/>
    <w:rsid w:val="00433B05"/>
    <w:rsid w:val="00433B58"/>
    <w:rsid w:val="00433B79"/>
    <w:rsid w:val="00433CD7"/>
    <w:rsid w:val="00433DCD"/>
    <w:rsid w:val="00433E19"/>
    <w:rsid w:val="00433E79"/>
    <w:rsid w:val="00433EA1"/>
    <w:rsid w:val="00434000"/>
    <w:rsid w:val="00434035"/>
    <w:rsid w:val="004340C2"/>
    <w:rsid w:val="0043411E"/>
    <w:rsid w:val="0043413B"/>
    <w:rsid w:val="004341BD"/>
    <w:rsid w:val="00434334"/>
    <w:rsid w:val="0043453F"/>
    <w:rsid w:val="00434578"/>
    <w:rsid w:val="004345DD"/>
    <w:rsid w:val="004348B4"/>
    <w:rsid w:val="00434ADF"/>
    <w:rsid w:val="00434BE1"/>
    <w:rsid w:val="00434C8C"/>
    <w:rsid w:val="00434D95"/>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D37"/>
    <w:rsid w:val="00435F53"/>
    <w:rsid w:val="00436287"/>
    <w:rsid w:val="004362DA"/>
    <w:rsid w:val="00436306"/>
    <w:rsid w:val="004363DE"/>
    <w:rsid w:val="004363F2"/>
    <w:rsid w:val="00436409"/>
    <w:rsid w:val="0043642C"/>
    <w:rsid w:val="0043657D"/>
    <w:rsid w:val="004365E4"/>
    <w:rsid w:val="00436607"/>
    <w:rsid w:val="0043664E"/>
    <w:rsid w:val="0043665E"/>
    <w:rsid w:val="004366B0"/>
    <w:rsid w:val="004366DA"/>
    <w:rsid w:val="004366F3"/>
    <w:rsid w:val="0043670D"/>
    <w:rsid w:val="00436712"/>
    <w:rsid w:val="00436728"/>
    <w:rsid w:val="00436916"/>
    <w:rsid w:val="00436957"/>
    <w:rsid w:val="004369A1"/>
    <w:rsid w:val="00436A13"/>
    <w:rsid w:val="00436A2B"/>
    <w:rsid w:val="00436A60"/>
    <w:rsid w:val="00436A85"/>
    <w:rsid w:val="00436A9E"/>
    <w:rsid w:val="00436AB8"/>
    <w:rsid w:val="00436AD8"/>
    <w:rsid w:val="00436BA6"/>
    <w:rsid w:val="00436D34"/>
    <w:rsid w:val="00436FCD"/>
    <w:rsid w:val="00436FE5"/>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A7"/>
    <w:rsid w:val="00440254"/>
    <w:rsid w:val="004402CF"/>
    <w:rsid w:val="004402DE"/>
    <w:rsid w:val="00440364"/>
    <w:rsid w:val="00440517"/>
    <w:rsid w:val="00440560"/>
    <w:rsid w:val="004405D8"/>
    <w:rsid w:val="004406F9"/>
    <w:rsid w:val="00440723"/>
    <w:rsid w:val="00440757"/>
    <w:rsid w:val="004408CC"/>
    <w:rsid w:val="00440941"/>
    <w:rsid w:val="004409EC"/>
    <w:rsid w:val="00440A1A"/>
    <w:rsid w:val="00440B24"/>
    <w:rsid w:val="00440B8A"/>
    <w:rsid w:val="00440D52"/>
    <w:rsid w:val="00440E3D"/>
    <w:rsid w:val="00440E62"/>
    <w:rsid w:val="00440F9C"/>
    <w:rsid w:val="004410B4"/>
    <w:rsid w:val="00441182"/>
    <w:rsid w:val="004411BE"/>
    <w:rsid w:val="00441201"/>
    <w:rsid w:val="0044124B"/>
    <w:rsid w:val="0044134B"/>
    <w:rsid w:val="00441445"/>
    <w:rsid w:val="0044156F"/>
    <w:rsid w:val="00441694"/>
    <w:rsid w:val="004416DC"/>
    <w:rsid w:val="00441767"/>
    <w:rsid w:val="004417B1"/>
    <w:rsid w:val="0044186A"/>
    <w:rsid w:val="00441882"/>
    <w:rsid w:val="00441AD2"/>
    <w:rsid w:val="00441B69"/>
    <w:rsid w:val="00441D18"/>
    <w:rsid w:val="00441E40"/>
    <w:rsid w:val="00441E7B"/>
    <w:rsid w:val="00441FB6"/>
    <w:rsid w:val="00442020"/>
    <w:rsid w:val="00442035"/>
    <w:rsid w:val="00442046"/>
    <w:rsid w:val="00442076"/>
    <w:rsid w:val="004420A2"/>
    <w:rsid w:val="004420BE"/>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85"/>
    <w:rsid w:val="00442B8E"/>
    <w:rsid w:val="00442CEB"/>
    <w:rsid w:val="00442E04"/>
    <w:rsid w:val="00442F63"/>
    <w:rsid w:val="00442FB2"/>
    <w:rsid w:val="00442FF0"/>
    <w:rsid w:val="0044308D"/>
    <w:rsid w:val="004430C5"/>
    <w:rsid w:val="00443246"/>
    <w:rsid w:val="004432F9"/>
    <w:rsid w:val="0044341E"/>
    <w:rsid w:val="00443557"/>
    <w:rsid w:val="00443632"/>
    <w:rsid w:val="00443642"/>
    <w:rsid w:val="004436B1"/>
    <w:rsid w:val="00443730"/>
    <w:rsid w:val="004437DE"/>
    <w:rsid w:val="00443824"/>
    <w:rsid w:val="0044384D"/>
    <w:rsid w:val="00443872"/>
    <w:rsid w:val="004438F7"/>
    <w:rsid w:val="0044398A"/>
    <w:rsid w:val="0044398B"/>
    <w:rsid w:val="004439DD"/>
    <w:rsid w:val="00443A28"/>
    <w:rsid w:val="00443B21"/>
    <w:rsid w:val="00443C35"/>
    <w:rsid w:val="00443DDC"/>
    <w:rsid w:val="00443E24"/>
    <w:rsid w:val="00443FB7"/>
    <w:rsid w:val="00443FBD"/>
    <w:rsid w:val="00444173"/>
    <w:rsid w:val="004441D0"/>
    <w:rsid w:val="004442AD"/>
    <w:rsid w:val="004442D9"/>
    <w:rsid w:val="00444363"/>
    <w:rsid w:val="00444369"/>
    <w:rsid w:val="00444463"/>
    <w:rsid w:val="004444E0"/>
    <w:rsid w:val="004445AA"/>
    <w:rsid w:val="0044475B"/>
    <w:rsid w:val="004447F7"/>
    <w:rsid w:val="00444826"/>
    <w:rsid w:val="00444973"/>
    <w:rsid w:val="00444974"/>
    <w:rsid w:val="0044499A"/>
    <w:rsid w:val="00444A2F"/>
    <w:rsid w:val="00444A56"/>
    <w:rsid w:val="00444B52"/>
    <w:rsid w:val="00444BAC"/>
    <w:rsid w:val="00444D65"/>
    <w:rsid w:val="00444E2C"/>
    <w:rsid w:val="00444EFC"/>
    <w:rsid w:val="00444F7D"/>
    <w:rsid w:val="0044502E"/>
    <w:rsid w:val="004451CE"/>
    <w:rsid w:val="004452D9"/>
    <w:rsid w:val="00445367"/>
    <w:rsid w:val="00445708"/>
    <w:rsid w:val="00445763"/>
    <w:rsid w:val="004457AF"/>
    <w:rsid w:val="004457DF"/>
    <w:rsid w:val="004457F5"/>
    <w:rsid w:val="0044588B"/>
    <w:rsid w:val="0044593E"/>
    <w:rsid w:val="0044594D"/>
    <w:rsid w:val="00445986"/>
    <w:rsid w:val="004459A6"/>
    <w:rsid w:val="00445B66"/>
    <w:rsid w:val="00445CFA"/>
    <w:rsid w:val="00445D2A"/>
    <w:rsid w:val="00445D3F"/>
    <w:rsid w:val="00445D93"/>
    <w:rsid w:val="00445F71"/>
    <w:rsid w:val="00445FB1"/>
    <w:rsid w:val="004460ED"/>
    <w:rsid w:val="004460FD"/>
    <w:rsid w:val="00446127"/>
    <w:rsid w:val="00446178"/>
    <w:rsid w:val="004461E9"/>
    <w:rsid w:val="00446245"/>
    <w:rsid w:val="00446354"/>
    <w:rsid w:val="00446448"/>
    <w:rsid w:val="004464B3"/>
    <w:rsid w:val="00446597"/>
    <w:rsid w:val="004465E4"/>
    <w:rsid w:val="004465E9"/>
    <w:rsid w:val="0044673C"/>
    <w:rsid w:val="004467C4"/>
    <w:rsid w:val="0044698E"/>
    <w:rsid w:val="00446A25"/>
    <w:rsid w:val="00446AB3"/>
    <w:rsid w:val="00446AB6"/>
    <w:rsid w:val="00446AC7"/>
    <w:rsid w:val="00446AF7"/>
    <w:rsid w:val="00446B93"/>
    <w:rsid w:val="00446C9C"/>
    <w:rsid w:val="00446D2D"/>
    <w:rsid w:val="00446DA3"/>
    <w:rsid w:val="00446DC1"/>
    <w:rsid w:val="00446DC2"/>
    <w:rsid w:val="00446DFD"/>
    <w:rsid w:val="00446EB8"/>
    <w:rsid w:val="00446EF3"/>
    <w:rsid w:val="00447017"/>
    <w:rsid w:val="00447172"/>
    <w:rsid w:val="00447182"/>
    <w:rsid w:val="00447481"/>
    <w:rsid w:val="00447682"/>
    <w:rsid w:val="0044773D"/>
    <w:rsid w:val="00447895"/>
    <w:rsid w:val="00447958"/>
    <w:rsid w:val="00447975"/>
    <w:rsid w:val="00447990"/>
    <w:rsid w:val="00447B0F"/>
    <w:rsid w:val="00447B12"/>
    <w:rsid w:val="00447BDE"/>
    <w:rsid w:val="00447C2B"/>
    <w:rsid w:val="00447D1E"/>
    <w:rsid w:val="00447DD6"/>
    <w:rsid w:val="00447F9E"/>
    <w:rsid w:val="00447F9F"/>
    <w:rsid w:val="004500B2"/>
    <w:rsid w:val="004500E3"/>
    <w:rsid w:val="0045011A"/>
    <w:rsid w:val="0045016D"/>
    <w:rsid w:val="0045030C"/>
    <w:rsid w:val="004504A9"/>
    <w:rsid w:val="004504B7"/>
    <w:rsid w:val="0045053A"/>
    <w:rsid w:val="00450554"/>
    <w:rsid w:val="0045065B"/>
    <w:rsid w:val="00450671"/>
    <w:rsid w:val="0045069F"/>
    <w:rsid w:val="00450916"/>
    <w:rsid w:val="00450969"/>
    <w:rsid w:val="004509A8"/>
    <w:rsid w:val="00450AB9"/>
    <w:rsid w:val="00450B6B"/>
    <w:rsid w:val="00450BB1"/>
    <w:rsid w:val="00450C25"/>
    <w:rsid w:val="00450DC1"/>
    <w:rsid w:val="00450E37"/>
    <w:rsid w:val="00450F13"/>
    <w:rsid w:val="00450FB8"/>
    <w:rsid w:val="00450FF7"/>
    <w:rsid w:val="0045118C"/>
    <w:rsid w:val="004511C6"/>
    <w:rsid w:val="004512D0"/>
    <w:rsid w:val="00451375"/>
    <w:rsid w:val="004513C6"/>
    <w:rsid w:val="00451437"/>
    <w:rsid w:val="004514F0"/>
    <w:rsid w:val="00451566"/>
    <w:rsid w:val="00451693"/>
    <w:rsid w:val="0045170A"/>
    <w:rsid w:val="0045177A"/>
    <w:rsid w:val="00451780"/>
    <w:rsid w:val="00451878"/>
    <w:rsid w:val="00451925"/>
    <w:rsid w:val="00451C01"/>
    <w:rsid w:val="00451C7D"/>
    <w:rsid w:val="00451CEC"/>
    <w:rsid w:val="00451D3C"/>
    <w:rsid w:val="00451DEE"/>
    <w:rsid w:val="00451F12"/>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A56"/>
    <w:rsid w:val="00452B84"/>
    <w:rsid w:val="00452C16"/>
    <w:rsid w:val="00452D22"/>
    <w:rsid w:val="00452D29"/>
    <w:rsid w:val="00452F15"/>
    <w:rsid w:val="0045305D"/>
    <w:rsid w:val="00453144"/>
    <w:rsid w:val="004531DB"/>
    <w:rsid w:val="00453261"/>
    <w:rsid w:val="004533A7"/>
    <w:rsid w:val="0045349B"/>
    <w:rsid w:val="004535EB"/>
    <w:rsid w:val="0045366D"/>
    <w:rsid w:val="00453692"/>
    <w:rsid w:val="004537DD"/>
    <w:rsid w:val="004538FD"/>
    <w:rsid w:val="00453952"/>
    <w:rsid w:val="00453ADF"/>
    <w:rsid w:val="00453C32"/>
    <w:rsid w:val="00453D30"/>
    <w:rsid w:val="00453DA6"/>
    <w:rsid w:val="00453FF2"/>
    <w:rsid w:val="00454097"/>
    <w:rsid w:val="004540C5"/>
    <w:rsid w:val="004540D2"/>
    <w:rsid w:val="004541EA"/>
    <w:rsid w:val="00454240"/>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67"/>
    <w:rsid w:val="00454F20"/>
    <w:rsid w:val="00454F51"/>
    <w:rsid w:val="0045503D"/>
    <w:rsid w:val="00455109"/>
    <w:rsid w:val="00455139"/>
    <w:rsid w:val="004551C4"/>
    <w:rsid w:val="004551E2"/>
    <w:rsid w:val="00455266"/>
    <w:rsid w:val="00455389"/>
    <w:rsid w:val="004553F1"/>
    <w:rsid w:val="0045553A"/>
    <w:rsid w:val="00455580"/>
    <w:rsid w:val="004555A6"/>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F7C"/>
    <w:rsid w:val="0045600A"/>
    <w:rsid w:val="0045628C"/>
    <w:rsid w:val="0045634C"/>
    <w:rsid w:val="004564E2"/>
    <w:rsid w:val="0045656F"/>
    <w:rsid w:val="0045665B"/>
    <w:rsid w:val="0045669C"/>
    <w:rsid w:val="0045669D"/>
    <w:rsid w:val="0045674D"/>
    <w:rsid w:val="0045681D"/>
    <w:rsid w:val="0045682A"/>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315"/>
    <w:rsid w:val="00457688"/>
    <w:rsid w:val="00457705"/>
    <w:rsid w:val="004578EF"/>
    <w:rsid w:val="0045795E"/>
    <w:rsid w:val="004579D0"/>
    <w:rsid w:val="00457A86"/>
    <w:rsid w:val="00457ABD"/>
    <w:rsid w:val="00457C52"/>
    <w:rsid w:val="00457C79"/>
    <w:rsid w:val="00457DB1"/>
    <w:rsid w:val="00457E53"/>
    <w:rsid w:val="00457F70"/>
    <w:rsid w:val="00460012"/>
    <w:rsid w:val="0046008B"/>
    <w:rsid w:val="0046028E"/>
    <w:rsid w:val="004602DA"/>
    <w:rsid w:val="00460301"/>
    <w:rsid w:val="00460353"/>
    <w:rsid w:val="004606AC"/>
    <w:rsid w:val="00460837"/>
    <w:rsid w:val="00460982"/>
    <w:rsid w:val="004609A8"/>
    <w:rsid w:val="00460A6C"/>
    <w:rsid w:val="00460C0F"/>
    <w:rsid w:val="00460EEC"/>
    <w:rsid w:val="00460FD0"/>
    <w:rsid w:val="0046105B"/>
    <w:rsid w:val="00461083"/>
    <w:rsid w:val="00461102"/>
    <w:rsid w:val="004611B7"/>
    <w:rsid w:val="004612FE"/>
    <w:rsid w:val="00461509"/>
    <w:rsid w:val="00461547"/>
    <w:rsid w:val="00461815"/>
    <w:rsid w:val="00461866"/>
    <w:rsid w:val="00461886"/>
    <w:rsid w:val="004619F4"/>
    <w:rsid w:val="004619F9"/>
    <w:rsid w:val="00461A81"/>
    <w:rsid w:val="00461AA6"/>
    <w:rsid w:val="00461BCC"/>
    <w:rsid w:val="00461C45"/>
    <w:rsid w:val="00461CEE"/>
    <w:rsid w:val="00461D0A"/>
    <w:rsid w:val="00462064"/>
    <w:rsid w:val="004621B9"/>
    <w:rsid w:val="004621D8"/>
    <w:rsid w:val="004621EE"/>
    <w:rsid w:val="00462283"/>
    <w:rsid w:val="00462376"/>
    <w:rsid w:val="00462483"/>
    <w:rsid w:val="004624CF"/>
    <w:rsid w:val="004624E2"/>
    <w:rsid w:val="004625CF"/>
    <w:rsid w:val="00462706"/>
    <w:rsid w:val="0046277E"/>
    <w:rsid w:val="00462915"/>
    <w:rsid w:val="004629AC"/>
    <w:rsid w:val="00462B07"/>
    <w:rsid w:val="00462D6F"/>
    <w:rsid w:val="00462D7A"/>
    <w:rsid w:val="00462D81"/>
    <w:rsid w:val="00462E69"/>
    <w:rsid w:val="00462F7D"/>
    <w:rsid w:val="00462FB7"/>
    <w:rsid w:val="00463040"/>
    <w:rsid w:val="00463093"/>
    <w:rsid w:val="0046317E"/>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B1"/>
    <w:rsid w:val="00463BDC"/>
    <w:rsid w:val="00463DF9"/>
    <w:rsid w:val="00463E6B"/>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681"/>
    <w:rsid w:val="00465699"/>
    <w:rsid w:val="004656AA"/>
    <w:rsid w:val="00465740"/>
    <w:rsid w:val="00465755"/>
    <w:rsid w:val="00465C6C"/>
    <w:rsid w:val="00465C91"/>
    <w:rsid w:val="00465D3C"/>
    <w:rsid w:val="00465D50"/>
    <w:rsid w:val="00465D53"/>
    <w:rsid w:val="00465E15"/>
    <w:rsid w:val="00465EF4"/>
    <w:rsid w:val="00465F49"/>
    <w:rsid w:val="00465FDE"/>
    <w:rsid w:val="00466061"/>
    <w:rsid w:val="00466119"/>
    <w:rsid w:val="004661B1"/>
    <w:rsid w:val="00466377"/>
    <w:rsid w:val="00466429"/>
    <w:rsid w:val="0046645C"/>
    <w:rsid w:val="004664D1"/>
    <w:rsid w:val="004664F5"/>
    <w:rsid w:val="0046651A"/>
    <w:rsid w:val="0046654F"/>
    <w:rsid w:val="00466703"/>
    <w:rsid w:val="00466930"/>
    <w:rsid w:val="0046698C"/>
    <w:rsid w:val="004669F2"/>
    <w:rsid w:val="00466A31"/>
    <w:rsid w:val="00466A9A"/>
    <w:rsid w:val="00466AC7"/>
    <w:rsid w:val="00466AF7"/>
    <w:rsid w:val="00466D58"/>
    <w:rsid w:val="00466D82"/>
    <w:rsid w:val="00466F6C"/>
    <w:rsid w:val="00466FCF"/>
    <w:rsid w:val="00467042"/>
    <w:rsid w:val="0046708F"/>
    <w:rsid w:val="004670DB"/>
    <w:rsid w:val="00467302"/>
    <w:rsid w:val="0046733B"/>
    <w:rsid w:val="00467357"/>
    <w:rsid w:val="00467364"/>
    <w:rsid w:val="0046741C"/>
    <w:rsid w:val="0046750D"/>
    <w:rsid w:val="0046752D"/>
    <w:rsid w:val="0046758D"/>
    <w:rsid w:val="00467680"/>
    <w:rsid w:val="004676E0"/>
    <w:rsid w:val="0046782D"/>
    <w:rsid w:val="0046790E"/>
    <w:rsid w:val="004679A2"/>
    <w:rsid w:val="00467C2B"/>
    <w:rsid w:val="00467D64"/>
    <w:rsid w:val="00467DF7"/>
    <w:rsid w:val="00467E05"/>
    <w:rsid w:val="00467FC2"/>
    <w:rsid w:val="00467FE9"/>
    <w:rsid w:val="0047007D"/>
    <w:rsid w:val="00470131"/>
    <w:rsid w:val="00470192"/>
    <w:rsid w:val="00470269"/>
    <w:rsid w:val="00470424"/>
    <w:rsid w:val="0047043B"/>
    <w:rsid w:val="0047062E"/>
    <w:rsid w:val="0047063B"/>
    <w:rsid w:val="0047076B"/>
    <w:rsid w:val="00470856"/>
    <w:rsid w:val="00470A4B"/>
    <w:rsid w:val="00470A6D"/>
    <w:rsid w:val="00470B92"/>
    <w:rsid w:val="00470BA9"/>
    <w:rsid w:val="00470BE0"/>
    <w:rsid w:val="00470ED3"/>
    <w:rsid w:val="00470FBE"/>
    <w:rsid w:val="004710AE"/>
    <w:rsid w:val="004711F4"/>
    <w:rsid w:val="0047145B"/>
    <w:rsid w:val="00471640"/>
    <w:rsid w:val="004716CF"/>
    <w:rsid w:val="00471754"/>
    <w:rsid w:val="004719C3"/>
    <w:rsid w:val="00471A32"/>
    <w:rsid w:val="00471ABF"/>
    <w:rsid w:val="00471BD5"/>
    <w:rsid w:val="00471CDA"/>
    <w:rsid w:val="00471DCC"/>
    <w:rsid w:val="00471F09"/>
    <w:rsid w:val="00471F11"/>
    <w:rsid w:val="00472005"/>
    <w:rsid w:val="00472007"/>
    <w:rsid w:val="004720C4"/>
    <w:rsid w:val="00472243"/>
    <w:rsid w:val="00472284"/>
    <w:rsid w:val="00472287"/>
    <w:rsid w:val="00472297"/>
    <w:rsid w:val="004722CF"/>
    <w:rsid w:val="004723B6"/>
    <w:rsid w:val="004724DA"/>
    <w:rsid w:val="004724F5"/>
    <w:rsid w:val="004725FF"/>
    <w:rsid w:val="0047262D"/>
    <w:rsid w:val="00472842"/>
    <w:rsid w:val="0047286E"/>
    <w:rsid w:val="00472896"/>
    <w:rsid w:val="00472A25"/>
    <w:rsid w:val="00472A3F"/>
    <w:rsid w:val="00472B16"/>
    <w:rsid w:val="00472BCE"/>
    <w:rsid w:val="00472CCA"/>
    <w:rsid w:val="00472CFB"/>
    <w:rsid w:val="00472DAE"/>
    <w:rsid w:val="00472DD2"/>
    <w:rsid w:val="00472FA9"/>
    <w:rsid w:val="00473463"/>
    <w:rsid w:val="00473512"/>
    <w:rsid w:val="004735A0"/>
    <w:rsid w:val="0047366D"/>
    <w:rsid w:val="00473701"/>
    <w:rsid w:val="00473893"/>
    <w:rsid w:val="004738EF"/>
    <w:rsid w:val="0047396C"/>
    <w:rsid w:val="0047399F"/>
    <w:rsid w:val="00473B69"/>
    <w:rsid w:val="00473CE7"/>
    <w:rsid w:val="00473E50"/>
    <w:rsid w:val="00473E56"/>
    <w:rsid w:val="00473E68"/>
    <w:rsid w:val="0047404B"/>
    <w:rsid w:val="00474264"/>
    <w:rsid w:val="004742A1"/>
    <w:rsid w:val="004743A9"/>
    <w:rsid w:val="004743AC"/>
    <w:rsid w:val="0047451B"/>
    <w:rsid w:val="0047457F"/>
    <w:rsid w:val="00474742"/>
    <w:rsid w:val="004749B9"/>
    <w:rsid w:val="00474A67"/>
    <w:rsid w:val="00474AFD"/>
    <w:rsid w:val="00474BC2"/>
    <w:rsid w:val="00474C38"/>
    <w:rsid w:val="00474C66"/>
    <w:rsid w:val="00474CA3"/>
    <w:rsid w:val="00474D23"/>
    <w:rsid w:val="00474E42"/>
    <w:rsid w:val="00474F81"/>
    <w:rsid w:val="0047500F"/>
    <w:rsid w:val="0047501D"/>
    <w:rsid w:val="004750AC"/>
    <w:rsid w:val="00475133"/>
    <w:rsid w:val="0047516A"/>
    <w:rsid w:val="00475199"/>
    <w:rsid w:val="0047522C"/>
    <w:rsid w:val="0047524A"/>
    <w:rsid w:val="0047530F"/>
    <w:rsid w:val="004753B3"/>
    <w:rsid w:val="004753D3"/>
    <w:rsid w:val="00475433"/>
    <w:rsid w:val="004755D7"/>
    <w:rsid w:val="004756B5"/>
    <w:rsid w:val="004756BB"/>
    <w:rsid w:val="00475802"/>
    <w:rsid w:val="00475824"/>
    <w:rsid w:val="004758C3"/>
    <w:rsid w:val="00475963"/>
    <w:rsid w:val="00475982"/>
    <w:rsid w:val="0047598B"/>
    <w:rsid w:val="00475C0D"/>
    <w:rsid w:val="00475E3E"/>
    <w:rsid w:val="00475F3A"/>
    <w:rsid w:val="0047604D"/>
    <w:rsid w:val="00476065"/>
    <w:rsid w:val="004760CC"/>
    <w:rsid w:val="00476119"/>
    <w:rsid w:val="004761E8"/>
    <w:rsid w:val="00476226"/>
    <w:rsid w:val="004763CB"/>
    <w:rsid w:val="0047643D"/>
    <w:rsid w:val="00476458"/>
    <w:rsid w:val="00476489"/>
    <w:rsid w:val="004764C8"/>
    <w:rsid w:val="00476581"/>
    <w:rsid w:val="004765B0"/>
    <w:rsid w:val="00476651"/>
    <w:rsid w:val="0047667B"/>
    <w:rsid w:val="00476755"/>
    <w:rsid w:val="00476767"/>
    <w:rsid w:val="004768BC"/>
    <w:rsid w:val="004768F5"/>
    <w:rsid w:val="00476959"/>
    <w:rsid w:val="00476B0F"/>
    <w:rsid w:val="00476BA6"/>
    <w:rsid w:val="00476C72"/>
    <w:rsid w:val="00476D55"/>
    <w:rsid w:val="00476D63"/>
    <w:rsid w:val="00476DA4"/>
    <w:rsid w:val="00476EE2"/>
    <w:rsid w:val="00477232"/>
    <w:rsid w:val="00477352"/>
    <w:rsid w:val="0047738B"/>
    <w:rsid w:val="00477544"/>
    <w:rsid w:val="00477607"/>
    <w:rsid w:val="00477686"/>
    <w:rsid w:val="0047769B"/>
    <w:rsid w:val="00477716"/>
    <w:rsid w:val="00477733"/>
    <w:rsid w:val="00477761"/>
    <w:rsid w:val="0047776E"/>
    <w:rsid w:val="0047793A"/>
    <w:rsid w:val="00477976"/>
    <w:rsid w:val="004779ED"/>
    <w:rsid w:val="00477B32"/>
    <w:rsid w:val="00477DDE"/>
    <w:rsid w:val="00477E4B"/>
    <w:rsid w:val="00477F4A"/>
    <w:rsid w:val="00477F62"/>
    <w:rsid w:val="00477F8B"/>
    <w:rsid w:val="00477F9A"/>
    <w:rsid w:val="004800CB"/>
    <w:rsid w:val="0048013E"/>
    <w:rsid w:val="004801C9"/>
    <w:rsid w:val="004801CF"/>
    <w:rsid w:val="004801E2"/>
    <w:rsid w:val="00480319"/>
    <w:rsid w:val="00480486"/>
    <w:rsid w:val="004805D0"/>
    <w:rsid w:val="00480634"/>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C"/>
    <w:rsid w:val="00480F5A"/>
    <w:rsid w:val="00480F7B"/>
    <w:rsid w:val="0048100C"/>
    <w:rsid w:val="004810EA"/>
    <w:rsid w:val="00481106"/>
    <w:rsid w:val="00481163"/>
    <w:rsid w:val="004811DA"/>
    <w:rsid w:val="0048123B"/>
    <w:rsid w:val="00481245"/>
    <w:rsid w:val="00481274"/>
    <w:rsid w:val="00481342"/>
    <w:rsid w:val="004815A9"/>
    <w:rsid w:val="004815AB"/>
    <w:rsid w:val="00481607"/>
    <w:rsid w:val="00481769"/>
    <w:rsid w:val="004818B2"/>
    <w:rsid w:val="0048196D"/>
    <w:rsid w:val="00481B24"/>
    <w:rsid w:val="00481BC5"/>
    <w:rsid w:val="00481D55"/>
    <w:rsid w:val="00481EA8"/>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E4C"/>
    <w:rsid w:val="00482F0A"/>
    <w:rsid w:val="00482F71"/>
    <w:rsid w:val="0048313D"/>
    <w:rsid w:val="00483144"/>
    <w:rsid w:val="004831D6"/>
    <w:rsid w:val="00483210"/>
    <w:rsid w:val="00483330"/>
    <w:rsid w:val="0048338F"/>
    <w:rsid w:val="00483505"/>
    <w:rsid w:val="004835BB"/>
    <w:rsid w:val="004836D1"/>
    <w:rsid w:val="00483954"/>
    <w:rsid w:val="004839DF"/>
    <w:rsid w:val="00483A3D"/>
    <w:rsid w:val="00483A9C"/>
    <w:rsid w:val="00483AE9"/>
    <w:rsid w:val="00483BA4"/>
    <w:rsid w:val="00483C78"/>
    <w:rsid w:val="00483D8B"/>
    <w:rsid w:val="00483E2E"/>
    <w:rsid w:val="00483E9E"/>
    <w:rsid w:val="00483F11"/>
    <w:rsid w:val="00483F9B"/>
    <w:rsid w:val="00483FC3"/>
    <w:rsid w:val="00483FFB"/>
    <w:rsid w:val="00484063"/>
    <w:rsid w:val="00484257"/>
    <w:rsid w:val="0048427E"/>
    <w:rsid w:val="0048434B"/>
    <w:rsid w:val="0048439B"/>
    <w:rsid w:val="004843EE"/>
    <w:rsid w:val="00484436"/>
    <w:rsid w:val="00484439"/>
    <w:rsid w:val="00484502"/>
    <w:rsid w:val="00484631"/>
    <w:rsid w:val="00484648"/>
    <w:rsid w:val="00484662"/>
    <w:rsid w:val="004846AD"/>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A"/>
    <w:rsid w:val="0048506B"/>
    <w:rsid w:val="004851A5"/>
    <w:rsid w:val="00485228"/>
    <w:rsid w:val="0048528C"/>
    <w:rsid w:val="0048537C"/>
    <w:rsid w:val="004853AE"/>
    <w:rsid w:val="004853E6"/>
    <w:rsid w:val="0048543C"/>
    <w:rsid w:val="004854C7"/>
    <w:rsid w:val="004857A4"/>
    <w:rsid w:val="00485824"/>
    <w:rsid w:val="00485892"/>
    <w:rsid w:val="004858D9"/>
    <w:rsid w:val="004858FA"/>
    <w:rsid w:val="0048593B"/>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B70"/>
    <w:rsid w:val="00486C12"/>
    <w:rsid w:val="00486D52"/>
    <w:rsid w:val="00486D98"/>
    <w:rsid w:val="00486DD0"/>
    <w:rsid w:val="00486E5E"/>
    <w:rsid w:val="00486ED2"/>
    <w:rsid w:val="0048708E"/>
    <w:rsid w:val="00487173"/>
    <w:rsid w:val="004871B3"/>
    <w:rsid w:val="004871B9"/>
    <w:rsid w:val="0048731D"/>
    <w:rsid w:val="0048735B"/>
    <w:rsid w:val="00487386"/>
    <w:rsid w:val="0048743C"/>
    <w:rsid w:val="004874BB"/>
    <w:rsid w:val="0048755B"/>
    <w:rsid w:val="004879E6"/>
    <w:rsid w:val="00487A04"/>
    <w:rsid w:val="00487A6B"/>
    <w:rsid w:val="00487BF8"/>
    <w:rsid w:val="00487CFA"/>
    <w:rsid w:val="00487D1F"/>
    <w:rsid w:val="00487DBD"/>
    <w:rsid w:val="00487EA8"/>
    <w:rsid w:val="00487EAA"/>
    <w:rsid w:val="00487ED7"/>
    <w:rsid w:val="00487F06"/>
    <w:rsid w:val="00487F3E"/>
    <w:rsid w:val="00490098"/>
    <w:rsid w:val="004900D6"/>
    <w:rsid w:val="004900F0"/>
    <w:rsid w:val="004901BB"/>
    <w:rsid w:val="004901E3"/>
    <w:rsid w:val="00490367"/>
    <w:rsid w:val="00490596"/>
    <w:rsid w:val="0049060F"/>
    <w:rsid w:val="00490898"/>
    <w:rsid w:val="004908D0"/>
    <w:rsid w:val="00490A74"/>
    <w:rsid w:val="00490B46"/>
    <w:rsid w:val="00490C02"/>
    <w:rsid w:val="00490C77"/>
    <w:rsid w:val="00490C9D"/>
    <w:rsid w:val="00490CAD"/>
    <w:rsid w:val="00490F14"/>
    <w:rsid w:val="00490F6F"/>
    <w:rsid w:val="00490FBB"/>
    <w:rsid w:val="00490FE6"/>
    <w:rsid w:val="0049107A"/>
    <w:rsid w:val="004910BA"/>
    <w:rsid w:val="0049114B"/>
    <w:rsid w:val="00491153"/>
    <w:rsid w:val="004911A8"/>
    <w:rsid w:val="004912A2"/>
    <w:rsid w:val="0049149F"/>
    <w:rsid w:val="00491504"/>
    <w:rsid w:val="00491513"/>
    <w:rsid w:val="00491531"/>
    <w:rsid w:val="004915B9"/>
    <w:rsid w:val="004915D7"/>
    <w:rsid w:val="004915EE"/>
    <w:rsid w:val="00491686"/>
    <w:rsid w:val="004917FF"/>
    <w:rsid w:val="00491A0F"/>
    <w:rsid w:val="00491ADC"/>
    <w:rsid w:val="00491B32"/>
    <w:rsid w:val="00491BD6"/>
    <w:rsid w:val="00491CB4"/>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959"/>
    <w:rsid w:val="00492A1A"/>
    <w:rsid w:val="00492A65"/>
    <w:rsid w:val="00492A8B"/>
    <w:rsid w:val="00492B4E"/>
    <w:rsid w:val="00492C20"/>
    <w:rsid w:val="00492C6E"/>
    <w:rsid w:val="00492CF7"/>
    <w:rsid w:val="00492D2E"/>
    <w:rsid w:val="00492D48"/>
    <w:rsid w:val="00492EEF"/>
    <w:rsid w:val="004931C4"/>
    <w:rsid w:val="00493358"/>
    <w:rsid w:val="00493363"/>
    <w:rsid w:val="00493418"/>
    <w:rsid w:val="00493453"/>
    <w:rsid w:val="004934E7"/>
    <w:rsid w:val="00493566"/>
    <w:rsid w:val="004935DA"/>
    <w:rsid w:val="004935F8"/>
    <w:rsid w:val="00493692"/>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405"/>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EC"/>
    <w:rsid w:val="0049507F"/>
    <w:rsid w:val="004951DC"/>
    <w:rsid w:val="00495268"/>
    <w:rsid w:val="00495568"/>
    <w:rsid w:val="00495678"/>
    <w:rsid w:val="004956F1"/>
    <w:rsid w:val="00495855"/>
    <w:rsid w:val="004958E5"/>
    <w:rsid w:val="0049591A"/>
    <w:rsid w:val="00495990"/>
    <w:rsid w:val="004959FF"/>
    <w:rsid w:val="00495A24"/>
    <w:rsid w:val="00495AAE"/>
    <w:rsid w:val="00495AB4"/>
    <w:rsid w:val="00495B3A"/>
    <w:rsid w:val="00495B8E"/>
    <w:rsid w:val="00495C3E"/>
    <w:rsid w:val="00495D64"/>
    <w:rsid w:val="00495ED0"/>
    <w:rsid w:val="00495F57"/>
    <w:rsid w:val="0049602C"/>
    <w:rsid w:val="004960EE"/>
    <w:rsid w:val="0049610D"/>
    <w:rsid w:val="004961B4"/>
    <w:rsid w:val="0049625B"/>
    <w:rsid w:val="0049626C"/>
    <w:rsid w:val="00496297"/>
    <w:rsid w:val="0049639E"/>
    <w:rsid w:val="004963B7"/>
    <w:rsid w:val="00496414"/>
    <w:rsid w:val="00496442"/>
    <w:rsid w:val="00496466"/>
    <w:rsid w:val="004965AB"/>
    <w:rsid w:val="00496677"/>
    <w:rsid w:val="004966DE"/>
    <w:rsid w:val="004967A3"/>
    <w:rsid w:val="004967D3"/>
    <w:rsid w:val="004968D7"/>
    <w:rsid w:val="00496A0A"/>
    <w:rsid w:val="00496A99"/>
    <w:rsid w:val="00496AFE"/>
    <w:rsid w:val="00496B04"/>
    <w:rsid w:val="00496B69"/>
    <w:rsid w:val="00496BED"/>
    <w:rsid w:val="00496C12"/>
    <w:rsid w:val="00496C39"/>
    <w:rsid w:val="00496C94"/>
    <w:rsid w:val="00496C9B"/>
    <w:rsid w:val="00496CEF"/>
    <w:rsid w:val="00496EA8"/>
    <w:rsid w:val="00496ECC"/>
    <w:rsid w:val="00496EDF"/>
    <w:rsid w:val="00496F99"/>
    <w:rsid w:val="00497064"/>
    <w:rsid w:val="004971C5"/>
    <w:rsid w:val="0049729A"/>
    <w:rsid w:val="004973A3"/>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630"/>
    <w:rsid w:val="004A1636"/>
    <w:rsid w:val="004A18A1"/>
    <w:rsid w:val="004A18C1"/>
    <w:rsid w:val="004A192E"/>
    <w:rsid w:val="004A1936"/>
    <w:rsid w:val="004A19A6"/>
    <w:rsid w:val="004A1C14"/>
    <w:rsid w:val="004A1C80"/>
    <w:rsid w:val="004A1DD4"/>
    <w:rsid w:val="004A1E95"/>
    <w:rsid w:val="004A1E9A"/>
    <w:rsid w:val="004A1EFA"/>
    <w:rsid w:val="004A1F1F"/>
    <w:rsid w:val="004A1F54"/>
    <w:rsid w:val="004A21A4"/>
    <w:rsid w:val="004A22C1"/>
    <w:rsid w:val="004A2393"/>
    <w:rsid w:val="004A2434"/>
    <w:rsid w:val="004A2460"/>
    <w:rsid w:val="004A2485"/>
    <w:rsid w:val="004A249E"/>
    <w:rsid w:val="004A255F"/>
    <w:rsid w:val="004A25D1"/>
    <w:rsid w:val="004A26BC"/>
    <w:rsid w:val="004A27BC"/>
    <w:rsid w:val="004A27EB"/>
    <w:rsid w:val="004A291A"/>
    <w:rsid w:val="004A2A56"/>
    <w:rsid w:val="004A2A97"/>
    <w:rsid w:val="004A2AE8"/>
    <w:rsid w:val="004A2DB9"/>
    <w:rsid w:val="004A2FCB"/>
    <w:rsid w:val="004A3056"/>
    <w:rsid w:val="004A30BA"/>
    <w:rsid w:val="004A3143"/>
    <w:rsid w:val="004A31A1"/>
    <w:rsid w:val="004A31C8"/>
    <w:rsid w:val="004A323B"/>
    <w:rsid w:val="004A3342"/>
    <w:rsid w:val="004A33C6"/>
    <w:rsid w:val="004A3446"/>
    <w:rsid w:val="004A346F"/>
    <w:rsid w:val="004A3579"/>
    <w:rsid w:val="004A3722"/>
    <w:rsid w:val="004A3840"/>
    <w:rsid w:val="004A3923"/>
    <w:rsid w:val="004A3930"/>
    <w:rsid w:val="004A398B"/>
    <w:rsid w:val="004A3AAF"/>
    <w:rsid w:val="004A3B88"/>
    <w:rsid w:val="004A3C17"/>
    <w:rsid w:val="004A3C69"/>
    <w:rsid w:val="004A3CCD"/>
    <w:rsid w:val="004A3D14"/>
    <w:rsid w:val="004A3DAE"/>
    <w:rsid w:val="004A3E3D"/>
    <w:rsid w:val="004A3F1A"/>
    <w:rsid w:val="004A3F39"/>
    <w:rsid w:val="004A3FA3"/>
    <w:rsid w:val="004A3FB9"/>
    <w:rsid w:val="004A4122"/>
    <w:rsid w:val="004A4265"/>
    <w:rsid w:val="004A43E1"/>
    <w:rsid w:val="004A441E"/>
    <w:rsid w:val="004A4465"/>
    <w:rsid w:val="004A4569"/>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158"/>
    <w:rsid w:val="004A61D2"/>
    <w:rsid w:val="004A638B"/>
    <w:rsid w:val="004A6396"/>
    <w:rsid w:val="004A640B"/>
    <w:rsid w:val="004A649A"/>
    <w:rsid w:val="004A64F5"/>
    <w:rsid w:val="004A6568"/>
    <w:rsid w:val="004A667D"/>
    <w:rsid w:val="004A687F"/>
    <w:rsid w:val="004A6881"/>
    <w:rsid w:val="004A6943"/>
    <w:rsid w:val="004A69DA"/>
    <w:rsid w:val="004A6BB0"/>
    <w:rsid w:val="004A6D32"/>
    <w:rsid w:val="004A6D3B"/>
    <w:rsid w:val="004A7037"/>
    <w:rsid w:val="004A7054"/>
    <w:rsid w:val="004A708C"/>
    <w:rsid w:val="004A71D4"/>
    <w:rsid w:val="004A724F"/>
    <w:rsid w:val="004A728E"/>
    <w:rsid w:val="004A745B"/>
    <w:rsid w:val="004A748C"/>
    <w:rsid w:val="004A74FF"/>
    <w:rsid w:val="004A7570"/>
    <w:rsid w:val="004A7580"/>
    <w:rsid w:val="004A75FB"/>
    <w:rsid w:val="004A771C"/>
    <w:rsid w:val="004A78BF"/>
    <w:rsid w:val="004A7969"/>
    <w:rsid w:val="004A7BDA"/>
    <w:rsid w:val="004A7BDC"/>
    <w:rsid w:val="004A7CB4"/>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48B"/>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C4"/>
    <w:rsid w:val="004B2CDC"/>
    <w:rsid w:val="004B2F02"/>
    <w:rsid w:val="004B2F26"/>
    <w:rsid w:val="004B2FD5"/>
    <w:rsid w:val="004B3054"/>
    <w:rsid w:val="004B30F2"/>
    <w:rsid w:val="004B31C6"/>
    <w:rsid w:val="004B33AB"/>
    <w:rsid w:val="004B3401"/>
    <w:rsid w:val="004B3424"/>
    <w:rsid w:val="004B34D4"/>
    <w:rsid w:val="004B3500"/>
    <w:rsid w:val="004B35C4"/>
    <w:rsid w:val="004B35D8"/>
    <w:rsid w:val="004B36F9"/>
    <w:rsid w:val="004B373B"/>
    <w:rsid w:val="004B3850"/>
    <w:rsid w:val="004B3891"/>
    <w:rsid w:val="004B38A4"/>
    <w:rsid w:val="004B3975"/>
    <w:rsid w:val="004B3A28"/>
    <w:rsid w:val="004B3A29"/>
    <w:rsid w:val="004B3B78"/>
    <w:rsid w:val="004B3C99"/>
    <w:rsid w:val="004B4138"/>
    <w:rsid w:val="004B41BF"/>
    <w:rsid w:val="004B4344"/>
    <w:rsid w:val="004B43E2"/>
    <w:rsid w:val="004B45BC"/>
    <w:rsid w:val="004B461A"/>
    <w:rsid w:val="004B466C"/>
    <w:rsid w:val="004B46DD"/>
    <w:rsid w:val="004B47D1"/>
    <w:rsid w:val="004B47EA"/>
    <w:rsid w:val="004B4999"/>
    <w:rsid w:val="004B49BF"/>
    <w:rsid w:val="004B4A32"/>
    <w:rsid w:val="004B4AD0"/>
    <w:rsid w:val="004B4BD0"/>
    <w:rsid w:val="004B4C29"/>
    <w:rsid w:val="004B4C67"/>
    <w:rsid w:val="004B4DB0"/>
    <w:rsid w:val="004B4E14"/>
    <w:rsid w:val="004B4E34"/>
    <w:rsid w:val="004B4E40"/>
    <w:rsid w:val="004B5056"/>
    <w:rsid w:val="004B50A7"/>
    <w:rsid w:val="004B50CF"/>
    <w:rsid w:val="004B5144"/>
    <w:rsid w:val="004B51FE"/>
    <w:rsid w:val="004B52C8"/>
    <w:rsid w:val="004B53A6"/>
    <w:rsid w:val="004B53E5"/>
    <w:rsid w:val="004B57D1"/>
    <w:rsid w:val="004B580C"/>
    <w:rsid w:val="004B58AE"/>
    <w:rsid w:val="004B598E"/>
    <w:rsid w:val="004B5A54"/>
    <w:rsid w:val="004B5B2F"/>
    <w:rsid w:val="004B5B83"/>
    <w:rsid w:val="004B5BB2"/>
    <w:rsid w:val="004B5C67"/>
    <w:rsid w:val="004B5D4E"/>
    <w:rsid w:val="004B5F65"/>
    <w:rsid w:val="004B6100"/>
    <w:rsid w:val="004B6130"/>
    <w:rsid w:val="004B614E"/>
    <w:rsid w:val="004B6154"/>
    <w:rsid w:val="004B61BE"/>
    <w:rsid w:val="004B61FC"/>
    <w:rsid w:val="004B63E6"/>
    <w:rsid w:val="004B6482"/>
    <w:rsid w:val="004B6496"/>
    <w:rsid w:val="004B661D"/>
    <w:rsid w:val="004B66CA"/>
    <w:rsid w:val="004B66E0"/>
    <w:rsid w:val="004B67BE"/>
    <w:rsid w:val="004B67F1"/>
    <w:rsid w:val="004B6A87"/>
    <w:rsid w:val="004B6C22"/>
    <w:rsid w:val="004B6CB7"/>
    <w:rsid w:val="004B6D2B"/>
    <w:rsid w:val="004B6D63"/>
    <w:rsid w:val="004B6DA2"/>
    <w:rsid w:val="004B6E9D"/>
    <w:rsid w:val="004B6EE8"/>
    <w:rsid w:val="004B6F32"/>
    <w:rsid w:val="004B6FF8"/>
    <w:rsid w:val="004B7000"/>
    <w:rsid w:val="004B703E"/>
    <w:rsid w:val="004B7238"/>
    <w:rsid w:val="004B749F"/>
    <w:rsid w:val="004B7556"/>
    <w:rsid w:val="004B760F"/>
    <w:rsid w:val="004B7686"/>
    <w:rsid w:val="004B76C5"/>
    <w:rsid w:val="004B76EF"/>
    <w:rsid w:val="004B7704"/>
    <w:rsid w:val="004B77A2"/>
    <w:rsid w:val="004B7829"/>
    <w:rsid w:val="004B78C4"/>
    <w:rsid w:val="004B78F2"/>
    <w:rsid w:val="004B7942"/>
    <w:rsid w:val="004B7A0C"/>
    <w:rsid w:val="004B7A4E"/>
    <w:rsid w:val="004B7AA2"/>
    <w:rsid w:val="004B7D6C"/>
    <w:rsid w:val="004B7DAB"/>
    <w:rsid w:val="004B7F91"/>
    <w:rsid w:val="004C003F"/>
    <w:rsid w:val="004C00BC"/>
    <w:rsid w:val="004C016E"/>
    <w:rsid w:val="004C0196"/>
    <w:rsid w:val="004C02DA"/>
    <w:rsid w:val="004C02E3"/>
    <w:rsid w:val="004C0313"/>
    <w:rsid w:val="004C03C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73C"/>
    <w:rsid w:val="004C17F7"/>
    <w:rsid w:val="004C18DA"/>
    <w:rsid w:val="004C194A"/>
    <w:rsid w:val="004C1AD7"/>
    <w:rsid w:val="004C1B1E"/>
    <w:rsid w:val="004C1B5E"/>
    <w:rsid w:val="004C1B8F"/>
    <w:rsid w:val="004C1BFE"/>
    <w:rsid w:val="004C1C83"/>
    <w:rsid w:val="004C1D04"/>
    <w:rsid w:val="004C1E77"/>
    <w:rsid w:val="004C1F17"/>
    <w:rsid w:val="004C1F49"/>
    <w:rsid w:val="004C1F68"/>
    <w:rsid w:val="004C2047"/>
    <w:rsid w:val="004C20E7"/>
    <w:rsid w:val="004C21A2"/>
    <w:rsid w:val="004C22D9"/>
    <w:rsid w:val="004C23AE"/>
    <w:rsid w:val="004C249F"/>
    <w:rsid w:val="004C24C3"/>
    <w:rsid w:val="004C24DF"/>
    <w:rsid w:val="004C259B"/>
    <w:rsid w:val="004C266F"/>
    <w:rsid w:val="004C27F7"/>
    <w:rsid w:val="004C2922"/>
    <w:rsid w:val="004C298F"/>
    <w:rsid w:val="004C29F1"/>
    <w:rsid w:val="004C2A3C"/>
    <w:rsid w:val="004C2ADE"/>
    <w:rsid w:val="004C2B2D"/>
    <w:rsid w:val="004C2B82"/>
    <w:rsid w:val="004C2BAB"/>
    <w:rsid w:val="004C2CEF"/>
    <w:rsid w:val="004C2EA5"/>
    <w:rsid w:val="004C2F7A"/>
    <w:rsid w:val="004C31DC"/>
    <w:rsid w:val="004C355C"/>
    <w:rsid w:val="004C3593"/>
    <w:rsid w:val="004C363B"/>
    <w:rsid w:val="004C3652"/>
    <w:rsid w:val="004C3724"/>
    <w:rsid w:val="004C3922"/>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705"/>
    <w:rsid w:val="004C47B2"/>
    <w:rsid w:val="004C4864"/>
    <w:rsid w:val="004C48B4"/>
    <w:rsid w:val="004C4A19"/>
    <w:rsid w:val="004C4A2B"/>
    <w:rsid w:val="004C4A38"/>
    <w:rsid w:val="004C4DB3"/>
    <w:rsid w:val="004C4EA5"/>
    <w:rsid w:val="004C5098"/>
    <w:rsid w:val="004C50FB"/>
    <w:rsid w:val="004C5114"/>
    <w:rsid w:val="004C51E6"/>
    <w:rsid w:val="004C5247"/>
    <w:rsid w:val="004C5311"/>
    <w:rsid w:val="004C5708"/>
    <w:rsid w:val="004C5835"/>
    <w:rsid w:val="004C58A5"/>
    <w:rsid w:val="004C58CA"/>
    <w:rsid w:val="004C5903"/>
    <w:rsid w:val="004C5982"/>
    <w:rsid w:val="004C5A6E"/>
    <w:rsid w:val="004C5ADF"/>
    <w:rsid w:val="004C5C3B"/>
    <w:rsid w:val="004C5C73"/>
    <w:rsid w:val="004C5CEE"/>
    <w:rsid w:val="004C5D3E"/>
    <w:rsid w:val="004C5E80"/>
    <w:rsid w:val="004C5F01"/>
    <w:rsid w:val="004C5F9B"/>
    <w:rsid w:val="004C5FE1"/>
    <w:rsid w:val="004C6032"/>
    <w:rsid w:val="004C60D8"/>
    <w:rsid w:val="004C63E8"/>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D17"/>
    <w:rsid w:val="004C7E66"/>
    <w:rsid w:val="004C7E8D"/>
    <w:rsid w:val="004C7EA5"/>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E3"/>
    <w:rsid w:val="004D06DA"/>
    <w:rsid w:val="004D0761"/>
    <w:rsid w:val="004D07BA"/>
    <w:rsid w:val="004D084E"/>
    <w:rsid w:val="004D0978"/>
    <w:rsid w:val="004D0986"/>
    <w:rsid w:val="004D099A"/>
    <w:rsid w:val="004D09D4"/>
    <w:rsid w:val="004D09E0"/>
    <w:rsid w:val="004D0A27"/>
    <w:rsid w:val="004D0A43"/>
    <w:rsid w:val="004D0A5B"/>
    <w:rsid w:val="004D0A65"/>
    <w:rsid w:val="004D0B83"/>
    <w:rsid w:val="004D0C57"/>
    <w:rsid w:val="004D0D8A"/>
    <w:rsid w:val="004D0EA6"/>
    <w:rsid w:val="004D0F24"/>
    <w:rsid w:val="004D0F2C"/>
    <w:rsid w:val="004D1031"/>
    <w:rsid w:val="004D1153"/>
    <w:rsid w:val="004D1237"/>
    <w:rsid w:val="004D125B"/>
    <w:rsid w:val="004D1286"/>
    <w:rsid w:val="004D12AB"/>
    <w:rsid w:val="004D139D"/>
    <w:rsid w:val="004D13AD"/>
    <w:rsid w:val="004D150C"/>
    <w:rsid w:val="004D1668"/>
    <w:rsid w:val="004D16B9"/>
    <w:rsid w:val="004D16E0"/>
    <w:rsid w:val="004D16EA"/>
    <w:rsid w:val="004D1730"/>
    <w:rsid w:val="004D1904"/>
    <w:rsid w:val="004D190D"/>
    <w:rsid w:val="004D1964"/>
    <w:rsid w:val="004D1A17"/>
    <w:rsid w:val="004D1AE0"/>
    <w:rsid w:val="004D1B54"/>
    <w:rsid w:val="004D1B8E"/>
    <w:rsid w:val="004D1C17"/>
    <w:rsid w:val="004D1C89"/>
    <w:rsid w:val="004D1CDB"/>
    <w:rsid w:val="004D1D6A"/>
    <w:rsid w:val="004D1D9A"/>
    <w:rsid w:val="004D1DCE"/>
    <w:rsid w:val="004D1DD3"/>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C5F"/>
    <w:rsid w:val="004D2C9B"/>
    <w:rsid w:val="004D2CE4"/>
    <w:rsid w:val="004D2D25"/>
    <w:rsid w:val="004D2E4B"/>
    <w:rsid w:val="004D2ED8"/>
    <w:rsid w:val="004D2FF9"/>
    <w:rsid w:val="004D31A0"/>
    <w:rsid w:val="004D3459"/>
    <w:rsid w:val="004D34B7"/>
    <w:rsid w:val="004D34E4"/>
    <w:rsid w:val="004D3527"/>
    <w:rsid w:val="004D355C"/>
    <w:rsid w:val="004D3590"/>
    <w:rsid w:val="004D35CA"/>
    <w:rsid w:val="004D3844"/>
    <w:rsid w:val="004D3A56"/>
    <w:rsid w:val="004D3C3E"/>
    <w:rsid w:val="004D3DC5"/>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AE"/>
    <w:rsid w:val="004D5EC8"/>
    <w:rsid w:val="004D5F76"/>
    <w:rsid w:val="004D6056"/>
    <w:rsid w:val="004D60DA"/>
    <w:rsid w:val="004D6178"/>
    <w:rsid w:val="004D621D"/>
    <w:rsid w:val="004D62E7"/>
    <w:rsid w:val="004D63E9"/>
    <w:rsid w:val="004D6499"/>
    <w:rsid w:val="004D64F7"/>
    <w:rsid w:val="004D65CD"/>
    <w:rsid w:val="004D6603"/>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6"/>
    <w:rsid w:val="004D6E4E"/>
    <w:rsid w:val="004D6E86"/>
    <w:rsid w:val="004D6EB0"/>
    <w:rsid w:val="004D6F01"/>
    <w:rsid w:val="004D6F33"/>
    <w:rsid w:val="004D7136"/>
    <w:rsid w:val="004D715A"/>
    <w:rsid w:val="004D724F"/>
    <w:rsid w:val="004D73A9"/>
    <w:rsid w:val="004D7559"/>
    <w:rsid w:val="004D75B4"/>
    <w:rsid w:val="004D7615"/>
    <w:rsid w:val="004D76B0"/>
    <w:rsid w:val="004D773D"/>
    <w:rsid w:val="004D787A"/>
    <w:rsid w:val="004D787E"/>
    <w:rsid w:val="004D797E"/>
    <w:rsid w:val="004D79AD"/>
    <w:rsid w:val="004D7B62"/>
    <w:rsid w:val="004D7BB0"/>
    <w:rsid w:val="004D7BCE"/>
    <w:rsid w:val="004D7CE9"/>
    <w:rsid w:val="004D7D67"/>
    <w:rsid w:val="004D7FE2"/>
    <w:rsid w:val="004E0085"/>
    <w:rsid w:val="004E00A3"/>
    <w:rsid w:val="004E00E2"/>
    <w:rsid w:val="004E00EE"/>
    <w:rsid w:val="004E013A"/>
    <w:rsid w:val="004E014C"/>
    <w:rsid w:val="004E017B"/>
    <w:rsid w:val="004E01E3"/>
    <w:rsid w:val="004E020C"/>
    <w:rsid w:val="004E03FE"/>
    <w:rsid w:val="004E0435"/>
    <w:rsid w:val="004E050B"/>
    <w:rsid w:val="004E05EB"/>
    <w:rsid w:val="004E07B1"/>
    <w:rsid w:val="004E07C9"/>
    <w:rsid w:val="004E0899"/>
    <w:rsid w:val="004E08DD"/>
    <w:rsid w:val="004E0939"/>
    <w:rsid w:val="004E095E"/>
    <w:rsid w:val="004E0989"/>
    <w:rsid w:val="004E0997"/>
    <w:rsid w:val="004E0AAD"/>
    <w:rsid w:val="004E0ACA"/>
    <w:rsid w:val="004E0B6B"/>
    <w:rsid w:val="004E0B98"/>
    <w:rsid w:val="004E0E12"/>
    <w:rsid w:val="004E0ECB"/>
    <w:rsid w:val="004E0FEF"/>
    <w:rsid w:val="004E1017"/>
    <w:rsid w:val="004E1022"/>
    <w:rsid w:val="004E10B8"/>
    <w:rsid w:val="004E1274"/>
    <w:rsid w:val="004E13B1"/>
    <w:rsid w:val="004E143F"/>
    <w:rsid w:val="004E1777"/>
    <w:rsid w:val="004E19A5"/>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CA"/>
    <w:rsid w:val="004E2845"/>
    <w:rsid w:val="004E2920"/>
    <w:rsid w:val="004E2939"/>
    <w:rsid w:val="004E29CB"/>
    <w:rsid w:val="004E2A1E"/>
    <w:rsid w:val="004E2A98"/>
    <w:rsid w:val="004E2AC2"/>
    <w:rsid w:val="004E2B71"/>
    <w:rsid w:val="004E2BBE"/>
    <w:rsid w:val="004E2DF3"/>
    <w:rsid w:val="004E2E36"/>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707"/>
    <w:rsid w:val="004E37B3"/>
    <w:rsid w:val="004E39BF"/>
    <w:rsid w:val="004E3A57"/>
    <w:rsid w:val="004E3C02"/>
    <w:rsid w:val="004E3CCC"/>
    <w:rsid w:val="004E3D29"/>
    <w:rsid w:val="004E3EBC"/>
    <w:rsid w:val="004E3FB1"/>
    <w:rsid w:val="004E4115"/>
    <w:rsid w:val="004E421D"/>
    <w:rsid w:val="004E42DC"/>
    <w:rsid w:val="004E42FB"/>
    <w:rsid w:val="004E438C"/>
    <w:rsid w:val="004E4509"/>
    <w:rsid w:val="004E4586"/>
    <w:rsid w:val="004E45C4"/>
    <w:rsid w:val="004E4677"/>
    <w:rsid w:val="004E469E"/>
    <w:rsid w:val="004E46C5"/>
    <w:rsid w:val="004E4751"/>
    <w:rsid w:val="004E475D"/>
    <w:rsid w:val="004E47FB"/>
    <w:rsid w:val="004E4817"/>
    <w:rsid w:val="004E49C0"/>
    <w:rsid w:val="004E49DB"/>
    <w:rsid w:val="004E4D83"/>
    <w:rsid w:val="004E5258"/>
    <w:rsid w:val="004E5326"/>
    <w:rsid w:val="004E53E0"/>
    <w:rsid w:val="004E5461"/>
    <w:rsid w:val="004E56EB"/>
    <w:rsid w:val="004E5902"/>
    <w:rsid w:val="004E5ABC"/>
    <w:rsid w:val="004E5B37"/>
    <w:rsid w:val="004E5B7F"/>
    <w:rsid w:val="004E5BD8"/>
    <w:rsid w:val="004E5C68"/>
    <w:rsid w:val="004E5C9B"/>
    <w:rsid w:val="004E5CDA"/>
    <w:rsid w:val="004E5D1A"/>
    <w:rsid w:val="004E5F12"/>
    <w:rsid w:val="004E5F45"/>
    <w:rsid w:val="004E5FA4"/>
    <w:rsid w:val="004E603A"/>
    <w:rsid w:val="004E604D"/>
    <w:rsid w:val="004E608A"/>
    <w:rsid w:val="004E60C6"/>
    <w:rsid w:val="004E62A0"/>
    <w:rsid w:val="004E6364"/>
    <w:rsid w:val="004E6412"/>
    <w:rsid w:val="004E6544"/>
    <w:rsid w:val="004E6585"/>
    <w:rsid w:val="004E663D"/>
    <w:rsid w:val="004E66EF"/>
    <w:rsid w:val="004E679A"/>
    <w:rsid w:val="004E681A"/>
    <w:rsid w:val="004E6914"/>
    <w:rsid w:val="004E69F1"/>
    <w:rsid w:val="004E6AAC"/>
    <w:rsid w:val="004E6ADF"/>
    <w:rsid w:val="004E6BE5"/>
    <w:rsid w:val="004E6CDE"/>
    <w:rsid w:val="004E6D9A"/>
    <w:rsid w:val="004E6DB6"/>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D"/>
    <w:rsid w:val="004E7901"/>
    <w:rsid w:val="004E7993"/>
    <w:rsid w:val="004E7C43"/>
    <w:rsid w:val="004E7D42"/>
    <w:rsid w:val="004E7E0E"/>
    <w:rsid w:val="004E7FAD"/>
    <w:rsid w:val="004E7FAE"/>
    <w:rsid w:val="004F008F"/>
    <w:rsid w:val="004F00EA"/>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27"/>
    <w:rsid w:val="004F0EFA"/>
    <w:rsid w:val="004F0EFE"/>
    <w:rsid w:val="004F0F60"/>
    <w:rsid w:val="004F0FE8"/>
    <w:rsid w:val="004F0FED"/>
    <w:rsid w:val="004F1085"/>
    <w:rsid w:val="004F10C8"/>
    <w:rsid w:val="004F1175"/>
    <w:rsid w:val="004F1190"/>
    <w:rsid w:val="004F1289"/>
    <w:rsid w:val="004F1400"/>
    <w:rsid w:val="004F14DE"/>
    <w:rsid w:val="004F16DD"/>
    <w:rsid w:val="004F16E0"/>
    <w:rsid w:val="004F1704"/>
    <w:rsid w:val="004F1705"/>
    <w:rsid w:val="004F1873"/>
    <w:rsid w:val="004F1954"/>
    <w:rsid w:val="004F1AA5"/>
    <w:rsid w:val="004F1ABA"/>
    <w:rsid w:val="004F1C76"/>
    <w:rsid w:val="004F1E1A"/>
    <w:rsid w:val="004F1F1A"/>
    <w:rsid w:val="004F2036"/>
    <w:rsid w:val="004F232C"/>
    <w:rsid w:val="004F2387"/>
    <w:rsid w:val="004F2740"/>
    <w:rsid w:val="004F276E"/>
    <w:rsid w:val="004F27D9"/>
    <w:rsid w:val="004F298C"/>
    <w:rsid w:val="004F29AD"/>
    <w:rsid w:val="004F2A1D"/>
    <w:rsid w:val="004F2A9F"/>
    <w:rsid w:val="004F2B15"/>
    <w:rsid w:val="004F2D0D"/>
    <w:rsid w:val="004F2DD1"/>
    <w:rsid w:val="004F2DD5"/>
    <w:rsid w:val="004F2E07"/>
    <w:rsid w:val="004F2EDF"/>
    <w:rsid w:val="004F2F0E"/>
    <w:rsid w:val="004F2FD3"/>
    <w:rsid w:val="004F302D"/>
    <w:rsid w:val="004F30A2"/>
    <w:rsid w:val="004F31DF"/>
    <w:rsid w:val="004F33C2"/>
    <w:rsid w:val="004F344D"/>
    <w:rsid w:val="004F346E"/>
    <w:rsid w:val="004F34F5"/>
    <w:rsid w:val="004F356F"/>
    <w:rsid w:val="004F3587"/>
    <w:rsid w:val="004F3668"/>
    <w:rsid w:val="004F36DC"/>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2C0"/>
    <w:rsid w:val="004F4335"/>
    <w:rsid w:val="004F4410"/>
    <w:rsid w:val="004F44CB"/>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D"/>
    <w:rsid w:val="004F4BA5"/>
    <w:rsid w:val="004F4BB5"/>
    <w:rsid w:val="004F4CD7"/>
    <w:rsid w:val="004F4D51"/>
    <w:rsid w:val="004F4E00"/>
    <w:rsid w:val="004F4E75"/>
    <w:rsid w:val="004F4EA0"/>
    <w:rsid w:val="004F4EDA"/>
    <w:rsid w:val="004F4F69"/>
    <w:rsid w:val="004F4FCB"/>
    <w:rsid w:val="004F51BF"/>
    <w:rsid w:val="004F51D6"/>
    <w:rsid w:val="004F51E0"/>
    <w:rsid w:val="004F5358"/>
    <w:rsid w:val="004F56A5"/>
    <w:rsid w:val="004F56C1"/>
    <w:rsid w:val="004F573F"/>
    <w:rsid w:val="004F5852"/>
    <w:rsid w:val="004F589D"/>
    <w:rsid w:val="004F58A4"/>
    <w:rsid w:val="004F591B"/>
    <w:rsid w:val="004F5A35"/>
    <w:rsid w:val="004F5B6C"/>
    <w:rsid w:val="004F5C19"/>
    <w:rsid w:val="004F5C65"/>
    <w:rsid w:val="004F5C9F"/>
    <w:rsid w:val="004F5CB1"/>
    <w:rsid w:val="004F5D86"/>
    <w:rsid w:val="004F5E41"/>
    <w:rsid w:val="004F600F"/>
    <w:rsid w:val="004F601F"/>
    <w:rsid w:val="004F6080"/>
    <w:rsid w:val="004F6110"/>
    <w:rsid w:val="004F6120"/>
    <w:rsid w:val="004F6183"/>
    <w:rsid w:val="004F61A5"/>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7D"/>
    <w:rsid w:val="004F6BC8"/>
    <w:rsid w:val="004F6C31"/>
    <w:rsid w:val="004F6C76"/>
    <w:rsid w:val="004F6CCB"/>
    <w:rsid w:val="004F6CEB"/>
    <w:rsid w:val="004F6DA9"/>
    <w:rsid w:val="004F6F68"/>
    <w:rsid w:val="004F7061"/>
    <w:rsid w:val="004F7069"/>
    <w:rsid w:val="004F7080"/>
    <w:rsid w:val="004F715A"/>
    <w:rsid w:val="004F7191"/>
    <w:rsid w:val="004F73FB"/>
    <w:rsid w:val="004F7410"/>
    <w:rsid w:val="004F74A6"/>
    <w:rsid w:val="004F7561"/>
    <w:rsid w:val="004F766E"/>
    <w:rsid w:val="004F76DB"/>
    <w:rsid w:val="004F77F4"/>
    <w:rsid w:val="004F780A"/>
    <w:rsid w:val="004F780C"/>
    <w:rsid w:val="004F7A07"/>
    <w:rsid w:val="004F7AAC"/>
    <w:rsid w:val="004F7AC2"/>
    <w:rsid w:val="004F7AED"/>
    <w:rsid w:val="004F7AF9"/>
    <w:rsid w:val="004F7BA4"/>
    <w:rsid w:val="004F7BB3"/>
    <w:rsid w:val="004F7BFA"/>
    <w:rsid w:val="004F7C5F"/>
    <w:rsid w:val="004F7D3A"/>
    <w:rsid w:val="004F7DB4"/>
    <w:rsid w:val="004F7DC6"/>
    <w:rsid w:val="004F7E77"/>
    <w:rsid w:val="004F7FED"/>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802"/>
    <w:rsid w:val="00500824"/>
    <w:rsid w:val="0050091F"/>
    <w:rsid w:val="00500978"/>
    <w:rsid w:val="00500A12"/>
    <w:rsid w:val="00500A23"/>
    <w:rsid w:val="00500BC8"/>
    <w:rsid w:val="00500CFB"/>
    <w:rsid w:val="00500D20"/>
    <w:rsid w:val="00500DA4"/>
    <w:rsid w:val="00500DD8"/>
    <w:rsid w:val="00500EC7"/>
    <w:rsid w:val="00500F1F"/>
    <w:rsid w:val="00500F38"/>
    <w:rsid w:val="005010B8"/>
    <w:rsid w:val="00501123"/>
    <w:rsid w:val="00501168"/>
    <w:rsid w:val="0050117D"/>
    <w:rsid w:val="005011DA"/>
    <w:rsid w:val="00501311"/>
    <w:rsid w:val="0050135E"/>
    <w:rsid w:val="005015E9"/>
    <w:rsid w:val="00501657"/>
    <w:rsid w:val="00501694"/>
    <w:rsid w:val="005016A1"/>
    <w:rsid w:val="00501717"/>
    <w:rsid w:val="0050174B"/>
    <w:rsid w:val="00501761"/>
    <w:rsid w:val="005017D8"/>
    <w:rsid w:val="005017E4"/>
    <w:rsid w:val="00501826"/>
    <w:rsid w:val="0050186D"/>
    <w:rsid w:val="005018DA"/>
    <w:rsid w:val="005019BC"/>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07"/>
    <w:rsid w:val="0050259A"/>
    <w:rsid w:val="00502672"/>
    <w:rsid w:val="00502733"/>
    <w:rsid w:val="005027A9"/>
    <w:rsid w:val="005027BF"/>
    <w:rsid w:val="0050291B"/>
    <w:rsid w:val="00502C70"/>
    <w:rsid w:val="00502C9F"/>
    <w:rsid w:val="00502CEE"/>
    <w:rsid w:val="00502D26"/>
    <w:rsid w:val="00502E5A"/>
    <w:rsid w:val="00502F0B"/>
    <w:rsid w:val="00502F17"/>
    <w:rsid w:val="00502FC0"/>
    <w:rsid w:val="005031C0"/>
    <w:rsid w:val="00503289"/>
    <w:rsid w:val="0050334D"/>
    <w:rsid w:val="005033AB"/>
    <w:rsid w:val="00503A65"/>
    <w:rsid w:val="00503B9B"/>
    <w:rsid w:val="00503D1F"/>
    <w:rsid w:val="00503D25"/>
    <w:rsid w:val="00503D30"/>
    <w:rsid w:val="00503EFD"/>
    <w:rsid w:val="00503F6C"/>
    <w:rsid w:val="005041E5"/>
    <w:rsid w:val="00504243"/>
    <w:rsid w:val="005042C4"/>
    <w:rsid w:val="005042D4"/>
    <w:rsid w:val="00504349"/>
    <w:rsid w:val="0050447C"/>
    <w:rsid w:val="00504523"/>
    <w:rsid w:val="00504586"/>
    <w:rsid w:val="005045B8"/>
    <w:rsid w:val="005045D5"/>
    <w:rsid w:val="0050460D"/>
    <w:rsid w:val="00504680"/>
    <w:rsid w:val="0050486A"/>
    <w:rsid w:val="0050495A"/>
    <w:rsid w:val="00504ABF"/>
    <w:rsid w:val="00504B05"/>
    <w:rsid w:val="00504B1B"/>
    <w:rsid w:val="00504B2C"/>
    <w:rsid w:val="00504B58"/>
    <w:rsid w:val="00504BBD"/>
    <w:rsid w:val="00504BE4"/>
    <w:rsid w:val="00504CD0"/>
    <w:rsid w:val="00504D50"/>
    <w:rsid w:val="00504DEB"/>
    <w:rsid w:val="00504E8D"/>
    <w:rsid w:val="00504F6F"/>
    <w:rsid w:val="00504FBC"/>
    <w:rsid w:val="0050505B"/>
    <w:rsid w:val="005051C8"/>
    <w:rsid w:val="005051D4"/>
    <w:rsid w:val="0050531F"/>
    <w:rsid w:val="00505486"/>
    <w:rsid w:val="00505862"/>
    <w:rsid w:val="0050589F"/>
    <w:rsid w:val="005058CA"/>
    <w:rsid w:val="00505900"/>
    <w:rsid w:val="00505A21"/>
    <w:rsid w:val="00505BCB"/>
    <w:rsid w:val="00505CA0"/>
    <w:rsid w:val="00505D1B"/>
    <w:rsid w:val="00505D63"/>
    <w:rsid w:val="00505E6B"/>
    <w:rsid w:val="00505F22"/>
    <w:rsid w:val="005060CA"/>
    <w:rsid w:val="00506261"/>
    <w:rsid w:val="005063A4"/>
    <w:rsid w:val="00506428"/>
    <w:rsid w:val="00506780"/>
    <w:rsid w:val="0050691B"/>
    <w:rsid w:val="0050694C"/>
    <w:rsid w:val="00506961"/>
    <w:rsid w:val="00506A10"/>
    <w:rsid w:val="00506B3F"/>
    <w:rsid w:val="00506BAE"/>
    <w:rsid w:val="00506BCA"/>
    <w:rsid w:val="00506BFA"/>
    <w:rsid w:val="00506C18"/>
    <w:rsid w:val="00506C6B"/>
    <w:rsid w:val="00506C7A"/>
    <w:rsid w:val="00506D53"/>
    <w:rsid w:val="00506FD0"/>
    <w:rsid w:val="00506FE0"/>
    <w:rsid w:val="00507093"/>
    <w:rsid w:val="00507097"/>
    <w:rsid w:val="0050720A"/>
    <w:rsid w:val="00507433"/>
    <w:rsid w:val="00507464"/>
    <w:rsid w:val="005074B5"/>
    <w:rsid w:val="00507587"/>
    <w:rsid w:val="00507590"/>
    <w:rsid w:val="005075A6"/>
    <w:rsid w:val="00507663"/>
    <w:rsid w:val="0050769F"/>
    <w:rsid w:val="00507702"/>
    <w:rsid w:val="00507753"/>
    <w:rsid w:val="0050775B"/>
    <w:rsid w:val="005077E0"/>
    <w:rsid w:val="005078F8"/>
    <w:rsid w:val="0050791A"/>
    <w:rsid w:val="00507987"/>
    <w:rsid w:val="00507A21"/>
    <w:rsid w:val="00507A4F"/>
    <w:rsid w:val="00507A69"/>
    <w:rsid w:val="00507AA0"/>
    <w:rsid w:val="00507B62"/>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975"/>
    <w:rsid w:val="005109B2"/>
    <w:rsid w:val="00510A3B"/>
    <w:rsid w:val="00510A54"/>
    <w:rsid w:val="00510B28"/>
    <w:rsid w:val="00510BF5"/>
    <w:rsid w:val="00510C7D"/>
    <w:rsid w:val="00510D26"/>
    <w:rsid w:val="00510E07"/>
    <w:rsid w:val="00510F05"/>
    <w:rsid w:val="00510F36"/>
    <w:rsid w:val="00511146"/>
    <w:rsid w:val="0051116E"/>
    <w:rsid w:val="00511270"/>
    <w:rsid w:val="005112EF"/>
    <w:rsid w:val="005114AD"/>
    <w:rsid w:val="0051156E"/>
    <w:rsid w:val="00511668"/>
    <w:rsid w:val="0051173F"/>
    <w:rsid w:val="005117B6"/>
    <w:rsid w:val="005117C6"/>
    <w:rsid w:val="0051186B"/>
    <w:rsid w:val="005118B1"/>
    <w:rsid w:val="005118E0"/>
    <w:rsid w:val="0051193B"/>
    <w:rsid w:val="00511AD1"/>
    <w:rsid w:val="00511B31"/>
    <w:rsid w:val="00511BC1"/>
    <w:rsid w:val="00511CBB"/>
    <w:rsid w:val="00511D9E"/>
    <w:rsid w:val="00511E49"/>
    <w:rsid w:val="00511FD0"/>
    <w:rsid w:val="00512025"/>
    <w:rsid w:val="005121B0"/>
    <w:rsid w:val="005121FF"/>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EA"/>
    <w:rsid w:val="005133F8"/>
    <w:rsid w:val="00513405"/>
    <w:rsid w:val="0051348F"/>
    <w:rsid w:val="005139A2"/>
    <w:rsid w:val="005139AF"/>
    <w:rsid w:val="005139EB"/>
    <w:rsid w:val="00513A7F"/>
    <w:rsid w:val="00513B2B"/>
    <w:rsid w:val="00513F5A"/>
    <w:rsid w:val="00513F5B"/>
    <w:rsid w:val="00513F78"/>
    <w:rsid w:val="005143C8"/>
    <w:rsid w:val="0051450A"/>
    <w:rsid w:val="00514672"/>
    <w:rsid w:val="005148A9"/>
    <w:rsid w:val="005148B7"/>
    <w:rsid w:val="00514931"/>
    <w:rsid w:val="005149BC"/>
    <w:rsid w:val="00514A35"/>
    <w:rsid w:val="00514C12"/>
    <w:rsid w:val="00514C58"/>
    <w:rsid w:val="00514C89"/>
    <w:rsid w:val="00514D4A"/>
    <w:rsid w:val="00514E8A"/>
    <w:rsid w:val="00514EB6"/>
    <w:rsid w:val="00514EDC"/>
    <w:rsid w:val="00514FF3"/>
    <w:rsid w:val="00514FFF"/>
    <w:rsid w:val="00515093"/>
    <w:rsid w:val="0051520E"/>
    <w:rsid w:val="005153E8"/>
    <w:rsid w:val="005153EB"/>
    <w:rsid w:val="0051550B"/>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EC5"/>
    <w:rsid w:val="00516F60"/>
    <w:rsid w:val="0051701B"/>
    <w:rsid w:val="0051710B"/>
    <w:rsid w:val="00517131"/>
    <w:rsid w:val="00517335"/>
    <w:rsid w:val="005173E7"/>
    <w:rsid w:val="00517426"/>
    <w:rsid w:val="00517681"/>
    <w:rsid w:val="00517738"/>
    <w:rsid w:val="005177AE"/>
    <w:rsid w:val="0051789E"/>
    <w:rsid w:val="0051789F"/>
    <w:rsid w:val="005178C9"/>
    <w:rsid w:val="005178CB"/>
    <w:rsid w:val="0051792B"/>
    <w:rsid w:val="00517C3A"/>
    <w:rsid w:val="00517C51"/>
    <w:rsid w:val="00517C86"/>
    <w:rsid w:val="00517D34"/>
    <w:rsid w:val="00517D70"/>
    <w:rsid w:val="00517E11"/>
    <w:rsid w:val="00517F21"/>
    <w:rsid w:val="00517F47"/>
    <w:rsid w:val="00517FF9"/>
    <w:rsid w:val="00520004"/>
    <w:rsid w:val="00520054"/>
    <w:rsid w:val="00520153"/>
    <w:rsid w:val="005202E5"/>
    <w:rsid w:val="00520315"/>
    <w:rsid w:val="00520399"/>
    <w:rsid w:val="005203AF"/>
    <w:rsid w:val="0052046A"/>
    <w:rsid w:val="00520488"/>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55E"/>
    <w:rsid w:val="0052266B"/>
    <w:rsid w:val="00522687"/>
    <w:rsid w:val="00522729"/>
    <w:rsid w:val="00522797"/>
    <w:rsid w:val="005228BF"/>
    <w:rsid w:val="005228D6"/>
    <w:rsid w:val="00522A3A"/>
    <w:rsid w:val="00522A55"/>
    <w:rsid w:val="00522AB1"/>
    <w:rsid w:val="00522CD2"/>
    <w:rsid w:val="00522DC1"/>
    <w:rsid w:val="00522DEF"/>
    <w:rsid w:val="00522E4B"/>
    <w:rsid w:val="00522ED3"/>
    <w:rsid w:val="00522FE3"/>
    <w:rsid w:val="005230EC"/>
    <w:rsid w:val="00523199"/>
    <w:rsid w:val="0052320D"/>
    <w:rsid w:val="00523249"/>
    <w:rsid w:val="0052327C"/>
    <w:rsid w:val="0052345F"/>
    <w:rsid w:val="005234BC"/>
    <w:rsid w:val="005235FD"/>
    <w:rsid w:val="00523735"/>
    <w:rsid w:val="00523907"/>
    <w:rsid w:val="005239FE"/>
    <w:rsid w:val="00523A79"/>
    <w:rsid w:val="00523AFF"/>
    <w:rsid w:val="00523B85"/>
    <w:rsid w:val="00523D01"/>
    <w:rsid w:val="00523D09"/>
    <w:rsid w:val="00523D94"/>
    <w:rsid w:val="0052404D"/>
    <w:rsid w:val="0052411A"/>
    <w:rsid w:val="005241D8"/>
    <w:rsid w:val="00524747"/>
    <w:rsid w:val="0052485F"/>
    <w:rsid w:val="0052495F"/>
    <w:rsid w:val="005249A2"/>
    <w:rsid w:val="005249AB"/>
    <w:rsid w:val="00524A06"/>
    <w:rsid w:val="00524B05"/>
    <w:rsid w:val="00524B64"/>
    <w:rsid w:val="00524C5B"/>
    <w:rsid w:val="00524C71"/>
    <w:rsid w:val="00524CD5"/>
    <w:rsid w:val="00524D9B"/>
    <w:rsid w:val="0052501F"/>
    <w:rsid w:val="00525050"/>
    <w:rsid w:val="00525069"/>
    <w:rsid w:val="00525078"/>
    <w:rsid w:val="0052509A"/>
    <w:rsid w:val="00525149"/>
    <w:rsid w:val="005251E0"/>
    <w:rsid w:val="0052527A"/>
    <w:rsid w:val="0052529B"/>
    <w:rsid w:val="005253D9"/>
    <w:rsid w:val="005254C5"/>
    <w:rsid w:val="0052562B"/>
    <w:rsid w:val="005256DA"/>
    <w:rsid w:val="005257C0"/>
    <w:rsid w:val="005257D7"/>
    <w:rsid w:val="00525868"/>
    <w:rsid w:val="00525886"/>
    <w:rsid w:val="00525913"/>
    <w:rsid w:val="00525918"/>
    <w:rsid w:val="00525921"/>
    <w:rsid w:val="0052595A"/>
    <w:rsid w:val="0052599D"/>
    <w:rsid w:val="005259A3"/>
    <w:rsid w:val="005259F3"/>
    <w:rsid w:val="00525A4A"/>
    <w:rsid w:val="00525B91"/>
    <w:rsid w:val="00525BE6"/>
    <w:rsid w:val="00525C2E"/>
    <w:rsid w:val="00525C90"/>
    <w:rsid w:val="00525D7F"/>
    <w:rsid w:val="00525EAD"/>
    <w:rsid w:val="00525EFA"/>
    <w:rsid w:val="00525F64"/>
    <w:rsid w:val="00525F90"/>
    <w:rsid w:val="00525FA3"/>
    <w:rsid w:val="0052601D"/>
    <w:rsid w:val="005261A4"/>
    <w:rsid w:val="005262CA"/>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70"/>
    <w:rsid w:val="00527222"/>
    <w:rsid w:val="00527261"/>
    <w:rsid w:val="005272CE"/>
    <w:rsid w:val="005272E8"/>
    <w:rsid w:val="00527442"/>
    <w:rsid w:val="00527554"/>
    <w:rsid w:val="0052766B"/>
    <w:rsid w:val="005277A0"/>
    <w:rsid w:val="00527809"/>
    <w:rsid w:val="00527978"/>
    <w:rsid w:val="00527998"/>
    <w:rsid w:val="005279A5"/>
    <w:rsid w:val="00527A8C"/>
    <w:rsid w:val="00527AB2"/>
    <w:rsid w:val="00527AE2"/>
    <w:rsid w:val="00527B9A"/>
    <w:rsid w:val="00527C11"/>
    <w:rsid w:val="00527CCF"/>
    <w:rsid w:val="00527D02"/>
    <w:rsid w:val="00527D80"/>
    <w:rsid w:val="00527D98"/>
    <w:rsid w:val="00527F84"/>
    <w:rsid w:val="00527FD5"/>
    <w:rsid w:val="0053004A"/>
    <w:rsid w:val="005300C3"/>
    <w:rsid w:val="0053026A"/>
    <w:rsid w:val="005302A7"/>
    <w:rsid w:val="0053043E"/>
    <w:rsid w:val="00530577"/>
    <w:rsid w:val="005305AC"/>
    <w:rsid w:val="005305E6"/>
    <w:rsid w:val="0053062C"/>
    <w:rsid w:val="00530637"/>
    <w:rsid w:val="005306FF"/>
    <w:rsid w:val="00530750"/>
    <w:rsid w:val="00530822"/>
    <w:rsid w:val="00530832"/>
    <w:rsid w:val="00530901"/>
    <w:rsid w:val="005309BA"/>
    <w:rsid w:val="00530A3D"/>
    <w:rsid w:val="00530A99"/>
    <w:rsid w:val="00530BD8"/>
    <w:rsid w:val="00530C56"/>
    <w:rsid w:val="00530CE2"/>
    <w:rsid w:val="00530E0E"/>
    <w:rsid w:val="00530ECA"/>
    <w:rsid w:val="00530F4F"/>
    <w:rsid w:val="00530F56"/>
    <w:rsid w:val="00530F60"/>
    <w:rsid w:val="00530FF8"/>
    <w:rsid w:val="00531002"/>
    <w:rsid w:val="00531029"/>
    <w:rsid w:val="0053103B"/>
    <w:rsid w:val="00531060"/>
    <w:rsid w:val="00531099"/>
    <w:rsid w:val="00531140"/>
    <w:rsid w:val="005311DF"/>
    <w:rsid w:val="005312E6"/>
    <w:rsid w:val="005313FB"/>
    <w:rsid w:val="0053148C"/>
    <w:rsid w:val="005314B1"/>
    <w:rsid w:val="005316A8"/>
    <w:rsid w:val="00531BCE"/>
    <w:rsid w:val="00531D6A"/>
    <w:rsid w:val="00531DEF"/>
    <w:rsid w:val="00531E7E"/>
    <w:rsid w:val="00531F03"/>
    <w:rsid w:val="00531F2C"/>
    <w:rsid w:val="00531F75"/>
    <w:rsid w:val="00531FB9"/>
    <w:rsid w:val="005320CF"/>
    <w:rsid w:val="0053212F"/>
    <w:rsid w:val="0053216A"/>
    <w:rsid w:val="0053233E"/>
    <w:rsid w:val="0053235B"/>
    <w:rsid w:val="005324A5"/>
    <w:rsid w:val="00532544"/>
    <w:rsid w:val="00532546"/>
    <w:rsid w:val="0053257D"/>
    <w:rsid w:val="00532588"/>
    <w:rsid w:val="00532674"/>
    <w:rsid w:val="00532683"/>
    <w:rsid w:val="0053271C"/>
    <w:rsid w:val="0053275C"/>
    <w:rsid w:val="00532771"/>
    <w:rsid w:val="005327EA"/>
    <w:rsid w:val="00532926"/>
    <w:rsid w:val="00532980"/>
    <w:rsid w:val="00532A12"/>
    <w:rsid w:val="00532AEE"/>
    <w:rsid w:val="00532AF9"/>
    <w:rsid w:val="00532B64"/>
    <w:rsid w:val="00532B99"/>
    <w:rsid w:val="00532CDB"/>
    <w:rsid w:val="00532D9D"/>
    <w:rsid w:val="00532E48"/>
    <w:rsid w:val="00532FA0"/>
    <w:rsid w:val="00532FB8"/>
    <w:rsid w:val="005330F2"/>
    <w:rsid w:val="005331C1"/>
    <w:rsid w:val="005332FE"/>
    <w:rsid w:val="00533385"/>
    <w:rsid w:val="005334E2"/>
    <w:rsid w:val="005335AE"/>
    <w:rsid w:val="0053361D"/>
    <w:rsid w:val="005336E5"/>
    <w:rsid w:val="00533887"/>
    <w:rsid w:val="00533894"/>
    <w:rsid w:val="005338D0"/>
    <w:rsid w:val="00533A0A"/>
    <w:rsid w:val="00533BAF"/>
    <w:rsid w:val="00533C0B"/>
    <w:rsid w:val="00533C1E"/>
    <w:rsid w:val="00533C36"/>
    <w:rsid w:val="00533C8B"/>
    <w:rsid w:val="00533C98"/>
    <w:rsid w:val="00533CCB"/>
    <w:rsid w:val="00533D17"/>
    <w:rsid w:val="00533D1A"/>
    <w:rsid w:val="00533DBC"/>
    <w:rsid w:val="00533F19"/>
    <w:rsid w:val="00533F3D"/>
    <w:rsid w:val="00533FCF"/>
    <w:rsid w:val="00534024"/>
    <w:rsid w:val="00534187"/>
    <w:rsid w:val="0053422B"/>
    <w:rsid w:val="005342E1"/>
    <w:rsid w:val="00534388"/>
    <w:rsid w:val="0053440C"/>
    <w:rsid w:val="0053447D"/>
    <w:rsid w:val="005344A0"/>
    <w:rsid w:val="0053460A"/>
    <w:rsid w:val="005346B5"/>
    <w:rsid w:val="005346C6"/>
    <w:rsid w:val="005346E7"/>
    <w:rsid w:val="005347B5"/>
    <w:rsid w:val="005347C2"/>
    <w:rsid w:val="005348A7"/>
    <w:rsid w:val="00534A56"/>
    <w:rsid w:val="00534AF1"/>
    <w:rsid w:val="00534BB3"/>
    <w:rsid w:val="00534C91"/>
    <w:rsid w:val="00534D2B"/>
    <w:rsid w:val="00534F58"/>
    <w:rsid w:val="00535059"/>
    <w:rsid w:val="00535061"/>
    <w:rsid w:val="00535092"/>
    <w:rsid w:val="00535271"/>
    <w:rsid w:val="0053534E"/>
    <w:rsid w:val="00535399"/>
    <w:rsid w:val="005353FD"/>
    <w:rsid w:val="00535579"/>
    <w:rsid w:val="005355AE"/>
    <w:rsid w:val="00535769"/>
    <w:rsid w:val="005359D9"/>
    <w:rsid w:val="00535AC9"/>
    <w:rsid w:val="00535B2B"/>
    <w:rsid w:val="00535B2D"/>
    <w:rsid w:val="00535C3F"/>
    <w:rsid w:val="00535C8B"/>
    <w:rsid w:val="00535CB1"/>
    <w:rsid w:val="00535D3D"/>
    <w:rsid w:val="00535F03"/>
    <w:rsid w:val="00536119"/>
    <w:rsid w:val="005361E8"/>
    <w:rsid w:val="0053624C"/>
    <w:rsid w:val="0053625A"/>
    <w:rsid w:val="00536273"/>
    <w:rsid w:val="005362BF"/>
    <w:rsid w:val="00536338"/>
    <w:rsid w:val="00536425"/>
    <w:rsid w:val="0053659B"/>
    <w:rsid w:val="005366E4"/>
    <w:rsid w:val="0053681B"/>
    <w:rsid w:val="00536905"/>
    <w:rsid w:val="00536A11"/>
    <w:rsid w:val="00536AFC"/>
    <w:rsid w:val="00536BBF"/>
    <w:rsid w:val="00536C5F"/>
    <w:rsid w:val="00536CE7"/>
    <w:rsid w:val="00536D18"/>
    <w:rsid w:val="00536D4B"/>
    <w:rsid w:val="00536D85"/>
    <w:rsid w:val="00536DC9"/>
    <w:rsid w:val="0053700E"/>
    <w:rsid w:val="00537119"/>
    <w:rsid w:val="0053715D"/>
    <w:rsid w:val="00537181"/>
    <w:rsid w:val="0053732C"/>
    <w:rsid w:val="00537359"/>
    <w:rsid w:val="00537555"/>
    <w:rsid w:val="005375DD"/>
    <w:rsid w:val="005377A8"/>
    <w:rsid w:val="005378C5"/>
    <w:rsid w:val="0053798E"/>
    <w:rsid w:val="00537B6B"/>
    <w:rsid w:val="00537BE0"/>
    <w:rsid w:val="00537C5F"/>
    <w:rsid w:val="00537CBD"/>
    <w:rsid w:val="00537D3E"/>
    <w:rsid w:val="00537DA2"/>
    <w:rsid w:val="00537EBE"/>
    <w:rsid w:val="00540092"/>
    <w:rsid w:val="005400D9"/>
    <w:rsid w:val="005400E7"/>
    <w:rsid w:val="005401C3"/>
    <w:rsid w:val="005401E8"/>
    <w:rsid w:val="00540237"/>
    <w:rsid w:val="005402E9"/>
    <w:rsid w:val="00540311"/>
    <w:rsid w:val="00540354"/>
    <w:rsid w:val="005403FD"/>
    <w:rsid w:val="0054044C"/>
    <w:rsid w:val="005404EF"/>
    <w:rsid w:val="0054053F"/>
    <w:rsid w:val="005405C9"/>
    <w:rsid w:val="00540637"/>
    <w:rsid w:val="0054072E"/>
    <w:rsid w:val="0054079C"/>
    <w:rsid w:val="005407F6"/>
    <w:rsid w:val="0054090F"/>
    <w:rsid w:val="00540937"/>
    <w:rsid w:val="005409AD"/>
    <w:rsid w:val="00540A8A"/>
    <w:rsid w:val="00540AF8"/>
    <w:rsid w:val="00540B2A"/>
    <w:rsid w:val="00540C6F"/>
    <w:rsid w:val="00540C7C"/>
    <w:rsid w:val="00540D31"/>
    <w:rsid w:val="00540D57"/>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2074"/>
    <w:rsid w:val="00542188"/>
    <w:rsid w:val="00542191"/>
    <w:rsid w:val="0054229A"/>
    <w:rsid w:val="005422BC"/>
    <w:rsid w:val="00542314"/>
    <w:rsid w:val="00542389"/>
    <w:rsid w:val="005423BD"/>
    <w:rsid w:val="00542425"/>
    <w:rsid w:val="00542477"/>
    <w:rsid w:val="0054249F"/>
    <w:rsid w:val="005424F9"/>
    <w:rsid w:val="005425D0"/>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500"/>
    <w:rsid w:val="00543604"/>
    <w:rsid w:val="0054372E"/>
    <w:rsid w:val="00543A6D"/>
    <w:rsid w:val="00543A7B"/>
    <w:rsid w:val="00543B56"/>
    <w:rsid w:val="00543C37"/>
    <w:rsid w:val="00543F62"/>
    <w:rsid w:val="00544209"/>
    <w:rsid w:val="0054429D"/>
    <w:rsid w:val="0054433F"/>
    <w:rsid w:val="0054485A"/>
    <w:rsid w:val="00544930"/>
    <w:rsid w:val="0054495F"/>
    <w:rsid w:val="00544985"/>
    <w:rsid w:val="0054499B"/>
    <w:rsid w:val="005449D3"/>
    <w:rsid w:val="00544A02"/>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E96"/>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96A"/>
    <w:rsid w:val="00546B41"/>
    <w:rsid w:val="00546B65"/>
    <w:rsid w:val="00546B6A"/>
    <w:rsid w:val="00546D01"/>
    <w:rsid w:val="00546D23"/>
    <w:rsid w:val="00546D6A"/>
    <w:rsid w:val="00546DB7"/>
    <w:rsid w:val="00546EC6"/>
    <w:rsid w:val="00547014"/>
    <w:rsid w:val="005470B5"/>
    <w:rsid w:val="00547353"/>
    <w:rsid w:val="0054738B"/>
    <w:rsid w:val="005473BC"/>
    <w:rsid w:val="005473C5"/>
    <w:rsid w:val="00547468"/>
    <w:rsid w:val="00547512"/>
    <w:rsid w:val="0054752A"/>
    <w:rsid w:val="005475ED"/>
    <w:rsid w:val="005475F7"/>
    <w:rsid w:val="0054761E"/>
    <w:rsid w:val="005476FF"/>
    <w:rsid w:val="00547748"/>
    <w:rsid w:val="0054778D"/>
    <w:rsid w:val="00547A0A"/>
    <w:rsid w:val="00547AD3"/>
    <w:rsid w:val="00547B12"/>
    <w:rsid w:val="00547B56"/>
    <w:rsid w:val="00547BB4"/>
    <w:rsid w:val="00547EA3"/>
    <w:rsid w:val="00547EBB"/>
    <w:rsid w:val="00547EDC"/>
    <w:rsid w:val="00547FD0"/>
    <w:rsid w:val="005500CA"/>
    <w:rsid w:val="005501CB"/>
    <w:rsid w:val="005501EA"/>
    <w:rsid w:val="00550276"/>
    <w:rsid w:val="00550354"/>
    <w:rsid w:val="005504AB"/>
    <w:rsid w:val="005504C7"/>
    <w:rsid w:val="005504D3"/>
    <w:rsid w:val="00550552"/>
    <w:rsid w:val="00550752"/>
    <w:rsid w:val="0055094C"/>
    <w:rsid w:val="00550AA2"/>
    <w:rsid w:val="00550BDD"/>
    <w:rsid w:val="00550BFD"/>
    <w:rsid w:val="00550C0A"/>
    <w:rsid w:val="00550EDB"/>
    <w:rsid w:val="00551071"/>
    <w:rsid w:val="005512B7"/>
    <w:rsid w:val="00551518"/>
    <w:rsid w:val="0055153B"/>
    <w:rsid w:val="0055161B"/>
    <w:rsid w:val="00551732"/>
    <w:rsid w:val="00551769"/>
    <w:rsid w:val="0055184C"/>
    <w:rsid w:val="005519C6"/>
    <w:rsid w:val="00551A21"/>
    <w:rsid w:val="00551ACC"/>
    <w:rsid w:val="00551AE5"/>
    <w:rsid w:val="00551AF1"/>
    <w:rsid w:val="00551B2B"/>
    <w:rsid w:val="00551D55"/>
    <w:rsid w:val="00551E75"/>
    <w:rsid w:val="00551E7F"/>
    <w:rsid w:val="00551EAB"/>
    <w:rsid w:val="00551F78"/>
    <w:rsid w:val="00551F79"/>
    <w:rsid w:val="0055202D"/>
    <w:rsid w:val="005520B2"/>
    <w:rsid w:val="005520E2"/>
    <w:rsid w:val="005521F2"/>
    <w:rsid w:val="00552247"/>
    <w:rsid w:val="005522D4"/>
    <w:rsid w:val="005523AE"/>
    <w:rsid w:val="00552452"/>
    <w:rsid w:val="00552500"/>
    <w:rsid w:val="0055255E"/>
    <w:rsid w:val="0055271C"/>
    <w:rsid w:val="0055273D"/>
    <w:rsid w:val="005527A7"/>
    <w:rsid w:val="00552845"/>
    <w:rsid w:val="00552931"/>
    <w:rsid w:val="00552B60"/>
    <w:rsid w:val="00552DFE"/>
    <w:rsid w:val="00552E16"/>
    <w:rsid w:val="00552E45"/>
    <w:rsid w:val="005531D2"/>
    <w:rsid w:val="005531D9"/>
    <w:rsid w:val="00553314"/>
    <w:rsid w:val="005533F9"/>
    <w:rsid w:val="00553458"/>
    <w:rsid w:val="0055347B"/>
    <w:rsid w:val="005534A3"/>
    <w:rsid w:val="00553639"/>
    <w:rsid w:val="00553765"/>
    <w:rsid w:val="0055384B"/>
    <w:rsid w:val="00553957"/>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4C"/>
    <w:rsid w:val="00554360"/>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0FB"/>
    <w:rsid w:val="00555140"/>
    <w:rsid w:val="0055518A"/>
    <w:rsid w:val="00555239"/>
    <w:rsid w:val="005552F5"/>
    <w:rsid w:val="005554EC"/>
    <w:rsid w:val="005555BF"/>
    <w:rsid w:val="005557AB"/>
    <w:rsid w:val="005557C1"/>
    <w:rsid w:val="00555848"/>
    <w:rsid w:val="00555892"/>
    <w:rsid w:val="00555981"/>
    <w:rsid w:val="00555A7C"/>
    <w:rsid w:val="00555AF0"/>
    <w:rsid w:val="00555AF9"/>
    <w:rsid w:val="00555B8E"/>
    <w:rsid w:val="00555C25"/>
    <w:rsid w:val="00555E39"/>
    <w:rsid w:val="00555FAF"/>
    <w:rsid w:val="0055618F"/>
    <w:rsid w:val="005562A7"/>
    <w:rsid w:val="005562CB"/>
    <w:rsid w:val="00556301"/>
    <w:rsid w:val="00556392"/>
    <w:rsid w:val="00556457"/>
    <w:rsid w:val="0055664B"/>
    <w:rsid w:val="00556693"/>
    <w:rsid w:val="005567F6"/>
    <w:rsid w:val="00556860"/>
    <w:rsid w:val="005568F6"/>
    <w:rsid w:val="00556904"/>
    <w:rsid w:val="00556B0A"/>
    <w:rsid w:val="00556BAD"/>
    <w:rsid w:val="00556BEA"/>
    <w:rsid w:val="00556C49"/>
    <w:rsid w:val="00556C8A"/>
    <w:rsid w:val="00556E16"/>
    <w:rsid w:val="00556F97"/>
    <w:rsid w:val="00556F9E"/>
    <w:rsid w:val="00556FAA"/>
    <w:rsid w:val="00557107"/>
    <w:rsid w:val="0055714D"/>
    <w:rsid w:val="00557179"/>
    <w:rsid w:val="0055717D"/>
    <w:rsid w:val="00557429"/>
    <w:rsid w:val="005574A0"/>
    <w:rsid w:val="005574AB"/>
    <w:rsid w:val="005574D8"/>
    <w:rsid w:val="0055752D"/>
    <w:rsid w:val="00557660"/>
    <w:rsid w:val="005576D6"/>
    <w:rsid w:val="005576E1"/>
    <w:rsid w:val="005577D6"/>
    <w:rsid w:val="0055787D"/>
    <w:rsid w:val="0055788B"/>
    <w:rsid w:val="005578CB"/>
    <w:rsid w:val="00557900"/>
    <w:rsid w:val="00557AE9"/>
    <w:rsid w:val="00557C61"/>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CC"/>
    <w:rsid w:val="00560915"/>
    <w:rsid w:val="005609C3"/>
    <w:rsid w:val="00560A48"/>
    <w:rsid w:val="00560B04"/>
    <w:rsid w:val="00560B11"/>
    <w:rsid w:val="00560BED"/>
    <w:rsid w:val="00560C74"/>
    <w:rsid w:val="00560D0F"/>
    <w:rsid w:val="00560DBC"/>
    <w:rsid w:val="00560E85"/>
    <w:rsid w:val="00561086"/>
    <w:rsid w:val="0056114A"/>
    <w:rsid w:val="0056117F"/>
    <w:rsid w:val="005611BB"/>
    <w:rsid w:val="00561233"/>
    <w:rsid w:val="00561248"/>
    <w:rsid w:val="0056125E"/>
    <w:rsid w:val="005612AD"/>
    <w:rsid w:val="00561578"/>
    <w:rsid w:val="005615F2"/>
    <w:rsid w:val="0056167D"/>
    <w:rsid w:val="005616E7"/>
    <w:rsid w:val="00561724"/>
    <w:rsid w:val="00561732"/>
    <w:rsid w:val="0056195C"/>
    <w:rsid w:val="005619FA"/>
    <w:rsid w:val="00561A84"/>
    <w:rsid w:val="00561BB1"/>
    <w:rsid w:val="00561DC8"/>
    <w:rsid w:val="00561F0D"/>
    <w:rsid w:val="00561FDC"/>
    <w:rsid w:val="005622A2"/>
    <w:rsid w:val="0056230E"/>
    <w:rsid w:val="00562374"/>
    <w:rsid w:val="005623DF"/>
    <w:rsid w:val="00562423"/>
    <w:rsid w:val="0056249B"/>
    <w:rsid w:val="005628C1"/>
    <w:rsid w:val="00562912"/>
    <w:rsid w:val="00562937"/>
    <w:rsid w:val="00562A76"/>
    <w:rsid w:val="00562AA7"/>
    <w:rsid w:val="00562AAE"/>
    <w:rsid w:val="00562B30"/>
    <w:rsid w:val="00562C1C"/>
    <w:rsid w:val="00562D89"/>
    <w:rsid w:val="00562EAF"/>
    <w:rsid w:val="00562F3A"/>
    <w:rsid w:val="00562F4B"/>
    <w:rsid w:val="00562F6D"/>
    <w:rsid w:val="00562FF0"/>
    <w:rsid w:val="00563093"/>
    <w:rsid w:val="005630B7"/>
    <w:rsid w:val="005630C7"/>
    <w:rsid w:val="00563152"/>
    <w:rsid w:val="005631BB"/>
    <w:rsid w:val="00563345"/>
    <w:rsid w:val="00563358"/>
    <w:rsid w:val="005633BE"/>
    <w:rsid w:val="005637DE"/>
    <w:rsid w:val="00563853"/>
    <w:rsid w:val="005639BD"/>
    <w:rsid w:val="005639F7"/>
    <w:rsid w:val="00563A3D"/>
    <w:rsid w:val="00563A97"/>
    <w:rsid w:val="00563AD4"/>
    <w:rsid w:val="00563B79"/>
    <w:rsid w:val="00563D73"/>
    <w:rsid w:val="00564050"/>
    <w:rsid w:val="00564179"/>
    <w:rsid w:val="00564359"/>
    <w:rsid w:val="0056444E"/>
    <w:rsid w:val="00564557"/>
    <w:rsid w:val="00564597"/>
    <w:rsid w:val="005645A9"/>
    <w:rsid w:val="005646F4"/>
    <w:rsid w:val="005648B2"/>
    <w:rsid w:val="00564943"/>
    <w:rsid w:val="00564A91"/>
    <w:rsid w:val="00564B2C"/>
    <w:rsid w:val="00564BCC"/>
    <w:rsid w:val="00564D52"/>
    <w:rsid w:val="00564D59"/>
    <w:rsid w:val="00564DE4"/>
    <w:rsid w:val="00564DFA"/>
    <w:rsid w:val="00564EDE"/>
    <w:rsid w:val="00564F76"/>
    <w:rsid w:val="00564FA9"/>
    <w:rsid w:val="00564FC4"/>
    <w:rsid w:val="005650C7"/>
    <w:rsid w:val="005651D4"/>
    <w:rsid w:val="00565466"/>
    <w:rsid w:val="00565484"/>
    <w:rsid w:val="005655A0"/>
    <w:rsid w:val="005655DA"/>
    <w:rsid w:val="005655EE"/>
    <w:rsid w:val="0056595F"/>
    <w:rsid w:val="00565A02"/>
    <w:rsid w:val="00565AC4"/>
    <w:rsid w:val="00565B9B"/>
    <w:rsid w:val="00565F43"/>
    <w:rsid w:val="005660F1"/>
    <w:rsid w:val="00566299"/>
    <w:rsid w:val="0056638F"/>
    <w:rsid w:val="005663CD"/>
    <w:rsid w:val="005663E1"/>
    <w:rsid w:val="00566433"/>
    <w:rsid w:val="0056644B"/>
    <w:rsid w:val="005664E6"/>
    <w:rsid w:val="0056670E"/>
    <w:rsid w:val="005667B2"/>
    <w:rsid w:val="0056684E"/>
    <w:rsid w:val="0056698D"/>
    <w:rsid w:val="005669F9"/>
    <w:rsid w:val="00566AC5"/>
    <w:rsid w:val="00566BC6"/>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255"/>
    <w:rsid w:val="005673BD"/>
    <w:rsid w:val="005674F0"/>
    <w:rsid w:val="005676D0"/>
    <w:rsid w:val="005678B4"/>
    <w:rsid w:val="0056791A"/>
    <w:rsid w:val="00567928"/>
    <w:rsid w:val="00567950"/>
    <w:rsid w:val="00567961"/>
    <w:rsid w:val="00567977"/>
    <w:rsid w:val="00567990"/>
    <w:rsid w:val="005679C5"/>
    <w:rsid w:val="00567A1B"/>
    <w:rsid w:val="00567A8D"/>
    <w:rsid w:val="00567AD3"/>
    <w:rsid w:val="00567ADF"/>
    <w:rsid w:val="00567B58"/>
    <w:rsid w:val="00567BA8"/>
    <w:rsid w:val="00567BB6"/>
    <w:rsid w:val="00567BF1"/>
    <w:rsid w:val="00567CC2"/>
    <w:rsid w:val="00567D26"/>
    <w:rsid w:val="00567D50"/>
    <w:rsid w:val="00567D7A"/>
    <w:rsid w:val="00567EE5"/>
    <w:rsid w:val="00567F30"/>
    <w:rsid w:val="00567F98"/>
    <w:rsid w:val="00570018"/>
    <w:rsid w:val="00570091"/>
    <w:rsid w:val="005700BE"/>
    <w:rsid w:val="005700E6"/>
    <w:rsid w:val="0057015A"/>
    <w:rsid w:val="00570195"/>
    <w:rsid w:val="00570259"/>
    <w:rsid w:val="005702B0"/>
    <w:rsid w:val="005702D0"/>
    <w:rsid w:val="00570321"/>
    <w:rsid w:val="0057048B"/>
    <w:rsid w:val="00570582"/>
    <w:rsid w:val="00570595"/>
    <w:rsid w:val="0057059E"/>
    <w:rsid w:val="005705CB"/>
    <w:rsid w:val="0057064C"/>
    <w:rsid w:val="00570651"/>
    <w:rsid w:val="0057070C"/>
    <w:rsid w:val="00570825"/>
    <w:rsid w:val="00570866"/>
    <w:rsid w:val="005708A4"/>
    <w:rsid w:val="00570A84"/>
    <w:rsid w:val="00570C74"/>
    <w:rsid w:val="00570CBE"/>
    <w:rsid w:val="00570D0C"/>
    <w:rsid w:val="00570DAB"/>
    <w:rsid w:val="00570E41"/>
    <w:rsid w:val="00570EFC"/>
    <w:rsid w:val="00570F22"/>
    <w:rsid w:val="00570F75"/>
    <w:rsid w:val="00570FC4"/>
    <w:rsid w:val="00571025"/>
    <w:rsid w:val="00571073"/>
    <w:rsid w:val="00571134"/>
    <w:rsid w:val="005711BE"/>
    <w:rsid w:val="005711C1"/>
    <w:rsid w:val="005711EC"/>
    <w:rsid w:val="005713E3"/>
    <w:rsid w:val="005713EE"/>
    <w:rsid w:val="0057146A"/>
    <w:rsid w:val="0057156E"/>
    <w:rsid w:val="00571700"/>
    <w:rsid w:val="0057182D"/>
    <w:rsid w:val="00571835"/>
    <w:rsid w:val="00571936"/>
    <w:rsid w:val="00571A5D"/>
    <w:rsid w:val="00571AE0"/>
    <w:rsid w:val="00571BF3"/>
    <w:rsid w:val="00571D8A"/>
    <w:rsid w:val="00571F19"/>
    <w:rsid w:val="00571FDA"/>
    <w:rsid w:val="0057208B"/>
    <w:rsid w:val="005722FA"/>
    <w:rsid w:val="00572311"/>
    <w:rsid w:val="00572422"/>
    <w:rsid w:val="00572455"/>
    <w:rsid w:val="00572602"/>
    <w:rsid w:val="0057260A"/>
    <w:rsid w:val="005726D3"/>
    <w:rsid w:val="005726F7"/>
    <w:rsid w:val="0057285D"/>
    <w:rsid w:val="00572991"/>
    <w:rsid w:val="00572996"/>
    <w:rsid w:val="005729D9"/>
    <w:rsid w:val="00572A10"/>
    <w:rsid w:val="00572B3E"/>
    <w:rsid w:val="00572BCC"/>
    <w:rsid w:val="00572C4D"/>
    <w:rsid w:val="00572C89"/>
    <w:rsid w:val="00572DD9"/>
    <w:rsid w:val="00572EE8"/>
    <w:rsid w:val="00572F1F"/>
    <w:rsid w:val="00572F76"/>
    <w:rsid w:val="0057310A"/>
    <w:rsid w:val="00573121"/>
    <w:rsid w:val="005731A5"/>
    <w:rsid w:val="0057323A"/>
    <w:rsid w:val="0057344B"/>
    <w:rsid w:val="00573542"/>
    <w:rsid w:val="00573577"/>
    <w:rsid w:val="005735B3"/>
    <w:rsid w:val="00573893"/>
    <w:rsid w:val="005738E3"/>
    <w:rsid w:val="005739FF"/>
    <w:rsid w:val="00573A51"/>
    <w:rsid w:val="00573AD8"/>
    <w:rsid w:val="00573B01"/>
    <w:rsid w:val="00573E6B"/>
    <w:rsid w:val="00573EAF"/>
    <w:rsid w:val="00573FC1"/>
    <w:rsid w:val="00574176"/>
    <w:rsid w:val="00574183"/>
    <w:rsid w:val="0057418E"/>
    <w:rsid w:val="00574226"/>
    <w:rsid w:val="005742DE"/>
    <w:rsid w:val="005744AE"/>
    <w:rsid w:val="00574551"/>
    <w:rsid w:val="005745A5"/>
    <w:rsid w:val="005745E1"/>
    <w:rsid w:val="005746A8"/>
    <w:rsid w:val="005746E4"/>
    <w:rsid w:val="005746FF"/>
    <w:rsid w:val="0057477F"/>
    <w:rsid w:val="005747B7"/>
    <w:rsid w:val="005747F3"/>
    <w:rsid w:val="00574848"/>
    <w:rsid w:val="00574898"/>
    <w:rsid w:val="005748C2"/>
    <w:rsid w:val="00574958"/>
    <w:rsid w:val="0057498F"/>
    <w:rsid w:val="005749C0"/>
    <w:rsid w:val="00574A18"/>
    <w:rsid w:val="00574A56"/>
    <w:rsid w:val="00574B73"/>
    <w:rsid w:val="00574C51"/>
    <w:rsid w:val="00574CAD"/>
    <w:rsid w:val="00574D0B"/>
    <w:rsid w:val="00574D74"/>
    <w:rsid w:val="00574D97"/>
    <w:rsid w:val="00574DAD"/>
    <w:rsid w:val="00574E6B"/>
    <w:rsid w:val="00574E77"/>
    <w:rsid w:val="00574EFD"/>
    <w:rsid w:val="00574F1D"/>
    <w:rsid w:val="00575141"/>
    <w:rsid w:val="00575178"/>
    <w:rsid w:val="0057519E"/>
    <w:rsid w:val="005751BA"/>
    <w:rsid w:val="005751C2"/>
    <w:rsid w:val="005751DE"/>
    <w:rsid w:val="005752AC"/>
    <w:rsid w:val="00575330"/>
    <w:rsid w:val="0057547B"/>
    <w:rsid w:val="005754C5"/>
    <w:rsid w:val="005755BC"/>
    <w:rsid w:val="00575603"/>
    <w:rsid w:val="005756B8"/>
    <w:rsid w:val="005756E3"/>
    <w:rsid w:val="00575730"/>
    <w:rsid w:val="005757A2"/>
    <w:rsid w:val="005757DF"/>
    <w:rsid w:val="00575855"/>
    <w:rsid w:val="005758C6"/>
    <w:rsid w:val="005759E9"/>
    <w:rsid w:val="00575B13"/>
    <w:rsid w:val="00575B83"/>
    <w:rsid w:val="00575C28"/>
    <w:rsid w:val="00575CD8"/>
    <w:rsid w:val="00575E03"/>
    <w:rsid w:val="00575E74"/>
    <w:rsid w:val="00575F24"/>
    <w:rsid w:val="0057600B"/>
    <w:rsid w:val="00576076"/>
    <w:rsid w:val="005760A5"/>
    <w:rsid w:val="0057616A"/>
    <w:rsid w:val="00576457"/>
    <w:rsid w:val="00576464"/>
    <w:rsid w:val="00576466"/>
    <w:rsid w:val="005764D8"/>
    <w:rsid w:val="00576521"/>
    <w:rsid w:val="00576674"/>
    <w:rsid w:val="005767D3"/>
    <w:rsid w:val="00576819"/>
    <w:rsid w:val="0057684C"/>
    <w:rsid w:val="0057699D"/>
    <w:rsid w:val="00576D5A"/>
    <w:rsid w:val="00576D83"/>
    <w:rsid w:val="00576E0F"/>
    <w:rsid w:val="00576E6E"/>
    <w:rsid w:val="0057706F"/>
    <w:rsid w:val="005770F3"/>
    <w:rsid w:val="0057711A"/>
    <w:rsid w:val="00577345"/>
    <w:rsid w:val="005774CA"/>
    <w:rsid w:val="0057753B"/>
    <w:rsid w:val="0057769F"/>
    <w:rsid w:val="005776BA"/>
    <w:rsid w:val="0057770A"/>
    <w:rsid w:val="00577716"/>
    <w:rsid w:val="00577726"/>
    <w:rsid w:val="005778F3"/>
    <w:rsid w:val="0057794A"/>
    <w:rsid w:val="00577A4D"/>
    <w:rsid w:val="00577C1C"/>
    <w:rsid w:val="00577C2C"/>
    <w:rsid w:val="00577C67"/>
    <w:rsid w:val="00577D44"/>
    <w:rsid w:val="00577E12"/>
    <w:rsid w:val="00577EB7"/>
    <w:rsid w:val="00577EEF"/>
    <w:rsid w:val="00577FCB"/>
    <w:rsid w:val="005800FB"/>
    <w:rsid w:val="00580163"/>
    <w:rsid w:val="00580232"/>
    <w:rsid w:val="005803BA"/>
    <w:rsid w:val="00580424"/>
    <w:rsid w:val="0058045F"/>
    <w:rsid w:val="005805E6"/>
    <w:rsid w:val="00580740"/>
    <w:rsid w:val="005807E2"/>
    <w:rsid w:val="0058086B"/>
    <w:rsid w:val="00580953"/>
    <w:rsid w:val="00580C32"/>
    <w:rsid w:val="00580C8F"/>
    <w:rsid w:val="00580D3A"/>
    <w:rsid w:val="00580ED2"/>
    <w:rsid w:val="005810F0"/>
    <w:rsid w:val="00581147"/>
    <w:rsid w:val="005811DE"/>
    <w:rsid w:val="005811F8"/>
    <w:rsid w:val="005813D1"/>
    <w:rsid w:val="00581456"/>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A0E"/>
    <w:rsid w:val="00582A75"/>
    <w:rsid w:val="00582B63"/>
    <w:rsid w:val="00582ED8"/>
    <w:rsid w:val="00582EED"/>
    <w:rsid w:val="00582F76"/>
    <w:rsid w:val="00583062"/>
    <w:rsid w:val="005830BC"/>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C98"/>
    <w:rsid w:val="00583DFB"/>
    <w:rsid w:val="00583E89"/>
    <w:rsid w:val="00583FF6"/>
    <w:rsid w:val="0058408E"/>
    <w:rsid w:val="00584122"/>
    <w:rsid w:val="005842E7"/>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C6"/>
    <w:rsid w:val="00584CEB"/>
    <w:rsid w:val="00584D28"/>
    <w:rsid w:val="00584D40"/>
    <w:rsid w:val="00584D87"/>
    <w:rsid w:val="00584D9B"/>
    <w:rsid w:val="00584E24"/>
    <w:rsid w:val="00584ECB"/>
    <w:rsid w:val="00584F3C"/>
    <w:rsid w:val="00584FA7"/>
    <w:rsid w:val="005850C3"/>
    <w:rsid w:val="00585193"/>
    <w:rsid w:val="00585206"/>
    <w:rsid w:val="00585368"/>
    <w:rsid w:val="005853F1"/>
    <w:rsid w:val="0058544A"/>
    <w:rsid w:val="0058566C"/>
    <w:rsid w:val="005856C0"/>
    <w:rsid w:val="00585725"/>
    <w:rsid w:val="00585905"/>
    <w:rsid w:val="00585C2D"/>
    <w:rsid w:val="00585DE9"/>
    <w:rsid w:val="00585E76"/>
    <w:rsid w:val="00585E77"/>
    <w:rsid w:val="00585F85"/>
    <w:rsid w:val="005861F6"/>
    <w:rsid w:val="0058620C"/>
    <w:rsid w:val="0058637C"/>
    <w:rsid w:val="0058641E"/>
    <w:rsid w:val="00586482"/>
    <w:rsid w:val="005864EC"/>
    <w:rsid w:val="005865D6"/>
    <w:rsid w:val="00586634"/>
    <w:rsid w:val="00586672"/>
    <w:rsid w:val="00586771"/>
    <w:rsid w:val="005868DD"/>
    <w:rsid w:val="0058692E"/>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17"/>
    <w:rsid w:val="00587D1A"/>
    <w:rsid w:val="00587D90"/>
    <w:rsid w:val="00587E45"/>
    <w:rsid w:val="00587EAC"/>
    <w:rsid w:val="00587FB8"/>
    <w:rsid w:val="00587FFB"/>
    <w:rsid w:val="005900C5"/>
    <w:rsid w:val="005900D4"/>
    <w:rsid w:val="00590204"/>
    <w:rsid w:val="00590343"/>
    <w:rsid w:val="005903EC"/>
    <w:rsid w:val="0059044F"/>
    <w:rsid w:val="005904AF"/>
    <w:rsid w:val="005904D0"/>
    <w:rsid w:val="005907FF"/>
    <w:rsid w:val="0059081B"/>
    <w:rsid w:val="005908C7"/>
    <w:rsid w:val="005909A1"/>
    <w:rsid w:val="00590A16"/>
    <w:rsid w:val="00590A73"/>
    <w:rsid w:val="00590B44"/>
    <w:rsid w:val="00590CA6"/>
    <w:rsid w:val="00590DA5"/>
    <w:rsid w:val="00590E48"/>
    <w:rsid w:val="00590F12"/>
    <w:rsid w:val="00590F94"/>
    <w:rsid w:val="00590FD1"/>
    <w:rsid w:val="005910B6"/>
    <w:rsid w:val="00591160"/>
    <w:rsid w:val="00591202"/>
    <w:rsid w:val="00591299"/>
    <w:rsid w:val="00591565"/>
    <w:rsid w:val="00591596"/>
    <w:rsid w:val="005916A5"/>
    <w:rsid w:val="005916EE"/>
    <w:rsid w:val="0059187E"/>
    <w:rsid w:val="00591939"/>
    <w:rsid w:val="0059196A"/>
    <w:rsid w:val="00591A5E"/>
    <w:rsid w:val="00591AB7"/>
    <w:rsid w:val="00591BBE"/>
    <w:rsid w:val="00591D68"/>
    <w:rsid w:val="00591DA1"/>
    <w:rsid w:val="00591DD6"/>
    <w:rsid w:val="00591FC1"/>
    <w:rsid w:val="005920F5"/>
    <w:rsid w:val="00592275"/>
    <w:rsid w:val="0059245D"/>
    <w:rsid w:val="0059247A"/>
    <w:rsid w:val="005928CD"/>
    <w:rsid w:val="005928E3"/>
    <w:rsid w:val="00592942"/>
    <w:rsid w:val="00592966"/>
    <w:rsid w:val="0059298E"/>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8D"/>
    <w:rsid w:val="00593217"/>
    <w:rsid w:val="00593264"/>
    <w:rsid w:val="005932D3"/>
    <w:rsid w:val="00593364"/>
    <w:rsid w:val="00593465"/>
    <w:rsid w:val="005934F5"/>
    <w:rsid w:val="00593512"/>
    <w:rsid w:val="0059367E"/>
    <w:rsid w:val="0059381A"/>
    <w:rsid w:val="00593871"/>
    <w:rsid w:val="00593890"/>
    <w:rsid w:val="00593A10"/>
    <w:rsid w:val="00593A1B"/>
    <w:rsid w:val="00593AAC"/>
    <w:rsid w:val="00593AFA"/>
    <w:rsid w:val="00593BB3"/>
    <w:rsid w:val="00593C42"/>
    <w:rsid w:val="00593CCC"/>
    <w:rsid w:val="00593D7F"/>
    <w:rsid w:val="00593DAF"/>
    <w:rsid w:val="00593EC9"/>
    <w:rsid w:val="00593F55"/>
    <w:rsid w:val="00593F9A"/>
    <w:rsid w:val="00593FCA"/>
    <w:rsid w:val="00593FD1"/>
    <w:rsid w:val="0059409D"/>
    <w:rsid w:val="005940AF"/>
    <w:rsid w:val="005940C9"/>
    <w:rsid w:val="005940D4"/>
    <w:rsid w:val="005941D7"/>
    <w:rsid w:val="0059429E"/>
    <w:rsid w:val="005942EF"/>
    <w:rsid w:val="005942F5"/>
    <w:rsid w:val="00594326"/>
    <w:rsid w:val="0059444D"/>
    <w:rsid w:val="005944DB"/>
    <w:rsid w:val="00594511"/>
    <w:rsid w:val="00594554"/>
    <w:rsid w:val="0059457F"/>
    <w:rsid w:val="005945AA"/>
    <w:rsid w:val="00594699"/>
    <w:rsid w:val="0059469E"/>
    <w:rsid w:val="00594719"/>
    <w:rsid w:val="0059479E"/>
    <w:rsid w:val="005947FD"/>
    <w:rsid w:val="00594813"/>
    <w:rsid w:val="00594848"/>
    <w:rsid w:val="00594863"/>
    <w:rsid w:val="00594965"/>
    <w:rsid w:val="00594A57"/>
    <w:rsid w:val="00594B86"/>
    <w:rsid w:val="00594BBA"/>
    <w:rsid w:val="00594BE4"/>
    <w:rsid w:val="00594C6F"/>
    <w:rsid w:val="00594CC3"/>
    <w:rsid w:val="00594D18"/>
    <w:rsid w:val="00594DCF"/>
    <w:rsid w:val="00594E14"/>
    <w:rsid w:val="00594EAA"/>
    <w:rsid w:val="0059503D"/>
    <w:rsid w:val="005950C8"/>
    <w:rsid w:val="005950E7"/>
    <w:rsid w:val="00595173"/>
    <w:rsid w:val="0059518E"/>
    <w:rsid w:val="005951B7"/>
    <w:rsid w:val="00595260"/>
    <w:rsid w:val="00595306"/>
    <w:rsid w:val="0059542C"/>
    <w:rsid w:val="005954B7"/>
    <w:rsid w:val="005954E1"/>
    <w:rsid w:val="0059556C"/>
    <w:rsid w:val="00595579"/>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F99"/>
    <w:rsid w:val="005963B2"/>
    <w:rsid w:val="00596406"/>
    <w:rsid w:val="00596451"/>
    <w:rsid w:val="005965C1"/>
    <w:rsid w:val="00596707"/>
    <w:rsid w:val="00596759"/>
    <w:rsid w:val="00596774"/>
    <w:rsid w:val="00596951"/>
    <w:rsid w:val="00596AE0"/>
    <w:rsid w:val="00596BF2"/>
    <w:rsid w:val="00596C0F"/>
    <w:rsid w:val="00596C3C"/>
    <w:rsid w:val="00596C5D"/>
    <w:rsid w:val="00596D86"/>
    <w:rsid w:val="00596DD3"/>
    <w:rsid w:val="00596F09"/>
    <w:rsid w:val="00597138"/>
    <w:rsid w:val="0059716D"/>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77F"/>
    <w:rsid w:val="005977B4"/>
    <w:rsid w:val="005977C0"/>
    <w:rsid w:val="005978F1"/>
    <w:rsid w:val="00597A6F"/>
    <w:rsid w:val="00597C7F"/>
    <w:rsid w:val="00597CE2"/>
    <w:rsid w:val="00597CE8"/>
    <w:rsid w:val="00597E1E"/>
    <w:rsid w:val="00597F67"/>
    <w:rsid w:val="00597FA4"/>
    <w:rsid w:val="005A028D"/>
    <w:rsid w:val="005A02E8"/>
    <w:rsid w:val="005A032F"/>
    <w:rsid w:val="005A0374"/>
    <w:rsid w:val="005A045E"/>
    <w:rsid w:val="005A0508"/>
    <w:rsid w:val="005A062F"/>
    <w:rsid w:val="005A07E7"/>
    <w:rsid w:val="005A0924"/>
    <w:rsid w:val="005A0961"/>
    <w:rsid w:val="005A0AA7"/>
    <w:rsid w:val="005A0B68"/>
    <w:rsid w:val="005A0D6B"/>
    <w:rsid w:val="005A0E62"/>
    <w:rsid w:val="005A0F71"/>
    <w:rsid w:val="005A1049"/>
    <w:rsid w:val="005A113C"/>
    <w:rsid w:val="005A1497"/>
    <w:rsid w:val="005A1621"/>
    <w:rsid w:val="005A1678"/>
    <w:rsid w:val="005A1778"/>
    <w:rsid w:val="005A17A3"/>
    <w:rsid w:val="005A181E"/>
    <w:rsid w:val="005A1833"/>
    <w:rsid w:val="005A18A1"/>
    <w:rsid w:val="005A1975"/>
    <w:rsid w:val="005A19D5"/>
    <w:rsid w:val="005A1ACC"/>
    <w:rsid w:val="005A1B75"/>
    <w:rsid w:val="005A1B80"/>
    <w:rsid w:val="005A1BEE"/>
    <w:rsid w:val="005A1CBB"/>
    <w:rsid w:val="005A1D09"/>
    <w:rsid w:val="005A1D49"/>
    <w:rsid w:val="005A1D78"/>
    <w:rsid w:val="005A1D94"/>
    <w:rsid w:val="005A1DA8"/>
    <w:rsid w:val="005A1E77"/>
    <w:rsid w:val="005A1F64"/>
    <w:rsid w:val="005A1FAE"/>
    <w:rsid w:val="005A1FE1"/>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4E"/>
    <w:rsid w:val="005A2F80"/>
    <w:rsid w:val="005A3086"/>
    <w:rsid w:val="005A30E3"/>
    <w:rsid w:val="005A31BA"/>
    <w:rsid w:val="005A32A0"/>
    <w:rsid w:val="005A33E4"/>
    <w:rsid w:val="005A3548"/>
    <w:rsid w:val="005A35F6"/>
    <w:rsid w:val="005A3651"/>
    <w:rsid w:val="005A379B"/>
    <w:rsid w:val="005A37BE"/>
    <w:rsid w:val="005A37F3"/>
    <w:rsid w:val="005A3863"/>
    <w:rsid w:val="005A3898"/>
    <w:rsid w:val="005A39A2"/>
    <w:rsid w:val="005A3B38"/>
    <w:rsid w:val="005A3BE8"/>
    <w:rsid w:val="005A3C11"/>
    <w:rsid w:val="005A3C2A"/>
    <w:rsid w:val="005A3D92"/>
    <w:rsid w:val="005A3EA1"/>
    <w:rsid w:val="005A3F08"/>
    <w:rsid w:val="005A3F1B"/>
    <w:rsid w:val="005A3F31"/>
    <w:rsid w:val="005A3FA1"/>
    <w:rsid w:val="005A4064"/>
    <w:rsid w:val="005A40A9"/>
    <w:rsid w:val="005A42FC"/>
    <w:rsid w:val="005A43F4"/>
    <w:rsid w:val="005A441C"/>
    <w:rsid w:val="005A451D"/>
    <w:rsid w:val="005A46D3"/>
    <w:rsid w:val="005A47A1"/>
    <w:rsid w:val="005A4815"/>
    <w:rsid w:val="005A4890"/>
    <w:rsid w:val="005A4894"/>
    <w:rsid w:val="005A49D2"/>
    <w:rsid w:val="005A4A78"/>
    <w:rsid w:val="005A4ABB"/>
    <w:rsid w:val="005A4BBC"/>
    <w:rsid w:val="005A4CA7"/>
    <w:rsid w:val="005A4DA8"/>
    <w:rsid w:val="005A4EEC"/>
    <w:rsid w:val="005A50E9"/>
    <w:rsid w:val="005A529A"/>
    <w:rsid w:val="005A52E1"/>
    <w:rsid w:val="005A536E"/>
    <w:rsid w:val="005A538B"/>
    <w:rsid w:val="005A549D"/>
    <w:rsid w:val="005A560B"/>
    <w:rsid w:val="005A5677"/>
    <w:rsid w:val="005A577F"/>
    <w:rsid w:val="005A581F"/>
    <w:rsid w:val="005A5885"/>
    <w:rsid w:val="005A5892"/>
    <w:rsid w:val="005A5993"/>
    <w:rsid w:val="005A5A86"/>
    <w:rsid w:val="005A5C16"/>
    <w:rsid w:val="005A5E2A"/>
    <w:rsid w:val="005A5E67"/>
    <w:rsid w:val="005A5F75"/>
    <w:rsid w:val="005A6071"/>
    <w:rsid w:val="005A611A"/>
    <w:rsid w:val="005A611F"/>
    <w:rsid w:val="005A6188"/>
    <w:rsid w:val="005A628D"/>
    <w:rsid w:val="005A63D3"/>
    <w:rsid w:val="005A6489"/>
    <w:rsid w:val="005A64CE"/>
    <w:rsid w:val="005A6507"/>
    <w:rsid w:val="005A651D"/>
    <w:rsid w:val="005A6579"/>
    <w:rsid w:val="005A666B"/>
    <w:rsid w:val="005A6939"/>
    <w:rsid w:val="005A6A20"/>
    <w:rsid w:val="005A6A2B"/>
    <w:rsid w:val="005A6A53"/>
    <w:rsid w:val="005A6C1D"/>
    <w:rsid w:val="005A6E0F"/>
    <w:rsid w:val="005A6E6B"/>
    <w:rsid w:val="005A6EAD"/>
    <w:rsid w:val="005A6F57"/>
    <w:rsid w:val="005A6F65"/>
    <w:rsid w:val="005A702D"/>
    <w:rsid w:val="005A704E"/>
    <w:rsid w:val="005A705A"/>
    <w:rsid w:val="005A714F"/>
    <w:rsid w:val="005A7219"/>
    <w:rsid w:val="005A72AC"/>
    <w:rsid w:val="005A74F2"/>
    <w:rsid w:val="005A7646"/>
    <w:rsid w:val="005A7666"/>
    <w:rsid w:val="005A76E0"/>
    <w:rsid w:val="005A7787"/>
    <w:rsid w:val="005A78E5"/>
    <w:rsid w:val="005A78E6"/>
    <w:rsid w:val="005A79F5"/>
    <w:rsid w:val="005A7AA6"/>
    <w:rsid w:val="005A7D14"/>
    <w:rsid w:val="005A7D54"/>
    <w:rsid w:val="005A7F05"/>
    <w:rsid w:val="005A7F2F"/>
    <w:rsid w:val="005A7F31"/>
    <w:rsid w:val="005A7F5B"/>
    <w:rsid w:val="005A7F79"/>
    <w:rsid w:val="005B0222"/>
    <w:rsid w:val="005B0242"/>
    <w:rsid w:val="005B0247"/>
    <w:rsid w:val="005B024E"/>
    <w:rsid w:val="005B02BE"/>
    <w:rsid w:val="005B02D0"/>
    <w:rsid w:val="005B03FF"/>
    <w:rsid w:val="005B0475"/>
    <w:rsid w:val="005B049B"/>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1A9"/>
    <w:rsid w:val="005B11D7"/>
    <w:rsid w:val="005B1205"/>
    <w:rsid w:val="005B12CC"/>
    <w:rsid w:val="005B138D"/>
    <w:rsid w:val="005B1409"/>
    <w:rsid w:val="005B1412"/>
    <w:rsid w:val="005B147E"/>
    <w:rsid w:val="005B14B1"/>
    <w:rsid w:val="005B14E5"/>
    <w:rsid w:val="005B1568"/>
    <w:rsid w:val="005B1615"/>
    <w:rsid w:val="005B1678"/>
    <w:rsid w:val="005B16AA"/>
    <w:rsid w:val="005B16CE"/>
    <w:rsid w:val="005B16FC"/>
    <w:rsid w:val="005B181D"/>
    <w:rsid w:val="005B1958"/>
    <w:rsid w:val="005B1A0E"/>
    <w:rsid w:val="005B1B3C"/>
    <w:rsid w:val="005B1BB4"/>
    <w:rsid w:val="005B1C52"/>
    <w:rsid w:val="005B1CA8"/>
    <w:rsid w:val="005B1D1B"/>
    <w:rsid w:val="005B1FA0"/>
    <w:rsid w:val="005B204B"/>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98"/>
    <w:rsid w:val="005B2B02"/>
    <w:rsid w:val="005B2B37"/>
    <w:rsid w:val="005B2D79"/>
    <w:rsid w:val="005B2DE9"/>
    <w:rsid w:val="005B2E70"/>
    <w:rsid w:val="005B2E89"/>
    <w:rsid w:val="005B2F53"/>
    <w:rsid w:val="005B2F83"/>
    <w:rsid w:val="005B2F9D"/>
    <w:rsid w:val="005B2FBD"/>
    <w:rsid w:val="005B3150"/>
    <w:rsid w:val="005B33BE"/>
    <w:rsid w:val="005B341E"/>
    <w:rsid w:val="005B346C"/>
    <w:rsid w:val="005B3587"/>
    <w:rsid w:val="005B3623"/>
    <w:rsid w:val="005B3699"/>
    <w:rsid w:val="005B36DE"/>
    <w:rsid w:val="005B3714"/>
    <w:rsid w:val="005B37A3"/>
    <w:rsid w:val="005B39A8"/>
    <w:rsid w:val="005B3A80"/>
    <w:rsid w:val="005B3B40"/>
    <w:rsid w:val="005B3C5C"/>
    <w:rsid w:val="005B3DC0"/>
    <w:rsid w:val="005B3EC0"/>
    <w:rsid w:val="005B3EF8"/>
    <w:rsid w:val="005B3F45"/>
    <w:rsid w:val="005B3FA1"/>
    <w:rsid w:val="005B3FA3"/>
    <w:rsid w:val="005B407C"/>
    <w:rsid w:val="005B41B5"/>
    <w:rsid w:val="005B4355"/>
    <w:rsid w:val="005B43AC"/>
    <w:rsid w:val="005B43FF"/>
    <w:rsid w:val="005B447C"/>
    <w:rsid w:val="005B44D2"/>
    <w:rsid w:val="005B454B"/>
    <w:rsid w:val="005B47E9"/>
    <w:rsid w:val="005B49CE"/>
    <w:rsid w:val="005B4A2D"/>
    <w:rsid w:val="005B4A50"/>
    <w:rsid w:val="005B4B34"/>
    <w:rsid w:val="005B4BE3"/>
    <w:rsid w:val="005B4BF5"/>
    <w:rsid w:val="005B4C06"/>
    <w:rsid w:val="005B4DE0"/>
    <w:rsid w:val="005B4FCD"/>
    <w:rsid w:val="005B50BE"/>
    <w:rsid w:val="005B526A"/>
    <w:rsid w:val="005B52D9"/>
    <w:rsid w:val="005B5403"/>
    <w:rsid w:val="005B5422"/>
    <w:rsid w:val="005B5488"/>
    <w:rsid w:val="005B5542"/>
    <w:rsid w:val="005B566F"/>
    <w:rsid w:val="005B5869"/>
    <w:rsid w:val="005B597F"/>
    <w:rsid w:val="005B5B9A"/>
    <w:rsid w:val="005B5BCF"/>
    <w:rsid w:val="005B5C40"/>
    <w:rsid w:val="005B5D0C"/>
    <w:rsid w:val="005B5D30"/>
    <w:rsid w:val="005B5D49"/>
    <w:rsid w:val="005B5E19"/>
    <w:rsid w:val="005B5F29"/>
    <w:rsid w:val="005B5F6D"/>
    <w:rsid w:val="005B5FB2"/>
    <w:rsid w:val="005B6001"/>
    <w:rsid w:val="005B611E"/>
    <w:rsid w:val="005B6130"/>
    <w:rsid w:val="005B6148"/>
    <w:rsid w:val="005B6202"/>
    <w:rsid w:val="005B6233"/>
    <w:rsid w:val="005B6247"/>
    <w:rsid w:val="005B626E"/>
    <w:rsid w:val="005B62BA"/>
    <w:rsid w:val="005B62FB"/>
    <w:rsid w:val="005B6351"/>
    <w:rsid w:val="005B63BB"/>
    <w:rsid w:val="005B63D9"/>
    <w:rsid w:val="005B6419"/>
    <w:rsid w:val="005B6457"/>
    <w:rsid w:val="005B66C7"/>
    <w:rsid w:val="005B676E"/>
    <w:rsid w:val="005B6818"/>
    <w:rsid w:val="005B691D"/>
    <w:rsid w:val="005B6954"/>
    <w:rsid w:val="005B697E"/>
    <w:rsid w:val="005B6984"/>
    <w:rsid w:val="005B6C16"/>
    <w:rsid w:val="005B6CA8"/>
    <w:rsid w:val="005B6CE0"/>
    <w:rsid w:val="005B6F50"/>
    <w:rsid w:val="005B6F6C"/>
    <w:rsid w:val="005B7074"/>
    <w:rsid w:val="005B70C1"/>
    <w:rsid w:val="005B71A1"/>
    <w:rsid w:val="005B7323"/>
    <w:rsid w:val="005B733D"/>
    <w:rsid w:val="005B7651"/>
    <w:rsid w:val="005B76CB"/>
    <w:rsid w:val="005B781A"/>
    <w:rsid w:val="005B7860"/>
    <w:rsid w:val="005B7874"/>
    <w:rsid w:val="005B78C9"/>
    <w:rsid w:val="005B78E8"/>
    <w:rsid w:val="005B798B"/>
    <w:rsid w:val="005B7BF4"/>
    <w:rsid w:val="005B7C2F"/>
    <w:rsid w:val="005B7D18"/>
    <w:rsid w:val="005B7D9F"/>
    <w:rsid w:val="005B7E74"/>
    <w:rsid w:val="005B7FD4"/>
    <w:rsid w:val="005B7FF0"/>
    <w:rsid w:val="005C0176"/>
    <w:rsid w:val="005C0293"/>
    <w:rsid w:val="005C040A"/>
    <w:rsid w:val="005C0671"/>
    <w:rsid w:val="005C0782"/>
    <w:rsid w:val="005C08BF"/>
    <w:rsid w:val="005C09DD"/>
    <w:rsid w:val="005C0A0D"/>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830"/>
    <w:rsid w:val="005C1850"/>
    <w:rsid w:val="005C185F"/>
    <w:rsid w:val="005C1CAB"/>
    <w:rsid w:val="005C1D36"/>
    <w:rsid w:val="005C1F4B"/>
    <w:rsid w:val="005C202F"/>
    <w:rsid w:val="005C20AC"/>
    <w:rsid w:val="005C230D"/>
    <w:rsid w:val="005C2471"/>
    <w:rsid w:val="005C2477"/>
    <w:rsid w:val="005C262D"/>
    <w:rsid w:val="005C26D4"/>
    <w:rsid w:val="005C2823"/>
    <w:rsid w:val="005C2865"/>
    <w:rsid w:val="005C287D"/>
    <w:rsid w:val="005C28A7"/>
    <w:rsid w:val="005C2956"/>
    <w:rsid w:val="005C2ADC"/>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FE"/>
    <w:rsid w:val="005C3657"/>
    <w:rsid w:val="005C367E"/>
    <w:rsid w:val="005C36AE"/>
    <w:rsid w:val="005C3789"/>
    <w:rsid w:val="005C37AE"/>
    <w:rsid w:val="005C37C3"/>
    <w:rsid w:val="005C38D7"/>
    <w:rsid w:val="005C3990"/>
    <w:rsid w:val="005C39AE"/>
    <w:rsid w:val="005C3A32"/>
    <w:rsid w:val="005C3A88"/>
    <w:rsid w:val="005C3B82"/>
    <w:rsid w:val="005C3B86"/>
    <w:rsid w:val="005C3BAB"/>
    <w:rsid w:val="005C3BDA"/>
    <w:rsid w:val="005C3BE0"/>
    <w:rsid w:val="005C3CEF"/>
    <w:rsid w:val="005C3D70"/>
    <w:rsid w:val="005C3D86"/>
    <w:rsid w:val="005C3E8B"/>
    <w:rsid w:val="005C3F07"/>
    <w:rsid w:val="005C3FD2"/>
    <w:rsid w:val="005C406F"/>
    <w:rsid w:val="005C40C3"/>
    <w:rsid w:val="005C4116"/>
    <w:rsid w:val="005C4184"/>
    <w:rsid w:val="005C43BF"/>
    <w:rsid w:val="005C4440"/>
    <w:rsid w:val="005C4515"/>
    <w:rsid w:val="005C453D"/>
    <w:rsid w:val="005C4592"/>
    <w:rsid w:val="005C45D5"/>
    <w:rsid w:val="005C460F"/>
    <w:rsid w:val="005C4614"/>
    <w:rsid w:val="005C471E"/>
    <w:rsid w:val="005C47B2"/>
    <w:rsid w:val="005C47D5"/>
    <w:rsid w:val="005C4920"/>
    <w:rsid w:val="005C4B25"/>
    <w:rsid w:val="005C4B57"/>
    <w:rsid w:val="005C4B80"/>
    <w:rsid w:val="005C4E24"/>
    <w:rsid w:val="005C51E2"/>
    <w:rsid w:val="005C525D"/>
    <w:rsid w:val="005C53EB"/>
    <w:rsid w:val="005C562C"/>
    <w:rsid w:val="005C57CF"/>
    <w:rsid w:val="005C57D0"/>
    <w:rsid w:val="005C5976"/>
    <w:rsid w:val="005C5C01"/>
    <w:rsid w:val="005C5C11"/>
    <w:rsid w:val="005C5CB3"/>
    <w:rsid w:val="005C5DBB"/>
    <w:rsid w:val="005C5DE8"/>
    <w:rsid w:val="005C5F5E"/>
    <w:rsid w:val="005C6034"/>
    <w:rsid w:val="005C60F6"/>
    <w:rsid w:val="005C6186"/>
    <w:rsid w:val="005C61C6"/>
    <w:rsid w:val="005C6209"/>
    <w:rsid w:val="005C625E"/>
    <w:rsid w:val="005C646C"/>
    <w:rsid w:val="005C6479"/>
    <w:rsid w:val="005C6595"/>
    <w:rsid w:val="005C66AD"/>
    <w:rsid w:val="005C6739"/>
    <w:rsid w:val="005C674D"/>
    <w:rsid w:val="005C693F"/>
    <w:rsid w:val="005C69D1"/>
    <w:rsid w:val="005C6A80"/>
    <w:rsid w:val="005C6E0C"/>
    <w:rsid w:val="005C6EB9"/>
    <w:rsid w:val="005C714F"/>
    <w:rsid w:val="005C7160"/>
    <w:rsid w:val="005C7213"/>
    <w:rsid w:val="005C72BA"/>
    <w:rsid w:val="005C7366"/>
    <w:rsid w:val="005C737F"/>
    <w:rsid w:val="005C7387"/>
    <w:rsid w:val="005C73AA"/>
    <w:rsid w:val="005C745E"/>
    <w:rsid w:val="005C74C1"/>
    <w:rsid w:val="005C7657"/>
    <w:rsid w:val="005C7751"/>
    <w:rsid w:val="005C7822"/>
    <w:rsid w:val="005C784A"/>
    <w:rsid w:val="005C7902"/>
    <w:rsid w:val="005C79E5"/>
    <w:rsid w:val="005C7AE6"/>
    <w:rsid w:val="005C7B3A"/>
    <w:rsid w:val="005C7C8D"/>
    <w:rsid w:val="005C7D10"/>
    <w:rsid w:val="005C7DE3"/>
    <w:rsid w:val="005C7EDD"/>
    <w:rsid w:val="005C7EFE"/>
    <w:rsid w:val="005C7F85"/>
    <w:rsid w:val="005D0027"/>
    <w:rsid w:val="005D00E0"/>
    <w:rsid w:val="005D0114"/>
    <w:rsid w:val="005D0139"/>
    <w:rsid w:val="005D0168"/>
    <w:rsid w:val="005D017A"/>
    <w:rsid w:val="005D021C"/>
    <w:rsid w:val="005D04FB"/>
    <w:rsid w:val="005D065E"/>
    <w:rsid w:val="005D068F"/>
    <w:rsid w:val="005D06E7"/>
    <w:rsid w:val="005D0746"/>
    <w:rsid w:val="005D0830"/>
    <w:rsid w:val="005D0892"/>
    <w:rsid w:val="005D095C"/>
    <w:rsid w:val="005D09B4"/>
    <w:rsid w:val="005D09BB"/>
    <w:rsid w:val="005D0B70"/>
    <w:rsid w:val="005D0BC0"/>
    <w:rsid w:val="005D0C1C"/>
    <w:rsid w:val="005D0C85"/>
    <w:rsid w:val="005D0C86"/>
    <w:rsid w:val="005D0D95"/>
    <w:rsid w:val="005D1129"/>
    <w:rsid w:val="005D1184"/>
    <w:rsid w:val="005D11BB"/>
    <w:rsid w:val="005D1232"/>
    <w:rsid w:val="005D12FC"/>
    <w:rsid w:val="005D14E7"/>
    <w:rsid w:val="005D15F1"/>
    <w:rsid w:val="005D1653"/>
    <w:rsid w:val="005D17B8"/>
    <w:rsid w:val="005D181C"/>
    <w:rsid w:val="005D1B5F"/>
    <w:rsid w:val="005D1C73"/>
    <w:rsid w:val="005D1C9C"/>
    <w:rsid w:val="005D1D78"/>
    <w:rsid w:val="005D1FA8"/>
    <w:rsid w:val="005D1FD1"/>
    <w:rsid w:val="005D200D"/>
    <w:rsid w:val="005D21E3"/>
    <w:rsid w:val="005D224E"/>
    <w:rsid w:val="005D2313"/>
    <w:rsid w:val="005D23BC"/>
    <w:rsid w:val="005D23C6"/>
    <w:rsid w:val="005D2410"/>
    <w:rsid w:val="005D24D8"/>
    <w:rsid w:val="005D251B"/>
    <w:rsid w:val="005D266A"/>
    <w:rsid w:val="005D26B9"/>
    <w:rsid w:val="005D282A"/>
    <w:rsid w:val="005D284B"/>
    <w:rsid w:val="005D2AE5"/>
    <w:rsid w:val="005D2CAA"/>
    <w:rsid w:val="005D2D28"/>
    <w:rsid w:val="005D2D9D"/>
    <w:rsid w:val="005D2E8D"/>
    <w:rsid w:val="005D2E9C"/>
    <w:rsid w:val="005D30DD"/>
    <w:rsid w:val="005D3120"/>
    <w:rsid w:val="005D3322"/>
    <w:rsid w:val="005D3354"/>
    <w:rsid w:val="005D3453"/>
    <w:rsid w:val="005D347C"/>
    <w:rsid w:val="005D34D4"/>
    <w:rsid w:val="005D3641"/>
    <w:rsid w:val="005D36A5"/>
    <w:rsid w:val="005D3743"/>
    <w:rsid w:val="005D37F6"/>
    <w:rsid w:val="005D3918"/>
    <w:rsid w:val="005D3935"/>
    <w:rsid w:val="005D3BF7"/>
    <w:rsid w:val="005D3C13"/>
    <w:rsid w:val="005D3CB3"/>
    <w:rsid w:val="005D3D7E"/>
    <w:rsid w:val="005D3DBB"/>
    <w:rsid w:val="005D3EE1"/>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E8"/>
    <w:rsid w:val="005D496B"/>
    <w:rsid w:val="005D49C6"/>
    <w:rsid w:val="005D4A83"/>
    <w:rsid w:val="005D4BAC"/>
    <w:rsid w:val="005D4C1F"/>
    <w:rsid w:val="005D4C81"/>
    <w:rsid w:val="005D4D6A"/>
    <w:rsid w:val="005D4E4C"/>
    <w:rsid w:val="005D4E7A"/>
    <w:rsid w:val="005D4ECF"/>
    <w:rsid w:val="005D4F2B"/>
    <w:rsid w:val="005D4FA7"/>
    <w:rsid w:val="005D4FCB"/>
    <w:rsid w:val="005D4FE0"/>
    <w:rsid w:val="005D5136"/>
    <w:rsid w:val="005D515D"/>
    <w:rsid w:val="005D51B2"/>
    <w:rsid w:val="005D51F4"/>
    <w:rsid w:val="005D538E"/>
    <w:rsid w:val="005D53AF"/>
    <w:rsid w:val="005D5412"/>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F"/>
    <w:rsid w:val="005D61B6"/>
    <w:rsid w:val="005D6304"/>
    <w:rsid w:val="005D637C"/>
    <w:rsid w:val="005D63F4"/>
    <w:rsid w:val="005D64E7"/>
    <w:rsid w:val="005D6591"/>
    <w:rsid w:val="005D6657"/>
    <w:rsid w:val="005D667E"/>
    <w:rsid w:val="005D676E"/>
    <w:rsid w:val="005D689A"/>
    <w:rsid w:val="005D690D"/>
    <w:rsid w:val="005D69E6"/>
    <w:rsid w:val="005D6A6D"/>
    <w:rsid w:val="005D6A7D"/>
    <w:rsid w:val="005D6A94"/>
    <w:rsid w:val="005D6BE6"/>
    <w:rsid w:val="005D6C36"/>
    <w:rsid w:val="005D6D24"/>
    <w:rsid w:val="005D6D3C"/>
    <w:rsid w:val="005D6D51"/>
    <w:rsid w:val="005D6D9F"/>
    <w:rsid w:val="005D6DE0"/>
    <w:rsid w:val="005D6ED1"/>
    <w:rsid w:val="005D6ED5"/>
    <w:rsid w:val="005D6F33"/>
    <w:rsid w:val="005D6F86"/>
    <w:rsid w:val="005D701F"/>
    <w:rsid w:val="005D722B"/>
    <w:rsid w:val="005D7291"/>
    <w:rsid w:val="005D72DC"/>
    <w:rsid w:val="005D7321"/>
    <w:rsid w:val="005D7343"/>
    <w:rsid w:val="005D73F0"/>
    <w:rsid w:val="005D745F"/>
    <w:rsid w:val="005D74BB"/>
    <w:rsid w:val="005D7612"/>
    <w:rsid w:val="005D762C"/>
    <w:rsid w:val="005D7688"/>
    <w:rsid w:val="005D7706"/>
    <w:rsid w:val="005D784D"/>
    <w:rsid w:val="005D7867"/>
    <w:rsid w:val="005D7925"/>
    <w:rsid w:val="005D7985"/>
    <w:rsid w:val="005D7B91"/>
    <w:rsid w:val="005D7C54"/>
    <w:rsid w:val="005D7D47"/>
    <w:rsid w:val="005D7DA1"/>
    <w:rsid w:val="005D7E93"/>
    <w:rsid w:val="005D7EA8"/>
    <w:rsid w:val="005D7F5E"/>
    <w:rsid w:val="005E0195"/>
    <w:rsid w:val="005E025E"/>
    <w:rsid w:val="005E0348"/>
    <w:rsid w:val="005E05C8"/>
    <w:rsid w:val="005E05DB"/>
    <w:rsid w:val="005E05DC"/>
    <w:rsid w:val="005E05DD"/>
    <w:rsid w:val="005E0635"/>
    <w:rsid w:val="005E0814"/>
    <w:rsid w:val="005E086F"/>
    <w:rsid w:val="005E095C"/>
    <w:rsid w:val="005E097B"/>
    <w:rsid w:val="005E0A30"/>
    <w:rsid w:val="005E0A4C"/>
    <w:rsid w:val="005E0AFA"/>
    <w:rsid w:val="005E0B90"/>
    <w:rsid w:val="005E0BBB"/>
    <w:rsid w:val="005E0C05"/>
    <w:rsid w:val="005E0C2A"/>
    <w:rsid w:val="005E0C98"/>
    <w:rsid w:val="005E0DE7"/>
    <w:rsid w:val="005E0DFB"/>
    <w:rsid w:val="005E0E8D"/>
    <w:rsid w:val="005E0ECF"/>
    <w:rsid w:val="005E0F49"/>
    <w:rsid w:val="005E0F55"/>
    <w:rsid w:val="005E0FE1"/>
    <w:rsid w:val="005E100A"/>
    <w:rsid w:val="005E101E"/>
    <w:rsid w:val="005E113A"/>
    <w:rsid w:val="005E1144"/>
    <w:rsid w:val="005E129E"/>
    <w:rsid w:val="005E12A5"/>
    <w:rsid w:val="005E1515"/>
    <w:rsid w:val="005E15B2"/>
    <w:rsid w:val="005E15C5"/>
    <w:rsid w:val="005E1843"/>
    <w:rsid w:val="005E186F"/>
    <w:rsid w:val="005E19CB"/>
    <w:rsid w:val="005E1B09"/>
    <w:rsid w:val="005E1D1A"/>
    <w:rsid w:val="005E1E4E"/>
    <w:rsid w:val="005E1EA7"/>
    <w:rsid w:val="005E1F5D"/>
    <w:rsid w:val="005E1F87"/>
    <w:rsid w:val="005E1FAE"/>
    <w:rsid w:val="005E210D"/>
    <w:rsid w:val="005E215F"/>
    <w:rsid w:val="005E21C9"/>
    <w:rsid w:val="005E223B"/>
    <w:rsid w:val="005E22EA"/>
    <w:rsid w:val="005E2438"/>
    <w:rsid w:val="005E2520"/>
    <w:rsid w:val="005E25DC"/>
    <w:rsid w:val="005E26D4"/>
    <w:rsid w:val="005E28F5"/>
    <w:rsid w:val="005E2A20"/>
    <w:rsid w:val="005E2AC7"/>
    <w:rsid w:val="005E2ACA"/>
    <w:rsid w:val="005E2BA5"/>
    <w:rsid w:val="005E2BE1"/>
    <w:rsid w:val="005E2D52"/>
    <w:rsid w:val="005E2E34"/>
    <w:rsid w:val="005E2E9A"/>
    <w:rsid w:val="005E2F27"/>
    <w:rsid w:val="005E3094"/>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BAF"/>
    <w:rsid w:val="005E3C08"/>
    <w:rsid w:val="005E3CB6"/>
    <w:rsid w:val="005E3D2A"/>
    <w:rsid w:val="005E3ECB"/>
    <w:rsid w:val="005E3F08"/>
    <w:rsid w:val="005E3F91"/>
    <w:rsid w:val="005E413C"/>
    <w:rsid w:val="005E4176"/>
    <w:rsid w:val="005E4277"/>
    <w:rsid w:val="005E4341"/>
    <w:rsid w:val="005E441A"/>
    <w:rsid w:val="005E44C5"/>
    <w:rsid w:val="005E4573"/>
    <w:rsid w:val="005E460A"/>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E25"/>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2A7"/>
    <w:rsid w:val="005E72FE"/>
    <w:rsid w:val="005E739A"/>
    <w:rsid w:val="005E7401"/>
    <w:rsid w:val="005E7454"/>
    <w:rsid w:val="005E7489"/>
    <w:rsid w:val="005E7499"/>
    <w:rsid w:val="005E75C3"/>
    <w:rsid w:val="005E7613"/>
    <w:rsid w:val="005E76C4"/>
    <w:rsid w:val="005E7710"/>
    <w:rsid w:val="005E7895"/>
    <w:rsid w:val="005E792C"/>
    <w:rsid w:val="005E7973"/>
    <w:rsid w:val="005E79EF"/>
    <w:rsid w:val="005E7AC6"/>
    <w:rsid w:val="005E7AFF"/>
    <w:rsid w:val="005E7D40"/>
    <w:rsid w:val="005E7E49"/>
    <w:rsid w:val="005F00C6"/>
    <w:rsid w:val="005F020F"/>
    <w:rsid w:val="005F02FF"/>
    <w:rsid w:val="005F0304"/>
    <w:rsid w:val="005F0353"/>
    <w:rsid w:val="005F03E9"/>
    <w:rsid w:val="005F0425"/>
    <w:rsid w:val="005F04A4"/>
    <w:rsid w:val="005F061E"/>
    <w:rsid w:val="005F06B9"/>
    <w:rsid w:val="005F06D2"/>
    <w:rsid w:val="005F0794"/>
    <w:rsid w:val="005F0814"/>
    <w:rsid w:val="005F0930"/>
    <w:rsid w:val="005F09AC"/>
    <w:rsid w:val="005F0B05"/>
    <w:rsid w:val="005F0CCB"/>
    <w:rsid w:val="005F0CF2"/>
    <w:rsid w:val="005F0D7A"/>
    <w:rsid w:val="005F0E7A"/>
    <w:rsid w:val="005F1022"/>
    <w:rsid w:val="005F111B"/>
    <w:rsid w:val="005F11FC"/>
    <w:rsid w:val="005F124B"/>
    <w:rsid w:val="005F1287"/>
    <w:rsid w:val="005F135A"/>
    <w:rsid w:val="005F1397"/>
    <w:rsid w:val="005F140D"/>
    <w:rsid w:val="005F14D1"/>
    <w:rsid w:val="005F151B"/>
    <w:rsid w:val="005F151C"/>
    <w:rsid w:val="005F151E"/>
    <w:rsid w:val="005F15F2"/>
    <w:rsid w:val="005F175E"/>
    <w:rsid w:val="005F1799"/>
    <w:rsid w:val="005F17C9"/>
    <w:rsid w:val="005F1826"/>
    <w:rsid w:val="005F182E"/>
    <w:rsid w:val="005F18E8"/>
    <w:rsid w:val="005F1967"/>
    <w:rsid w:val="005F198D"/>
    <w:rsid w:val="005F1A14"/>
    <w:rsid w:val="005F1A15"/>
    <w:rsid w:val="005F1A76"/>
    <w:rsid w:val="005F1A91"/>
    <w:rsid w:val="005F1A96"/>
    <w:rsid w:val="005F1BD7"/>
    <w:rsid w:val="005F1D63"/>
    <w:rsid w:val="005F1E7B"/>
    <w:rsid w:val="005F1FB0"/>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BBA"/>
    <w:rsid w:val="005F2C41"/>
    <w:rsid w:val="005F2CAB"/>
    <w:rsid w:val="005F2D97"/>
    <w:rsid w:val="005F2F93"/>
    <w:rsid w:val="005F304D"/>
    <w:rsid w:val="005F30D0"/>
    <w:rsid w:val="005F3102"/>
    <w:rsid w:val="005F3244"/>
    <w:rsid w:val="005F341A"/>
    <w:rsid w:val="005F3453"/>
    <w:rsid w:val="005F350C"/>
    <w:rsid w:val="005F3569"/>
    <w:rsid w:val="005F3880"/>
    <w:rsid w:val="005F38D9"/>
    <w:rsid w:val="005F39AA"/>
    <w:rsid w:val="005F3A09"/>
    <w:rsid w:val="005F3A6E"/>
    <w:rsid w:val="005F3ABE"/>
    <w:rsid w:val="005F3B51"/>
    <w:rsid w:val="005F3BCD"/>
    <w:rsid w:val="005F3CD2"/>
    <w:rsid w:val="005F3D46"/>
    <w:rsid w:val="005F3D60"/>
    <w:rsid w:val="005F3DAD"/>
    <w:rsid w:val="005F3DB6"/>
    <w:rsid w:val="005F3EA5"/>
    <w:rsid w:val="005F3F7F"/>
    <w:rsid w:val="005F3F9A"/>
    <w:rsid w:val="005F4008"/>
    <w:rsid w:val="005F40B8"/>
    <w:rsid w:val="005F42C2"/>
    <w:rsid w:val="005F43F4"/>
    <w:rsid w:val="005F4449"/>
    <w:rsid w:val="005F44D2"/>
    <w:rsid w:val="005F44F2"/>
    <w:rsid w:val="005F4532"/>
    <w:rsid w:val="005F4575"/>
    <w:rsid w:val="005F4726"/>
    <w:rsid w:val="005F48EA"/>
    <w:rsid w:val="005F4A7F"/>
    <w:rsid w:val="005F4AC8"/>
    <w:rsid w:val="005F4AE5"/>
    <w:rsid w:val="005F4B9B"/>
    <w:rsid w:val="005F4C4A"/>
    <w:rsid w:val="005F4C7B"/>
    <w:rsid w:val="005F4C94"/>
    <w:rsid w:val="005F4D5C"/>
    <w:rsid w:val="005F4DBD"/>
    <w:rsid w:val="005F4EB9"/>
    <w:rsid w:val="005F5146"/>
    <w:rsid w:val="005F51D8"/>
    <w:rsid w:val="005F52C4"/>
    <w:rsid w:val="005F536D"/>
    <w:rsid w:val="005F53B4"/>
    <w:rsid w:val="005F5415"/>
    <w:rsid w:val="005F5447"/>
    <w:rsid w:val="005F549E"/>
    <w:rsid w:val="005F54DE"/>
    <w:rsid w:val="005F56E7"/>
    <w:rsid w:val="005F5742"/>
    <w:rsid w:val="005F57A6"/>
    <w:rsid w:val="005F5B36"/>
    <w:rsid w:val="005F5B40"/>
    <w:rsid w:val="005F5BB0"/>
    <w:rsid w:val="005F5F7F"/>
    <w:rsid w:val="005F603D"/>
    <w:rsid w:val="005F608D"/>
    <w:rsid w:val="005F60AC"/>
    <w:rsid w:val="005F60BC"/>
    <w:rsid w:val="005F6209"/>
    <w:rsid w:val="005F622C"/>
    <w:rsid w:val="005F62DF"/>
    <w:rsid w:val="005F63AC"/>
    <w:rsid w:val="005F6421"/>
    <w:rsid w:val="005F6509"/>
    <w:rsid w:val="005F65DD"/>
    <w:rsid w:val="005F66D7"/>
    <w:rsid w:val="005F6812"/>
    <w:rsid w:val="005F689F"/>
    <w:rsid w:val="005F68B1"/>
    <w:rsid w:val="005F69CB"/>
    <w:rsid w:val="005F6A49"/>
    <w:rsid w:val="005F6A87"/>
    <w:rsid w:val="005F6C1C"/>
    <w:rsid w:val="005F6D65"/>
    <w:rsid w:val="005F6DAC"/>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C"/>
    <w:rsid w:val="005F7B96"/>
    <w:rsid w:val="005F7C2A"/>
    <w:rsid w:val="005F7CBD"/>
    <w:rsid w:val="005F7FB2"/>
    <w:rsid w:val="006000D8"/>
    <w:rsid w:val="006001D3"/>
    <w:rsid w:val="006001E6"/>
    <w:rsid w:val="0060042E"/>
    <w:rsid w:val="00600557"/>
    <w:rsid w:val="0060065A"/>
    <w:rsid w:val="0060066D"/>
    <w:rsid w:val="00600676"/>
    <w:rsid w:val="006006A6"/>
    <w:rsid w:val="00600744"/>
    <w:rsid w:val="00600A2D"/>
    <w:rsid w:val="00600AA6"/>
    <w:rsid w:val="00600BE9"/>
    <w:rsid w:val="00600CB6"/>
    <w:rsid w:val="00600CBB"/>
    <w:rsid w:val="00600D60"/>
    <w:rsid w:val="00600DD1"/>
    <w:rsid w:val="00600E17"/>
    <w:rsid w:val="00600EB7"/>
    <w:rsid w:val="00600F43"/>
    <w:rsid w:val="00600FA9"/>
    <w:rsid w:val="00600FC8"/>
    <w:rsid w:val="00600FF8"/>
    <w:rsid w:val="006010AF"/>
    <w:rsid w:val="00601107"/>
    <w:rsid w:val="006012A1"/>
    <w:rsid w:val="0060172D"/>
    <w:rsid w:val="00601874"/>
    <w:rsid w:val="006018FA"/>
    <w:rsid w:val="00601920"/>
    <w:rsid w:val="00601C04"/>
    <w:rsid w:val="00601D22"/>
    <w:rsid w:val="00601D3B"/>
    <w:rsid w:val="00601E2A"/>
    <w:rsid w:val="00601E4E"/>
    <w:rsid w:val="00601EEC"/>
    <w:rsid w:val="00601F93"/>
    <w:rsid w:val="00601FCB"/>
    <w:rsid w:val="0060200F"/>
    <w:rsid w:val="00602068"/>
    <w:rsid w:val="006020CB"/>
    <w:rsid w:val="00602210"/>
    <w:rsid w:val="006022BC"/>
    <w:rsid w:val="006022EF"/>
    <w:rsid w:val="00602476"/>
    <w:rsid w:val="0060285E"/>
    <w:rsid w:val="0060289E"/>
    <w:rsid w:val="00602B18"/>
    <w:rsid w:val="00602B78"/>
    <w:rsid w:val="00602BAF"/>
    <w:rsid w:val="00602E99"/>
    <w:rsid w:val="00602EAD"/>
    <w:rsid w:val="00602F04"/>
    <w:rsid w:val="00602FA7"/>
    <w:rsid w:val="00602FEC"/>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21A"/>
    <w:rsid w:val="0060425B"/>
    <w:rsid w:val="006042A3"/>
    <w:rsid w:val="006042DA"/>
    <w:rsid w:val="0060441F"/>
    <w:rsid w:val="00604535"/>
    <w:rsid w:val="0060457A"/>
    <w:rsid w:val="0060461E"/>
    <w:rsid w:val="00604623"/>
    <w:rsid w:val="006046BC"/>
    <w:rsid w:val="006047A5"/>
    <w:rsid w:val="006047ED"/>
    <w:rsid w:val="00604893"/>
    <w:rsid w:val="006048F7"/>
    <w:rsid w:val="0060493A"/>
    <w:rsid w:val="006049E2"/>
    <w:rsid w:val="00604C1F"/>
    <w:rsid w:val="00604C5E"/>
    <w:rsid w:val="00604D28"/>
    <w:rsid w:val="00604D34"/>
    <w:rsid w:val="00604D71"/>
    <w:rsid w:val="00604DF9"/>
    <w:rsid w:val="00604E0E"/>
    <w:rsid w:val="00604E56"/>
    <w:rsid w:val="00604E57"/>
    <w:rsid w:val="00604F40"/>
    <w:rsid w:val="00604FCA"/>
    <w:rsid w:val="00604FE4"/>
    <w:rsid w:val="006051D2"/>
    <w:rsid w:val="006051DE"/>
    <w:rsid w:val="00605234"/>
    <w:rsid w:val="0060539F"/>
    <w:rsid w:val="00605463"/>
    <w:rsid w:val="006055FD"/>
    <w:rsid w:val="006056BD"/>
    <w:rsid w:val="006057C2"/>
    <w:rsid w:val="006058D9"/>
    <w:rsid w:val="006058F2"/>
    <w:rsid w:val="00605960"/>
    <w:rsid w:val="006059F1"/>
    <w:rsid w:val="00605A66"/>
    <w:rsid w:val="00605A72"/>
    <w:rsid w:val="00605A91"/>
    <w:rsid w:val="00605AED"/>
    <w:rsid w:val="00605B19"/>
    <w:rsid w:val="00605B20"/>
    <w:rsid w:val="00605B3F"/>
    <w:rsid w:val="00605D97"/>
    <w:rsid w:val="00605DF5"/>
    <w:rsid w:val="00605E70"/>
    <w:rsid w:val="00605F56"/>
    <w:rsid w:val="00606016"/>
    <w:rsid w:val="00606025"/>
    <w:rsid w:val="00606118"/>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70BD"/>
    <w:rsid w:val="00607134"/>
    <w:rsid w:val="0060713C"/>
    <w:rsid w:val="006071C4"/>
    <w:rsid w:val="006071CF"/>
    <w:rsid w:val="0060720C"/>
    <w:rsid w:val="00607247"/>
    <w:rsid w:val="00607388"/>
    <w:rsid w:val="00607439"/>
    <w:rsid w:val="0060744C"/>
    <w:rsid w:val="006074DB"/>
    <w:rsid w:val="006074EE"/>
    <w:rsid w:val="006074FF"/>
    <w:rsid w:val="00607626"/>
    <w:rsid w:val="0060769F"/>
    <w:rsid w:val="00607704"/>
    <w:rsid w:val="00607955"/>
    <w:rsid w:val="00607A37"/>
    <w:rsid w:val="00607AA2"/>
    <w:rsid w:val="00607B59"/>
    <w:rsid w:val="00607C38"/>
    <w:rsid w:val="00607C39"/>
    <w:rsid w:val="00607CA1"/>
    <w:rsid w:val="00607D3C"/>
    <w:rsid w:val="00607DC7"/>
    <w:rsid w:val="00607E9A"/>
    <w:rsid w:val="00607FCB"/>
    <w:rsid w:val="00610029"/>
    <w:rsid w:val="006100CB"/>
    <w:rsid w:val="00610107"/>
    <w:rsid w:val="00610160"/>
    <w:rsid w:val="0061028B"/>
    <w:rsid w:val="0061037E"/>
    <w:rsid w:val="0061040E"/>
    <w:rsid w:val="00610488"/>
    <w:rsid w:val="006104CE"/>
    <w:rsid w:val="006105CF"/>
    <w:rsid w:val="006106AB"/>
    <w:rsid w:val="00610709"/>
    <w:rsid w:val="0061088D"/>
    <w:rsid w:val="00610947"/>
    <w:rsid w:val="00610A51"/>
    <w:rsid w:val="00610C10"/>
    <w:rsid w:val="00610DF4"/>
    <w:rsid w:val="00610EDD"/>
    <w:rsid w:val="00610F4A"/>
    <w:rsid w:val="00611155"/>
    <w:rsid w:val="006113FE"/>
    <w:rsid w:val="00611455"/>
    <w:rsid w:val="00611550"/>
    <w:rsid w:val="006115B2"/>
    <w:rsid w:val="006115DF"/>
    <w:rsid w:val="0061169D"/>
    <w:rsid w:val="006117BC"/>
    <w:rsid w:val="0061186E"/>
    <w:rsid w:val="00611A2E"/>
    <w:rsid w:val="00611A57"/>
    <w:rsid w:val="00611B14"/>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FB"/>
    <w:rsid w:val="00612C6B"/>
    <w:rsid w:val="00612CA6"/>
    <w:rsid w:val="00612DD8"/>
    <w:rsid w:val="00612E12"/>
    <w:rsid w:val="00612F2F"/>
    <w:rsid w:val="00612FC1"/>
    <w:rsid w:val="00612FD5"/>
    <w:rsid w:val="00612FE4"/>
    <w:rsid w:val="0061307F"/>
    <w:rsid w:val="006130AF"/>
    <w:rsid w:val="006130CE"/>
    <w:rsid w:val="0061314C"/>
    <w:rsid w:val="0061315B"/>
    <w:rsid w:val="00613455"/>
    <w:rsid w:val="0061357A"/>
    <w:rsid w:val="00613683"/>
    <w:rsid w:val="006136CE"/>
    <w:rsid w:val="0061370F"/>
    <w:rsid w:val="006137A4"/>
    <w:rsid w:val="00613918"/>
    <w:rsid w:val="006139AF"/>
    <w:rsid w:val="00613A32"/>
    <w:rsid w:val="00613A3E"/>
    <w:rsid w:val="00613A4D"/>
    <w:rsid w:val="00613B3F"/>
    <w:rsid w:val="00613B49"/>
    <w:rsid w:val="00613B56"/>
    <w:rsid w:val="00613C27"/>
    <w:rsid w:val="00613D6C"/>
    <w:rsid w:val="00613E2D"/>
    <w:rsid w:val="00613F33"/>
    <w:rsid w:val="00613F64"/>
    <w:rsid w:val="00613FCF"/>
    <w:rsid w:val="006141D5"/>
    <w:rsid w:val="006143B2"/>
    <w:rsid w:val="00614748"/>
    <w:rsid w:val="00614788"/>
    <w:rsid w:val="00614793"/>
    <w:rsid w:val="0061486D"/>
    <w:rsid w:val="00614994"/>
    <w:rsid w:val="00614996"/>
    <w:rsid w:val="00614A4D"/>
    <w:rsid w:val="00614A6E"/>
    <w:rsid w:val="00614A9A"/>
    <w:rsid w:val="00614C02"/>
    <w:rsid w:val="00614C17"/>
    <w:rsid w:val="00614D4B"/>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D4"/>
    <w:rsid w:val="00615E29"/>
    <w:rsid w:val="00615E4B"/>
    <w:rsid w:val="00615F68"/>
    <w:rsid w:val="00615F8B"/>
    <w:rsid w:val="00615FCD"/>
    <w:rsid w:val="0061619E"/>
    <w:rsid w:val="006162C0"/>
    <w:rsid w:val="00616475"/>
    <w:rsid w:val="00616579"/>
    <w:rsid w:val="00616633"/>
    <w:rsid w:val="00616652"/>
    <w:rsid w:val="0061669C"/>
    <w:rsid w:val="00616762"/>
    <w:rsid w:val="00616937"/>
    <w:rsid w:val="00616952"/>
    <w:rsid w:val="006169DE"/>
    <w:rsid w:val="00616AD2"/>
    <w:rsid w:val="00616D1F"/>
    <w:rsid w:val="00616E05"/>
    <w:rsid w:val="00616E3E"/>
    <w:rsid w:val="00616F32"/>
    <w:rsid w:val="00616F39"/>
    <w:rsid w:val="00616F96"/>
    <w:rsid w:val="00616FBF"/>
    <w:rsid w:val="00617322"/>
    <w:rsid w:val="00617399"/>
    <w:rsid w:val="006173C4"/>
    <w:rsid w:val="00617443"/>
    <w:rsid w:val="006174D9"/>
    <w:rsid w:val="006175FA"/>
    <w:rsid w:val="006176D2"/>
    <w:rsid w:val="006176DF"/>
    <w:rsid w:val="00617C19"/>
    <w:rsid w:val="00617C4D"/>
    <w:rsid w:val="00617DE4"/>
    <w:rsid w:val="00617E21"/>
    <w:rsid w:val="00617EEE"/>
    <w:rsid w:val="00617EF7"/>
    <w:rsid w:val="00617F26"/>
    <w:rsid w:val="006201AB"/>
    <w:rsid w:val="006201B7"/>
    <w:rsid w:val="00620227"/>
    <w:rsid w:val="00620436"/>
    <w:rsid w:val="00620470"/>
    <w:rsid w:val="00620496"/>
    <w:rsid w:val="00620536"/>
    <w:rsid w:val="0062058B"/>
    <w:rsid w:val="0062059C"/>
    <w:rsid w:val="006205CD"/>
    <w:rsid w:val="006206AD"/>
    <w:rsid w:val="006207EE"/>
    <w:rsid w:val="0062087B"/>
    <w:rsid w:val="0062091C"/>
    <w:rsid w:val="00620927"/>
    <w:rsid w:val="00620ACD"/>
    <w:rsid w:val="00620C83"/>
    <w:rsid w:val="00620E1F"/>
    <w:rsid w:val="00620E85"/>
    <w:rsid w:val="00620EC5"/>
    <w:rsid w:val="00620F0F"/>
    <w:rsid w:val="00620F26"/>
    <w:rsid w:val="0062106F"/>
    <w:rsid w:val="006211B1"/>
    <w:rsid w:val="00621274"/>
    <w:rsid w:val="00621337"/>
    <w:rsid w:val="00621345"/>
    <w:rsid w:val="00621727"/>
    <w:rsid w:val="00621741"/>
    <w:rsid w:val="00621849"/>
    <w:rsid w:val="00621887"/>
    <w:rsid w:val="00621B86"/>
    <w:rsid w:val="00621EA1"/>
    <w:rsid w:val="00621F9B"/>
    <w:rsid w:val="00622045"/>
    <w:rsid w:val="0062220D"/>
    <w:rsid w:val="0062252B"/>
    <w:rsid w:val="00622565"/>
    <w:rsid w:val="006225A5"/>
    <w:rsid w:val="0062260D"/>
    <w:rsid w:val="00622615"/>
    <w:rsid w:val="006226A6"/>
    <w:rsid w:val="00622A53"/>
    <w:rsid w:val="00622C9B"/>
    <w:rsid w:val="00622CBE"/>
    <w:rsid w:val="00622D6B"/>
    <w:rsid w:val="00622D71"/>
    <w:rsid w:val="00622DC6"/>
    <w:rsid w:val="00622DD0"/>
    <w:rsid w:val="00622EA1"/>
    <w:rsid w:val="00622F50"/>
    <w:rsid w:val="00622F68"/>
    <w:rsid w:val="00622FC1"/>
    <w:rsid w:val="0062301F"/>
    <w:rsid w:val="00623197"/>
    <w:rsid w:val="006231B2"/>
    <w:rsid w:val="006231FE"/>
    <w:rsid w:val="0062323D"/>
    <w:rsid w:val="00623276"/>
    <w:rsid w:val="00623309"/>
    <w:rsid w:val="006233D5"/>
    <w:rsid w:val="0062343F"/>
    <w:rsid w:val="00623442"/>
    <w:rsid w:val="00623443"/>
    <w:rsid w:val="0062347A"/>
    <w:rsid w:val="006234B9"/>
    <w:rsid w:val="00623511"/>
    <w:rsid w:val="00623721"/>
    <w:rsid w:val="0062374A"/>
    <w:rsid w:val="0062375B"/>
    <w:rsid w:val="006237BA"/>
    <w:rsid w:val="0062383F"/>
    <w:rsid w:val="00623860"/>
    <w:rsid w:val="006238F6"/>
    <w:rsid w:val="00623910"/>
    <w:rsid w:val="006239F9"/>
    <w:rsid w:val="00623AFD"/>
    <w:rsid w:val="00623BE5"/>
    <w:rsid w:val="00623C3C"/>
    <w:rsid w:val="00623D54"/>
    <w:rsid w:val="00623E0E"/>
    <w:rsid w:val="00623E65"/>
    <w:rsid w:val="00623F13"/>
    <w:rsid w:val="00623FE2"/>
    <w:rsid w:val="00624175"/>
    <w:rsid w:val="006241B2"/>
    <w:rsid w:val="006241DA"/>
    <w:rsid w:val="0062428D"/>
    <w:rsid w:val="0062431A"/>
    <w:rsid w:val="0062439E"/>
    <w:rsid w:val="006244A2"/>
    <w:rsid w:val="006245C3"/>
    <w:rsid w:val="006246BF"/>
    <w:rsid w:val="00624702"/>
    <w:rsid w:val="00624716"/>
    <w:rsid w:val="006247EC"/>
    <w:rsid w:val="006247F2"/>
    <w:rsid w:val="00624826"/>
    <w:rsid w:val="00624942"/>
    <w:rsid w:val="006249E6"/>
    <w:rsid w:val="00624A52"/>
    <w:rsid w:val="00624AD8"/>
    <w:rsid w:val="00624BD9"/>
    <w:rsid w:val="00624CF0"/>
    <w:rsid w:val="00624D10"/>
    <w:rsid w:val="00624D67"/>
    <w:rsid w:val="00624E37"/>
    <w:rsid w:val="00624E75"/>
    <w:rsid w:val="00624F1F"/>
    <w:rsid w:val="00624F49"/>
    <w:rsid w:val="00624F5B"/>
    <w:rsid w:val="00624FBD"/>
    <w:rsid w:val="00624FBF"/>
    <w:rsid w:val="00625318"/>
    <w:rsid w:val="006253FB"/>
    <w:rsid w:val="00625545"/>
    <w:rsid w:val="006256C8"/>
    <w:rsid w:val="006256FE"/>
    <w:rsid w:val="00625728"/>
    <w:rsid w:val="006257C7"/>
    <w:rsid w:val="006258C8"/>
    <w:rsid w:val="006259C2"/>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582"/>
    <w:rsid w:val="0062661D"/>
    <w:rsid w:val="00626690"/>
    <w:rsid w:val="006266F1"/>
    <w:rsid w:val="00626787"/>
    <w:rsid w:val="006267BC"/>
    <w:rsid w:val="00626870"/>
    <w:rsid w:val="006269AF"/>
    <w:rsid w:val="00626A03"/>
    <w:rsid w:val="00626A1D"/>
    <w:rsid w:val="00626B73"/>
    <w:rsid w:val="00626BA0"/>
    <w:rsid w:val="00626C49"/>
    <w:rsid w:val="00626C60"/>
    <w:rsid w:val="00626DB0"/>
    <w:rsid w:val="00626E6B"/>
    <w:rsid w:val="006271CD"/>
    <w:rsid w:val="0062720E"/>
    <w:rsid w:val="00627274"/>
    <w:rsid w:val="006272C5"/>
    <w:rsid w:val="0062735C"/>
    <w:rsid w:val="006273DF"/>
    <w:rsid w:val="006275E7"/>
    <w:rsid w:val="006275F4"/>
    <w:rsid w:val="00627699"/>
    <w:rsid w:val="00627A90"/>
    <w:rsid w:val="00627C2D"/>
    <w:rsid w:val="00627C69"/>
    <w:rsid w:val="00627CE4"/>
    <w:rsid w:val="00627D70"/>
    <w:rsid w:val="00627D87"/>
    <w:rsid w:val="00627E85"/>
    <w:rsid w:val="00627F47"/>
    <w:rsid w:val="00627F57"/>
    <w:rsid w:val="00627F74"/>
    <w:rsid w:val="00627FDC"/>
    <w:rsid w:val="00630034"/>
    <w:rsid w:val="00630052"/>
    <w:rsid w:val="006300A4"/>
    <w:rsid w:val="006302E0"/>
    <w:rsid w:val="006303E9"/>
    <w:rsid w:val="006303F5"/>
    <w:rsid w:val="006304C5"/>
    <w:rsid w:val="006306D1"/>
    <w:rsid w:val="0063076B"/>
    <w:rsid w:val="00630786"/>
    <w:rsid w:val="0063095B"/>
    <w:rsid w:val="00630993"/>
    <w:rsid w:val="006309B7"/>
    <w:rsid w:val="006309E4"/>
    <w:rsid w:val="00630A61"/>
    <w:rsid w:val="00630A6C"/>
    <w:rsid w:val="00630B41"/>
    <w:rsid w:val="00630B7D"/>
    <w:rsid w:val="00630CF9"/>
    <w:rsid w:val="00630D1A"/>
    <w:rsid w:val="00630DC3"/>
    <w:rsid w:val="00630EAF"/>
    <w:rsid w:val="00630EE3"/>
    <w:rsid w:val="00630F65"/>
    <w:rsid w:val="00630F6B"/>
    <w:rsid w:val="00631024"/>
    <w:rsid w:val="006312AA"/>
    <w:rsid w:val="0063136D"/>
    <w:rsid w:val="006315DE"/>
    <w:rsid w:val="006315FF"/>
    <w:rsid w:val="00631624"/>
    <w:rsid w:val="006318C9"/>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7"/>
    <w:rsid w:val="00632882"/>
    <w:rsid w:val="0063293D"/>
    <w:rsid w:val="00632B0C"/>
    <w:rsid w:val="00632B0F"/>
    <w:rsid w:val="00632CEC"/>
    <w:rsid w:val="00632D0D"/>
    <w:rsid w:val="00632ED0"/>
    <w:rsid w:val="00632ED5"/>
    <w:rsid w:val="00632FEB"/>
    <w:rsid w:val="00633036"/>
    <w:rsid w:val="0063312F"/>
    <w:rsid w:val="00633133"/>
    <w:rsid w:val="00633164"/>
    <w:rsid w:val="006331C4"/>
    <w:rsid w:val="006331CC"/>
    <w:rsid w:val="006335E0"/>
    <w:rsid w:val="00633636"/>
    <w:rsid w:val="00633664"/>
    <w:rsid w:val="00633690"/>
    <w:rsid w:val="006336A7"/>
    <w:rsid w:val="006337F7"/>
    <w:rsid w:val="0063387E"/>
    <w:rsid w:val="00633926"/>
    <w:rsid w:val="00633998"/>
    <w:rsid w:val="00633AC0"/>
    <w:rsid w:val="00633AE3"/>
    <w:rsid w:val="00633DC5"/>
    <w:rsid w:val="00634009"/>
    <w:rsid w:val="00634093"/>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A6A"/>
    <w:rsid w:val="00634A95"/>
    <w:rsid w:val="00634DDD"/>
    <w:rsid w:val="00634DEB"/>
    <w:rsid w:val="00634E63"/>
    <w:rsid w:val="00634F05"/>
    <w:rsid w:val="0063503E"/>
    <w:rsid w:val="0063503F"/>
    <w:rsid w:val="00635064"/>
    <w:rsid w:val="00635269"/>
    <w:rsid w:val="00635ABA"/>
    <w:rsid w:val="00635AF0"/>
    <w:rsid w:val="00635B7D"/>
    <w:rsid w:val="00635BE8"/>
    <w:rsid w:val="00635C9B"/>
    <w:rsid w:val="00635CB4"/>
    <w:rsid w:val="00635CC9"/>
    <w:rsid w:val="006360A5"/>
    <w:rsid w:val="00636230"/>
    <w:rsid w:val="0063626A"/>
    <w:rsid w:val="0063634C"/>
    <w:rsid w:val="006364D0"/>
    <w:rsid w:val="0063651D"/>
    <w:rsid w:val="00636619"/>
    <w:rsid w:val="00636674"/>
    <w:rsid w:val="0063673E"/>
    <w:rsid w:val="00636831"/>
    <w:rsid w:val="006368DD"/>
    <w:rsid w:val="00636A01"/>
    <w:rsid w:val="00636CD3"/>
    <w:rsid w:val="00636D05"/>
    <w:rsid w:val="00636DAD"/>
    <w:rsid w:val="00636DB2"/>
    <w:rsid w:val="00636E19"/>
    <w:rsid w:val="00636E86"/>
    <w:rsid w:val="00636EE0"/>
    <w:rsid w:val="00636FFD"/>
    <w:rsid w:val="0063701F"/>
    <w:rsid w:val="0063706B"/>
    <w:rsid w:val="0063718F"/>
    <w:rsid w:val="006372EC"/>
    <w:rsid w:val="00637443"/>
    <w:rsid w:val="00637791"/>
    <w:rsid w:val="006378E8"/>
    <w:rsid w:val="00637A68"/>
    <w:rsid w:val="00637A91"/>
    <w:rsid w:val="00637A9B"/>
    <w:rsid w:val="00637AE0"/>
    <w:rsid w:val="00637CE9"/>
    <w:rsid w:val="00637D85"/>
    <w:rsid w:val="00637DCB"/>
    <w:rsid w:val="00637DFB"/>
    <w:rsid w:val="00637ED2"/>
    <w:rsid w:val="00640067"/>
    <w:rsid w:val="0064031B"/>
    <w:rsid w:val="00640364"/>
    <w:rsid w:val="006403B4"/>
    <w:rsid w:val="006403F7"/>
    <w:rsid w:val="006404EF"/>
    <w:rsid w:val="00640537"/>
    <w:rsid w:val="0064055F"/>
    <w:rsid w:val="0064058A"/>
    <w:rsid w:val="006405E3"/>
    <w:rsid w:val="00640657"/>
    <w:rsid w:val="0064068E"/>
    <w:rsid w:val="00640775"/>
    <w:rsid w:val="00640947"/>
    <w:rsid w:val="00640A3C"/>
    <w:rsid w:val="00640AC5"/>
    <w:rsid w:val="00640BA0"/>
    <w:rsid w:val="00640BAC"/>
    <w:rsid w:val="00640C29"/>
    <w:rsid w:val="00640CB6"/>
    <w:rsid w:val="00640D82"/>
    <w:rsid w:val="00640E0A"/>
    <w:rsid w:val="00640F47"/>
    <w:rsid w:val="00641087"/>
    <w:rsid w:val="0064122B"/>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439"/>
    <w:rsid w:val="0064246E"/>
    <w:rsid w:val="00642477"/>
    <w:rsid w:val="006424DD"/>
    <w:rsid w:val="006425F4"/>
    <w:rsid w:val="00642602"/>
    <w:rsid w:val="006426E8"/>
    <w:rsid w:val="006427C1"/>
    <w:rsid w:val="006428A2"/>
    <w:rsid w:val="0064291F"/>
    <w:rsid w:val="006429FF"/>
    <w:rsid w:val="00642A03"/>
    <w:rsid w:val="00642AFC"/>
    <w:rsid w:val="00642B43"/>
    <w:rsid w:val="00642BE9"/>
    <w:rsid w:val="00642D86"/>
    <w:rsid w:val="00642DE6"/>
    <w:rsid w:val="00642EDC"/>
    <w:rsid w:val="00642F02"/>
    <w:rsid w:val="00643044"/>
    <w:rsid w:val="00643065"/>
    <w:rsid w:val="006430FA"/>
    <w:rsid w:val="006431CD"/>
    <w:rsid w:val="0064320D"/>
    <w:rsid w:val="00643712"/>
    <w:rsid w:val="0064376A"/>
    <w:rsid w:val="006437D9"/>
    <w:rsid w:val="006438A1"/>
    <w:rsid w:val="006438B4"/>
    <w:rsid w:val="006439BB"/>
    <w:rsid w:val="00643ADB"/>
    <w:rsid w:val="00643B22"/>
    <w:rsid w:val="00643B5D"/>
    <w:rsid w:val="00643BD8"/>
    <w:rsid w:val="00643BF8"/>
    <w:rsid w:val="00643D7B"/>
    <w:rsid w:val="00643DB5"/>
    <w:rsid w:val="00643FDB"/>
    <w:rsid w:val="006440E4"/>
    <w:rsid w:val="0064413A"/>
    <w:rsid w:val="0064431D"/>
    <w:rsid w:val="00644426"/>
    <w:rsid w:val="006444C3"/>
    <w:rsid w:val="00644724"/>
    <w:rsid w:val="00644793"/>
    <w:rsid w:val="006447AA"/>
    <w:rsid w:val="006447FD"/>
    <w:rsid w:val="006449B4"/>
    <w:rsid w:val="00644A41"/>
    <w:rsid w:val="00644AD0"/>
    <w:rsid w:val="00644B0E"/>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8A2"/>
    <w:rsid w:val="00645949"/>
    <w:rsid w:val="00645B0E"/>
    <w:rsid w:val="00645B8E"/>
    <w:rsid w:val="00645B99"/>
    <w:rsid w:val="00645BB7"/>
    <w:rsid w:val="00645CD4"/>
    <w:rsid w:val="00645DEB"/>
    <w:rsid w:val="00645F47"/>
    <w:rsid w:val="00645FC1"/>
    <w:rsid w:val="00645FD0"/>
    <w:rsid w:val="00646051"/>
    <w:rsid w:val="0064612E"/>
    <w:rsid w:val="006462AC"/>
    <w:rsid w:val="006462FA"/>
    <w:rsid w:val="00646354"/>
    <w:rsid w:val="00646361"/>
    <w:rsid w:val="00646457"/>
    <w:rsid w:val="00646474"/>
    <w:rsid w:val="006464A4"/>
    <w:rsid w:val="0064656E"/>
    <w:rsid w:val="006465C5"/>
    <w:rsid w:val="0064663A"/>
    <w:rsid w:val="0064669B"/>
    <w:rsid w:val="0064674E"/>
    <w:rsid w:val="006467AD"/>
    <w:rsid w:val="00646923"/>
    <w:rsid w:val="0064693B"/>
    <w:rsid w:val="0064699B"/>
    <w:rsid w:val="00646A59"/>
    <w:rsid w:val="00646AC9"/>
    <w:rsid w:val="00646B04"/>
    <w:rsid w:val="00646BF7"/>
    <w:rsid w:val="00646C6D"/>
    <w:rsid w:val="00646C78"/>
    <w:rsid w:val="00646D45"/>
    <w:rsid w:val="00646D4E"/>
    <w:rsid w:val="00646DEB"/>
    <w:rsid w:val="00646DF4"/>
    <w:rsid w:val="00646E16"/>
    <w:rsid w:val="00646E84"/>
    <w:rsid w:val="00646ED6"/>
    <w:rsid w:val="00646F10"/>
    <w:rsid w:val="00647146"/>
    <w:rsid w:val="006471BA"/>
    <w:rsid w:val="00647274"/>
    <w:rsid w:val="006472E2"/>
    <w:rsid w:val="006473B0"/>
    <w:rsid w:val="006473D2"/>
    <w:rsid w:val="0064740E"/>
    <w:rsid w:val="00647436"/>
    <w:rsid w:val="00647542"/>
    <w:rsid w:val="0064762E"/>
    <w:rsid w:val="006476C1"/>
    <w:rsid w:val="00647744"/>
    <w:rsid w:val="00647811"/>
    <w:rsid w:val="00647956"/>
    <w:rsid w:val="00647A5A"/>
    <w:rsid w:val="00647A92"/>
    <w:rsid w:val="00647AA6"/>
    <w:rsid w:val="00647ADD"/>
    <w:rsid w:val="00647C64"/>
    <w:rsid w:val="00647C7D"/>
    <w:rsid w:val="00647F1E"/>
    <w:rsid w:val="00647F22"/>
    <w:rsid w:val="00647F70"/>
    <w:rsid w:val="0065036C"/>
    <w:rsid w:val="006508D0"/>
    <w:rsid w:val="006509DB"/>
    <w:rsid w:val="00650A81"/>
    <w:rsid w:val="00650A8B"/>
    <w:rsid w:val="00650C67"/>
    <w:rsid w:val="00650C91"/>
    <w:rsid w:val="00650D7E"/>
    <w:rsid w:val="00650DA2"/>
    <w:rsid w:val="00650DC0"/>
    <w:rsid w:val="00650EDA"/>
    <w:rsid w:val="00650EE2"/>
    <w:rsid w:val="00650F5E"/>
    <w:rsid w:val="0065112A"/>
    <w:rsid w:val="00651130"/>
    <w:rsid w:val="00651164"/>
    <w:rsid w:val="006511C1"/>
    <w:rsid w:val="006512FD"/>
    <w:rsid w:val="00651368"/>
    <w:rsid w:val="006514BF"/>
    <w:rsid w:val="00651525"/>
    <w:rsid w:val="00651763"/>
    <w:rsid w:val="0065178D"/>
    <w:rsid w:val="0065189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AE"/>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41FE"/>
    <w:rsid w:val="00654343"/>
    <w:rsid w:val="006543E4"/>
    <w:rsid w:val="00654653"/>
    <w:rsid w:val="0065468D"/>
    <w:rsid w:val="006546D7"/>
    <w:rsid w:val="006548A7"/>
    <w:rsid w:val="006548C0"/>
    <w:rsid w:val="00654926"/>
    <w:rsid w:val="006549B3"/>
    <w:rsid w:val="00654A32"/>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6A7"/>
    <w:rsid w:val="006557EC"/>
    <w:rsid w:val="00655874"/>
    <w:rsid w:val="006558BA"/>
    <w:rsid w:val="00655915"/>
    <w:rsid w:val="00655941"/>
    <w:rsid w:val="0065595B"/>
    <w:rsid w:val="00655B6D"/>
    <w:rsid w:val="00655B85"/>
    <w:rsid w:val="00655DA4"/>
    <w:rsid w:val="00655DB5"/>
    <w:rsid w:val="00655ECB"/>
    <w:rsid w:val="00655F58"/>
    <w:rsid w:val="00655FA2"/>
    <w:rsid w:val="00655FF0"/>
    <w:rsid w:val="00655FF7"/>
    <w:rsid w:val="00656054"/>
    <w:rsid w:val="006560A5"/>
    <w:rsid w:val="00656218"/>
    <w:rsid w:val="00656244"/>
    <w:rsid w:val="006562DC"/>
    <w:rsid w:val="0065639A"/>
    <w:rsid w:val="006564AE"/>
    <w:rsid w:val="006564F8"/>
    <w:rsid w:val="006566DD"/>
    <w:rsid w:val="006566E7"/>
    <w:rsid w:val="00656731"/>
    <w:rsid w:val="006568AA"/>
    <w:rsid w:val="006568AD"/>
    <w:rsid w:val="006568EE"/>
    <w:rsid w:val="0065693F"/>
    <w:rsid w:val="00656976"/>
    <w:rsid w:val="00656A83"/>
    <w:rsid w:val="00656AC7"/>
    <w:rsid w:val="00656BAD"/>
    <w:rsid w:val="00656BC3"/>
    <w:rsid w:val="00656DE0"/>
    <w:rsid w:val="00656F93"/>
    <w:rsid w:val="00657010"/>
    <w:rsid w:val="00657024"/>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1019"/>
    <w:rsid w:val="00661040"/>
    <w:rsid w:val="00661176"/>
    <w:rsid w:val="006612A2"/>
    <w:rsid w:val="006612AA"/>
    <w:rsid w:val="00661333"/>
    <w:rsid w:val="00661407"/>
    <w:rsid w:val="0066145E"/>
    <w:rsid w:val="006614C7"/>
    <w:rsid w:val="00661524"/>
    <w:rsid w:val="00661599"/>
    <w:rsid w:val="006615E5"/>
    <w:rsid w:val="0066161F"/>
    <w:rsid w:val="006617DC"/>
    <w:rsid w:val="0066182B"/>
    <w:rsid w:val="006618CF"/>
    <w:rsid w:val="006618EE"/>
    <w:rsid w:val="006618F9"/>
    <w:rsid w:val="00661958"/>
    <w:rsid w:val="00661B0A"/>
    <w:rsid w:val="00661C08"/>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A9"/>
    <w:rsid w:val="00662631"/>
    <w:rsid w:val="0066264E"/>
    <w:rsid w:val="00662675"/>
    <w:rsid w:val="006627CE"/>
    <w:rsid w:val="006629B6"/>
    <w:rsid w:val="006629FF"/>
    <w:rsid w:val="00662A55"/>
    <w:rsid w:val="00662ACA"/>
    <w:rsid w:val="00662BAE"/>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B2"/>
    <w:rsid w:val="00663995"/>
    <w:rsid w:val="00663A05"/>
    <w:rsid w:val="00663A3E"/>
    <w:rsid w:val="00663B53"/>
    <w:rsid w:val="00663C91"/>
    <w:rsid w:val="00663D9D"/>
    <w:rsid w:val="00663EA6"/>
    <w:rsid w:val="0066404A"/>
    <w:rsid w:val="00664055"/>
    <w:rsid w:val="0066415D"/>
    <w:rsid w:val="006642A9"/>
    <w:rsid w:val="0066430F"/>
    <w:rsid w:val="0066431E"/>
    <w:rsid w:val="006643F0"/>
    <w:rsid w:val="006644AE"/>
    <w:rsid w:val="0066456F"/>
    <w:rsid w:val="00664651"/>
    <w:rsid w:val="0066475E"/>
    <w:rsid w:val="00664774"/>
    <w:rsid w:val="00664786"/>
    <w:rsid w:val="00664892"/>
    <w:rsid w:val="006648C6"/>
    <w:rsid w:val="0066494A"/>
    <w:rsid w:val="0066497D"/>
    <w:rsid w:val="00664ACB"/>
    <w:rsid w:val="00664B6D"/>
    <w:rsid w:val="00664DF3"/>
    <w:rsid w:val="00664F38"/>
    <w:rsid w:val="00664F6B"/>
    <w:rsid w:val="00664F7A"/>
    <w:rsid w:val="00664F85"/>
    <w:rsid w:val="00664FEE"/>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C8"/>
    <w:rsid w:val="00665B04"/>
    <w:rsid w:val="00665B55"/>
    <w:rsid w:val="00665B6E"/>
    <w:rsid w:val="00665B77"/>
    <w:rsid w:val="00665BAB"/>
    <w:rsid w:val="00665CC2"/>
    <w:rsid w:val="00665D67"/>
    <w:rsid w:val="00665EB1"/>
    <w:rsid w:val="00665EC9"/>
    <w:rsid w:val="00665EDB"/>
    <w:rsid w:val="00665FF8"/>
    <w:rsid w:val="006660BE"/>
    <w:rsid w:val="006660C7"/>
    <w:rsid w:val="0066613D"/>
    <w:rsid w:val="0066628D"/>
    <w:rsid w:val="00666339"/>
    <w:rsid w:val="00666362"/>
    <w:rsid w:val="0066661D"/>
    <w:rsid w:val="00666720"/>
    <w:rsid w:val="00666805"/>
    <w:rsid w:val="00666973"/>
    <w:rsid w:val="0066698F"/>
    <w:rsid w:val="00666B23"/>
    <w:rsid w:val="00666B56"/>
    <w:rsid w:val="00666B90"/>
    <w:rsid w:val="00666BDF"/>
    <w:rsid w:val="00666CC0"/>
    <w:rsid w:val="00666CCE"/>
    <w:rsid w:val="00666DA2"/>
    <w:rsid w:val="00666E43"/>
    <w:rsid w:val="00666E6C"/>
    <w:rsid w:val="00666EDD"/>
    <w:rsid w:val="00666FC3"/>
    <w:rsid w:val="0066707B"/>
    <w:rsid w:val="00667107"/>
    <w:rsid w:val="006671AE"/>
    <w:rsid w:val="006671E6"/>
    <w:rsid w:val="0066734B"/>
    <w:rsid w:val="0066738A"/>
    <w:rsid w:val="00667583"/>
    <w:rsid w:val="006675FE"/>
    <w:rsid w:val="00667700"/>
    <w:rsid w:val="0066770A"/>
    <w:rsid w:val="00667741"/>
    <w:rsid w:val="0066782E"/>
    <w:rsid w:val="00667AAE"/>
    <w:rsid w:val="00667B99"/>
    <w:rsid w:val="00667CC7"/>
    <w:rsid w:val="00667D1F"/>
    <w:rsid w:val="00667DA2"/>
    <w:rsid w:val="00667DF1"/>
    <w:rsid w:val="00667E1B"/>
    <w:rsid w:val="00667E85"/>
    <w:rsid w:val="00667E97"/>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F"/>
    <w:rsid w:val="00670B43"/>
    <w:rsid w:val="00670B50"/>
    <w:rsid w:val="00670DCB"/>
    <w:rsid w:val="00670DEF"/>
    <w:rsid w:val="00670F0F"/>
    <w:rsid w:val="00670F73"/>
    <w:rsid w:val="006710E2"/>
    <w:rsid w:val="0067110D"/>
    <w:rsid w:val="0067122C"/>
    <w:rsid w:val="0067130B"/>
    <w:rsid w:val="0067132B"/>
    <w:rsid w:val="00671655"/>
    <w:rsid w:val="006717EF"/>
    <w:rsid w:val="006718D2"/>
    <w:rsid w:val="00671B99"/>
    <w:rsid w:val="00671BC8"/>
    <w:rsid w:val="00671BF2"/>
    <w:rsid w:val="00671C98"/>
    <w:rsid w:val="00671CEE"/>
    <w:rsid w:val="00671DAE"/>
    <w:rsid w:val="00671E37"/>
    <w:rsid w:val="00671E4F"/>
    <w:rsid w:val="00671EE3"/>
    <w:rsid w:val="00671F2A"/>
    <w:rsid w:val="0067203C"/>
    <w:rsid w:val="0067204F"/>
    <w:rsid w:val="006721BD"/>
    <w:rsid w:val="00672247"/>
    <w:rsid w:val="0067230C"/>
    <w:rsid w:val="00672329"/>
    <w:rsid w:val="006724F1"/>
    <w:rsid w:val="0067250C"/>
    <w:rsid w:val="006725B2"/>
    <w:rsid w:val="00672628"/>
    <w:rsid w:val="00672780"/>
    <w:rsid w:val="00672794"/>
    <w:rsid w:val="00672838"/>
    <w:rsid w:val="006729BD"/>
    <w:rsid w:val="00672BC9"/>
    <w:rsid w:val="00672CA2"/>
    <w:rsid w:val="00672CEC"/>
    <w:rsid w:val="00672CF3"/>
    <w:rsid w:val="00672D04"/>
    <w:rsid w:val="00672D13"/>
    <w:rsid w:val="00672DFF"/>
    <w:rsid w:val="00672E61"/>
    <w:rsid w:val="00672F06"/>
    <w:rsid w:val="00672F4E"/>
    <w:rsid w:val="00672FD8"/>
    <w:rsid w:val="00673036"/>
    <w:rsid w:val="006730A9"/>
    <w:rsid w:val="006730B2"/>
    <w:rsid w:val="006731E9"/>
    <w:rsid w:val="00673254"/>
    <w:rsid w:val="00673332"/>
    <w:rsid w:val="006733E2"/>
    <w:rsid w:val="0067347D"/>
    <w:rsid w:val="00673498"/>
    <w:rsid w:val="00673565"/>
    <w:rsid w:val="0067361F"/>
    <w:rsid w:val="006736A2"/>
    <w:rsid w:val="006736AD"/>
    <w:rsid w:val="006736C7"/>
    <w:rsid w:val="00673825"/>
    <w:rsid w:val="006738E9"/>
    <w:rsid w:val="00673CC4"/>
    <w:rsid w:val="00673D11"/>
    <w:rsid w:val="00673D42"/>
    <w:rsid w:val="00673D6E"/>
    <w:rsid w:val="00673E87"/>
    <w:rsid w:val="00673E8A"/>
    <w:rsid w:val="00673EF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3A0"/>
    <w:rsid w:val="006755F0"/>
    <w:rsid w:val="00675605"/>
    <w:rsid w:val="0067563F"/>
    <w:rsid w:val="00675682"/>
    <w:rsid w:val="00675689"/>
    <w:rsid w:val="0067574B"/>
    <w:rsid w:val="00675756"/>
    <w:rsid w:val="0067586C"/>
    <w:rsid w:val="00675A85"/>
    <w:rsid w:val="00675D1C"/>
    <w:rsid w:val="00675D80"/>
    <w:rsid w:val="00675D95"/>
    <w:rsid w:val="00675DAC"/>
    <w:rsid w:val="00675DD6"/>
    <w:rsid w:val="00675E45"/>
    <w:rsid w:val="00675FFF"/>
    <w:rsid w:val="0067600D"/>
    <w:rsid w:val="00676031"/>
    <w:rsid w:val="0067603F"/>
    <w:rsid w:val="00676076"/>
    <w:rsid w:val="006760C6"/>
    <w:rsid w:val="00676107"/>
    <w:rsid w:val="0067614E"/>
    <w:rsid w:val="006761A8"/>
    <w:rsid w:val="006762DA"/>
    <w:rsid w:val="00676322"/>
    <w:rsid w:val="00676417"/>
    <w:rsid w:val="00676518"/>
    <w:rsid w:val="00676597"/>
    <w:rsid w:val="006766A5"/>
    <w:rsid w:val="006766A7"/>
    <w:rsid w:val="0067671D"/>
    <w:rsid w:val="006769B5"/>
    <w:rsid w:val="00676B77"/>
    <w:rsid w:val="00676C90"/>
    <w:rsid w:val="00676D24"/>
    <w:rsid w:val="00676E47"/>
    <w:rsid w:val="00676F08"/>
    <w:rsid w:val="00676FA1"/>
    <w:rsid w:val="00676FA5"/>
    <w:rsid w:val="006770B3"/>
    <w:rsid w:val="006774CD"/>
    <w:rsid w:val="006774E1"/>
    <w:rsid w:val="0067750A"/>
    <w:rsid w:val="0067761D"/>
    <w:rsid w:val="006776C4"/>
    <w:rsid w:val="006776DA"/>
    <w:rsid w:val="00677721"/>
    <w:rsid w:val="006778A4"/>
    <w:rsid w:val="00677934"/>
    <w:rsid w:val="0067797A"/>
    <w:rsid w:val="006779AD"/>
    <w:rsid w:val="00677A28"/>
    <w:rsid w:val="00677B4B"/>
    <w:rsid w:val="00677CF9"/>
    <w:rsid w:val="00677D0E"/>
    <w:rsid w:val="00677D4B"/>
    <w:rsid w:val="00677EE9"/>
    <w:rsid w:val="00680064"/>
    <w:rsid w:val="00680114"/>
    <w:rsid w:val="00680121"/>
    <w:rsid w:val="0068015C"/>
    <w:rsid w:val="00680212"/>
    <w:rsid w:val="00680460"/>
    <w:rsid w:val="0068056D"/>
    <w:rsid w:val="006805A8"/>
    <w:rsid w:val="0068073E"/>
    <w:rsid w:val="00680748"/>
    <w:rsid w:val="00680849"/>
    <w:rsid w:val="0068085F"/>
    <w:rsid w:val="00680956"/>
    <w:rsid w:val="00680AA2"/>
    <w:rsid w:val="00680AB2"/>
    <w:rsid w:val="00680BBF"/>
    <w:rsid w:val="00680C18"/>
    <w:rsid w:val="00680D7C"/>
    <w:rsid w:val="00680DA0"/>
    <w:rsid w:val="00680E7C"/>
    <w:rsid w:val="00680F9F"/>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9B"/>
    <w:rsid w:val="006818FC"/>
    <w:rsid w:val="00681920"/>
    <w:rsid w:val="00681958"/>
    <w:rsid w:val="00681A94"/>
    <w:rsid w:val="00681CDC"/>
    <w:rsid w:val="00681D46"/>
    <w:rsid w:val="00681EDF"/>
    <w:rsid w:val="00681F29"/>
    <w:rsid w:val="00682044"/>
    <w:rsid w:val="006820C9"/>
    <w:rsid w:val="00682130"/>
    <w:rsid w:val="006821EA"/>
    <w:rsid w:val="006822FE"/>
    <w:rsid w:val="00682355"/>
    <w:rsid w:val="0068236F"/>
    <w:rsid w:val="0068250D"/>
    <w:rsid w:val="0068260D"/>
    <w:rsid w:val="0068262F"/>
    <w:rsid w:val="00682638"/>
    <w:rsid w:val="0068263C"/>
    <w:rsid w:val="006826C7"/>
    <w:rsid w:val="00682773"/>
    <w:rsid w:val="00682965"/>
    <w:rsid w:val="00682BD3"/>
    <w:rsid w:val="00682CDD"/>
    <w:rsid w:val="00682DAD"/>
    <w:rsid w:val="00682E45"/>
    <w:rsid w:val="00682E5C"/>
    <w:rsid w:val="00682EA2"/>
    <w:rsid w:val="00682EFC"/>
    <w:rsid w:val="00682F28"/>
    <w:rsid w:val="00682FD3"/>
    <w:rsid w:val="006830AC"/>
    <w:rsid w:val="00683148"/>
    <w:rsid w:val="006831ED"/>
    <w:rsid w:val="00683222"/>
    <w:rsid w:val="0068325B"/>
    <w:rsid w:val="0068330A"/>
    <w:rsid w:val="00683310"/>
    <w:rsid w:val="0068333A"/>
    <w:rsid w:val="0068338A"/>
    <w:rsid w:val="0068346D"/>
    <w:rsid w:val="00683473"/>
    <w:rsid w:val="006835CE"/>
    <w:rsid w:val="006835D1"/>
    <w:rsid w:val="006836A1"/>
    <w:rsid w:val="0068387A"/>
    <w:rsid w:val="00683A04"/>
    <w:rsid w:val="00683AE6"/>
    <w:rsid w:val="00683B59"/>
    <w:rsid w:val="00683D58"/>
    <w:rsid w:val="00683E71"/>
    <w:rsid w:val="00683E83"/>
    <w:rsid w:val="00683F2F"/>
    <w:rsid w:val="00683F39"/>
    <w:rsid w:val="00683FA2"/>
    <w:rsid w:val="0068417C"/>
    <w:rsid w:val="006841D8"/>
    <w:rsid w:val="0068434F"/>
    <w:rsid w:val="00684383"/>
    <w:rsid w:val="00684408"/>
    <w:rsid w:val="00684460"/>
    <w:rsid w:val="006844F3"/>
    <w:rsid w:val="006846E0"/>
    <w:rsid w:val="00684789"/>
    <w:rsid w:val="0068485A"/>
    <w:rsid w:val="0068498F"/>
    <w:rsid w:val="006849D9"/>
    <w:rsid w:val="00684A0D"/>
    <w:rsid w:val="00684DAF"/>
    <w:rsid w:val="00684DCE"/>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B6"/>
    <w:rsid w:val="00685EF8"/>
    <w:rsid w:val="00686110"/>
    <w:rsid w:val="00686196"/>
    <w:rsid w:val="006861D7"/>
    <w:rsid w:val="006861F9"/>
    <w:rsid w:val="006864CE"/>
    <w:rsid w:val="006864FC"/>
    <w:rsid w:val="0068654B"/>
    <w:rsid w:val="00686633"/>
    <w:rsid w:val="006867EB"/>
    <w:rsid w:val="00686832"/>
    <w:rsid w:val="006868DE"/>
    <w:rsid w:val="006868FE"/>
    <w:rsid w:val="00686944"/>
    <w:rsid w:val="00686D21"/>
    <w:rsid w:val="00686D2E"/>
    <w:rsid w:val="00686EDF"/>
    <w:rsid w:val="00686F5A"/>
    <w:rsid w:val="00686FE2"/>
    <w:rsid w:val="0068713B"/>
    <w:rsid w:val="00687167"/>
    <w:rsid w:val="006872E0"/>
    <w:rsid w:val="00687368"/>
    <w:rsid w:val="006873D6"/>
    <w:rsid w:val="006873E3"/>
    <w:rsid w:val="00687552"/>
    <w:rsid w:val="00687586"/>
    <w:rsid w:val="00687679"/>
    <w:rsid w:val="006876D3"/>
    <w:rsid w:val="006879AF"/>
    <w:rsid w:val="00687A5B"/>
    <w:rsid w:val="00687A8E"/>
    <w:rsid w:val="00687A9E"/>
    <w:rsid w:val="00687AB4"/>
    <w:rsid w:val="00687AEE"/>
    <w:rsid w:val="00687BB8"/>
    <w:rsid w:val="00687C7D"/>
    <w:rsid w:val="00687CF2"/>
    <w:rsid w:val="00687E42"/>
    <w:rsid w:val="0069001D"/>
    <w:rsid w:val="00690023"/>
    <w:rsid w:val="00690032"/>
    <w:rsid w:val="00690210"/>
    <w:rsid w:val="0069034C"/>
    <w:rsid w:val="00690407"/>
    <w:rsid w:val="00690556"/>
    <w:rsid w:val="00690665"/>
    <w:rsid w:val="00690668"/>
    <w:rsid w:val="00690779"/>
    <w:rsid w:val="006907A8"/>
    <w:rsid w:val="00690897"/>
    <w:rsid w:val="006908D4"/>
    <w:rsid w:val="00690BA8"/>
    <w:rsid w:val="00690DD5"/>
    <w:rsid w:val="00690E16"/>
    <w:rsid w:val="00690E5F"/>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30"/>
    <w:rsid w:val="00691A8E"/>
    <w:rsid w:val="00691AA4"/>
    <w:rsid w:val="00691AC3"/>
    <w:rsid w:val="00691B0B"/>
    <w:rsid w:val="00691D72"/>
    <w:rsid w:val="00691D9C"/>
    <w:rsid w:val="00691E1A"/>
    <w:rsid w:val="00691EE4"/>
    <w:rsid w:val="00691F20"/>
    <w:rsid w:val="00691F57"/>
    <w:rsid w:val="00691FB7"/>
    <w:rsid w:val="00692088"/>
    <w:rsid w:val="006920A2"/>
    <w:rsid w:val="0069215D"/>
    <w:rsid w:val="0069219E"/>
    <w:rsid w:val="006921FF"/>
    <w:rsid w:val="006922EA"/>
    <w:rsid w:val="00692371"/>
    <w:rsid w:val="006925E3"/>
    <w:rsid w:val="00692634"/>
    <w:rsid w:val="0069263A"/>
    <w:rsid w:val="00692663"/>
    <w:rsid w:val="0069270A"/>
    <w:rsid w:val="00692721"/>
    <w:rsid w:val="0069278F"/>
    <w:rsid w:val="00692979"/>
    <w:rsid w:val="006929D0"/>
    <w:rsid w:val="00692C25"/>
    <w:rsid w:val="00692C5F"/>
    <w:rsid w:val="00692CF0"/>
    <w:rsid w:val="00692D74"/>
    <w:rsid w:val="00692D91"/>
    <w:rsid w:val="00692DE4"/>
    <w:rsid w:val="00692E36"/>
    <w:rsid w:val="00692EA6"/>
    <w:rsid w:val="00692EE7"/>
    <w:rsid w:val="00692EF3"/>
    <w:rsid w:val="0069305F"/>
    <w:rsid w:val="00693181"/>
    <w:rsid w:val="006931AF"/>
    <w:rsid w:val="0069351A"/>
    <w:rsid w:val="0069392F"/>
    <w:rsid w:val="00693988"/>
    <w:rsid w:val="00693B4F"/>
    <w:rsid w:val="00693BB4"/>
    <w:rsid w:val="00693BC4"/>
    <w:rsid w:val="00693C2A"/>
    <w:rsid w:val="00693C42"/>
    <w:rsid w:val="00693C6C"/>
    <w:rsid w:val="00693CA4"/>
    <w:rsid w:val="00693D06"/>
    <w:rsid w:val="00693D42"/>
    <w:rsid w:val="00693D9A"/>
    <w:rsid w:val="00693DC1"/>
    <w:rsid w:val="00693E37"/>
    <w:rsid w:val="00693E67"/>
    <w:rsid w:val="00693F2F"/>
    <w:rsid w:val="00693F3E"/>
    <w:rsid w:val="00694014"/>
    <w:rsid w:val="006941BB"/>
    <w:rsid w:val="006941EF"/>
    <w:rsid w:val="0069424D"/>
    <w:rsid w:val="0069434D"/>
    <w:rsid w:val="006946A0"/>
    <w:rsid w:val="0069475B"/>
    <w:rsid w:val="00694811"/>
    <w:rsid w:val="006948AC"/>
    <w:rsid w:val="006948AD"/>
    <w:rsid w:val="00694A8D"/>
    <w:rsid w:val="00694E74"/>
    <w:rsid w:val="00694FA5"/>
    <w:rsid w:val="00694FD2"/>
    <w:rsid w:val="0069514B"/>
    <w:rsid w:val="0069514E"/>
    <w:rsid w:val="00695157"/>
    <w:rsid w:val="00695395"/>
    <w:rsid w:val="006953EB"/>
    <w:rsid w:val="00695466"/>
    <w:rsid w:val="006954E9"/>
    <w:rsid w:val="00695589"/>
    <w:rsid w:val="00695596"/>
    <w:rsid w:val="00695604"/>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617B"/>
    <w:rsid w:val="0069625E"/>
    <w:rsid w:val="00696340"/>
    <w:rsid w:val="00696394"/>
    <w:rsid w:val="006963A0"/>
    <w:rsid w:val="0069646C"/>
    <w:rsid w:val="0069648B"/>
    <w:rsid w:val="00696497"/>
    <w:rsid w:val="00696509"/>
    <w:rsid w:val="006967A9"/>
    <w:rsid w:val="00696805"/>
    <w:rsid w:val="00696A87"/>
    <w:rsid w:val="00696ADF"/>
    <w:rsid w:val="00696B77"/>
    <w:rsid w:val="00696BE6"/>
    <w:rsid w:val="00696C0C"/>
    <w:rsid w:val="00696D7F"/>
    <w:rsid w:val="00696E49"/>
    <w:rsid w:val="00696E7E"/>
    <w:rsid w:val="00697224"/>
    <w:rsid w:val="006972E6"/>
    <w:rsid w:val="006973A8"/>
    <w:rsid w:val="00697867"/>
    <w:rsid w:val="006979AE"/>
    <w:rsid w:val="00697A7E"/>
    <w:rsid w:val="00697A84"/>
    <w:rsid w:val="00697B79"/>
    <w:rsid w:val="00697BB3"/>
    <w:rsid w:val="00697BC9"/>
    <w:rsid w:val="00697C7E"/>
    <w:rsid w:val="00697E1D"/>
    <w:rsid w:val="00697E5B"/>
    <w:rsid w:val="00697E7A"/>
    <w:rsid w:val="00697EB9"/>
    <w:rsid w:val="00697EE3"/>
    <w:rsid w:val="00697FE0"/>
    <w:rsid w:val="006A00B7"/>
    <w:rsid w:val="006A0138"/>
    <w:rsid w:val="006A0372"/>
    <w:rsid w:val="006A04D2"/>
    <w:rsid w:val="006A0540"/>
    <w:rsid w:val="006A0555"/>
    <w:rsid w:val="006A06C0"/>
    <w:rsid w:val="006A09AF"/>
    <w:rsid w:val="006A0AB6"/>
    <w:rsid w:val="006A0AD8"/>
    <w:rsid w:val="006A0BC7"/>
    <w:rsid w:val="006A0BEC"/>
    <w:rsid w:val="006A0C08"/>
    <w:rsid w:val="006A0C57"/>
    <w:rsid w:val="006A0CB5"/>
    <w:rsid w:val="006A0D00"/>
    <w:rsid w:val="006A0D57"/>
    <w:rsid w:val="006A0DBD"/>
    <w:rsid w:val="006A0F93"/>
    <w:rsid w:val="006A1010"/>
    <w:rsid w:val="006A1121"/>
    <w:rsid w:val="006A11F0"/>
    <w:rsid w:val="006A1229"/>
    <w:rsid w:val="006A1254"/>
    <w:rsid w:val="006A1385"/>
    <w:rsid w:val="006A13D8"/>
    <w:rsid w:val="006A1435"/>
    <w:rsid w:val="006A1442"/>
    <w:rsid w:val="006A1488"/>
    <w:rsid w:val="006A148F"/>
    <w:rsid w:val="006A1513"/>
    <w:rsid w:val="006A1523"/>
    <w:rsid w:val="006A1806"/>
    <w:rsid w:val="006A1850"/>
    <w:rsid w:val="006A1891"/>
    <w:rsid w:val="006A1892"/>
    <w:rsid w:val="006A1956"/>
    <w:rsid w:val="006A19C8"/>
    <w:rsid w:val="006A1CED"/>
    <w:rsid w:val="006A1D05"/>
    <w:rsid w:val="006A1D21"/>
    <w:rsid w:val="006A1D5B"/>
    <w:rsid w:val="006A1D8C"/>
    <w:rsid w:val="006A1F03"/>
    <w:rsid w:val="006A1F53"/>
    <w:rsid w:val="006A1FD1"/>
    <w:rsid w:val="006A1FE3"/>
    <w:rsid w:val="006A20B6"/>
    <w:rsid w:val="006A228D"/>
    <w:rsid w:val="006A2672"/>
    <w:rsid w:val="006A2722"/>
    <w:rsid w:val="006A27DA"/>
    <w:rsid w:val="006A2866"/>
    <w:rsid w:val="006A289F"/>
    <w:rsid w:val="006A29BB"/>
    <w:rsid w:val="006A2A17"/>
    <w:rsid w:val="006A2C1C"/>
    <w:rsid w:val="006A2C91"/>
    <w:rsid w:val="006A2CE6"/>
    <w:rsid w:val="006A2D4F"/>
    <w:rsid w:val="006A2E21"/>
    <w:rsid w:val="006A3079"/>
    <w:rsid w:val="006A3259"/>
    <w:rsid w:val="006A3290"/>
    <w:rsid w:val="006A331A"/>
    <w:rsid w:val="006A3485"/>
    <w:rsid w:val="006A3486"/>
    <w:rsid w:val="006A34A2"/>
    <w:rsid w:val="006A35BF"/>
    <w:rsid w:val="006A3608"/>
    <w:rsid w:val="006A36CD"/>
    <w:rsid w:val="006A36DB"/>
    <w:rsid w:val="006A39A2"/>
    <w:rsid w:val="006A39FD"/>
    <w:rsid w:val="006A3BD6"/>
    <w:rsid w:val="006A3BFD"/>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93"/>
    <w:rsid w:val="006A4DCC"/>
    <w:rsid w:val="006A4DD8"/>
    <w:rsid w:val="006A4EE5"/>
    <w:rsid w:val="006A4F0B"/>
    <w:rsid w:val="006A504A"/>
    <w:rsid w:val="006A514B"/>
    <w:rsid w:val="006A5254"/>
    <w:rsid w:val="006A52F7"/>
    <w:rsid w:val="006A5416"/>
    <w:rsid w:val="006A549F"/>
    <w:rsid w:val="006A54C9"/>
    <w:rsid w:val="006A5623"/>
    <w:rsid w:val="006A5633"/>
    <w:rsid w:val="006A56E6"/>
    <w:rsid w:val="006A56EE"/>
    <w:rsid w:val="006A57D4"/>
    <w:rsid w:val="006A58C4"/>
    <w:rsid w:val="006A58EF"/>
    <w:rsid w:val="006A5A1F"/>
    <w:rsid w:val="006A5B21"/>
    <w:rsid w:val="006A5B55"/>
    <w:rsid w:val="006A5CE0"/>
    <w:rsid w:val="006A605B"/>
    <w:rsid w:val="006A607E"/>
    <w:rsid w:val="006A60AE"/>
    <w:rsid w:val="006A6348"/>
    <w:rsid w:val="006A63D1"/>
    <w:rsid w:val="006A656B"/>
    <w:rsid w:val="006A67AA"/>
    <w:rsid w:val="006A6812"/>
    <w:rsid w:val="006A6943"/>
    <w:rsid w:val="006A6947"/>
    <w:rsid w:val="006A695A"/>
    <w:rsid w:val="006A69AD"/>
    <w:rsid w:val="006A69E1"/>
    <w:rsid w:val="006A6BBC"/>
    <w:rsid w:val="006A6CF4"/>
    <w:rsid w:val="006A6F3F"/>
    <w:rsid w:val="006A6F6C"/>
    <w:rsid w:val="006A6F74"/>
    <w:rsid w:val="006A6FBD"/>
    <w:rsid w:val="006A70A3"/>
    <w:rsid w:val="006A7132"/>
    <w:rsid w:val="006A71C7"/>
    <w:rsid w:val="006A7295"/>
    <w:rsid w:val="006A7542"/>
    <w:rsid w:val="006A7735"/>
    <w:rsid w:val="006A773A"/>
    <w:rsid w:val="006A77A9"/>
    <w:rsid w:val="006A7818"/>
    <w:rsid w:val="006A7827"/>
    <w:rsid w:val="006A7957"/>
    <w:rsid w:val="006A7A27"/>
    <w:rsid w:val="006A7B4C"/>
    <w:rsid w:val="006A7C27"/>
    <w:rsid w:val="006A7C32"/>
    <w:rsid w:val="006A7EB8"/>
    <w:rsid w:val="006A7F45"/>
    <w:rsid w:val="006A7FA9"/>
    <w:rsid w:val="006B023B"/>
    <w:rsid w:val="006B02F2"/>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74"/>
    <w:rsid w:val="006B1306"/>
    <w:rsid w:val="006B1386"/>
    <w:rsid w:val="006B13EC"/>
    <w:rsid w:val="006B14B0"/>
    <w:rsid w:val="006B14E9"/>
    <w:rsid w:val="006B1635"/>
    <w:rsid w:val="006B1662"/>
    <w:rsid w:val="006B17A5"/>
    <w:rsid w:val="006B18F8"/>
    <w:rsid w:val="006B1C68"/>
    <w:rsid w:val="006B1C80"/>
    <w:rsid w:val="006B1D90"/>
    <w:rsid w:val="006B1DAE"/>
    <w:rsid w:val="006B1DFE"/>
    <w:rsid w:val="006B1E3C"/>
    <w:rsid w:val="006B1E64"/>
    <w:rsid w:val="006B1F30"/>
    <w:rsid w:val="006B1F94"/>
    <w:rsid w:val="006B2001"/>
    <w:rsid w:val="006B235C"/>
    <w:rsid w:val="006B237A"/>
    <w:rsid w:val="006B23C2"/>
    <w:rsid w:val="006B244E"/>
    <w:rsid w:val="006B24D7"/>
    <w:rsid w:val="006B26D2"/>
    <w:rsid w:val="006B26EC"/>
    <w:rsid w:val="006B2772"/>
    <w:rsid w:val="006B2874"/>
    <w:rsid w:val="006B2898"/>
    <w:rsid w:val="006B28D8"/>
    <w:rsid w:val="006B290B"/>
    <w:rsid w:val="006B29B7"/>
    <w:rsid w:val="006B29F2"/>
    <w:rsid w:val="006B2A05"/>
    <w:rsid w:val="006B2C13"/>
    <w:rsid w:val="006B2CAA"/>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42F"/>
    <w:rsid w:val="006B4499"/>
    <w:rsid w:val="006B44F3"/>
    <w:rsid w:val="006B4503"/>
    <w:rsid w:val="006B452B"/>
    <w:rsid w:val="006B46F8"/>
    <w:rsid w:val="006B471B"/>
    <w:rsid w:val="006B4820"/>
    <w:rsid w:val="006B4859"/>
    <w:rsid w:val="006B4865"/>
    <w:rsid w:val="006B49C1"/>
    <w:rsid w:val="006B4A07"/>
    <w:rsid w:val="006B4BE7"/>
    <w:rsid w:val="006B4C11"/>
    <w:rsid w:val="006B4C81"/>
    <w:rsid w:val="006B4C8F"/>
    <w:rsid w:val="006B4D1D"/>
    <w:rsid w:val="006B4F2B"/>
    <w:rsid w:val="006B500D"/>
    <w:rsid w:val="006B5094"/>
    <w:rsid w:val="006B50DC"/>
    <w:rsid w:val="006B51D1"/>
    <w:rsid w:val="006B51DB"/>
    <w:rsid w:val="006B528B"/>
    <w:rsid w:val="006B5485"/>
    <w:rsid w:val="006B55A2"/>
    <w:rsid w:val="006B561A"/>
    <w:rsid w:val="006B56A2"/>
    <w:rsid w:val="006B56BE"/>
    <w:rsid w:val="006B5761"/>
    <w:rsid w:val="006B5772"/>
    <w:rsid w:val="006B58E5"/>
    <w:rsid w:val="006B5916"/>
    <w:rsid w:val="006B591E"/>
    <w:rsid w:val="006B5A0E"/>
    <w:rsid w:val="006B5C87"/>
    <w:rsid w:val="006B5C8B"/>
    <w:rsid w:val="006B5CDA"/>
    <w:rsid w:val="006B5D69"/>
    <w:rsid w:val="006B612A"/>
    <w:rsid w:val="006B61E1"/>
    <w:rsid w:val="006B61F5"/>
    <w:rsid w:val="006B6217"/>
    <w:rsid w:val="006B6221"/>
    <w:rsid w:val="006B6287"/>
    <w:rsid w:val="006B62A6"/>
    <w:rsid w:val="006B63D2"/>
    <w:rsid w:val="006B63D5"/>
    <w:rsid w:val="006B656B"/>
    <w:rsid w:val="006B65B1"/>
    <w:rsid w:val="006B678F"/>
    <w:rsid w:val="006B67BB"/>
    <w:rsid w:val="006B67D9"/>
    <w:rsid w:val="006B684F"/>
    <w:rsid w:val="006B69BD"/>
    <w:rsid w:val="006B6AD3"/>
    <w:rsid w:val="006B6B7C"/>
    <w:rsid w:val="006B6E31"/>
    <w:rsid w:val="006B6E4C"/>
    <w:rsid w:val="006B6EB5"/>
    <w:rsid w:val="006B6F5B"/>
    <w:rsid w:val="006B709B"/>
    <w:rsid w:val="006B7198"/>
    <w:rsid w:val="006B719F"/>
    <w:rsid w:val="006B72BA"/>
    <w:rsid w:val="006B7405"/>
    <w:rsid w:val="006B74FC"/>
    <w:rsid w:val="006B75C1"/>
    <w:rsid w:val="006B76F9"/>
    <w:rsid w:val="006B7749"/>
    <w:rsid w:val="006B77FF"/>
    <w:rsid w:val="006B792E"/>
    <w:rsid w:val="006B7A65"/>
    <w:rsid w:val="006B7AA6"/>
    <w:rsid w:val="006B7ABA"/>
    <w:rsid w:val="006B7BA3"/>
    <w:rsid w:val="006B7C77"/>
    <w:rsid w:val="006B7C85"/>
    <w:rsid w:val="006B7DC6"/>
    <w:rsid w:val="006B7DDD"/>
    <w:rsid w:val="006B7E4E"/>
    <w:rsid w:val="006B7EEB"/>
    <w:rsid w:val="006C0068"/>
    <w:rsid w:val="006C009D"/>
    <w:rsid w:val="006C00CA"/>
    <w:rsid w:val="006C00E9"/>
    <w:rsid w:val="006C01C1"/>
    <w:rsid w:val="006C0301"/>
    <w:rsid w:val="006C0395"/>
    <w:rsid w:val="006C04DA"/>
    <w:rsid w:val="006C057D"/>
    <w:rsid w:val="006C0635"/>
    <w:rsid w:val="006C0643"/>
    <w:rsid w:val="006C0654"/>
    <w:rsid w:val="006C09A5"/>
    <w:rsid w:val="006C09E5"/>
    <w:rsid w:val="006C0A13"/>
    <w:rsid w:val="006C0A4B"/>
    <w:rsid w:val="006C0AB4"/>
    <w:rsid w:val="006C0B2A"/>
    <w:rsid w:val="006C0C1D"/>
    <w:rsid w:val="006C0CAA"/>
    <w:rsid w:val="006C0CD0"/>
    <w:rsid w:val="006C0CE0"/>
    <w:rsid w:val="006C0DB9"/>
    <w:rsid w:val="006C0F26"/>
    <w:rsid w:val="006C0FB6"/>
    <w:rsid w:val="006C10EF"/>
    <w:rsid w:val="006C131D"/>
    <w:rsid w:val="006C136B"/>
    <w:rsid w:val="006C149D"/>
    <w:rsid w:val="006C14B8"/>
    <w:rsid w:val="006C1509"/>
    <w:rsid w:val="006C1620"/>
    <w:rsid w:val="006C164C"/>
    <w:rsid w:val="006C17DD"/>
    <w:rsid w:val="006C180A"/>
    <w:rsid w:val="006C18D1"/>
    <w:rsid w:val="006C193C"/>
    <w:rsid w:val="006C1A35"/>
    <w:rsid w:val="006C1AE5"/>
    <w:rsid w:val="006C1AFD"/>
    <w:rsid w:val="006C1B4E"/>
    <w:rsid w:val="006C1B65"/>
    <w:rsid w:val="006C1CA0"/>
    <w:rsid w:val="006C1DAE"/>
    <w:rsid w:val="006C1E01"/>
    <w:rsid w:val="006C1E7F"/>
    <w:rsid w:val="006C1F27"/>
    <w:rsid w:val="006C1FB8"/>
    <w:rsid w:val="006C203E"/>
    <w:rsid w:val="006C216C"/>
    <w:rsid w:val="006C21D1"/>
    <w:rsid w:val="006C2336"/>
    <w:rsid w:val="006C2365"/>
    <w:rsid w:val="006C2383"/>
    <w:rsid w:val="006C253A"/>
    <w:rsid w:val="006C25C4"/>
    <w:rsid w:val="006C263E"/>
    <w:rsid w:val="006C2763"/>
    <w:rsid w:val="006C278C"/>
    <w:rsid w:val="006C27CA"/>
    <w:rsid w:val="006C2954"/>
    <w:rsid w:val="006C2A5E"/>
    <w:rsid w:val="006C2A85"/>
    <w:rsid w:val="006C2B41"/>
    <w:rsid w:val="006C2BB2"/>
    <w:rsid w:val="006C2C02"/>
    <w:rsid w:val="006C2C68"/>
    <w:rsid w:val="006C2E51"/>
    <w:rsid w:val="006C312D"/>
    <w:rsid w:val="006C3384"/>
    <w:rsid w:val="006C35B8"/>
    <w:rsid w:val="006C3751"/>
    <w:rsid w:val="006C3808"/>
    <w:rsid w:val="006C3850"/>
    <w:rsid w:val="006C390A"/>
    <w:rsid w:val="006C3981"/>
    <w:rsid w:val="006C3B01"/>
    <w:rsid w:val="006C3B67"/>
    <w:rsid w:val="006C3BD3"/>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341"/>
    <w:rsid w:val="006C53CF"/>
    <w:rsid w:val="006C541F"/>
    <w:rsid w:val="006C543A"/>
    <w:rsid w:val="006C556F"/>
    <w:rsid w:val="006C55DF"/>
    <w:rsid w:val="006C5629"/>
    <w:rsid w:val="006C56AC"/>
    <w:rsid w:val="006C5738"/>
    <w:rsid w:val="006C580C"/>
    <w:rsid w:val="006C5947"/>
    <w:rsid w:val="006C5964"/>
    <w:rsid w:val="006C5A0C"/>
    <w:rsid w:val="006C5BFC"/>
    <w:rsid w:val="006C5CC2"/>
    <w:rsid w:val="006C5F84"/>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E8"/>
    <w:rsid w:val="006C70B2"/>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24C"/>
    <w:rsid w:val="006D026D"/>
    <w:rsid w:val="006D02C2"/>
    <w:rsid w:val="006D0395"/>
    <w:rsid w:val="006D03B2"/>
    <w:rsid w:val="006D040E"/>
    <w:rsid w:val="006D0419"/>
    <w:rsid w:val="006D04C3"/>
    <w:rsid w:val="006D07B2"/>
    <w:rsid w:val="006D07CF"/>
    <w:rsid w:val="006D086A"/>
    <w:rsid w:val="006D08DF"/>
    <w:rsid w:val="006D09C3"/>
    <w:rsid w:val="006D09CA"/>
    <w:rsid w:val="006D0B1B"/>
    <w:rsid w:val="006D0B4D"/>
    <w:rsid w:val="006D0C0C"/>
    <w:rsid w:val="006D0CC0"/>
    <w:rsid w:val="006D0CED"/>
    <w:rsid w:val="006D0D48"/>
    <w:rsid w:val="006D0EA0"/>
    <w:rsid w:val="006D0EBB"/>
    <w:rsid w:val="006D0F3C"/>
    <w:rsid w:val="006D0FBF"/>
    <w:rsid w:val="006D10A5"/>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10B"/>
    <w:rsid w:val="006D2201"/>
    <w:rsid w:val="006D2203"/>
    <w:rsid w:val="006D2207"/>
    <w:rsid w:val="006D2269"/>
    <w:rsid w:val="006D2292"/>
    <w:rsid w:val="006D22FA"/>
    <w:rsid w:val="006D23A8"/>
    <w:rsid w:val="006D2473"/>
    <w:rsid w:val="006D25B0"/>
    <w:rsid w:val="006D25D8"/>
    <w:rsid w:val="006D2680"/>
    <w:rsid w:val="006D26B1"/>
    <w:rsid w:val="006D2AED"/>
    <w:rsid w:val="006D2BD9"/>
    <w:rsid w:val="006D2CB4"/>
    <w:rsid w:val="006D2CB8"/>
    <w:rsid w:val="006D2DD0"/>
    <w:rsid w:val="006D2E6C"/>
    <w:rsid w:val="006D2E73"/>
    <w:rsid w:val="006D2EE1"/>
    <w:rsid w:val="006D2EEE"/>
    <w:rsid w:val="006D2FE5"/>
    <w:rsid w:val="006D30B1"/>
    <w:rsid w:val="006D3230"/>
    <w:rsid w:val="006D3246"/>
    <w:rsid w:val="006D329E"/>
    <w:rsid w:val="006D32B0"/>
    <w:rsid w:val="006D33AE"/>
    <w:rsid w:val="006D33E7"/>
    <w:rsid w:val="006D34EE"/>
    <w:rsid w:val="006D3509"/>
    <w:rsid w:val="006D350C"/>
    <w:rsid w:val="006D35CE"/>
    <w:rsid w:val="006D36A9"/>
    <w:rsid w:val="006D388E"/>
    <w:rsid w:val="006D38B0"/>
    <w:rsid w:val="006D391F"/>
    <w:rsid w:val="006D3A12"/>
    <w:rsid w:val="006D3B94"/>
    <w:rsid w:val="006D3CC5"/>
    <w:rsid w:val="006D3CCD"/>
    <w:rsid w:val="006D3D4F"/>
    <w:rsid w:val="006D3D8A"/>
    <w:rsid w:val="006D3D8C"/>
    <w:rsid w:val="006D3DC4"/>
    <w:rsid w:val="006D3E76"/>
    <w:rsid w:val="006D3E80"/>
    <w:rsid w:val="006D3F1B"/>
    <w:rsid w:val="006D4001"/>
    <w:rsid w:val="006D407E"/>
    <w:rsid w:val="006D4082"/>
    <w:rsid w:val="006D41E3"/>
    <w:rsid w:val="006D4261"/>
    <w:rsid w:val="006D42D8"/>
    <w:rsid w:val="006D42E7"/>
    <w:rsid w:val="006D42F1"/>
    <w:rsid w:val="006D4437"/>
    <w:rsid w:val="006D444A"/>
    <w:rsid w:val="006D459F"/>
    <w:rsid w:val="006D4999"/>
    <w:rsid w:val="006D4B20"/>
    <w:rsid w:val="006D4B2C"/>
    <w:rsid w:val="006D4BB3"/>
    <w:rsid w:val="006D4E98"/>
    <w:rsid w:val="006D4FA9"/>
    <w:rsid w:val="006D5067"/>
    <w:rsid w:val="006D516A"/>
    <w:rsid w:val="006D518A"/>
    <w:rsid w:val="006D51DE"/>
    <w:rsid w:val="006D5202"/>
    <w:rsid w:val="006D5216"/>
    <w:rsid w:val="006D5324"/>
    <w:rsid w:val="006D5906"/>
    <w:rsid w:val="006D59D3"/>
    <w:rsid w:val="006D5A62"/>
    <w:rsid w:val="006D5A7A"/>
    <w:rsid w:val="006D5B61"/>
    <w:rsid w:val="006D5B6F"/>
    <w:rsid w:val="006D5C2C"/>
    <w:rsid w:val="006D5CFC"/>
    <w:rsid w:val="006D5D87"/>
    <w:rsid w:val="006D5D94"/>
    <w:rsid w:val="006D5DA8"/>
    <w:rsid w:val="006D5EC6"/>
    <w:rsid w:val="006D5F49"/>
    <w:rsid w:val="006D5FB2"/>
    <w:rsid w:val="006D6007"/>
    <w:rsid w:val="006D6022"/>
    <w:rsid w:val="006D6057"/>
    <w:rsid w:val="006D609F"/>
    <w:rsid w:val="006D619A"/>
    <w:rsid w:val="006D637E"/>
    <w:rsid w:val="006D65B9"/>
    <w:rsid w:val="006D67B2"/>
    <w:rsid w:val="006D67D7"/>
    <w:rsid w:val="006D681D"/>
    <w:rsid w:val="006D68B6"/>
    <w:rsid w:val="006D6A00"/>
    <w:rsid w:val="006D6B69"/>
    <w:rsid w:val="006D6DCE"/>
    <w:rsid w:val="006D6E27"/>
    <w:rsid w:val="006D6E35"/>
    <w:rsid w:val="006D6EFD"/>
    <w:rsid w:val="006D6FE7"/>
    <w:rsid w:val="006D6FFF"/>
    <w:rsid w:val="006D7061"/>
    <w:rsid w:val="006D7153"/>
    <w:rsid w:val="006D721C"/>
    <w:rsid w:val="006D729F"/>
    <w:rsid w:val="006D741B"/>
    <w:rsid w:val="006D74A1"/>
    <w:rsid w:val="006D75F4"/>
    <w:rsid w:val="006D7610"/>
    <w:rsid w:val="006D772C"/>
    <w:rsid w:val="006D77C6"/>
    <w:rsid w:val="006D7807"/>
    <w:rsid w:val="006D789B"/>
    <w:rsid w:val="006D7919"/>
    <w:rsid w:val="006D79E4"/>
    <w:rsid w:val="006D7AB2"/>
    <w:rsid w:val="006D7E45"/>
    <w:rsid w:val="006D7E62"/>
    <w:rsid w:val="006D7E7F"/>
    <w:rsid w:val="006D7F13"/>
    <w:rsid w:val="006D7F67"/>
    <w:rsid w:val="006D7FCE"/>
    <w:rsid w:val="006E000C"/>
    <w:rsid w:val="006E0026"/>
    <w:rsid w:val="006E0133"/>
    <w:rsid w:val="006E01C8"/>
    <w:rsid w:val="006E0245"/>
    <w:rsid w:val="006E027E"/>
    <w:rsid w:val="006E02B3"/>
    <w:rsid w:val="006E0303"/>
    <w:rsid w:val="006E04A6"/>
    <w:rsid w:val="006E08F7"/>
    <w:rsid w:val="006E090B"/>
    <w:rsid w:val="006E095A"/>
    <w:rsid w:val="006E097B"/>
    <w:rsid w:val="006E099C"/>
    <w:rsid w:val="006E09F1"/>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506"/>
    <w:rsid w:val="006E156E"/>
    <w:rsid w:val="006E15F0"/>
    <w:rsid w:val="006E1657"/>
    <w:rsid w:val="006E167D"/>
    <w:rsid w:val="006E1701"/>
    <w:rsid w:val="006E17F4"/>
    <w:rsid w:val="006E18C5"/>
    <w:rsid w:val="006E1981"/>
    <w:rsid w:val="006E19B4"/>
    <w:rsid w:val="006E1A10"/>
    <w:rsid w:val="006E1A38"/>
    <w:rsid w:val="006E1AF6"/>
    <w:rsid w:val="006E1BB2"/>
    <w:rsid w:val="006E1CAF"/>
    <w:rsid w:val="006E1D10"/>
    <w:rsid w:val="006E1D30"/>
    <w:rsid w:val="006E1DBE"/>
    <w:rsid w:val="006E2005"/>
    <w:rsid w:val="006E2030"/>
    <w:rsid w:val="006E2183"/>
    <w:rsid w:val="006E21BA"/>
    <w:rsid w:val="006E24A8"/>
    <w:rsid w:val="006E24BE"/>
    <w:rsid w:val="006E24F8"/>
    <w:rsid w:val="006E25CA"/>
    <w:rsid w:val="006E2759"/>
    <w:rsid w:val="006E27CE"/>
    <w:rsid w:val="006E2861"/>
    <w:rsid w:val="006E2867"/>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90"/>
    <w:rsid w:val="006E3022"/>
    <w:rsid w:val="006E3156"/>
    <w:rsid w:val="006E31D2"/>
    <w:rsid w:val="006E32E9"/>
    <w:rsid w:val="006E330D"/>
    <w:rsid w:val="006E3366"/>
    <w:rsid w:val="006E3374"/>
    <w:rsid w:val="006E34A7"/>
    <w:rsid w:val="006E35D3"/>
    <w:rsid w:val="006E3697"/>
    <w:rsid w:val="006E3747"/>
    <w:rsid w:val="006E392E"/>
    <w:rsid w:val="006E3A7D"/>
    <w:rsid w:val="006E3ACF"/>
    <w:rsid w:val="006E3BE8"/>
    <w:rsid w:val="006E3C95"/>
    <w:rsid w:val="006E3D2D"/>
    <w:rsid w:val="006E3D6C"/>
    <w:rsid w:val="006E3E51"/>
    <w:rsid w:val="006E3F13"/>
    <w:rsid w:val="006E3F1F"/>
    <w:rsid w:val="006E40D4"/>
    <w:rsid w:val="006E41D0"/>
    <w:rsid w:val="006E424E"/>
    <w:rsid w:val="006E4453"/>
    <w:rsid w:val="006E44E1"/>
    <w:rsid w:val="006E4544"/>
    <w:rsid w:val="006E463D"/>
    <w:rsid w:val="006E4706"/>
    <w:rsid w:val="006E4709"/>
    <w:rsid w:val="006E4711"/>
    <w:rsid w:val="006E4739"/>
    <w:rsid w:val="006E48E5"/>
    <w:rsid w:val="006E4975"/>
    <w:rsid w:val="006E4A32"/>
    <w:rsid w:val="006E4A37"/>
    <w:rsid w:val="006E4B6B"/>
    <w:rsid w:val="006E4C3F"/>
    <w:rsid w:val="006E4C46"/>
    <w:rsid w:val="006E4C4D"/>
    <w:rsid w:val="006E4E54"/>
    <w:rsid w:val="006E4EFE"/>
    <w:rsid w:val="006E4F28"/>
    <w:rsid w:val="006E4FBB"/>
    <w:rsid w:val="006E5069"/>
    <w:rsid w:val="006E5108"/>
    <w:rsid w:val="006E51CD"/>
    <w:rsid w:val="006E520C"/>
    <w:rsid w:val="006E5228"/>
    <w:rsid w:val="006E5278"/>
    <w:rsid w:val="006E53C6"/>
    <w:rsid w:val="006E5498"/>
    <w:rsid w:val="006E54BB"/>
    <w:rsid w:val="006E5522"/>
    <w:rsid w:val="006E560E"/>
    <w:rsid w:val="006E5639"/>
    <w:rsid w:val="006E56B7"/>
    <w:rsid w:val="006E56BA"/>
    <w:rsid w:val="006E5900"/>
    <w:rsid w:val="006E5A37"/>
    <w:rsid w:val="006E5A57"/>
    <w:rsid w:val="006E5B86"/>
    <w:rsid w:val="006E5BAD"/>
    <w:rsid w:val="006E5C05"/>
    <w:rsid w:val="006E5C3D"/>
    <w:rsid w:val="006E5CE3"/>
    <w:rsid w:val="006E5D39"/>
    <w:rsid w:val="006E5D3E"/>
    <w:rsid w:val="006E5DAE"/>
    <w:rsid w:val="006E5E40"/>
    <w:rsid w:val="006E5F36"/>
    <w:rsid w:val="006E6049"/>
    <w:rsid w:val="006E60D7"/>
    <w:rsid w:val="006E6200"/>
    <w:rsid w:val="006E63F9"/>
    <w:rsid w:val="006E6415"/>
    <w:rsid w:val="006E652B"/>
    <w:rsid w:val="006E681D"/>
    <w:rsid w:val="006E6895"/>
    <w:rsid w:val="006E68A5"/>
    <w:rsid w:val="006E6930"/>
    <w:rsid w:val="006E6940"/>
    <w:rsid w:val="006E69AB"/>
    <w:rsid w:val="006E69B2"/>
    <w:rsid w:val="006E6A2B"/>
    <w:rsid w:val="006E6AB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317"/>
    <w:rsid w:val="006F038E"/>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FB0"/>
    <w:rsid w:val="006F0FB8"/>
    <w:rsid w:val="006F0FE5"/>
    <w:rsid w:val="006F105F"/>
    <w:rsid w:val="006F114B"/>
    <w:rsid w:val="006F11DE"/>
    <w:rsid w:val="006F1284"/>
    <w:rsid w:val="006F1356"/>
    <w:rsid w:val="006F1455"/>
    <w:rsid w:val="006F148F"/>
    <w:rsid w:val="006F14AC"/>
    <w:rsid w:val="006F15CE"/>
    <w:rsid w:val="006F1617"/>
    <w:rsid w:val="006F1897"/>
    <w:rsid w:val="006F1A84"/>
    <w:rsid w:val="006F1A94"/>
    <w:rsid w:val="006F1B30"/>
    <w:rsid w:val="006F1B5E"/>
    <w:rsid w:val="006F1C6A"/>
    <w:rsid w:val="006F1C6F"/>
    <w:rsid w:val="006F1C89"/>
    <w:rsid w:val="006F1CE5"/>
    <w:rsid w:val="006F1DB0"/>
    <w:rsid w:val="006F1ED3"/>
    <w:rsid w:val="006F1F05"/>
    <w:rsid w:val="006F1FFF"/>
    <w:rsid w:val="006F2099"/>
    <w:rsid w:val="006F20A3"/>
    <w:rsid w:val="006F20F0"/>
    <w:rsid w:val="006F211D"/>
    <w:rsid w:val="006F21E0"/>
    <w:rsid w:val="006F21F6"/>
    <w:rsid w:val="006F2254"/>
    <w:rsid w:val="006F238D"/>
    <w:rsid w:val="006F23C4"/>
    <w:rsid w:val="006F25C7"/>
    <w:rsid w:val="006F25E2"/>
    <w:rsid w:val="006F2687"/>
    <w:rsid w:val="006F26F9"/>
    <w:rsid w:val="006F271B"/>
    <w:rsid w:val="006F274C"/>
    <w:rsid w:val="006F298F"/>
    <w:rsid w:val="006F29D5"/>
    <w:rsid w:val="006F2ADE"/>
    <w:rsid w:val="006F2B29"/>
    <w:rsid w:val="006F2B8C"/>
    <w:rsid w:val="006F2C3E"/>
    <w:rsid w:val="006F2C70"/>
    <w:rsid w:val="006F2EA2"/>
    <w:rsid w:val="006F2FA3"/>
    <w:rsid w:val="006F308F"/>
    <w:rsid w:val="006F30C3"/>
    <w:rsid w:val="006F3132"/>
    <w:rsid w:val="006F3160"/>
    <w:rsid w:val="006F31B9"/>
    <w:rsid w:val="006F32E5"/>
    <w:rsid w:val="006F3311"/>
    <w:rsid w:val="006F3334"/>
    <w:rsid w:val="006F33A2"/>
    <w:rsid w:val="006F344E"/>
    <w:rsid w:val="006F3493"/>
    <w:rsid w:val="006F3623"/>
    <w:rsid w:val="006F3629"/>
    <w:rsid w:val="006F372D"/>
    <w:rsid w:val="006F3749"/>
    <w:rsid w:val="006F37D1"/>
    <w:rsid w:val="006F39F2"/>
    <w:rsid w:val="006F3A08"/>
    <w:rsid w:val="006F3A24"/>
    <w:rsid w:val="006F3AD9"/>
    <w:rsid w:val="006F3BBE"/>
    <w:rsid w:val="006F3C30"/>
    <w:rsid w:val="006F3C7F"/>
    <w:rsid w:val="006F3DE6"/>
    <w:rsid w:val="006F3E68"/>
    <w:rsid w:val="006F3E8E"/>
    <w:rsid w:val="006F3EA4"/>
    <w:rsid w:val="006F3EEF"/>
    <w:rsid w:val="006F3F84"/>
    <w:rsid w:val="006F3FDA"/>
    <w:rsid w:val="006F4040"/>
    <w:rsid w:val="006F4216"/>
    <w:rsid w:val="006F4257"/>
    <w:rsid w:val="006F42F0"/>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64"/>
    <w:rsid w:val="006F4DBF"/>
    <w:rsid w:val="006F4FE6"/>
    <w:rsid w:val="006F50B2"/>
    <w:rsid w:val="006F5194"/>
    <w:rsid w:val="006F519D"/>
    <w:rsid w:val="006F523A"/>
    <w:rsid w:val="006F5385"/>
    <w:rsid w:val="006F551A"/>
    <w:rsid w:val="006F5532"/>
    <w:rsid w:val="006F557A"/>
    <w:rsid w:val="006F55B5"/>
    <w:rsid w:val="006F55BA"/>
    <w:rsid w:val="006F568C"/>
    <w:rsid w:val="006F5798"/>
    <w:rsid w:val="006F59BE"/>
    <w:rsid w:val="006F5A69"/>
    <w:rsid w:val="006F5CBF"/>
    <w:rsid w:val="006F5CE0"/>
    <w:rsid w:val="006F5D82"/>
    <w:rsid w:val="006F5DC6"/>
    <w:rsid w:val="006F5DE4"/>
    <w:rsid w:val="006F5E5F"/>
    <w:rsid w:val="006F5FD8"/>
    <w:rsid w:val="006F604E"/>
    <w:rsid w:val="006F60DD"/>
    <w:rsid w:val="006F60F3"/>
    <w:rsid w:val="006F6170"/>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EF"/>
    <w:rsid w:val="006F7A48"/>
    <w:rsid w:val="006F7B05"/>
    <w:rsid w:val="006F7C50"/>
    <w:rsid w:val="006F7D10"/>
    <w:rsid w:val="006F7E1A"/>
    <w:rsid w:val="006F7F38"/>
    <w:rsid w:val="006F7F71"/>
    <w:rsid w:val="00700074"/>
    <w:rsid w:val="007000C3"/>
    <w:rsid w:val="0070013C"/>
    <w:rsid w:val="00700189"/>
    <w:rsid w:val="00700306"/>
    <w:rsid w:val="0070039E"/>
    <w:rsid w:val="0070045A"/>
    <w:rsid w:val="007004D8"/>
    <w:rsid w:val="0070054D"/>
    <w:rsid w:val="007005F6"/>
    <w:rsid w:val="00700775"/>
    <w:rsid w:val="007007AA"/>
    <w:rsid w:val="007007DF"/>
    <w:rsid w:val="007008FE"/>
    <w:rsid w:val="0070090D"/>
    <w:rsid w:val="00700971"/>
    <w:rsid w:val="0070099B"/>
    <w:rsid w:val="00700A28"/>
    <w:rsid w:val="00700A79"/>
    <w:rsid w:val="00700D68"/>
    <w:rsid w:val="00700E78"/>
    <w:rsid w:val="00700EEC"/>
    <w:rsid w:val="00700F40"/>
    <w:rsid w:val="0070104E"/>
    <w:rsid w:val="007010F2"/>
    <w:rsid w:val="0070118B"/>
    <w:rsid w:val="007011A9"/>
    <w:rsid w:val="007011BD"/>
    <w:rsid w:val="00701306"/>
    <w:rsid w:val="0070135B"/>
    <w:rsid w:val="007013D0"/>
    <w:rsid w:val="00701492"/>
    <w:rsid w:val="007014B1"/>
    <w:rsid w:val="007014BA"/>
    <w:rsid w:val="007015A3"/>
    <w:rsid w:val="007015C9"/>
    <w:rsid w:val="007016CE"/>
    <w:rsid w:val="0070187A"/>
    <w:rsid w:val="007018E6"/>
    <w:rsid w:val="00701A5B"/>
    <w:rsid w:val="00701C37"/>
    <w:rsid w:val="00701C54"/>
    <w:rsid w:val="00701C85"/>
    <w:rsid w:val="00701D48"/>
    <w:rsid w:val="00701DA5"/>
    <w:rsid w:val="00701F70"/>
    <w:rsid w:val="00701FD4"/>
    <w:rsid w:val="00702064"/>
    <w:rsid w:val="00702202"/>
    <w:rsid w:val="007022DE"/>
    <w:rsid w:val="00702430"/>
    <w:rsid w:val="00702451"/>
    <w:rsid w:val="00702452"/>
    <w:rsid w:val="00702482"/>
    <w:rsid w:val="0070248F"/>
    <w:rsid w:val="007024B4"/>
    <w:rsid w:val="007025CB"/>
    <w:rsid w:val="007025CF"/>
    <w:rsid w:val="00702677"/>
    <w:rsid w:val="007026CE"/>
    <w:rsid w:val="007026D7"/>
    <w:rsid w:val="00702752"/>
    <w:rsid w:val="00702816"/>
    <w:rsid w:val="00702916"/>
    <w:rsid w:val="00702ABC"/>
    <w:rsid w:val="00702AF8"/>
    <w:rsid w:val="00702BE3"/>
    <w:rsid w:val="00702BF1"/>
    <w:rsid w:val="00702C19"/>
    <w:rsid w:val="00702C20"/>
    <w:rsid w:val="00702C67"/>
    <w:rsid w:val="00702CD2"/>
    <w:rsid w:val="00702DC1"/>
    <w:rsid w:val="00703068"/>
    <w:rsid w:val="00703091"/>
    <w:rsid w:val="00703155"/>
    <w:rsid w:val="0070315D"/>
    <w:rsid w:val="0070319A"/>
    <w:rsid w:val="00703217"/>
    <w:rsid w:val="00703289"/>
    <w:rsid w:val="007034D2"/>
    <w:rsid w:val="00703602"/>
    <w:rsid w:val="00703729"/>
    <w:rsid w:val="0070372A"/>
    <w:rsid w:val="00703767"/>
    <w:rsid w:val="0070383B"/>
    <w:rsid w:val="007038F3"/>
    <w:rsid w:val="00703969"/>
    <w:rsid w:val="00703A35"/>
    <w:rsid w:val="00703C86"/>
    <w:rsid w:val="00703C94"/>
    <w:rsid w:val="00703CE4"/>
    <w:rsid w:val="00703D7C"/>
    <w:rsid w:val="00703DF7"/>
    <w:rsid w:val="00703E02"/>
    <w:rsid w:val="00704168"/>
    <w:rsid w:val="00704172"/>
    <w:rsid w:val="007041D0"/>
    <w:rsid w:val="007042A3"/>
    <w:rsid w:val="00704414"/>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4F5F"/>
    <w:rsid w:val="00705008"/>
    <w:rsid w:val="0070511B"/>
    <w:rsid w:val="00705123"/>
    <w:rsid w:val="0070519C"/>
    <w:rsid w:val="007054BC"/>
    <w:rsid w:val="00705563"/>
    <w:rsid w:val="007055AC"/>
    <w:rsid w:val="0070560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841"/>
    <w:rsid w:val="00706936"/>
    <w:rsid w:val="00706A04"/>
    <w:rsid w:val="00706A6B"/>
    <w:rsid w:val="00706F1F"/>
    <w:rsid w:val="00706F72"/>
    <w:rsid w:val="00707052"/>
    <w:rsid w:val="00707096"/>
    <w:rsid w:val="0070710E"/>
    <w:rsid w:val="00707120"/>
    <w:rsid w:val="00707234"/>
    <w:rsid w:val="0070725B"/>
    <w:rsid w:val="0070736F"/>
    <w:rsid w:val="00707401"/>
    <w:rsid w:val="007074F6"/>
    <w:rsid w:val="00707714"/>
    <w:rsid w:val="00707756"/>
    <w:rsid w:val="007077C2"/>
    <w:rsid w:val="00707A7B"/>
    <w:rsid w:val="00707BF2"/>
    <w:rsid w:val="00707C1F"/>
    <w:rsid w:val="00707C2A"/>
    <w:rsid w:val="00707C8C"/>
    <w:rsid w:val="00707D53"/>
    <w:rsid w:val="00707DA5"/>
    <w:rsid w:val="00707E14"/>
    <w:rsid w:val="00707F00"/>
    <w:rsid w:val="00707F4B"/>
    <w:rsid w:val="00707F8E"/>
    <w:rsid w:val="00710010"/>
    <w:rsid w:val="007100BE"/>
    <w:rsid w:val="0071016B"/>
    <w:rsid w:val="007101AE"/>
    <w:rsid w:val="00710273"/>
    <w:rsid w:val="00710351"/>
    <w:rsid w:val="007103F7"/>
    <w:rsid w:val="00710510"/>
    <w:rsid w:val="007105D9"/>
    <w:rsid w:val="0071060F"/>
    <w:rsid w:val="0071064D"/>
    <w:rsid w:val="0071067A"/>
    <w:rsid w:val="007107A9"/>
    <w:rsid w:val="007107EF"/>
    <w:rsid w:val="00710873"/>
    <w:rsid w:val="007109D5"/>
    <w:rsid w:val="00710AB2"/>
    <w:rsid w:val="00710AD3"/>
    <w:rsid w:val="00710E8C"/>
    <w:rsid w:val="0071110E"/>
    <w:rsid w:val="0071119E"/>
    <w:rsid w:val="007111A4"/>
    <w:rsid w:val="007111D8"/>
    <w:rsid w:val="007111EA"/>
    <w:rsid w:val="0071126E"/>
    <w:rsid w:val="0071127E"/>
    <w:rsid w:val="00711334"/>
    <w:rsid w:val="007113CB"/>
    <w:rsid w:val="007114D9"/>
    <w:rsid w:val="007115B3"/>
    <w:rsid w:val="007115DD"/>
    <w:rsid w:val="00711661"/>
    <w:rsid w:val="007116C1"/>
    <w:rsid w:val="007116EF"/>
    <w:rsid w:val="0071172E"/>
    <w:rsid w:val="0071198B"/>
    <w:rsid w:val="00711A0E"/>
    <w:rsid w:val="00711ADD"/>
    <w:rsid w:val="00711B67"/>
    <w:rsid w:val="00711BCF"/>
    <w:rsid w:val="00711D31"/>
    <w:rsid w:val="00711E55"/>
    <w:rsid w:val="00711E6F"/>
    <w:rsid w:val="00711FA1"/>
    <w:rsid w:val="00711FAF"/>
    <w:rsid w:val="00711FF8"/>
    <w:rsid w:val="00712033"/>
    <w:rsid w:val="00712036"/>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2FA1"/>
    <w:rsid w:val="007130DA"/>
    <w:rsid w:val="007131EC"/>
    <w:rsid w:val="00713271"/>
    <w:rsid w:val="00713366"/>
    <w:rsid w:val="007133C0"/>
    <w:rsid w:val="00713434"/>
    <w:rsid w:val="0071347E"/>
    <w:rsid w:val="0071354D"/>
    <w:rsid w:val="00713597"/>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4002"/>
    <w:rsid w:val="00714073"/>
    <w:rsid w:val="007141DB"/>
    <w:rsid w:val="00714223"/>
    <w:rsid w:val="0071422B"/>
    <w:rsid w:val="007143E6"/>
    <w:rsid w:val="00714412"/>
    <w:rsid w:val="00714509"/>
    <w:rsid w:val="00714510"/>
    <w:rsid w:val="00714587"/>
    <w:rsid w:val="007145B2"/>
    <w:rsid w:val="007145FA"/>
    <w:rsid w:val="00714721"/>
    <w:rsid w:val="00714781"/>
    <w:rsid w:val="0071481B"/>
    <w:rsid w:val="007148DF"/>
    <w:rsid w:val="007149C1"/>
    <w:rsid w:val="00714A90"/>
    <w:rsid w:val="00714C29"/>
    <w:rsid w:val="00714C75"/>
    <w:rsid w:val="00714CED"/>
    <w:rsid w:val="00714D8D"/>
    <w:rsid w:val="00714E89"/>
    <w:rsid w:val="00714FB9"/>
    <w:rsid w:val="0071500A"/>
    <w:rsid w:val="007150C6"/>
    <w:rsid w:val="00715272"/>
    <w:rsid w:val="007153CC"/>
    <w:rsid w:val="0071548E"/>
    <w:rsid w:val="007154CD"/>
    <w:rsid w:val="007154F1"/>
    <w:rsid w:val="007155CF"/>
    <w:rsid w:val="007155EE"/>
    <w:rsid w:val="007156D7"/>
    <w:rsid w:val="007157D4"/>
    <w:rsid w:val="0071587D"/>
    <w:rsid w:val="007158FA"/>
    <w:rsid w:val="00715AB5"/>
    <w:rsid w:val="00715B10"/>
    <w:rsid w:val="00715B49"/>
    <w:rsid w:val="00715BDC"/>
    <w:rsid w:val="00715CFE"/>
    <w:rsid w:val="00715E18"/>
    <w:rsid w:val="00715EAF"/>
    <w:rsid w:val="00715F6A"/>
    <w:rsid w:val="00715F8D"/>
    <w:rsid w:val="00715FF5"/>
    <w:rsid w:val="00716218"/>
    <w:rsid w:val="00716274"/>
    <w:rsid w:val="007162BD"/>
    <w:rsid w:val="007163D7"/>
    <w:rsid w:val="0071648F"/>
    <w:rsid w:val="0071650D"/>
    <w:rsid w:val="0071656A"/>
    <w:rsid w:val="0071668B"/>
    <w:rsid w:val="007166D2"/>
    <w:rsid w:val="007167E7"/>
    <w:rsid w:val="007167F7"/>
    <w:rsid w:val="00716904"/>
    <w:rsid w:val="00716952"/>
    <w:rsid w:val="00716A64"/>
    <w:rsid w:val="00716AAE"/>
    <w:rsid w:val="00716D07"/>
    <w:rsid w:val="00716F0A"/>
    <w:rsid w:val="00716F76"/>
    <w:rsid w:val="00717027"/>
    <w:rsid w:val="00717395"/>
    <w:rsid w:val="007173C7"/>
    <w:rsid w:val="007173E5"/>
    <w:rsid w:val="0071740B"/>
    <w:rsid w:val="00717411"/>
    <w:rsid w:val="0071752C"/>
    <w:rsid w:val="00717656"/>
    <w:rsid w:val="007176FA"/>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2CE"/>
    <w:rsid w:val="0072034F"/>
    <w:rsid w:val="007203D9"/>
    <w:rsid w:val="007203E6"/>
    <w:rsid w:val="00720413"/>
    <w:rsid w:val="0072064F"/>
    <w:rsid w:val="007206A2"/>
    <w:rsid w:val="007206D4"/>
    <w:rsid w:val="00720793"/>
    <w:rsid w:val="00720837"/>
    <w:rsid w:val="0072090E"/>
    <w:rsid w:val="00720914"/>
    <w:rsid w:val="007209E3"/>
    <w:rsid w:val="00720AA1"/>
    <w:rsid w:val="00720ABC"/>
    <w:rsid w:val="00720AD7"/>
    <w:rsid w:val="00720AE0"/>
    <w:rsid w:val="00720B1D"/>
    <w:rsid w:val="00720CB2"/>
    <w:rsid w:val="00720E78"/>
    <w:rsid w:val="00721140"/>
    <w:rsid w:val="00721296"/>
    <w:rsid w:val="00721331"/>
    <w:rsid w:val="00721393"/>
    <w:rsid w:val="00721440"/>
    <w:rsid w:val="007214B4"/>
    <w:rsid w:val="007214D5"/>
    <w:rsid w:val="00721550"/>
    <w:rsid w:val="0072164C"/>
    <w:rsid w:val="00721684"/>
    <w:rsid w:val="00721810"/>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C9"/>
    <w:rsid w:val="007234E4"/>
    <w:rsid w:val="00723501"/>
    <w:rsid w:val="007236BB"/>
    <w:rsid w:val="00723828"/>
    <w:rsid w:val="00723877"/>
    <w:rsid w:val="00723A7B"/>
    <w:rsid w:val="00723B2B"/>
    <w:rsid w:val="00723B3C"/>
    <w:rsid w:val="00723B4A"/>
    <w:rsid w:val="00723C0C"/>
    <w:rsid w:val="00723C28"/>
    <w:rsid w:val="00723C8A"/>
    <w:rsid w:val="00723D38"/>
    <w:rsid w:val="00723DFA"/>
    <w:rsid w:val="00723E3D"/>
    <w:rsid w:val="00723E8C"/>
    <w:rsid w:val="00723EEB"/>
    <w:rsid w:val="00723F58"/>
    <w:rsid w:val="00723FA7"/>
    <w:rsid w:val="00724045"/>
    <w:rsid w:val="007240B0"/>
    <w:rsid w:val="007240C2"/>
    <w:rsid w:val="00724250"/>
    <w:rsid w:val="00724256"/>
    <w:rsid w:val="00724277"/>
    <w:rsid w:val="007242D5"/>
    <w:rsid w:val="007243A3"/>
    <w:rsid w:val="00724401"/>
    <w:rsid w:val="00724442"/>
    <w:rsid w:val="0072459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C"/>
    <w:rsid w:val="00725077"/>
    <w:rsid w:val="00725086"/>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8F"/>
    <w:rsid w:val="00725929"/>
    <w:rsid w:val="00725989"/>
    <w:rsid w:val="00725997"/>
    <w:rsid w:val="00725B72"/>
    <w:rsid w:val="00725B91"/>
    <w:rsid w:val="00725C60"/>
    <w:rsid w:val="00725E6B"/>
    <w:rsid w:val="00726016"/>
    <w:rsid w:val="00726078"/>
    <w:rsid w:val="007260DC"/>
    <w:rsid w:val="007262A9"/>
    <w:rsid w:val="00726392"/>
    <w:rsid w:val="00726419"/>
    <w:rsid w:val="00726451"/>
    <w:rsid w:val="007264D6"/>
    <w:rsid w:val="00726592"/>
    <w:rsid w:val="007265EE"/>
    <w:rsid w:val="007266FB"/>
    <w:rsid w:val="00726715"/>
    <w:rsid w:val="00726775"/>
    <w:rsid w:val="007267AA"/>
    <w:rsid w:val="007267E9"/>
    <w:rsid w:val="0072694E"/>
    <w:rsid w:val="00726C7B"/>
    <w:rsid w:val="00726CD2"/>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E44"/>
    <w:rsid w:val="00727F35"/>
    <w:rsid w:val="00730001"/>
    <w:rsid w:val="0073011A"/>
    <w:rsid w:val="007302AF"/>
    <w:rsid w:val="00730324"/>
    <w:rsid w:val="007303AC"/>
    <w:rsid w:val="0073045A"/>
    <w:rsid w:val="0073055F"/>
    <w:rsid w:val="00730602"/>
    <w:rsid w:val="0073062B"/>
    <w:rsid w:val="00730708"/>
    <w:rsid w:val="0073073F"/>
    <w:rsid w:val="00730768"/>
    <w:rsid w:val="007307F1"/>
    <w:rsid w:val="0073086E"/>
    <w:rsid w:val="00730933"/>
    <w:rsid w:val="007309F3"/>
    <w:rsid w:val="00730AE1"/>
    <w:rsid w:val="00730B5A"/>
    <w:rsid w:val="00730C06"/>
    <w:rsid w:val="00730C89"/>
    <w:rsid w:val="00730E77"/>
    <w:rsid w:val="00730EAD"/>
    <w:rsid w:val="00731157"/>
    <w:rsid w:val="007312E3"/>
    <w:rsid w:val="007313AB"/>
    <w:rsid w:val="00731446"/>
    <w:rsid w:val="00731562"/>
    <w:rsid w:val="00731602"/>
    <w:rsid w:val="00731754"/>
    <w:rsid w:val="007317C3"/>
    <w:rsid w:val="00731850"/>
    <w:rsid w:val="00731865"/>
    <w:rsid w:val="00731A04"/>
    <w:rsid w:val="00731CDC"/>
    <w:rsid w:val="00731CDE"/>
    <w:rsid w:val="00732021"/>
    <w:rsid w:val="00732159"/>
    <w:rsid w:val="0073221D"/>
    <w:rsid w:val="00732286"/>
    <w:rsid w:val="0073230B"/>
    <w:rsid w:val="0073241A"/>
    <w:rsid w:val="007327C7"/>
    <w:rsid w:val="00732800"/>
    <w:rsid w:val="00732824"/>
    <w:rsid w:val="00732833"/>
    <w:rsid w:val="0073297B"/>
    <w:rsid w:val="0073297C"/>
    <w:rsid w:val="007329D9"/>
    <w:rsid w:val="00732AC7"/>
    <w:rsid w:val="00732B40"/>
    <w:rsid w:val="00732BA1"/>
    <w:rsid w:val="00732BC8"/>
    <w:rsid w:val="00732BD2"/>
    <w:rsid w:val="00732D2C"/>
    <w:rsid w:val="00732EBE"/>
    <w:rsid w:val="00732EE1"/>
    <w:rsid w:val="00732EE6"/>
    <w:rsid w:val="0073312B"/>
    <w:rsid w:val="0073318A"/>
    <w:rsid w:val="007331E5"/>
    <w:rsid w:val="007331EC"/>
    <w:rsid w:val="007332DF"/>
    <w:rsid w:val="00733312"/>
    <w:rsid w:val="00733409"/>
    <w:rsid w:val="0073350D"/>
    <w:rsid w:val="0073366E"/>
    <w:rsid w:val="0073367D"/>
    <w:rsid w:val="007336E5"/>
    <w:rsid w:val="007337A9"/>
    <w:rsid w:val="007337C7"/>
    <w:rsid w:val="00733952"/>
    <w:rsid w:val="00733B0A"/>
    <w:rsid w:val="00733B5E"/>
    <w:rsid w:val="00733E0A"/>
    <w:rsid w:val="00733E36"/>
    <w:rsid w:val="00733E51"/>
    <w:rsid w:val="0073415A"/>
    <w:rsid w:val="00734268"/>
    <w:rsid w:val="0073444B"/>
    <w:rsid w:val="0073482D"/>
    <w:rsid w:val="00734864"/>
    <w:rsid w:val="00734889"/>
    <w:rsid w:val="0073495E"/>
    <w:rsid w:val="00734BA4"/>
    <w:rsid w:val="00734D12"/>
    <w:rsid w:val="00734DF0"/>
    <w:rsid w:val="00734EFB"/>
    <w:rsid w:val="00734F66"/>
    <w:rsid w:val="00735045"/>
    <w:rsid w:val="0073512F"/>
    <w:rsid w:val="007355E3"/>
    <w:rsid w:val="0073567F"/>
    <w:rsid w:val="00735814"/>
    <w:rsid w:val="007358D3"/>
    <w:rsid w:val="0073594C"/>
    <w:rsid w:val="00735998"/>
    <w:rsid w:val="00735AE4"/>
    <w:rsid w:val="00735CC0"/>
    <w:rsid w:val="00735E0A"/>
    <w:rsid w:val="00735EDB"/>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C1"/>
    <w:rsid w:val="0073744B"/>
    <w:rsid w:val="00737461"/>
    <w:rsid w:val="007378F8"/>
    <w:rsid w:val="007379CF"/>
    <w:rsid w:val="00737B58"/>
    <w:rsid w:val="00737C96"/>
    <w:rsid w:val="00737DF8"/>
    <w:rsid w:val="00737E18"/>
    <w:rsid w:val="00737E1F"/>
    <w:rsid w:val="00737FD5"/>
    <w:rsid w:val="00740091"/>
    <w:rsid w:val="007400F7"/>
    <w:rsid w:val="0074027A"/>
    <w:rsid w:val="0074033A"/>
    <w:rsid w:val="007403A3"/>
    <w:rsid w:val="007403A5"/>
    <w:rsid w:val="007403F7"/>
    <w:rsid w:val="00740474"/>
    <w:rsid w:val="007405E4"/>
    <w:rsid w:val="0074088A"/>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3E2"/>
    <w:rsid w:val="00741481"/>
    <w:rsid w:val="007415A4"/>
    <w:rsid w:val="007416BA"/>
    <w:rsid w:val="00741706"/>
    <w:rsid w:val="00741710"/>
    <w:rsid w:val="00741717"/>
    <w:rsid w:val="007417E4"/>
    <w:rsid w:val="0074181F"/>
    <w:rsid w:val="00741879"/>
    <w:rsid w:val="007419C6"/>
    <w:rsid w:val="007419C7"/>
    <w:rsid w:val="00741A52"/>
    <w:rsid w:val="00741CD1"/>
    <w:rsid w:val="00741EC5"/>
    <w:rsid w:val="00741F3A"/>
    <w:rsid w:val="00742001"/>
    <w:rsid w:val="00742207"/>
    <w:rsid w:val="0074228F"/>
    <w:rsid w:val="00742395"/>
    <w:rsid w:val="007423C5"/>
    <w:rsid w:val="0074252A"/>
    <w:rsid w:val="00742533"/>
    <w:rsid w:val="0074261B"/>
    <w:rsid w:val="0074263A"/>
    <w:rsid w:val="0074267D"/>
    <w:rsid w:val="007426C8"/>
    <w:rsid w:val="0074270B"/>
    <w:rsid w:val="007427A1"/>
    <w:rsid w:val="007427EC"/>
    <w:rsid w:val="00742801"/>
    <w:rsid w:val="0074289E"/>
    <w:rsid w:val="007428C8"/>
    <w:rsid w:val="00742950"/>
    <w:rsid w:val="00742A0F"/>
    <w:rsid w:val="00742A8B"/>
    <w:rsid w:val="00742BAD"/>
    <w:rsid w:val="00742BDD"/>
    <w:rsid w:val="00742CF4"/>
    <w:rsid w:val="00742E75"/>
    <w:rsid w:val="00743133"/>
    <w:rsid w:val="007432CC"/>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6AB"/>
    <w:rsid w:val="007449ED"/>
    <w:rsid w:val="00744BD6"/>
    <w:rsid w:val="00744C07"/>
    <w:rsid w:val="007450EA"/>
    <w:rsid w:val="007450F9"/>
    <w:rsid w:val="00745140"/>
    <w:rsid w:val="00745206"/>
    <w:rsid w:val="0074529A"/>
    <w:rsid w:val="00745311"/>
    <w:rsid w:val="0074548C"/>
    <w:rsid w:val="00745533"/>
    <w:rsid w:val="0074559F"/>
    <w:rsid w:val="007455DC"/>
    <w:rsid w:val="00745672"/>
    <w:rsid w:val="007456AE"/>
    <w:rsid w:val="007456CF"/>
    <w:rsid w:val="007457B1"/>
    <w:rsid w:val="00745946"/>
    <w:rsid w:val="00745A72"/>
    <w:rsid w:val="00745B08"/>
    <w:rsid w:val="00745C53"/>
    <w:rsid w:val="00745C77"/>
    <w:rsid w:val="00745E23"/>
    <w:rsid w:val="00745E88"/>
    <w:rsid w:val="00745EFA"/>
    <w:rsid w:val="00745F5F"/>
    <w:rsid w:val="00745FAF"/>
    <w:rsid w:val="00746013"/>
    <w:rsid w:val="00746057"/>
    <w:rsid w:val="00746113"/>
    <w:rsid w:val="0074622C"/>
    <w:rsid w:val="00746252"/>
    <w:rsid w:val="007462E5"/>
    <w:rsid w:val="007462FC"/>
    <w:rsid w:val="00746305"/>
    <w:rsid w:val="0074638B"/>
    <w:rsid w:val="00746586"/>
    <w:rsid w:val="007466F8"/>
    <w:rsid w:val="00746726"/>
    <w:rsid w:val="0074672D"/>
    <w:rsid w:val="00746B85"/>
    <w:rsid w:val="00746C3A"/>
    <w:rsid w:val="00746D08"/>
    <w:rsid w:val="00746D1C"/>
    <w:rsid w:val="00746FDD"/>
    <w:rsid w:val="0074704E"/>
    <w:rsid w:val="007470CC"/>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D7F"/>
    <w:rsid w:val="00747DEA"/>
    <w:rsid w:val="00747E11"/>
    <w:rsid w:val="00747F1A"/>
    <w:rsid w:val="00747F42"/>
    <w:rsid w:val="007500BD"/>
    <w:rsid w:val="007500C5"/>
    <w:rsid w:val="0075014C"/>
    <w:rsid w:val="0075016A"/>
    <w:rsid w:val="00750176"/>
    <w:rsid w:val="0075039E"/>
    <w:rsid w:val="007504DA"/>
    <w:rsid w:val="00750887"/>
    <w:rsid w:val="007508AD"/>
    <w:rsid w:val="00750A1B"/>
    <w:rsid w:val="00750A70"/>
    <w:rsid w:val="00750AEB"/>
    <w:rsid w:val="00750B03"/>
    <w:rsid w:val="00750CCD"/>
    <w:rsid w:val="00750D91"/>
    <w:rsid w:val="00750DFA"/>
    <w:rsid w:val="00750F1E"/>
    <w:rsid w:val="007511BF"/>
    <w:rsid w:val="007513FE"/>
    <w:rsid w:val="0075157C"/>
    <w:rsid w:val="007516F0"/>
    <w:rsid w:val="0075186A"/>
    <w:rsid w:val="00751902"/>
    <w:rsid w:val="00751B21"/>
    <w:rsid w:val="00751D5B"/>
    <w:rsid w:val="00751E41"/>
    <w:rsid w:val="00751EFB"/>
    <w:rsid w:val="00751FEF"/>
    <w:rsid w:val="00752075"/>
    <w:rsid w:val="007520AE"/>
    <w:rsid w:val="00752165"/>
    <w:rsid w:val="0075230C"/>
    <w:rsid w:val="00752313"/>
    <w:rsid w:val="0075233C"/>
    <w:rsid w:val="007523A3"/>
    <w:rsid w:val="0075254E"/>
    <w:rsid w:val="0075255D"/>
    <w:rsid w:val="00752650"/>
    <w:rsid w:val="007526D1"/>
    <w:rsid w:val="00752857"/>
    <w:rsid w:val="007528B1"/>
    <w:rsid w:val="00752A5F"/>
    <w:rsid w:val="00752A81"/>
    <w:rsid w:val="00752AE0"/>
    <w:rsid w:val="00752BBC"/>
    <w:rsid w:val="00752D2F"/>
    <w:rsid w:val="00752D4B"/>
    <w:rsid w:val="00752DA9"/>
    <w:rsid w:val="00752F47"/>
    <w:rsid w:val="00752F50"/>
    <w:rsid w:val="007530A0"/>
    <w:rsid w:val="00753102"/>
    <w:rsid w:val="00753218"/>
    <w:rsid w:val="0075321D"/>
    <w:rsid w:val="007532C8"/>
    <w:rsid w:val="00753357"/>
    <w:rsid w:val="007533BA"/>
    <w:rsid w:val="007534B8"/>
    <w:rsid w:val="007534CD"/>
    <w:rsid w:val="00753619"/>
    <w:rsid w:val="00753911"/>
    <w:rsid w:val="00753A2F"/>
    <w:rsid w:val="00753A5A"/>
    <w:rsid w:val="00753ABE"/>
    <w:rsid w:val="00753B3B"/>
    <w:rsid w:val="00753C73"/>
    <w:rsid w:val="00753CC2"/>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A53"/>
    <w:rsid w:val="00754B23"/>
    <w:rsid w:val="00754CF7"/>
    <w:rsid w:val="00754DB3"/>
    <w:rsid w:val="00754E80"/>
    <w:rsid w:val="00754ECF"/>
    <w:rsid w:val="00754F9F"/>
    <w:rsid w:val="00755000"/>
    <w:rsid w:val="00755151"/>
    <w:rsid w:val="0075534A"/>
    <w:rsid w:val="00755352"/>
    <w:rsid w:val="00755466"/>
    <w:rsid w:val="0075551B"/>
    <w:rsid w:val="00755530"/>
    <w:rsid w:val="007555DF"/>
    <w:rsid w:val="007557CA"/>
    <w:rsid w:val="00755878"/>
    <w:rsid w:val="007558C6"/>
    <w:rsid w:val="00755A9C"/>
    <w:rsid w:val="00755C11"/>
    <w:rsid w:val="00755C93"/>
    <w:rsid w:val="00755DBE"/>
    <w:rsid w:val="00755F88"/>
    <w:rsid w:val="00756164"/>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70F0"/>
    <w:rsid w:val="0075710A"/>
    <w:rsid w:val="0075718B"/>
    <w:rsid w:val="00757227"/>
    <w:rsid w:val="0075748A"/>
    <w:rsid w:val="00757578"/>
    <w:rsid w:val="007576B1"/>
    <w:rsid w:val="007578AA"/>
    <w:rsid w:val="007578B4"/>
    <w:rsid w:val="00757934"/>
    <w:rsid w:val="007579A0"/>
    <w:rsid w:val="00757ADF"/>
    <w:rsid w:val="00757B34"/>
    <w:rsid w:val="00757B53"/>
    <w:rsid w:val="00757BA1"/>
    <w:rsid w:val="00757BCD"/>
    <w:rsid w:val="00757C97"/>
    <w:rsid w:val="00757D74"/>
    <w:rsid w:val="00757EBC"/>
    <w:rsid w:val="00760046"/>
    <w:rsid w:val="0076024C"/>
    <w:rsid w:val="00760603"/>
    <w:rsid w:val="00760679"/>
    <w:rsid w:val="00760715"/>
    <w:rsid w:val="00760749"/>
    <w:rsid w:val="00760807"/>
    <w:rsid w:val="007608A7"/>
    <w:rsid w:val="00760931"/>
    <w:rsid w:val="00760DA7"/>
    <w:rsid w:val="00760E0C"/>
    <w:rsid w:val="00760EC8"/>
    <w:rsid w:val="00760F9D"/>
    <w:rsid w:val="00761108"/>
    <w:rsid w:val="00761499"/>
    <w:rsid w:val="00761559"/>
    <w:rsid w:val="007617C9"/>
    <w:rsid w:val="00761987"/>
    <w:rsid w:val="0076199D"/>
    <w:rsid w:val="00761A19"/>
    <w:rsid w:val="00761BAB"/>
    <w:rsid w:val="00761C22"/>
    <w:rsid w:val="00761CB2"/>
    <w:rsid w:val="00761D9D"/>
    <w:rsid w:val="00761E21"/>
    <w:rsid w:val="00761E39"/>
    <w:rsid w:val="00761E94"/>
    <w:rsid w:val="00761F0D"/>
    <w:rsid w:val="00761F29"/>
    <w:rsid w:val="00761F44"/>
    <w:rsid w:val="00761F4C"/>
    <w:rsid w:val="00761F97"/>
    <w:rsid w:val="0076206D"/>
    <w:rsid w:val="0076212B"/>
    <w:rsid w:val="007622B4"/>
    <w:rsid w:val="00762301"/>
    <w:rsid w:val="00762353"/>
    <w:rsid w:val="007624B0"/>
    <w:rsid w:val="00762557"/>
    <w:rsid w:val="007625E1"/>
    <w:rsid w:val="0076270C"/>
    <w:rsid w:val="0076292B"/>
    <w:rsid w:val="007629F8"/>
    <w:rsid w:val="00762A1A"/>
    <w:rsid w:val="00762A27"/>
    <w:rsid w:val="00762B50"/>
    <w:rsid w:val="00762BDA"/>
    <w:rsid w:val="00762CCA"/>
    <w:rsid w:val="00762D4D"/>
    <w:rsid w:val="00762D74"/>
    <w:rsid w:val="00762E82"/>
    <w:rsid w:val="00763063"/>
    <w:rsid w:val="007630C4"/>
    <w:rsid w:val="007630EC"/>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B"/>
    <w:rsid w:val="00764373"/>
    <w:rsid w:val="00764494"/>
    <w:rsid w:val="0076454E"/>
    <w:rsid w:val="00764762"/>
    <w:rsid w:val="007647FF"/>
    <w:rsid w:val="0076482A"/>
    <w:rsid w:val="00764B2B"/>
    <w:rsid w:val="00764CE4"/>
    <w:rsid w:val="00764CF8"/>
    <w:rsid w:val="00765057"/>
    <w:rsid w:val="00765109"/>
    <w:rsid w:val="00765150"/>
    <w:rsid w:val="0076543E"/>
    <w:rsid w:val="00765502"/>
    <w:rsid w:val="00765696"/>
    <w:rsid w:val="007656EB"/>
    <w:rsid w:val="00765709"/>
    <w:rsid w:val="00765724"/>
    <w:rsid w:val="00765795"/>
    <w:rsid w:val="0076581E"/>
    <w:rsid w:val="007658C5"/>
    <w:rsid w:val="007658D6"/>
    <w:rsid w:val="007659C5"/>
    <w:rsid w:val="00765C2E"/>
    <w:rsid w:val="00765E3D"/>
    <w:rsid w:val="00765EBC"/>
    <w:rsid w:val="00765F11"/>
    <w:rsid w:val="00765F6F"/>
    <w:rsid w:val="00765FB3"/>
    <w:rsid w:val="00765FF2"/>
    <w:rsid w:val="0076600D"/>
    <w:rsid w:val="0076604E"/>
    <w:rsid w:val="00766122"/>
    <w:rsid w:val="007661F0"/>
    <w:rsid w:val="00766314"/>
    <w:rsid w:val="00766383"/>
    <w:rsid w:val="00766467"/>
    <w:rsid w:val="00766572"/>
    <w:rsid w:val="0076657B"/>
    <w:rsid w:val="00766671"/>
    <w:rsid w:val="007666C3"/>
    <w:rsid w:val="007667E1"/>
    <w:rsid w:val="00766876"/>
    <w:rsid w:val="007669E3"/>
    <w:rsid w:val="00766A2D"/>
    <w:rsid w:val="00766A4C"/>
    <w:rsid w:val="00766AEC"/>
    <w:rsid w:val="00766AED"/>
    <w:rsid w:val="00766B04"/>
    <w:rsid w:val="00766D01"/>
    <w:rsid w:val="00766D5E"/>
    <w:rsid w:val="00766DDC"/>
    <w:rsid w:val="00766E99"/>
    <w:rsid w:val="0076728D"/>
    <w:rsid w:val="0076728F"/>
    <w:rsid w:val="007674B7"/>
    <w:rsid w:val="0076750F"/>
    <w:rsid w:val="007675E1"/>
    <w:rsid w:val="0076772E"/>
    <w:rsid w:val="00767737"/>
    <w:rsid w:val="0076785B"/>
    <w:rsid w:val="007678B5"/>
    <w:rsid w:val="00767947"/>
    <w:rsid w:val="007679A5"/>
    <w:rsid w:val="00767A9B"/>
    <w:rsid w:val="00767B3A"/>
    <w:rsid w:val="00767BBB"/>
    <w:rsid w:val="00767C0F"/>
    <w:rsid w:val="00767D0A"/>
    <w:rsid w:val="00767D14"/>
    <w:rsid w:val="00767D4B"/>
    <w:rsid w:val="00767EEF"/>
    <w:rsid w:val="007701F3"/>
    <w:rsid w:val="00770203"/>
    <w:rsid w:val="0077035D"/>
    <w:rsid w:val="007703B2"/>
    <w:rsid w:val="0077051A"/>
    <w:rsid w:val="00770525"/>
    <w:rsid w:val="00770599"/>
    <w:rsid w:val="00770743"/>
    <w:rsid w:val="00770923"/>
    <w:rsid w:val="00770A0E"/>
    <w:rsid w:val="00770C0E"/>
    <w:rsid w:val="00770C76"/>
    <w:rsid w:val="00770CAA"/>
    <w:rsid w:val="00770D51"/>
    <w:rsid w:val="00770E6D"/>
    <w:rsid w:val="00770ECE"/>
    <w:rsid w:val="0077102B"/>
    <w:rsid w:val="00771074"/>
    <w:rsid w:val="007711E6"/>
    <w:rsid w:val="0077127C"/>
    <w:rsid w:val="00771296"/>
    <w:rsid w:val="00771340"/>
    <w:rsid w:val="007714B9"/>
    <w:rsid w:val="007715C1"/>
    <w:rsid w:val="00771760"/>
    <w:rsid w:val="00771888"/>
    <w:rsid w:val="00771A6F"/>
    <w:rsid w:val="00771C0B"/>
    <w:rsid w:val="00771E03"/>
    <w:rsid w:val="00771E56"/>
    <w:rsid w:val="00771F3A"/>
    <w:rsid w:val="00771FFB"/>
    <w:rsid w:val="0077238F"/>
    <w:rsid w:val="007723A2"/>
    <w:rsid w:val="007724E5"/>
    <w:rsid w:val="0077254F"/>
    <w:rsid w:val="00772593"/>
    <w:rsid w:val="007725A3"/>
    <w:rsid w:val="00772683"/>
    <w:rsid w:val="007727BE"/>
    <w:rsid w:val="0077295F"/>
    <w:rsid w:val="00772970"/>
    <w:rsid w:val="00772A15"/>
    <w:rsid w:val="00772B43"/>
    <w:rsid w:val="00772C15"/>
    <w:rsid w:val="00772DC1"/>
    <w:rsid w:val="00772E0C"/>
    <w:rsid w:val="00772E3B"/>
    <w:rsid w:val="0077305F"/>
    <w:rsid w:val="007730C0"/>
    <w:rsid w:val="007732E6"/>
    <w:rsid w:val="0077335E"/>
    <w:rsid w:val="0077335F"/>
    <w:rsid w:val="00773383"/>
    <w:rsid w:val="007733E6"/>
    <w:rsid w:val="00773408"/>
    <w:rsid w:val="007734EE"/>
    <w:rsid w:val="007735FF"/>
    <w:rsid w:val="00773604"/>
    <w:rsid w:val="0077361E"/>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886"/>
    <w:rsid w:val="0077497A"/>
    <w:rsid w:val="007749A5"/>
    <w:rsid w:val="00774A0B"/>
    <w:rsid w:val="00774B06"/>
    <w:rsid w:val="00774BDE"/>
    <w:rsid w:val="00774BDF"/>
    <w:rsid w:val="00774C02"/>
    <w:rsid w:val="00774C35"/>
    <w:rsid w:val="00774C5D"/>
    <w:rsid w:val="00774D1E"/>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A8"/>
    <w:rsid w:val="00775700"/>
    <w:rsid w:val="0077578F"/>
    <w:rsid w:val="00775A8D"/>
    <w:rsid w:val="00775B0B"/>
    <w:rsid w:val="00775B5C"/>
    <w:rsid w:val="00775B86"/>
    <w:rsid w:val="00775BDC"/>
    <w:rsid w:val="00775F38"/>
    <w:rsid w:val="00775F6A"/>
    <w:rsid w:val="00775FA5"/>
    <w:rsid w:val="00776112"/>
    <w:rsid w:val="00776152"/>
    <w:rsid w:val="00776174"/>
    <w:rsid w:val="00776195"/>
    <w:rsid w:val="00776485"/>
    <w:rsid w:val="0077661F"/>
    <w:rsid w:val="007766CC"/>
    <w:rsid w:val="0077687B"/>
    <w:rsid w:val="007768D5"/>
    <w:rsid w:val="00776920"/>
    <w:rsid w:val="00776922"/>
    <w:rsid w:val="0077697C"/>
    <w:rsid w:val="00776996"/>
    <w:rsid w:val="007769BF"/>
    <w:rsid w:val="007769E4"/>
    <w:rsid w:val="00776A8C"/>
    <w:rsid w:val="00776C26"/>
    <w:rsid w:val="00776C5D"/>
    <w:rsid w:val="00776CBC"/>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6E4"/>
    <w:rsid w:val="0077787E"/>
    <w:rsid w:val="00777941"/>
    <w:rsid w:val="00777A03"/>
    <w:rsid w:val="00777A36"/>
    <w:rsid w:val="00777B62"/>
    <w:rsid w:val="00777BD8"/>
    <w:rsid w:val="00777C7D"/>
    <w:rsid w:val="00777C98"/>
    <w:rsid w:val="00777CD7"/>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8C1"/>
    <w:rsid w:val="00780970"/>
    <w:rsid w:val="00780B30"/>
    <w:rsid w:val="00780B64"/>
    <w:rsid w:val="00780B6D"/>
    <w:rsid w:val="00780F6F"/>
    <w:rsid w:val="00781007"/>
    <w:rsid w:val="00781108"/>
    <w:rsid w:val="0078127E"/>
    <w:rsid w:val="007813B4"/>
    <w:rsid w:val="007813D8"/>
    <w:rsid w:val="007813EE"/>
    <w:rsid w:val="00781444"/>
    <w:rsid w:val="00781552"/>
    <w:rsid w:val="0078168C"/>
    <w:rsid w:val="007816F7"/>
    <w:rsid w:val="00781710"/>
    <w:rsid w:val="0078174F"/>
    <w:rsid w:val="007817FF"/>
    <w:rsid w:val="0078185F"/>
    <w:rsid w:val="00781984"/>
    <w:rsid w:val="00781985"/>
    <w:rsid w:val="007819A3"/>
    <w:rsid w:val="00781A07"/>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85"/>
    <w:rsid w:val="00782484"/>
    <w:rsid w:val="007824BB"/>
    <w:rsid w:val="00782504"/>
    <w:rsid w:val="00782598"/>
    <w:rsid w:val="007825D6"/>
    <w:rsid w:val="00782691"/>
    <w:rsid w:val="00782739"/>
    <w:rsid w:val="00782760"/>
    <w:rsid w:val="0078278C"/>
    <w:rsid w:val="007829E0"/>
    <w:rsid w:val="00782B61"/>
    <w:rsid w:val="00782B98"/>
    <w:rsid w:val="00782BB0"/>
    <w:rsid w:val="00782DC5"/>
    <w:rsid w:val="00782F6A"/>
    <w:rsid w:val="00782FDB"/>
    <w:rsid w:val="007830AA"/>
    <w:rsid w:val="00783181"/>
    <w:rsid w:val="007831BC"/>
    <w:rsid w:val="0078320E"/>
    <w:rsid w:val="007832BD"/>
    <w:rsid w:val="007832F7"/>
    <w:rsid w:val="00783383"/>
    <w:rsid w:val="007833F0"/>
    <w:rsid w:val="0078351A"/>
    <w:rsid w:val="00783559"/>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56"/>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21D"/>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D02"/>
    <w:rsid w:val="00785D80"/>
    <w:rsid w:val="00785DF0"/>
    <w:rsid w:val="00785E18"/>
    <w:rsid w:val="00785F58"/>
    <w:rsid w:val="007860CB"/>
    <w:rsid w:val="007860F3"/>
    <w:rsid w:val="00786228"/>
    <w:rsid w:val="007862A1"/>
    <w:rsid w:val="0078642A"/>
    <w:rsid w:val="007864C9"/>
    <w:rsid w:val="00786655"/>
    <w:rsid w:val="007866DF"/>
    <w:rsid w:val="00786831"/>
    <w:rsid w:val="00786893"/>
    <w:rsid w:val="00786911"/>
    <w:rsid w:val="007869FA"/>
    <w:rsid w:val="00786A04"/>
    <w:rsid w:val="00786A67"/>
    <w:rsid w:val="00786A9B"/>
    <w:rsid w:val="00786BA4"/>
    <w:rsid w:val="00786C4F"/>
    <w:rsid w:val="00786D45"/>
    <w:rsid w:val="00786F03"/>
    <w:rsid w:val="00786F0E"/>
    <w:rsid w:val="00786FA0"/>
    <w:rsid w:val="0078702D"/>
    <w:rsid w:val="0078711C"/>
    <w:rsid w:val="0078726A"/>
    <w:rsid w:val="007877E3"/>
    <w:rsid w:val="0078789A"/>
    <w:rsid w:val="00787B89"/>
    <w:rsid w:val="00787D10"/>
    <w:rsid w:val="00787E56"/>
    <w:rsid w:val="00787EBD"/>
    <w:rsid w:val="00787FD8"/>
    <w:rsid w:val="0079018A"/>
    <w:rsid w:val="00790266"/>
    <w:rsid w:val="007902AE"/>
    <w:rsid w:val="0079039D"/>
    <w:rsid w:val="007903B4"/>
    <w:rsid w:val="00790468"/>
    <w:rsid w:val="007904F4"/>
    <w:rsid w:val="00790510"/>
    <w:rsid w:val="00790520"/>
    <w:rsid w:val="00790638"/>
    <w:rsid w:val="007906F0"/>
    <w:rsid w:val="007909B9"/>
    <w:rsid w:val="00790B79"/>
    <w:rsid w:val="00790C0B"/>
    <w:rsid w:val="00790CC5"/>
    <w:rsid w:val="00790D54"/>
    <w:rsid w:val="00790F25"/>
    <w:rsid w:val="00790F4A"/>
    <w:rsid w:val="00791066"/>
    <w:rsid w:val="00791135"/>
    <w:rsid w:val="0079121F"/>
    <w:rsid w:val="00791239"/>
    <w:rsid w:val="00791383"/>
    <w:rsid w:val="0079153C"/>
    <w:rsid w:val="00791587"/>
    <w:rsid w:val="0079162A"/>
    <w:rsid w:val="00791686"/>
    <w:rsid w:val="007918FD"/>
    <w:rsid w:val="007919B9"/>
    <w:rsid w:val="00791A93"/>
    <w:rsid w:val="00791AC2"/>
    <w:rsid w:val="00791C06"/>
    <w:rsid w:val="00791D17"/>
    <w:rsid w:val="00791D94"/>
    <w:rsid w:val="00791DB3"/>
    <w:rsid w:val="00791EB1"/>
    <w:rsid w:val="00791F18"/>
    <w:rsid w:val="0079204C"/>
    <w:rsid w:val="007920C7"/>
    <w:rsid w:val="00792107"/>
    <w:rsid w:val="0079225B"/>
    <w:rsid w:val="0079226D"/>
    <w:rsid w:val="00792350"/>
    <w:rsid w:val="00792486"/>
    <w:rsid w:val="007924A5"/>
    <w:rsid w:val="007925A9"/>
    <w:rsid w:val="00792668"/>
    <w:rsid w:val="0079272C"/>
    <w:rsid w:val="00792758"/>
    <w:rsid w:val="0079291C"/>
    <w:rsid w:val="00792934"/>
    <w:rsid w:val="00792BC3"/>
    <w:rsid w:val="00792CEA"/>
    <w:rsid w:val="00792D1A"/>
    <w:rsid w:val="00792E2E"/>
    <w:rsid w:val="00792E54"/>
    <w:rsid w:val="00792E6C"/>
    <w:rsid w:val="00792E73"/>
    <w:rsid w:val="0079301E"/>
    <w:rsid w:val="0079309E"/>
    <w:rsid w:val="007930D5"/>
    <w:rsid w:val="00793374"/>
    <w:rsid w:val="00793379"/>
    <w:rsid w:val="007933B3"/>
    <w:rsid w:val="007933D2"/>
    <w:rsid w:val="00793507"/>
    <w:rsid w:val="0079357F"/>
    <w:rsid w:val="007935F6"/>
    <w:rsid w:val="00793629"/>
    <w:rsid w:val="00793708"/>
    <w:rsid w:val="00793745"/>
    <w:rsid w:val="00793798"/>
    <w:rsid w:val="007937B1"/>
    <w:rsid w:val="00793800"/>
    <w:rsid w:val="00793801"/>
    <w:rsid w:val="0079385B"/>
    <w:rsid w:val="00793904"/>
    <w:rsid w:val="007939DA"/>
    <w:rsid w:val="007939EC"/>
    <w:rsid w:val="00793A09"/>
    <w:rsid w:val="00793B02"/>
    <w:rsid w:val="00793B91"/>
    <w:rsid w:val="00793C4B"/>
    <w:rsid w:val="00793CC8"/>
    <w:rsid w:val="00793CF0"/>
    <w:rsid w:val="00793CF8"/>
    <w:rsid w:val="00793D71"/>
    <w:rsid w:val="00793F26"/>
    <w:rsid w:val="00793F4E"/>
    <w:rsid w:val="0079416A"/>
    <w:rsid w:val="007941D5"/>
    <w:rsid w:val="00794357"/>
    <w:rsid w:val="00794424"/>
    <w:rsid w:val="00794480"/>
    <w:rsid w:val="0079451F"/>
    <w:rsid w:val="00794688"/>
    <w:rsid w:val="007946AA"/>
    <w:rsid w:val="00794789"/>
    <w:rsid w:val="00794949"/>
    <w:rsid w:val="00794A20"/>
    <w:rsid w:val="00794AEC"/>
    <w:rsid w:val="00794B28"/>
    <w:rsid w:val="00794B3F"/>
    <w:rsid w:val="00794B6A"/>
    <w:rsid w:val="00794BD7"/>
    <w:rsid w:val="00794BF3"/>
    <w:rsid w:val="00794C20"/>
    <w:rsid w:val="00794E7B"/>
    <w:rsid w:val="00794E93"/>
    <w:rsid w:val="00794FA3"/>
    <w:rsid w:val="00795076"/>
    <w:rsid w:val="007950DA"/>
    <w:rsid w:val="00795262"/>
    <w:rsid w:val="0079527E"/>
    <w:rsid w:val="00795437"/>
    <w:rsid w:val="00795481"/>
    <w:rsid w:val="0079557A"/>
    <w:rsid w:val="0079571C"/>
    <w:rsid w:val="00795747"/>
    <w:rsid w:val="007958F2"/>
    <w:rsid w:val="00795920"/>
    <w:rsid w:val="00795985"/>
    <w:rsid w:val="007959A1"/>
    <w:rsid w:val="00795A0A"/>
    <w:rsid w:val="00795AD7"/>
    <w:rsid w:val="00795BA0"/>
    <w:rsid w:val="00795BD8"/>
    <w:rsid w:val="00795CA3"/>
    <w:rsid w:val="00795D20"/>
    <w:rsid w:val="00795D72"/>
    <w:rsid w:val="00795E0F"/>
    <w:rsid w:val="00795EBA"/>
    <w:rsid w:val="00795EC0"/>
    <w:rsid w:val="00795F0D"/>
    <w:rsid w:val="00796114"/>
    <w:rsid w:val="00796157"/>
    <w:rsid w:val="00796169"/>
    <w:rsid w:val="00796190"/>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8C"/>
    <w:rsid w:val="00796EA5"/>
    <w:rsid w:val="00796F12"/>
    <w:rsid w:val="00797084"/>
    <w:rsid w:val="007970CD"/>
    <w:rsid w:val="007972FF"/>
    <w:rsid w:val="00797388"/>
    <w:rsid w:val="00797453"/>
    <w:rsid w:val="007974D5"/>
    <w:rsid w:val="007976BC"/>
    <w:rsid w:val="007976F3"/>
    <w:rsid w:val="00797715"/>
    <w:rsid w:val="00797883"/>
    <w:rsid w:val="00797924"/>
    <w:rsid w:val="007979F1"/>
    <w:rsid w:val="00797A4A"/>
    <w:rsid w:val="00797AEB"/>
    <w:rsid w:val="00797B8E"/>
    <w:rsid w:val="00797BE7"/>
    <w:rsid w:val="00797D61"/>
    <w:rsid w:val="00797DC1"/>
    <w:rsid w:val="00797DCE"/>
    <w:rsid w:val="00797EB1"/>
    <w:rsid w:val="007A0001"/>
    <w:rsid w:val="007A00F1"/>
    <w:rsid w:val="007A0192"/>
    <w:rsid w:val="007A01BD"/>
    <w:rsid w:val="007A020B"/>
    <w:rsid w:val="007A02F6"/>
    <w:rsid w:val="007A0464"/>
    <w:rsid w:val="007A04BC"/>
    <w:rsid w:val="007A04C4"/>
    <w:rsid w:val="007A04C6"/>
    <w:rsid w:val="007A0725"/>
    <w:rsid w:val="007A0796"/>
    <w:rsid w:val="007A07C3"/>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9C"/>
    <w:rsid w:val="007A20EA"/>
    <w:rsid w:val="007A2105"/>
    <w:rsid w:val="007A225A"/>
    <w:rsid w:val="007A2331"/>
    <w:rsid w:val="007A247A"/>
    <w:rsid w:val="007A2580"/>
    <w:rsid w:val="007A25F6"/>
    <w:rsid w:val="007A27CC"/>
    <w:rsid w:val="007A292B"/>
    <w:rsid w:val="007A29BB"/>
    <w:rsid w:val="007A2A48"/>
    <w:rsid w:val="007A2B6F"/>
    <w:rsid w:val="007A2D85"/>
    <w:rsid w:val="007A2E20"/>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92E"/>
    <w:rsid w:val="007A3941"/>
    <w:rsid w:val="007A39D9"/>
    <w:rsid w:val="007A3A2B"/>
    <w:rsid w:val="007A3D25"/>
    <w:rsid w:val="007A3D59"/>
    <w:rsid w:val="007A3D83"/>
    <w:rsid w:val="007A3DCE"/>
    <w:rsid w:val="007A3E89"/>
    <w:rsid w:val="007A3EE5"/>
    <w:rsid w:val="007A3F16"/>
    <w:rsid w:val="007A3F6B"/>
    <w:rsid w:val="007A40EA"/>
    <w:rsid w:val="007A40FD"/>
    <w:rsid w:val="007A4162"/>
    <w:rsid w:val="007A41F2"/>
    <w:rsid w:val="007A41F5"/>
    <w:rsid w:val="007A4270"/>
    <w:rsid w:val="007A4300"/>
    <w:rsid w:val="007A430D"/>
    <w:rsid w:val="007A44D5"/>
    <w:rsid w:val="007A44FD"/>
    <w:rsid w:val="007A4542"/>
    <w:rsid w:val="007A45CC"/>
    <w:rsid w:val="007A465E"/>
    <w:rsid w:val="007A46B4"/>
    <w:rsid w:val="007A4739"/>
    <w:rsid w:val="007A47A7"/>
    <w:rsid w:val="007A4893"/>
    <w:rsid w:val="007A49C6"/>
    <w:rsid w:val="007A4AE3"/>
    <w:rsid w:val="007A4B72"/>
    <w:rsid w:val="007A4BE5"/>
    <w:rsid w:val="007A4C10"/>
    <w:rsid w:val="007A4C6A"/>
    <w:rsid w:val="007A4C8A"/>
    <w:rsid w:val="007A4D3D"/>
    <w:rsid w:val="007A4D9B"/>
    <w:rsid w:val="007A4DCE"/>
    <w:rsid w:val="007A4EE1"/>
    <w:rsid w:val="007A4FEE"/>
    <w:rsid w:val="007A50CC"/>
    <w:rsid w:val="007A51C4"/>
    <w:rsid w:val="007A5211"/>
    <w:rsid w:val="007A52E5"/>
    <w:rsid w:val="007A54C6"/>
    <w:rsid w:val="007A54D2"/>
    <w:rsid w:val="007A553E"/>
    <w:rsid w:val="007A57AE"/>
    <w:rsid w:val="007A596B"/>
    <w:rsid w:val="007A599A"/>
    <w:rsid w:val="007A59AD"/>
    <w:rsid w:val="007A5A65"/>
    <w:rsid w:val="007A5AB3"/>
    <w:rsid w:val="007A5B52"/>
    <w:rsid w:val="007A5B7B"/>
    <w:rsid w:val="007A5C81"/>
    <w:rsid w:val="007A5CDF"/>
    <w:rsid w:val="007A5CF0"/>
    <w:rsid w:val="007A5D39"/>
    <w:rsid w:val="007A5DE4"/>
    <w:rsid w:val="007A5FC4"/>
    <w:rsid w:val="007A606F"/>
    <w:rsid w:val="007A60D5"/>
    <w:rsid w:val="007A6176"/>
    <w:rsid w:val="007A6193"/>
    <w:rsid w:val="007A61F0"/>
    <w:rsid w:val="007A623F"/>
    <w:rsid w:val="007A62A7"/>
    <w:rsid w:val="007A631E"/>
    <w:rsid w:val="007A647B"/>
    <w:rsid w:val="007A6522"/>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E4D"/>
    <w:rsid w:val="007A6FEC"/>
    <w:rsid w:val="007A7084"/>
    <w:rsid w:val="007A7210"/>
    <w:rsid w:val="007A74C5"/>
    <w:rsid w:val="007A7622"/>
    <w:rsid w:val="007A7636"/>
    <w:rsid w:val="007A768B"/>
    <w:rsid w:val="007A76A6"/>
    <w:rsid w:val="007A76F2"/>
    <w:rsid w:val="007A77F2"/>
    <w:rsid w:val="007A7973"/>
    <w:rsid w:val="007A7A30"/>
    <w:rsid w:val="007A7B40"/>
    <w:rsid w:val="007A7B4C"/>
    <w:rsid w:val="007A7C08"/>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AE2"/>
    <w:rsid w:val="007B0B2A"/>
    <w:rsid w:val="007B0BD6"/>
    <w:rsid w:val="007B0C01"/>
    <w:rsid w:val="007B0C27"/>
    <w:rsid w:val="007B0C28"/>
    <w:rsid w:val="007B0CCC"/>
    <w:rsid w:val="007B0D9B"/>
    <w:rsid w:val="007B0F26"/>
    <w:rsid w:val="007B1020"/>
    <w:rsid w:val="007B1143"/>
    <w:rsid w:val="007B118B"/>
    <w:rsid w:val="007B1195"/>
    <w:rsid w:val="007B1270"/>
    <w:rsid w:val="007B1388"/>
    <w:rsid w:val="007B1545"/>
    <w:rsid w:val="007B15C0"/>
    <w:rsid w:val="007B15FF"/>
    <w:rsid w:val="007B1650"/>
    <w:rsid w:val="007B1726"/>
    <w:rsid w:val="007B1758"/>
    <w:rsid w:val="007B175B"/>
    <w:rsid w:val="007B1786"/>
    <w:rsid w:val="007B184B"/>
    <w:rsid w:val="007B19B6"/>
    <w:rsid w:val="007B1C2D"/>
    <w:rsid w:val="007B1CD1"/>
    <w:rsid w:val="007B1CE4"/>
    <w:rsid w:val="007B1E82"/>
    <w:rsid w:val="007B1E8D"/>
    <w:rsid w:val="007B1EC0"/>
    <w:rsid w:val="007B1F83"/>
    <w:rsid w:val="007B1FD3"/>
    <w:rsid w:val="007B2060"/>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11"/>
    <w:rsid w:val="007B2C69"/>
    <w:rsid w:val="007B2CA4"/>
    <w:rsid w:val="007B2CF4"/>
    <w:rsid w:val="007B2D3F"/>
    <w:rsid w:val="007B2E93"/>
    <w:rsid w:val="007B2EC4"/>
    <w:rsid w:val="007B2F8D"/>
    <w:rsid w:val="007B3151"/>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FBD"/>
    <w:rsid w:val="007B402F"/>
    <w:rsid w:val="007B42F1"/>
    <w:rsid w:val="007B43AD"/>
    <w:rsid w:val="007B4519"/>
    <w:rsid w:val="007B4553"/>
    <w:rsid w:val="007B46F9"/>
    <w:rsid w:val="007B4757"/>
    <w:rsid w:val="007B4761"/>
    <w:rsid w:val="007B494A"/>
    <w:rsid w:val="007B4A07"/>
    <w:rsid w:val="007B4A2C"/>
    <w:rsid w:val="007B4AF5"/>
    <w:rsid w:val="007B4B0F"/>
    <w:rsid w:val="007B4B6C"/>
    <w:rsid w:val="007B4B6E"/>
    <w:rsid w:val="007B4CCC"/>
    <w:rsid w:val="007B4CF9"/>
    <w:rsid w:val="007B4DCB"/>
    <w:rsid w:val="007B4FA3"/>
    <w:rsid w:val="007B516A"/>
    <w:rsid w:val="007B51C3"/>
    <w:rsid w:val="007B5256"/>
    <w:rsid w:val="007B5498"/>
    <w:rsid w:val="007B5659"/>
    <w:rsid w:val="007B5736"/>
    <w:rsid w:val="007B5943"/>
    <w:rsid w:val="007B5972"/>
    <w:rsid w:val="007B5991"/>
    <w:rsid w:val="007B59E2"/>
    <w:rsid w:val="007B5B1D"/>
    <w:rsid w:val="007B5C54"/>
    <w:rsid w:val="007B5CFE"/>
    <w:rsid w:val="007B5D07"/>
    <w:rsid w:val="007B5D16"/>
    <w:rsid w:val="007B5EB7"/>
    <w:rsid w:val="007B5EC9"/>
    <w:rsid w:val="007B6015"/>
    <w:rsid w:val="007B601A"/>
    <w:rsid w:val="007B6163"/>
    <w:rsid w:val="007B616D"/>
    <w:rsid w:val="007B6195"/>
    <w:rsid w:val="007B6227"/>
    <w:rsid w:val="007B63B3"/>
    <w:rsid w:val="007B640D"/>
    <w:rsid w:val="007B662C"/>
    <w:rsid w:val="007B69DC"/>
    <w:rsid w:val="007B6A3B"/>
    <w:rsid w:val="007B6A4F"/>
    <w:rsid w:val="007B6A6C"/>
    <w:rsid w:val="007B6B20"/>
    <w:rsid w:val="007B6C31"/>
    <w:rsid w:val="007B6CF0"/>
    <w:rsid w:val="007B6E95"/>
    <w:rsid w:val="007B6EE9"/>
    <w:rsid w:val="007B6F3C"/>
    <w:rsid w:val="007B6FD9"/>
    <w:rsid w:val="007B700D"/>
    <w:rsid w:val="007B710A"/>
    <w:rsid w:val="007B7151"/>
    <w:rsid w:val="007B722B"/>
    <w:rsid w:val="007B7273"/>
    <w:rsid w:val="007B72E0"/>
    <w:rsid w:val="007B72EA"/>
    <w:rsid w:val="007B74D7"/>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39"/>
    <w:rsid w:val="007C0A83"/>
    <w:rsid w:val="007C0AF6"/>
    <w:rsid w:val="007C0C27"/>
    <w:rsid w:val="007C0E8E"/>
    <w:rsid w:val="007C101E"/>
    <w:rsid w:val="007C1152"/>
    <w:rsid w:val="007C132F"/>
    <w:rsid w:val="007C1454"/>
    <w:rsid w:val="007C1484"/>
    <w:rsid w:val="007C14AD"/>
    <w:rsid w:val="007C14C2"/>
    <w:rsid w:val="007C1521"/>
    <w:rsid w:val="007C1659"/>
    <w:rsid w:val="007C17E8"/>
    <w:rsid w:val="007C1813"/>
    <w:rsid w:val="007C188F"/>
    <w:rsid w:val="007C190F"/>
    <w:rsid w:val="007C192E"/>
    <w:rsid w:val="007C1934"/>
    <w:rsid w:val="007C1B73"/>
    <w:rsid w:val="007C1C3C"/>
    <w:rsid w:val="007C1D62"/>
    <w:rsid w:val="007C1D8E"/>
    <w:rsid w:val="007C1E78"/>
    <w:rsid w:val="007C1E85"/>
    <w:rsid w:val="007C1F67"/>
    <w:rsid w:val="007C218F"/>
    <w:rsid w:val="007C2193"/>
    <w:rsid w:val="007C228F"/>
    <w:rsid w:val="007C22CE"/>
    <w:rsid w:val="007C2307"/>
    <w:rsid w:val="007C2422"/>
    <w:rsid w:val="007C2551"/>
    <w:rsid w:val="007C2688"/>
    <w:rsid w:val="007C26DB"/>
    <w:rsid w:val="007C27DD"/>
    <w:rsid w:val="007C27F3"/>
    <w:rsid w:val="007C2807"/>
    <w:rsid w:val="007C293A"/>
    <w:rsid w:val="007C2958"/>
    <w:rsid w:val="007C2B2E"/>
    <w:rsid w:val="007C2C22"/>
    <w:rsid w:val="007C2C55"/>
    <w:rsid w:val="007C2E80"/>
    <w:rsid w:val="007C2E83"/>
    <w:rsid w:val="007C31D4"/>
    <w:rsid w:val="007C3287"/>
    <w:rsid w:val="007C32D0"/>
    <w:rsid w:val="007C3342"/>
    <w:rsid w:val="007C3363"/>
    <w:rsid w:val="007C34D6"/>
    <w:rsid w:val="007C3561"/>
    <w:rsid w:val="007C367B"/>
    <w:rsid w:val="007C36B8"/>
    <w:rsid w:val="007C38B8"/>
    <w:rsid w:val="007C3913"/>
    <w:rsid w:val="007C3922"/>
    <w:rsid w:val="007C39E3"/>
    <w:rsid w:val="007C3C1D"/>
    <w:rsid w:val="007C3C92"/>
    <w:rsid w:val="007C3C9C"/>
    <w:rsid w:val="007C3E47"/>
    <w:rsid w:val="007C3EA4"/>
    <w:rsid w:val="007C40F9"/>
    <w:rsid w:val="007C4140"/>
    <w:rsid w:val="007C429B"/>
    <w:rsid w:val="007C432A"/>
    <w:rsid w:val="007C4379"/>
    <w:rsid w:val="007C43EA"/>
    <w:rsid w:val="007C440D"/>
    <w:rsid w:val="007C448F"/>
    <w:rsid w:val="007C454E"/>
    <w:rsid w:val="007C4590"/>
    <w:rsid w:val="007C464B"/>
    <w:rsid w:val="007C46DA"/>
    <w:rsid w:val="007C47A7"/>
    <w:rsid w:val="007C4828"/>
    <w:rsid w:val="007C4A68"/>
    <w:rsid w:val="007C4B50"/>
    <w:rsid w:val="007C4C07"/>
    <w:rsid w:val="007C4F48"/>
    <w:rsid w:val="007C4F91"/>
    <w:rsid w:val="007C507E"/>
    <w:rsid w:val="007C51F4"/>
    <w:rsid w:val="007C5494"/>
    <w:rsid w:val="007C54E3"/>
    <w:rsid w:val="007C54E6"/>
    <w:rsid w:val="007C5504"/>
    <w:rsid w:val="007C55DD"/>
    <w:rsid w:val="007C5604"/>
    <w:rsid w:val="007C566A"/>
    <w:rsid w:val="007C5678"/>
    <w:rsid w:val="007C57E9"/>
    <w:rsid w:val="007C589B"/>
    <w:rsid w:val="007C58EF"/>
    <w:rsid w:val="007C5ACB"/>
    <w:rsid w:val="007C5EB6"/>
    <w:rsid w:val="007C5EC1"/>
    <w:rsid w:val="007C5F04"/>
    <w:rsid w:val="007C5FEC"/>
    <w:rsid w:val="007C6104"/>
    <w:rsid w:val="007C6186"/>
    <w:rsid w:val="007C6312"/>
    <w:rsid w:val="007C65E8"/>
    <w:rsid w:val="007C66D9"/>
    <w:rsid w:val="007C66EF"/>
    <w:rsid w:val="007C6A90"/>
    <w:rsid w:val="007C6B20"/>
    <w:rsid w:val="007C6B5D"/>
    <w:rsid w:val="007C6B87"/>
    <w:rsid w:val="007C6C4F"/>
    <w:rsid w:val="007C6D1F"/>
    <w:rsid w:val="007C6D35"/>
    <w:rsid w:val="007C6DD4"/>
    <w:rsid w:val="007C6DF2"/>
    <w:rsid w:val="007C6E6A"/>
    <w:rsid w:val="007C6E6C"/>
    <w:rsid w:val="007C6FD7"/>
    <w:rsid w:val="007C7024"/>
    <w:rsid w:val="007C70A1"/>
    <w:rsid w:val="007C70B1"/>
    <w:rsid w:val="007C71D6"/>
    <w:rsid w:val="007C734B"/>
    <w:rsid w:val="007C7495"/>
    <w:rsid w:val="007C75E3"/>
    <w:rsid w:val="007C7656"/>
    <w:rsid w:val="007C76E9"/>
    <w:rsid w:val="007C787D"/>
    <w:rsid w:val="007C78DF"/>
    <w:rsid w:val="007C7A0B"/>
    <w:rsid w:val="007C7A94"/>
    <w:rsid w:val="007C7B11"/>
    <w:rsid w:val="007C7CA5"/>
    <w:rsid w:val="007C7D9E"/>
    <w:rsid w:val="007C7EC8"/>
    <w:rsid w:val="007C7F34"/>
    <w:rsid w:val="007C7F4E"/>
    <w:rsid w:val="007C7F60"/>
    <w:rsid w:val="007C7F8D"/>
    <w:rsid w:val="007D0058"/>
    <w:rsid w:val="007D011C"/>
    <w:rsid w:val="007D0131"/>
    <w:rsid w:val="007D0161"/>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9F"/>
    <w:rsid w:val="007D0F65"/>
    <w:rsid w:val="007D101F"/>
    <w:rsid w:val="007D107A"/>
    <w:rsid w:val="007D1204"/>
    <w:rsid w:val="007D1250"/>
    <w:rsid w:val="007D1293"/>
    <w:rsid w:val="007D12B5"/>
    <w:rsid w:val="007D137E"/>
    <w:rsid w:val="007D1578"/>
    <w:rsid w:val="007D16D8"/>
    <w:rsid w:val="007D17A6"/>
    <w:rsid w:val="007D196A"/>
    <w:rsid w:val="007D198A"/>
    <w:rsid w:val="007D1A2C"/>
    <w:rsid w:val="007D1B15"/>
    <w:rsid w:val="007D1B4F"/>
    <w:rsid w:val="007D1B7E"/>
    <w:rsid w:val="007D1CB4"/>
    <w:rsid w:val="007D1CE7"/>
    <w:rsid w:val="007D1D1E"/>
    <w:rsid w:val="007D1D45"/>
    <w:rsid w:val="007D2039"/>
    <w:rsid w:val="007D229A"/>
    <w:rsid w:val="007D22C4"/>
    <w:rsid w:val="007D2379"/>
    <w:rsid w:val="007D23F7"/>
    <w:rsid w:val="007D2770"/>
    <w:rsid w:val="007D2798"/>
    <w:rsid w:val="007D2818"/>
    <w:rsid w:val="007D2AA4"/>
    <w:rsid w:val="007D2B01"/>
    <w:rsid w:val="007D2C23"/>
    <w:rsid w:val="007D2C4D"/>
    <w:rsid w:val="007D2EC9"/>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01"/>
    <w:rsid w:val="007D3BCF"/>
    <w:rsid w:val="007D3BE6"/>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83"/>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39"/>
    <w:rsid w:val="007D68AD"/>
    <w:rsid w:val="007D68B3"/>
    <w:rsid w:val="007D6901"/>
    <w:rsid w:val="007D69FA"/>
    <w:rsid w:val="007D6AF1"/>
    <w:rsid w:val="007D6BC6"/>
    <w:rsid w:val="007D6BDA"/>
    <w:rsid w:val="007D6C09"/>
    <w:rsid w:val="007D6CA6"/>
    <w:rsid w:val="007D6D91"/>
    <w:rsid w:val="007D6E95"/>
    <w:rsid w:val="007D6F26"/>
    <w:rsid w:val="007D6F5E"/>
    <w:rsid w:val="007D6FD9"/>
    <w:rsid w:val="007D711D"/>
    <w:rsid w:val="007D711E"/>
    <w:rsid w:val="007D7176"/>
    <w:rsid w:val="007D7244"/>
    <w:rsid w:val="007D72D6"/>
    <w:rsid w:val="007D7339"/>
    <w:rsid w:val="007D745E"/>
    <w:rsid w:val="007D7464"/>
    <w:rsid w:val="007D7486"/>
    <w:rsid w:val="007D77DF"/>
    <w:rsid w:val="007D7990"/>
    <w:rsid w:val="007D7AB0"/>
    <w:rsid w:val="007D7AF0"/>
    <w:rsid w:val="007D7C25"/>
    <w:rsid w:val="007D7C6C"/>
    <w:rsid w:val="007D7CAD"/>
    <w:rsid w:val="007D7DA3"/>
    <w:rsid w:val="007D7E12"/>
    <w:rsid w:val="007D7F10"/>
    <w:rsid w:val="007D7F93"/>
    <w:rsid w:val="007D7FB2"/>
    <w:rsid w:val="007E00CE"/>
    <w:rsid w:val="007E01A0"/>
    <w:rsid w:val="007E01E8"/>
    <w:rsid w:val="007E0269"/>
    <w:rsid w:val="007E059B"/>
    <w:rsid w:val="007E06D3"/>
    <w:rsid w:val="007E0736"/>
    <w:rsid w:val="007E07F0"/>
    <w:rsid w:val="007E0826"/>
    <w:rsid w:val="007E0844"/>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F9"/>
    <w:rsid w:val="007E130B"/>
    <w:rsid w:val="007E13D7"/>
    <w:rsid w:val="007E13E9"/>
    <w:rsid w:val="007E1421"/>
    <w:rsid w:val="007E144F"/>
    <w:rsid w:val="007E1486"/>
    <w:rsid w:val="007E1488"/>
    <w:rsid w:val="007E1521"/>
    <w:rsid w:val="007E15BB"/>
    <w:rsid w:val="007E1631"/>
    <w:rsid w:val="007E166C"/>
    <w:rsid w:val="007E192F"/>
    <w:rsid w:val="007E19E3"/>
    <w:rsid w:val="007E1A04"/>
    <w:rsid w:val="007E1AA6"/>
    <w:rsid w:val="007E1ACD"/>
    <w:rsid w:val="007E1B7F"/>
    <w:rsid w:val="007E1C39"/>
    <w:rsid w:val="007E1C80"/>
    <w:rsid w:val="007E1CF3"/>
    <w:rsid w:val="007E1E8D"/>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48"/>
    <w:rsid w:val="007E2887"/>
    <w:rsid w:val="007E28B7"/>
    <w:rsid w:val="007E28FC"/>
    <w:rsid w:val="007E297C"/>
    <w:rsid w:val="007E29A4"/>
    <w:rsid w:val="007E2A99"/>
    <w:rsid w:val="007E2B7F"/>
    <w:rsid w:val="007E2C26"/>
    <w:rsid w:val="007E2C2E"/>
    <w:rsid w:val="007E2C2F"/>
    <w:rsid w:val="007E2D46"/>
    <w:rsid w:val="007E2E22"/>
    <w:rsid w:val="007E2E9E"/>
    <w:rsid w:val="007E308E"/>
    <w:rsid w:val="007E3116"/>
    <w:rsid w:val="007E316C"/>
    <w:rsid w:val="007E32CE"/>
    <w:rsid w:val="007E334D"/>
    <w:rsid w:val="007E33AF"/>
    <w:rsid w:val="007E3426"/>
    <w:rsid w:val="007E36DD"/>
    <w:rsid w:val="007E37A9"/>
    <w:rsid w:val="007E3818"/>
    <w:rsid w:val="007E381E"/>
    <w:rsid w:val="007E3833"/>
    <w:rsid w:val="007E388F"/>
    <w:rsid w:val="007E3923"/>
    <w:rsid w:val="007E3940"/>
    <w:rsid w:val="007E3985"/>
    <w:rsid w:val="007E3AA3"/>
    <w:rsid w:val="007E3ADE"/>
    <w:rsid w:val="007E3BA2"/>
    <w:rsid w:val="007E3BFE"/>
    <w:rsid w:val="007E3CA7"/>
    <w:rsid w:val="007E3CC5"/>
    <w:rsid w:val="007E3D38"/>
    <w:rsid w:val="007E3DDD"/>
    <w:rsid w:val="007E3E61"/>
    <w:rsid w:val="007E3E74"/>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DC"/>
    <w:rsid w:val="007E5032"/>
    <w:rsid w:val="007E504B"/>
    <w:rsid w:val="007E519A"/>
    <w:rsid w:val="007E519D"/>
    <w:rsid w:val="007E528A"/>
    <w:rsid w:val="007E528B"/>
    <w:rsid w:val="007E5318"/>
    <w:rsid w:val="007E53CD"/>
    <w:rsid w:val="007E5494"/>
    <w:rsid w:val="007E54F3"/>
    <w:rsid w:val="007E5677"/>
    <w:rsid w:val="007E5798"/>
    <w:rsid w:val="007E58C3"/>
    <w:rsid w:val="007E5938"/>
    <w:rsid w:val="007E595D"/>
    <w:rsid w:val="007E597B"/>
    <w:rsid w:val="007E59C7"/>
    <w:rsid w:val="007E59D8"/>
    <w:rsid w:val="007E5AFF"/>
    <w:rsid w:val="007E5B77"/>
    <w:rsid w:val="007E5BE7"/>
    <w:rsid w:val="007E5CA2"/>
    <w:rsid w:val="007E5DA0"/>
    <w:rsid w:val="007E5DB1"/>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3A1"/>
    <w:rsid w:val="007E7645"/>
    <w:rsid w:val="007E7714"/>
    <w:rsid w:val="007E7789"/>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C19"/>
    <w:rsid w:val="007F0C4F"/>
    <w:rsid w:val="007F0D21"/>
    <w:rsid w:val="007F0D7B"/>
    <w:rsid w:val="007F0DF3"/>
    <w:rsid w:val="007F0EEE"/>
    <w:rsid w:val="007F0F69"/>
    <w:rsid w:val="007F1166"/>
    <w:rsid w:val="007F11C9"/>
    <w:rsid w:val="007F126B"/>
    <w:rsid w:val="007F132E"/>
    <w:rsid w:val="007F13CD"/>
    <w:rsid w:val="007F144E"/>
    <w:rsid w:val="007F15AA"/>
    <w:rsid w:val="007F1611"/>
    <w:rsid w:val="007F1652"/>
    <w:rsid w:val="007F170F"/>
    <w:rsid w:val="007F17DE"/>
    <w:rsid w:val="007F18D5"/>
    <w:rsid w:val="007F1A3E"/>
    <w:rsid w:val="007F1B81"/>
    <w:rsid w:val="007F1C41"/>
    <w:rsid w:val="007F1D8A"/>
    <w:rsid w:val="007F1DA8"/>
    <w:rsid w:val="007F1F04"/>
    <w:rsid w:val="007F1F3F"/>
    <w:rsid w:val="007F202F"/>
    <w:rsid w:val="007F2099"/>
    <w:rsid w:val="007F2245"/>
    <w:rsid w:val="007F243B"/>
    <w:rsid w:val="007F2453"/>
    <w:rsid w:val="007F24A7"/>
    <w:rsid w:val="007F253B"/>
    <w:rsid w:val="007F26BA"/>
    <w:rsid w:val="007F26ED"/>
    <w:rsid w:val="007F279B"/>
    <w:rsid w:val="007F27ED"/>
    <w:rsid w:val="007F2828"/>
    <w:rsid w:val="007F28BF"/>
    <w:rsid w:val="007F28FC"/>
    <w:rsid w:val="007F2BA2"/>
    <w:rsid w:val="007F2BF4"/>
    <w:rsid w:val="007F2C16"/>
    <w:rsid w:val="007F2C9D"/>
    <w:rsid w:val="007F2E57"/>
    <w:rsid w:val="007F2E76"/>
    <w:rsid w:val="007F2ED7"/>
    <w:rsid w:val="007F2F43"/>
    <w:rsid w:val="007F30BB"/>
    <w:rsid w:val="007F3217"/>
    <w:rsid w:val="007F32EE"/>
    <w:rsid w:val="007F33D7"/>
    <w:rsid w:val="007F34F5"/>
    <w:rsid w:val="007F3661"/>
    <w:rsid w:val="007F3677"/>
    <w:rsid w:val="007F3691"/>
    <w:rsid w:val="007F3696"/>
    <w:rsid w:val="007F3835"/>
    <w:rsid w:val="007F38F8"/>
    <w:rsid w:val="007F3960"/>
    <w:rsid w:val="007F39C4"/>
    <w:rsid w:val="007F3AD3"/>
    <w:rsid w:val="007F3B11"/>
    <w:rsid w:val="007F3D4F"/>
    <w:rsid w:val="007F3D52"/>
    <w:rsid w:val="007F40F7"/>
    <w:rsid w:val="007F4197"/>
    <w:rsid w:val="007F41A1"/>
    <w:rsid w:val="007F43F2"/>
    <w:rsid w:val="007F442B"/>
    <w:rsid w:val="007F453B"/>
    <w:rsid w:val="007F45BE"/>
    <w:rsid w:val="007F4681"/>
    <w:rsid w:val="007F4706"/>
    <w:rsid w:val="007F4716"/>
    <w:rsid w:val="007F47A3"/>
    <w:rsid w:val="007F483B"/>
    <w:rsid w:val="007F4856"/>
    <w:rsid w:val="007F485F"/>
    <w:rsid w:val="007F4AB1"/>
    <w:rsid w:val="007F4ACD"/>
    <w:rsid w:val="007F4BE3"/>
    <w:rsid w:val="007F4EEC"/>
    <w:rsid w:val="007F4F0B"/>
    <w:rsid w:val="007F5063"/>
    <w:rsid w:val="007F535A"/>
    <w:rsid w:val="007F5394"/>
    <w:rsid w:val="007F5658"/>
    <w:rsid w:val="007F571F"/>
    <w:rsid w:val="007F57C7"/>
    <w:rsid w:val="007F598A"/>
    <w:rsid w:val="007F5A43"/>
    <w:rsid w:val="007F5AA0"/>
    <w:rsid w:val="007F5B9E"/>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F3B"/>
    <w:rsid w:val="007F6F8C"/>
    <w:rsid w:val="007F73D0"/>
    <w:rsid w:val="007F7458"/>
    <w:rsid w:val="007F74A7"/>
    <w:rsid w:val="007F75E0"/>
    <w:rsid w:val="007F7602"/>
    <w:rsid w:val="007F76BE"/>
    <w:rsid w:val="007F7835"/>
    <w:rsid w:val="007F7981"/>
    <w:rsid w:val="007F7A59"/>
    <w:rsid w:val="007F7D49"/>
    <w:rsid w:val="007F7DA6"/>
    <w:rsid w:val="007F7E63"/>
    <w:rsid w:val="007F7E89"/>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8C"/>
    <w:rsid w:val="00800CD5"/>
    <w:rsid w:val="00800DDF"/>
    <w:rsid w:val="00800F14"/>
    <w:rsid w:val="0080100D"/>
    <w:rsid w:val="0080115F"/>
    <w:rsid w:val="00801297"/>
    <w:rsid w:val="008012E3"/>
    <w:rsid w:val="00801456"/>
    <w:rsid w:val="0080147D"/>
    <w:rsid w:val="0080147F"/>
    <w:rsid w:val="008014E5"/>
    <w:rsid w:val="008015BC"/>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F9C"/>
    <w:rsid w:val="008022D2"/>
    <w:rsid w:val="008023C3"/>
    <w:rsid w:val="008023D2"/>
    <w:rsid w:val="008023F3"/>
    <w:rsid w:val="00802493"/>
    <w:rsid w:val="0080256C"/>
    <w:rsid w:val="008025C2"/>
    <w:rsid w:val="008027A3"/>
    <w:rsid w:val="00802874"/>
    <w:rsid w:val="00802971"/>
    <w:rsid w:val="00802A95"/>
    <w:rsid w:val="00802B01"/>
    <w:rsid w:val="00802D54"/>
    <w:rsid w:val="00802E24"/>
    <w:rsid w:val="00802E3F"/>
    <w:rsid w:val="00802E8D"/>
    <w:rsid w:val="00802EC7"/>
    <w:rsid w:val="00802F99"/>
    <w:rsid w:val="0080307A"/>
    <w:rsid w:val="008030F8"/>
    <w:rsid w:val="008032BB"/>
    <w:rsid w:val="0080337E"/>
    <w:rsid w:val="00803441"/>
    <w:rsid w:val="00803454"/>
    <w:rsid w:val="00803491"/>
    <w:rsid w:val="00803520"/>
    <w:rsid w:val="00803815"/>
    <w:rsid w:val="00803914"/>
    <w:rsid w:val="00803938"/>
    <w:rsid w:val="00803A46"/>
    <w:rsid w:val="00803C10"/>
    <w:rsid w:val="00803CA6"/>
    <w:rsid w:val="00803EA9"/>
    <w:rsid w:val="00803F69"/>
    <w:rsid w:val="00803F74"/>
    <w:rsid w:val="00803FB0"/>
    <w:rsid w:val="008040A5"/>
    <w:rsid w:val="008041B4"/>
    <w:rsid w:val="0080447B"/>
    <w:rsid w:val="008044AF"/>
    <w:rsid w:val="008045E5"/>
    <w:rsid w:val="00804B3E"/>
    <w:rsid w:val="00804BDC"/>
    <w:rsid w:val="00804C4E"/>
    <w:rsid w:val="00804CA1"/>
    <w:rsid w:val="00804ED0"/>
    <w:rsid w:val="00804F0E"/>
    <w:rsid w:val="00804F15"/>
    <w:rsid w:val="00804F43"/>
    <w:rsid w:val="00804F63"/>
    <w:rsid w:val="00805003"/>
    <w:rsid w:val="00805041"/>
    <w:rsid w:val="0080509F"/>
    <w:rsid w:val="00805225"/>
    <w:rsid w:val="0080522E"/>
    <w:rsid w:val="008053B2"/>
    <w:rsid w:val="008054D2"/>
    <w:rsid w:val="0080551A"/>
    <w:rsid w:val="0080562D"/>
    <w:rsid w:val="0080588C"/>
    <w:rsid w:val="0080590F"/>
    <w:rsid w:val="0080598B"/>
    <w:rsid w:val="00805B1F"/>
    <w:rsid w:val="00805C0E"/>
    <w:rsid w:val="00805C6F"/>
    <w:rsid w:val="00805EA7"/>
    <w:rsid w:val="00805EDB"/>
    <w:rsid w:val="00806291"/>
    <w:rsid w:val="00806457"/>
    <w:rsid w:val="00806528"/>
    <w:rsid w:val="00806561"/>
    <w:rsid w:val="008065CB"/>
    <w:rsid w:val="0080661F"/>
    <w:rsid w:val="0080667A"/>
    <w:rsid w:val="00806790"/>
    <w:rsid w:val="008068D1"/>
    <w:rsid w:val="0080694B"/>
    <w:rsid w:val="00806B20"/>
    <w:rsid w:val="00806B3D"/>
    <w:rsid w:val="00806C16"/>
    <w:rsid w:val="00806C6B"/>
    <w:rsid w:val="00806F7B"/>
    <w:rsid w:val="00806F93"/>
    <w:rsid w:val="00806F95"/>
    <w:rsid w:val="0080720E"/>
    <w:rsid w:val="0080739F"/>
    <w:rsid w:val="0080750C"/>
    <w:rsid w:val="0080751B"/>
    <w:rsid w:val="00807552"/>
    <w:rsid w:val="00807777"/>
    <w:rsid w:val="008077FE"/>
    <w:rsid w:val="008078F7"/>
    <w:rsid w:val="0080795C"/>
    <w:rsid w:val="008079A1"/>
    <w:rsid w:val="008079CF"/>
    <w:rsid w:val="00807A10"/>
    <w:rsid w:val="00807A14"/>
    <w:rsid w:val="00807A8C"/>
    <w:rsid w:val="00807AE9"/>
    <w:rsid w:val="00807B27"/>
    <w:rsid w:val="00807B9C"/>
    <w:rsid w:val="00807B9D"/>
    <w:rsid w:val="00807BAB"/>
    <w:rsid w:val="00807EC2"/>
    <w:rsid w:val="00807FA7"/>
    <w:rsid w:val="00807FD5"/>
    <w:rsid w:val="00807FFA"/>
    <w:rsid w:val="00810046"/>
    <w:rsid w:val="0081014C"/>
    <w:rsid w:val="00810200"/>
    <w:rsid w:val="00810256"/>
    <w:rsid w:val="008103A6"/>
    <w:rsid w:val="00810474"/>
    <w:rsid w:val="0081055F"/>
    <w:rsid w:val="008107DA"/>
    <w:rsid w:val="00810853"/>
    <w:rsid w:val="008108C7"/>
    <w:rsid w:val="00810947"/>
    <w:rsid w:val="00810BD3"/>
    <w:rsid w:val="00810DBD"/>
    <w:rsid w:val="00810F17"/>
    <w:rsid w:val="00810FE2"/>
    <w:rsid w:val="00810FF5"/>
    <w:rsid w:val="00811043"/>
    <w:rsid w:val="0081126F"/>
    <w:rsid w:val="008114D3"/>
    <w:rsid w:val="008115B7"/>
    <w:rsid w:val="00811843"/>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62"/>
    <w:rsid w:val="00812791"/>
    <w:rsid w:val="008128F5"/>
    <w:rsid w:val="00812B1E"/>
    <w:rsid w:val="00812C25"/>
    <w:rsid w:val="00812CBC"/>
    <w:rsid w:val="00812D69"/>
    <w:rsid w:val="00812DB3"/>
    <w:rsid w:val="00812E26"/>
    <w:rsid w:val="00812E43"/>
    <w:rsid w:val="00812E96"/>
    <w:rsid w:val="00812F0F"/>
    <w:rsid w:val="00812FE3"/>
    <w:rsid w:val="00813016"/>
    <w:rsid w:val="008131DB"/>
    <w:rsid w:val="0081322C"/>
    <w:rsid w:val="0081323D"/>
    <w:rsid w:val="00813297"/>
    <w:rsid w:val="00813349"/>
    <w:rsid w:val="0081340E"/>
    <w:rsid w:val="00813476"/>
    <w:rsid w:val="008134E8"/>
    <w:rsid w:val="00813547"/>
    <w:rsid w:val="00813578"/>
    <w:rsid w:val="00813669"/>
    <w:rsid w:val="0081368B"/>
    <w:rsid w:val="0081376C"/>
    <w:rsid w:val="008137FA"/>
    <w:rsid w:val="00813833"/>
    <w:rsid w:val="00813854"/>
    <w:rsid w:val="0081385C"/>
    <w:rsid w:val="0081390C"/>
    <w:rsid w:val="00813A3E"/>
    <w:rsid w:val="00813A80"/>
    <w:rsid w:val="00813D1F"/>
    <w:rsid w:val="00813D78"/>
    <w:rsid w:val="00813EF1"/>
    <w:rsid w:val="00813F12"/>
    <w:rsid w:val="00813F3E"/>
    <w:rsid w:val="00814169"/>
    <w:rsid w:val="00814356"/>
    <w:rsid w:val="0081440C"/>
    <w:rsid w:val="00814498"/>
    <w:rsid w:val="008144CA"/>
    <w:rsid w:val="00814650"/>
    <w:rsid w:val="00814651"/>
    <w:rsid w:val="008147F6"/>
    <w:rsid w:val="00814835"/>
    <w:rsid w:val="00814922"/>
    <w:rsid w:val="0081495A"/>
    <w:rsid w:val="008149A1"/>
    <w:rsid w:val="00814BAC"/>
    <w:rsid w:val="00814BCB"/>
    <w:rsid w:val="00814C00"/>
    <w:rsid w:val="00814C27"/>
    <w:rsid w:val="00814CE1"/>
    <w:rsid w:val="00814D42"/>
    <w:rsid w:val="00814DBD"/>
    <w:rsid w:val="00814EE3"/>
    <w:rsid w:val="00814F7C"/>
    <w:rsid w:val="00814F91"/>
    <w:rsid w:val="00815025"/>
    <w:rsid w:val="00815232"/>
    <w:rsid w:val="00815260"/>
    <w:rsid w:val="008152AA"/>
    <w:rsid w:val="008152B4"/>
    <w:rsid w:val="008152D7"/>
    <w:rsid w:val="0081543F"/>
    <w:rsid w:val="00815667"/>
    <w:rsid w:val="00815669"/>
    <w:rsid w:val="00815753"/>
    <w:rsid w:val="0081589B"/>
    <w:rsid w:val="00815911"/>
    <w:rsid w:val="0081596E"/>
    <w:rsid w:val="00815A80"/>
    <w:rsid w:val="00815C1E"/>
    <w:rsid w:val="00815C51"/>
    <w:rsid w:val="00815E8B"/>
    <w:rsid w:val="00815FB6"/>
    <w:rsid w:val="00816076"/>
    <w:rsid w:val="00816093"/>
    <w:rsid w:val="008161FD"/>
    <w:rsid w:val="00816282"/>
    <w:rsid w:val="008163B0"/>
    <w:rsid w:val="0081644E"/>
    <w:rsid w:val="0081652F"/>
    <w:rsid w:val="00816685"/>
    <w:rsid w:val="008166D5"/>
    <w:rsid w:val="0081676A"/>
    <w:rsid w:val="008167CC"/>
    <w:rsid w:val="008168D6"/>
    <w:rsid w:val="008168F0"/>
    <w:rsid w:val="00816979"/>
    <w:rsid w:val="00816A22"/>
    <w:rsid w:val="00816A7D"/>
    <w:rsid w:val="00816B93"/>
    <w:rsid w:val="00816D0F"/>
    <w:rsid w:val="00816DCA"/>
    <w:rsid w:val="00816DDA"/>
    <w:rsid w:val="00816F14"/>
    <w:rsid w:val="00816F43"/>
    <w:rsid w:val="0081710E"/>
    <w:rsid w:val="00817180"/>
    <w:rsid w:val="008171AA"/>
    <w:rsid w:val="008171E0"/>
    <w:rsid w:val="00817356"/>
    <w:rsid w:val="00817366"/>
    <w:rsid w:val="00817402"/>
    <w:rsid w:val="00817719"/>
    <w:rsid w:val="0081775D"/>
    <w:rsid w:val="008177EB"/>
    <w:rsid w:val="00817850"/>
    <w:rsid w:val="008178B9"/>
    <w:rsid w:val="008178DF"/>
    <w:rsid w:val="008179B1"/>
    <w:rsid w:val="00817A09"/>
    <w:rsid w:val="00817B51"/>
    <w:rsid w:val="00817B78"/>
    <w:rsid w:val="00817B8E"/>
    <w:rsid w:val="00817C2C"/>
    <w:rsid w:val="00817D93"/>
    <w:rsid w:val="00817FB2"/>
    <w:rsid w:val="00820040"/>
    <w:rsid w:val="0082021B"/>
    <w:rsid w:val="00820282"/>
    <w:rsid w:val="0082033A"/>
    <w:rsid w:val="00820435"/>
    <w:rsid w:val="00820451"/>
    <w:rsid w:val="0082056D"/>
    <w:rsid w:val="00820707"/>
    <w:rsid w:val="00820738"/>
    <w:rsid w:val="008207D0"/>
    <w:rsid w:val="00820884"/>
    <w:rsid w:val="00820A01"/>
    <w:rsid w:val="00820A2E"/>
    <w:rsid w:val="00820A3A"/>
    <w:rsid w:val="00820AF0"/>
    <w:rsid w:val="00820BD2"/>
    <w:rsid w:val="00820D87"/>
    <w:rsid w:val="00820D8B"/>
    <w:rsid w:val="00820F05"/>
    <w:rsid w:val="00820F5C"/>
    <w:rsid w:val="00821005"/>
    <w:rsid w:val="008210F9"/>
    <w:rsid w:val="008211A6"/>
    <w:rsid w:val="008211E2"/>
    <w:rsid w:val="008211EC"/>
    <w:rsid w:val="0082127F"/>
    <w:rsid w:val="0082134F"/>
    <w:rsid w:val="00821409"/>
    <w:rsid w:val="008214DF"/>
    <w:rsid w:val="00821587"/>
    <w:rsid w:val="008215B9"/>
    <w:rsid w:val="008216C4"/>
    <w:rsid w:val="00821718"/>
    <w:rsid w:val="00821796"/>
    <w:rsid w:val="00821821"/>
    <w:rsid w:val="00821923"/>
    <w:rsid w:val="008219F5"/>
    <w:rsid w:val="00821A8E"/>
    <w:rsid w:val="00821AE4"/>
    <w:rsid w:val="00821B34"/>
    <w:rsid w:val="00821B5C"/>
    <w:rsid w:val="00821D7D"/>
    <w:rsid w:val="00821E3F"/>
    <w:rsid w:val="00821EDC"/>
    <w:rsid w:val="00822030"/>
    <w:rsid w:val="0082205F"/>
    <w:rsid w:val="008220E5"/>
    <w:rsid w:val="0082228A"/>
    <w:rsid w:val="008223EE"/>
    <w:rsid w:val="00822497"/>
    <w:rsid w:val="008224D9"/>
    <w:rsid w:val="008224F7"/>
    <w:rsid w:val="00822533"/>
    <w:rsid w:val="00822540"/>
    <w:rsid w:val="00822745"/>
    <w:rsid w:val="00822781"/>
    <w:rsid w:val="00822821"/>
    <w:rsid w:val="008228BE"/>
    <w:rsid w:val="008228C2"/>
    <w:rsid w:val="00822920"/>
    <w:rsid w:val="0082296F"/>
    <w:rsid w:val="008229D4"/>
    <w:rsid w:val="00822BF8"/>
    <w:rsid w:val="00822C1D"/>
    <w:rsid w:val="00822CA4"/>
    <w:rsid w:val="00822DA0"/>
    <w:rsid w:val="00822EAF"/>
    <w:rsid w:val="008230DA"/>
    <w:rsid w:val="0082321A"/>
    <w:rsid w:val="008232BE"/>
    <w:rsid w:val="008233F7"/>
    <w:rsid w:val="00823527"/>
    <w:rsid w:val="00823656"/>
    <w:rsid w:val="0082375A"/>
    <w:rsid w:val="008238B5"/>
    <w:rsid w:val="0082394B"/>
    <w:rsid w:val="008239A9"/>
    <w:rsid w:val="00823AB2"/>
    <w:rsid w:val="00823B56"/>
    <w:rsid w:val="00823C8C"/>
    <w:rsid w:val="00823F7F"/>
    <w:rsid w:val="00823FCA"/>
    <w:rsid w:val="00824010"/>
    <w:rsid w:val="00824177"/>
    <w:rsid w:val="00824224"/>
    <w:rsid w:val="00824270"/>
    <w:rsid w:val="008242B4"/>
    <w:rsid w:val="0082437F"/>
    <w:rsid w:val="0082438E"/>
    <w:rsid w:val="0082439E"/>
    <w:rsid w:val="008243A2"/>
    <w:rsid w:val="00824414"/>
    <w:rsid w:val="0082444F"/>
    <w:rsid w:val="00824490"/>
    <w:rsid w:val="008245EC"/>
    <w:rsid w:val="00824744"/>
    <w:rsid w:val="008247F3"/>
    <w:rsid w:val="00824AB9"/>
    <w:rsid w:val="00824AE2"/>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97D"/>
    <w:rsid w:val="00825A02"/>
    <w:rsid w:val="00825A70"/>
    <w:rsid w:val="00825CCB"/>
    <w:rsid w:val="00825CFC"/>
    <w:rsid w:val="00825D09"/>
    <w:rsid w:val="00825D41"/>
    <w:rsid w:val="00825DDB"/>
    <w:rsid w:val="00825FCF"/>
    <w:rsid w:val="00826000"/>
    <w:rsid w:val="00826188"/>
    <w:rsid w:val="008261BC"/>
    <w:rsid w:val="00826283"/>
    <w:rsid w:val="0082629A"/>
    <w:rsid w:val="00826307"/>
    <w:rsid w:val="008265B8"/>
    <w:rsid w:val="00826625"/>
    <w:rsid w:val="008267FB"/>
    <w:rsid w:val="00826986"/>
    <w:rsid w:val="00826A47"/>
    <w:rsid w:val="00826A94"/>
    <w:rsid w:val="00826B99"/>
    <w:rsid w:val="00826C28"/>
    <w:rsid w:val="00826C40"/>
    <w:rsid w:val="00826E9F"/>
    <w:rsid w:val="00826F3E"/>
    <w:rsid w:val="00826FDC"/>
    <w:rsid w:val="00827057"/>
    <w:rsid w:val="00827117"/>
    <w:rsid w:val="00827132"/>
    <w:rsid w:val="00827181"/>
    <w:rsid w:val="008271BD"/>
    <w:rsid w:val="008271CA"/>
    <w:rsid w:val="0082724C"/>
    <w:rsid w:val="00827306"/>
    <w:rsid w:val="008273E7"/>
    <w:rsid w:val="00827470"/>
    <w:rsid w:val="008275B0"/>
    <w:rsid w:val="00827646"/>
    <w:rsid w:val="0082776F"/>
    <w:rsid w:val="00827977"/>
    <w:rsid w:val="00827AAD"/>
    <w:rsid w:val="00827AB3"/>
    <w:rsid w:val="00827B1F"/>
    <w:rsid w:val="00827B8B"/>
    <w:rsid w:val="00827C42"/>
    <w:rsid w:val="00827C7F"/>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D08"/>
    <w:rsid w:val="00830D0F"/>
    <w:rsid w:val="00830D85"/>
    <w:rsid w:val="00830EAE"/>
    <w:rsid w:val="00830EBC"/>
    <w:rsid w:val="00830F67"/>
    <w:rsid w:val="0083123F"/>
    <w:rsid w:val="00831377"/>
    <w:rsid w:val="00831442"/>
    <w:rsid w:val="008314F9"/>
    <w:rsid w:val="00831525"/>
    <w:rsid w:val="00831560"/>
    <w:rsid w:val="008315BA"/>
    <w:rsid w:val="008315D2"/>
    <w:rsid w:val="0083161B"/>
    <w:rsid w:val="008316FE"/>
    <w:rsid w:val="00831972"/>
    <w:rsid w:val="00831979"/>
    <w:rsid w:val="00831A46"/>
    <w:rsid w:val="00831A70"/>
    <w:rsid w:val="00831AAF"/>
    <w:rsid w:val="00831BBC"/>
    <w:rsid w:val="00831DEB"/>
    <w:rsid w:val="00831E63"/>
    <w:rsid w:val="00831F04"/>
    <w:rsid w:val="00831F19"/>
    <w:rsid w:val="00831F2A"/>
    <w:rsid w:val="00831FE3"/>
    <w:rsid w:val="00832094"/>
    <w:rsid w:val="00832151"/>
    <w:rsid w:val="008322D5"/>
    <w:rsid w:val="0083244F"/>
    <w:rsid w:val="00832452"/>
    <w:rsid w:val="0083249C"/>
    <w:rsid w:val="00832543"/>
    <w:rsid w:val="00832588"/>
    <w:rsid w:val="008325D3"/>
    <w:rsid w:val="0083265D"/>
    <w:rsid w:val="00832685"/>
    <w:rsid w:val="008328E7"/>
    <w:rsid w:val="00832909"/>
    <w:rsid w:val="0083296E"/>
    <w:rsid w:val="00832ABF"/>
    <w:rsid w:val="00832B13"/>
    <w:rsid w:val="00832B25"/>
    <w:rsid w:val="00832BDE"/>
    <w:rsid w:val="00832C53"/>
    <w:rsid w:val="00832CFE"/>
    <w:rsid w:val="00832D98"/>
    <w:rsid w:val="00832DE4"/>
    <w:rsid w:val="00833072"/>
    <w:rsid w:val="00833158"/>
    <w:rsid w:val="00833164"/>
    <w:rsid w:val="00833254"/>
    <w:rsid w:val="00833349"/>
    <w:rsid w:val="0083336F"/>
    <w:rsid w:val="00833409"/>
    <w:rsid w:val="0083343B"/>
    <w:rsid w:val="008334ED"/>
    <w:rsid w:val="0083351D"/>
    <w:rsid w:val="00833535"/>
    <w:rsid w:val="008335C3"/>
    <w:rsid w:val="008335E7"/>
    <w:rsid w:val="00833844"/>
    <w:rsid w:val="00833856"/>
    <w:rsid w:val="008338DF"/>
    <w:rsid w:val="00833907"/>
    <w:rsid w:val="00833B96"/>
    <w:rsid w:val="00833C62"/>
    <w:rsid w:val="00833CA2"/>
    <w:rsid w:val="00833CD9"/>
    <w:rsid w:val="00833DA9"/>
    <w:rsid w:val="00833E01"/>
    <w:rsid w:val="00833E1F"/>
    <w:rsid w:val="00833E8C"/>
    <w:rsid w:val="00833EE0"/>
    <w:rsid w:val="00834024"/>
    <w:rsid w:val="0083406A"/>
    <w:rsid w:val="008340D7"/>
    <w:rsid w:val="008341CA"/>
    <w:rsid w:val="008342A0"/>
    <w:rsid w:val="0083430F"/>
    <w:rsid w:val="00834318"/>
    <w:rsid w:val="008343CE"/>
    <w:rsid w:val="00834444"/>
    <w:rsid w:val="00834465"/>
    <w:rsid w:val="008344C3"/>
    <w:rsid w:val="008344D2"/>
    <w:rsid w:val="00834813"/>
    <w:rsid w:val="008349AE"/>
    <w:rsid w:val="008349EC"/>
    <w:rsid w:val="00834A78"/>
    <w:rsid w:val="00834A9A"/>
    <w:rsid w:val="00834B68"/>
    <w:rsid w:val="00834B7A"/>
    <w:rsid w:val="00834B7E"/>
    <w:rsid w:val="00834C53"/>
    <w:rsid w:val="00834DB7"/>
    <w:rsid w:val="00834E16"/>
    <w:rsid w:val="00834EC0"/>
    <w:rsid w:val="00834EE8"/>
    <w:rsid w:val="00834F7B"/>
    <w:rsid w:val="0083504D"/>
    <w:rsid w:val="00835183"/>
    <w:rsid w:val="00835244"/>
    <w:rsid w:val="008352BF"/>
    <w:rsid w:val="0083538C"/>
    <w:rsid w:val="00835478"/>
    <w:rsid w:val="008354C1"/>
    <w:rsid w:val="00835533"/>
    <w:rsid w:val="00835537"/>
    <w:rsid w:val="0083556E"/>
    <w:rsid w:val="00835844"/>
    <w:rsid w:val="0083598C"/>
    <w:rsid w:val="00835A7A"/>
    <w:rsid w:val="00835C81"/>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BF3"/>
    <w:rsid w:val="00836C7B"/>
    <w:rsid w:val="00836C8E"/>
    <w:rsid w:val="00836DD2"/>
    <w:rsid w:val="00836F0E"/>
    <w:rsid w:val="00836F10"/>
    <w:rsid w:val="00836F7D"/>
    <w:rsid w:val="008370B4"/>
    <w:rsid w:val="00837150"/>
    <w:rsid w:val="008371C8"/>
    <w:rsid w:val="008371FF"/>
    <w:rsid w:val="00837298"/>
    <w:rsid w:val="00837390"/>
    <w:rsid w:val="0083747B"/>
    <w:rsid w:val="0083748A"/>
    <w:rsid w:val="0083752F"/>
    <w:rsid w:val="008375B2"/>
    <w:rsid w:val="0083761B"/>
    <w:rsid w:val="008376F1"/>
    <w:rsid w:val="00837872"/>
    <w:rsid w:val="008378AD"/>
    <w:rsid w:val="0083795A"/>
    <w:rsid w:val="00837995"/>
    <w:rsid w:val="00837CED"/>
    <w:rsid w:val="00837DDD"/>
    <w:rsid w:val="00837E10"/>
    <w:rsid w:val="00837E22"/>
    <w:rsid w:val="00837EBC"/>
    <w:rsid w:val="00840080"/>
    <w:rsid w:val="008400E6"/>
    <w:rsid w:val="00840102"/>
    <w:rsid w:val="008401A5"/>
    <w:rsid w:val="00840330"/>
    <w:rsid w:val="008403B0"/>
    <w:rsid w:val="008403D7"/>
    <w:rsid w:val="00840425"/>
    <w:rsid w:val="0084046A"/>
    <w:rsid w:val="00840601"/>
    <w:rsid w:val="00840661"/>
    <w:rsid w:val="0084069D"/>
    <w:rsid w:val="008406AE"/>
    <w:rsid w:val="00840736"/>
    <w:rsid w:val="00840BED"/>
    <w:rsid w:val="00840D36"/>
    <w:rsid w:val="00840DA2"/>
    <w:rsid w:val="00840DE2"/>
    <w:rsid w:val="00840F0D"/>
    <w:rsid w:val="00841180"/>
    <w:rsid w:val="008411C1"/>
    <w:rsid w:val="0084122A"/>
    <w:rsid w:val="008412B9"/>
    <w:rsid w:val="00841320"/>
    <w:rsid w:val="0084132E"/>
    <w:rsid w:val="00841330"/>
    <w:rsid w:val="00841376"/>
    <w:rsid w:val="00841394"/>
    <w:rsid w:val="0084141C"/>
    <w:rsid w:val="008414B7"/>
    <w:rsid w:val="0084157B"/>
    <w:rsid w:val="00841659"/>
    <w:rsid w:val="008416BA"/>
    <w:rsid w:val="00841729"/>
    <w:rsid w:val="0084175E"/>
    <w:rsid w:val="008417D8"/>
    <w:rsid w:val="00841809"/>
    <w:rsid w:val="0084183D"/>
    <w:rsid w:val="008418A3"/>
    <w:rsid w:val="00841995"/>
    <w:rsid w:val="00841B6F"/>
    <w:rsid w:val="00841D70"/>
    <w:rsid w:val="00841F87"/>
    <w:rsid w:val="008420DF"/>
    <w:rsid w:val="008420E4"/>
    <w:rsid w:val="008421D2"/>
    <w:rsid w:val="008422ED"/>
    <w:rsid w:val="0084230C"/>
    <w:rsid w:val="00842311"/>
    <w:rsid w:val="008424B7"/>
    <w:rsid w:val="0084253C"/>
    <w:rsid w:val="008425BB"/>
    <w:rsid w:val="008425F3"/>
    <w:rsid w:val="008426F8"/>
    <w:rsid w:val="0084297A"/>
    <w:rsid w:val="00842A78"/>
    <w:rsid w:val="00842AB2"/>
    <w:rsid w:val="00842B70"/>
    <w:rsid w:val="00842BC5"/>
    <w:rsid w:val="00842C4C"/>
    <w:rsid w:val="00842CB6"/>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EE"/>
    <w:rsid w:val="008439C8"/>
    <w:rsid w:val="00843AAB"/>
    <w:rsid w:val="00843AB4"/>
    <w:rsid w:val="00843AEB"/>
    <w:rsid w:val="00843B46"/>
    <w:rsid w:val="00843C8C"/>
    <w:rsid w:val="00843C92"/>
    <w:rsid w:val="00843E5C"/>
    <w:rsid w:val="00843F42"/>
    <w:rsid w:val="008443AB"/>
    <w:rsid w:val="008444B1"/>
    <w:rsid w:val="0084456D"/>
    <w:rsid w:val="00844614"/>
    <w:rsid w:val="00844654"/>
    <w:rsid w:val="0084475F"/>
    <w:rsid w:val="00844876"/>
    <w:rsid w:val="008449FA"/>
    <w:rsid w:val="00844A06"/>
    <w:rsid w:val="00844B83"/>
    <w:rsid w:val="00844BB1"/>
    <w:rsid w:val="00844C53"/>
    <w:rsid w:val="00844DCD"/>
    <w:rsid w:val="00844E21"/>
    <w:rsid w:val="00844E6F"/>
    <w:rsid w:val="00844F3E"/>
    <w:rsid w:val="008450F7"/>
    <w:rsid w:val="0084515D"/>
    <w:rsid w:val="008451E8"/>
    <w:rsid w:val="00845285"/>
    <w:rsid w:val="00845425"/>
    <w:rsid w:val="008454E5"/>
    <w:rsid w:val="00845517"/>
    <w:rsid w:val="00845571"/>
    <w:rsid w:val="00845724"/>
    <w:rsid w:val="008457C2"/>
    <w:rsid w:val="0084582D"/>
    <w:rsid w:val="008458E7"/>
    <w:rsid w:val="00845918"/>
    <w:rsid w:val="008459A0"/>
    <w:rsid w:val="00845B8F"/>
    <w:rsid w:val="00845C5D"/>
    <w:rsid w:val="00845C74"/>
    <w:rsid w:val="00845F28"/>
    <w:rsid w:val="00845F86"/>
    <w:rsid w:val="00846005"/>
    <w:rsid w:val="0084600B"/>
    <w:rsid w:val="00846062"/>
    <w:rsid w:val="00846280"/>
    <w:rsid w:val="00846305"/>
    <w:rsid w:val="00846324"/>
    <w:rsid w:val="00846337"/>
    <w:rsid w:val="00846420"/>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F61"/>
    <w:rsid w:val="00846F94"/>
    <w:rsid w:val="00846FAA"/>
    <w:rsid w:val="00847076"/>
    <w:rsid w:val="00847148"/>
    <w:rsid w:val="00847222"/>
    <w:rsid w:val="0084727F"/>
    <w:rsid w:val="00847385"/>
    <w:rsid w:val="008473C8"/>
    <w:rsid w:val="008473EF"/>
    <w:rsid w:val="008473F7"/>
    <w:rsid w:val="00847464"/>
    <w:rsid w:val="0084763B"/>
    <w:rsid w:val="0084763D"/>
    <w:rsid w:val="00847819"/>
    <w:rsid w:val="00847928"/>
    <w:rsid w:val="00847A16"/>
    <w:rsid w:val="00847A5B"/>
    <w:rsid w:val="00847A5E"/>
    <w:rsid w:val="00847AD3"/>
    <w:rsid w:val="00847C53"/>
    <w:rsid w:val="00847CB1"/>
    <w:rsid w:val="00847D1A"/>
    <w:rsid w:val="00847D4B"/>
    <w:rsid w:val="00847E3A"/>
    <w:rsid w:val="00847E5D"/>
    <w:rsid w:val="00847E98"/>
    <w:rsid w:val="00847F8F"/>
    <w:rsid w:val="008500D4"/>
    <w:rsid w:val="008500DF"/>
    <w:rsid w:val="008501B0"/>
    <w:rsid w:val="008501C0"/>
    <w:rsid w:val="00850549"/>
    <w:rsid w:val="008506BB"/>
    <w:rsid w:val="008506D7"/>
    <w:rsid w:val="00850744"/>
    <w:rsid w:val="00850763"/>
    <w:rsid w:val="00850865"/>
    <w:rsid w:val="008509D1"/>
    <w:rsid w:val="00850ADE"/>
    <w:rsid w:val="00850B41"/>
    <w:rsid w:val="00850BA7"/>
    <w:rsid w:val="00850BC1"/>
    <w:rsid w:val="00850C0F"/>
    <w:rsid w:val="00850CB1"/>
    <w:rsid w:val="00850D2E"/>
    <w:rsid w:val="00850D8C"/>
    <w:rsid w:val="00850EDB"/>
    <w:rsid w:val="0085106A"/>
    <w:rsid w:val="008511A6"/>
    <w:rsid w:val="00851299"/>
    <w:rsid w:val="008513F2"/>
    <w:rsid w:val="0085151A"/>
    <w:rsid w:val="0085164A"/>
    <w:rsid w:val="00851839"/>
    <w:rsid w:val="00851874"/>
    <w:rsid w:val="0085198E"/>
    <w:rsid w:val="008519A0"/>
    <w:rsid w:val="008519CD"/>
    <w:rsid w:val="008519E9"/>
    <w:rsid w:val="00851A89"/>
    <w:rsid w:val="00851B0F"/>
    <w:rsid w:val="00851B60"/>
    <w:rsid w:val="00851BA9"/>
    <w:rsid w:val="00851BE4"/>
    <w:rsid w:val="00851CFF"/>
    <w:rsid w:val="00851D70"/>
    <w:rsid w:val="00851DF6"/>
    <w:rsid w:val="00851E68"/>
    <w:rsid w:val="00851F1C"/>
    <w:rsid w:val="00851FD8"/>
    <w:rsid w:val="008520A1"/>
    <w:rsid w:val="008521F7"/>
    <w:rsid w:val="008522A7"/>
    <w:rsid w:val="008522F6"/>
    <w:rsid w:val="008523C9"/>
    <w:rsid w:val="008525C5"/>
    <w:rsid w:val="00852A12"/>
    <w:rsid w:val="00852AB9"/>
    <w:rsid w:val="00852B67"/>
    <w:rsid w:val="00852BBE"/>
    <w:rsid w:val="00852D0E"/>
    <w:rsid w:val="00852E21"/>
    <w:rsid w:val="00852F3C"/>
    <w:rsid w:val="00852FA1"/>
    <w:rsid w:val="00852FE5"/>
    <w:rsid w:val="00853055"/>
    <w:rsid w:val="008530D4"/>
    <w:rsid w:val="00853315"/>
    <w:rsid w:val="0085341B"/>
    <w:rsid w:val="00853835"/>
    <w:rsid w:val="008538DD"/>
    <w:rsid w:val="008539DC"/>
    <w:rsid w:val="00853A82"/>
    <w:rsid w:val="00853AA8"/>
    <w:rsid w:val="00853ABD"/>
    <w:rsid w:val="00853AE6"/>
    <w:rsid w:val="00853B84"/>
    <w:rsid w:val="00853BA9"/>
    <w:rsid w:val="00853D49"/>
    <w:rsid w:val="00853F04"/>
    <w:rsid w:val="00853FC6"/>
    <w:rsid w:val="0085407D"/>
    <w:rsid w:val="0085409F"/>
    <w:rsid w:val="008540C7"/>
    <w:rsid w:val="008541B9"/>
    <w:rsid w:val="0085422C"/>
    <w:rsid w:val="00854235"/>
    <w:rsid w:val="008542FE"/>
    <w:rsid w:val="00854358"/>
    <w:rsid w:val="008544BB"/>
    <w:rsid w:val="00854525"/>
    <w:rsid w:val="00854564"/>
    <w:rsid w:val="008545B5"/>
    <w:rsid w:val="008546D9"/>
    <w:rsid w:val="008546E5"/>
    <w:rsid w:val="00854731"/>
    <w:rsid w:val="008548D5"/>
    <w:rsid w:val="008548F7"/>
    <w:rsid w:val="00854941"/>
    <w:rsid w:val="008549C0"/>
    <w:rsid w:val="00854A91"/>
    <w:rsid w:val="00854B33"/>
    <w:rsid w:val="00854BB2"/>
    <w:rsid w:val="00854BD8"/>
    <w:rsid w:val="00854C29"/>
    <w:rsid w:val="00854D31"/>
    <w:rsid w:val="00854E27"/>
    <w:rsid w:val="00854EC4"/>
    <w:rsid w:val="00854F50"/>
    <w:rsid w:val="00854F5B"/>
    <w:rsid w:val="0085506D"/>
    <w:rsid w:val="00855104"/>
    <w:rsid w:val="00855126"/>
    <w:rsid w:val="0085514F"/>
    <w:rsid w:val="00855493"/>
    <w:rsid w:val="008555D4"/>
    <w:rsid w:val="008556E0"/>
    <w:rsid w:val="008556FA"/>
    <w:rsid w:val="0085576F"/>
    <w:rsid w:val="0085579C"/>
    <w:rsid w:val="0085581D"/>
    <w:rsid w:val="008558F4"/>
    <w:rsid w:val="0085594D"/>
    <w:rsid w:val="00855A11"/>
    <w:rsid w:val="00855A2B"/>
    <w:rsid w:val="00855AD6"/>
    <w:rsid w:val="00855B61"/>
    <w:rsid w:val="00855B6C"/>
    <w:rsid w:val="00855C24"/>
    <w:rsid w:val="00855CF8"/>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D49"/>
    <w:rsid w:val="00857112"/>
    <w:rsid w:val="00857313"/>
    <w:rsid w:val="008573BE"/>
    <w:rsid w:val="008574CD"/>
    <w:rsid w:val="008575CB"/>
    <w:rsid w:val="00857638"/>
    <w:rsid w:val="00857676"/>
    <w:rsid w:val="008576DF"/>
    <w:rsid w:val="00857BFD"/>
    <w:rsid w:val="00857C22"/>
    <w:rsid w:val="00857C6A"/>
    <w:rsid w:val="00857D8D"/>
    <w:rsid w:val="00857F59"/>
    <w:rsid w:val="00857FF6"/>
    <w:rsid w:val="00857FF9"/>
    <w:rsid w:val="00860053"/>
    <w:rsid w:val="008600CF"/>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A6"/>
    <w:rsid w:val="00860A86"/>
    <w:rsid w:val="00860AA5"/>
    <w:rsid w:val="00860AF2"/>
    <w:rsid w:val="00860C19"/>
    <w:rsid w:val="00860ED0"/>
    <w:rsid w:val="00860EDD"/>
    <w:rsid w:val="00860F6F"/>
    <w:rsid w:val="00860FA9"/>
    <w:rsid w:val="00861088"/>
    <w:rsid w:val="00861138"/>
    <w:rsid w:val="008612D4"/>
    <w:rsid w:val="00861493"/>
    <w:rsid w:val="0086155E"/>
    <w:rsid w:val="00861780"/>
    <w:rsid w:val="0086183F"/>
    <w:rsid w:val="00861884"/>
    <w:rsid w:val="008619C4"/>
    <w:rsid w:val="00861A86"/>
    <w:rsid w:val="00861C02"/>
    <w:rsid w:val="00861EF3"/>
    <w:rsid w:val="0086205F"/>
    <w:rsid w:val="0086228A"/>
    <w:rsid w:val="008622A6"/>
    <w:rsid w:val="008622A8"/>
    <w:rsid w:val="008624AE"/>
    <w:rsid w:val="00862549"/>
    <w:rsid w:val="00862558"/>
    <w:rsid w:val="00862586"/>
    <w:rsid w:val="00862630"/>
    <w:rsid w:val="008626A4"/>
    <w:rsid w:val="008626B2"/>
    <w:rsid w:val="00862727"/>
    <w:rsid w:val="0086280A"/>
    <w:rsid w:val="008628E3"/>
    <w:rsid w:val="0086290F"/>
    <w:rsid w:val="008629A6"/>
    <w:rsid w:val="00862AE2"/>
    <w:rsid w:val="00862B60"/>
    <w:rsid w:val="00862C5D"/>
    <w:rsid w:val="00862C87"/>
    <w:rsid w:val="00862DEF"/>
    <w:rsid w:val="00862F1F"/>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1F1"/>
    <w:rsid w:val="00864231"/>
    <w:rsid w:val="00864249"/>
    <w:rsid w:val="00864320"/>
    <w:rsid w:val="00864336"/>
    <w:rsid w:val="0086435F"/>
    <w:rsid w:val="008643E9"/>
    <w:rsid w:val="0086459B"/>
    <w:rsid w:val="008645D3"/>
    <w:rsid w:val="0086462B"/>
    <w:rsid w:val="008646F4"/>
    <w:rsid w:val="008647E8"/>
    <w:rsid w:val="00864880"/>
    <w:rsid w:val="008648BA"/>
    <w:rsid w:val="0086498F"/>
    <w:rsid w:val="008649F6"/>
    <w:rsid w:val="00864AD6"/>
    <w:rsid w:val="00864B2A"/>
    <w:rsid w:val="00864DFC"/>
    <w:rsid w:val="00864E30"/>
    <w:rsid w:val="00864EA9"/>
    <w:rsid w:val="00864F00"/>
    <w:rsid w:val="0086506B"/>
    <w:rsid w:val="008650C4"/>
    <w:rsid w:val="00865170"/>
    <w:rsid w:val="00865277"/>
    <w:rsid w:val="008652A1"/>
    <w:rsid w:val="0086530B"/>
    <w:rsid w:val="00865332"/>
    <w:rsid w:val="008653EF"/>
    <w:rsid w:val="00865460"/>
    <w:rsid w:val="008654D1"/>
    <w:rsid w:val="0086563C"/>
    <w:rsid w:val="0086576C"/>
    <w:rsid w:val="008658DB"/>
    <w:rsid w:val="00865922"/>
    <w:rsid w:val="00865931"/>
    <w:rsid w:val="00865A3E"/>
    <w:rsid w:val="00865A99"/>
    <w:rsid w:val="00865B66"/>
    <w:rsid w:val="00865B77"/>
    <w:rsid w:val="00865BC6"/>
    <w:rsid w:val="00865C50"/>
    <w:rsid w:val="00865D1C"/>
    <w:rsid w:val="00865D46"/>
    <w:rsid w:val="00865E0E"/>
    <w:rsid w:val="00865FD7"/>
    <w:rsid w:val="00866045"/>
    <w:rsid w:val="0086612C"/>
    <w:rsid w:val="0086614B"/>
    <w:rsid w:val="008661B7"/>
    <w:rsid w:val="008661EF"/>
    <w:rsid w:val="0086634D"/>
    <w:rsid w:val="008663B7"/>
    <w:rsid w:val="008663DE"/>
    <w:rsid w:val="008663E1"/>
    <w:rsid w:val="008663EA"/>
    <w:rsid w:val="0086655A"/>
    <w:rsid w:val="00866641"/>
    <w:rsid w:val="00866647"/>
    <w:rsid w:val="0086672E"/>
    <w:rsid w:val="00866871"/>
    <w:rsid w:val="0086688C"/>
    <w:rsid w:val="00866899"/>
    <w:rsid w:val="008668CE"/>
    <w:rsid w:val="00866B1C"/>
    <w:rsid w:val="00866CE4"/>
    <w:rsid w:val="00866D60"/>
    <w:rsid w:val="00866DEF"/>
    <w:rsid w:val="00866F38"/>
    <w:rsid w:val="00866F8A"/>
    <w:rsid w:val="00866F8B"/>
    <w:rsid w:val="00866FB1"/>
    <w:rsid w:val="00867004"/>
    <w:rsid w:val="008670C8"/>
    <w:rsid w:val="00867231"/>
    <w:rsid w:val="00867236"/>
    <w:rsid w:val="00867256"/>
    <w:rsid w:val="00867320"/>
    <w:rsid w:val="0086751E"/>
    <w:rsid w:val="0086756B"/>
    <w:rsid w:val="0086756E"/>
    <w:rsid w:val="0086774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70E"/>
    <w:rsid w:val="00870753"/>
    <w:rsid w:val="00870849"/>
    <w:rsid w:val="0087087E"/>
    <w:rsid w:val="00870A31"/>
    <w:rsid w:val="00870A5F"/>
    <w:rsid w:val="00870BA0"/>
    <w:rsid w:val="00870BF5"/>
    <w:rsid w:val="00870C67"/>
    <w:rsid w:val="00870C8C"/>
    <w:rsid w:val="00870CAC"/>
    <w:rsid w:val="00870CE8"/>
    <w:rsid w:val="00870EC6"/>
    <w:rsid w:val="00871027"/>
    <w:rsid w:val="00871080"/>
    <w:rsid w:val="0087117A"/>
    <w:rsid w:val="0087121B"/>
    <w:rsid w:val="00871295"/>
    <w:rsid w:val="008712E7"/>
    <w:rsid w:val="008712F2"/>
    <w:rsid w:val="00871304"/>
    <w:rsid w:val="0087137E"/>
    <w:rsid w:val="008714B8"/>
    <w:rsid w:val="008715BA"/>
    <w:rsid w:val="008715D3"/>
    <w:rsid w:val="008715FE"/>
    <w:rsid w:val="008718F2"/>
    <w:rsid w:val="00871A3E"/>
    <w:rsid w:val="00871AC5"/>
    <w:rsid w:val="00871ACF"/>
    <w:rsid w:val="00871CFA"/>
    <w:rsid w:val="00871D46"/>
    <w:rsid w:val="00871E00"/>
    <w:rsid w:val="00871E9C"/>
    <w:rsid w:val="0087204A"/>
    <w:rsid w:val="00872107"/>
    <w:rsid w:val="00872213"/>
    <w:rsid w:val="0087222A"/>
    <w:rsid w:val="0087227E"/>
    <w:rsid w:val="008722B0"/>
    <w:rsid w:val="00872391"/>
    <w:rsid w:val="00872516"/>
    <w:rsid w:val="00872563"/>
    <w:rsid w:val="008725A3"/>
    <w:rsid w:val="008725D6"/>
    <w:rsid w:val="008725DE"/>
    <w:rsid w:val="00872672"/>
    <w:rsid w:val="00872683"/>
    <w:rsid w:val="008726B9"/>
    <w:rsid w:val="0087274B"/>
    <w:rsid w:val="00872768"/>
    <w:rsid w:val="008727EF"/>
    <w:rsid w:val="00872969"/>
    <w:rsid w:val="008729FE"/>
    <w:rsid w:val="00872ABB"/>
    <w:rsid w:val="00872CCA"/>
    <w:rsid w:val="00872D08"/>
    <w:rsid w:val="00872D1E"/>
    <w:rsid w:val="00872D64"/>
    <w:rsid w:val="00872D88"/>
    <w:rsid w:val="00872FAF"/>
    <w:rsid w:val="008730D9"/>
    <w:rsid w:val="0087330D"/>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C20"/>
    <w:rsid w:val="00874045"/>
    <w:rsid w:val="00874048"/>
    <w:rsid w:val="00874123"/>
    <w:rsid w:val="00874275"/>
    <w:rsid w:val="008743BB"/>
    <w:rsid w:val="008743FC"/>
    <w:rsid w:val="00874410"/>
    <w:rsid w:val="008744A4"/>
    <w:rsid w:val="00874913"/>
    <w:rsid w:val="00874986"/>
    <w:rsid w:val="00874A9F"/>
    <w:rsid w:val="00874B38"/>
    <w:rsid w:val="00874BB5"/>
    <w:rsid w:val="00874BC7"/>
    <w:rsid w:val="00874BE3"/>
    <w:rsid w:val="00874CAC"/>
    <w:rsid w:val="00874CED"/>
    <w:rsid w:val="00874D23"/>
    <w:rsid w:val="00874D68"/>
    <w:rsid w:val="00874E02"/>
    <w:rsid w:val="00874E44"/>
    <w:rsid w:val="00874E75"/>
    <w:rsid w:val="00875046"/>
    <w:rsid w:val="0087509D"/>
    <w:rsid w:val="008751EB"/>
    <w:rsid w:val="008752A5"/>
    <w:rsid w:val="008752C6"/>
    <w:rsid w:val="008752EA"/>
    <w:rsid w:val="00875354"/>
    <w:rsid w:val="008754B2"/>
    <w:rsid w:val="0087557C"/>
    <w:rsid w:val="00875620"/>
    <w:rsid w:val="008756D7"/>
    <w:rsid w:val="008756FE"/>
    <w:rsid w:val="00875727"/>
    <w:rsid w:val="00875761"/>
    <w:rsid w:val="008758DF"/>
    <w:rsid w:val="008758E5"/>
    <w:rsid w:val="00875924"/>
    <w:rsid w:val="00875A76"/>
    <w:rsid w:val="00875B08"/>
    <w:rsid w:val="00875C2C"/>
    <w:rsid w:val="00875CE2"/>
    <w:rsid w:val="00875D18"/>
    <w:rsid w:val="00875E72"/>
    <w:rsid w:val="00875E73"/>
    <w:rsid w:val="00875E91"/>
    <w:rsid w:val="00875F1C"/>
    <w:rsid w:val="00875F21"/>
    <w:rsid w:val="00875F4A"/>
    <w:rsid w:val="00876010"/>
    <w:rsid w:val="00876058"/>
    <w:rsid w:val="00876159"/>
    <w:rsid w:val="008761E0"/>
    <w:rsid w:val="008762AC"/>
    <w:rsid w:val="00876358"/>
    <w:rsid w:val="0087645A"/>
    <w:rsid w:val="0087664A"/>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B2"/>
    <w:rsid w:val="008771BC"/>
    <w:rsid w:val="0087738F"/>
    <w:rsid w:val="008777A2"/>
    <w:rsid w:val="008777B6"/>
    <w:rsid w:val="0087787B"/>
    <w:rsid w:val="008778D9"/>
    <w:rsid w:val="0087790F"/>
    <w:rsid w:val="00877B67"/>
    <w:rsid w:val="00877BBC"/>
    <w:rsid w:val="00877D39"/>
    <w:rsid w:val="00877D97"/>
    <w:rsid w:val="00877DEB"/>
    <w:rsid w:val="00877F55"/>
    <w:rsid w:val="00877F7C"/>
    <w:rsid w:val="00877FED"/>
    <w:rsid w:val="00880100"/>
    <w:rsid w:val="00880119"/>
    <w:rsid w:val="00880187"/>
    <w:rsid w:val="00880270"/>
    <w:rsid w:val="0088033D"/>
    <w:rsid w:val="00880379"/>
    <w:rsid w:val="00880449"/>
    <w:rsid w:val="00880547"/>
    <w:rsid w:val="0088062B"/>
    <w:rsid w:val="008807BE"/>
    <w:rsid w:val="0088083E"/>
    <w:rsid w:val="008808F3"/>
    <w:rsid w:val="00880914"/>
    <w:rsid w:val="00880BF5"/>
    <w:rsid w:val="00880BF8"/>
    <w:rsid w:val="00880D1E"/>
    <w:rsid w:val="00880D28"/>
    <w:rsid w:val="00880F1E"/>
    <w:rsid w:val="008810A4"/>
    <w:rsid w:val="00881153"/>
    <w:rsid w:val="008811EA"/>
    <w:rsid w:val="00881399"/>
    <w:rsid w:val="00881470"/>
    <w:rsid w:val="008815C4"/>
    <w:rsid w:val="00881675"/>
    <w:rsid w:val="0088168C"/>
    <w:rsid w:val="008817B4"/>
    <w:rsid w:val="00881876"/>
    <w:rsid w:val="008819A0"/>
    <w:rsid w:val="00881BA6"/>
    <w:rsid w:val="00881C6C"/>
    <w:rsid w:val="00881D61"/>
    <w:rsid w:val="00881E0D"/>
    <w:rsid w:val="00881E67"/>
    <w:rsid w:val="00881F3A"/>
    <w:rsid w:val="00881F9E"/>
    <w:rsid w:val="008820ED"/>
    <w:rsid w:val="00882117"/>
    <w:rsid w:val="0088219B"/>
    <w:rsid w:val="008821CB"/>
    <w:rsid w:val="008821E9"/>
    <w:rsid w:val="008823FA"/>
    <w:rsid w:val="008824BA"/>
    <w:rsid w:val="008824FF"/>
    <w:rsid w:val="00882518"/>
    <w:rsid w:val="0088252A"/>
    <w:rsid w:val="008825E4"/>
    <w:rsid w:val="00882607"/>
    <w:rsid w:val="00882693"/>
    <w:rsid w:val="0088272A"/>
    <w:rsid w:val="00882786"/>
    <w:rsid w:val="0088281C"/>
    <w:rsid w:val="00882881"/>
    <w:rsid w:val="008828ED"/>
    <w:rsid w:val="0088291D"/>
    <w:rsid w:val="00882A7D"/>
    <w:rsid w:val="00882AC6"/>
    <w:rsid w:val="00882BC0"/>
    <w:rsid w:val="00882C1B"/>
    <w:rsid w:val="00882EC3"/>
    <w:rsid w:val="00882F6E"/>
    <w:rsid w:val="00882FFF"/>
    <w:rsid w:val="0088318A"/>
    <w:rsid w:val="00883412"/>
    <w:rsid w:val="0088349F"/>
    <w:rsid w:val="008835F3"/>
    <w:rsid w:val="0088360F"/>
    <w:rsid w:val="00883632"/>
    <w:rsid w:val="008836B6"/>
    <w:rsid w:val="00883848"/>
    <w:rsid w:val="00883DA2"/>
    <w:rsid w:val="00883E3A"/>
    <w:rsid w:val="00883E8C"/>
    <w:rsid w:val="00883F47"/>
    <w:rsid w:val="008840F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D95"/>
    <w:rsid w:val="00884DA9"/>
    <w:rsid w:val="00884DAC"/>
    <w:rsid w:val="00884ED3"/>
    <w:rsid w:val="00884FB8"/>
    <w:rsid w:val="00885119"/>
    <w:rsid w:val="008851E3"/>
    <w:rsid w:val="00885272"/>
    <w:rsid w:val="008852A1"/>
    <w:rsid w:val="008852B8"/>
    <w:rsid w:val="008852DA"/>
    <w:rsid w:val="008852FC"/>
    <w:rsid w:val="00885374"/>
    <w:rsid w:val="008853AC"/>
    <w:rsid w:val="008853C2"/>
    <w:rsid w:val="008854AF"/>
    <w:rsid w:val="0088559D"/>
    <w:rsid w:val="008855FD"/>
    <w:rsid w:val="00885759"/>
    <w:rsid w:val="00885772"/>
    <w:rsid w:val="008857A4"/>
    <w:rsid w:val="008858C5"/>
    <w:rsid w:val="0088591B"/>
    <w:rsid w:val="00885A5D"/>
    <w:rsid w:val="00885A85"/>
    <w:rsid w:val="00885A95"/>
    <w:rsid w:val="00885ADB"/>
    <w:rsid w:val="00885AF0"/>
    <w:rsid w:val="00885B3F"/>
    <w:rsid w:val="00885BD1"/>
    <w:rsid w:val="00885C0B"/>
    <w:rsid w:val="00885CD9"/>
    <w:rsid w:val="00885E34"/>
    <w:rsid w:val="00885E50"/>
    <w:rsid w:val="00885EB3"/>
    <w:rsid w:val="0088605C"/>
    <w:rsid w:val="008860B2"/>
    <w:rsid w:val="008860D4"/>
    <w:rsid w:val="008861FF"/>
    <w:rsid w:val="00886231"/>
    <w:rsid w:val="00886252"/>
    <w:rsid w:val="00886294"/>
    <w:rsid w:val="008864EF"/>
    <w:rsid w:val="008864FC"/>
    <w:rsid w:val="0088650F"/>
    <w:rsid w:val="008865D9"/>
    <w:rsid w:val="00886711"/>
    <w:rsid w:val="008867D8"/>
    <w:rsid w:val="00886826"/>
    <w:rsid w:val="00886841"/>
    <w:rsid w:val="008868D5"/>
    <w:rsid w:val="00886971"/>
    <w:rsid w:val="00886A11"/>
    <w:rsid w:val="00886A91"/>
    <w:rsid w:val="00886B65"/>
    <w:rsid w:val="00886BA0"/>
    <w:rsid w:val="00886BB0"/>
    <w:rsid w:val="00886BE6"/>
    <w:rsid w:val="00886C70"/>
    <w:rsid w:val="00886D2C"/>
    <w:rsid w:val="00886DB5"/>
    <w:rsid w:val="00886DE0"/>
    <w:rsid w:val="00886E09"/>
    <w:rsid w:val="00886F15"/>
    <w:rsid w:val="0088705F"/>
    <w:rsid w:val="008871E7"/>
    <w:rsid w:val="008872FC"/>
    <w:rsid w:val="00887329"/>
    <w:rsid w:val="00887338"/>
    <w:rsid w:val="008873EA"/>
    <w:rsid w:val="00887472"/>
    <w:rsid w:val="00887514"/>
    <w:rsid w:val="00887618"/>
    <w:rsid w:val="0088770A"/>
    <w:rsid w:val="00887865"/>
    <w:rsid w:val="0088790A"/>
    <w:rsid w:val="00887913"/>
    <w:rsid w:val="00887970"/>
    <w:rsid w:val="008879FF"/>
    <w:rsid w:val="00887B96"/>
    <w:rsid w:val="00887BB7"/>
    <w:rsid w:val="00887C5D"/>
    <w:rsid w:val="00887C89"/>
    <w:rsid w:val="00887D0B"/>
    <w:rsid w:val="00887E4D"/>
    <w:rsid w:val="00887E5F"/>
    <w:rsid w:val="00887E84"/>
    <w:rsid w:val="00887EAD"/>
    <w:rsid w:val="00887F57"/>
    <w:rsid w:val="00887F81"/>
    <w:rsid w:val="00887F88"/>
    <w:rsid w:val="00890048"/>
    <w:rsid w:val="0089013E"/>
    <w:rsid w:val="00890345"/>
    <w:rsid w:val="008903B2"/>
    <w:rsid w:val="0089050B"/>
    <w:rsid w:val="00890614"/>
    <w:rsid w:val="00890680"/>
    <w:rsid w:val="008906A0"/>
    <w:rsid w:val="008909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718"/>
    <w:rsid w:val="0089175E"/>
    <w:rsid w:val="008917FB"/>
    <w:rsid w:val="0089187F"/>
    <w:rsid w:val="008918FF"/>
    <w:rsid w:val="008919C4"/>
    <w:rsid w:val="00891A29"/>
    <w:rsid w:val="00891A2E"/>
    <w:rsid w:val="00891A7E"/>
    <w:rsid w:val="00891B35"/>
    <w:rsid w:val="00891BF3"/>
    <w:rsid w:val="00891FD6"/>
    <w:rsid w:val="008920E8"/>
    <w:rsid w:val="0089216C"/>
    <w:rsid w:val="0089239A"/>
    <w:rsid w:val="008924E4"/>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0BC"/>
    <w:rsid w:val="00893125"/>
    <w:rsid w:val="008931A3"/>
    <w:rsid w:val="00893233"/>
    <w:rsid w:val="008932F1"/>
    <w:rsid w:val="00893365"/>
    <w:rsid w:val="00893394"/>
    <w:rsid w:val="008933EC"/>
    <w:rsid w:val="00893416"/>
    <w:rsid w:val="008934D7"/>
    <w:rsid w:val="008935C2"/>
    <w:rsid w:val="008935F7"/>
    <w:rsid w:val="0089368C"/>
    <w:rsid w:val="00893836"/>
    <w:rsid w:val="00893994"/>
    <w:rsid w:val="008939C2"/>
    <w:rsid w:val="00893A67"/>
    <w:rsid w:val="00893E77"/>
    <w:rsid w:val="00893F8A"/>
    <w:rsid w:val="0089407D"/>
    <w:rsid w:val="00894128"/>
    <w:rsid w:val="0089412F"/>
    <w:rsid w:val="008941A5"/>
    <w:rsid w:val="0089422C"/>
    <w:rsid w:val="008942DE"/>
    <w:rsid w:val="00894332"/>
    <w:rsid w:val="00894382"/>
    <w:rsid w:val="00894416"/>
    <w:rsid w:val="0089441D"/>
    <w:rsid w:val="008944A7"/>
    <w:rsid w:val="00894771"/>
    <w:rsid w:val="0089478B"/>
    <w:rsid w:val="008947A1"/>
    <w:rsid w:val="008947D4"/>
    <w:rsid w:val="008947D6"/>
    <w:rsid w:val="00894930"/>
    <w:rsid w:val="00894B02"/>
    <w:rsid w:val="00894BA4"/>
    <w:rsid w:val="00894C48"/>
    <w:rsid w:val="00894C9D"/>
    <w:rsid w:val="00894DF1"/>
    <w:rsid w:val="00894E21"/>
    <w:rsid w:val="00894F69"/>
    <w:rsid w:val="008950F4"/>
    <w:rsid w:val="00895189"/>
    <w:rsid w:val="008952ED"/>
    <w:rsid w:val="0089530A"/>
    <w:rsid w:val="0089541A"/>
    <w:rsid w:val="008954CD"/>
    <w:rsid w:val="00895527"/>
    <w:rsid w:val="00895562"/>
    <w:rsid w:val="008955BE"/>
    <w:rsid w:val="00895859"/>
    <w:rsid w:val="00895A4F"/>
    <w:rsid w:val="00895A7D"/>
    <w:rsid w:val="00895A98"/>
    <w:rsid w:val="00895B14"/>
    <w:rsid w:val="00895BDE"/>
    <w:rsid w:val="00895C4A"/>
    <w:rsid w:val="00895D5B"/>
    <w:rsid w:val="00895D8F"/>
    <w:rsid w:val="00895DD1"/>
    <w:rsid w:val="00895FA7"/>
    <w:rsid w:val="00895FB1"/>
    <w:rsid w:val="00896068"/>
    <w:rsid w:val="00896075"/>
    <w:rsid w:val="008960F9"/>
    <w:rsid w:val="00896160"/>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F2"/>
    <w:rsid w:val="00896F29"/>
    <w:rsid w:val="008970FF"/>
    <w:rsid w:val="0089717E"/>
    <w:rsid w:val="0089718D"/>
    <w:rsid w:val="00897345"/>
    <w:rsid w:val="008974A5"/>
    <w:rsid w:val="0089752B"/>
    <w:rsid w:val="008976A1"/>
    <w:rsid w:val="00897778"/>
    <w:rsid w:val="0089780F"/>
    <w:rsid w:val="008978FF"/>
    <w:rsid w:val="008979C9"/>
    <w:rsid w:val="008979E5"/>
    <w:rsid w:val="00897A00"/>
    <w:rsid w:val="00897A5B"/>
    <w:rsid w:val="00897BEE"/>
    <w:rsid w:val="00897D1D"/>
    <w:rsid w:val="00897DFB"/>
    <w:rsid w:val="00897E00"/>
    <w:rsid w:val="00897F0D"/>
    <w:rsid w:val="008A000E"/>
    <w:rsid w:val="008A0070"/>
    <w:rsid w:val="008A00B1"/>
    <w:rsid w:val="008A011F"/>
    <w:rsid w:val="008A0170"/>
    <w:rsid w:val="008A01AC"/>
    <w:rsid w:val="008A01D8"/>
    <w:rsid w:val="008A029E"/>
    <w:rsid w:val="008A02B9"/>
    <w:rsid w:val="008A02BD"/>
    <w:rsid w:val="008A0425"/>
    <w:rsid w:val="008A04FF"/>
    <w:rsid w:val="008A075C"/>
    <w:rsid w:val="008A0772"/>
    <w:rsid w:val="008A079B"/>
    <w:rsid w:val="008A089C"/>
    <w:rsid w:val="008A08B1"/>
    <w:rsid w:val="008A08B7"/>
    <w:rsid w:val="008A0907"/>
    <w:rsid w:val="008A0941"/>
    <w:rsid w:val="008A0B97"/>
    <w:rsid w:val="008A0C04"/>
    <w:rsid w:val="008A0C57"/>
    <w:rsid w:val="008A0DEC"/>
    <w:rsid w:val="008A0E01"/>
    <w:rsid w:val="008A0F54"/>
    <w:rsid w:val="008A100D"/>
    <w:rsid w:val="008A1012"/>
    <w:rsid w:val="008A103C"/>
    <w:rsid w:val="008A10C2"/>
    <w:rsid w:val="008A1129"/>
    <w:rsid w:val="008A11A3"/>
    <w:rsid w:val="008A12AD"/>
    <w:rsid w:val="008A12E1"/>
    <w:rsid w:val="008A13DD"/>
    <w:rsid w:val="008A141E"/>
    <w:rsid w:val="008A1495"/>
    <w:rsid w:val="008A1512"/>
    <w:rsid w:val="008A1673"/>
    <w:rsid w:val="008A1760"/>
    <w:rsid w:val="008A18AF"/>
    <w:rsid w:val="008A1938"/>
    <w:rsid w:val="008A193B"/>
    <w:rsid w:val="008A196E"/>
    <w:rsid w:val="008A1ADD"/>
    <w:rsid w:val="008A1B12"/>
    <w:rsid w:val="008A1B8D"/>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614"/>
    <w:rsid w:val="008A2695"/>
    <w:rsid w:val="008A26CE"/>
    <w:rsid w:val="008A28D3"/>
    <w:rsid w:val="008A2914"/>
    <w:rsid w:val="008A29A1"/>
    <w:rsid w:val="008A2A68"/>
    <w:rsid w:val="008A2B17"/>
    <w:rsid w:val="008A2B7F"/>
    <w:rsid w:val="008A2C5C"/>
    <w:rsid w:val="008A2D13"/>
    <w:rsid w:val="008A2EAE"/>
    <w:rsid w:val="008A306D"/>
    <w:rsid w:val="008A309F"/>
    <w:rsid w:val="008A325E"/>
    <w:rsid w:val="008A32AE"/>
    <w:rsid w:val="008A332C"/>
    <w:rsid w:val="008A35A9"/>
    <w:rsid w:val="008A35BC"/>
    <w:rsid w:val="008A3660"/>
    <w:rsid w:val="008A3715"/>
    <w:rsid w:val="008A374C"/>
    <w:rsid w:val="008A37EC"/>
    <w:rsid w:val="008A380A"/>
    <w:rsid w:val="008A3846"/>
    <w:rsid w:val="008A39A8"/>
    <w:rsid w:val="008A39BC"/>
    <w:rsid w:val="008A3A00"/>
    <w:rsid w:val="008A3A06"/>
    <w:rsid w:val="008A3AF3"/>
    <w:rsid w:val="008A3B61"/>
    <w:rsid w:val="008A3C1B"/>
    <w:rsid w:val="008A3C8A"/>
    <w:rsid w:val="008A3DC2"/>
    <w:rsid w:val="008A4050"/>
    <w:rsid w:val="008A40A2"/>
    <w:rsid w:val="008A4150"/>
    <w:rsid w:val="008A4242"/>
    <w:rsid w:val="008A42B1"/>
    <w:rsid w:val="008A4680"/>
    <w:rsid w:val="008A46DE"/>
    <w:rsid w:val="008A481C"/>
    <w:rsid w:val="008A482E"/>
    <w:rsid w:val="008A4A3A"/>
    <w:rsid w:val="008A4BE1"/>
    <w:rsid w:val="008A4C7D"/>
    <w:rsid w:val="008A4CDC"/>
    <w:rsid w:val="008A4D07"/>
    <w:rsid w:val="008A4DA7"/>
    <w:rsid w:val="008A4EDC"/>
    <w:rsid w:val="008A4F70"/>
    <w:rsid w:val="008A4FE0"/>
    <w:rsid w:val="008A5006"/>
    <w:rsid w:val="008A511A"/>
    <w:rsid w:val="008A513C"/>
    <w:rsid w:val="008A51CA"/>
    <w:rsid w:val="008A5431"/>
    <w:rsid w:val="008A548D"/>
    <w:rsid w:val="008A553D"/>
    <w:rsid w:val="008A5594"/>
    <w:rsid w:val="008A56D7"/>
    <w:rsid w:val="008A5709"/>
    <w:rsid w:val="008A5721"/>
    <w:rsid w:val="008A5808"/>
    <w:rsid w:val="008A5826"/>
    <w:rsid w:val="008A58EF"/>
    <w:rsid w:val="008A5BA2"/>
    <w:rsid w:val="008A5BDC"/>
    <w:rsid w:val="008A5C0C"/>
    <w:rsid w:val="008A5C6C"/>
    <w:rsid w:val="008A5C8D"/>
    <w:rsid w:val="008A5D03"/>
    <w:rsid w:val="008A5D41"/>
    <w:rsid w:val="008A5D9A"/>
    <w:rsid w:val="008A5DA2"/>
    <w:rsid w:val="008A5DAD"/>
    <w:rsid w:val="008A5DC8"/>
    <w:rsid w:val="008A5E2D"/>
    <w:rsid w:val="008A60B6"/>
    <w:rsid w:val="008A619C"/>
    <w:rsid w:val="008A61CE"/>
    <w:rsid w:val="008A61E4"/>
    <w:rsid w:val="008A622E"/>
    <w:rsid w:val="008A6283"/>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D3F"/>
    <w:rsid w:val="008A71CA"/>
    <w:rsid w:val="008A72F4"/>
    <w:rsid w:val="008A73D9"/>
    <w:rsid w:val="008A73F1"/>
    <w:rsid w:val="008A74ED"/>
    <w:rsid w:val="008A761C"/>
    <w:rsid w:val="008A766E"/>
    <w:rsid w:val="008A76F6"/>
    <w:rsid w:val="008A77C7"/>
    <w:rsid w:val="008A7838"/>
    <w:rsid w:val="008A789E"/>
    <w:rsid w:val="008A7A4F"/>
    <w:rsid w:val="008A7A5F"/>
    <w:rsid w:val="008A7AC9"/>
    <w:rsid w:val="008A7B81"/>
    <w:rsid w:val="008A7C20"/>
    <w:rsid w:val="008A7CEA"/>
    <w:rsid w:val="008A7DB4"/>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1"/>
    <w:rsid w:val="008B0C11"/>
    <w:rsid w:val="008B0C57"/>
    <w:rsid w:val="008B0CD3"/>
    <w:rsid w:val="008B0E89"/>
    <w:rsid w:val="008B0E8D"/>
    <w:rsid w:val="008B0EF4"/>
    <w:rsid w:val="008B0F0A"/>
    <w:rsid w:val="008B0FEF"/>
    <w:rsid w:val="008B10AE"/>
    <w:rsid w:val="008B10B4"/>
    <w:rsid w:val="008B10FB"/>
    <w:rsid w:val="008B111C"/>
    <w:rsid w:val="008B1166"/>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409"/>
    <w:rsid w:val="008B2561"/>
    <w:rsid w:val="008B25F1"/>
    <w:rsid w:val="008B25F8"/>
    <w:rsid w:val="008B26CC"/>
    <w:rsid w:val="008B26F3"/>
    <w:rsid w:val="008B2737"/>
    <w:rsid w:val="008B28C4"/>
    <w:rsid w:val="008B2C2B"/>
    <w:rsid w:val="008B2C39"/>
    <w:rsid w:val="008B2C9B"/>
    <w:rsid w:val="008B2CBA"/>
    <w:rsid w:val="008B2D61"/>
    <w:rsid w:val="008B2DD3"/>
    <w:rsid w:val="008B2E57"/>
    <w:rsid w:val="008B2EA5"/>
    <w:rsid w:val="008B2EE0"/>
    <w:rsid w:val="008B2F1B"/>
    <w:rsid w:val="008B311D"/>
    <w:rsid w:val="008B3383"/>
    <w:rsid w:val="008B348E"/>
    <w:rsid w:val="008B3572"/>
    <w:rsid w:val="008B35B0"/>
    <w:rsid w:val="008B3691"/>
    <w:rsid w:val="008B3902"/>
    <w:rsid w:val="008B3931"/>
    <w:rsid w:val="008B39C4"/>
    <w:rsid w:val="008B3A28"/>
    <w:rsid w:val="008B3B34"/>
    <w:rsid w:val="008B3D83"/>
    <w:rsid w:val="008B3EB0"/>
    <w:rsid w:val="008B3EBA"/>
    <w:rsid w:val="008B3ED3"/>
    <w:rsid w:val="008B3FD0"/>
    <w:rsid w:val="008B4072"/>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8A7"/>
    <w:rsid w:val="008B4978"/>
    <w:rsid w:val="008B4A5B"/>
    <w:rsid w:val="008B4A85"/>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A9"/>
    <w:rsid w:val="008B52BE"/>
    <w:rsid w:val="008B53CA"/>
    <w:rsid w:val="008B5438"/>
    <w:rsid w:val="008B5454"/>
    <w:rsid w:val="008B5460"/>
    <w:rsid w:val="008B54C9"/>
    <w:rsid w:val="008B562B"/>
    <w:rsid w:val="008B5730"/>
    <w:rsid w:val="008B5870"/>
    <w:rsid w:val="008B59B4"/>
    <w:rsid w:val="008B5ABF"/>
    <w:rsid w:val="008B5AD9"/>
    <w:rsid w:val="008B5CED"/>
    <w:rsid w:val="008B5D18"/>
    <w:rsid w:val="008B602C"/>
    <w:rsid w:val="008B6220"/>
    <w:rsid w:val="008B628B"/>
    <w:rsid w:val="008B62C5"/>
    <w:rsid w:val="008B6375"/>
    <w:rsid w:val="008B64DB"/>
    <w:rsid w:val="008B64E5"/>
    <w:rsid w:val="008B6556"/>
    <w:rsid w:val="008B6595"/>
    <w:rsid w:val="008B65B7"/>
    <w:rsid w:val="008B66C6"/>
    <w:rsid w:val="008B6796"/>
    <w:rsid w:val="008B6AC8"/>
    <w:rsid w:val="008B6BDC"/>
    <w:rsid w:val="008B6C6B"/>
    <w:rsid w:val="008B6C8C"/>
    <w:rsid w:val="008B6CC7"/>
    <w:rsid w:val="008B6D54"/>
    <w:rsid w:val="008B6E75"/>
    <w:rsid w:val="008B6ED5"/>
    <w:rsid w:val="008B6FAB"/>
    <w:rsid w:val="008B6FD6"/>
    <w:rsid w:val="008B71FE"/>
    <w:rsid w:val="008B7200"/>
    <w:rsid w:val="008B72EC"/>
    <w:rsid w:val="008B7352"/>
    <w:rsid w:val="008B7418"/>
    <w:rsid w:val="008B7643"/>
    <w:rsid w:val="008B76C5"/>
    <w:rsid w:val="008B7791"/>
    <w:rsid w:val="008B77DF"/>
    <w:rsid w:val="008B7A4E"/>
    <w:rsid w:val="008B7C66"/>
    <w:rsid w:val="008B7CB2"/>
    <w:rsid w:val="008B7D33"/>
    <w:rsid w:val="008B7D61"/>
    <w:rsid w:val="008B7D99"/>
    <w:rsid w:val="008B7E11"/>
    <w:rsid w:val="008B7E3D"/>
    <w:rsid w:val="008B7EE7"/>
    <w:rsid w:val="008B7F55"/>
    <w:rsid w:val="008B7F8C"/>
    <w:rsid w:val="008C005F"/>
    <w:rsid w:val="008C00F3"/>
    <w:rsid w:val="008C00FE"/>
    <w:rsid w:val="008C0108"/>
    <w:rsid w:val="008C0189"/>
    <w:rsid w:val="008C0354"/>
    <w:rsid w:val="008C0467"/>
    <w:rsid w:val="008C0499"/>
    <w:rsid w:val="008C0862"/>
    <w:rsid w:val="008C0889"/>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20F"/>
    <w:rsid w:val="008C12A3"/>
    <w:rsid w:val="008C1355"/>
    <w:rsid w:val="008C1396"/>
    <w:rsid w:val="008C147F"/>
    <w:rsid w:val="008C15FD"/>
    <w:rsid w:val="008C160B"/>
    <w:rsid w:val="008C164A"/>
    <w:rsid w:val="008C179E"/>
    <w:rsid w:val="008C17A6"/>
    <w:rsid w:val="008C1868"/>
    <w:rsid w:val="008C1946"/>
    <w:rsid w:val="008C1B1E"/>
    <w:rsid w:val="008C1B24"/>
    <w:rsid w:val="008C1B5E"/>
    <w:rsid w:val="008C1BB1"/>
    <w:rsid w:val="008C1C19"/>
    <w:rsid w:val="008C1CBC"/>
    <w:rsid w:val="008C1D91"/>
    <w:rsid w:val="008C1DAB"/>
    <w:rsid w:val="008C1DEE"/>
    <w:rsid w:val="008C1DF1"/>
    <w:rsid w:val="008C1E69"/>
    <w:rsid w:val="008C1EC9"/>
    <w:rsid w:val="008C1EF2"/>
    <w:rsid w:val="008C1F01"/>
    <w:rsid w:val="008C1F4B"/>
    <w:rsid w:val="008C1F80"/>
    <w:rsid w:val="008C2067"/>
    <w:rsid w:val="008C2179"/>
    <w:rsid w:val="008C2187"/>
    <w:rsid w:val="008C221E"/>
    <w:rsid w:val="008C2247"/>
    <w:rsid w:val="008C2320"/>
    <w:rsid w:val="008C233B"/>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66"/>
    <w:rsid w:val="008C2FC4"/>
    <w:rsid w:val="008C301F"/>
    <w:rsid w:val="008C3077"/>
    <w:rsid w:val="008C31EF"/>
    <w:rsid w:val="008C325B"/>
    <w:rsid w:val="008C32AB"/>
    <w:rsid w:val="008C3304"/>
    <w:rsid w:val="008C33EF"/>
    <w:rsid w:val="008C34DB"/>
    <w:rsid w:val="008C35C4"/>
    <w:rsid w:val="008C35ED"/>
    <w:rsid w:val="008C36C9"/>
    <w:rsid w:val="008C3833"/>
    <w:rsid w:val="008C3A32"/>
    <w:rsid w:val="008C3AC5"/>
    <w:rsid w:val="008C3B49"/>
    <w:rsid w:val="008C3B7C"/>
    <w:rsid w:val="008C3B88"/>
    <w:rsid w:val="008C3B9D"/>
    <w:rsid w:val="008C3C1C"/>
    <w:rsid w:val="008C3DFE"/>
    <w:rsid w:val="008C413F"/>
    <w:rsid w:val="008C4148"/>
    <w:rsid w:val="008C42DA"/>
    <w:rsid w:val="008C42E8"/>
    <w:rsid w:val="008C4472"/>
    <w:rsid w:val="008C44B1"/>
    <w:rsid w:val="008C4565"/>
    <w:rsid w:val="008C45D4"/>
    <w:rsid w:val="008C464A"/>
    <w:rsid w:val="008C46A4"/>
    <w:rsid w:val="008C46B4"/>
    <w:rsid w:val="008C46BC"/>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E9"/>
    <w:rsid w:val="008C51F7"/>
    <w:rsid w:val="008C5244"/>
    <w:rsid w:val="008C5433"/>
    <w:rsid w:val="008C54AF"/>
    <w:rsid w:val="008C55BA"/>
    <w:rsid w:val="008C5805"/>
    <w:rsid w:val="008C581E"/>
    <w:rsid w:val="008C5890"/>
    <w:rsid w:val="008C5951"/>
    <w:rsid w:val="008C59C6"/>
    <w:rsid w:val="008C5A68"/>
    <w:rsid w:val="008C5AC0"/>
    <w:rsid w:val="008C5B1B"/>
    <w:rsid w:val="008C5B22"/>
    <w:rsid w:val="008C5B24"/>
    <w:rsid w:val="008C5BAE"/>
    <w:rsid w:val="008C5D52"/>
    <w:rsid w:val="008C6109"/>
    <w:rsid w:val="008C6160"/>
    <w:rsid w:val="008C6183"/>
    <w:rsid w:val="008C6205"/>
    <w:rsid w:val="008C636F"/>
    <w:rsid w:val="008C6472"/>
    <w:rsid w:val="008C647E"/>
    <w:rsid w:val="008C64A6"/>
    <w:rsid w:val="008C651F"/>
    <w:rsid w:val="008C67D7"/>
    <w:rsid w:val="008C69F1"/>
    <w:rsid w:val="008C6A36"/>
    <w:rsid w:val="008C6C93"/>
    <w:rsid w:val="008C6D2C"/>
    <w:rsid w:val="008C6E05"/>
    <w:rsid w:val="008C6E7C"/>
    <w:rsid w:val="008C6EBC"/>
    <w:rsid w:val="008C6EC1"/>
    <w:rsid w:val="008C6ECF"/>
    <w:rsid w:val="008C6F06"/>
    <w:rsid w:val="008C6F35"/>
    <w:rsid w:val="008C6FC6"/>
    <w:rsid w:val="008C70C5"/>
    <w:rsid w:val="008C7165"/>
    <w:rsid w:val="008C71C2"/>
    <w:rsid w:val="008C71C6"/>
    <w:rsid w:val="008C722D"/>
    <w:rsid w:val="008C7277"/>
    <w:rsid w:val="008C734E"/>
    <w:rsid w:val="008C7396"/>
    <w:rsid w:val="008C73CA"/>
    <w:rsid w:val="008C741F"/>
    <w:rsid w:val="008C747E"/>
    <w:rsid w:val="008C7637"/>
    <w:rsid w:val="008C763B"/>
    <w:rsid w:val="008C76F8"/>
    <w:rsid w:val="008C77AF"/>
    <w:rsid w:val="008C7890"/>
    <w:rsid w:val="008C79A5"/>
    <w:rsid w:val="008C7A47"/>
    <w:rsid w:val="008C7BFD"/>
    <w:rsid w:val="008C7C23"/>
    <w:rsid w:val="008C7D9C"/>
    <w:rsid w:val="008C7EFB"/>
    <w:rsid w:val="008C7F31"/>
    <w:rsid w:val="008C7F85"/>
    <w:rsid w:val="008D00A5"/>
    <w:rsid w:val="008D02CB"/>
    <w:rsid w:val="008D034B"/>
    <w:rsid w:val="008D03B1"/>
    <w:rsid w:val="008D0425"/>
    <w:rsid w:val="008D04D5"/>
    <w:rsid w:val="008D0632"/>
    <w:rsid w:val="008D0649"/>
    <w:rsid w:val="008D0838"/>
    <w:rsid w:val="008D086D"/>
    <w:rsid w:val="008D08CB"/>
    <w:rsid w:val="008D0975"/>
    <w:rsid w:val="008D0AC7"/>
    <w:rsid w:val="008D0DC2"/>
    <w:rsid w:val="008D0F54"/>
    <w:rsid w:val="008D0F91"/>
    <w:rsid w:val="008D0FEB"/>
    <w:rsid w:val="008D1155"/>
    <w:rsid w:val="008D1166"/>
    <w:rsid w:val="008D1377"/>
    <w:rsid w:val="008D13A0"/>
    <w:rsid w:val="008D13C7"/>
    <w:rsid w:val="008D14FE"/>
    <w:rsid w:val="008D182B"/>
    <w:rsid w:val="008D18F0"/>
    <w:rsid w:val="008D19FE"/>
    <w:rsid w:val="008D1A57"/>
    <w:rsid w:val="008D1C32"/>
    <w:rsid w:val="008D1C7E"/>
    <w:rsid w:val="008D1CB3"/>
    <w:rsid w:val="008D1D90"/>
    <w:rsid w:val="008D1FF7"/>
    <w:rsid w:val="008D210A"/>
    <w:rsid w:val="008D21EE"/>
    <w:rsid w:val="008D22AF"/>
    <w:rsid w:val="008D2381"/>
    <w:rsid w:val="008D23D3"/>
    <w:rsid w:val="008D2681"/>
    <w:rsid w:val="008D26A4"/>
    <w:rsid w:val="008D26AF"/>
    <w:rsid w:val="008D26BF"/>
    <w:rsid w:val="008D26EC"/>
    <w:rsid w:val="008D2874"/>
    <w:rsid w:val="008D28AA"/>
    <w:rsid w:val="008D28DD"/>
    <w:rsid w:val="008D2981"/>
    <w:rsid w:val="008D2B7C"/>
    <w:rsid w:val="008D2B80"/>
    <w:rsid w:val="008D2CF9"/>
    <w:rsid w:val="008D2DCD"/>
    <w:rsid w:val="008D2FE5"/>
    <w:rsid w:val="008D301F"/>
    <w:rsid w:val="008D3083"/>
    <w:rsid w:val="008D30DE"/>
    <w:rsid w:val="008D3103"/>
    <w:rsid w:val="008D31F5"/>
    <w:rsid w:val="008D328E"/>
    <w:rsid w:val="008D332A"/>
    <w:rsid w:val="008D3699"/>
    <w:rsid w:val="008D3791"/>
    <w:rsid w:val="008D37EF"/>
    <w:rsid w:val="008D385B"/>
    <w:rsid w:val="008D39B0"/>
    <w:rsid w:val="008D3A17"/>
    <w:rsid w:val="008D3B33"/>
    <w:rsid w:val="008D3C81"/>
    <w:rsid w:val="008D3CB2"/>
    <w:rsid w:val="008D3CF9"/>
    <w:rsid w:val="008D3D1E"/>
    <w:rsid w:val="008D3DB6"/>
    <w:rsid w:val="008D3DEE"/>
    <w:rsid w:val="008D3E50"/>
    <w:rsid w:val="008D3EDB"/>
    <w:rsid w:val="008D3EFB"/>
    <w:rsid w:val="008D3F09"/>
    <w:rsid w:val="008D40B2"/>
    <w:rsid w:val="008D40F1"/>
    <w:rsid w:val="008D42CD"/>
    <w:rsid w:val="008D4418"/>
    <w:rsid w:val="008D44CD"/>
    <w:rsid w:val="008D455F"/>
    <w:rsid w:val="008D4584"/>
    <w:rsid w:val="008D4639"/>
    <w:rsid w:val="008D4640"/>
    <w:rsid w:val="008D46C6"/>
    <w:rsid w:val="008D474A"/>
    <w:rsid w:val="008D4793"/>
    <w:rsid w:val="008D4959"/>
    <w:rsid w:val="008D49DE"/>
    <w:rsid w:val="008D4A37"/>
    <w:rsid w:val="008D4A56"/>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C7"/>
    <w:rsid w:val="008D55D9"/>
    <w:rsid w:val="008D55DD"/>
    <w:rsid w:val="008D5909"/>
    <w:rsid w:val="008D59B2"/>
    <w:rsid w:val="008D5A09"/>
    <w:rsid w:val="008D5A20"/>
    <w:rsid w:val="008D5A68"/>
    <w:rsid w:val="008D5A6E"/>
    <w:rsid w:val="008D5C30"/>
    <w:rsid w:val="008D5CB7"/>
    <w:rsid w:val="008D5D35"/>
    <w:rsid w:val="008D5D52"/>
    <w:rsid w:val="008D5D84"/>
    <w:rsid w:val="008D5ECF"/>
    <w:rsid w:val="008D5F6D"/>
    <w:rsid w:val="008D5FC1"/>
    <w:rsid w:val="008D61FA"/>
    <w:rsid w:val="008D627E"/>
    <w:rsid w:val="008D62D7"/>
    <w:rsid w:val="008D641F"/>
    <w:rsid w:val="008D6450"/>
    <w:rsid w:val="008D6495"/>
    <w:rsid w:val="008D6615"/>
    <w:rsid w:val="008D66F2"/>
    <w:rsid w:val="008D67B6"/>
    <w:rsid w:val="008D67FF"/>
    <w:rsid w:val="008D6846"/>
    <w:rsid w:val="008D692A"/>
    <w:rsid w:val="008D6931"/>
    <w:rsid w:val="008D69AD"/>
    <w:rsid w:val="008D69F9"/>
    <w:rsid w:val="008D6BA6"/>
    <w:rsid w:val="008D6C0F"/>
    <w:rsid w:val="008D700C"/>
    <w:rsid w:val="008D70AD"/>
    <w:rsid w:val="008D7102"/>
    <w:rsid w:val="008D71E2"/>
    <w:rsid w:val="008D73A4"/>
    <w:rsid w:val="008D7540"/>
    <w:rsid w:val="008D7543"/>
    <w:rsid w:val="008D75ED"/>
    <w:rsid w:val="008D7665"/>
    <w:rsid w:val="008D766B"/>
    <w:rsid w:val="008D76FC"/>
    <w:rsid w:val="008D7814"/>
    <w:rsid w:val="008D7829"/>
    <w:rsid w:val="008D784A"/>
    <w:rsid w:val="008D784D"/>
    <w:rsid w:val="008D786B"/>
    <w:rsid w:val="008D78BF"/>
    <w:rsid w:val="008D793B"/>
    <w:rsid w:val="008D795A"/>
    <w:rsid w:val="008D7AA2"/>
    <w:rsid w:val="008D7C99"/>
    <w:rsid w:val="008D7E1F"/>
    <w:rsid w:val="008D7FE7"/>
    <w:rsid w:val="008E0081"/>
    <w:rsid w:val="008E0097"/>
    <w:rsid w:val="008E00EC"/>
    <w:rsid w:val="008E019D"/>
    <w:rsid w:val="008E02F9"/>
    <w:rsid w:val="008E0339"/>
    <w:rsid w:val="008E0572"/>
    <w:rsid w:val="008E05D0"/>
    <w:rsid w:val="008E06B4"/>
    <w:rsid w:val="008E0798"/>
    <w:rsid w:val="008E093F"/>
    <w:rsid w:val="008E09F0"/>
    <w:rsid w:val="008E09FD"/>
    <w:rsid w:val="008E0C18"/>
    <w:rsid w:val="008E0C2A"/>
    <w:rsid w:val="008E0C7E"/>
    <w:rsid w:val="008E0CA4"/>
    <w:rsid w:val="008E0F08"/>
    <w:rsid w:val="008E0F99"/>
    <w:rsid w:val="008E115D"/>
    <w:rsid w:val="008E1163"/>
    <w:rsid w:val="008E11DC"/>
    <w:rsid w:val="008E1322"/>
    <w:rsid w:val="008E1393"/>
    <w:rsid w:val="008E139C"/>
    <w:rsid w:val="008E13E3"/>
    <w:rsid w:val="008E1484"/>
    <w:rsid w:val="008E149B"/>
    <w:rsid w:val="008E1648"/>
    <w:rsid w:val="008E16AA"/>
    <w:rsid w:val="008E174A"/>
    <w:rsid w:val="008E1792"/>
    <w:rsid w:val="008E179D"/>
    <w:rsid w:val="008E1813"/>
    <w:rsid w:val="008E1816"/>
    <w:rsid w:val="008E18FC"/>
    <w:rsid w:val="008E199B"/>
    <w:rsid w:val="008E1AEA"/>
    <w:rsid w:val="008E1AF8"/>
    <w:rsid w:val="008E1C38"/>
    <w:rsid w:val="008E1CAD"/>
    <w:rsid w:val="008E1CC5"/>
    <w:rsid w:val="008E1CCE"/>
    <w:rsid w:val="008E1D34"/>
    <w:rsid w:val="008E1DB7"/>
    <w:rsid w:val="008E1DD1"/>
    <w:rsid w:val="008E1EA5"/>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BA"/>
    <w:rsid w:val="008E29CE"/>
    <w:rsid w:val="008E2CCD"/>
    <w:rsid w:val="008E2D13"/>
    <w:rsid w:val="008E2D38"/>
    <w:rsid w:val="008E2D91"/>
    <w:rsid w:val="008E2E61"/>
    <w:rsid w:val="008E2F1E"/>
    <w:rsid w:val="008E2F2A"/>
    <w:rsid w:val="008E2F57"/>
    <w:rsid w:val="008E3074"/>
    <w:rsid w:val="008E30C5"/>
    <w:rsid w:val="008E3154"/>
    <w:rsid w:val="008E33FE"/>
    <w:rsid w:val="008E345E"/>
    <w:rsid w:val="008E347F"/>
    <w:rsid w:val="008E3585"/>
    <w:rsid w:val="008E368C"/>
    <w:rsid w:val="008E36A5"/>
    <w:rsid w:val="008E370D"/>
    <w:rsid w:val="008E37D7"/>
    <w:rsid w:val="008E3928"/>
    <w:rsid w:val="008E3A05"/>
    <w:rsid w:val="008E3A5D"/>
    <w:rsid w:val="008E3C4D"/>
    <w:rsid w:val="008E3E84"/>
    <w:rsid w:val="008E4192"/>
    <w:rsid w:val="008E4264"/>
    <w:rsid w:val="008E453A"/>
    <w:rsid w:val="008E4543"/>
    <w:rsid w:val="008E454B"/>
    <w:rsid w:val="008E45DB"/>
    <w:rsid w:val="008E46F7"/>
    <w:rsid w:val="008E4803"/>
    <w:rsid w:val="008E4896"/>
    <w:rsid w:val="008E49FF"/>
    <w:rsid w:val="008E4A82"/>
    <w:rsid w:val="008E4ABD"/>
    <w:rsid w:val="008E4DCD"/>
    <w:rsid w:val="008E4F95"/>
    <w:rsid w:val="008E505C"/>
    <w:rsid w:val="008E5066"/>
    <w:rsid w:val="008E519A"/>
    <w:rsid w:val="008E52B6"/>
    <w:rsid w:val="008E5301"/>
    <w:rsid w:val="008E5309"/>
    <w:rsid w:val="008E5488"/>
    <w:rsid w:val="008E5520"/>
    <w:rsid w:val="008E5566"/>
    <w:rsid w:val="008E57C1"/>
    <w:rsid w:val="008E57D9"/>
    <w:rsid w:val="008E57E6"/>
    <w:rsid w:val="008E5852"/>
    <w:rsid w:val="008E587F"/>
    <w:rsid w:val="008E5C83"/>
    <w:rsid w:val="008E5D25"/>
    <w:rsid w:val="008E5DBF"/>
    <w:rsid w:val="008E5FC3"/>
    <w:rsid w:val="008E5FF8"/>
    <w:rsid w:val="008E6169"/>
    <w:rsid w:val="008E621A"/>
    <w:rsid w:val="008E62FA"/>
    <w:rsid w:val="008E640B"/>
    <w:rsid w:val="008E6528"/>
    <w:rsid w:val="008E662A"/>
    <w:rsid w:val="008E662F"/>
    <w:rsid w:val="008E6686"/>
    <w:rsid w:val="008E66C5"/>
    <w:rsid w:val="008E6B9B"/>
    <w:rsid w:val="008E6C37"/>
    <w:rsid w:val="008E6EB2"/>
    <w:rsid w:val="008E6F0D"/>
    <w:rsid w:val="008E700D"/>
    <w:rsid w:val="008E7090"/>
    <w:rsid w:val="008E70EF"/>
    <w:rsid w:val="008E7110"/>
    <w:rsid w:val="008E7129"/>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622"/>
    <w:rsid w:val="008E7672"/>
    <w:rsid w:val="008E7697"/>
    <w:rsid w:val="008E76F3"/>
    <w:rsid w:val="008E7727"/>
    <w:rsid w:val="008E77A4"/>
    <w:rsid w:val="008E790F"/>
    <w:rsid w:val="008E7945"/>
    <w:rsid w:val="008E7A6A"/>
    <w:rsid w:val="008E7B0F"/>
    <w:rsid w:val="008E7BA6"/>
    <w:rsid w:val="008E7C04"/>
    <w:rsid w:val="008E7C38"/>
    <w:rsid w:val="008E7E43"/>
    <w:rsid w:val="008E7E53"/>
    <w:rsid w:val="008E7E7B"/>
    <w:rsid w:val="008E7EA7"/>
    <w:rsid w:val="008E7F40"/>
    <w:rsid w:val="008E7F5B"/>
    <w:rsid w:val="008E7FEA"/>
    <w:rsid w:val="008F0105"/>
    <w:rsid w:val="008F01B3"/>
    <w:rsid w:val="008F029C"/>
    <w:rsid w:val="008F062C"/>
    <w:rsid w:val="008F0676"/>
    <w:rsid w:val="008F0709"/>
    <w:rsid w:val="008F0771"/>
    <w:rsid w:val="008F085D"/>
    <w:rsid w:val="008F0B31"/>
    <w:rsid w:val="008F0B4D"/>
    <w:rsid w:val="008F0C14"/>
    <w:rsid w:val="008F0CE1"/>
    <w:rsid w:val="008F0D6B"/>
    <w:rsid w:val="008F0DFF"/>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C"/>
    <w:rsid w:val="008F1C1A"/>
    <w:rsid w:val="008F1C21"/>
    <w:rsid w:val="008F1D7C"/>
    <w:rsid w:val="008F20DE"/>
    <w:rsid w:val="008F2197"/>
    <w:rsid w:val="008F23B1"/>
    <w:rsid w:val="008F240C"/>
    <w:rsid w:val="008F24C8"/>
    <w:rsid w:val="008F2555"/>
    <w:rsid w:val="008F25BA"/>
    <w:rsid w:val="008F26A5"/>
    <w:rsid w:val="008F26CB"/>
    <w:rsid w:val="008F26D6"/>
    <w:rsid w:val="008F270A"/>
    <w:rsid w:val="008F2751"/>
    <w:rsid w:val="008F277F"/>
    <w:rsid w:val="008F2957"/>
    <w:rsid w:val="008F29D4"/>
    <w:rsid w:val="008F29D8"/>
    <w:rsid w:val="008F2A18"/>
    <w:rsid w:val="008F2A39"/>
    <w:rsid w:val="008F2AEB"/>
    <w:rsid w:val="008F2C64"/>
    <w:rsid w:val="008F2D4B"/>
    <w:rsid w:val="008F2E77"/>
    <w:rsid w:val="008F2EC3"/>
    <w:rsid w:val="008F30B2"/>
    <w:rsid w:val="008F30C3"/>
    <w:rsid w:val="008F30F1"/>
    <w:rsid w:val="008F314B"/>
    <w:rsid w:val="008F31A7"/>
    <w:rsid w:val="008F3268"/>
    <w:rsid w:val="008F32A3"/>
    <w:rsid w:val="008F32C5"/>
    <w:rsid w:val="008F3522"/>
    <w:rsid w:val="008F3591"/>
    <w:rsid w:val="008F35DD"/>
    <w:rsid w:val="008F35FE"/>
    <w:rsid w:val="008F3683"/>
    <w:rsid w:val="008F3690"/>
    <w:rsid w:val="008F382C"/>
    <w:rsid w:val="008F3A94"/>
    <w:rsid w:val="008F3B4D"/>
    <w:rsid w:val="008F3C62"/>
    <w:rsid w:val="008F3CFD"/>
    <w:rsid w:val="008F3D58"/>
    <w:rsid w:val="008F3D8B"/>
    <w:rsid w:val="008F3F19"/>
    <w:rsid w:val="008F3F84"/>
    <w:rsid w:val="008F3F85"/>
    <w:rsid w:val="008F4045"/>
    <w:rsid w:val="008F40B5"/>
    <w:rsid w:val="008F40D2"/>
    <w:rsid w:val="008F422F"/>
    <w:rsid w:val="008F4266"/>
    <w:rsid w:val="008F44F2"/>
    <w:rsid w:val="008F4613"/>
    <w:rsid w:val="008F46AE"/>
    <w:rsid w:val="008F470F"/>
    <w:rsid w:val="008F47C1"/>
    <w:rsid w:val="008F47F7"/>
    <w:rsid w:val="008F48B5"/>
    <w:rsid w:val="008F4A11"/>
    <w:rsid w:val="008F4A8B"/>
    <w:rsid w:val="008F4AA2"/>
    <w:rsid w:val="008F4B08"/>
    <w:rsid w:val="008F4BF8"/>
    <w:rsid w:val="008F4CBC"/>
    <w:rsid w:val="008F4F85"/>
    <w:rsid w:val="008F50B8"/>
    <w:rsid w:val="008F5189"/>
    <w:rsid w:val="008F53CD"/>
    <w:rsid w:val="008F5420"/>
    <w:rsid w:val="008F54EC"/>
    <w:rsid w:val="008F5515"/>
    <w:rsid w:val="008F5565"/>
    <w:rsid w:val="008F5574"/>
    <w:rsid w:val="008F557F"/>
    <w:rsid w:val="008F5646"/>
    <w:rsid w:val="008F56A0"/>
    <w:rsid w:val="008F571D"/>
    <w:rsid w:val="008F5754"/>
    <w:rsid w:val="008F5824"/>
    <w:rsid w:val="008F5841"/>
    <w:rsid w:val="008F58D3"/>
    <w:rsid w:val="008F5921"/>
    <w:rsid w:val="008F5AA9"/>
    <w:rsid w:val="008F5B44"/>
    <w:rsid w:val="008F5CF7"/>
    <w:rsid w:val="008F5D4A"/>
    <w:rsid w:val="008F5DD5"/>
    <w:rsid w:val="008F5DE8"/>
    <w:rsid w:val="008F5DF1"/>
    <w:rsid w:val="008F5E55"/>
    <w:rsid w:val="008F5E8E"/>
    <w:rsid w:val="008F6082"/>
    <w:rsid w:val="008F608F"/>
    <w:rsid w:val="008F60E1"/>
    <w:rsid w:val="008F61D7"/>
    <w:rsid w:val="008F6269"/>
    <w:rsid w:val="008F655F"/>
    <w:rsid w:val="008F6664"/>
    <w:rsid w:val="008F675D"/>
    <w:rsid w:val="008F678C"/>
    <w:rsid w:val="008F67CA"/>
    <w:rsid w:val="008F6870"/>
    <w:rsid w:val="008F6A41"/>
    <w:rsid w:val="008F6A6C"/>
    <w:rsid w:val="008F6C2C"/>
    <w:rsid w:val="008F6C82"/>
    <w:rsid w:val="008F6DD1"/>
    <w:rsid w:val="008F6E97"/>
    <w:rsid w:val="008F6F01"/>
    <w:rsid w:val="008F7009"/>
    <w:rsid w:val="008F7128"/>
    <w:rsid w:val="008F7165"/>
    <w:rsid w:val="008F71D3"/>
    <w:rsid w:val="008F727E"/>
    <w:rsid w:val="008F72A8"/>
    <w:rsid w:val="008F72CD"/>
    <w:rsid w:val="008F735F"/>
    <w:rsid w:val="008F73E8"/>
    <w:rsid w:val="008F7589"/>
    <w:rsid w:val="008F75BE"/>
    <w:rsid w:val="008F76EF"/>
    <w:rsid w:val="008F76F7"/>
    <w:rsid w:val="008F76FC"/>
    <w:rsid w:val="008F77AC"/>
    <w:rsid w:val="008F77BB"/>
    <w:rsid w:val="008F77EE"/>
    <w:rsid w:val="008F78DD"/>
    <w:rsid w:val="008F7915"/>
    <w:rsid w:val="008F7A48"/>
    <w:rsid w:val="008F7C4C"/>
    <w:rsid w:val="008F7D57"/>
    <w:rsid w:val="008F7FA0"/>
    <w:rsid w:val="008F7FC5"/>
    <w:rsid w:val="00900006"/>
    <w:rsid w:val="0090001C"/>
    <w:rsid w:val="0090007D"/>
    <w:rsid w:val="009002A1"/>
    <w:rsid w:val="009002E2"/>
    <w:rsid w:val="0090030C"/>
    <w:rsid w:val="0090036D"/>
    <w:rsid w:val="00900431"/>
    <w:rsid w:val="0090050E"/>
    <w:rsid w:val="0090052E"/>
    <w:rsid w:val="00900624"/>
    <w:rsid w:val="009006DA"/>
    <w:rsid w:val="009006FD"/>
    <w:rsid w:val="00900812"/>
    <w:rsid w:val="0090089D"/>
    <w:rsid w:val="009008B9"/>
    <w:rsid w:val="0090091B"/>
    <w:rsid w:val="00900951"/>
    <w:rsid w:val="009009BF"/>
    <w:rsid w:val="009009C2"/>
    <w:rsid w:val="009009EE"/>
    <w:rsid w:val="00900A1F"/>
    <w:rsid w:val="00900A4C"/>
    <w:rsid w:val="00900BCD"/>
    <w:rsid w:val="00900D68"/>
    <w:rsid w:val="00900DF5"/>
    <w:rsid w:val="00900F0F"/>
    <w:rsid w:val="00900FF9"/>
    <w:rsid w:val="0090112E"/>
    <w:rsid w:val="0090129D"/>
    <w:rsid w:val="009012BC"/>
    <w:rsid w:val="00901407"/>
    <w:rsid w:val="0090140C"/>
    <w:rsid w:val="00901481"/>
    <w:rsid w:val="00901528"/>
    <w:rsid w:val="00901549"/>
    <w:rsid w:val="00901610"/>
    <w:rsid w:val="009016A7"/>
    <w:rsid w:val="009016C4"/>
    <w:rsid w:val="00901798"/>
    <w:rsid w:val="00901892"/>
    <w:rsid w:val="00901A07"/>
    <w:rsid w:val="00901B9F"/>
    <w:rsid w:val="00901BDD"/>
    <w:rsid w:val="00901CF1"/>
    <w:rsid w:val="00901D8F"/>
    <w:rsid w:val="00901D9D"/>
    <w:rsid w:val="00901DAF"/>
    <w:rsid w:val="00901E39"/>
    <w:rsid w:val="00901EEF"/>
    <w:rsid w:val="00901F5F"/>
    <w:rsid w:val="00901F67"/>
    <w:rsid w:val="00901FC5"/>
    <w:rsid w:val="00902072"/>
    <w:rsid w:val="009020C5"/>
    <w:rsid w:val="0090215F"/>
    <w:rsid w:val="009021A9"/>
    <w:rsid w:val="009021AD"/>
    <w:rsid w:val="00902216"/>
    <w:rsid w:val="009023A8"/>
    <w:rsid w:val="00902487"/>
    <w:rsid w:val="009024CC"/>
    <w:rsid w:val="00902563"/>
    <w:rsid w:val="0090257E"/>
    <w:rsid w:val="00902635"/>
    <w:rsid w:val="009026DE"/>
    <w:rsid w:val="009028EA"/>
    <w:rsid w:val="0090297A"/>
    <w:rsid w:val="00902B81"/>
    <w:rsid w:val="00902C5C"/>
    <w:rsid w:val="00902CC2"/>
    <w:rsid w:val="00902DA1"/>
    <w:rsid w:val="00902EE6"/>
    <w:rsid w:val="00903030"/>
    <w:rsid w:val="00903031"/>
    <w:rsid w:val="0090309A"/>
    <w:rsid w:val="009030B8"/>
    <w:rsid w:val="0090314D"/>
    <w:rsid w:val="00903302"/>
    <w:rsid w:val="00903451"/>
    <w:rsid w:val="009035A3"/>
    <w:rsid w:val="0090362F"/>
    <w:rsid w:val="00903732"/>
    <w:rsid w:val="009037A4"/>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4064"/>
    <w:rsid w:val="00904074"/>
    <w:rsid w:val="009040A6"/>
    <w:rsid w:val="0090431A"/>
    <w:rsid w:val="009043AD"/>
    <w:rsid w:val="009043C4"/>
    <w:rsid w:val="00904405"/>
    <w:rsid w:val="0090442D"/>
    <w:rsid w:val="00904474"/>
    <w:rsid w:val="009044D2"/>
    <w:rsid w:val="00904575"/>
    <w:rsid w:val="009045D0"/>
    <w:rsid w:val="00904610"/>
    <w:rsid w:val="009047D3"/>
    <w:rsid w:val="0090480D"/>
    <w:rsid w:val="00904842"/>
    <w:rsid w:val="0090484C"/>
    <w:rsid w:val="00904BF7"/>
    <w:rsid w:val="00904C77"/>
    <w:rsid w:val="00904D66"/>
    <w:rsid w:val="00904E2B"/>
    <w:rsid w:val="00904E66"/>
    <w:rsid w:val="00904ECB"/>
    <w:rsid w:val="00904F39"/>
    <w:rsid w:val="00905094"/>
    <w:rsid w:val="009050AB"/>
    <w:rsid w:val="00905113"/>
    <w:rsid w:val="00905151"/>
    <w:rsid w:val="009051B3"/>
    <w:rsid w:val="0090526D"/>
    <w:rsid w:val="009052CE"/>
    <w:rsid w:val="00905342"/>
    <w:rsid w:val="00905448"/>
    <w:rsid w:val="009054CD"/>
    <w:rsid w:val="0090558D"/>
    <w:rsid w:val="009055A7"/>
    <w:rsid w:val="009055AB"/>
    <w:rsid w:val="00905819"/>
    <w:rsid w:val="00905823"/>
    <w:rsid w:val="0090597B"/>
    <w:rsid w:val="00905BBD"/>
    <w:rsid w:val="00905C7D"/>
    <w:rsid w:val="00905D4D"/>
    <w:rsid w:val="00905DCF"/>
    <w:rsid w:val="00905E15"/>
    <w:rsid w:val="00905E26"/>
    <w:rsid w:val="00905F0D"/>
    <w:rsid w:val="00905F37"/>
    <w:rsid w:val="00905F70"/>
    <w:rsid w:val="009060A5"/>
    <w:rsid w:val="00906397"/>
    <w:rsid w:val="00906443"/>
    <w:rsid w:val="00906486"/>
    <w:rsid w:val="0090648C"/>
    <w:rsid w:val="0090650A"/>
    <w:rsid w:val="0090656E"/>
    <w:rsid w:val="00906643"/>
    <w:rsid w:val="0090665B"/>
    <w:rsid w:val="009066DF"/>
    <w:rsid w:val="00906915"/>
    <w:rsid w:val="00906AFC"/>
    <w:rsid w:val="00906BD9"/>
    <w:rsid w:val="00906C58"/>
    <w:rsid w:val="00906CAD"/>
    <w:rsid w:val="00906CFC"/>
    <w:rsid w:val="00906D8D"/>
    <w:rsid w:val="00907154"/>
    <w:rsid w:val="00907181"/>
    <w:rsid w:val="0090732F"/>
    <w:rsid w:val="009073A2"/>
    <w:rsid w:val="00907414"/>
    <w:rsid w:val="00907452"/>
    <w:rsid w:val="009074D4"/>
    <w:rsid w:val="009074F0"/>
    <w:rsid w:val="00907618"/>
    <w:rsid w:val="0090761B"/>
    <w:rsid w:val="00907727"/>
    <w:rsid w:val="009078B6"/>
    <w:rsid w:val="0090798D"/>
    <w:rsid w:val="00907B05"/>
    <w:rsid w:val="00907B28"/>
    <w:rsid w:val="00907BC1"/>
    <w:rsid w:val="00907C3E"/>
    <w:rsid w:val="00907E32"/>
    <w:rsid w:val="00907E35"/>
    <w:rsid w:val="00907ED2"/>
    <w:rsid w:val="00907F2F"/>
    <w:rsid w:val="00907FEC"/>
    <w:rsid w:val="00910036"/>
    <w:rsid w:val="0091024A"/>
    <w:rsid w:val="009102E9"/>
    <w:rsid w:val="00910345"/>
    <w:rsid w:val="00910477"/>
    <w:rsid w:val="00910528"/>
    <w:rsid w:val="0091065C"/>
    <w:rsid w:val="0091071C"/>
    <w:rsid w:val="009107DB"/>
    <w:rsid w:val="009107EB"/>
    <w:rsid w:val="00910947"/>
    <w:rsid w:val="009109FE"/>
    <w:rsid w:val="00910AA6"/>
    <w:rsid w:val="00910B37"/>
    <w:rsid w:val="00910BC1"/>
    <w:rsid w:val="00910DA9"/>
    <w:rsid w:val="00910DF7"/>
    <w:rsid w:val="009110CB"/>
    <w:rsid w:val="009110DF"/>
    <w:rsid w:val="00911102"/>
    <w:rsid w:val="00911131"/>
    <w:rsid w:val="0091115F"/>
    <w:rsid w:val="009111C1"/>
    <w:rsid w:val="0091133F"/>
    <w:rsid w:val="009113AD"/>
    <w:rsid w:val="009115BF"/>
    <w:rsid w:val="009116F7"/>
    <w:rsid w:val="009117C1"/>
    <w:rsid w:val="009117D9"/>
    <w:rsid w:val="00911891"/>
    <w:rsid w:val="009118C7"/>
    <w:rsid w:val="00911956"/>
    <w:rsid w:val="00911974"/>
    <w:rsid w:val="009119BC"/>
    <w:rsid w:val="00911A2C"/>
    <w:rsid w:val="00911C98"/>
    <w:rsid w:val="00911CAC"/>
    <w:rsid w:val="00911CD3"/>
    <w:rsid w:val="00911D34"/>
    <w:rsid w:val="00911D52"/>
    <w:rsid w:val="00911E40"/>
    <w:rsid w:val="00911E8B"/>
    <w:rsid w:val="00911F00"/>
    <w:rsid w:val="00911F72"/>
    <w:rsid w:val="00912067"/>
    <w:rsid w:val="009124C4"/>
    <w:rsid w:val="0091257F"/>
    <w:rsid w:val="00912602"/>
    <w:rsid w:val="00912925"/>
    <w:rsid w:val="00912AA0"/>
    <w:rsid w:val="00912ADC"/>
    <w:rsid w:val="00912BB0"/>
    <w:rsid w:val="00912D89"/>
    <w:rsid w:val="00912DC6"/>
    <w:rsid w:val="00912EFF"/>
    <w:rsid w:val="00913015"/>
    <w:rsid w:val="00913019"/>
    <w:rsid w:val="0091301C"/>
    <w:rsid w:val="0091306C"/>
    <w:rsid w:val="0091309A"/>
    <w:rsid w:val="009130EC"/>
    <w:rsid w:val="00913218"/>
    <w:rsid w:val="00913223"/>
    <w:rsid w:val="00913260"/>
    <w:rsid w:val="00913292"/>
    <w:rsid w:val="00913378"/>
    <w:rsid w:val="009133B8"/>
    <w:rsid w:val="00913567"/>
    <w:rsid w:val="00913600"/>
    <w:rsid w:val="009137FB"/>
    <w:rsid w:val="00913A0E"/>
    <w:rsid w:val="00913B83"/>
    <w:rsid w:val="00913B92"/>
    <w:rsid w:val="00913BFC"/>
    <w:rsid w:val="00913CA6"/>
    <w:rsid w:val="00913D4B"/>
    <w:rsid w:val="00913F11"/>
    <w:rsid w:val="00913F66"/>
    <w:rsid w:val="00913FDC"/>
    <w:rsid w:val="00914189"/>
    <w:rsid w:val="0091418F"/>
    <w:rsid w:val="00914193"/>
    <w:rsid w:val="00914262"/>
    <w:rsid w:val="00914299"/>
    <w:rsid w:val="009143B5"/>
    <w:rsid w:val="0091440F"/>
    <w:rsid w:val="009144C5"/>
    <w:rsid w:val="0091452E"/>
    <w:rsid w:val="00914816"/>
    <w:rsid w:val="0091497A"/>
    <w:rsid w:val="00914A03"/>
    <w:rsid w:val="00914A07"/>
    <w:rsid w:val="00914AF4"/>
    <w:rsid w:val="00914B05"/>
    <w:rsid w:val="00914B1C"/>
    <w:rsid w:val="00914B36"/>
    <w:rsid w:val="00914B6C"/>
    <w:rsid w:val="00914D09"/>
    <w:rsid w:val="00914EF2"/>
    <w:rsid w:val="00914F4D"/>
    <w:rsid w:val="009150CA"/>
    <w:rsid w:val="00915110"/>
    <w:rsid w:val="00915128"/>
    <w:rsid w:val="0091517A"/>
    <w:rsid w:val="0091528A"/>
    <w:rsid w:val="009152FF"/>
    <w:rsid w:val="0091539A"/>
    <w:rsid w:val="0091548A"/>
    <w:rsid w:val="00915697"/>
    <w:rsid w:val="00915731"/>
    <w:rsid w:val="00915768"/>
    <w:rsid w:val="009157F7"/>
    <w:rsid w:val="0091587D"/>
    <w:rsid w:val="0091589F"/>
    <w:rsid w:val="009158CE"/>
    <w:rsid w:val="009158F2"/>
    <w:rsid w:val="00915A26"/>
    <w:rsid w:val="00915A27"/>
    <w:rsid w:val="00915AB3"/>
    <w:rsid w:val="00915AD6"/>
    <w:rsid w:val="00915C2D"/>
    <w:rsid w:val="00915CE5"/>
    <w:rsid w:val="00915CF5"/>
    <w:rsid w:val="00915D6F"/>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C"/>
    <w:rsid w:val="00916A7D"/>
    <w:rsid w:val="00916A8F"/>
    <w:rsid w:val="00916A99"/>
    <w:rsid w:val="00916CC0"/>
    <w:rsid w:val="00916DB2"/>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E4"/>
    <w:rsid w:val="00917834"/>
    <w:rsid w:val="009179B5"/>
    <w:rsid w:val="00917B3B"/>
    <w:rsid w:val="00917D25"/>
    <w:rsid w:val="00917D4C"/>
    <w:rsid w:val="00917DEB"/>
    <w:rsid w:val="00917F1E"/>
    <w:rsid w:val="00917F98"/>
    <w:rsid w:val="009200C8"/>
    <w:rsid w:val="00920211"/>
    <w:rsid w:val="009202B1"/>
    <w:rsid w:val="009202CB"/>
    <w:rsid w:val="0092036E"/>
    <w:rsid w:val="00920496"/>
    <w:rsid w:val="00920526"/>
    <w:rsid w:val="00920644"/>
    <w:rsid w:val="009206EB"/>
    <w:rsid w:val="0092086D"/>
    <w:rsid w:val="0092088F"/>
    <w:rsid w:val="009208A6"/>
    <w:rsid w:val="009208CF"/>
    <w:rsid w:val="00920AAC"/>
    <w:rsid w:val="00920D46"/>
    <w:rsid w:val="00920DE6"/>
    <w:rsid w:val="00920E0F"/>
    <w:rsid w:val="00920E81"/>
    <w:rsid w:val="00920F6C"/>
    <w:rsid w:val="00920FA0"/>
    <w:rsid w:val="0092101E"/>
    <w:rsid w:val="00921120"/>
    <w:rsid w:val="0092128E"/>
    <w:rsid w:val="009212BD"/>
    <w:rsid w:val="00921309"/>
    <w:rsid w:val="00921391"/>
    <w:rsid w:val="0092150D"/>
    <w:rsid w:val="0092154C"/>
    <w:rsid w:val="00921656"/>
    <w:rsid w:val="0092169A"/>
    <w:rsid w:val="009216C7"/>
    <w:rsid w:val="009217CE"/>
    <w:rsid w:val="009218CD"/>
    <w:rsid w:val="00921A32"/>
    <w:rsid w:val="00921B79"/>
    <w:rsid w:val="00921BAF"/>
    <w:rsid w:val="00921C90"/>
    <w:rsid w:val="00921CF9"/>
    <w:rsid w:val="00922048"/>
    <w:rsid w:val="00922114"/>
    <w:rsid w:val="0092215A"/>
    <w:rsid w:val="0092222E"/>
    <w:rsid w:val="0092223D"/>
    <w:rsid w:val="00922274"/>
    <w:rsid w:val="009223BB"/>
    <w:rsid w:val="009226D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CF"/>
    <w:rsid w:val="00923563"/>
    <w:rsid w:val="0092358E"/>
    <w:rsid w:val="009235FA"/>
    <w:rsid w:val="0092366D"/>
    <w:rsid w:val="0092378C"/>
    <w:rsid w:val="0092384B"/>
    <w:rsid w:val="009238E1"/>
    <w:rsid w:val="00923B4E"/>
    <w:rsid w:val="00923C82"/>
    <w:rsid w:val="00923D4E"/>
    <w:rsid w:val="00923E4C"/>
    <w:rsid w:val="00923F62"/>
    <w:rsid w:val="0092402D"/>
    <w:rsid w:val="009240AD"/>
    <w:rsid w:val="009240F1"/>
    <w:rsid w:val="009241BA"/>
    <w:rsid w:val="009241D6"/>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C4"/>
    <w:rsid w:val="009249CF"/>
    <w:rsid w:val="00924A9D"/>
    <w:rsid w:val="00924BA2"/>
    <w:rsid w:val="00924D83"/>
    <w:rsid w:val="00924DA6"/>
    <w:rsid w:val="00924E34"/>
    <w:rsid w:val="00924E5E"/>
    <w:rsid w:val="00924EF5"/>
    <w:rsid w:val="00925040"/>
    <w:rsid w:val="00925111"/>
    <w:rsid w:val="0092514D"/>
    <w:rsid w:val="009251E6"/>
    <w:rsid w:val="009251F3"/>
    <w:rsid w:val="0092521C"/>
    <w:rsid w:val="0092521F"/>
    <w:rsid w:val="00925231"/>
    <w:rsid w:val="0092530B"/>
    <w:rsid w:val="00925363"/>
    <w:rsid w:val="009253E9"/>
    <w:rsid w:val="0092547F"/>
    <w:rsid w:val="009254C1"/>
    <w:rsid w:val="009254F9"/>
    <w:rsid w:val="00925586"/>
    <w:rsid w:val="0092559F"/>
    <w:rsid w:val="00925641"/>
    <w:rsid w:val="009256BE"/>
    <w:rsid w:val="009257D6"/>
    <w:rsid w:val="009259DB"/>
    <w:rsid w:val="009259E8"/>
    <w:rsid w:val="00925AC2"/>
    <w:rsid w:val="00925B57"/>
    <w:rsid w:val="00925C01"/>
    <w:rsid w:val="00925C70"/>
    <w:rsid w:val="00925C73"/>
    <w:rsid w:val="00925CD0"/>
    <w:rsid w:val="00925FA7"/>
    <w:rsid w:val="00925FD7"/>
    <w:rsid w:val="00926018"/>
    <w:rsid w:val="00926076"/>
    <w:rsid w:val="0092610E"/>
    <w:rsid w:val="009261B3"/>
    <w:rsid w:val="009262F4"/>
    <w:rsid w:val="00926357"/>
    <w:rsid w:val="009263E4"/>
    <w:rsid w:val="00926589"/>
    <w:rsid w:val="009266FC"/>
    <w:rsid w:val="009266FD"/>
    <w:rsid w:val="009267EB"/>
    <w:rsid w:val="00926939"/>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5E7"/>
    <w:rsid w:val="0092768D"/>
    <w:rsid w:val="009276DF"/>
    <w:rsid w:val="009277D6"/>
    <w:rsid w:val="0092783B"/>
    <w:rsid w:val="009278D2"/>
    <w:rsid w:val="00927A25"/>
    <w:rsid w:val="00927B6D"/>
    <w:rsid w:val="00927C75"/>
    <w:rsid w:val="00927C97"/>
    <w:rsid w:val="00927DE5"/>
    <w:rsid w:val="00927E2D"/>
    <w:rsid w:val="00927F8B"/>
    <w:rsid w:val="00927FCF"/>
    <w:rsid w:val="00930031"/>
    <w:rsid w:val="0093008C"/>
    <w:rsid w:val="00930191"/>
    <w:rsid w:val="00930328"/>
    <w:rsid w:val="009303F1"/>
    <w:rsid w:val="009304E0"/>
    <w:rsid w:val="00930508"/>
    <w:rsid w:val="009305E7"/>
    <w:rsid w:val="00930783"/>
    <w:rsid w:val="00930789"/>
    <w:rsid w:val="00930B57"/>
    <w:rsid w:val="00930CA4"/>
    <w:rsid w:val="00930DF4"/>
    <w:rsid w:val="00930EE0"/>
    <w:rsid w:val="00930F5E"/>
    <w:rsid w:val="0093104C"/>
    <w:rsid w:val="0093108C"/>
    <w:rsid w:val="00931176"/>
    <w:rsid w:val="00931267"/>
    <w:rsid w:val="00931469"/>
    <w:rsid w:val="00931501"/>
    <w:rsid w:val="0093160B"/>
    <w:rsid w:val="009316F3"/>
    <w:rsid w:val="00931791"/>
    <w:rsid w:val="009317F4"/>
    <w:rsid w:val="009318D0"/>
    <w:rsid w:val="0093195D"/>
    <w:rsid w:val="00931A84"/>
    <w:rsid w:val="00931AD9"/>
    <w:rsid w:val="00931C3C"/>
    <w:rsid w:val="00931F64"/>
    <w:rsid w:val="009320A6"/>
    <w:rsid w:val="00932174"/>
    <w:rsid w:val="00932286"/>
    <w:rsid w:val="009322FC"/>
    <w:rsid w:val="00932317"/>
    <w:rsid w:val="0093231B"/>
    <w:rsid w:val="00932393"/>
    <w:rsid w:val="00932548"/>
    <w:rsid w:val="00932692"/>
    <w:rsid w:val="009326DD"/>
    <w:rsid w:val="00932899"/>
    <w:rsid w:val="00932908"/>
    <w:rsid w:val="009329ED"/>
    <w:rsid w:val="00932A78"/>
    <w:rsid w:val="00932C15"/>
    <w:rsid w:val="00932D7A"/>
    <w:rsid w:val="00932E8F"/>
    <w:rsid w:val="00932FF4"/>
    <w:rsid w:val="00933040"/>
    <w:rsid w:val="00933174"/>
    <w:rsid w:val="009331CB"/>
    <w:rsid w:val="009332A1"/>
    <w:rsid w:val="009335E1"/>
    <w:rsid w:val="009336C1"/>
    <w:rsid w:val="0093386E"/>
    <w:rsid w:val="00933939"/>
    <w:rsid w:val="009339EC"/>
    <w:rsid w:val="00933B9F"/>
    <w:rsid w:val="00933BD1"/>
    <w:rsid w:val="00933BE3"/>
    <w:rsid w:val="00933C2E"/>
    <w:rsid w:val="00933D0E"/>
    <w:rsid w:val="00933D46"/>
    <w:rsid w:val="00933D94"/>
    <w:rsid w:val="00933E3A"/>
    <w:rsid w:val="00933F7A"/>
    <w:rsid w:val="00934015"/>
    <w:rsid w:val="0093416C"/>
    <w:rsid w:val="00934193"/>
    <w:rsid w:val="009341F2"/>
    <w:rsid w:val="00934354"/>
    <w:rsid w:val="00934403"/>
    <w:rsid w:val="0093441E"/>
    <w:rsid w:val="00934429"/>
    <w:rsid w:val="0093451A"/>
    <w:rsid w:val="0093456A"/>
    <w:rsid w:val="00934594"/>
    <w:rsid w:val="00934748"/>
    <w:rsid w:val="00934815"/>
    <w:rsid w:val="00934885"/>
    <w:rsid w:val="0093499A"/>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69"/>
    <w:rsid w:val="009361A9"/>
    <w:rsid w:val="00936258"/>
    <w:rsid w:val="009365B9"/>
    <w:rsid w:val="00936770"/>
    <w:rsid w:val="00936778"/>
    <w:rsid w:val="0093681C"/>
    <w:rsid w:val="009368F2"/>
    <w:rsid w:val="009369A8"/>
    <w:rsid w:val="00936B22"/>
    <w:rsid w:val="00936CBA"/>
    <w:rsid w:val="00936CD2"/>
    <w:rsid w:val="00936D13"/>
    <w:rsid w:val="00936D42"/>
    <w:rsid w:val="00936D54"/>
    <w:rsid w:val="00936D8F"/>
    <w:rsid w:val="00936DCB"/>
    <w:rsid w:val="00936EE6"/>
    <w:rsid w:val="00936F30"/>
    <w:rsid w:val="00937023"/>
    <w:rsid w:val="009370AD"/>
    <w:rsid w:val="009371BD"/>
    <w:rsid w:val="0093735E"/>
    <w:rsid w:val="009373FB"/>
    <w:rsid w:val="00937442"/>
    <w:rsid w:val="0093745B"/>
    <w:rsid w:val="0093749E"/>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9B8"/>
    <w:rsid w:val="00940A17"/>
    <w:rsid w:val="00940A5F"/>
    <w:rsid w:val="00940A85"/>
    <w:rsid w:val="00940AAD"/>
    <w:rsid w:val="00940B39"/>
    <w:rsid w:val="00940B62"/>
    <w:rsid w:val="00940B99"/>
    <w:rsid w:val="00940CD6"/>
    <w:rsid w:val="00940D3D"/>
    <w:rsid w:val="00940DB4"/>
    <w:rsid w:val="00940DD2"/>
    <w:rsid w:val="00940DEB"/>
    <w:rsid w:val="0094104A"/>
    <w:rsid w:val="00941120"/>
    <w:rsid w:val="009411DF"/>
    <w:rsid w:val="00941251"/>
    <w:rsid w:val="009412B1"/>
    <w:rsid w:val="009412DF"/>
    <w:rsid w:val="00941304"/>
    <w:rsid w:val="00941313"/>
    <w:rsid w:val="009413C5"/>
    <w:rsid w:val="009415B5"/>
    <w:rsid w:val="009415F1"/>
    <w:rsid w:val="00941A14"/>
    <w:rsid w:val="00941CDB"/>
    <w:rsid w:val="00941DA3"/>
    <w:rsid w:val="00941DF1"/>
    <w:rsid w:val="00941E54"/>
    <w:rsid w:val="009420DD"/>
    <w:rsid w:val="009420EF"/>
    <w:rsid w:val="009421CD"/>
    <w:rsid w:val="009421F4"/>
    <w:rsid w:val="00942207"/>
    <w:rsid w:val="009422E7"/>
    <w:rsid w:val="009423B5"/>
    <w:rsid w:val="009423C9"/>
    <w:rsid w:val="0094241F"/>
    <w:rsid w:val="00942447"/>
    <w:rsid w:val="00942567"/>
    <w:rsid w:val="009425C8"/>
    <w:rsid w:val="00942731"/>
    <w:rsid w:val="00942742"/>
    <w:rsid w:val="0094274A"/>
    <w:rsid w:val="009427B1"/>
    <w:rsid w:val="009427CE"/>
    <w:rsid w:val="00942976"/>
    <w:rsid w:val="0094299E"/>
    <w:rsid w:val="00942ABA"/>
    <w:rsid w:val="00942AE5"/>
    <w:rsid w:val="00942B0A"/>
    <w:rsid w:val="00942B32"/>
    <w:rsid w:val="00942BAF"/>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92"/>
    <w:rsid w:val="009432A4"/>
    <w:rsid w:val="00943303"/>
    <w:rsid w:val="009433AF"/>
    <w:rsid w:val="009433CE"/>
    <w:rsid w:val="00943900"/>
    <w:rsid w:val="00943994"/>
    <w:rsid w:val="009439CB"/>
    <w:rsid w:val="00943A28"/>
    <w:rsid w:val="00943AE6"/>
    <w:rsid w:val="00943B4E"/>
    <w:rsid w:val="00943C0C"/>
    <w:rsid w:val="00943CF3"/>
    <w:rsid w:val="00943E91"/>
    <w:rsid w:val="00943EC7"/>
    <w:rsid w:val="00943ED2"/>
    <w:rsid w:val="00943EDB"/>
    <w:rsid w:val="0094405B"/>
    <w:rsid w:val="009440AF"/>
    <w:rsid w:val="00944104"/>
    <w:rsid w:val="00944114"/>
    <w:rsid w:val="0094420C"/>
    <w:rsid w:val="00944313"/>
    <w:rsid w:val="009444C5"/>
    <w:rsid w:val="009444E9"/>
    <w:rsid w:val="00944582"/>
    <w:rsid w:val="00944591"/>
    <w:rsid w:val="00944689"/>
    <w:rsid w:val="00944698"/>
    <w:rsid w:val="009446A4"/>
    <w:rsid w:val="00944830"/>
    <w:rsid w:val="00944833"/>
    <w:rsid w:val="0094488D"/>
    <w:rsid w:val="00944B93"/>
    <w:rsid w:val="00944BE7"/>
    <w:rsid w:val="00944D91"/>
    <w:rsid w:val="00944F09"/>
    <w:rsid w:val="00944F95"/>
    <w:rsid w:val="00945002"/>
    <w:rsid w:val="00945057"/>
    <w:rsid w:val="009451CF"/>
    <w:rsid w:val="0094523F"/>
    <w:rsid w:val="009452B8"/>
    <w:rsid w:val="009454CE"/>
    <w:rsid w:val="009455B1"/>
    <w:rsid w:val="009455F9"/>
    <w:rsid w:val="00945801"/>
    <w:rsid w:val="00945879"/>
    <w:rsid w:val="0094594F"/>
    <w:rsid w:val="00945A28"/>
    <w:rsid w:val="00945A5C"/>
    <w:rsid w:val="00945B61"/>
    <w:rsid w:val="00945FB6"/>
    <w:rsid w:val="00945FFA"/>
    <w:rsid w:val="00946003"/>
    <w:rsid w:val="009460B2"/>
    <w:rsid w:val="00946140"/>
    <w:rsid w:val="00946149"/>
    <w:rsid w:val="009461BB"/>
    <w:rsid w:val="00946301"/>
    <w:rsid w:val="00946320"/>
    <w:rsid w:val="00946389"/>
    <w:rsid w:val="0094646D"/>
    <w:rsid w:val="00946666"/>
    <w:rsid w:val="00946705"/>
    <w:rsid w:val="00946919"/>
    <w:rsid w:val="00946A6C"/>
    <w:rsid w:val="00946B2E"/>
    <w:rsid w:val="00946C22"/>
    <w:rsid w:val="00946C9F"/>
    <w:rsid w:val="00946CE6"/>
    <w:rsid w:val="00946CFA"/>
    <w:rsid w:val="00946D0E"/>
    <w:rsid w:val="00946D2B"/>
    <w:rsid w:val="00946D63"/>
    <w:rsid w:val="00946DA7"/>
    <w:rsid w:val="00946DBB"/>
    <w:rsid w:val="00946DEC"/>
    <w:rsid w:val="00946DFC"/>
    <w:rsid w:val="00946E5B"/>
    <w:rsid w:val="00946EA1"/>
    <w:rsid w:val="00946EBA"/>
    <w:rsid w:val="00946F41"/>
    <w:rsid w:val="00946FCE"/>
    <w:rsid w:val="00947000"/>
    <w:rsid w:val="00947006"/>
    <w:rsid w:val="0094712F"/>
    <w:rsid w:val="0094730C"/>
    <w:rsid w:val="00947323"/>
    <w:rsid w:val="00947467"/>
    <w:rsid w:val="009475B3"/>
    <w:rsid w:val="009475BA"/>
    <w:rsid w:val="009476A2"/>
    <w:rsid w:val="00947701"/>
    <w:rsid w:val="00947757"/>
    <w:rsid w:val="009477B1"/>
    <w:rsid w:val="0094785F"/>
    <w:rsid w:val="00947867"/>
    <w:rsid w:val="00947904"/>
    <w:rsid w:val="009479AC"/>
    <w:rsid w:val="00947A47"/>
    <w:rsid w:val="00947A6B"/>
    <w:rsid w:val="00947B9F"/>
    <w:rsid w:val="00947BBB"/>
    <w:rsid w:val="00947C4C"/>
    <w:rsid w:val="00947CE7"/>
    <w:rsid w:val="00947D38"/>
    <w:rsid w:val="00947D96"/>
    <w:rsid w:val="00947DAD"/>
    <w:rsid w:val="0095012B"/>
    <w:rsid w:val="00950136"/>
    <w:rsid w:val="009503B6"/>
    <w:rsid w:val="009503D6"/>
    <w:rsid w:val="009503E0"/>
    <w:rsid w:val="009504E1"/>
    <w:rsid w:val="009505C9"/>
    <w:rsid w:val="009507B6"/>
    <w:rsid w:val="009507EC"/>
    <w:rsid w:val="009507F8"/>
    <w:rsid w:val="0095086D"/>
    <w:rsid w:val="00950874"/>
    <w:rsid w:val="009509C3"/>
    <w:rsid w:val="00950A7D"/>
    <w:rsid w:val="00950B1D"/>
    <w:rsid w:val="00950BF2"/>
    <w:rsid w:val="00950D41"/>
    <w:rsid w:val="00950DA3"/>
    <w:rsid w:val="00950E41"/>
    <w:rsid w:val="00950E56"/>
    <w:rsid w:val="00950E84"/>
    <w:rsid w:val="00950FD4"/>
    <w:rsid w:val="00951003"/>
    <w:rsid w:val="0095101E"/>
    <w:rsid w:val="00951098"/>
    <w:rsid w:val="0095110A"/>
    <w:rsid w:val="009511A1"/>
    <w:rsid w:val="009511E1"/>
    <w:rsid w:val="009512D6"/>
    <w:rsid w:val="0095151E"/>
    <w:rsid w:val="009515DC"/>
    <w:rsid w:val="009517BF"/>
    <w:rsid w:val="0095181F"/>
    <w:rsid w:val="00951886"/>
    <w:rsid w:val="0095195B"/>
    <w:rsid w:val="00951A5B"/>
    <w:rsid w:val="00951A6A"/>
    <w:rsid w:val="00951AE7"/>
    <w:rsid w:val="00951BA2"/>
    <w:rsid w:val="00951BD1"/>
    <w:rsid w:val="00951DDA"/>
    <w:rsid w:val="00951E4E"/>
    <w:rsid w:val="00952116"/>
    <w:rsid w:val="00952121"/>
    <w:rsid w:val="0095213B"/>
    <w:rsid w:val="009521E9"/>
    <w:rsid w:val="00952249"/>
    <w:rsid w:val="00952349"/>
    <w:rsid w:val="00952382"/>
    <w:rsid w:val="009523B4"/>
    <w:rsid w:val="009523FF"/>
    <w:rsid w:val="0095246A"/>
    <w:rsid w:val="00952491"/>
    <w:rsid w:val="009524BA"/>
    <w:rsid w:val="00952568"/>
    <w:rsid w:val="00952642"/>
    <w:rsid w:val="009526ED"/>
    <w:rsid w:val="00952894"/>
    <w:rsid w:val="009529BA"/>
    <w:rsid w:val="00952A5F"/>
    <w:rsid w:val="00952ADF"/>
    <w:rsid w:val="00952BBB"/>
    <w:rsid w:val="00952BC2"/>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FBD"/>
    <w:rsid w:val="00955097"/>
    <w:rsid w:val="00955104"/>
    <w:rsid w:val="00955185"/>
    <w:rsid w:val="009551DA"/>
    <w:rsid w:val="00955222"/>
    <w:rsid w:val="00955238"/>
    <w:rsid w:val="00955256"/>
    <w:rsid w:val="00955389"/>
    <w:rsid w:val="0095554E"/>
    <w:rsid w:val="00955580"/>
    <w:rsid w:val="009555A6"/>
    <w:rsid w:val="009555D1"/>
    <w:rsid w:val="009555E6"/>
    <w:rsid w:val="009556B4"/>
    <w:rsid w:val="0095577F"/>
    <w:rsid w:val="00955850"/>
    <w:rsid w:val="0095588A"/>
    <w:rsid w:val="0095591E"/>
    <w:rsid w:val="00955921"/>
    <w:rsid w:val="00955989"/>
    <w:rsid w:val="00955C66"/>
    <w:rsid w:val="00955CE1"/>
    <w:rsid w:val="00955E35"/>
    <w:rsid w:val="00955E45"/>
    <w:rsid w:val="00955E49"/>
    <w:rsid w:val="00955EC0"/>
    <w:rsid w:val="00955F61"/>
    <w:rsid w:val="00956100"/>
    <w:rsid w:val="0095621C"/>
    <w:rsid w:val="00956255"/>
    <w:rsid w:val="009562DA"/>
    <w:rsid w:val="0095632E"/>
    <w:rsid w:val="0095633B"/>
    <w:rsid w:val="00956348"/>
    <w:rsid w:val="009563BD"/>
    <w:rsid w:val="00956431"/>
    <w:rsid w:val="00956573"/>
    <w:rsid w:val="009566F2"/>
    <w:rsid w:val="0095673A"/>
    <w:rsid w:val="00956863"/>
    <w:rsid w:val="00956ABC"/>
    <w:rsid w:val="00956BEE"/>
    <w:rsid w:val="00956C00"/>
    <w:rsid w:val="00956CF4"/>
    <w:rsid w:val="00956F48"/>
    <w:rsid w:val="00956FF7"/>
    <w:rsid w:val="00956FFD"/>
    <w:rsid w:val="00957047"/>
    <w:rsid w:val="00957049"/>
    <w:rsid w:val="009570CF"/>
    <w:rsid w:val="009570D1"/>
    <w:rsid w:val="00957153"/>
    <w:rsid w:val="0095715A"/>
    <w:rsid w:val="00957347"/>
    <w:rsid w:val="00957371"/>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37"/>
    <w:rsid w:val="0096035B"/>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20F"/>
    <w:rsid w:val="009614CB"/>
    <w:rsid w:val="00961808"/>
    <w:rsid w:val="00961908"/>
    <w:rsid w:val="00961910"/>
    <w:rsid w:val="009619C3"/>
    <w:rsid w:val="00961AFD"/>
    <w:rsid w:val="00961BA7"/>
    <w:rsid w:val="00961C1A"/>
    <w:rsid w:val="00961D4B"/>
    <w:rsid w:val="00961D54"/>
    <w:rsid w:val="00961DF0"/>
    <w:rsid w:val="00961E01"/>
    <w:rsid w:val="00961E30"/>
    <w:rsid w:val="00961F80"/>
    <w:rsid w:val="00961FA3"/>
    <w:rsid w:val="009621AE"/>
    <w:rsid w:val="0096221B"/>
    <w:rsid w:val="0096226D"/>
    <w:rsid w:val="009622B6"/>
    <w:rsid w:val="00962301"/>
    <w:rsid w:val="009623CC"/>
    <w:rsid w:val="009623DE"/>
    <w:rsid w:val="00962472"/>
    <w:rsid w:val="0096259B"/>
    <w:rsid w:val="00962621"/>
    <w:rsid w:val="00962639"/>
    <w:rsid w:val="0096293A"/>
    <w:rsid w:val="00962A2A"/>
    <w:rsid w:val="00962AA4"/>
    <w:rsid w:val="00962B92"/>
    <w:rsid w:val="00962C07"/>
    <w:rsid w:val="00962C0C"/>
    <w:rsid w:val="00962C97"/>
    <w:rsid w:val="00962E8A"/>
    <w:rsid w:val="00962EE6"/>
    <w:rsid w:val="00962FA2"/>
    <w:rsid w:val="00963124"/>
    <w:rsid w:val="0096330D"/>
    <w:rsid w:val="00963472"/>
    <w:rsid w:val="009634E5"/>
    <w:rsid w:val="00963639"/>
    <w:rsid w:val="009639DD"/>
    <w:rsid w:val="00963A33"/>
    <w:rsid w:val="00963A84"/>
    <w:rsid w:val="00963AB3"/>
    <w:rsid w:val="00963BCB"/>
    <w:rsid w:val="00963CAB"/>
    <w:rsid w:val="00963CF0"/>
    <w:rsid w:val="00963E2B"/>
    <w:rsid w:val="00963EFE"/>
    <w:rsid w:val="00963FF7"/>
    <w:rsid w:val="00964002"/>
    <w:rsid w:val="00964032"/>
    <w:rsid w:val="00964115"/>
    <w:rsid w:val="00964147"/>
    <w:rsid w:val="009641C3"/>
    <w:rsid w:val="00964294"/>
    <w:rsid w:val="00964310"/>
    <w:rsid w:val="0096438E"/>
    <w:rsid w:val="009647B6"/>
    <w:rsid w:val="009648C3"/>
    <w:rsid w:val="009649D8"/>
    <w:rsid w:val="00964AE8"/>
    <w:rsid w:val="00964AEC"/>
    <w:rsid w:val="00964B53"/>
    <w:rsid w:val="00964B6A"/>
    <w:rsid w:val="00964BF2"/>
    <w:rsid w:val="00964C0F"/>
    <w:rsid w:val="00964C7A"/>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738"/>
    <w:rsid w:val="0096575E"/>
    <w:rsid w:val="00965822"/>
    <w:rsid w:val="009658E5"/>
    <w:rsid w:val="0096597B"/>
    <w:rsid w:val="00965AE9"/>
    <w:rsid w:val="00965BA4"/>
    <w:rsid w:val="00965C68"/>
    <w:rsid w:val="00965C92"/>
    <w:rsid w:val="00965EED"/>
    <w:rsid w:val="00965FFA"/>
    <w:rsid w:val="0096601D"/>
    <w:rsid w:val="00966057"/>
    <w:rsid w:val="009662E1"/>
    <w:rsid w:val="0096644E"/>
    <w:rsid w:val="009664EE"/>
    <w:rsid w:val="00966571"/>
    <w:rsid w:val="00966651"/>
    <w:rsid w:val="00966657"/>
    <w:rsid w:val="0096674B"/>
    <w:rsid w:val="009668D1"/>
    <w:rsid w:val="009669A7"/>
    <w:rsid w:val="009669D5"/>
    <w:rsid w:val="00966A50"/>
    <w:rsid w:val="00966B37"/>
    <w:rsid w:val="00966B54"/>
    <w:rsid w:val="00966BA5"/>
    <w:rsid w:val="00966D68"/>
    <w:rsid w:val="00966F76"/>
    <w:rsid w:val="00967088"/>
    <w:rsid w:val="009670B8"/>
    <w:rsid w:val="009670E3"/>
    <w:rsid w:val="0096713B"/>
    <w:rsid w:val="00967287"/>
    <w:rsid w:val="00967421"/>
    <w:rsid w:val="00967479"/>
    <w:rsid w:val="009674D6"/>
    <w:rsid w:val="009674E4"/>
    <w:rsid w:val="0096752B"/>
    <w:rsid w:val="00967616"/>
    <w:rsid w:val="0096769D"/>
    <w:rsid w:val="009676CF"/>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5"/>
    <w:rsid w:val="00971DC6"/>
    <w:rsid w:val="00971E70"/>
    <w:rsid w:val="00971E87"/>
    <w:rsid w:val="00971EEE"/>
    <w:rsid w:val="00971F06"/>
    <w:rsid w:val="00971F95"/>
    <w:rsid w:val="00971FC1"/>
    <w:rsid w:val="00971FE7"/>
    <w:rsid w:val="009721B1"/>
    <w:rsid w:val="00972232"/>
    <w:rsid w:val="0097226C"/>
    <w:rsid w:val="0097232F"/>
    <w:rsid w:val="00972454"/>
    <w:rsid w:val="00972458"/>
    <w:rsid w:val="009724F7"/>
    <w:rsid w:val="00972656"/>
    <w:rsid w:val="0097273A"/>
    <w:rsid w:val="0097278B"/>
    <w:rsid w:val="0097281F"/>
    <w:rsid w:val="00972888"/>
    <w:rsid w:val="00972999"/>
    <w:rsid w:val="009729B8"/>
    <w:rsid w:val="00972A82"/>
    <w:rsid w:val="00972AB0"/>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E"/>
    <w:rsid w:val="0097435A"/>
    <w:rsid w:val="009743F8"/>
    <w:rsid w:val="0097446B"/>
    <w:rsid w:val="009745D5"/>
    <w:rsid w:val="00974660"/>
    <w:rsid w:val="009747E0"/>
    <w:rsid w:val="0097483B"/>
    <w:rsid w:val="00974B00"/>
    <w:rsid w:val="00974B52"/>
    <w:rsid w:val="00974CE1"/>
    <w:rsid w:val="00974E1D"/>
    <w:rsid w:val="00974E55"/>
    <w:rsid w:val="00974E96"/>
    <w:rsid w:val="00974ED6"/>
    <w:rsid w:val="00974EE4"/>
    <w:rsid w:val="009750B1"/>
    <w:rsid w:val="009750EE"/>
    <w:rsid w:val="009751F4"/>
    <w:rsid w:val="00975591"/>
    <w:rsid w:val="00975696"/>
    <w:rsid w:val="009757B6"/>
    <w:rsid w:val="00975916"/>
    <w:rsid w:val="009759A0"/>
    <w:rsid w:val="00975AB1"/>
    <w:rsid w:val="00975B3D"/>
    <w:rsid w:val="00975C12"/>
    <w:rsid w:val="00975CC7"/>
    <w:rsid w:val="00975D62"/>
    <w:rsid w:val="00975D80"/>
    <w:rsid w:val="00975DE9"/>
    <w:rsid w:val="00975FF1"/>
    <w:rsid w:val="00976030"/>
    <w:rsid w:val="00976183"/>
    <w:rsid w:val="00976292"/>
    <w:rsid w:val="00976350"/>
    <w:rsid w:val="00976399"/>
    <w:rsid w:val="009763EC"/>
    <w:rsid w:val="0097646D"/>
    <w:rsid w:val="00976530"/>
    <w:rsid w:val="0097674E"/>
    <w:rsid w:val="009767FA"/>
    <w:rsid w:val="009767FD"/>
    <w:rsid w:val="0097680C"/>
    <w:rsid w:val="0097681F"/>
    <w:rsid w:val="00976820"/>
    <w:rsid w:val="0097690B"/>
    <w:rsid w:val="00976B19"/>
    <w:rsid w:val="00976B2C"/>
    <w:rsid w:val="00976BDF"/>
    <w:rsid w:val="00976C3D"/>
    <w:rsid w:val="00976D56"/>
    <w:rsid w:val="00976D87"/>
    <w:rsid w:val="00976D89"/>
    <w:rsid w:val="00976E41"/>
    <w:rsid w:val="00976E57"/>
    <w:rsid w:val="00976E5B"/>
    <w:rsid w:val="00976F6B"/>
    <w:rsid w:val="00976F81"/>
    <w:rsid w:val="00977147"/>
    <w:rsid w:val="009773AA"/>
    <w:rsid w:val="00977406"/>
    <w:rsid w:val="009776D4"/>
    <w:rsid w:val="00977765"/>
    <w:rsid w:val="009778BF"/>
    <w:rsid w:val="0097794D"/>
    <w:rsid w:val="009779DA"/>
    <w:rsid w:val="00977A57"/>
    <w:rsid w:val="00977AA8"/>
    <w:rsid w:val="00977CA3"/>
    <w:rsid w:val="00977EB0"/>
    <w:rsid w:val="00977ED4"/>
    <w:rsid w:val="0098004A"/>
    <w:rsid w:val="00980059"/>
    <w:rsid w:val="00980179"/>
    <w:rsid w:val="009801D4"/>
    <w:rsid w:val="00980288"/>
    <w:rsid w:val="00980333"/>
    <w:rsid w:val="009803FF"/>
    <w:rsid w:val="00980403"/>
    <w:rsid w:val="0098048E"/>
    <w:rsid w:val="00980639"/>
    <w:rsid w:val="009806A5"/>
    <w:rsid w:val="00980741"/>
    <w:rsid w:val="009807E3"/>
    <w:rsid w:val="009807EA"/>
    <w:rsid w:val="00980871"/>
    <w:rsid w:val="0098097B"/>
    <w:rsid w:val="00980AA9"/>
    <w:rsid w:val="00980B94"/>
    <w:rsid w:val="00980CEE"/>
    <w:rsid w:val="00980D6A"/>
    <w:rsid w:val="00980EBD"/>
    <w:rsid w:val="00980F70"/>
    <w:rsid w:val="00980F7E"/>
    <w:rsid w:val="00981037"/>
    <w:rsid w:val="0098104C"/>
    <w:rsid w:val="0098110A"/>
    <w:rsid w:val="0098110B"/>
    <w:rsid w:val="00981224"/>
    <w:rsid w:val="009812B6"/>
    <w:rsid w:val="009812FC"/>
    <w:rsid w:val="00981397"/>
    <w:rsid w:val="0098158E"/>
    <w:rsid w:val="0098174B"/>
    <w:rsid w:val="00981797"/>
    <w:rsid w:val="0098192F"/>
    <w:rsid w:val="009819F3"/>
    <w:rsid w:val="00981CC3"/>
    <w:rsid w:val="00981CCA"/>
    <w:rsid w:val="00981D6D"/>
    <w:rsid w:val="00981E43"/>
    <w:rsid w:val="00981EDE"/>
    <w:rsid w:val="00981F15"/>
    <w:rsid w:val="00981F18"/>
    <w:rsid w:val="0098214A"/>
    <w:rsid w:val="009821CA"/>
    <w:rsid w:val="00982228"/>
    <w:rsid w:val="009822C0"/>
    <w:rsid w:val="00982310"/>
    <w:rsid w:val="0098234D"/>
    <w:rsid w:val="009824F9"/>
    <w:rsid w:val="0098254D"/>
    <w:rsid w:val="0098265A"/>
    <w:rsid w:val="00982949"/>
    <w:rsid w:val="009829C2"/>
    <w:rsid w:val="00982C67"/>
    <w:rsid w:val="00982CA9"/>
    <w:rsid w:val="00982D80"/>
    <w:rsid w:val="00982DBC"/>
    <w:rsid w:val="00982DC7"/>
    <w:rsid w:val="00982E24"/>
    <w:rsid w:val="00982EC9"/>
    <w:rsid w:val="00982F29"/>
    <w:rsid w:val="009830F4"/>
    <w:rsid w:val="00983195"/>
    <w:rsid w:val="009831D8"/>
    <w:rsid w:val="0098333D"/>
    <w:rsid w:val="00983359"/>
    <w:rsid w:val="00983420"/>
    <w:rsid w:val="009834A7"/>
    <w:rsid w:val="009835F7"/>
    <w:rsid w:val="00983740"/>
    <w:rsid w:val="0098376A"/>
    <w:rsid w:val="0098386E"/>
    <w:rsid w:val="009838F5"/>
    <w:rsid w:val="0098395C"/>
    <w:rsid w:val="00983C3A"/>
    <w:rsid w:val="00983D27"/>
    <w:rsid w:val="00984088"/>
    <w:rsid w:val="00984130"/>
    <w:rsid w:val="00984155"/>
    <w:rsid w:val="00984229"/>
    <w:rsid w:val="0098426A"/>
    <w:rsid w:val="0098426C"/>
    <w:rsid w:val="009842F9"/>
    <w:rsid w:val="0098431F"/>
    <w:rsid w:val="0098434B"/>
    <w:rsid w:val="00984359"/>
    <w:rsid w:val="0098448A"/>
    <w:rsid w:val="0098461A"/>
    <w:rsid w:val="0098472F"/>
    <w:rsid w:val="00984885"/>
    <w:rsid w:val="00984917"/>
    <w:rsid w:val="009849DD"/>
    <w:rsid w:val="00984A04"/>
    <w:rsid w:val="00984D12"/>
    <w:rsid w:val="00984D27"/>
    <w:rsid w:val="00984D75"/>
    <w:rsid w:val="00984E95"/>
    <w:rsid w:val="00984F34"/>
    <w:rsid w:val="00985007"/>
    <w:rsid w:val="00985081"/>
    <w:rsid w:val="00985209"/>
    <w:rsid w:val="0098522F"/>
    <w:rsid w:val="00985251"/>
    <w:rsid w:val="00985256"/>
    <w:rsid w:val="009852B5"/>
    <w:rsid w:val="009852DB"/>
    <w:rsid w:val="009852F1"/>
    <w:rsid w:val="009852FA"/>
    <w:rsid w:val="00985360"/>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77"/>
    <w:rsid w:val="00985F14"/>
    <w:rsid w:val="00985F32"/>
    <w:rsid w:val="00985F49"/>
    <w:rsid w:val="00985FA6"/>
    <w:rsid w:val="00986050"/>
    <w:rsid w:val="0098608C"/>
    <w:rsid w:val="009860A1"/>
    <w:rsid w:val="00986106"/>
    <w:rsid w:val="00986115"/>
    <w:rsid w:val="00986250"/>
    <w:rsid w:val="00986260"/>
    <w:rsid w:val="00986329"/>
    <w:rsid w:val="0098632C"/>
    <w:rsid w:val="009864B9"/>
    <w:rsid w:val="0098667B"/>
    <w:rsid w:val="009866F0"/>
    <w:rsid w:val="009867E9"/>
    <w:rsid w:val="009868DD"/>
    <w:rsid w:val="00986966"/>
    <w:rsid w:val="00986969"/>
    <w:rsid w:val="009869B5"/>
    <w:rsid w:val="00986AC0"/>
    <w:rsid w:val="00986AD6"/>
    <w:rsid w:val="00986AE2"/>
    <w:rsid w:val="00986B27"/>
    <w:rsid w:val="00986C6A"/>
    <w:rsid w:val="00986C9E"/>
    <w:rsid w:val="00986CF2"/>
    <w:rsid w:val="00986D7D"/>
    <w:rsid w:val="00986DDC"/>
    <w:rsid w:val="00986E0B"/>
    <w:rsid w:val="00987044"/>
    <w:rsid w:val="009870EE"/>
    <w:rsid w:val="009872FD"/>
    <w:rsid w:val="00987362"/>
    <w:rsid w:val="009874B6"/>
    <w:rsid w:val="009875E5"/>
    <w:rsid w:val="00987622"/>
    <w:rsid w:val="0098778A"/>
    <w:rsid w:val="009878F6"/>
    <w:rsid w:val="00987AE7"/>
    <w:rsid w:val="00987C0F"/>
    <w:rsid w:val="00987C2E"/>
    <w:rsid w:val="00987D48"/>
    <w:rsid w:val="00987E20"/>
    <w:rsid w:val="00987FCF"/>
    <w:rsid w:val="00990043"/>
    <w:rsid w:val="00990177"/>
    <w:rsid w:val="009901F3"/>
    <w:rsid w:val="009902D8"/>
    <w:rsid w:val="009903AA"/>
    <w:rsid w:val="009903E0"/>
    <w:rsid w:val="00990434"/>
    <w:rsid w:val="009904FC"/>
    <w:rsid w:val="0099051E"/>
    <w:rsid w:val="0099051F"/>
    <w:rsid w:val="0099057D"/>
    <w:rsid w:val="009905B2"/>
    <w:rsid w:val="009905B5"/>
    <w:rsid w:val="009906A6"/>
    <w:rsid w:val="0099076F"/>
    <w:rsid w:val="00990842"/>
    <w:rsid w:val="00990916"/>
    <w:rsid w:val="00990990"/>
    <w:rsid w:val="00990A97"/>
    <w:rsid w:val="00990B8F"/>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F2"/>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7D"/>
    <w:rsid w:val="009938E8"/>
    <w:rsid w:val="0099395E"/>
    <w:rsid w:val="00993BC2"/>
    <w:rsid w:val="00993D24"/>
    <w:rsid w:val="00993E08"/>
    <w:rsid w:val="00993F66"/>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A9"/>
    <w:rsid w:val="009958B9"/>
    <w:rsid w:val="00995A3F"/>
    <w:rsid w:val="00995ADB"/>
    <w:rsid w:val="00995B5A"/>
    <w:rsid w:val="00995B5E"/>
    <w:rsid w:val="00995CEA"/>
    <w:rsid w:val="00995DA2"/>
    <w:rsid w:val="00995E4B"/>
    <w:rsid w:val="00995EB1"/>
    <w:rsid w:val="00995ECB"/>
    <w:rsid w:val="00995EF3"/>
    <w:rsid w:val="00995F67"/>
    <w:rsid w:val="00995F94"/>
    <w:rsid w:val="00995FFB"/>
    <w:rsid w:val="00996163"/>
    <w:rsid w:val="00996180"/>
    <w:rsid w:val="00996238"/>
    <w:rsid w:val="0099633D"/>
    <w:rsid w:val="00996544"/>
    <w:rsid w:val="00996548"/>
    <w:rsid w:val="00996650"/>
    <w:rsid w:val="0099672D"/>
    <w:rsid w:val="00996791"/>
    <w:rsid w:val="0099679B"/>
    <w:rsid w:val="009967E0"/>
    <w:rsid w:val="009967EB"/>
    <w:rsid w:val="0099680F"/>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7B1"/>
    <w:rsid w:val="009978E6"/>
    <w:rsid w:val="009979A9"/>
    <w:rsid w:val="00997B66"/>
    <w:rsid w:val="00997C98"/>
    <w:rsid w:val="00997CFB"/>
    <w:rsid w:val="00997D08"/>
    <w:rsid w:val="00997DEE"/>
    <w:rsid w:val="00997ECE"/>
    <w:rsid w:val="009A009B"/>
    <w:rsid w:val="009A00CD"/>
    <w:rsid w:val="009A00E9"/>
    <w:rsid w:val="009A0192"/>
    <w:rsid w:val="009A0219"/>
    <w:rsid w:val="009A0287"/>
    <w:rsid w:val="009A02AA"/>
    <w:rsid w:val="009A0332"/>
    <w:rsid w:val="009A036E"/>
    <w:rsid w:val="009A05D6"/>
    <w:rsid w:val="009A05E0"/>
    <w:rsid w:val="009A069B"/>
    <w:rsid w:val="009A06C6"/>
    <w:rsid w:val="009A0831"/>
    <w:rsid w:val="009A087E"/>
    <w:rsid w:val="009A094C"/>
    <w:rsid w:val="009A09B5"/>
    <w:rsid w:val="009A09CD"/>
    <w:rsid w:val="009A0A98"/>
    <w:rsid w:val="009A0C3A"/>
    <w:rsid w:val="009A0C77"/>
    <w:rsid w:val="009A0D26"/>
    <w:rsid w:val="009A0E27"/>
    <w:rsid w:val="009A0E88"/>
    <w:rsid w:val="009A0EF7"/>
    <w:rsid w:val="009A0F1B"/>
    <w:rsid w:val="009A0F3F"/>
    <w:rsid w:val="009A1032"/>
    <w:rsid w:val="009A11D4"/>
    <w:rsid w:val="009A13AC"/>
    <w:rsid w:val="009A147F"/>
    <w:rsid w:val="009A15E0"/>
    <w:rsid w:val="009A15F1"/>
    <w:rsid w:val="009A1626"/>
    <w:rsid w:val="009A1717"/>
    <w:rsid w:val="009A17D2"/>
    <w:rsid w:val="009A1832"/>
    <w:rsid w:val="009A1B22"/>
    <w:rsid w:val="009A1BC9"/>
    <w:rsid w:val="009A1BD7"/>
    <w:rsid w:val="009A1C05"/>
    <w:rsid w:val="009A1D57"/>
    <w:rsid w:val="009A1E1B"/>
    <w:rsid w:val="009A1FAD"/>
    <w:rsid w:val="009A21A7"/>
    <w:rsid w:val="009A21C2"/>
    <w:rsid w:val="009A22AA"/>
    <w:rsid w:val="009A22BA"/>
    <w:rsid w:val="009A2350"/>
    <w:rsid w:val="009A24B3"/>
    <w:rsid w:val="009A2651"/>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40FF"/>
    <w:rsid w:val="009A41C7"/>
    <w:rsid w:val="009A4388"/>
    <w:rsid w:val="009A4461"/>
    <w:rsid w:val="009A45AB"/>
    <w:rsid w:val="009A4675"/>
    <w:rsid w:val="009A468C"/>
    <w:rsid w:val="009A46F4"/>
    <w:rsid w:val="009A4702"/>
    <w:rsid w:val="009A4767"/>
    <w:rsid w:val="009A485A"/>
    <w:rsid w:val="009A495E"/>
    <w:rsid w:val="009A49F5"/>
    <w:rsid w:val="009A4A1E"/>
    <w:rsid w:val="009A4BF7"/>
    <w:rsid w:val="009A4CAF"/>
    <w:rsid w:val="009A4DDC"/>
    <w:rsid w:val="009A4E02"/>
    <w:rsid w:val="009A4EFF"/>
    <w:rsid w:val="009A4F66"/>
    <w:rsid w:val="009A50E4"/>
    <w:rsid w:val="009A51A5"/>
    <w:rsid w:val="009A5258"/>
    <w:rsid w:val="009A53AB"/>
    <w:rsid w:val="009A53B4"/>
    <w:rsid w:val="009A5488"/>
    <w:rsid w:val="009A54B4"/>
    <w:rsid w:val="009A54ED"/>
    <w:rsid w:val="009A55B1"/>
    <w:rsid w:val="009A55FC"/>
    <w:rsid w:val="009A5765"/>
    <w:rsid w:val="009A57D2"/>
    <w:rsid w:val="009A5893"/>
    <w:rsid w:val="009A5A09"/>
    <w:rsid w:val="009A5AD8"/>
    <w:rsid w:val="009A5B36"/>
    <w:rsid w:val="009A5B47"/>
    <w:rsid w:val="009A5B6B"/>
    <w:rsid w:val="009A5CB6"/>
    <w:rsid w:val="009A5CF9"/>
    <w:rsid w:val="009A5EED"/>
    <w:rsid w:val="009A5F3E"/>
    <w:rsid w:val="009A5F8D"/>
    <w:rsid w:val="009A602C"/>
    <w:rsid w:val="009A60FB"/>
    <w:rsid w:val="009A6134"/>
    <w:rsid w:val="009A6309"/>
    <w:rsid w:val="009A6465"/>
    <w:rsid w:val="009A6529"/>
    <w:rsid w:val="009A655F"/>
    <w:rsid w:val="009A65D1"/>
    <w:rsid w:val="009A6686"/>
    <w:rsid w:val="009A6709"/>
    <w:rsid w:val="009A6A22"/>
    <w:rsid w:val="009A6A85"/>
    <w:rsid w:val="009A6B72"/>
    <w:rsid w:val="009A6B73"/>
    <w:rsid w:val="009A6BF3"/>
    <w:rsid w:val="009A6C33"/>
    <w:rsid w:val="009A6CDE"/>
    <w:rsid w:val="009A6D48"/>
    <w:rsid w:val="009A6D4F"/>
    <w:rsid w:val="009A6EB5"/>
    <w:rsid w:val="009A6F0F"/>
    <w:rsid w:val="009A6F74"/>
    <w:rsid w:val="009A708F"/>
    <w:rsid w:val="009A7107"/>
    <w:rsid w:val="009A713D"/>
    <w:rsid w:val="009A7370"/>
    <w:rsid w:val="009A738B"/>
    <w:rsid w:val="009A745F"/>
    <w:rsid w:val="009A748B"/>
    <w:rsid w:val="009A75AC"/>
    <w:rsid w:val="009A75ED"/>
    <w:rsid w:val="009A7619"/>
    <w:rsid w:val="009A76E0"/>
    <w:rsid w:val="009A7703"/>
    <w:rsid w:val="009A772F"/>
    <w:rsid w:val="009A78D9"/>
    <w:rsid w:val="009A79A6"/>
    <w:rsid w:val="009A79CF"/>
    <w:rsid w:val="009A79FF"/>
    <w:rsid w:val="009A7A35"/>
    <w:rsid w:val="009A7B2E"/>
    <w:rsid w:val="009A7BFE"/>
    <w:rsid w:val="009A7CC2"/>
    <w:rsid w:val="009A7DBA"/>
    <w:rsid w:val="009A7DBF"/>
    <w:rsid w:val="009A7E08"/>
    <w:rsid w:val="009A7F82"/>
    <w:rsid w:val="009A7FF0"/>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41F"/>
    <w:rsid w:val="009B1431"/>
    <w:rsid w:val="009B14CE"/>
    <w:rsid w:val="009B1627"/>
    <w:rsid w:val="009B16AF"/>
    <w:rsid w:val="009B16DF"/>
    <w:rsid w:val="009B1728"/>
    <w:rsid w:val="009B1746"/>
    <w:rsid w:val="009B1749"/>
    <w:rsid w:val="009B17D4"/>
    <w:rsid w:val="009B1899"/>
    <w:rsid w:val="009B1AAC"/>
    <w:rsid w:val="009B1B2E"/>
    <w:rsid w:val="009B1B37"/>
    <w:rsid w:val="009B1B44"/>
    <w:rsid w:val="009B1B59"/>
    <w:rsid w:val="009B1C8B"/>
    <w:rsid w:val="009B1E9A"/>
    <w:rsid w:val="009B1EC1"/>
    <w:rsid w:val="009B2013"/>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F7A"/>
    <w:rsid w:val="009B306F"/>
    <w:rsid w:val="009B30A1"/>
    <w:rsid w:val="009B321B"/>
    <w:rsid w:val="009B3239"/>
    <w:rsid w:val="009B3264"/>
    <w:rsid w:val="009B337C"/>
    <w:rsid w:val="009B33B4"/>
    <w:rsid w:val="009B33E6"/>
    <w:rsid w:val="009B3408"/>
    <w:rsid w:val="009B346F"/>
    <w:rsid w:val="009B35A7"/>
    <w:rsid w:val="009B35F1"/>
    <w:rsid w:val="009B3618"/>
    <w:rsid w:val="009B36F2"/>
    <w:rsid w:val="009B3707"/>
    <w:rsid w:val="009B3738"/>
    <w:rsid w:val="009B37DE"/>
    <w:rsid w:val="009B37E6"/>
    <w:rsid w:val="009B38D3"/>
    <w:rsid w:val="009B38EC"/>
    <w:rsid w:val="009B38F7"/>
    <w:rsid w:val="009B3950"/>
    <w:rsid w:val="009B3C94"/>
    <w:rsid w:val="009B3E00"/>
    <w:rsid w:val="009B3E98"/>
    <w:rsid w:val="009B3EC6"/>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C1C"/>
    <w:rsid w:val="009B5CA0"/>
    <w:rsid w:val="009B5D9C"/>
    <w:rsid w:val="009B5E24"/>
    <w:rsid w:val="009B5ECF"/>
    <w:rsid w:val="009B5F61"/>
    <w:rsid w:val="009B6150"/>
    <w:rsid w:val="009B62D0"/>
    <w:rsid w:val="009B6338"/>
    <w:rsid w:val="009B633A"/>
    <w:rsid w:val="009B63E5"/>
    <w:rsid w:val="009B64EE"/>
    <w:rsid w:val="009B6591"/>
    <w:rsid w:val="009B65A2"/>
    <w:rsid w:val="009B660B"/>
    <w:rsid w:val="009B66C3"/>
    <w:rsid w:val="009B6779"/>
    <w:rsid w:val="009B67E4"/>
    <w:rsid w:val="009B6822"/>
    <w:rsid w:val="009B68B6"/>
    <w:rsid w:val="009B6AC2"/>
    <w:rsid w:val="009B6B00"/>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53C"/>
    <w:rsid w:val="009B75C9"/>
    <w:rsid w:val="009B7843"/>
    <w:rsid w:val="009B796F"/>
    <w:rsid w:val="009B7980"/>
    <w:rsid w:val="009B7996"/>
    <w:rsid w:val="009B79CA"/>
    <w:rsid w:val="009B7A7E"/>
    <w:rsid w:val="009B7A8D"/>
    <w:rsid w:val="009B7B84"/>
    <w:rsid w:val="009B7C42"/>
    <w:rsid w:val="009B7C81"/>
    <w:rsid w:val="009B7DA2"/>
    <w:rsid w:val="009B7E83"/>
    <w:rsid w:val="009B7E99"/>
    <w:rsid w:val="009B7F65"/>
    <w:rsid w:val="009B7F72"/>
    <w:rsid w:val="009C00E8"/>
    <w:rsid w:val="009C01BC"/>
    <w:rsid w:val="009C01E4"/>
    <w:rsid w:val="009C02B7"/>
    <w:rsid w:val="009C04A9"/>
    <w:rsid w:val="009C053E"/>
    <w:rsid w:val="009C05D4"/>
    <w:rsid w:val="009C0883"/>
    <w:rsid w:val="009C0962"/>
    <w:rsid w:val="009C0999"/>
    <w:rsid w:val="009C09C9"/>
    <w:rsid w:val="009C0A0C"/>
    <w:rsid w:val="009C0B04"/>
    <w:rsid w:val="009C0BF9"/>
    <w:rsid w:val="009C0CC2"/>
    <w:rsid w:val="009C0D2A"/>
    <w:rsid w:val="009C0D3F"/>
    <w:rsid w:val="009C0DB2"/>
    <w:rsid w:val="009C0E02"/>
    <w:rsid w:val="009C0E44"/>
    <w:rsid w:val="009C0EC7"/>
    <w:rsid w:val="009C0EDD"/>
    <w:rsid w:val="009C0F82"/>
    <w:rsid w:val="009C12A8"/>
    <w:rsid w:val="009C15A6"/>
    <w:rsid w:val="009C163B"/>
    <w:rsid w:val="009C16CF"/>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FD2"/>
    <w:rsid w:val="009C3052"/>
    <w:rsid w:val="009C305C"/>
    <w:rsid w:val="009C3214"/>
    <w:rsid w:val="009C321A"/>
    <w:rsid w:val="009C33CB"/>
    <w:rsid w:val="009C3438"/>
    <w:rsid w:val="009C36FC"/>
    <w:rsid w:val="009C374A"/>
    <w:rsid w:val="009C37E3"/>
    <w:rsid w:val="009C3A26"/>
    <w:rsid w:val="009C3A79"/>
    <w:rsid w:val="009C3AB9"/>
    <w:rsid w:val="009C3B31"/>
    <w:rsid w:val="009C3B40"/>
    <w:rsid w:val="009C3D7C"/>
    <w:rsid w:val="009C3DC1"/>
    <w:rsid w:val="009C3F12"/>
    <w:rsid w:val="009C3F51"/>
    <w:rsid w:val="009C4191"/>
    <w:rsid w:val="009C4212"/>
    <w:rsid w:val="009C4285"/>
    <w:rsid w:val="009C43B9"/>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5"/>
    <w:rsid w:val="009C5C7D"/>
    <w:rsid w:val="009C5CA8"/>
    <w:rsid w:val="009C5D42"/>
    <w:rsid w:val="009C5E00"/>
    <w:rsid w:val="009C5E30"/>
    <w:rsid w:val="009C5ED5"/>
    <w:rsid w:val="009C5EFD"/>
    <w:rsid w:val="009C5F5E"/>
    <w:rsid w:val="009C5F64"/>
    <w:rsid w:val="009C60A4"/>
    <w:rsid w:val="009C60CA"/>
    <w:rsid w:val="009C6133"/>
    <w:rsid w:val="009C63F0"/>
    <w:rsid w:val="009C660B"/>
    <w:rsid w:val="009C661D"/>
    <w:rsid w:val="009C6649"/>
    <w:rsid w:val="009C679B"/>
    <w:rsid w:val="009C67C2"/>
    <w:rsid w:val="009C67CF"/>
    <w:rsid w:val="009C680B"/>
    <w:rsid w:val="009C6A83"/>
    <w:rsid w:val="009C6AAC"/>
    <w:rsid w:val="009C6AC7"/>
    <w:rsid w:val="009C6B72"/>
    <w:rsid w:val="009C6C35"/>
    <w:rsid w:val="009C6E49"/>
    <w:rsid w:val="009C7167"/>
    <w:rsid w:val="009C71C1"/>
    <w:rsid w:val="009C72C8"/>
    <w:rsid w:val="009C72D4"/>
    <w:rsid w:val="009C73EE"/>
    <w:rsid w:val="009C7623"/>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AB"/>
    <w:rsid w:val="009D03D3"/>
    <w:rsid w:val="009D04CC"/>
    <w:rsid w:val="009D06DC"/>
    <w:rsid w:val="009D0703"/>
    <w:rsid w:val="009D0781"/>
    <w:rsid w:val="009D07FC"/>
    <w:rsid w:val="009D0837"/>
    <w:rsid w:val="009D08AE"/>
    <w:rsid w:val="009D0919"/>
    <w:rsid w:val="009D09C6"/>
    <w:rsid w:val="009D0B04"/>
    <w:rsid w:val="009D0B84"/>
    <w:rsid w:val="009D0BB9"/>
    <w:rsid w:val="009D0D15"/>
    <w:rsid w:val="009D0D98"/>
    <w:rsid w:val="009D0D9C"/>
    <w:rsid w:val="009D0E12"/>
    <w:rsid w:val="009D0EC9"/>
    <w:rsid w:val="009D0F06"/>
    <w:rsid w:val="009D0F33"/>
    <w:rsid w:val="009D0FE4"/>
    <w:rsid w:val="009D11F8"/>
    <w:rsid w:val="009D126B"/>
    <w:rsid w:val="009D13EF"/>
    <w:rsid w:val="009D1413"/>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F"/>
    <w:rsid w:val="009D2162"/>
    <w:rsid w:val="009D2440"/>
    <w:rsid w:val="009D252A"/>
    <w:rsid w:val="009D2564"/>
    <w:rsid w:val="009D2582"/>
    <w:rsid w:val="009D25B2"/>
    <w:rsid w:val="009D267D"/>
    <w:rsid w:val="009D26BE"/>
    <w:rsid w:val="009D287C"/>
    <w:rsid w:val="009D2904"/>
    <w:rsid w:val="009D2C43"/>
    <w:rsid w:val="009D2C4A"/>
    <w:rsid w:val="009D2FE4"/>
    <w:rsid w:val="009D2FFF"/>
    <w:rsid w:val="009D3032"/>
    <w:rsid w:val="009D3059"/>
    <w:rsid w:val="009D30C4"/>
    <w:rsid w:val="009D3206"/>
    <w:rsid w:val="009D3213"/>
    <w:rsid w:val="009D34B1"/>
    <w:rsid w:val="009D362B"/>
    <w:rsid w:val="009D36B5"/>
    <w:rsid w:val="009D36C1"/>
    <w:rsid w:val="009D3770"/>
    <w:rsid w:val="009D37F4"/>
    <w:rsid w:val="009D382F"/>
    <w:rsid w:val="009D38B9"/>
    <w:rsid w:val="009D392D"/>
    <w:rsid w:val="009D3AC0"/>
    <w:rsid w:val="009D3B46"/>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C5F"/>
    <w:rsid w:val="009D4FA2"/>
    <w:rsid w:val="009D4FE7"/>
    <w:rsid w:val="009D4FE8"/>
    <w:rsid w:val="009D50FE"/>
    <w:rsid w:val="009D53EA"/>
    <w:rsid w:val="009D5541"/>
    <w:rsid w:val="009D583E"/>
    <w:rsid w:val="009D58F3"/>
    <w:rsid w:val="009D5951"/>
    <w:rsid w:val="009D595D"/>
    <w:rsid w:val="009D5962"/>
    <w:rsid w:val="009D5A9E"/>
    <w:rsid w:val="009D5AF0"/>
    <w:rsid w:val="009D5B46"/>
    <w:rsid w:val="009D5C72"/>
    <w:rsid w:val="009D5D3F"/>
    <w:rsid w:val="009D5D42"/>
    <w:rsid w:val="009D5DFF"/>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E0"/>
    <w:rsid w:val="009D6D7A"/>
    <w:rsid w:val="009D6E89"/>
    <w:rsid w:val="009D6F01"/>
    <w:rsid w:val="009D718D"/>
    <w:rsid w:val="009D71A5"/>
    <w:rsid w:val="009D7275"/>
    <w:rsid w:val="009D72AA"/>
    <w:rsid w:val="009D72B5"/>
    <w:rsid w:val="009D72DC"/>
    <w:rsid w:val="009D757D"/>
    <w:rsid w:val="009D7589"/>
    <w:rsid w:val="009D76B3"/>
    <w:rsid w:val="009D76E1"/>
    <w:rsid w:val="009D7702"/>
    <w:rsid w:val="009D775F"/>
    <w:rsid w:val="009D77D2"/>
    <w:rsid w:val="009D79C6"/>
    <w:rsid w:val="009D7B05"/>
    <w:rsid w:val="009D7B2B"/>
    <w:rsid w:val="009D7C92"/>
    <w:rsid w:val="009D7DB5"/>
    <w:rsid w:val="009D7F79"/>
    <w:rsid w:val="009E0031"/>
    <w:rsid w:val="009E0277"/>
    <w:rsid w:val="009E02A8"/>
    <w:rsid w:val="009E0356"/>
    <w:rsid w:val="009E037F"/>
    <w:rsid w:val="009E03B4"/>
    <w:rsid w:val="009E045A"/>
    <w:rsid w:val="009E04AC"/>
    <w:rsid w:val="009E05DE"/>
    <w:rsid w:val="009E0612"/>
    <w:rsid w:val="009E089A"/>
    <w:rsid w:val="009E0C64"/>
    <w:rsid w:val="009E0C85"/>
    <w:rsid w:val="009E0D07"/>
    <w:rsid w:val="009E0D27"/>
    <w:rsid w:val="009E0E6D"/>
    <w:rsid w:val="009E0ED9"/>
    <w:rsid w:val="009E0FE3"/>
    <w:rsid w:val="009E0FEE"/>
    <w:rsid w:val="009E1091"/>
    <w:rsid w:val="009E1100"/>
    <w:rsid w:val="009E1145"/>
    <w:rsid w:val="009E116D"/>
    <w:rsid w:val="009E11AB"/>
    <w:rsid w:val="009E11F0"/>
    <w:rsid w:val="009E1545"/>
    <w:rsid w:val="009E1556"/>
    <w:rsid w:val="009E1571"/>
    <w:rsid w:val="009E15E3"/>
    <w:rsid w:val="009E16D8"/>
    <w:rsid w:val="009E17B8"/>
    <w:rsid w:val="009E180F"/>
    <w:rsid w:val="009E181B"/>
    <w:rsid w:val="009E1897"/>
    <w:rsid w:val="009E18A6"/>
    <w:rsid w:val="009E1995"/>
    <w:rsid w:val="009E1B2B"/>
    <w:rsid w:val="009E1B39"/>
    <w:rsid w:val="009E1B50"/>
    <w:rsid w:val="009E1C22"/>
    <w:rsid w:val="009E1CFE"/>
    <w:rsid w:val="009E1D3B"/>
    <w:rsid w:val="009E1D96"/>
    <w:rsid w:val="009E1E8D"/>
    <w:rsid w:val="009E201C"/>
    <w:rsid w:val="009E20CD"/>
    <w:rsid w:val="009E229D"/>
    <w:rsid w:val="009E23F0"/>
    <w:rsid w:val="009E25C1"/>
    <w:rsid w:val="009E261A"/>
    <w:rsid w:val="009E26D4"/>
    <w:rsid w:val="009E27B9"/>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337"/>
    <w:rsid w:val="009E3379"/>
    <w:rsid w:val="009E33AA"/>
    <w:rsid w:val="009E361C"/>
    <w:rsid w:val="009E37B4"/>
    <w:rsid w:val="009E37FC"/>
    <w:rsid w:val="009E3869"/>
    <w:rsid w:val="009E38CD"/>
    <w:rsid w:val="009E3A27"/>
    <w:rsid w:val="009E3AA8"/>
    <w:rsid w:val="009E3B52"/>
    <w:rsid w:val="009E3C12"/>
    <w:rsid w:val="009E3C90"/>
    <w:rsid w:val="009E3E40"/>
    <w:rsid w:val="009E3FEE"/>
    <w:rsid w:val="009E4106"/>
    <w:rsid w:val="009E4159"/>
    <w:rsid w:val="009E4349"/>
    <w:rsid w:val="009E4492"/>
    <w:rsid w:val="009E44D5"/>
    <w:rsid w:val="009E45BE"/>
    <w:rsid w:val="009E464C"/>
    <w:rsid w:val="009E466A"/>
    <w:rsid w:val="009E4809"/>
    <w:rsid w:val="009E48FB"/>
    <w:rsid w:val="009E490B"/>
    <w:rsid w:val="009E4A4A"/>
    <w:rsid w:val="009E4A56"/>
    <w:rsid w:val="009E4AA3"/>
    <w:rsid w:val="009E4B65"/>
    <w:rsid w:val="009E4C00"/>
    <w:rsid w:val="009E4C26"/>
    <w:rsid w:val="009E4CB1"/>
    <w:rsid w:val="009E4D20"/>
    <w:rsid w:val="009E4F31"/>
    <w:rsid w:val="009E4F56"/>
    <w:rsid w:val="009E5013"/>
    <w:rsid w:val="009E50AA"/>
    <w:rsid w:val="009E5137"/>
    <w:rsid w:val="009E5390"/>
    <w:rsid w:val="009E53ED"/>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0C8"/>
    <w:rsid w:val="009E61C4"/>
    <w:rsid w:val="009E629E"/>
    <w:rsid w:val="009E638A"/>
    <w:rsid w:val="009E642B"/>
    <w:rsid w:val="009E64A2"/>
    <w:rsid w:val="009E64C6"/>
    <w:rsid w:val="009E64EE"/>
    <w:rsid w:val="009E6545"/>
    <w:rsid w:val="009E6655"/>
    <w:rsid w:val="009E6704"/>
    <w:rsid w:val="009E6783"/>
    <w:rsid w:val="009E67A0"/>
    <w:rsid w:val="009E67B6"/>
    <w:rsid w:val="009E686C"/>
    <w:rsid w:val="009E6B63"/>
    <w:rsid w:val="009E6BBF"/>
    <w:rsid w:val="009E6BD5"/>
    <w:rsid w:val="009E6C4F"/>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75"/>
    <w:rsid w:val="009E78EF"/>
    <w:rsid w:val="009E790F"/>
    <w:rsid w:val="009E79B5"/>
    <w:rsid w:val="009E7AD3"/>
    <w:rsid w:val="009E7CB4"/>
    <w:rsid w:val="009E7CD1"/>
    <w:rsid w:val="009E7D68"/>
    <w:rsid w:val="009E7DBA"/>
    <w:rsid w:val="009E7DC8"/>
    <w:rsid w:val="009E7DE7"/>
    <w:rsid w:val="009E7EF7"/>
    <w:rsid w:val="009E7F27"/>
    <w:rsid w:val="009E7F7E"/>
    <w:rsid w:val="009E7FB6"/>
    <w:rsid w:val="009F01A3"/>
    <w:rsid w:val="009F052F"/>
    <w:rsid w:val="009F05B2"/>
    <w:rsid w:val="009F0693"/>
    <w:rsid w:val="009F07C2"/>
    <w:rsid w:val="009F09E0"/>
    <w:rsid w:val="009F0A8E"/>
    <w:rsid w:val="009F0C79"/>
    <w:rsid w:val="009F0CC7"/>
    <w:rsid w:val="009F0D59"/>
    <w:rsid w:val="009F0DF3"/>
    <w:rsid w:val="009F0EC8"/>
    <w:rsid w:val="009F1040"/>
    <w:rsid w:val="009F109F"/>
    <w:rsid w:val="009F1292"/>
    <w:rsid w:val="009F1316"/>
    <w:rsid w:val="009F13A1"/>
    <w:rsid w:val="009F1424"/>
    <w:rsid w:val="009F152B"/>
    <w:rsid w:val="009F1551"/>
    <w:rsid w:val="009F17BD"/>
    <w:rsid w:val="009F180A"/>
    <w:rsid w:val="009F183F"/>
    <w:rsid w:val="009F1844"/>
    <w:rsid w:val="009F18CB"/>
    <w:rsid w:val="009F18EC"/>
    <w:rsid w:val="009F1A4D"/>
    <w:rsid w:val="009F1BB8"/>
    <w:rsid w:val="009F1CDC"/>
    <w:rsid w:val="009F1D34"/>
    <w:rsid w:val="009F1DB3"/>
    <w:rsid w:val="009F1E01"/>
    <w:rsid w:val="009F1F0A"/>
    <w:rsid w:val="009F1F54"/>
    <w:rsid w:val="009F1FC2"/>
    <w:rsid w:val="009F1FF8"/>
    <w:rsid w:val="009F206B"/>
    <w:rsid w:val="009F20DA"/>
    <w:rsid w:val="009F22D5"/>
    <w:rsid w:val="009F23B5"/>
    <w:rsid w:val="009F23D7"/>
    <w:rsid w:val="009F23E7"/>
    <w:rsid w:val="009F2520"/>
    <w:rsid w:val="009F255D"/>
    <w:rsid w:val="009F2575"/>
    <w:rsid w:val="009F262E"/>
    <w:rsid w:val="009F2635"/>
    <w:rsid w:val="009F26E3"/>
    <w:rsid w:val="009F2715"/>
    <w:rsid w:val="009F2722"/>
    <w:rsid w:val="009F278D"/>
    <w:rsid w:val="009F27FF"/>
    <w:rsid w:val="009F287A"/>
    <w:rsid w:val="009F28CC"/>
    <w:rsid w:val="009F29E6"/>
    <w:rsid w:val="009F2A20"/>
    <w:rsid w:val="009F2AD4"/>
    <w:rsid w:val="009F2AFA"/>
    <w:rsid w:val="009F2C8E"/>
    <w:rsid w:val="009F2D4F"/>
    <w:rsid w:val="009F2DB3"/>
    <w:rsid w:val="009F2DFB"/>
    <w:rsid w:val="009F2E1E"/>
    <w:rsid w:val="009F2EF4"/>
    <w:rsid w:val="009F2F41"/>
    <w:rsid w:val="009F2FC7"/>
    <w:rsid w:val="009F3131"/>
    <w:rsid w:val="009F31C7"/>
    <w:rsid w:val="009F3213"/>
    <w:rsid w:val="009F324A"/>
    <w:rsid w:val="009F331C"/>
    <w:rsid w:val="009F3375"/>
    <w:rsid w:val="009F3417"/>
    <w:rsid w:val="009F3484"/>
    <w:rsid w:val="009F365D"/>
    <w:rsid w:val="009F37AC"/>
    <w:rsid w:val="009F3E10"/>
    <w:rsid w:val="009F3E4D"/>
    <w:rsid w:val="009F3EBA"/>
    <w:rsid w:val="009F3F07"/>
    <w:rsid w:val="009F3FA2"/>
    <w:rsid w:val="009F406D"/>
    <w:rsid w:val="009F40B0"/>
    <w:rsid w:val="009F40F3"/>
    <w:rsid w:val="009F40FC"/>
    <w:rsid w:val="009F4114"/>
    <w:rsid w:val="009F4193"/>
    <w:rsid w:val="009F41F2"/>
    <w:rsid w:val="009F428B"/>
    <w:rsid w:val="009F447D"/>
    <w:rsid w:val="009F4492"/>
    <w:rsid w:val="009F44AD"/>
    <w:rsid w:val="009F44D5"/>
    <w:rsid w:val="009F4655"/>
    <w:rsid w:val="009F46B7"/>
    <w:rsid w:val="009F46D6"/>
    <w:rsid w:val="009F4772"/>
    <w:rsid w:val="009F4860"/>
    <w:rsid w:val="009F48C6"/>
    <w:rsid w:val="009F49B8"/>
    <w:rsid w:val="009F49E3"/>
    <w:rsid w:val="009F4B88"/>
    <w:rsid w:val="009F4C1C"/>
    <w:rsid w:val="009F4C59"/>
    <w:rsid w:val="009F4C67"/>
    <w:rsid w:val="009F4C72"/>
    <w:rsid w:val="009F501D"/>
    <w:rsid w:val="009F50CE"/>
    <w:rsid w:val="009F5185"/>
    <w:rsid w:val="009F5286"/>
    <w:rsid w:val="009F52D7"/>
    <w:rsid w:val="009F5309"/>
    <w:rsid w:val="009F5444"/>
    <w:rsid w:val="009F5488"/>
    <w:rsid w:val="009F5640"/>
    <w:rsid w:val="009F5917"/>
    <w:rsid w:val="009F5991"/>
    <w:rsid w:val="009F5AA2"/>
    <w:rsid w:val="009F5B44"/>
    <w:rsid w:val="009F5CEB"/>
    <w:rsid w:val="009F5D38"/>
    <w:rsid w:val="009F5DD3"/>
    <w:rsid w:val="009F5DF2"/>
    <w:rsid w:val="009F5E02"/>
    <w:rsid w:val="009F5E5B"/>
    <w:rsid w:val="009F5F75"/>
    <w:rsid w:val="009F6023"/>
    <w:rsid w:val="009F6213"/>
    <w:rsid w:val="009F638F"/>
    <w:rsid w:val="009F63C7"/>
    <w:rsid w:val="009F65C2"/>
    <w:rsid w:val="009F65DE"/>
    <w:rsid w:val="009F66A0"/>
    <w:rsid w:val="009F6823"/>
    <w:rsid w:val="009F6900"/>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F"/>
    <w:rsid w:val="009F75FC"/>
    <w:rsid w:val="009F7687"/>
    <w:rsid w:val="009F76C5"/>
    <w:rsid w:val="009F7747"/>
    <w:rsid w:val="009F77C5"/>
    <w:rsid w:val="009F7839"/>
    <w:rsid w:val="009F7935"/>
    <w:rsid w:val="009F7A39"/>
    <w:rsid w:val="009F7A7E"/>
    <w:rsid w:val="009F7BC3"/>
    <w:rsid w:val="009F7D73"/>
    <w:rsid w:val="009F7E4D"/>
    <w:rsid w:val="009F7EBE"/>
    <w:rsid w:val="009F7F5F"/>
    <w:rsid w:val="009F7FD3"/>
    <w:rsid w:val="009F7FDA"/>
    <w:rsid w:val="00A00244"/>
    <w:rsid w:val="00A00353"/>
    <w:rsid w:val="00A004DF"/>
    <w:rsid w:val="00A004F6"/>
    <w:rsid w:val="00A00509"/>
    <w:rsid w:val="00A005F3"/>
    <w:rsid w:val="00A006C8"/>
    <w:rsid w:val="00A00984"/>
    <w:rsid w:val="00A009DE"/>
    <w:rsid w:val="00A00A59"/>
    <w:rsid w:val="00A00A96"/>
    <w:rsid w:val="00A00B4A"/>
    <w:rsid w:val="00A00C62"/>
    <w:rsid w:val="00A00CF6"/>
    <w:rsid w:val="00A00E2F"/>
    <w:rsid w:val="00A00E93"/>
    <w:rsid w:val="00A00F81"/>
    <w:rsid w:val="00A01047"/>
    <w:rsid w:val="00A012AE"/>
    <w:rsid w:val="00A012CC"/>
    <w:rsid w:val="00A013E2"/>
    <w:rsid w:val="00A014DF"/>
    <w:rsid w:val="00A0159C"/>
    <w:rsid w:val="00A01630"/>
    <w:rsid w:val="00A01651"/>
    <w:rsid w:val="00A01680"/>
    <w:rsid w:val="00A01728"/>
    <w:rsid w:val="00A01815"/>
    <w:rsid w:val="00A01974"/>
    <w:rsid w:val="00A01982"/>
    <w:rsid w:val="00A019FF"/>
    <w:rsid w:val="00A01A35"/>
    <w:rsid w:val="00A01A45"/>
    <w:rsid w:val="00A01AD9"/>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6C1"/>
    <w:rsid w:val="00A026D9"/>
    <w:rsid w:val="00A026E3"/>
    <w:rsid w:val="00A026F1"/>
    <w:rsid w:val="00A02782"/>
    <w:rsid w:val="00A027AD"/>
    <w:rsid w:val="00A029A0"/>
    <w:rsid w:val="00A029C7"/>
    <w:rsid w:val="00A02A67"/>
    <w:rsid w:val="00A02A7D"/>
    <w:rsid w:val="00A02AC4"/>
    <w:rsid w:val="00A02B7C"/>
    <w:rsid w:val="00A02C9A"/>
    <w:rsid w:val="00A02CA4"/>
    <w:rsid w:val="00A02D44"/>
    <w:rsid w:val="00A02D49"/>
    <w:rsid w:val="00A02F75"/>
    <w:rsid w:val="00A02FFD"/>
    <w:rsid w:val="00A03027"/>
    <w:rsid w:val="00A03089"/>
    <w:rsid w:val="00A0320A"/>
    <w:rsid w:val="00A032C5"/>
    <w:rsid w:val="00A03460"/>
    <w:rsid w:val="00A034AE"/>
    <w:rsid w:val="00A034ED"/>
    <w:rsid w:val="00A034F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0F7"/>
    <w:rsid w:val="00A04113"/>
    <w:rsid w:val="00A0433F"/>
    <w:rsid w:val="00A044C5"/>
    <w:rsid w:val="00A045F8"/>
    <w:rsid w:val="00A045FB"/>
    <w:rsid w:val="00A04607"/>
    <w:rsid w:val="00A046F1"/>
    <w:rsid w:val="00A04868"/>
    <w:rsid w:val="00A04876"/>
    <w:rsid w:val="00A04904"/>
    <w:rsid w:val="00A04983"/>
    <w:rsid w:val="00A049B7"/>
    <w:rsid w:val="00A04A2F"/>
    <w:rsid w:val="00A04A56"/>
    <w:rsid w:val="00A04B12"/>
    <w:rsid w:val="00A04BA2"/>
    <w:rsid w:val="00A04E13"/>
    <w:rsid w:val="00A04E50"/>
    <w:rsid w:val="00A04F5D"/>
    <w:rsid w:val="00A05082"/>
    <w:rsid w:val="00A050A3"/>
    <w:rsid w:val="00A05195"/>
    <w:rsid w:val="00A05355"/>
    <w:rsid w:val="00A05432"/>
    <w:rsid w:val="00A05474"/>
    <w:rsid w:val="00A054C6"/>
    <w:rsid w:val="00A05626"/>
    <w:rsid w:val="00A0577A"/>
    <w:rsid w:val="00A0577E"/>
    <w:rsid w:val="00A05885"/>
    <w:rsid w:val="00A05A73"/>
    <w:rsid w:val="00A05B17"/>
    <w:rsid w:val="00A05B62"/>
    <w:rsid w:val="00A05BB6"/>
    <w:rsid w:val="00A05C89"/>
    <w:rsid w:val="00A05D61"/>
    <w:rsid w:val="00A05E25"/>
    <w:rsid w:val="00A05E61"/>
    <w:rsid w:val="00A05F4A"/>
    <w:rsid w:val="00A05FB5"/>
    <w:rsid w:val="00A06013"/>
    <w:rsid w:val="00A060C4"/>
    <w:rsid w:val="00A060C7"/>
    <w:rsid w:val="00A060D8"/>
    <w:rsid w:val="00A0621A"/>
    <w:rsid w:val="00A062E2"/>
    <w:rsid w:val="00A0633F"/>
    <w:rsid w:val="00A064DC"/>
    <w:rsid w:val="00A06519"/>
    <w:rsid w:val="00A06560"/>
    <w:rsid w:val="00A0661F"/>
    <w:rsid w:val="00A066CD"/>
    <w:rsid w:val="00A06852"/>
    <w:rsid w:val="00A06994"/>
    <w:rsid w:val="00A069D3"/>
    <w:rsid w:val="00A06A12"/>
    <w:rsid w:val="00A06A38"/>
    <w:rsid w:val="00A06AD3"/>
    <w:rsid w:val="00A06BE4"/>
    <w:rsid w:val="00A06C61"/>
    <w:rsid w:val="00A06CFA"/>
    <w:rsid w:val="00A06D3A"/>
    <w:rsid w:val="00A06E9D"/>
    <w:rsid w:val="00A0711C"/>
    <w:rsid w:val="00A0721C"/>
    <w:rsid w:val="00A073DA"/>
    <w:rsid w:val="00A073E0"/>
    <w:rsid w:val="00A0742D"/>
    <w:rsid w:val="00A0745B"/>
    <w:rsid w:val="00A07468"/>
    <w:rsid w:val="00A07601"/>
    <w:rsid w:val="00A076E1"/>
    <w:rsid w:val="00A076EA"/>
    <w:rsid w:val="00A07724"/>
    <w:rsid w:val="00A07752"/>
    <w:rsid w:val="00A078E7"/>
    <w:rsid w:val="00A07925"/>
    <w:rsid w:val="00A07A59"/>
    <w:rsid w:val="00A07C78"/>
    <w:rsid w:val="00A07D5B"/>
    <w:rsid w:val="00A07D99"/>
    <w:rsid w:val="00A07D9D"/>
    <w:rsid w:val="00A07E02"/>
    <w:rsid w:val="00A07E1F"/>
    <w:rsid w:val="00A07EE4"/>
    <w:rsid w:val="00A07F89"/>
    <w:rsid w:val="00A07FAB"/>
    <w:rsid w:val="00A1009D"/>
    <w:rsid w:val="00A100A6"/>
    <w:rsid w:val="00A1038E"/>
    <w:rsid w:val="00A1046F"/>
    <w:rsid w:val="00A104B6"/>
    <w:rsid w:val="00A10535"/>
    <w:rsid w:val="00A1065B"/>
    <w:rsid w:val="00A1070F"/>
    <w:rsid w:val="00A10747"/>
    <w:rsid w:val="00A10844"/>
    <w:rsid w:val="00A10A73"/>
    <w:rsid w:val="00A10B13"/>
    <w:rsid w:val="00A10B76"/>
    <w:rsid w:val="00A10B83"/>
    <w:rsid w:val="00A10C6A"/>
    <w:rsid w:val="00A10C9E"/>
    <w:rsid w:val="00A10CD0"/>
    <w:rsid w:val="00A10D95"/>
    <w:rsid w:val="00A10EEA"/>
    <w:rsid w:val="00A10FC0"/>
    <w:rsid w:val="00A110FD"/>
    <w:rsid w:val="00A11351"/>
    <w:rsid w:val="00A11438"/>
    <w:rsid w:val="00A114BA"/>
    <w:rsid w:val="00A11521"/>
    <w:rsid w:val="00A115B5"/>
    <w:rsid w:val="00A1186A"/>
    <w:rsid w:val="00A1199A"/>
    <w:rsid w:val="00A11ACB"/>
    <w:rsid w:val="00A11B32"/>
    <w:rsid w:val="00A11C1E"/>
    <w:rsid w:val="00A11E44"/>
    <w:rsid w:val="00A11E48"/>
    <w:rsid w:val="00A11E55"/>
    <w:rsid w:val="00A11F35"/>
    <w:rsid w:val="00A11F68"/>
    <w:rsid w:val="00A11FDB"/>
    <w:rsid w:val="00A12039"/>
    <w:rsid w:val="00A12204"/>
    <w:rsid w:val="00A12210"/>
    <w:rsid w:val="00A1228E"/>
    <w:rsid w:val="00A12380"/>
    <w:rsid w:val="00A12523"/>
    <w:rsid w:val="00A1257E"/>
    <w:rsid w:val="00A126A9"/>
    <w:rsid w:val="00A126C3"/>
    <w:rsid w:val="00A1273D"/>
    <w:rsid w:val="00A128D2"/>
    <w:rsid w:val="00A12949"/>
    <w:rsid w:val="00A12AD8"/>
    <w:rsid w:val="00A12B77"/>
    <w:rsid w:val="00A12BAC"/>
    <w:rsid w:val="00A12BB9"/>
    <w:rsid w:val="00A12C88"/>
    <w:rsid w:val="00A12C8D"/>
    <w:rsid w:val="00A12F37"/>
    <w:rsid w:val="00A12F84"/>
    <w:rsid w:val="00A13071"/>
    <w:rsid w:val="00A1309D"/>
    <w:rsid w:val="00A133E3"/>
    <w:rsid w:val="00A13454"/>
    <w:rsid w:val="00A13460"/>
    <w:rsid w:val="00A13557"/>
    <w:rsid w:val="00A136A0"/>
    <w:rsid w:val="00A138BB"/>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D33"/>
    <w:rsid w:val="00A14D88"/>
    <w:rsid w:val="00A14DAD"/>
    <w:rsid w:val="00A15088"/>
    <w:rsid w:val="00A150F8"/>
    <w:rsid w:val="00A152A2"/>
    <w:rsid w:val="00A152F9"/>
    <w:rsid w:val="00A153B6"/>
    <w:rsid w:val="00A15437"/>
    <w:rsid w:val="00A15449"/>
    <w:rsid w:val="00A154E6"/>
    <w:rsid w:val="00A1553B"/>
    <w:rsid w:val="00A15583"/>
    <w:rsid w:val="00A155DD"/>
    <w:rsid w:val="00A156D0"/>
    <w:rsid w:val="00A15723"/>
    <w:rsid w:val="00A15724"/>
    <w:rsid w:val="00A1573A"/>
    <w:rsid w:val="00A157BA"/>
    <w:rsid w:val="00A1597E"/>
    <w:rsid w:val="00A159AB"/>
    <w:rsid w:val="00A15A3C"/>
    <w:rsid w:val="00A15BC7"/>
    <w:rsid w:val="00A15BF6"/>
    <w:rsid w:val="00A15D1B"/>
    <w:rsid w:val="00A15E39"/>
    <w:rsid w:val="00A15F08"/>
    <w:rsid w:val="00A15FCF"/>
    <w:rsid w:val="00A16013"/>
    <w:rsid w:val="00A1602F"/>
    <w:rsid w:val="00A16070"/>
    <w:rsid w:val="00A16220"/>
    <w:rsid w:val="00A16229"/>
    <w:rsid w:val="00A162C0"/>
    <w:rsid w:val="00A16321"/>
    <w:rsid w:val="00A16635"/>
    <w:rsid w:val="00A1664C"/>
    <w:rsid w:val="00A16663"/>
    <w:rsid w:val="00A167DF"/>
    <w:rsid w:val="00A16840"/>
    <w:rsid w:val="00A16959"/>
    <w:rsid w:val="00A16C44"/>
    <w:rsid w:val="00A16C52"/>
    <w:rsid w:val="00A16CAD"/>
    <w:rsid w:val="00A16D2A"/>
    <w:rsid w:val="00A16E43"/>
    <w:rsid w:val="00A16F58"/>
    <w:rsid w:val="00A16FAA"/>
    <w:rsid w:val="00A1708D"/>
    <w:rsid w:val="00A1720F"/>
    <w:rsid w:val="00A1722E"/>
    <w:rsid w:val="00A1726B"/>
    <w:rsid w:val="00A17496"/>
    <w:rsid w:val="00A1752E"/>
    <w:rsid w:val="00A175A2"/>
    <w:rsid w:val="00A17600"/>
    <w:rsid w:val="00A17675"/>
    <w:rsid w:val="00A1772C"/>
    <w:rsid w:val="00A177D1"/>
    <w:rsid w:val="00A179C2"/>
    <w:rsid w:val="00A179C8"/>
    <w:rsid w:val="00A17A37"/>
    <w:rsid w:val="00A17A51"/>
    <w:rsid w:val="00A17B29"/>
    <w:rsid w:val="00A17B39"/>
    <w:rsid w:val="00A17B86"/>
    <w:rsid w:val="00A17B97"/>
    <w:rsid w:val="00A17C3A"/>
    <w:rsid w:val="00A17C98"/>
    <w:rsid w:val="00A2008D"/>
    <w:rsid w:val="00A201B6"/>
    <w:rsid w:val="00A202BE"/>
    <w:rsid w:val="00A20321"/>
    <w:rsid w:val="00A20379"/>
    <w:rsid w:val="00A203D0"/>
    <w:rsid w:val="00A203D2"/>
    <w:rsid w:val="00A205BB"/>
    <w:rsid w:val="00A20695"/>
    <w:rsid w:val="00A206AC"/>
    <w:rsid w:val="00A20876"/>
    <w:rsid w:val="00A20884"/>
    <w:rsid w:val="00A20961"/>
    <w:rsid w:val="00A209ED"/>
    <w:rsid w:val="00A20A7E"/>
    <w:rsid w:val="00A20ADE"/>
    <w:rsid w:val="00A20BAE"/>
    <w:rsid w:val="00A20BD1"/>
    <w:rsid w:val="00A20C73"/>
    <w:rsid w:val="00A20C94"/>
    <w:rsid w:val="00A20D32"/>
    <w:rsid w:val="00A20E7C"/>
    <w:rsid w:val="00A20EE2"/>
    <w:rsid w:val="00A20EE8"/>
    <w:rsid w:val="00A20F76"/>
    <w:rsid w:val="00A2108B"/>
    <w:rsid w:val="00A210D7"/>
    <w:rsid w:val="00A210E1"/>
    <w:rsid w:val="00A210EA"/>
    <w:rsid w:val="00A211CA"/>
    <w:rsid w:val="00A21217"/>
    <w:rsid w:val="00A21333"/>
    <w:rsid w:val="00A21346"/>
    <w:rsid w:val="00A213E2"/>
    <w:rsid w:val="00A2151A"/>
    <w:rsid w:val="00A215FC"/>
    <w:rsid w:val="00A216ED"/>
    <w:rsid w:val="00A21865"/>
    <w:rsid w:val="00A21892"/>
    <w:rsid w:val="00A21A5C"/>
    <w:rsid w:val="00A21A73"/>
    <w:rsid w:val="00A21AEF"/>
    <w:rsid w:val="00A21C47"/>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33"/>
    <w:rsid w:val="00A22B59"/>
    <w:rsid w:val="00A22C41"/>
    <w:rsid w:val="00A22CB7"/>
    <w:rsid w:val="00A22E5B"/>
    <w:rsid w:val="00A22F0A"/>
    <w:rsid w:val="00A23065"/>
    <w:rsid w:val="00A2307A"/>
    <w:rsid w:val="00A231A2"/>
    <w:rsid w:val="00A2329A"/>
    <w:rsid w:val="00A2339B"/>
    <w:rsid w:val="00A233B8"/>
    <w:rsid w:val="00A236B6"/>
    <w:rsid w:val="00A2378C"/>
    <w:rsid w:val="00A2379B"/>
    <w:rsid w:val="00A23A79"/>
    <w:rsid w:val="00A23AAB"/>
    <w:rsid w:val="00A23B71"/>
    <w:rsid w:val="00A23B73"/>
    <w:rsid w:val="00A23BAD"/>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07"/>
    <w:rsid w:val="00A24712"/>
    <w:rsid w:val="00A2472D"/>
    <w:rsid w:val="00A24737"/>
    <w:rsid w:val="00A24794"/>
    <w:rsid w:val="00A24833"/>
    <w:rsid w:val="00A2483B"/>
    <w:rsid w:val="00A2490B"/>
    <w:rsid w:val="00A2491E"/>
    <w:rsid w:val="00A24990"/>
    <w:rsid w:val="00A24AE5"/>
    <w:rsid w:val="00A24B13"/>
    <w:rsid w:val="00A24D19"/>
    <w:rsid w:val="00A24D52"/>
    <w:rsid w:val="00A24DE7"/>
    <w:rsid w:val="00A24E27"/>
    <w:rsid w:val="00A24EEF"/>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AF5"/>
    <w:rsid w:val="00A25CBF"/>
    <w:rsid w:val="00A25D66"/>
    <w:rsid w:val="00A25D8E"/>
    <w:rsid w:val="00A25D92"/>
    <w:rsid w:val="00A25F3B"/>
    <w:rsid w:val="00A25F56"/>
    <w:rsid w:val="00A25F92"/>
    <w:rsid w:val="00A25FD8"/>
    <w:rsid w:val="00A260B1"/>
    <w:rsid w:val="00A26127"/>
    <w:rsid w:val="00A2612F"/>
    <w:rsid w:val="00A261DA"/>
    <w:rsid w:val="00A262C1"/>
    <w:rsid w:val="00A262D0"/>
    <w:rsid w:val="00A262DC"/>
    <w:rsid w:val="00A2636D"/>
    <w:rsid w:val="00A2640C"/>
    <w:rsid w:val="00A2641E"/>
    <w:rsid w:val="00A264A2"/>
    <w:rsid w:val="00A264D6"/>
    <w:rsid w:val="00A26516"/>
    <w:rsid w:val="00A26570"/>
    <w:rsid w:val="00A26681"/>
    <w:rsid w:val="00A266D0"/>
    <w:rsid w:val="00A26731"/>
    <w:rsid w:val="00A268A1"/>
    <w:rsid w:val="00A2694E"/>
    <w:rsid w:val="00A26A09"/>
    <w:rsid w:val="00A26A11"/>
    <w:rsid w:val="00A26A30"/>
    <w:rsid w:val="00A26D5F"/>
    <w:rsid w:val="00A26E23"/>
    <w:rsid w:val="00A26F35"/>
    <w:rsid w:val="00A270D6"/>
    <w:rsid w:val="00A271BE"/>
    <w:rsid w:val="00A271C2"/>
    <w:rsid w:val="00A2773A"/>
    <w:rsid w:val="00A27788"/>
    <w:rsid w:val="00A27799"/>
    <w:rsid w:val="00A278B0"/>
    <w:rsid w:val="00A27908"/>
    <w:rsid w:val="00A2791A"/>
    <w:rsid w:val="00A2792F"/>
    <w:rsid w:val="00A279ED"/>
    <w:rsid w:val="00A27A20"/>
    <w:rsid w:val="00A27A6A"/>
    <w:rsid w:val="00A27AE5"/>
    <w:rsid w:val="00A27B41"/>
    <w:rsid w:val="00A27CD9"/>
    <w:rsid w:val="00A27D1E"/>
    <w:rsid w:val="00A27ED0"/>
    <w:rsid w:val="00A27F2E"/>
    <w:rsid w:val="00A3002B"/>
    <w:rsid w:val="00A30190"/>
    <w:rsid w:val="00A3019A"/>
    <w:rsid w:val="00A301B4"/>
    <w:rsid w:val="00A301B5"/>
    <w:rsid w:val="00A3025A"/>
    <w:rsid w:val="00A30294"/>
    <w:rsid w:val="00A302BE"/>
    <w:rsid w:val="00A30391"/>
    <w:rsid w:val="00A3042F"/>
    <w:rsid w:val="00A30483"/>
    <w:rsid w:val="00A304B2"/>
    <w:rsid w:val="00A305CF"/>
    <w:rsid w:val="00A305E1"/>
    <w:rsid w:val="00A3079C"/>
    <w:rsid w:val="00A307A7"/>
    <w:rsid w:val="00A30815"/>
    <w:rsid w:val="00A308C5"/>
    <w:rsid w:val="00A308C8"/>
    <w:rsid w:val="00A30B11"/>
    <w:rsid w:val="00A30CD8"/>
    <w:rsid w:val="00A30F9D"/>
    <w:rsid w:val="00A30FF9"/>
    <w:rsid w:val="00A31106"/>
    <w:rsid w:val="00A311C4"/>
    <w:rsid w:val="00A31403"/>
    <w:rsid w:val="00A31450"/>
    <w:rsid w:val="00A31725"/>
    <w:rsid w:val="00A3177D"/>
    <w:rsid w:val="00A318E0"/>
    <w:rsid w:val="00A318FF"/>
    <w:rsid w:val="00A31911"/>
    <w:rsid w:val="00A3193A"/>
    <w:rsid w:val="00A31A76"/>
    <w:rsid w:val="00A31AEE"/>
    <w:rsid w:val="00A31D2D"/>
    <w:rsid w:val="00A31D95"/>
    <w:rsid w:val="00A31DBC"/>
    <w:rsid w:val="00A31DD2"/>
    <w:rsid w:val="00A31EAD"/>
    <w:rsid w:val="00A32047"/>
    <w:rsid w:val="00A32061"/>
    <w:rsid w:val="00A320C7"/>
    <w:rsid w:val="00A322CA"/>
    <w:rsid w:val="00A32301"/>
    <w:rsid w:val="00A32489"/>
    <w:rsid w:val="00A325BD"/>
    <w:rsid w:val="00A32605"/>
    <w:rsid w:val="00A32664"/>
    <w:rsid w:val="00A326A7"/>
    <w:rsid w:val="00A326C9"/>
    <w:rsid w:val="00A327EC"/>
    <w:rsid w:val="00A32834"/>
    <w:rsid w:val="00A32864"/>
    <w:rsid w:val="00A3288D"/>
    <w:rsid w:val="00A329B9"/>
    <w:rsid w:val="00A32A78"/>
    <w:rsid w:val="00A32C63"/>
    <w:rsid w:val="00A32CBB"/>
    <w:rsid w:val="00A32CC5"/>
    <w:rsid w:val="00A32D52"/>
    <w:rsid w:val="00A32DDD"/>
    <w:rsid w:val="00A32E05"/>
    <w:rsid w:val="00A32FA5"/>
    <w:rsid w:val="00A33071"/>
    <w:rsid w:val="00A331FD"/>
    <w:rsid w:val="00A3321D"/>
    <w:rsid w:val="00A33257"/>
    <w:rsid w:val="00A3344A"/>
    <w:rsid w:val="00A33473"/>
    <w:rsid w:val="00A334D0"/>
    <w:rsid w:val="00A3359F"/>
    <w:rsid w:val="00A3367D"/>
    <w:rsid w:val="00A33889"/>
    <w:rsid w:val="00A339FB"/>
    <w:rsid w:val="00A33A06"/>
    <w:rsid w:val="00A33A08"/>
    <w:rsid w:val="00A33AF7"/>
    <w:rsid w:val="00A33D40"/>
    <w:rsid w:val="00A33D7A"/>
    <w:rsid w:val="00A33E31"/>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C3"/>
    <w:rsid w:val="00A3497C"/>
    <w:rsid w:val="00A349B1"/>
    <w:rsid w:val="00A34A91"/>
    <w:rsid w:val="00A34AA3"/>
    <w:rsid w:val="00A34B54"/>
    <w:rsid w:val="00A34BD6"/>
    <w:rsid w:val="00A34BE1"/>
    <w:rsid w:val="00A34C79"/>
    <w:rsid w:val="00A34D21"/>
    <w:rsid w:val="00A34DA3"/>
    <w:rsid w:val="00A34E16"/>
    <w:rsid w:val="00A34E8D"/>
    <w:rsid w:val="00A34F3A"/>
    <w:rsid w:val="00A34FA6"/>
    <w:rsid w:val="00A35109"/>
    <w:rsid w:val="00A3531D"/>
    <w:rsid w:val="00A354B6"/>
    <w:rsid w:val="00A3559E"/>
    <w:rsid w:val="00A3560A"/>
    <w:rsid w:val="00A35636"/>
    <w:rsid w:val="00A35B2B"/>
    <w:rsid w:val="00A35B4A"/>
    <w:rsid w:val="00A35BCE"/>
    <w:rsid w:val="00A35C92"/>
    <w:rsid w:val="00A35CE0"/>
    <w:rsid w:val="00A35E0E"/>
    <w:rsid w:val="00A35F5B"/>
    <w:rsid w:val="00A35F63"/>
    <w:rsid w:val="00A35F8D"/>
    <w:rsid w:val="00A35FAC"/>
    <w:rsid w:val="00A3604B"/>
    <w:rsid w:val="00A36086"/>
    <w:rsid w:val="00A3611B"/>
    <w:rsid w:val="00A361FC"/>
    <w:rsid w:val="00A36288"/>
    <w:rsid w:val="00A36293"/>
    <w:rsid w:val="00A36349"/>
    <w:rsid w:val="00A36360"/>
    <w:rsid w:val="00A363BE"/>
    <w:rsid w:val="00A3662B"/>
    <w:rsid w:val="00A36662"/>
    <w:rsid w:val="00A36842"/>
    <w:rsid w:val="00A3692C"/>
    <w:rsid w:val="00A369DE"/>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3F"/>
    <w:rsid w:val="00A36F33"/>
    <w:rsid w:val="00A36F8D"/>
    <w:rsid w:val="00A37175"/>
    <w:rsid w:val="00A37181"/>
    <w:rsid w:val="00A371D5"/>
    <w:rsid w:val="00A3739F"/>
    <w:rsid w:val="00A374C9"/>
    <w:rsid w:val="00A375B1"/>
    <w:rsid w:val="00A37640"/>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65"/>
    <w:rsid w:val="00A402DB"/>
    <w:rsid w:val="00A40336"/>
    <w:rsid w:val="00A4037D"/>
    <w:rsid w:val="00A404B1"/>
    <w:rsid w:val="00A4050D"/>
    <w:rsid w:val="00A406AD"/>
    <w:rsid w:val="00A40741"/>
    <w:rsid w:val="00A4091C"/>
    <w:rsid w:val="00A409A2"/>
    <w:rsid w:val="00A40A0F"/>
    <w:rsid w:val="00A40AAD"/>
    <w:rsid w:val="00A40B60"/>
    <w:rsid w:val="00A40B7F"/>
    <w:rsid w:val="00A40CD1"/>
    <w:rsid w:val="00A40D38"/>
    <w:rsid w:val="00A40D87"/>
    <w:rsid w:val="00A40DE5"/>
    <w:rsid w:val="00A40E26"/>
    <w:rsid w:val="00A40E2E"/>
    <w:rsid w:val="00A40E81"/>
    <w:rsid w:val="00A40F03"/>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D62"/>
    <w:rsid w:val="00A41DFA"/>
    <w:rsid w:val="00A41F4D"/>
    <w:rsid w:val="00A41FE4"/>
    <w:rsid w:val="00A4215B"/>
    <w:rsid w:val="00A42390"/>
    <w:rsid w:val="00A424A2"/>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5A5"/>
    <w:rsid w:val="00A435F6"/>
    <w:rsid w:val="00A4361F"/>
    <w:rsid w:val="00A43625"/>
    <w:rsid w:val="00A43654"/>
    <w:rsid w:val="00A43673"/>
    <w:rsid w:val="00A436C1"/>
    <w:rsid w:val="00A43709"/>
    <w:rsid w:val="00A43839"/>
    <w:rsid w:val="00A438B7"/>
    <w:rsid w:val="00A438B9"/>
    <w:rsid w:val="00A43916"/>
    <w:rsid w:val="00A439E3"/>
    <w:rsid w:val="00A439F5"/>
    <w:rsid w:val="00A43AA0"/>
    <w:rsid w:val="00A43AE6"/>
    <w:rsid w:val="00A43B0D"/>
    <w:rsid w:val="00A43B0F"/>
    <w:rsid w:val="00A43B13"/>
    <w:rsid w:val="00A43B75"/>
    <w:rsid w:val="00A43BBA"/>
    <w:rsid w:val="00A43C27"/>
    <w:rsid w:val="00A43C3F"/>
    <w:rsid w:val="00A43C5F"/>
    <w:rsid w:val="00A43CAB"/>
    <w:rsid w:val="00A43DFA"/>
    <w:rsid w:val="00A43F2B"/>
    <w:rsid w:val="00A43F93"/>
    <w:rsid w:val="00A43FB4"/>
    <w:rsid w:val="00A44014"/>
    <w:rsid w:val="00A44115"/>
    <w:rsid w:val="00A44124"/>
    <w:rsid w:val="00A44131"/>
    <w:rsid w:val="00A441A1"/>
    <w:rsid w:val="00A442B9"/>
    <w:rsid w:val="00A442CA"/>
    <w:rsid w:val="00A44388"/>
    <w:rsid w:val="00A443AE"/>
    <w:rsid w:val="00A443E8"/>
    <w:rsid w:val="00A4449A"/>
    <w:rsid w:val="00A4450B"/>
    <w:rsid w:val="00A445E8"/>
    <w:rsid w:val="00A44605"/>
    <w:rsid w:val="00A44684"/>
    <w:rsid w:val="00A44816"/>
    <w:rsid w:val="00A44A15"/>
    <w:rsid w:val="00A44A6A"/>
    <w:rsid w:val="00A44BA8"/>
    <w:rsid w:val="00A44CAA"/>
    <w:rsid w:val="00A44D29"/>
    <w:rsid w:val="00A44DCF"/>
    <w:rsid w:val="00A44E4A"/>
    <w:rsid w:val="00A44F75"/>
    <w:rsid w:val="00A450E5"/>
    <w:rsid w:val="00A45190"/>
    <w:rsid w:val="00A451D2"/>
    <w:rsid w:val="00A45575"/>
    <w:rsid w:val="00A4574A"/>
    <w:rsid w:val="00A4584B"/>
    <w:rsid w:val="00A45987"/>
    <w:rsid w:val="00A45A50"/>
    <w:rsid w:val="00A45B09"/>
    <w:rsid w:val="00A45B0E"/>
    <w:rsid w:val="00A45BC3"/>
    <w:rsid w:val="00A45C56"/>
    <w:rsid w:val="00A45CCE"/>
    <w:rsid w:val="00A45D49"/>
    <w:rsid w:val="00A45DD2"/>
    <w:rsid w:val="00A45DE8"/>
    <w:rsid w:val="00A460A9"/>
    <w:rsid w:val="00A46179"/>
    <w:rsid w:val="00A4635B"/>
    <w:rsid w:val="00A463D3"/>
    <w:rsid w:val="00A46426"/>
    <w:rsid w:val="00A46430"/>
    <w:rsid w:val="00A46490"/>
    <w:rsid w:val="00A4661D"/>
    <w:rsid w:val="00A4665D"/>
    <w:rsid w:val="00A466CE"/>
    <w:rsid w:val="00A4673E"/>
    <w:rsid w:val="00A467B9"/>
    <w:rsid w:val="00A467D7"/>
    <w:rsid w:val="00A46872"/>
    <w:rsid w:val="00A468FF"/>
    <w:rsid w:val="00A46927"/>
    <w:rsid w:val="00A46983"/>
    <w:rsid w:val="00A469B5"/>
    <w:rsid w:val="00A46A09"/>
    <w:rsid w:val="00A46A32"/>
    <w:rsid w:val="00A46A9D"/>
    <w:rsid w:val="00A46B37"/>
    <w:rsid w:val="00A46B85"/>
    <w:rsid w:val="00A46B8D"/>
    <w:rsid w:val="00A46CD5"/>
    <w:rsid w:val="00A46F1F"/>
    <w:rsid w:val="00A470E6"/>
    <w:rsid w:val="00A47131"/>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E7"/>
    <w:rsid w:val="00A50236"/>
    <w:rsid w:val="00A50284"/>
    <w:rsid w:val="00A502B0"/>
    <w:rsid w:val="00A5031A"/>
    <w:rsid w:val="00A5038F"/>
    <w:rsid w:val="00A504DD"/>
    <w:rsid w:val="00A5054A"/>
    <w:rsid w:val="00A5067C"/>
    <w:rsid w:val="00A5067E"/>
    <w:rsid w:val="00A50AAE"/>
    <w:rsid w:val="00A50AC3"/>
    <w:rsid w:val="00A50AD6"/>
    <w:rsid w:val="00A50AF2"/>
    <w:rsid w:val="00A50B3E"/>
    <w:rsid w:val="00A50BAC"/>
    <w:rsid w:val="00A50C0C"/>
    <w:rsid w:val="00A50DFC"/>
    <w:rsid w:val="00A50F02"/>
    <w:rsid w:val="00A51083"/>
    <w:rsid w:val="00A51089"/>
    <w:rsid w:val="00A510BC"/>
    <w:rsid w:val="00A512B5"/>
    <w:rsid w:val="00A512F5"/>
    <w:rsid w:val="00A512FD"/>
    <w:rsid w:val="00A5131E"/>
    <w:rsid w:val="00A5154D"/>
    <w:rsid w:val="00A516CD"/>
    <w:rsid w:val="00A51719"/>
    <w:rsid w:val="00A5184C"/>
    <w:rsid w:val="00A51971"/>
    <w:rsid w:val="00A519BC"/>
    <w:rsid w:val="00A51C9A"/>
    <w:rsid w:val="00A51F7F"/>
    <w:rsid w:val="00A5217B"/>
    <w:rsid w:val="00A52293"/>
    <w:rsid w:val="00A52451"/>
    <w:rsid w:val="00A52532"/>
    <w:rsid w:val="00A52560"/>
    <w:rsid w:val="00A52589"/>
    <w:rsid w:val="00A5260C"/>
    <w:rsid w:val="00A52644"/>
    <w:rsid w:val="00A52648"/>
    <w:rsid w:val="00A5277F"/>
    <w:rsid w:val="00A528EC"/>
    <w:rsid w:val="00A52A41"/>
    <w:rsid w:val="00A52A52"/>
    <w:rsid w:val="00A52A8C"/>
    <w:rsid w:val="00A52B17"/>
    <w:rsid w:val="00A52B62"/>
    <w:rsid w:val="00A52C13"/>
    <w:rsid w:val="00A52C45"/>
    <w:rsid w:val="00A52CC3"/>
    <w:rsid w:val="00A52D60"/>
    <w:rsid w:val="00A52D6F"/>
    <w:rsid w:val="00A52D74"/>
    <w:rsid w:val="00A52F6C"/>
    <w:rsid w:val="00A52FFA"/>
    <w:rsid w:val="00A5300F"/>
    <w:rsid w:val="00A53025"/>
    <w:rsid w:val="00A53069"/>
    <w:rsid w:val="00A53176"/>
    <w:rsid w:val="00A5339B"/>
    <w:rsid w:val="00A534AE"/>
    <w:rsid w:val="00A53503"/>
    <w:rsid w:val="00A535EF"/>
    <w:rsid w:val="00A53603"/>
    <w:rsid w:val="00A53656"/>
    <w:rsid w:val="00A537E4"/>
    <w:rsid w:val="00A5380D"/>
    <w:rsid w:val="00A53893"/>
    <w:rsid w:val="00A53895"/>
    <w:rsid w:val="00A538B8"/>
    <w:rsid w:val="00A538BC"/>
    <w:rsid w:val="00A53A10"/>
    <w:rsid w:val="00A53A62"/>
    <w:rsid w:val="00A53D0C"/>
    <w:rsid w:val="00A53D5E"/>
    <w:rsid w:val="00A53DB0"/>
    <w:rsid w:val="00A53DD0"/>
    <w:rsid w:val="00A53EBE"/>
    <w:rsid w:val="00A540F6"/>
    <w:rsid w:val="00A5411E"/>
    <w:rsid w:val="00A541FE"/>
    <w:rsid w:val="00A542AD"/>
    <w:rsid w:val="00A5454C"/>
    <w:rsid w:val="00A545AF"/>
    <w:rsid w:val="00A546E6"/>
    <w:rsid w:val="00A548E1"/>
    <w:rsid w:val="00A549E9"/>
    <w:rsid w:val="00A54A57"/>
    <w:rsid w:val="00A54A6D"/>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4E9"/>
    <w:rsid w:val="00A5564D"/>
    <w:rsid w:val="00A55673"/>
    <w:rsid w:val="00A5568C"/>
    <w:rsid w:val="00A556FF"/>
    <w:rsid w:val="00A5574E"/>
    <w:rsid w:val="00A557F4"/>
    <w:rsid w:val="00A55833"/>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3F1"/>
    <w:rsid w:val="00A5641C"/>
    <w:rsid w:val="00A56441"/>
    <w:rsid w:val="00A56485"/>
    <w:rsid w:val="00A5663D"/>
    <w:rsid w:val="00A5669E"/>
    <w:rsid w:val="00A566AF"/>
    <w:rsid w:val="00A56834"/>
    <w:rsid w:val="00A568AD"/>
    <w:rsid w:val="00A56B29"/>
    <w:rsid w:val="00A56C09"/>
    <w:rsid w:val="00A56EAA"/>
    <w:rsid w:val="00A56F42"/>
    <w:rsid w:val="00A56F68"/>
    <w:rsid w:val="00A572C9"/>
    <w:rsid w:val="00A57355"/>
    <w:rsid w:val="00A57365"/>
    <w:rsid w:val="00A574CE"/>
    <w:rsid w:val="00A574E6"/>
    <w:rsid w:val="00A57573"/>
    <w:rsid w:val="00A5758D"/>
    <w:rsid w:val="00A57797"/>
    <w:rsid w:val="00A57832"/>
    <w:rsid w:val="00A57849"/>
    <w:rsid w:val="00A57880"/>
    <w:rsid w:val="00A57900"/>
    <w:rsid w:val="00A57915"/>
    <w:rsid w:val="00A57A16"/>
    <w:rsid w:val="00A57AEC"/>
    <w:rsid w:val="00A57AEE"/>
    <w:rsid w:val="00A57B8B"/>
    <w:rsid w:val="00A57B9D"/>
    <w:rsid w:val="00A57BC4"/>
    <w:rsid w:val="00A57FD0"/>
    <w:rsid w:val="00A57FEB"/>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34"/>
    <w:rsid w:val="00A60D7A"/>
    <w:rsid w:val="00A60DD3"/>
    <w:rsid w:val="00A60DE4"/>
    <w:rsid w:val="00A60E02"/>
    <w:rsid w:val="00A60F84"/>
    <w:rsid w:val="00A60FDD"/>
    <w:rsid w:val="00A610D7"/>
    <w:rsid w:val="00A61107"/>
    <w:rsid w:val="00A61180"/>
    <w:rsid w:val="00A612FF"/>
    <w:rsid w:val="00A61433"/>
    <w:rsid w:val="00A61459"/>
    <w:rsid w:val="00A61515"/>
    <w:rsid w:val="00A615B7"/>
    <w:rsid w:val="00A615F2"/>
    <w:rsid w:val="00A61614"/>
    <w:rsid w:val="00A61664"/>
    <w:rsid w:val="00A617B5"/>
    <w:rsid w:val="00A6183B"/>
    <w:rsid w:val="00A618DD"/>
    <w:rsid w:val="00A619EF"/>
    <w:rsid w:val="00A61A7E"/>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8D"/>
    <w:rsid w:val="00A6277D"/>
    <w:rsid w:val="00A627B6"/>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3A2"/>
    <w:rsid w:val="00A635FD"/>
    <w:rsid w:val="00A639BA"/>
    <w:rsid w:val="00A63A65"/>
    <w:rsid w:val="00A63AF9"/>
    <w:rsid w:val="00A63B3A"/>
    <w:rsid w:val="00A63C84"/>
    <w:rsid w:val="00A63D43"/>
    <w:rsid w:val="00A641F0"/>
    <w:rsid w:val="00A64247"/>
    <w:rsid w:val="00A64281"/>
    <w:rsid w:val="00A64374"/>
    <w:rsid w:val="00A64477"/>
    <w:rsid w:val="00A6469F"/>
    <w:rsid w:val="00A646AC"/>
    <w:rsid w:val="00A64710"/>
    <w:rsid w:val="00A64796"/>
    <w:rsid w:val="00A64991"/>
    <w:rsid w:val="00A649EE"/>
    <w:rsid w:val="00A64A5F"/>
    <w:rsid w:val="00A64A71"/>
    <w:rsid w:val="00A64BC1"/>
    <w:rsid w:val="00A64BDB"/>
    <w:rsid w:val="00A64BF9"/>
    <w:rsid w:val="00A64DA9"/>
    <w:rsid w:val="00A64FA6"/>
    <w:rsid w:val="00A650A2"/>
    <w:rsid w:val="00A650A8"/>
    <w:rsid w:val="00A65148"/>
    <w:rsid w:val="00A65296"/>
    <w:rsid w:val="00A652B0"/>
    <w:rsid w:val="00A654FE"/>
    <w:rsid w:val="00A65650"/>
    <w:rsid w:val="00A65664"/>
    <w:rsid w:val="00A65694"/>
    <w:rsid w:val="00A656CA"/>
    <w:rsid w:val="00A6571A"/>
    <w:rsid w:val="00A65724"/>
    <w:rsid w:val="00A657AC"/>
    <w:rsid w:val="00A65826"/>
    <w:rsid w:val="00A65A57"/>
    <w:rsid w:val="00A65B09"/>
    <w:rsid w:val="00A65B49"/>
    <w:rsid w:val="00A65BB7"/>
    <w:rsid w:val="00A65DED"/>
    <w:rsid w:val="00A65E72"/>
    <w:rsid w:val="00A65F99"/>
    <w:rsid w:val="00A66013"/>
    <w:rsid w:val="00A660A0"/>
    <w:rsid w:val="00A66144"/>
    <w:rsid w:val="00A661FD"/>
    <w:rsid w:val="00A662AE"/>
    <w:rsid w:val="00A662C0"/>
    <w:rsid w:val="00A664FC"/>
    <w:rsid w:val="00A665C0"/>
    <w:rsid w:val="00A665F9"/>
    <w:rsid w:val="00A66652"/>
    <w:rsid w:val="00A66671"/>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E0"/>
    <w:rsid w:val="00A67EB1"/>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889"/>
    <w:rsid w:val="00A72955"/>
    <w:rsid w:val="00A72A6A"/>
    <w:rsid w:val="00A72B4F"/>
    <w:rsid w:val="00A72BED"/>
    <w:rsid w:val="00A72BFC"/>
    <w:rsid w:val="00A72C1F"/>
    <w:rsid w:val="00A72C8A"/>
    <w:rsid w:val="00A72C9E"/>
    <w:rsid w:val="00A7306F"/>
    <w:rsid w:val="00A73199"/>
    <w:rsid w:val="00A731C5"/>
    <w:rsid w:val="00A7324A"/>
    <w:rsid w:val="00A73269"/>
    <w:rsid w:val="00A732FB"/>
    <w:rsid w:val="00A7332F"/>
    <w:rsid w:val="00A7335C"/>
    <w:rsid w:val="00A734B8"/>
    <w:rsid w:val="00A73508"/>
    <w:rsid w:val="00A736F0"/>
    <w:rsid w:val="00A73754"/>
    <w:rsid w:val="00A7378F"/>
    <w:rsid w:val="00A73BE7"/>
    <w:rsid w:val="00A73BEA"/>
    <w:rsid w:val="00A73BFA"/>
    <w:rsid w:val="00A73C32"/>
    <w:rsid w:val="00A73CCC"/>
    <w:rsid w:val="00A73DBE"/>
    <w:rsid w:val="00A73E0C"/>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8D7"/>
    <w:rsid w:val="00A74928"/>
    <w:rsid w:val="00A749F5"/>
    <w:rsid w:val="00A74A50"/>
    <w:rsid w:val="00A74B13"/>
    <w:rsid w:val="00A74B3B"/>
    <w:rsid w:val="00A74C29"/>
    <w:rsid w:val="00A74CF6"/>
    <w:rsid w:val="00A74DA0"/>
    <w:rsid w:val="00A74E06"/>
    <w:rsid w:val="00A74E28"/>
    <w:rsid w:val="00A74EF6"/>
    <w:rsid w:val="00A74F40"/>
    <w:rsid w:val="00A75022"/>
    <w:rsid w:val="00A7503B"/>
    <w:rsid w:val="00A75063"/>
    <w:rsid w:val="00A750BE"/>
    <w:rsid w:val="00A75216"/>
    <w:rsid w:val="00A7535A"/>
    <w:rsid w:val="00A75419"/>
    <w:rsid w:val="00A754B2"/>
    <w:rsid w:val="00A754F6"/>
    <w:rsid w:val="00A755AA"/>
    <w:rsid w:val="00A755DC"/>
    <w:rsid w:val="00A75663"/>
    <w:rsid w:val="00A7569E"/>
    <w:rsid w:val="00A75769"/>
    <w:rsid w:val="00A757BD"/>
    <w:rsid w:val="00A7581C"/>
    <w:rsid w:val="00A759F8"/>
    <w:rsid w:val="00A75BC4"/>
    <w:rsid w:val="00A75C0E"/>
    <w:rsid w:val="00A75C14"/>
    <w:rsid w:val="00A75C1E"/>
    <w:rsid w:val="00A75C4B"/>
    <w:rsid w:val="00A75D71"/>
    <w:rsid w:val="00A75EB0"/>
    <w:rsid w:val="00A75FCF"/>
    <w:rsid w:val="00A7604E"/>
    <w:rsid w:val="00A76165"/>
    <w:rsid w:val="00A761EE"/>
    <w:rsid w:val="00A763A5"/>
    <w:rsid w:val="00A76442"/>
    <w:rsid w:val="00A765F4"/>
    <w:rsid w:val="00A76662"/>
    <w:rsid w:val="00A7675E"/>
    <w:rsid w:val="00A76805"/>
    <w:rsid w:val="00A7684D"/>
    <w:rsid w:val="00A7692A"/>
    <w:rsid w:val="00A7693F"/>
    <w:rsid w:val="00A76967"/>
    <w:rsid w:val="00A76B70"/>
    <w:rsid w:val="00A76D54"/>
    <w:rsid w:val="00A76E8F"/>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0"/>
    <w:rsid w:val="00A77A0F"/>
    <w:rsid w:val="00A77A4A"/>
    <w:rsid w:val="00A77BB8"/>
    <w:rsid w:val="00A77C10"/>
    <w:rsid w:val="00A77C3F"/>
    <w:rsid w:val="00A77CC1"/>
    <w:rsid w:val="00A77CF0"/>
    <w:rsid w:val="00A77D3B"/>
    <w:rsid w:val="00A77D7C"/>
    <w:rsid w:val="00A77DE9"/>
    <w:rsid w:val="00A77EE3"/>
    <w:rsid w:val="00A77F41"/>
    <w:rsid w:val="00A77F86"/>
    <w:rsid w:val="00A77FA2"/>
    <w:rsid w:val="00A77FA8"/>
    <w:rsid w:val="00A80139"/>
    <w:rsid w:val="00A80247"/>
    <w:rsid w:val="00A802DC"/>
    <w:rsid w:val="00A802DE"/>
    <w:rsid w:val="00A80333"/>
    <w:rsid w:val="00A8033C"/>
    <w:rsid w:val="00A80416"/>
    <w:rsid w:val="00A80574"/>
    <w:rsid w:val="00A80667"/>
    <w:rsid w:val="00A80723"/>
    <w:rsid w:val="00A8073B"/>
    <w:rsid w:val="00A808C6"/>
    <w:rsid w:val="00A80915"/>
    <w:rsid w:val="00A80BBB"/>
    <w:rsid w:val="00A80C13"/>
    <w:rsid w:val="00A80C3B"/>
    <w:rsid w:val="00A80C5F"/>
    <w:rsid w:val="00A80C8F"/>
    <w:rsid w:val="00A80E2E"/>
    <w:rsid w:val="00A8104F"/>
    <w:rsid w:val="00A81154"/>
    <w:rsid w:val="00A81161"/>
    <w:rsid w:val="00A812BA"/>
    <w:rsid w:val="00A813DE"/>
    <w:rsid w:val="00A813F0"/>
    <w:rsid w:val="00A815C5"/>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6"/>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D"/>
    <w:rsid w:val="00A83152"/>
    <w:rsid w:val="00A835F6"/>
    <w:rsid w:val="00A83639"/>
    <w:rsid w:val="00A83792"/>
    <w:rsid w:val="00A83A52"/>
    <w:rsid w:val="00A83AEE"/>
    <w:rsid w:val="00A83C03"/>
    <w:rsid w:val="00A83DE0"/>
    <w:rsid w:val="00A83E28"/>
    <w:rsid w:val="00A83E88"/>
    <w:rsid w:val="00A83EBE"/>
    <w:rsid w:val="00A83F18"/>
    <w:rsid w:val="00A83F33"/>
    <w:rsid w:val="00A83FAD"/>
    <w:rsid w:val="00A841E8"/>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E87"/>
    <w:rsid w:val="00A84F22"/>
    <w:rsid w:val="00A85005"/>
    <w:rsid w:val="00A85030"/>
    <w:rsid w:val="00A850CC"/>
    <w:rsid w:val="00A85312"/>
    <w:rsid w:val="00A85337"/>
    <w:rsid w:val="00A853B5"/>
    <w:rsid w:val="00A85514"/>
    <w:rsid w:val="00A85620"/>
    <w:rsid w:val="00A8582B"/>
    <w:rsid w:val="00A8586A"/>
    <w:rsid w:val="00A85A37"/>
    <w:rsid w:val="00A85AFB"/>
    <w:rsid w:val="00A85B6D"/>
    <w:rsid w:val="00A85BE9"/>
    <w:rsid w:val="00A85C3D"/>
    <w:rsid w:val="00A85C84"/>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92B"/>
    <w:rsid w:val="00A869DA"/>
    <w:rsid w:val="00A86A27"/>
    <w:rsid w:val="00A86A56"/>
    <w:rsid w:val="00A86AB2"/>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874"/>
    <w:rsid w:val="00A908EC"/>
    <w:rsid w:val="00A909CB"/>
    <w:rsid w:val="00A90C1D"/>
    <w:rsid w:val="00A90CF4"/>
    <w:rsid w:val="00A90D39"/>
    <w:rsid w:val="00A90D4F"/>
    <w:rsid w:val="00A90E12"/>
    <w:rsid w:val="00A90E19"/>
    <w:rsid w:val="00A90EC9"/>
    <w:rsid w:val="00A90F66"/>
    <w:rsid w:val="00A90F93"/>
    <w:rsid w:val="00A90FF7"/>
    <w:rsid w:val="00A91107"/>
    <w:rsid w:val="00A911EC"/>
    <w:rsid w:val="00A9130D"/>
    <w:rsid w:val="00A91577"/>
    <w:rsid w:val="00A915E3"/>
    <w:rsid w:val="00A916DB"/>
    <w:rsid w:val="00A91714"/>
    <w:rsid w:val="00A917C0"/>
    <w:rsid w:val="00A9191E"/>
    <w:rsid w:val="00A91AC0"/>
    <w:rsid w:val="00A91B4B"/>
    <w:rsid w:val="00A91BB5"/>
    <w:rsid w:val="00A91BFF"/>
    <w:rsid w:val="00A91CAB"/>
    <w:rsid w:val="00A91D07"/>
    <w:rsid w:val="00A91D28"/>
    <w:rsid w:val="00A91DEA"/>
    <w:rsid w:val="00A91E9D"/>
    <w:rsid w:val="00A91EBF"/>
    <w:rsid w:val="00A91EEB"/>
    <w:rsid w:val="00A91F50"/>
    <w:rsid w:val="00A92058"/>
    <w:rsid w:val="00A92086"/>
    <w:rsid w:val="00A920B9"/>
    <w:rsid w:val="00A92173"/>
    <w:rsid w:val="00A9223B"/>
    <w:rsid w:val="00A922E5"/>
    <w:rsid w:val="00A92313"/>
    <w:rsid w:val="00A923E7"/>
    <w:rsid w:val="00A9243D"/>
    <w:rsid w:val="00A92531"/>
    <w:rsid w:val="00A9257B"/>
    <w:rsid w:val="00A925D9"/>
    <w:rsid w:val="00A925DA"/>
    <w:rsid w:val="00A926E0"/>
    <w:rsid w:val="00A926F8"/>
    <w:rsid w:val="00A92763"/>
    <w:rsid w:val="00A92A09"/>
    <w:rsid w:val="00A92A21"/>
    <w:rsid w:val="00A92AF3"/>
    <w:rsid w:val="00A92B9E"/>
    <w:rsid w:val="00A92C8D"/>
    <w:rsid w:val="00A92E1B"/>
    <w:rsid w:val="00A92EFF"/>
    <w:rsid w:val="00A93050"/>
    <w:rsid w:val="00A932E6"/>
    <w:rsid w:val="00A935F8"/>
    <w:rsid w:val="00A936D2"/>
    <w:rsid w:val="00A936DA"/>
    <w:rsid w:val="00A936EB"/>
    <w:rsid w:val="00A93716"/>
    <w:rsid w:val="00A93745"/>
    <w:rsid w:val="00A937B7"/>
    <w:rsid w:val="00A93809"/>
    <w:rsid w:val="00A938AF"/>
    <w:rsid w:val="00A938FC"/>
    <w:rsid w:val="00A93A14"/>
    <w:rsid w:val="00A93AB7"/>
    <w:rsid w:val="00A93B15"/>
    <w:rsid w:val="00A93C60"/>
    <w:rsid w:val="00A93CA7"/>
    <w:rsid w:val="00A93CBA"/>
    <w:rsid w:val="00A93F0D"/>
    <w:rsid w:val="00A94061"/>
    <w:rsid w:val="00A94073"/>
    <w:rsid w:val="00A9418A"/>
    <w:rsid w:val="00A942BF"/>
    <w:rsid w:val="00A942FF"/>
    <w:rsid w:val="00A94349"/>
    <w:rsid w:val="00A9437D"/>
    <w:rsid w:val="00A94381"/>
    <w:rsid w:val="00A944B2"/>
    <w:rsid w:val="00A94544"/>
    <w:rsid w:val="00A94686"/>
    <w:rsid w:val="00A94705"/>
    <w:rsid w:val="00A94721"/>
    <w:rsid w:val="00A9473F"/>
    <w:rsid w:val="00A94768"/>
    <w:rsid w:val="00A9477E"/>
    <w:rsid w:val="00A947BB"/>
    <w:rsid w:val="00A9481A"/>
    <w:rsid w:val="00A94889"/>
    <w:rsid w:val="00A94941"/>
    <w:rsid w:val="00A949EF"/>
    <w:rsid w:val="00A949F9"/>
    <w:rsid w:val="00A94A18"/>
    <w:rsid w:val="00A94AFD"/>
    <w:rsid w:val="00A94B39"/>
    <w:rsid w:val="00A94BE0"/>
    <w:rsid w:val="00A94DB0"/>
    <w:rsid w:val="00A94DC4"/>
    <w:rsid w:val="00A95114"/>
    <w:rsid w:val="00A95139"/>
    <w:rsid w:val="00A9514B"/>
    <w:rsid w:val="00A95217"/>
    <w:rsid w:val="00A95338"/>
    <w:rsid w:val="00A95433"/>
    <w:rsid w:val="00A9575C"/>
    <w:rsid w:val="00A957FC"/>
    <w:rsid w:val="00A95876"/>
    <w:rsid w:val="00A95A82"/>
    <w:rsid w:val="00A95B9E"/>
    <w:rsid w:val="00A95D70"/>
    <w:rsid w:val="00A96002"/>
    <w:rsid w:val="00A9618D"/>
    <w:rsid w:val="00A96195"/>
    <w:rsid w:val="00A961BE"/>
    <w:rsid w:val="00A961FD"/>
    <w:rsid w:val="00A96336"/>
    <w:rsid w:val="00A963C3"/>
    <w:rsid w:val="00A9646C"/>
    <w:rsid w:val="00A964C9"/>
    <w:rsid w:val="00A965D1"/>
    <w:rsid w:val="00A965DC"/>
    <w:rsid w:val="00A965E7"/>
    <w:rsid w:val="00A9664A"/>
    <w:rsid w:val="00A96709"/>
    <w:rsid w:val="00A967C8"/>
    <w:rsid w:val="00A9684A"/>
    <w:rsid w:val="00A968D9"/>
    <w:rsid w:val="00A96952"/>
    <w:rsid w:val="00A969F6"/>
    <w:rsid w:val="00A96A0D"/>
    <w:rsid w:val="00A96ABC"/>
    <w:rsid w:val="00A96B09"/>
    <w:rsid w:val="00A96BAA"/>
    <w:rsid w:val="00A96BBC"/>
    <w:rsid w:val="00A96C16"/>
    <w:rsid w:val="00A96CEC"/>
    <w:rsid w:val="00A96D74"/>
    <w:rsid w:val="00A96D99"/>
    <w:rsid w:val="00A96DC8"/>
    <w:rsid w:val="00A96E09"/>
    <w:rsid w:val="00A96E86"/>
    <w:rsid w:val="00A96F3E"/>
    <w:rsid w:val="00A97048"/>
    <w:rsid w:val="00A970F8"/>
    <w:rsid w:val="00A971E5"/>
    <w:rsid w:val="00A97423"/>
    <w:rsid w:val="00A97438"/>
    <w:rsid w:val="00A9745E"/>
    <w:rsid w:val="00A9746F"/>
    <w:rsid w:val="00A97579"/>
    <w:rsid w:val="00A9769D"/>
    <w:rsid w:val="00A976F3"/>
    <w:rsid w:val="00A9776D"/>
    <w:rsid w:val="00A97952"/>
    <w:rsid w:val="00A97B59"/>
    <w:rsid w:val="00A97E09"/>
    <w:rsid w:val="00A97F8A"/>
    <w:rsid w:val="00AA00A2"/>
    <w:rsid w:val="00AA016A"/>
    <w:rsid w:val="00AA01DE"/>
    <w:rsid w:val="00AA01F5"/>
    <w:rsid w:val="00AA0374"/>
    <w:rsid w:val="00AA0397"/>
    <w:rsid w:val="00AA03C1"/>
    <w:rsid w:val="00AA04DF"/>
    <w:rsid w:val="00AA0596"/>
    <w:rsid w:val="00AA0610"/>
    <w:rsid w:val="00AA06C4"/>
    <w:rsid w:val="00AA0786"/>
    <w:rsid w:val="00AA079D"/>
    <w:rsid w:val="00AA092D"/>
    <w:rsid w:val="00AA0A00"/>
    <w:rsid w:val="00AA0C50"/>
    <w:rsid w:val="00AA0D95"/>
    <w:rsid w:val="00AA0F54"/>
    <w:rsid w:val="00AA10A3"/>
    <w:rsid w:val="00AA132C"/>
    <w:rsid w:val="00AA14BB"/>
    <w:rsid w:val="00AA14D0"/>
    <w:rsid w:val="00AA1591"/>
    <w:rsid w:val="00AA15B2"/>
    <w:rsid w:val="00AA15E0"/>
    <w:rsid w:val="00AA1967"/>
    <w:rsid w:val="00AA1D33"/>
    <w:rsid w:val="00AA1D7A"/>
    <w:rsid w:val="00AA1E0F"/>
    <w:rsid w:val="00AA1ED3"/>
    <w:rsid w:val="00AA213C"/>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51"/>
    <w:rsid w:val="00AA309E"/>
    <w:rsid w:val="00AA30F5"/>
    <w:rsid w:val="00AA315B"/>
    <w:rsid w:val="00AA32E3"/>
    <w:rsid w:val="00AA34C3"/>
    <w:rsid w:val="00AA34FC"/>
    <w:rsid w:val="00AA3514"/>
    <w:rsid w:val="00AA353C"/>
    <w:rsid w:val="00AA356A"/>
    <w:rsid w:val="00AA3774"/>
    <w:rsid w:val="00AA386F"/>
    <w:rsid w:val="00AA3972"/>
    <w:rsid w:val="00AA39F9"/>
    <w:rsid w:val="00AA3A39"/>
    <w:rsid w:val="00AA3AF6"/>
    <w:rsid w:val="00AA3C39"/>
    <w:rsid w:val="00AA3E2F"/>
    <w:rsid w:val="00AA3E69"/>
    <w:rsid w:val="00AA3F1B"/>
    <w:rsid w:val="00AA4069"/>
    <w:rsid w:val="00AA4122"/>
    <w:rsid w:val="00AA416A"/>
    <w:rsid w:val="00AA4183"/>
    <w:rsid w:val="00AA41CA"/>
    <w:rsid w:val="00AA4252"/>
    <w:rsid w:val="00AA4481"/>
    <w:rsid w:val="00AA44B5"/>
    <w:rsid w:val="00AA4536"/>
    <w:rsid w:val="00AA45C8"/>
    <w:rsid w:val="00AA475E"/>
    <w:rsid w:val="00AA49A6"/>
    <w:rsid w:val="00AA49DA"/>
    <w:rsid w:val="00AA4A20"/>
    <w:rsid w:val="00AA4B95"/>
    <w:rsid w:val="00AA4CA3"/>
    <w:rsid w:val="00AA4D89"/>
    <w:rsid w:val="00AA4E36"/>
    <w:rsid w:val="00AA5051"/>
    <w:rsid w:val="00AA50B7"/>
    <w:rsid w:val="00AA50BB"/>
    <w:rsid w:val="00AA50C4"/>
    <w:rsid w:val="00AA5117"/>
    <w:rsid w:val="00AA51A4"/>
    <w:rsid w:val="00AA520B"/>
    <w:rsid w:val="00AA53EF"/>
    <w:rsid w:val="00AA55D2"/>
    <w:rsid w:val="00AA5727"/>
    <w:rsid w:val="00AA5765"/>
    <w:rsid w:val="00AA5A09"/>
    <w:rsid w:val="00AA5B00"/>
    <w:rsid w:val="00AA5B13"/>
    <w:rsid w:val="00AA5BE9"/>
    <w:rsid w:val="00AA5F0E"/>
    <w:rsid w:val="00AA5F50"/>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AC"/>
    <w:rsid w:val="00AA6DEB"/>
    <w:rsid w:val="00AA6E84"/>
    <w:rsid w:val="00AA6F16"/>
    <w:rsid w:val="00AA6F52"/>
    <w:rsid w:val="00AA7220"/>
    <w:rsid w:val="00AA7268"/>
    <w:rsid w:val="00AA72A7"/>
    <w:rsid w:val="00AA72CE"/>
    <w:rsid w:val="00AA72E5"/>
    <w:rsid w:val="00AA74B3"/>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4C"/>
    <w:rsid w:val="00AA7FAD"/>
    <w:rsid w:val="00AB00EF"/>
    <w:rsid w:val="00AB0108"/>
    <w:rsid w:val="00AB0151"/>
    <w:rsid w:val="00AB0226"/>
    <w:rsid w:val="00AB03CA"/>
    <w:rsid w:val="00AB054B"/>
    <w:rsid w:val="00AB05FC"/>
    <w:rsid w:val="00AB0605"/>
    <w:rsid w:val="00AB0669"/>
    <w:rsid w:val="00AB067A"/>
    <w:rsid w:val="00AB0793"/>
    <w:rsid w:val="00AB07C4"/>
    <w:rsid w:val="00AB0812"/>
    <w:rsid w:val="00AB08A4"/>
    <w:rsid w:val="00AB0918"/>
    <w:rsid w:val="00AB0A3E"/>
    <w:rsid w:val="00AB0A4A"/>
    <w:rsid w:val="00AB0A4C"/>
    <w:rsid w:val="00AB0A72"/>
    <w:rsid w:val="00AB0A89"/>
    <w:rsid w:val="00AB0ADA"/>
    <w:rsid w:val="00AB0AED"/>
    <w:rsid w:val="00AB0B21"/>
    <w:rsid w:val="00AB0B6E"/>
    <w:rsid w:val="00AB0BD5"/>
    <w:rsid w:val="00AB0BFB"/>
    <w:rsid w:val="00AB0C59"/>
    <w:rsid w:val="00AB0CC3"/>
    <w:rsid w:val="00AB0D21"/>
    <w:rsid w:val="00AB0D6A"/>
    <w:rsid w:val="00AB0EB3"/>
    <w:rsid w:val="00AB0F46"/>
    <w:rsid w:val="00AB105E"/>
    <w:rsid w:val="00AB10DD"/>
    <w:rsid w:val="00AB11E7"/>
    <w:rsid w:val="00AB14EC"/>
    <w:rsid w:val="00AB15F1"/>
    <w:rsid w:val="00AB16AE"/>
    <w:rsid w:val="00AB1957"/>
    <w:rsid w:val="00AB196C"/>
    <w:rsid w:val="00AB1A9A"/>
    <w:rsid w:val="00AB1B32"/>
    <w:rsid w:val="00AB1B49"/>
    <w:rsid w:val="00AB1B68"/>
    <w:rsid w:val="00AB1CC2"/>
    <w:rsid w:val="00AB1CF2"/>
    <w:rsid w:val="00AB1ECA"/>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C04"/>
    <w:rsid w:val="00AB2D14"/>
    <w:rsid w:val="00AB2E84"/>
    <w:rsid w:val="00AB2F76"/>
    <w:rsid w:val="00AB2FA7"/>
    <w:rsid w:val="00AB2FE2"/>
    <w:rsid w:val="00AB3033"/>
    <w:rsid w:val="00AB304B"/>
    <w:rsid w:val="00AB32BF"/>
    <w:rsid w:val="00AB341E"/>
    <w:rsid w:val="00AB352A"/>
    <w:rsid w:val="00AB35A3"/>
    <w:rsid w:val="00AB3621"/>
    <w:rsid w:val="00AB36EF"/>
    <w:rsid w:val="00AB377C"/>
    <w:rsid w:val="00AB37E6"/>
    <w:rsid w:val="00AB38AC"/>
    <w:rsid w:val="00AB3917"/>
    <w:rsid w:val="00AB3A6E"/>
    <w:rsid w:val="00AB3B8A"/>
    <w:rsid w:val="00AB3CEC"/>
    <w:rsid w:val="00AB4135"/>
    <w:rsid w:val="00AB4224"/>
    <w:rsid w:val="00AB43BE"/>
    <w:rsid w:val="00AB44CB"/>
    <w:rsid w:val="00AB44E8"/>
    <w:rsid w:val="00AB453C"/>
    <w:rsid w:val="00AB4582"/>
    <w:rsid w:val="00AB4601"/>
    <w:rsid w:val="00AB466F"/>
    <w:rsid w:val="00AB46BE"/>
    <w:rsid w:val="00AB46C6"/>
    <w:rsid w:val="00AB472D"/>
    <w:rsid w:val="00AB476E"/>
    <w:rsid w:val="00AB4819"/>
    <w:rsid w:val="00AB48A9"/>
    <w:rsid w:val="00AB49B5"/>
    <w:rsid w:val="00AB49F0"/>
    <w:rsid w:val="00AB4B57"/>
    <w:rsid w:val="00AB4B61"/>
    <w:rsid w:val="00AB4C09"/>
    <w:rsid w:val="00AB4C53"/>
    <w:rsid w:val="00AB4D2E"/>
    <w:rsid w:val="00AB4D90"/>
    <w:rsid w:val="00AB4D9D"/>
    <w:rsid w:val="00AB4F51"/>
    <w:rsid w:val="00AB4FB7"/>
    <w:rsid w:val="00AB4FED"/>
    <w:rsid w:val="00AB508F"/>
    <w:rsid w:val="00AB50AA"/>
    <w:rsid w:val="00AB51BC"/>
    <w:rsid w:val="00AB527F"/>
    <w:rsid w:val="00AB52FD"/>
    <w:rsid w:val="00AB5300"/>
    <w:rsid w:val="00AB5352"/>
    <w:rsid w:val="00AB5396"/>
    <w:rsid w:val="00AB55C0"/>
    <w:rsid w:val="00AB55D6"/>
    <w:rsid w:val="00AB5607"/>
    <w:rsid w:val="00AB5670"/>
    <w:rsid w:val="00AB57F3"/>
    <w:rsid w:val="00AB5844"/>
    <w:rsid w:val="00AB585F"/>
    <w:rsid w:val="00AB59BD"/>
    <w:rsid w:val="00AB5AD6"/>
    <w:rsid w:val="00AB5BCE"/>
    <w:rsid w:val="00AB5CA6"/>
    <w:rsid w:val="00AB5CD5"/>
    <w:rsid w:val="00AB5D26"/>
    <w:rsid w:val="00AB5D6C"/>
    <w:rsid w:val="00AB5D72"/>
    <w:rsid w:val="00AB5DD7"/>
    <w:rsid w:val="00AB5DF4"/>
    <w:rsid w:val="00AB5E35"/>
    <w:rsid w:val="00AB5E6F"/>
    <w:rsid w:val="00AB5F91"/>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6"/>
    <w:rsid w:val="00AB74CC"/>
    <w:rsid w:val="00AB76AE"/>
    <w:rsid w:val="00AB7726"/>
    <w:rsid w:val="00AB77A6"/>
    <w:rsid w:val="00AB7938"/>
    <w:rsid w:val="00AB7943"/>
    <w:rsid w:val="00AB7967"/>
    <w:rsid w:val="00AB79B6"/>
    <w:rsid w:val="00AB7B9A"/>
    <w:rsid w:val="00AB7CBE"/>
    <w:rsid w:val="00AB7D98"/>
    <w:rsid w:val="00AB7DB2"/>
    <w:rsid w:val="00AB7F71"/>
    <w:rsid w:val="00AB7FF2"/>
    <w:rsid w:val="00AC0021"/>
    <w:rsid w:val="00AC017C"/>
    <w:rsid w:val="00AC0356"/>
    <w:rsid w:val="00AC043D"/>
    <w:rsid w:val="00AC053E"/>
    <w:rsid w:val="00AC0555"/>
    <w:rsid w:val="00AC05C4"/>
    <w:rsid w:val="00AC05DD"/>
    <w:rsid w:val="00AC05FA"/>
    <w:rsid w:val="00AC0687"/>
    <w:rsid w:val="00AC06BC"/>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41"/>
    <w:rsid w:val="00AC0F60"/>
    <w:rsid w:val="00AC104C"/>
    <w:rsid w:val="00AC12B2"/>
    <w:rsid w:val="00AC1306"/>
    <w:rsid w:val="00AC1385"/>
    <w:rsid w:val="00AC1891"/>
    <w:rsid w:val="00AC1898"/>
    <w:rsid w:val="00AC1982"/>
    <w:rsid w:val="00AC1985"/>
    <w:rsid w:val="00AC1B58"/>
    <w:rsid w:val="00AC1C14"/>
    <w:rsid w:val="00AC1C23"/>
    <w:rsid w:val="00AC1C5D"/>
    <w:rsid w:val="00AC1D3B"/>
    <w:rsid w:val="00AC1EA0"/>
    <w:rsid w:val="00AC1EA6"/>
    <w:rsid w:val="00AC1EC4"/>
    <w:rsid w:val="00AC1ED7"/>
    <w:rsid w:val="00AC1F5F"/>
    <w:rsid w:val="00AC1FB8"/>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A8"/>
    <w:rsid w:val="00AC29D0"/>
    <w:rsid w:val="00AC2B0D"/>
    <w:rsid w:val="00AC2B61"/>
    <w:rsid w:val="00AC2C02"/>
    <w:rsid w:val="00AC2C11"/>
    <w:rsid w:val="00AC2C23"/>
    <w:rsid w:val="00AC2E12"/>
    <w:rsid w:val="00AC2EAE"/>
    <w:rsid w:val="00AC2ECB"/>
    <w:rsid w:val="00AC2F07"/>
    <w:rsid w:val="00AC2F11"/>
    <w:rsid w:val="00AC3181"/>
    <w:rsid w:val="00AC3276"/>
    <w:rsid w:val="00AC34B4"/>
    <w:rsid w:val="00AC34BB"/>
    <w:rsid w:val="00AC3504"/>
    <w:rsid w:val="00AC3509"/>
    <w:rsid w:val="00AC3609"/>
    <w:rsid w:val="00AC37A4"/>
    <w:rsid w:val="00AC3813"/>
    <w:rsid w:val="00AC38CB"/>
    <w:rsid w:val="00AC38FC"/>
    <w:rsid w:val="00AC397F"/>
    <w:rsid w:val="00AC39C2"/>
    <w:rsid w:val="00AC39E6"/>
    <w:rsid w:val="00AC3ACF"/>
    <w:rsid w:val="00AC3AE9"/>
    <w:rsid w:val="00AC3B56"/>
    <w:rsid w:val="00AC3BD1"/>
    <w:rsid w:val="00AC3BF6"/>
    <w:rsid w:val="00AC3BFA"/>
    <w:rsid w:val="00AC3D8A"/>
    <w:rsid w:val="00AC3DB8"/>
    <w:rsid w:val="00AC3F09"/>
    <w:rsid w:val="00AC3F1E"/>
    <w:rsid w:val="00AC3F1F"/>
    <w:rsid w:val="00AC403D"/>
    <w:rsid w:val="00AC411A"/>
    <w:rsid w:val="00AC4264"/>
    <w:rsid w:val="00AC4373"/>
    <w:rsid w:val="00AC43E6"/>
    <w:rsid w:val="00AC44C5"/>
    <w:rsid w:val="00AC44D8"/>
    <w:rsid w:val="00AC457E"/>
    <w:rsid w:val="00AC4625"/>
    <w:rsid w:val="00AC46E3"/>
    <w:rsid w:val="00AC46FD"/>
    <w:rsid w:val="00AC4711"/>
    <w:rsid w:val="00AC4878"/>
    <w:rsid w:val="00AC48C1"/>
    <w:rsid w:val="00AC495E"/>
    <w:rsid w:val="00AC4A14"/>
    <w:rsid w:val="00AC4BBF"/>
    <w:rsid w:val="00AC4D4F"/>
    <w:rsid w:val="00AC4D5A"/>
    <w:rsid w:val="00AC4EB0"/>
    <w:rsid w:val="00AC4EE2"/>
    <w:rsid w:val="00AC5224"/>
    <w:rsid w:val="00AC523C"/>
    <w:rsid w:val="00AC52AF"/>
    <w:rsid w:val="00AC52D2"/>
    <w:rsid w:val="00AC533B"/>
    <w:rsid w:val="00AC5539"/>
    <w:rsid w:val="00AC558A"/>
    <w:rsid w:val="00AC55F7"/>
    <w:rsid w:val="00AC5628"/>
    <w:rsid w:val="00AC5717"/>
    <w:rsid w:val="00AC57BB"/>
    <w:rsid w:val="00AC583B"/>
    <w:rsid w:val="00AC589A"/>
    <w:rsid w:val="00AC598F"/>
    <w:rsid w:val="00AC59B3"/>
    <w:rsid w:val="00AC5AC9"/>
    <w:rsid w:val="00AC5AE0"/>
    <w:rsid w:val="00AC5AF7"/>
    <w:rsid w:val="00AC5B89"/>
    <w:rsid w:val="00AC5CEB"/>
    <w:rsid w:val="00AC5DC0"/>
    <w:rsid w:val="00AC5F04"/>
    <w:rsid w:val="00AC5F05"/>
    <w:rsid w:val="00AC5FC2"/>
    <w:rsid w:val="00AC5FC6"/>
    <w:rsid w:val="00AC606D"/>
    <w:rsid w:val="00AC606E"/>
    <w:rsid w:val="00AC6079"/>
    <w:rsid w:val="00AC61E0"/>
    <w:rsid w:val="00AC6201"/>
    <w:rsid w:val="00AC6337"/>
    <w:rsid w:val="00AC6420"/>
    <w:rsid w:val="00AC64A3"/>
    <w:rsid w:val="00AC64CB"/>
    <w:rsid w:val="00AC64FA"/>
    <w:rsid w:val="00AC65C0"/>
    <w:rsid w:val="00AC66B4"/>
    <w:rsid w:val="00AC6751"/>
    <w:rsid w:val="00AC67FF"/>
    <w:rsid w:val="00AC6921"/>
    <w:rsid w:val="00AC6939"/>
    <w:rsid w:val="00AC698A"/>
    <w:rsid w:val="00AC6A8C"/>
    <w:rsid w:val="00AC6CB0"/>
    <w:rsid w:val="00AC6CF4"/>
    <w:rsid w:val="00AC6D04"/>
    <w:rsid w:val="00AC6D1D"/>
    <w:rsid w:val="00AC6D5D"/>
    <w:rsid w:val="00AC6DEB"/>
    <w:rsid w:val="00AC6EB2"/>
    <w:rsid w:val="00AC6EE0"/>
    <w:rsid w:val="00AC6FC5"/>
    <w:rsid w:val="00AC70F6"/>
    <w:rsid w:val="00AC7249"/>
    <w:rsid w:val="00AC7295"/>
    <w:rsid w:val="00AC72F8"/>
    <w:rsid w:val="00AC733E"/>
    <w:rsid w:val="00AC738F"/>
    <w:rsid w:val="00AC7477"/>
    <w:rsid w:val="00AC75B1"/>
    <w:rsid w:val="00AC75E1"/>
    <w:rsid w:val="00AC7606"/>
    <w:rsid w:val="00AC768F"/>
    <w:rsid w:val="00AC7B00"/>
    <w:rsid w:val="00AC7BDC"/>
    <w:rsid w:val="00AC7C8B"/>
    <w:rsid w:val="00AC7CF8"/>
    <w:rsid w:val="00AC7E76"/>
    <w:rsid w:val="00AC7F91"/>
    <w:rsid w:val="00AD0157"/>
    <w:rsid w:val="00AD019D"/>
    <w:rsid w:val="00AD01D2"/>
    <w:rsid w:val="00AD0277"/>
    <w:rsid w:val="00AD02B3"/>
    <w:rsid w:val="00AD0366"/>
    <w:rsid w:val="00AD038F"/>
    <w:rsid w:val="00AD0416"/>
    <w:rsid w:val="00AD044A"/>
    <w:rsid w:val="00AD05B9"/>
    <w:rsid w:val="00AD0601"/>
    <w:rsid w:val="00AD0625"/>
    <w:rsid w:val="00AD08AB"/>
    <w:rsid w:val="00AD08DC"/>
    <w:rsid w:val="00AD0944"/>
    <w:rsid w:val="00AD0AA4"/>
    <w:rsid w:val="00AD0B26"/>
    <w:rsid w:val="00AD0B46"/>
    <w:rsid w:val="00AD0C2E"/>
    <w:rsid w:val="00AD0C6B"/>
    <w:rsid w:val="00AD0CDD"/>
    <w:rsid w:val="00AD0CFD"/>
    <w:rsid w:val="00AD0D9C"/>
    <w:rsid w:val="00AD0DD4"/>
    <w:rsid w:val="00AD0E4D"/>
    <w:rsid w:val="00AD104A"/>
    <w:rsid w:val="00AD114E"/>
    <w:rsid w:val="00AD1383"/>
    <w:rsid w:val="00AD13EF"/>
    <w:rsid w:val="00AD1514"/>
    <w:rsid w:val="00AD164E"/>
    <w:rsid w:val="00AD167C"/>
    <w:rsid w:val="00AD16AA"/>
    <w:rsid w:val="00AD16BC"/>
    <w:rsid w:val="00AD1726"/>
    <w:rsid w:val="00AD1745"/>
    <w:rsid w:val="00AD1785"/>
    <w:rsid w:val="00AD184F"/>
    <w:rsid w:val="00AD187B"/>
    <w:rsid w:val="00AD195B"/>
    <w:rsid w:val="00AD198D"/>
    <w:rsid w:val="00AD1A63"/>
    <w:rsid w:val="00AD1A84"/>
    <w:rsid w:val="00AD1B44"/>
    <w:rsid w:val="00AD1B47"/>
    <w:rsid w:val="00AD1B48"/>
    <w:rsid w:val="00AD1BFF"/>
    <w:rsid w:val="00AD1C94"/>
    <w:rsid w:val="00AD1D19"/>
    <w:rsid w:val="00AD1DAA"/>
    <w:rsid w:val="00AD1E09"/>
    <w:rsid w:val="00AD1E78"/>
    <w:rsid w:val="00AD1F99"/>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903"/>
    <w:rsid w:val="00AD2979"/>
    <w:rsid w:val="00AD2A05"/>
    <w:rsid w:val="00AD2B37"/>
    <w:rsid w:val="00AD2C2F"/>
    <w:rsid w:val="00AD2CD4"/>
    <w:rsid w:val="00AD2D0A"/>
    <w:rsid w:val="00AD2D2F"/>
    <w:rsid w:val="00AD2DD7"/>
    <w:rsid w:val="00AD2DE0"/>
    <w:rsid w:val="00AD2EAF"/>
    <w:rsid w:val="00AD2F3C"/>
    <w:rsid w:val="00AD2F4A"/>
    <w:rsid w:val="00AD3005"/>
    <w:rsid w:val="00AD3089"/>
    <w:rsid w:val="00AD3158"/>
    <w:rsid w:val="00AD31C1"/>
    <w:rsid w:val="00AD3353"/>
    <w:rsid w:val="00AD3362"/>
    <w:rsid w:val="00AD3667"/>
    <w:rsid w:val="00AD375B"/>
    <w:rsid w:val="00AD38CB"/>
    <w:rsid w:val="00AD3A21"/>
    <w:rsid w:val="00AD3A27"/>
    <w:rsid w:val="00AD3AAC"/>
    <w:rsid w:val="00AD3DF1"/>
    <w:rsid w:val="00AD3E3D"/>
    <w:rsid w:val="00AD3FF0"/>
    <w:rsid w:val="00AD4022"/>
    <w:rsid w:val="00AD414C"/>
    <w:rsid w:val="00AD420A"/>
    <w:rsid w:val="00AD42D6"/>
    <w:rsid w:val="00AD43BB"/>
    <w:rsid w:val="00AD44DD"/>
    <w:rsid w:val="00AD45FA"/>
    <w:rsid w:val="00AD4603"/>
    <w:rsid w:val="00AD477D"/>
    <w:rsid w:val="00AD47BD"/>
    <w:rsid w:val="00AD4862"/>
    <w:rsid w:val="00AD48C0"/>
    <w:rsid w:val="00AD4A91"/>
    <w:rsid w:val="00AD4B3B"/>
    <w:rsid w:val="00AD4C75"/>
    <w:rsid w:val="00AD4DD4"/>
    <w:rsid w:val="00AD4F41"/>
    <w:rsid w:val="00AD50C1"/>
    <w:rsid w:val="00AD50E7"/>
    <w:rsid w:val="00AD50F4"/>
    <w:rsid w:val="00AD51A1"/>
    <w:rsid w:val="00AD53BD"/>
    <w:rsid w:val="00AD54A8"/>
    <w:rsid w:val="00AD55B1"/>
    <w:rsid w:val="00AD568C"/>
    <w:rsid w:val="00AD569F"/>
    <w:rsid w:val="00AD56DD"/>
    <w:rsid w:val="00AD577C"/>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58A"/>
    <w:rsid w:val="00AD66F4"/>
    <w:rsid w:val="00AD67C6"/>
    <w:rsid w:val="00AD6866"/>
    <w:rsid w:val="00AD695F"/>
    <w:rsid w:val="00AD69A6"/>
    <w:rsid w:val="00AD6D23"/>
    <w:rsid w:val="00AD6D57"/>
    <w:rsid w:val="00AD6DA3"/>
    <w:rsid w:val="00AD6DCA"/>
    <w:rsid w:val="00AD6DDA"/>
    <w:rsid w:val="00AD6EFF"/>
    <w:rsid w:val="00AD6F22"/>
    <w:rsid w:val="00AD70BB"/>
    <w:rsid w:val="00AD7352"/>
    <w:rsid w:val="00AD73D0"/>
    <w:rsid w:val="00AD7407"/>
    <w:rsid w:val="00AD742A"/>
    <w:rsid w:val="00AD745A"/>
    <w:rsid w:val="00AD748E"/>
    <w:rsid w:val="00AD74B6"/>
    <w:rsid w:val="00AD74C4"/>
    <w:rsid w:val="00AD753E"/>
    <w:rsid w:val="00AD75C3"/>
    <w:rsid w:val="00AD761D"/>
    <w:rsid w:val="00AD7645"/>
    <w:rsid w:val="00AD7691"/>
    <w:rsid w:val="00AD78A4"/>
    <w:rsid w:val="00AD78DF"/>
    <w:rsid w:val="00AD79BB"/>
    <w:rsid w:val="00AD7A24"/>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402"/>
    <w:rsid w:val="00AE1418"/>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95"/>
    <w:rsid w:val="00AE1C2F"/>
    <w:rsid w:val="00AE1CC7"/>
    <w:rsid w:val="00AE1DD2"/>
    <w:rsid w:val="00AE1E1D"/>
    <w:rsid w:val="00AE1E79"/>
    <w:rsid w:val="00AE1F9C"/>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DF9"/>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A5"/>
    <w:rsid w:val="00AE3676"/>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7C3"/>
    <w:rsid w:val="00AE47D4"/>
    <w:rsid w:val="00AE4985"/>
    <w:rsid w:val="00AE4A18"/>
    <w:rsid w:val="00AE4B26"/>
    <w:rsid w:val="00AE4C5B"/>
    <w:rsid w:val="00AE4CC5"/>
    <w:rsid w:val="00AE4CD3"/>
    <w:rsid w:val="00AE4D29"/>
    <w:rsid w:val="00AE4D9E"/>
    <w:rsid w:val="00AE4E42"/>
    <w:rsid w:val="00AE4E6A"/>
    <w:rsid w:val="00AE4F72"/>
    <w:rsid w:val="00AE5031"/>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37"/>
    <w:rsid w:val="00AE657C"/>
    <w:rsid w:val="00AE6626"/>
    <w:rsid w:val="00AE68BB"/>
    <w:rsid w:val="00AE6939"/>
    <w:rsid w:val="00AE693A"/>
    <w:rsid w:val="00AE6A94"/>
    <w:rsid w:val="00AE6B38"/>
    <w:rsid w:val="00AE6D26"/>
    <w:rsid w:val="00AE6D7E"/>
    <w:rsid w:val="00AE6D8A"/>
    <w:rsid w:val="00AE6F0D"/>
    <w:rsid w:val="00AE6FE2"/>
    <w:rsid w:val="00AE72AD"/>
    <w:rsid w:val="00AE72C1"/>
    <w:rsid w:val="00AE7486"/>
    <w:rsid w:val="00AE7513"/>
    <w:rsid w:val="00AE770A"/>
    <w:rsid w:val="00AE7852"/>
    <w:rsid w:val="00AE7A78"/>
    <w:rsid w:val="00AE7A9E"/>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B0E"/>
    <w:rsid w:val="00AF0B5C"/>
    <w:rsid w:val="00AF0BB6"/>
    <w:rsid w:val="00AF0DF1"/>
    <w:rsid w:val="00AF0E57"/>
    <w:rsid w:val="00AF0E9D"/>
    <w:rsid w:val="00AF0EFD"/>
    <w:rsid w:val="00AF0F1A"/>
    <w:rsid w:val="00AF0F2D"/>
    <w:rsid w:val="00AF0F3D"/>
    <w:rsid w:val="00AF0FCF"/>
    <w:rsid w:val="00AF10AA"/>
    <w:rsid w:val="00AF111D"/>
    <w:rsid w:val="00AF1158"/>
    <w:rsid w:val="00AF119A"/>
    <w:rsid w:val="00AF1270"/>
    <w:rsid w:val="00AF1335"/>
    <w:rsid w:val="00AF149B"/>
    <w:rsid w:val="00AF157C"/>
    <w:rsid w:val="00AF1722"/>
    <w:rsid w:val="00AF1778"/>
    <w:rsid w:val="00AF18FE"/>
    <w:rsid w:val="00AF19D4"/>
    <w:rsid w:val="00AF1A02"/>
    <w:rsid w:val="00AF1AC0"/>
    <w:rsid w:val="00AF1B20"/>
    <w:rsid w:val="00AF1BBA"/>
    <w:rsid w:val="00AF1D6A"/>
    <w:rsid w:val="00AF1E85"/>
    <w:rsid w:val="00AF1EE3"/>
    <w:rsid w:val="00AF1F78"/>
    <w:rsid w:val="00AF20A2"/>
    <w:rsid w:val="00AF21DD"/>
    <w:rsid w:val="00AF227F"/>
    <w:rsid w:val="00AF22D8"/>
    <w:rsid w:val="00AF236F"/>
    <w:rsid w:val="00AF2726"/>
    <w:rsid w:val="00AF2805"/>
    <w:rsid w:val="00AF2812"/>
    <w:rsid w:val="00AF28D0"/>
    <w:rsid w:val="00AF28F6"/>
    <w:rsid w:val="00AF2A50"/>
    <w:rsid w:val="00AF2AA8"/>
    <w:rsid w:val="00AF2ABB"/>
    <w:rsid w:val="00AF2AC4"/>
    <w:rsid w:val="00AF2BAF"/>
    <w:rsid w:val="00AF30A5"/>
    <w:rsid w:val="00AF30B5"/>
    <w:rsid w:val="00AF3157"/>
    <w:rsid w:val="00AF322E"/>
    <w:rsid w:val="00AF323A"/>
    <w:rsid w:val="00AF3258"/>
    <w:rsid w:val="00AF32D0"/>
    <w:rsid w:val="00AF3310"/>
    <w:rsid w:val="00AF336A"/>
    <w:rsid w:val="00AF337B"/>
    <w:rsid w:val="00AF33E5"/>
    <w:rsid w:val="00AF34D0"/>
    <w:rsid w:val="00AF3596"/>
    <w:rsid w:val="00AF35A6"/>
    <w:rsid w:val="00AF37B9"/>
    <w:rsid w:val="00AF3801"/>
    <w:rsid w:val="00AF3994"/>
    <w:rsid w:val="00AF399B"/>
    <w:rsid w:val="00AF3A09"/>
    <w:rsid w:val="00AF3A35"/>
    <w:rsid w:val="00AF3BD6"/>
    <w:rsid w:val="00AF3BE3"/>
    <w:rsid w:val="00AF3BE7"/>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348"/>
    <w:rsid w:val="00AF5360"/>
    <w:rsid w:val="00AF536B"/>
    <w:rsid w:val="00AF53A5"/>
    <w:rsid w:val="00AF565C"/>
    <w:rsid w:val="00AF5686"/>
    <w:rsid w:val="00AF58BA"/>
    <w:rsid w:val="00AF592A"/>
    <w:rsid w:val="00AF5937"/>
    <w:rsid w:val="00AF5A0A"/>
    <w:rsid w:val="00AF5A98"/>
    <w:rsid w:val="00AF5AF8"/>
    <w:rsid w:val="00AF5B69"/>
    <w:rsid w:val="00AF5E5E"/>
    <w:rsid w:val="00AF5F02"/>
    <w:rsid w:val="00AF5FD0"/>
    <w:rsid w:val="00AF6170"/>
    <w:rsid w:val="00AF63A0"/>
    <w:rsid w:val="00AF63F4"/>
    <w:rsid w:val="00AF64DE"/>
    <w:rsid w:val="00AF6544"/>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DA"/>
    <w:rsid w:val="00AF6E17"/>
    <w:rsid w:val="00AF6E89"/>
    <w:rsid w:val="00AF6EDB"/>
    <w:rsid w:val="00AF707D"/>
    <w:rsid w:val="00AF709E"/>
    <w:rsid w:val="00AF70D5"/>
    <w:rsid w:val="00AF7149"/>
    <w:rsid w:val="00AF717A"/>
    <w:rsid w:val="00AF71F4"/>
    <w:rsid w:val="00AF722F"/>
    <w:rsid w:val="00AF73A3"/>
    <w:rsid w:val="00AF73F9"/>
    <w:rsid w:val="00AF763F"/>
    <w:rsid w:val="00AF76CC"/>
    <w:rsid w:val="00AF7727"/>
    <w:rsid w:val="00AF77D6"/>
    <w:rsid w:val="00AF77EB"/>
    <w:rsid w:val="00AF7812"/>
    <w:rsid w:val="00AF7874"/>
    <w:rsid w:val="00AF7950"/>
    <w:rsid w:val="00AF79EC"/>
    <w:rsid w:val="00AF7C9F"/>
    <w:rsid w:val="00AF7CB7"/>
    <w:rsid w:val="00AF7D6D"/>
    <w:rsid w:val="00AF7DD8"/>
    <w:rsid w:val="00AF7E4C"/>
    <w:rsid w:val="00AF7EE7"/>
    <w:rsid w:val="00AF7F0C"/>
    <w:rsid w:val="00B00047"/>
    <w:rsid w:val="00B00211"/>
    <w:rsid w:val="00B0036E"/>
    <w:rsid w:val="00B00515"/>
    <w:rsid w:val="00B00574"/>
    <w:rsid w:val="00B00641"/>
    <w:rsid w:val="00B00768"/>
    <w:rsid w:val="00B00808"/>
    <w:rsid w:val="00B0083C"/>
    <w:rsid w:val="00B00A37"/>
    <w:rsid w:val="00B00A73"/>
    <w:rsid w:val="00B00ADC"/>
    <w:rsid w:val="00B00BD2"/>
    <w:rsid w:val="00B00C7D"/>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C21"/>
    <w:rsid w:val="00B01D03"/>
    <w:rsid w:val="00B01D9E"/>
    <w:rsid w:val="00B01DB8"/>
    <w:rsid w:val="00B01F62"/>
    <w:rsid w:val="00B01F63"/>
    <w:rsid w:val="00B0211A"/>
    <w:rsid w:val="00B02164"/>
    <w:rsid w:val="00B02169"/>
    <w:rsid w:val="00B022B6"/>
    <w:rsid w:val="00B025E2"/>
    <w:rsid w:val="00B02634"/>
    <w:rsid w:val="00B02923"/>
    <w:rsid w:val="00B029DD"/>
    <w:rsid w:val="00B02B69"/>
    <w:rsid w:val="00B02B7F"/>
    <w:rsid w:val="00B02E20"/>
    <w:rsid w:val="00B02EF9"/>
    <w:rsid w:val="00B0315F"/>
    <w:rsid w:val="00B0321D"/>
    <w:rsid w:val="00B03249"/>
    <w:rsid w:val="00B033EF"/>
    <w:rsid w:val="00B0354E"/>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D74"/>
    <w:rsid w:val="00B03F8F"/>
    <w:rsid w:val="00B04009"/>
    <w:rsid w:val="00B04048"/>
    <w:rsid w:val="00B040C7"/>
    <w:rsid w:val="00B040C9"/>
    <w:rsid w:val="00B042A2"/>
    <w:rsid w:val="00B042BB"/>
    <w:rsid w:val="00B042C0"/>
    <w:rsid w:val="00B043FF"/>
    <w:rsid w:val="00B0443C"/>
    <w:rsid w:val="00B04645"/>
    <w:rsid w:val="00B046FA"/>
    <w:rsid w:val="00B04713"/>
    <w:rsid w:val="00B04726"/>
    <w:rsid w:val="00B04732"/>
    <w:rsid w:val="00B0482D"/>
    <w:rsid w:val="00B04932"/>
    <w:rsid w:val="00B049B5"/>
    <w:rsid w:val="00B04AE4"/>
    <w:rsid w:val="00B04AFD"/>
    <w:rsid w:val="00B04C22"/>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432"/>
    <w:rsid w:val="00B05772"/>
    <w:rsid w:val="00B0577C"/>
    <w:rsid w:val="00B058B5"/>
    <w:rsid w:val="00B05946"/>
    <w:rsid w:val="00B059DB"/>
    <w:rsid w:val="00B059F8"/>
    <w:rsid w:val="00B05A6E"/>
    <w:rsid w:val="00B05C99"/>
    <w:rsid w:val="00B05D51"/>
    <w:rsid w:val="00B05D79"/>
    <w:rsid w:val="00B05DD9"/>
    <w:rsid w:val="00B05E2C"/>
    <w:rsid w:val="00B05E4B"/>
    <w:rsid w:val="00B05E93"/>
    <w:rsid w:val="00B06119"/>
    <w:rsid w:val="00B06150"/>
    <w:rsid w:val="00B061CF"/>
    <w:rsid w:val="00B0652B"/>
    <w:rsid w:val="00B06551"/>
    <w:rsid w:val="00B0656C"/>
    <w:rsid w:val="00B0659D"/>
    <w:rsid w:val="00B06621"/>
    <w:rsid w:val="00B0664A"/>
    <w:rsid w:val="00B0671E"/>
    <w:rsid w:val="00B0679F"/>
    <w:rsid w:val="00B06882"/>
    <w:rsid w:val="00B06907"/>
    <w:rsid w:val="00B0699E"/>
    <w:rsid w:val="00B06A4B"/>
    <w:rsid w:val="00B06A97"/>
    <w:rsid w:val="00B06B6C"/>
    <w:rsid w:val="00B06BDE"/>
    <w:rsid w:val="00B06C9C"/>
    <w:rsid w:val="00B06E7F"/>
    <w:rsid w:val="00B06E9A"/>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D7"/>
    <w:rsid w:val="00B07739"/>
    <w:rsid w:val="00B0778C"/>
    <w:rsid w:val="00B0787F"/>
    <w:rsid w:val="00B07A6A"/>
    <w:rsid w:val="00B07B63"/>
    <w:rsid w:val="00B07B7F"/>
    <w:rsid w:val="00B07D1E"/>
    <w:rsid w:val="00B07D7B"/>
    <w:rsid w:val="00B07D8C"/>
    <w:rsid w:val="00B07DDC"/>
    <w:rsid w:val="00B07DEC"/>
    <w:rsid w:val="00B07F63"/>
    <w:rsid w:val="00B10063"/>
    <w:rsid w:val="00B10136"/>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55"/>
    <w:rsid w:val="00B109A5"/>
    <w:rsid w:val="00B10A14"/>
    <w:rsid w:val="00B10AF4"/>
    <w:rsid w:val="00B10B39"/>
    <w:rsid w:val="00B10B74"/>
    <w:rsid w:val="00B10C13"/>
    <w:rsid w:val="00B10C4A"/>
    <w:rsid w:val="00B10C6F"/>
    <w:rsid w:val="00B10D6E"/>
    <w:rsid w:val="00B10DF9"/>
    <w:rsid w:val="00B10EF5"/>
    <w:rsid w:val="00B110B3"/>
    <w:rsid w:val="00B11232"/>
    <w:rsid w:val="00B113C8"/>
    <w:rsid w:val="00B1147B"/>
    <w:rsid w:val="00B11669"/>
    <w:rsid w:val="00B116BB"/>
    <w:rsid w:val="00B11775"/>
    <w:rsid w:val="00B119BF"/>
    <w:rsid w:val="00B119FB"/>
    <w:rsid w:val="00B11C09"/>
    <w:rsid w:val="00B11C33"/>
    <w:rsid w:val="00B11D78"/>
    <w:rsid w:val="00B11DEF"/>
    <w:rsid w:val="00B11DF0"/>
    <w:rsid w:val="00B11E17"/>
    <w:rsid w:val="00B11E6D"/>
    <w:rsid w:val="00B12034"/>
    <w:rsid w:val="00B120B9"/>
    <w:rsid w:val="00B12141"/>
    <w:rsid w:val="00B1215D"/>
    <w:rsid w:val="00B122D3"/>
    <w:rsid w:val="00B12361"/>
    <w:rsid w:val="00B12409"/>
    <w:rsid w:val="00B126D4"/>
    <w:rsid w:val="00B128F5"/>
    <w:rsid w:val="00B12D60"/>
    <w:rsid w:val="00B12D98"/>
    <w:rsid w:val="00B12EB6"/>
    <w:rsid w:val="00B12FA4"/>
    <w:rsid w:val="00B1302F"/>
    <w:rsid w:val="00B1304A"/>
    <w:rsid w:val="00B1307C"/>
    <w:rsid w:val="00B131EF"/>
    <w:rsid w:val="00B132C5"/>
    <w:rsid w:val="00B1344C"/>
    <w:rsid w:val="00B1344D"/>
    <w:rsid w:val="00B13516"/>
    <w:rsid w:val="00B13538"/>
    <w:rsid w:val="00B1356D"/>
    <w:rsid w:val="00B135D8"/>
    <w:rsid w:val="00B13947"/>
    <w:rsid w:val="00B13A78"/>
    <w:rsid w:val="00B13ABB"/>
    <w:rsid w:val="00B13BAE"/>
    <w:rsid w:val="00B13C43"/>
    <w:rsid w:val="00B13C66"/>
    <w:rsid w:val="00B13CA1"/>
    <w:rsid w:val="00B13D82"/>
    <w:rsid w:val="00B13DA2"/>
    <w:rsid w:val="00B13F5A"/>
    <w:rsid w:val="00B14054"/>
    <w:rsid w:val="00B140C7"/>
    <w:rsid w:val="00B1434E"/>
    <w:rsid w:val="00B14379"/>
    <w:rsid w:val="00B143C9"/>
    <w:rsid w:val="00B146F5"/>
    <w:rsid w:val="00B147A3"/>
    <w:rsid w:val="00B1488D"/>
    <w:rsid w:val="00B149B2"/>
    <w:rsid w:val="00B149CA"/>
    <w:rsid w:val="00B14A3E"/>
    <w:rsid w:val="00B14A51"/>
    <w:rsid w:val="00B14A89"/>
    <w:rsid w:val="00B14B46"/>
    <w:rsid w:val="00B14B97"/>
    <w:rsid w:val="00B14C22"/>
    <w:rsid w:val="00B14D22"/>
    <w:rsid w:val="00B14D24"/>
    <w:rsid w:val="00B14ED8"/>
    <w:rsid w:val="00B14F98"/>
    <w:rsid w:val="00B150A1"/>
    <w:rsid w:val="00B150A2"/>
    <w:rsid w:val="00B15144"/>
    <w:rsid w:val="00B15145"/>
    <w:rsid w:val="00B1514F"/>
    <w:rsid w:val="00B151A4"/>
    <w:rsid w:val="00B1527B"/>
    <w:rsid w:val="00B152BD"/>
    <w:rsid w:val="00B1536A"/>
    <w:rsid w:val="00B154F2"/>
    <w:rsid w:val="00B15626"/>
    <w:rsid w:val="00B156A7"/>
    <w:rsid w:val="00B156CF"/>
    <w:rsid w:val="00B156DA"/>
    <w:rsid w:val="00B156FF"/>
    <w:rsid w:val="00B157A9"/>
    <w:rsid w:val="00B1588E"/>
    <w:rsid w:val="00B158A5"/>
    <w:rsid w:val="00B15948"/>
    <w:rsid w:val="00B15C79"/>
    <w:rsid w:val="00B15D1A"/>
    <w:rsid w:val="00B15D5D"/>
    <w:rsid w:val="00B16001"/>
    <w:rsid w:val="00B16099"/>
    <w:rsid w:val="00B160AE"/>
    <w:rsid w:val="00B160C6"/>
    <w:rsid w:val="00B1611B"/>
    <w:rsid w:val="00B16153"/>
    <w:rsid w:val="00B162B0"/>
    <w:rsid w:val="00B16379"/>
    <w:rsid w:val="00B163EB"/>
    <w:rsid w:val="00B1649A"/>
    <w:rsid w:val="00B166A3"/>
    <w:rsid w:val="00B16786"/>
    <w:rsid w:val="00B167AF"/>
    <w:rsid w:val="00B169A4"/>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705"/>
    <w:rsid w:val="00B177EB"/>
    <w:rsid w:val="00B1783E"/>
    <w:rsid w:val="00B17935"/>
    <w:rsid w:val="00B17952"/>
    <w:rsid w:val="00B17AA5"/>
    <w:rsid w:val="00B17B33"/>
    <w:rsid w:val="00B17B45"/>
    <w:rsid w:val="00B17B5B"/>
    <w:rsid w:val="00B17DF6"/>
    <w:rsid w:val="00B17EEA"/>
    <w:rsid w:val="00B17F0C"/>
    <w:rsid w:val="00B17FA0"/>
    <w:rsid w:val="00B2000F"/>
    <w:rsid w:val="00B200CF"/>
    <w:rsid w:val="00B2028A"/>
    <w:rsid w:val="00B203B4"/>
    <w:rsid w:val="00B20483"/>
    <w:rsid w:val="00B20495"/>
    <w:rsid w:val="00B20562"/>
    <w:rsid w:val="00B20596"/>
    <w:rsid w:val="00B20829"/>
    <w:rsid w:val="00B2091B"/>
    <w:rsid w:val="00B20AE5"/>
    <w:rsid w:val="00B20B4D"/>
    <w:rsid w:val="00B20BEF"/>
    <w:rsid w:val="00B20C31"/>
    <w:rsid w:val="00B20C5C"/>
    <w:rsid w:val="00B20C81"/>
    <w:rsid w:val="00B20D22"/>
    <w:rsid w:val="00B20F40"/>
    <w:rsid w:val="00B21000"/>
    <w:rsid w:val="00B2101B"/>
    <w:rsid w:val="00B2104B"/>
    <w:rsid w:val="00B210DD"/>
    <w:rsid w:val="00B21389"/>
    <w:rsid w:val="00B215CC"/>
    <w:rsid w:val="00B216DD"/>
    <w:rsid w:val="00B2185A"/>
    <w:rsid w:val="00B218BE"/>
    <w:rsid w:val="00B2193B"/>
    <w:rsid w:val="00B219B2"/>
    <w:rsid w:val="00B21AE3"/>
    <w:rsid w:val="00B21B71"/>
    <w:rsid w:val="00B21CA2"/>
    <w:rsid w:val="00B21D47"/>
    <w:rsid w:val="00B21EDA"/>
    <w:rsid w:val="00B21EFC"/>
    <w:rsid w:val="00B21FA9"/>
    <w:rsid w:val="00B21FD6"/>
    <w:rsid w:val="00B220B1"/>
    <w:rsid w:val="00B2213B"/>
    <w:rsid w:val="00B221CA"/>
    <w:rsid w:val="00B221D7"/>
    <w:rsid w:val="00B221D9"/>
    <w:rsid w:val="00B222CC"/>
    <w:rsid w:val="00B22333"/>
    <w:rsid w:val="00B22567"/>
    <w:rsid w:val="00B225A0"/>
    <w:rsid w:val="00B226B3"/>
    <w:rsid w:val="00B22701"/>
    <w:rsid w:val="00B2276D"/>
    <w:rsid w:val="00B22795"/>
    <w:rsid w:val="00B22834"/>
    <w:rsid w:val="00B22867"/>
    <w:rsid w:val="00B229B9"/>
    <w:rsid w:val="00B229CA"/>
    <w:rsid w:val="00B22A23"/>
    <w:rsid w:val="00B22A93"/>
    <w:rsid w:val="00B22E23"/>
    <w:rsid w:val="00B22E55"/>
    <w:rsid w:val="00B22E69"/>
    <w:rsid w:val="00B23015"/>
    <w:rsid w:val="00B2309A"/>
    <w:rsid w:val="00B231A2"/>
    <w:rsid w:val="00B231BF"/>
    <w:rsid w:val="00B23201"/>
    <w:rsid w:val="00B23342"/>
    <w:rsid w:val="00B233D1"/>
    <w:rsid w:val="00B23432"/>
    <w:rsid w:val="00B2346D"/>
    <w:rsid w:val="00B234EA"/>
    <w:rsid w:val="00B23514"/>
    <w:rsid w:val="00B23540"/>
    <w:rsid w:val="00B23563"/>
    <w:rsid w:val="00B2363F"/>
    <w:rsid w:val="00B236DB"/>
    <w:rsid w:val="00B237DB"/>
    <w:rsid w:val="00B2388D"/>
    <w:rsid w:val="00B2390E"/>
    <w:rsid w:val="00B2394C"/>
    <w:rsid w:val="00B23984"/>
    <w:rsid w:val="00B23B53"/>
    <w:rsid w:val="00B23B7F"/>
    <w:rsid w:val="00B23C7A"/>
    <w:rsid w:val="00B23C94"/>
    <w:rsid w:val="00B23DC6"/>
    <w:rsid w:val="00B23E60"/>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B3C"/>
    <w:rsid w:val="00B24BC3"/>
    <w:rsid w:val="00B24C44"/>
    <w:rsid w:val="00B24D06"/>
    <w:rsid w:val="00B24DB3"/>
    <w:rsid w:val="00B24E29"/>
    <w:rsid w:val="00B24E7A"/>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F3F"/>
    <w:rsid w:val="00B2603A"/>
    <w:rsid w:val="00B2604F"/>
    <w:rsid w:val="00B26206"/>
    <w:rsid w:val="00B26308"/>
    <w:rsid w:val="00B264B8"/>
    <w:rsid w:val="00B264E2"/>
    <w:rsid w:val="00B26537"/>
    <w:rsid w:val="00B26540"/>
    <w:rsid w:val="00B265B3"/>
    <w:rsid w:val="00B26A94"/>
    <w:rsid w:val="00B26AAB"/>
    <w:rsid w:val="00B26DA1"/>
    <w:rsid w:val="00B26EDE"/>
    <w:rsid w:val="00B270B3"/>
    <w:rsid w:val="00B27102"/>
    <w:rsid w:val="00B27135"/>
    <w:rsid w:val="00B2719B"/>
    <w:rsid w:val="00B271B2"/>
    <w:rsid w:val="00B271B9"/>
    <w:rsid w:val="00B272A7"/>
    <w:rsid w:val="00B27362"/>
    <w:rsid w:val="00B27458"/>
    <w:rsid w:val="00B27489"/>
    <w:rsid w:val="00B274B6"/>
    <w:rsid w:val="00B274F6"/>
    <w:rsid w:val="00B27671"/>
    <w:rsid w:val="00B27672"/>
    <w:rsid w:val="00B27682"/>
    <w:rsid w:val="00B276DC"/>
    <w:rsid w:val="00B27720"/>
    <w:rsid w:val="00B27723"/>
    <w:rsid w:val="00B27727"/>
    <w:rsid w:val="00B277EE"/>
    <w:rsid w:val="00B27903"/>
    <w:rsid w:val="00B27956"/>
    <w:rsid w:val="00B27AE1"/>
    <w:rsid w:val="00B27AF3"/>
    <w:rsid w:val="00B27AFB"/>
    <w:rsid w:val="00B27B5D"/>
    <w:rsid w:val="00B27BFA"/>
    <w:rsid w:val="00B27CB1"/>
    <w:rsid w:val="00B27EFD"/>
    <w:rsid w:val="00B30062"/>
    <w:rsid w:val="00B300CB"/>
    <w:rsid w:val="00B302D7"/>
    <w:rsid w:val="00B302F1"/>
    <w:rsid w:val="00B30367"/>
    <w:rsid w:val="00B30403"/>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B72"/>
    <w:rsid w:val="00B30C5B"/>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6D5"/>
    <w:rsid w:val="00B3179E"/>
    <w:rsid w:val="00B31843"/>
    <w:rsid w:val="00B31A30"/>
    <w:rsid w:val="00B31B00"/>
    <w:rsid w:val="00B31C2B"/>
    <w:rsid w:val="00B31C6E"/>
    <w:rsid w:val="00B31D3B"/>
    <w:rsid w:val="00B31D6F"/>
    <w:rsid w:val="00B31ECD"/>
    <w:rsid w:val="00B31F79"/>
    <w:rsid w:val="00B320C6"/>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B8"/>
    <w:rsid w:val="00B32EC0"/>
    <w:rsid w:val="00B32F00"/>
    <w:rsid w:val="00B32F21"/>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B4C"/>
    <w:rsid w:val="00B34BEE"/>
    <w:rsid w:val="00B34D1C"/>
    <w:rsid w:val="00B34E59"/>
    <w:rsid w:val="00B34EF8"/>
    <w:rsid w:val="00B34F24"/>
    <w:rsid w:val="00B34FC2"/>
    <w:rsid w:val="00B350BA"/>
    <w:rsid w:val="00B35278"/>
    <w:rsid w:val="00B35373"/>
    <w:rsid w:val="00B35379"/>
    <w:rsid w:val="00B3537B"/>
    <w:rsid w:val="00B3538B"/>
    <w:rsid w:val="00B35443"/>
    <w:rsid w:val="00B35475"/>
    <w:rsid w:val="00B3580D"/>
    <w:rsid w:val="00B3591C"/>
    <w:rsid w:val="00B35954"/>
    <w:rsid w:val="00B3599A"/>
    <w:rsid w:val="00B35A1F"/>
    <w:rsid w:val="00B35A65"/>
    <w:rsid w:val="00B35AC0"/>
    <w:rsid w:val="00B35B98"/>
    <w:rsid w:val="00B35D1D"/>
    <w:rsid w:val="00B35D3D"/>
    <w:rsid w:val="00B35DF7"/>
    <w:rsid w:val="00B35E49"/>
    <w:rsid w:val="00B35F9B"/>
    <w:rsid w:val="00B36062"/>
    <w:rsid w:val="00B36092"/>
    <w:rsid w:val="00B360C7"/>
    <w:rsid w:val="00B360F7"/>
    <w:rsid w:val="00B361D1"/>
    <w:rsid w:val="00B361F7"/>
    <w:rsid w:val="00B36339"/>
    <w:rsid w:val="00B363EB"/>
    <w:rsid w:val="00B3640B"/>
    <w:rsid w:val="00B36476"/>
    <w:rsid w:val="00B3649F"/>
    <w:rsid w:val="00B3650A"/>
    <w:rsid w:val="00B36736"/>
    <w:rsid w:val="00B36902"/>
    <w:rsid w:val="00B36914"/>
    <w:rsid w:val="00B36A90"/>
    <w:rsid w:val="00B36B41"/>
    <w:rsid w:val="00B36C03"/>
    <w:rsid w:val="00B36CE3"/>
    <w:rsid w:val="00B36D45"/>
    <w:rsid w:val="00B36D98"/>
    <w:rsid w:val="00B36DE6"/>
    <w:rsid w:val="00B36E33"/>
    <w:rsid w:val="00B36F6D"/>
    <w:rsid w:val="00B36F8C"/>
    <w:rsid w:val="00B37115"/>
    <w:rsid w:val="00B37149"/>
    <w:rsid w:val="00B3722A"/>
    <w:rsid w:val="00B37341"/>
    <w:rsid w:val="00B3744F"/>
    <w:rsid w:val="00B374C2"/>
    <w:rsid w:val="00B37510"/>
    <w:rsid w:val="00B37742"/>
    <w:rsid w:val="00B3779E"/>
    <w:rsid w:val="00B377A0"/>
    <w:rsid w:val="00B377A8"/>
    <w:rsid w:val="00B3782A"/>
    <w:rsid w:val="00B37839"/>
    <w:rsid w:val="00B37897"/>
    <w:rsid w:val="00B37A59"/>
    <w:rsid w:val="00B37C1E"/>
    <w:rsid w:val="00B37C48"/>
    <w:rsid w:val="00B37C59"/>
    <w:rsid w:val="00B37CF1"/>
    <w:rsid w:val="00B37EA7"/>
    <w:rsid w:val="00B37FB6"/>
    <w:rsid w:val="00B40039"/>
    <w:rsid w:val="00B40055"/>
    <w:rsid w:val="00B400AC"/>
    <w:rsid w:val="00B4013F"/>
    <w:rsid w:val="00B40241"/>
    <w:rsid w:val="00B402D7"/>
    <w:rsid w:val="00B40345"/>
    <w:rsid w:val="00B40418"/>
    <w:rsid w:val="00B404FB"/>
    <w:rsid w:val="00B40556"/>
    <w:rsid w:val="00B4056D"/>
    <w:rsid w:val="00B40582"/>
    <w:rsid w:val="00B40656"/>
    <w:rsid w:val="00B4069B"/>
    <w:rsid w:val="00B406E3"/>
    <w:rsid w:val="00B4085F"/>
    <w:rsid w:val="00B40AFB"/>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D2"/>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9D"/>
    <w:rsid w:val="00B41BDC"/>
    <w:rsid w:val="00B41CA5"/>
    <w:rsid w:val="00B41D35"/>
    <w:rsid w:val="00B41D74"/>
    <w:rsid w:val="00B41DA5"/>
    <w:rsid w:val="00B41E49"/>
    <w:rsid w:val="00B41E6F"/>
    <w:rsid w:val="00B41EDD"/>
    <w:rsid w:val="00B41F87"/>
    <w:rsid w:val="00B41FD3"/>
    <w:rsid w:val="00B422BF"/>
    <w:rsid w:val="00B42342"/>
    <w:rsid w:val="00B4238A"/>
    <w:rsid w:val="00B42590"/>
    <w:rsid w:val="00B425AA"/>
    <w:rsid w:val="00B426E5"/>
    <w:rsid w:val="00B42746"/>
    <w:rsid w:val="00B42824"/>
    <w:rsid w:val="00B428DE"/>
    <w:rsid w:val="00B429B8"/>
    <w:rsid w:val="00B429E1"/>
    <w:rsid w:val="00B42B66"/>
    <w:rsid w:val="00B42B8C"/>
    <w:rsid w:val="00B42CDC"/>
    <w:rsid w:val="00B42D8E"/>
    <w:rsid w:val="00B42F54"/>
    <w:rsid w:val="00B4304A"/>
    <w:rsid w:val="00B430E7"/>
    <w:rsid w:val="00B431D5"/>
    <w:rsid w:val="00B4325C"/>
    <w:rsid w:val="00B432E8"/>
    <w:rsid w:val="00B43321"/>
    <w:rsid w:val="00B4335B"/>
    <w:rsid w:val="00B4339B"/>
    <w:rsid w:val="00B43453"/>
    <w:rsid w:val="00B43657"/>
    <w:rsid w:val="00B43669"/>
    <w:rsid w:val="00B436FB"/>
    <w:rsid w:val="00B4377D"/>
    <w:rsid w:val="00B43839"/>
    <w:rsid w:val="00B438B2"/>
    <w:rsid w:val="00B438DE"/>
    <w:rsid w:val="00B439A9"/>
    <w:rsid w:val="00B439BC"/>
    <w:rsid w:val="00B43ABC"/>
    <w:rsid w:val="00B43AC8"/>
    <w:rsid w:val="00B43B9D"/>
    <w:rsid w:val="00B43D07"/>
    <w:rsid w:val="00B43D92"/>
    <w:rsid w:val="00B43D9A"/>
    <w:rsid w:val="00B43ECD"/>
    <w:rsid w:val="00B43EDC"/>
    <w:rsid w:val="00B43F0E"/>
    <w:rsid w:val="00B44102"/>
    <w:rsid w:val="00B44105"/>
    <w:rsid w:val="00B441D7"/>
    <w:rsid w:val="00B44245"/>
    <w:rsid w:val="00B44354"/>
    <w:rsid w:val="00B4442B"/>
    <w:rsid w:val="00B444AA"/>
    <w:rsid w:val="00B4456D"/>
    <w:rsid w:val="00B4465E"/>
    <w:rsid w:val="00B446A6"/>
    <w:rsid w:val="00B44865"/>
    <w:rsid w:val="00B448E7"/>
    <w:rsid w:val="00B44986"/>
    <w:rsid w:val="00B449B0"/>
    <w:rsid w:val="00B44A59"/>
    <w:rsid w:val="00B44A98"/>
    <w:rsid w:val="00B44AFF"/>
    <w:rsid w:val="00B44BD1"/>
    <w:rsid w:val="00B44BD8"/>
    <w:rsid w:val="00B44CEB"/>
    <w:rsid w:val="00B44D30"/>
    <w:rsid w:val="00B44D4F"/>
    <w:rsid w:val="00B44E21"/>
    <w:rsid w:val="00B44E45"/>
    <w:rsid w:val="00B44F70"/>
    <w:rsid w:val="00B45013"/>
    <w:rsid w:val="00B4504E"/>
    <w:rsid w:val="00B45098"/>
    <w:rsid w:val="00B450DE"/>
    <w:rsid w:val="00B45173"/>
    <w:rsid w:val="00B45287"/>
    <w:rsid w:val="00B4544D"/>
    <w:rsid w:val="00B455B1"/>
    <w:rsid w:val="00B456BB"/>
    <w:rsid w:val="00B45803"/>
    <w:rsid w:val="00B45899"/>
    <w:rsid w:val="00B458A0"/>
    <w:rsid w:val="00B458FE"/>
    <w:rsid w:val="00B45998"/>
    <w:rsid w:val="00B459B5"/>
    <w:rsid w:val="00B45AC8"/>
    <w:rsid w:val="00B45B4E"/>
    <w:rsid w:val="00B45C03"/>
    <w:rsid w:val="00B45CEF"/>
    <w:rsid w:val="00B45D5A"/>
    <w:rsid w:val="00B45E1C"/>
    <w:rsid w:val="00B4605E"/>
    <w:rsid w:val="00B46081"/>
    <w:rsid w:val="00B460C0"/>
    <w:rsid w:val="00B46106"/>
    <w:rsid w:val="00B46231"/>
    <w:rsid w:val="00B462D7"/>
    <w:rsid w:val="00B46335"/>
    <w:rsid w:val="00B463BE"/>
    <w:rsid w:val="00B46509"/>
    <w:rsid w:val="00B46784"/>
    <w:rsid w:val="00B46789"/>
    <w:rsid w:val="00B46871"/>
    <w:rsid w:val="00B468E0"/>
    <w:rsid w:val="00B46A31"/>
    <w:rsid w:val="00B46A5E"/>
    <w:rsid w:val="00B46A74"/>
    <w:rsid w:val="00B46AB5"/>
    <w:rsid w:val="00B46AB8"/>
    <w:rsid w:val="00B46B23"/>
    <w:rsid w:val="00B46FC1"/>
    <w:rsid w:val="00B4707C"/>
    <w:rsid w:val="00B47141"/>
    <w:rsid w:val="00B471B0"/>
    <w:rsid w:val="00B4721C"/>
    <w:rsid w:val="00B47287"/>
    <w:rsid w:val="00B47290"/>
    <w:rsid w:val="00B472A6"/>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46"/>
    <w:rsid w:val="00B47E9E"/>
    <w:rsid w:val="00B47F89"/>
    <w:rsid w:val="00B50300"/>
    <w:rsid w:val="00B50329"/>
    <w:rsid w:val="00B5059B"/>
    <w:rsid w:val="00B505CE"/>
    <w:rsid w:val="00B505D0"/>
    <w:rsid w:val="00B5066F"/>
    <w:rsid w:val="00B506A5"/>
    <w:rsid w:val="00B50747"/>
    <w:rsid w:val="00B50753"/>
    <w:rsid w:val="00B508C0"/>
    <w:rsid w:val="00B50A1D"/>
    <w:rsid w:val="00B50A7D"/>
    <w:rsid w:val="00B50AFE"/>
    <w:rsid w:val="00B50C3F"/>
    <w:rsid w:val="00B50C96"/>
    <w:rsid w:val="00B50CCF"/>
    <w:rsid w:val="00B50CD4"/>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C33"/>
    <w:rsid w:val="00B51DB1"/>
    <w:rsid w:val="00B51E19"/>
    <w:rsid w:val="00B51E48"/>
    <w:rsid w:val="00B51E68"/>
    <w:rsid w:val="00B51ED1"/>
    <w:rsid w:val="00B52077"/>
    <w:rsid w:val="00B523FD"/>
    <w:rsid w:val="00B5240D"/>
    <w:rsid w:val="00B52513"/>
    <w:rsid w:val="00B52532"/>
    <w:rsid w:val="00B5258B"/>
    <w:rsid w:val="00B5264F"/>
    <w:rsid w:val="00B527A9"/>
    <w:rsid w:val="00B52961"/>
    <w:rsid w:val="00B52A53"/>
    <w:rsid w:val="00B52D21"/>
    <w:rsid w:val="00B52E5A"/>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2A"/>
    <w:rsid w:val="00B533A6"/>
    <w:rsid w:val="00B533D6"/>
    <w:rsid w:val="00B534BA"/>
    <w:rsid w:val="00B5354C"/>
    <w:rsid w:val="00B535A0"/>
    <w:rsid w:val="00B536B1"/>
    <w:rsid w:val="00B536E3"/>
    <w:rsid w:val="00B53706"/>
    <w:rsid w:val="00B53739"/>
    <w:rsid w:val="00B53840"/>
    <w:rsid w:val="00B5384C"/>
    <w:rsid w:val="00B53857"/>
    <w:rsid w:val="00B538DD"/>
    <w:rsid w:val="00B5396C"/>
    <w:rsid w:val="00B539B9"/>
    <w:rsid w:val="00B539CC"/>
    <w:rsid w:val="00B53B76"/>
    <w:rsid w:val="00B53D32"/>
    <w:rsid w:val="00B53E6B"/>
    <w:rsid w:val="00B53ECD"/>
    <w:rsid w:val="00B53F22"/>
    <w:rsid w:val="00B53F55"/>
    <w:rsid w:val="00B53F5E"/>
    <w:rsid w:val="00B540A3"/>
    <w:rsid w:val="00B543B4"/>
    <w:rsid w:val="00B5463C"/>
    <w:rsid w:val="00B54641"/>
    <w:rsid w:val="00B5465B"/>
    <w:rsid w:val="00B54698"/>
    <w:rsid w:val="00B547E3"/>
    <w:rsid w:val="00B54804"/>
    <w:rsid w:val="00B5491B"/>
    <w:rsid w:val="00B54A2C"/>
    <w:rsid w:val="00B54AF3"/>
    <w:rsid w:val="00B54B7A"/>
    <w:rsid w:val="00B54C20"/>
    <w:rsid w:val="00B54C72"/>
    <w:rsid w:val="00B54CED"/>
    <w:rsid w:val="00B54E13"/>
    <w:rsid w:val="00B54E29"/>
    <w:rsid w:val="00B54E67"/>
    <w:rsid w:val="00B54F42"/>
    <w:rsid w:val="00B54FD9"/>
    <w:rsid w:val="00B55021"/>
    <w:rsid w:val="00B55037"/>
    <w:rsid w:val="00B5506D"/>
    <w:rsid w:val="00B550A0"/>
    <w:rsid w:val="00B551E7"/>
    <w:rsid w:val="00B555C5"/>
    <w:rsid w:val="00B55631"/>
    <w:rsid w:val="00B55692"/>
    <w:rsid w:val="00B556F6"/>
    <w:rsid w:val="00B557EC"/>
    <w:rsid w:val="00B5585E"/>
    <w:rsid w:val="00B55A69"/>
    <w:rsid w:val="00B55BFA"/>
    <w:rsid w:val="00B55CBA"/>
    <w:rsid w:val="00B55D40"/>
    <w:rsid w:val="00B55D70"/>
    <w:rsid w:val="00B55E56"/>
    <w:rsid w:val="00B56096"/>
    <w:rsid w:val="00B5617D"/>
    <w:rsid w:val="00B561E1"/>
    <w:rsid w:val="00B562AE"/>
    <w:rsid w:val="00B5633A"/>
    <w:rsid w:val="00B56378"/>
    <w:rsid w:val="00B563AB"/>
    <w:rsid w:val="00B56628"/>
    <w:rsid w:val="00B5670E"/>
    <w:rsid w:val="00B5675E"/>
    <w:rsid w:val="00B56930"/>
    <w:rsid w:val="00B56AD5"/>
    <w:rsid w:val="00B56ADB"/>
    <w:rsid w:val="00B56B18"/>
    <w:rsid w:val="00B56CF1"/>
    <w:rsid w:val="00B56E24"/>
    <w:rsid w:val="00B56EA1"/>
    <w:rsid w:val="00B57008"/>
    <w:rsid w:val="00B57263"/>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F0"/>
    <w:rsid w:val="00B60096"/>
    <w:rsid w:val="00B600E0"/>
    <w:rsid w:val="00B60167"/>
    <w:rsid w:val="00B601F6"/>
    <w:rsid w:val="00B6027A"/>
    <w:rsid w:val="00B60299"/>
    <w:rsid w:val="00B603A5"/>
    <w:rsid w:val="00B604B1"/>
    <w:rsid w:val="00B60700"/>
    <w:rsid w:val="00B608EE"/>
    <w:rsid w:val="00B60985"/>
    <w:rsid w:val="00B609D0"/>
    <w:rsid w:val="00B609F9"/>
    <w:rsid w:val="00B60B10"/>
    <w:rsid w:val="00B60C47"/>
    <w:rsid w:val="00B60CCE"/>
    <w:rsid w:val="00B60D51"/>
    <w:rsid w:val="00B60DFE"/>
    <w:rsid w:val="00B60E5A"/>
    <w:rsid w:val="00B60E90"/>
    <w:rsid w:val="00B60F2C"/>
    <w:rsid w:val="00B60FD5"/>
    <w:rsid w:val="00B61106"/>
    <w:rsid w:val="00B61124"/>
    <w:rsid w:val="00B61219"/>
    <w:rsid w:val="00B61323"/>
    <w:rsid w:val="00B61334"/>
    <w:rsid w:val="00B61407"/>
    <w:rsid w:val="00B61561"/>
    <w:rsid w:val="00B615C1"/>
    <w:rsid w:val="00B61636"/>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3EE"/>
    <w:rsid w:val="00B62422"/>
    <w:rsid w:val="00B62474"/>
    <w:rsid w:val="00B624F5"/>
    <w:rsid w:val="00B62520"/>
    <w:rsid w:val="00B62541"/>
    <w:rsid w:val="00B625A4"/>
    <w:rsid w:val="00B62648"/>
    <w:rsid w:val="00B6281A"/>
    <w:rsid w:val="00B6296B"/>
    <w:rsid w:val="00B62990"/>
    <w:rsid w:val="00B629F8"/>
    <w:rsid w:val="00B62A27"/>
    <w:rsid w:val="00B62B9A"/>
    <w:rsid w:val="00B62C2C"/>
    <w:rsid w:val="00B62C88"/>
    <w:rsid w:val="00B62E03"/>
    <w:rsid w:val="00B62E9D"/>
    <w:rsid w:val="00B62ECB"/>
    <w:rsid w:val="00B62F9D"/>
    <w:rsid w:val="00B63224"/>
    <w:rsid w:val="00B6327F"/>
    <w:rsid w:val="00B632C8"/>
    <w:rsid w:val="00B63372"/>
    <w:rsid w:val="00B6349C"/>
    <w:rsid w:val="00B63563"/>
    <w:rsid w:val="00B6363D"/>
    <w:rsid w:val="00B63645"/>
    <w:rsid w:val="00B63689"/>
    <w:rsid w:val="00B636CC"/>
    <w:rsid w:val="00B637EC"/>
    <w:rsid w:val="00B63A15"/>
    <w:rsid w:val="00B63A20"/>
    <w:rsid w:val="00B63B07"/>
    <w:rsid w:val="00B63B61"/>
    <w:rsid w:val="00B63BCD"/>
    <w:rsid w:val="00B63BCF"/>
    <w:rsid w:val="00B63C27"/>
    <w:rsid w:val="00B63C74"/>
    <w:rsid w:val="00B63D2D"/>
    <w:rsid w:val="00B63E3B"/>
    <w:rsid w:val="00B63E63"/>
    <w:rsid w:val="00B64061"/>
    <w:rsid w:val="00B64077"/>
    <w:rsid w:val="00B640B6"/>
    <w:rsid w:val="00B64269"/>
    <w:rsid w:val="00B64364"/>
    <w:rsid w:val="00B6437B"/>
    <w:rsid w:val="00B643E4"/>
    <w:rsid w:val="00B643FA"/>
    <w:rsid w:val="00B64475"/>
    <w:rsid w:val="00B644DE"/>
    <w:rsid w:val="00B64533"/>
    <w:rsid w:val="00B6453D"/>
    <w:rsid w:val="00B646FE"/>
    <w:rsid w:val="00B64758"/>
    <w:rsid w:val="00B648CF"/>
    <w:rsid w:val="00B649B2"/>
    <w:rsid w:val="00B64BB1"/>
    <w:rsid w:val="00B64BC5"/>
    <w:rsid w:val="00B64C6F"/>
    <w:rsid w:val="00B64D7F"/>
    <w:rsid w:val="00B64E76"/>
    <w:rsid w:val="00B64EB1"/>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B5F"/>
    <w:rsid w:val="00B65C2B"/>
    <w:rsid w:val="00B65C8E"/>
    <w:rsid w:val="00B65CE2"/>
    <w:rsid w:val="00B65CF1"/>
    <w:rsid w:val="00B65D0A"/>
    <w:rsid w:val="00B65D24"/>
    <w:rsid w:val="00B66056"/>
    <w:rsid w:val="00B6605D"/>
    <w:rsid w:val="00B66103"/>
    <w:rsid w:val="00B661D8"/>
    <w:rsid w:val="00B661EE"/>
    <w:rsid w:val="00B661F5"/>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DB"/>
    <w:rsid w:val="00B66CD5"/>
    <w:rsid w:val="00B66D97"/>
    <w:rsid w:val="00B66DF4"/>
    <w:rsid w:val="00B66E63"/>
    <w:rsid w:val="00B66EE9"/>
    <w:rsid w:val="00B66FF8"/>
    <w:rsid w:val="00B6701C"/>
    <w:rsid w:val="00B6705D"/>
    <w:rsid w:val="00B670E5"/>
    <w:rsid w:val="00B671D2"/>
    <w:rsid w:val="00B671F3"/>
    <w:rsid w:val="00B672AA"/>
    <w:rsid w:val="00B6739B"/>
    <w:rsid w:val="00B67403"/>
    <w:rsid w:val="00B674DA"/>
    <w:rsid w:val="00B67554"/>
    <w:rsid w:val="00B67BC7"/>
    <w:rsid w:val="00B67E85"/>
    <w:rsid w:val="00B67F28"/>
    <w:rsid w:val="00B70031"/>
    <w:rsid w:val="00B70137"/>
    <w:rsid w:val="00B7016C"/>
    <w:rsid w:val="00B7025A"/>
    <w:rsid w:val="00B70285"/>
    <w:rsid w:val="00B70288"/>
    <w:rsid w:val="00B702AC"/>
    <w:rsid w:val="00B70367"/>
    <w:rsid w:val="00B703B8"/>
    <w:rsid w:val="00B7040A"/>
    <w:rsid w:val="00B70563"/>
    <w:rsid w:val="00B70589"/>
    <w:rsid w:val="00B7059D"/>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5A"/>
    <w:rsid w:val="00B71EE7"/>
    <w:rsid w:val="00B71FAA"/>
    <w:rsid w:val="00B71FB8"/>
    <w:rsid w:val="00B7214C"/>
    <w:rsid w:val="00B72164"/>
    <w:rsid w:val="00B72463"/>
    <w:rsid w:val="00B725A3"/>
    <w:rsid w:val="00B725E7"/>
    <w:rsid w:val="00B72650"/>
    <w:rsid w:val="00B7265A"/>
    <w:rsid w:val="00B72759"/>
    <w:rsid w:val="00B727E2"/>
    <w:rsid w:val="00B7293D"/>
    <w:rsid w:val="00B729FB"/>
    <w:rsid w:val="00B72A67"/>
    <w:rsid w:val="00B72B90"/>
    <w:rsid w:val="00B72CBA"/>
    <w:rsid w:val="00B72CC6"/>
    <w:rsid w:val="00B72EC8"/>
    <w:rsid w:val="00B72ECD"/>
    <w:rsid w:val="00B72EEC"/>
    <w:rsid w:val="00B72FE2"/>
    <w:rsid w:val="00B73145"/>
    <w:rsid w:val="00B731DF"/>
    <w:rsid w:val="00B733D7"/>
    <w:rsid w:val="00B73531"/>
    <w:rsid w:val="00B736CF"/>
    <w:rsid w:val="00B73750"/>
    <w:rsid w:val="00B7378B"/>
    <w:rsid w:val="00B737FC"/>
    <w:rsid w:val="00B73917"/>
    <w:rsid w:val="00B7399B"/>
    <w:rsid w:val="00B73BA1"/>
    <w:rsid w:val="00B73C77"/>
    <w:rsid w:val="00B73CE7"/>
    <w:rsid w:val="00B73E40"/>
    <w:rsid w:val="00B73ED9"/>
    <w:rsid w:val="00B73FCD"/>
    <w:rsid w:val="00B73FFC"/>
    <w:rsid w:val="00B742C9"/>
    <w:rsid w:val="00B74422"/>
    <w:rsid w:val="00B7446A"/>
    <w:rsid w:val="00B7446C"/>
    <w:rsid w:val="00B74497"/>
    <w:rsid w:val="00B744BC"/>
    <w:rsid w:val="00B7466A"/>
    <w:rsid w:val="00B74777"/>
    <w:rsid w:val="00B747A8"/>
    <w:rsid w:val="00B7480C"/>
    <w:rsid w:val="00B74811"/>
    <w:rsid w:val="00B74B57"/>
    <w:rsid w:val="00B74CA9"/>
    <w:rsid w:val="00B74E55"/>
    <w:rsid w:val="00B75044"/>
    <w:rsid w:val="00B75052"/>
    <w:rsid w:val="00B750B6"/>
    <w:rsid w:val="00B75112"/>
    <w:rsid w:val="00B75195"/>
    <w:rsid w:val="00B751D7"/>
    <w:rsid w:val="00B752A9"/>
    <w:rsid w:val="00B752B5"/>
    <w:rsid w:val="00B7543F"/>
    <w:rsid w:val="00B754DA"/>
    <w:rsid w:val="00B75597"/>
    <w:rsid w:val="00B755C6"/>
    <w:rsid w:val="00B7564E"/>
    <w:rsid w:val="00B7597C"/>
    <w:rsid w:val="00B75B0C"/>
    <w:rsid w:val="00B75B28"/>
    <w:rsid w:val="00B75BBD"/>
    <w:rsid w:val="00B75D4C"/>
    <w:rsid w:val="00B75DDC"/>
    <w:rsid w:val="00B75E0E"/>
    <w:rsid w:val="00B75E14"/>
    <w:rsid w:val="00B75FBD"/>
    <w:rsid w:val="00B762C6"/>
    <w:rsid w:val="00B76326"/>
    <w:rsid w:val="00B76347"/>
    <w:rsid w:val="00B766F1"/>
    <w:rsid w:val="00B7674E"/>
    <w:rsid w:val="00B76884"/>
    <w:rsid w:val="00B76AD5"/>
    <w:rsid w:val="00B76B93"/>
    <w:rsid w:val="00B76BD3"/>
    <w:rsid w:val="00B76C71"/>
    <w:rsid w:val="00B76D27"/>
    <w:rsid w:val="00B76D41"/>
    <w:rsid w:val="00B76D5E"/>
    <w:rsid w:val="00B76EAD"/>
    <w:rsid w:val="00B770FD"/>
    <w:rsid w:val="00B7724A"/>
    <w:rsid w:val="00B77273"/>
    <w:rsid w:val="00B7736C"/>
    <w:rsid w:val="00B773A9"/>
    <w:rsid w:val="00B774EA"/>
    <w:rsid w:val="00B776A4"/>
    <w:rsid w:val="00B776B4"/>
    <w:rsid w:val="00B77784"/>
    <w:rsid w:val="00B77811"/>
    <w:rsid w:val="00B77834"/>
    <w:rsid w:val="00B77888"/>
    <w:rsid w:val="00B77A19"/>
    <w:rsid w:val="00B77A38"/>
    <w:rsid w:val="00B77B4F"/>
    <w:rsid w:val="00B77BDA"/>
    <w:rsid w:val="00B77C99"/>
    <w:rsid w:val="00B77EB9"/>
    <w:rsid w:val="00B77F10"/>
    <w:rsid w:val="00B77F19"/>
    <w:rsid w:val="00B80051"/>
    <w:rsid w:val="00B80075"/>
    <w:rsid w:val="00B80082"/>
    <w:rsid w:val="00B8029A"/>
    <w:rsid w:val="00B8047A"/>
    <w:rsid w:val="00B80567"/>
    <w:rsid w:val="00B8056E"/>
    <w:rsid w:val="00B8069E"/>
    <w:rsid w:val="00B806D8"/>
    <w:rsid w:val="00B80721"/>
    <w:rsid w:val="00B807BB"/>
    <w:rsid w:val="00B8080D"/>
    <w:rsid w:val="00B8083F"/>
    <w:rsid w:val="00B8087C"/>
    <w:rsid w:val="00B80918"/>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5A4"/>
    <w:rsid w:val="00B815E4"/>
    <w:rsid w:val="00B815FE"/>
    <w:rsid w:val="00B81651"/>
    <w:rsid w:val="00B81735"/>
    <w:rsid w:val="00B81AAF"/>
    <w:rsid w:val="00B81C33"/>
    <w:rsid w:val="00B81C8C"/>
    <w:rsid w:val="00B81D0E"/>
    <w:rsid w:val="00B81D5C"/>
    <w:rsid w:val="00B81DB2"/>
    <w:rsid w:val="00B81E5C"/>
    <w:rsid w:val="00B81E64"/>
    <w:rsid w:val="00B81F1B"/>
    <w:rsid w:val="00B81FBE"/>
    <w:rsid w:val="00B8212B"/>
    <w:rsid w:val="00B821C5"/>
    <w:rsid w:val="00B821C9"/>
    <w:rsid w:val="00B82223"/>
    <w:rsid w:val="00B82271"/>
    <w:rsid w:val="00B82299"/>
    <w:rsid w:val="00B822D1"/>
    <w:rsid w:val="00B822E0"/>
    <w:rsid w:val="00B8234E"/>
    <w:rsid w:val="00B825BF"/>
    <w:rsid w:val="00B826A5"/>
    <w:rsid w:val="00B82732"/>
    <w:rsid w:val="00B827A5"/>
    <w:rsid w:val="00B827D2"/>
    <w:rsid w:val="00B82909"/>
    <w:rsid w:val="00B82C96"/>
    <w:rsid w:val="00B82E09"/>
    <w:rsid w:val="00B82E1C"/>
    <w:rsid w:val="00B82EB8"/>
    <w:rsid w:val="00B82EDB"/>
    <w:rsid w:val="00B82EFD"/>
    <w:rsid w:val="00B82F00"/>
    <w:rsid w:val="00B8301D"/>
    <w:rsid w:val="00B830A1"/>
    <w:rsid w:val="00B83249"/>
    <w:rsid w:val="00B833A2"/>
    <w:rsid w:val="00B833A8"/>
    <w:rsid w:val="00B833EA"/>
    <w:rsid w:val="00B83408"/>
    <w:rsid w:val="00B83420"/>
    <w:rsid w:val="00B83520"/>
    <w:rsid w:val="00B8356E"/>
    <w:rsid w:val="00B8362E"/>
    <w:rsid w:val="00B83656"/>
    <w:rsid w:val="00B837DD"/>
    <w:rsid w:val="00B83876"/>
    <w:rsid w:val="00B839D4"/>
    <w:rsid w:val="00B839DA"/>
    <w:rsid w:val="00B83A69"/>
    <w:rsid w:val="00B83A87"/>
    <w:rsid w:val="00B83B7F"/>
    <w:rsid w:val="00B83CDD"/>
    <w:rsid w:val="00B83F1D"/>
    <w:rsid w:val="00B83F92"/>
    <w:rsid w:val="00B8409E"/>
    <w:rsid w:val="00B840A5"/>
    <w:rsid w:val="00B8418D"/>
    <w:rsid w:val="00B84198"/>
    <w:rsid w:val="00B842C7"/>
    <w:rsid w:val="00B842F0"/>
    <w:rsid w:val="00B8431F"/>
    <w:rsid w:val="00B84327"/>
    <w:rsid w:val="00B843EB"/>
    <w:rsid w:val="00B844D8"/>
    <w:rsid w:val="00B845AD"/>
    <w:rsid w:val="00B8466E"/>
    <w:rsid w:val="00B8478D"/>
    <w:rsid w:val="00B8479A"/>
    <w:rsid w:val="00B847C9"/>
    <w:rsid w:val="00B84878"/>
    <w:rsid w:val="00B84957"/>
    <w:rsid w:val="00B84A12"/>
    <w:rsid w:val="00B84C38"/>
    <w:rsid w:val="00B84C4D"/>
    <w:rsid w:val="00B84C54"/>
    <w:rsid w:val="00B84E79"/>
    <w:rsid w:val="00B84EAA"/>
    <w:rsid w:val="00B84ED6"/>
    <w:rsid w:val="00B84FEC"/>
    <w:rsid w:val="00B850E4"/>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9A3"/>
    <w:rsid w:val="00B85AA6"/>
    <w:rsid w:val="00B85C4B"/>
    <w:rsid w:val="00B85CE0"/>
    <w:rsid w:val="00B85CE3"/>
    <w:rsid w:val="00B85F43"/>
    <w:rsid w:val="00B85FE0"/>
    <w:rsid w:val="00B85FE2"/>
    <w:rsid w:val="00B8613D"/>
    <w:rsid w:val="00B86491"/>
    <w:rsid w:val="00B864C8"/>
    <w:rsid w:val="00B866E2"/>
    <w:rsid w:val="00B866FF"/>
    <w:rsid w:val="00B86718"/>
    <w:rsid w:val="00B868C4"/>
    <w:rsid w:val="00B86905"/>
    <w:rsid w:val="00B86985"/>
    <w:rsid w:val="00B86A04"/>
    <w:rsid w:val="00B86A06"/>
    <w:rsid w:val="00B86A1B"/>
    <w:rsid w:val="00B86CCB"/>
    <w:rsid w:val="00B86EA1"/>
    <w:rsid w:val="00B86F43"/>
    <w:rsid w:val="00B86FA6"/>
    <w:rsid w:val="00B86FCD"/>
    <w:rsid w:val="00B87008"/>
    <w:rsid w:val="00B8715F"/>
    <w:rsid w:val="00B871D6"/>
    <w:rsid w:val="00B87219"/>
    <w:rsid w:val="00B8738C"/>
    <w:rsid w:val="00B8749F"/>
    <w:rsid w:val="00B877AE"/>
    <w:rsid w:val="00B877BF"/>
    <w:rsid w:val="00B878FC"/>
    <w:rsid w:val="00B87918"/>
    <w:rsid w:val="00B87B45"/>
    <w:rsid w:val="00B87B7D"/>
    <w:rsid w:val="00B87BE4"/>
    <w:rsid w:val="00B87E88"/>
    <w:rsid w:val="00B90099"/>
    <w:rsid w:val="00B900F5"/>
    <w:rsid w:val="00B90237"/>
    <w:rsid w:val="00B90335"/>
    <w:rsid w:val="00B903E7"/>
    <w:rsid w:val="00B90412"/>
    <w:rsid w:val="00B90705"/>
    <w:rsid w:val="00B9074C"/>
    <w:rsid w:val="00B90883"/>
    <w:rsid w:val="00B909A2"/>
    <w:rsid w:val="00B90A0E"/>
    <w:rsid w:val="00B90A47"/>
    <w:rsid w:val="00B90A4F"/>
    <w:rsid w:val="00B90AF9"/>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D3"/>
    <w:rsid w:val="00B9157C"/>
    <w:rsid w:val="00B915A2"/>
    <w:rsid w:val="00B916B2"/>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7A2"/>
    <w:rsid w:val="00B928A2"/>
    <w:rsid w:val="00B929B8"/>
    <w:rsid w:val="00B92A7B"/>
    <w:rsid w:val="00B92B06"/>
    <w:rsid w:val="00B92C28"/>
    <w:rsid w:val="00B92E16"/>
    <w:rsid w:val="00B92E26"/>
    <w:rsid w:val="00B92FBE"/>
    <w:rsid w:val="00B92FC6"/>
    <w:rsid w:val="00B92FEB"/>
    <w:rsid w:val="00B93109"/>
    <w:rsid w:val="00B93300"/>
    <w:rsid w:val="00B9333C"/>
    <w:rsid w:val="00B934D5"/>
    <w:rsid w:val="00B93519"/>
    <w:rsid w:val="00B935F1"/>
    <w:rsid w:val="00B93653"/>
    <w:rsid w:val="00B93715"/>
    <w:rsid w:val="00B938C3"/>
    <w:rsid w:val="00B93ACB"/>
    <w:rsid w:val="00B93B8D"/>
    <w:rsid w:val="00B93CC9"/>
    <w:rsid w:val="00B93D5A"/>
    <w:rsid w:val="00B93DD7"/>
    <w:rsid w:val="00B93E0D"/>
    <w:rsid w:val="00B93E21"/>
    <w:rsid w:val="00B93E81"/>
    <w:rsid w:val="00B93F4F"/>
    <w:rsid w:val="00B93F65"/>
    <w:rsid w:val="00B94158"/>
    <w:rsid w:val="00B941D2"/>
    <w:rsid w:val="00B941D9"/>
    <w:rsid w:val="00B94246"/>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05"/>
    <w:rsid w:val="00B95A97"/>
    <w:rsid w:val="00B95BEC"/>
    <w:rsid w:val="00B95BFB"/>
    <w:rsid w:val="00B95D44"/>
    <w:rsid w:val="00B95DA4"/>
    <w:rsid w:val="00B95E02"/>
    <w:rsid w:val="00B95E07"/>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E18"/>
    <w:rsid w:val="00B96ECB"/>
    <w:rsid w:val="00B97015"/>
    <w:rsid w:val="00B97042"/>
    <w:rsid w:val="00B97083"/>
    <w:rsid w:val="00B97127"/>
    <w:rsid w:val="00B972E9"/>
    <w:rsid w:val="00B97312"/>
    <w:rsid w:val="00B973CE"/>
    <w:rsid w:val="00B97445"/>
    <w:rsid w:val="00B97607"/>
    <w:rsid w:val="00B97726"/>
    <w:rsid w:val="00B9776C"/>
    <w:rsid w:val="00B978A0"/>
    <w:rsid w:val="00B97A40"/>
    <w:rsid w:val="00B97B06"/>
    <w:rsid w:val="00B97B18"/>
    <w:rsid w:val="00B97C13"/>
    <w:rsid w:val="00B97DD1"/>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3"/>
    <w:rsid w:val="00BA153E"/>
    <w:rsid w:val="00BA1577"/>
    <w:rsid w:val="00BA15AE"/>
    <w:rsid w:val="00BA163D"/>
    <w:rsid w:val="00BA17BA"/>
    <w:rsid w:val="00BA17C4"/>
    <w:rsid w:val="00BA1834"/>
    <w:rsid w:val="00BA18EE"/>
    <w:rsid w:val="00BA19C5"/>
    <w:rsid w:val="00BA19DB"/>
    <w:rsid w:val="00BA19F9"/>
    <w:rsid w:val="00BA1A1A"/>
    <w:rsid w:val="00BA1A48"/>
    <w:rsid w:val="00BA1CC6"/>
    <w:rsid w:val="00BA1CCB"/>
    <w:rsid w:val="00BA1CD9"/>
    <w:rsid w:val="00BA1CF9"/>
    <w:rsid w:val="00BA1E44"/>
    <w:rsid w:val="00BA2181"/>
    <w:rsid w:val="00BA21AD"/>
    <w:rsid w:val="00BA224B"/>
    <w:rsid w:val="00BA23AA"/>
    <w:rsid w:val="00BA253F"/>
    <w:rsid w:val="00BA25BE"/>
    <w:rsid w:val="00BA2792"/>
    <w:rsid w:val="00BA27F6"/>
    <w:rsid w:val="00BA2C18"/>
    <w:rsid w:val="00BA2C2B"/>
    <w:rsid w:val="00BA2DEA"/>
    <w:rsid w:val="00BA2E5C"/>
    <w:rsid w:val="00BA2EC7"/>
    <w:rsid w:val="00BA2FDE"/>
    <w:rsid w:val="00BA3029"/>
    <w:rsid w:val="00BA3103"/>
    <w:rsid w:val="00BA325E"/>
    <w:rsid w:val="00BA332D"/>
    <w:rsid w:val="00BA3376"/>
    <w:rsid w:val="00BA33BF"/>
    <w:rsid w:val="00BA3573"/>
    <w:rsid w:val="00BA368B"/>
    <w:rsid w:val="00BA37E6"/>
    <w:rsid w:val="00BA389C"/>
    <w:rsid w:val="00BA398F"/>
    <w:rsid w:val="00BA3998"/>
    <w:rsid w:val="00BA39C0"/>
    <w:rsid w:val="00BA3B96"/>
    <w:rsid w:val="00BA3BCC"/>
    <w:rsid w:val="00BA3BD1"/>
    <w:rsid w:val="00BA3C27"/>
    <w:rsid w:val="00BA3D4A"/>
    <w:rsid w:val="00BA3DFF"/>
    <w:rsid w:val="00BA3E56"/>
    <w:rsid w:val="00BA3EEE"/>
    <w:rsid w:val="00BA401A"/>
    <w:rsid w:val="00BA4052"/>
    <w:rsid w:val="00BA40D8"/>
    <w:rsid w:val="00BA4276"/>
    <w:rsid w:val="00BA42A5"/>
    <w:rsid w:val="00BA431A"/>
    <w:rsid w:val="00BA4740"/>
    <w:rsid w:val="00BA47B7"/>
    <w:rsid w:val="00BA4960"/>
    <w:rsid w:val="00BA4BF9"/>
    <w:rsid w:val="00BA4DB2"/>
    <w:rsid w:val="00BA50C6"/>
    <w:rsid w:val="00BA50F5"/>
    <w:rsid w:val="00BA512C"/>
    <w:rsid w:val="00BA51CE"/>
    <w:rsid w:val="00BA527C"/>
    <w:rsid w:val="00BA5297"/>
    <w:rsid w:val="00BA53A8"/>
    <w:rsid w:val="00BA53BA"/>
    <w:rsid w:val="00BA5444"/>
    <w:rsid w:val="00BA550A"/>
    <w:rsid w:val="00BA57CD"/>
    <w:rsid w:val="00BA5A1D"/>
    <w:rsid w:val="00BA5AD6"/>
    <w:rsid w:val="00BA5B79"/>
    <w:rsid w:val="00BA5CD8"/>
    <w:rsid w:val="00BA5D85"/>
    <w:rsid w:val="00BA5E1A"/>
    <w:rsid w:val="00BA5E7B"/>
    <w:rsid w:val="00BA60FF"/>
    <w:rsid w:val="00BA6363"/>
    <w:rsid w:val="00BA6579"/>
    <w:rsid w:val="00BA6625"/>
    <w:rsid w:val="00BA6830"/>
    <w:rsid w:val="00BA6897"/>
    <w:rsid w:val="00BA6982"/>
    <w:rsid w:val="00BA6A53"/>
    <w:rsid w:val="00BA6BE9"/>
    <w:rsid w:val="00BA6C59"/>
    <w:rsid w:val="00BA6D19"/>
    <w:rsid w:val="00BA6D5B"/>
    <w:rsid w:val="00BA6EA1"/>
    <w:rsid w:val="00BA6FE6"/>
    <w:rsid w:val="00BA7254"/>
    <w:rsid w:val="00BA725F"/>
    <w:rsid w:val="00BA72D7"/>
    <w:rsid w:val="00BA736B"/>
    <w:rsid w:val="00BA7418"/>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8"/>
    <w:rsid w:val="00BB04BC"/>
    <w:rsid w:val="00BB04EB"/>
    <w:rsid w:val="00BB0711"/>
    <w:rsid w:val="00BB07C9"/>
    <w:rsid w:val="00BB08A1"/>
    <w:rsid w:val="00BB0A5E"/>
    <w:rsid w:val="00BB0AA4"/>
    <w:rsid w:val="00BB0B61"/>
    <w:rsid w:val="00BB0BC7"/>
    <w:rsid w:val="00BB0BFD"/>
    <w:rsid w:val="00BB0C5E"/>
    <w:rsid w:val="00BB0C7D"/>
    <w:rsid w:val="00BB0CBD"/>
    <w:rsid w:val="00BB0E63"/>
    <w:rsid w:val="00BB0EE0"/>
    <w:rsid w:val="00BB0EE8"/>
    <w:rsid w:val="00BB1088"/>
    <w:rsid w:val="00BB10CA"/>
    <w:rsid w:val="00BB1117"/>
    <w:rsid w:val="00BB11C9"/>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BD1"/>
    <w:rsid w:val="00BB1C52"/>
    <w:rsid w:val="00BB1CCC"/>
    <w:rsid w:val="00BB1D77"/>
    <w:rsid w:val="00BB1DB5"/>
    <w:rsid w:val="00BB1DBF"/>
    <w:rsid w:val="00BB1E7D"/>
    <w:rsid w:val="00BB1EA6"/>
    <w:rsid w:val="00BB1F71"/>
    <w:rsid w:val="00BB1FBF"/>
    <w:rsid w:val="00BB20E8"/>
    <w:rsid w:val="00BB218B"/>
    <w:rsid w:val="00BB2199"/>
    <w:rsid w:val="00BB23EE"/>
    <w:rsid w:val="00BB240C"/>
    <w:rsid w:val="00BB2473"/>
    <w:rsid w:val="00BB2623"/>
    <w:rsid w:val="00BB2638"/>
    <w:rsid w:val="00BB26AD"/>
    <w:rsid w:val="00BB294B"/>
    <w:rsid w:val="00BB298F"/>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4C"/>
    <w:rsid w:val="00BB3637"/>
    <w:rsid w:val="00BB37BF"/>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F8"/>
    <w:rsid w:val="00BB4B12"/>
    <w:rsid w:val="00BB4B1E"/>
    <w:rsid w:val="00BB4B53"/>
    <w:rsid w:val="00BB4C45"/>
    <w:rsid w:val="00BB4D2E"/>
    <w:rsid w:val="00BB4DF0"/>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20E"/>
    <w:rsid w:val="00BB62DB"/>
    <w:rsid w:val="00BB6314"/>
    <w:rsid w:val="00BB671D"/>
    <w:rsid w:val="00BB6787"/>
    <w:rsid w:val="00BB6841"/>
    <w:rsid w:val="00BB69C2"/>
    <w:rsid w:val="00BB6A0B"/>
    <w:rsid w:val="00BB6AB6"/>
    <w:rsid w:val="00BB6B8D"/>
    <w:rsid w:val="00BB6BEB"/>
    <w:rsid w:val="00BB6D7E"/>
    <w:rsid w:val="00BB6D9C"/>
    <w:rsid w:val="00BB6DBC"/>
    <w:rsid w:val="00BB6E4F"/>
    <w:rsid w:val="00BB6EC9"/>
    <w:rsid w:val="00BB6F06"/>
    <w:rsid w:val="00BB6F8F"/>
    <w:rsid w:val="00BB6FB0"/>
    <w:rsid w:val="00BB7003"/>
    <w:rsid w:val="00BB7277"/>
    <w:rsid w:val="00BB73E2"/>
    <w:rsid w:val="00BB7583"/>
    <w:rsid w:val="00BB7641"/>
    <w:rsid w:val="00BB780E"/>
    <w:rsid w:val="00BB7928"/>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E81"/>
    <w:rsid w:val="00BC0EA1"/>
    <w:rsid w:val="00BC0F74"/>
    <w:rsid w:val="00BC1057"/>
    <w:rsid w:val="00BC11B1"/>
    <w:rsid w:val="00BC11CA"/>
    <w:rsid w:val="00BC141B"/>
    <w:rsid w:val="00BC1455"/>
    <w:rsid w:val="00BC15F4"/>
    <w:rsid w:val="00BC164B"/>
    <w:rsid w:val="00BC1686"/>
    <w:rsid w:val="00BC1A63"/>
    <w:rsid w:val="00BC1A95"/>
    <w:rsid w:val="00BC1B38"/>
    <w:rsid w:val="00BC1B3A"/>
    <w:rsid w:val="00BC1C12"/>
    <w:rsid w:val="00BC1C83"/>
    <w:rsid w:val="00BC1D92"/>
    <w:rsid w:val="00BC1E33"/>
    <w:rsid w:val="00BC1F15"/>
    <w:rsid w:val="00BC2109"/>
    <w:rsid w:val="00BC2225"/>
    <w:rsid w:val="00BC223E"/>
    <w:rsid w:val="00BC229A"/>
    <w:rsid w:val="00BC2391"/>
    <w:rsid w:val="00BC245E"/>
    <w:rsid w:val="00BC2563"/>
    <w:rsid w:val="00BC25A4"/>
    <w:rsid w:val="00BC25C8"/>
    <w:rsid w:val="00BC2828"/>
    <w:rsid w:val="00BC283C"/>
    <w:rsid w:val="00BC2858"/>
    <w:rsid w:val="00BC2916"/>
    <w:rsid w:val="00BC2AA8"/>
    <w:rsid w:val="00BC2AFA"/>
    <w:rsid w:val="00BC2B49"/>
    <w:rsid w:val="00BC2BA5"/>
    <w:rsid w:val="00BC2BB8"/>
    <w:rsid w:val="00BC2C0E"/>
    <w:rsid w:val="00BC2E7E"/>
    <w:rsid w:val="00BC2EA6"/>
    <w:rsid w:val="00BC30C4"/>
    <w:rsid w:val="00BC314B"/>
    <w:rsid w:val="00BC3234"/>
    <w:rsid w:val="00BC32FD"/>
    <w:rsid w:val="00BC3398"/>
    <w:rsid w:val="00BC33FF"/>
    <w:rsid w:val="00BC340C"/>
    <w:rsid w:val="00BC345F"/>
    <w:rsid w:val="00BC355B"/>
    <w:rsid w:val="00BC3657"/>
    <w:rsid w:val="00BC365C"/>
    <w:rsid w:val="00BC3834"/>
    <w:rsid w:val="00BC389B"/>
    <w:rsid w:val="00BC38BA"/>
    <w:rsid w:val="00BC390A"/>
    <w:rsid w:val="00BC3AFB"/>
    <w:rsid w:val="00BC3CFF"/>
    <w:rsid w:val="00BC3DD5"/>
    <w:rsid w:val="00BC3EF6"/>
    <w:rsid w:val="00BC3F7C"/>
    <w:rsid w:val="00BC3F9C"/>
    <w:rsid w:val="00BC3FEA"/>
    <w:rsid w:val="00BC410F"/>
    <w:rsid w:val="00BC4187"/>
    <w:rsid w:val="00BC428A"/>
    <w:rsid w:val="00BC4473"/>
    <w:rsid w:val="00BC4498"/>
    <w:rsid w:val="00BC44C6"/>
    <w:rsid w:val="00BC44EF"/>
    <w:rsid w:val="00BC4561"/>
    <w:rsid w:val="00BC46FF"/>
    <w:rsid w:val="00BC4838"/>
    <w:rsid w:val="00BC483C"/>
    <w:rsid w:val="00BC4A02"/>
    <w:rsid w:val="00BC4A60"/>
    <w:rsid w:val="00BC4AA4"/>
    <w:rsid w:val="00BC4C2B"/>
    <w:rsid w:val="00BC4C4A"/>
    <w:rsid w:val="00BC4C51"/>
    <w:rsid w:val="00BC4C95"/>
    <w:rsid w:val="00BC4DA3"/>
    <w:rsid w:val="00BC4DE9"/>
    <w:rsid w:val="00BC4E9A"/>
    <w:rsid w:val="00BC4EC8"/>
    <w:rsid w:val="00BC4EDB"/>
    <w:rsid w:val="00BC4FDE"/>
    <w:rsid w:val="00BC4FE2"/>
    <w:rsid w:val="00BC506E"/>
    <w:rsid w:val="00BC512D"/>
    <w:rsid w:val="00BC524C"/>
    <w:rsid w:val="00BC52C7"/>
    <w:rsid w:val="00BC54BE"/>
    <w:rsid w:val="00BC54DF"/>
    <w:rsid w:val="00BC577D"/>
    <w:rsid w:val="00BC5825"/>
    <w:rsid w:val="00BC5828"/>
    <w:rsid w:val="00BC5A21"/>
    <w:rsid w:val="00BC5A8F"/>
    <w:rsid w:val="00BC5A93"/>
    <w:rsid w:val="00BC5B25"/>
    <w:rsid w:val="00BC5F42"/>
    <w:rsid w:val="00BC5F78"/>
    <w:rsid w:val="00BC5FB1"/>
    <w:rsid w:val="00BC60DD"/>
    <w:rsid w:val="00BC624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C1"/>
    <w:rsid w:val="00BC75EF"/>
    <w:rsid w:val="00BC762D"/>
    <w:rsid w:val="00BC765B"/>
    <w:rsid w:val="00BC778F"/>
    <w:rsid w:val="00BC77AC"/>
    <w:rsid w:val="00BC7907"/>
    <w:rsid w:val="00BC79DD"/>
    <w:rsid w:val="00BC7A29"/>
    <w:rsid w:val="00BC7AF0"/>
    <w:rsid w:val="00BC7BC2"/>
    <w:rsid w:val="00BC7BC5"/>
    <w:rsid w:val="00BC7CF9"/>
    <w:rsid w:val="00BC7D1D"/>
    <w:rsid w:val="00BC7DB2"/>
    <w:rsid w:val="00BC7EA8"/>
    <w:rsid w:val="00BD0051"/>
    <w:rsid w:val="00BD00AB"/>
    <w:rsid w:val="00BD011D"/>
    <w:rsid w:val="00BD0140"/>
    <w:rsid w:val="00BD0298"/>
    <w:rsid w:val="00BD035C"/>
    <w:rsid w:val="00BD046F"/>
    <w:rsid w:val="00BD049B"/>
    <w:rsid w:val="00BD050F"/>
    <w:rsid w:val="00BD056A"/>
    <w:rsid w:val="00BD05BD"/>
    <w:rsid w:val="00BD07C1"/>
    <w:rsid w:val="00BD0982"/>
    <w:rsid w:val="00BD09FE"/>
    <w:rsid w:val="00BD0A4B"/>
    <w:rsid w:val="00BD0D01"/>
    <w:rsid w:val="00BD0DD0"/>
    <w:rsid w:val="00BD0E05"/>
    <w:rsid w:val="00BD0E5B"/>
    <w:rsid w:val="00BD0F86"/>
    <w:rsid w:val="00BD1072"/>
    <w:rsid w:val="00BD1145"/>
    <w:rsid w:val="00BD1261"/>
    <w:rsid w:val="00BD129F"/>
    <w:rsid w:val="00BD1395"/>
    <w:rsid w:val="00BD14C5"/>
    <w:rsid w:val="00BD166B"/>
    <w:rsid w:val="00BD16D1"/>
    <w:rsid w:val="00BD1775"/>
    <w:rsid w:val="00BD18E1"/>
    <w:rsid w:val="00BD1995"/>
    <w:rsid w:val="00BD1A29"/>
    <w:rsid w:val="00BD1ADE"/>
    <w:rsid w:val="00BD1AEF"/>
    <w:rsid w:val="00BD1B29"/>
    <w:rsid w:val="00BD1C56"/>
    <w:rsid w:val="00BD1CB2"/>
    <w:rsid w:val="00BD1D82"/>
    <w:rsid w:val="00BD1DEF"/>
    <w:rsid w:val="00BD1EA6"/>
    <w:rsid w:val="00BD1EF6"/>
    <w:rsid w:val="00BD1F3B"/>
    <w:rsid w:val="00BD1F52"/>
    <w:rsid w:val="00BD1F97"/>
    <w:rsid w:val="00BD1FC6"/>
    <w:rsid w:val="00BD2072"/>
    <w:rsid w:val="00BD20C3"/>
    <w:rsid w:val="00BD2128"/>
    <w:rsid w:val="00BD21D8"/>
    <w:rsid w:val="00BD22DC"/>
    <w:rsid w:val="00BD2429"/>
    <w:rsid w:val="00BD243F"/>
    <w:rsid w:val="00BD245A"/>
    <w:rsid w:val="00BD2582"/>
    <w:rsid w:val="00BD25CF"/>
    <w:rsid w:val="00BD2641"/>
    <w:rsid w:val="00BD273E"/>
    <w:rsid w:val="00BD2786"/>
    <w:rsid w:val="00BD27A7"/>
    <w:rsid w:val="00BD27E1"/>
    <w:rsid w:val="00BD2842"/>
    <w:rsid w:val="00BD2878"/>
    <w:rsid w:val="00BD28DD"/>
    <w:rsid w:val="00BD295D"/>
    <w:rsid w:val="00BD2A1F"/>
    <w:rsid w:val="00BD2BD7"/>
    <w:rsid w:val="00BD2C2F"/>
    <w:rsid w:val="00BD2C63"/>
    <w:rsid w:val="00BD2CA0"/>
    <w:rsid w:val="00BD2D56"/>
    <w:rsid w:val="00BD2D64"/>
    <w:rsid w:val="00BD2D8C"/>
    <w:rsid w:val="00BD2E01"/>
    <w:rsid w:val="00BD2E3B"/>
    <w:rsid w:val="00BD2EA9"/>
    <w:rsid w:val="00BD2F9A"/>
    <w:rsid w:val="00BD2FEC"/>
    <w:rsid w:val="00BD3112"/>
    <w:rsid w:val="00BD3156"/>
    <w:rsid w:val="00BD33F2"/>
    <w:rsid w:val="00BD3409"/>
    <w:rsid w:val="00BD343C"/>
    <w:rsid w:val="00BD34EA"/>
    <w:rsid w:val="00BD3596"/>
    <w:rsid w:val="00BD35BB"/>
    <w:rsid w:val="00BD3675"/>
    <w:rsid w:val="00BD381B"/>
    <w:rsid w:val="00BD3825"/>
    <w:rsid w:val="00BD3928"/>
    <w:rsid w:val="00BD3C77"/>
    <w:rsid w:val="00BD3D17"/>
    <w:rsid w:val="00BD3F32"/>
    <w:rsid w:val="00BD4008"/>
    <w:rsid w:val="00BD4175"/>
    <w:rsid w:val="00BD4206"/>
    <w:rsid w:val="00BD429C"/>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80"/>
    <w:rsid w:val="00BD4FE9"/>
    <w:rsid w:val="00BD5013"/>
    <w:rsid w:val="00BD5081"/>
    <w:rsid w:val="00BD5251"/>
    <w:rsid w:val="00BD5372"/>
    <w:rsid w:val="00BD53C8"/>
    <w:rsid w:val="00BD53D8"/>
    <w:rsid w:val="00BD54C3"/>
    <w:rsid w:val="00BD55F2"/>
    <w:rsid w:val="00BD57B7"/>
    <w:rsid w:val="00BD5840"/>
    <w:rsid w:val="00BD591C"/>
    <w:rsid w:val="00BD591D"/>
    <w:rsid w:val="00BD59EE"/>
    <w:rsid w:val="00BD5AB1"/>
    <w:rsid w:val="00BD5ABC"/>
    <w:rsid w:val="00BD5BC7"/>
    <w:rsid w:val="00BD5C8F"/>
    <w:rsid w:val="00BD5D41"/>
    <w:rsid w:val="00BD5D55"/>
    <w:rsid w:val="00BD5DFD"/>
    <w:rsid w:val="00BD5E29"/>
    <w:rsid w:val="00BD5E9D"/>
    <w:rsid w:val="00BD5EC8"/>
    <w:rsid w:val="00BD6007"/>
    <w:rsid w:val="00BD6032"/>
    <w:rsid w:val="00BD61B2"/>
    <w:rsid w:val="00BD62D6"/>
    <w:rsid w:val="00BD647F"/>
    <w:rsid w:val="00BD6520"/>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5"/>
    <w:rsid w:val="00BD6E64"/>
    <w:rsid w:val="00BD6EAF"/>
    <w:rsid w:val="00BD6FCA"/>
    <w:rsid w:val="00BD6FF4"/>
    <w:rsid w:val="00BD707A"/>
    <w:rsid w:val="00BD7094"/>
    <w:rsid w:val="00BD7140"/>
    <w:rsid w:val="00BD7143"/>
    <w:rsid w:val="00BD727E"/>
    <w:rsid w:val="00BD72F3"/>
    <w:rsid w:val="00BD7389"/>
    <w:rsid w:val="00BD7391"/>
    <w:rsid w:val="00BD73B6"/>
    <w:rsid w:val="00BD73D6"/>
    <w:rsid w:val="00BD765A"/>
    <w:rsid w:val="00BD78F6"/>
    <w:rsid w:val="00BD7906"/>
    <w:rsid w:val="00BD7B13"/>
    <w:rsid w:val="00BD7B27"/>
    <w:rsid w:val="00BD7B53"/>
    <w:rsid w:val="00BD7BCB"/>
    <w:rsid w:val="00BD7C5F"/>
    <w:rsid w:val="00BD7CB2"/>
    <w:rsid w:val="00BD7CED"/>
    <w:rsid w:val="00BD7D17"/>
    <w:rsid w:val="00BD7F92"/>
    <w:rsid w:val="00BD7FE3"/>
    <w:rsid w:val="00BE0025"/>
    <w:rsid w:val="00BE010E"/>
    <w:rsid w:val="00BE015E"/>
    <w:rsid w:val="00BE0200"/>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5B"/>
    <w:rsid w:val="00BE1860"/>
    <w:rsid w:val="00BE1933"/>
    <w:rsid w:val="00BE19BF"/>
    <w:rsid w:val="00BE1B01"/>
    <w:rsid w:val="00BE1BFD"/>
    <w:rsid w:val="00BE1C05"/>
    <w:rsid w:val="00BE1D01"/>
    <w:rsid w:val="00BE1D4F"/>
    <w:rsid w:val="00BE1DCA"/>
    <w:rsid w:val="00BE1E48"/>
    <w:rsid w:val="00BE1F74"/>
    <w:rsid w:val="00BE204F"/>
    <w:rsid w:val="00BE205C"/>
    <w:rsid w:val="00BE2098"/>
    <w:rsid w:val="00BE20E5"/>
    <w:rsid w:val="00BE21C4"/>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48"/>
    <w:rsid w:val="00BE2E87"/>
    <w:rsid w:val="00BE2F26"/>
    <w:rsid w:val="00BE2F38"/>
    <w:rsid w:val="00BE2FBF"/>
    <w:rsid w:val="00BE323F"/>
    <w:rsid w:val="00BE327F"/>
    <w:rsid w:val="00BE329A"/>
    <w:rsid w:val="00BE32B8"/>
    <w:rsid w:val="00BE32D7"/>
    <w:rsid w:val="00BE3384"/>
    <w:rsid w:val="00BE33A7"/>
    <w:rsid w:val="00BE3460"/>
    <w:rsid w:val="00BE34C4"/>
    <w:rsid w:val="00BE350A"/>
    <w:rsid w:val="00BE3580"/>
    <w:rsid w:val="00BE36BA"/>
    <w:rsid w:val="00BE36F8"/>
    <w:rsid w:val="00BE3705"/>
    <w:rsid w:val="00BE374D"/>
    <w:rsid w:val="00BE38A8"/>
    <w:rsid w:val="00BE38EF"/>
    <w:rsid w:val="00BE3B10"/>
    <w:rsid w:val="00BE3B16"/>
    <w:rsid w:val="00BE3B25"/>
    <w:rsid w:val="00BE3BB1"/>
    <w:rsid w:val="00BE3C24"/>
    <w:rsid w:val="00BE3C75"/>
    <w:rsid w:val="00BE3D48"/>
    <w:rsid w:val="00BE3D4E"/>
    <w:rsid w:val="00BE4061"/>
    <w:rsid w:val="00BE4086"/>
    <w:rsid w:val="00BE4181"/>
    <w:rsid w:val="00BE41C7"/>
    <w:rsid w:val="00BE41CE"/>
    <w:rsid w:val="00BE421D"/>
    <w:rsid w:val="00BE43A5"/>
    <w:rsid w:val="00BE43D8"/>
    <w:rsid w:val="00BE4444"/>
    <w:rsid w:val="00BE44DE"/>
    <w:rsid w:val="00BE473F"/>
    <w:rsid w:val="00BE4A50"/>
    <w:rsid w:val="00BE4C51"/>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AB"/>
    <w:rsid w:val="00BE60D4"/>
    <w:rsid w:val="00BE60E6"/>
    <w:rsid w:val="00BE6200"/>
    <w:rsid w:val="00BE6511"/>
    <w:rsid w:val="00BE651B"/>
    <w:rsid w:val="00BE655C"/>
    <w:rsid w:val="00BE66FE"/>
    <w:rsid w:val="00BE6745"/>
    <w:rsid w:val="00BE684A"/>
    <w:rsid w:val="00BE6858"/>
    <w:rsid w:val="00BE6899"/>
    <w:rsid w:val="00BE6920"/>
    <w:rsid w:val="00BE69BE"/>
    <w:rsid w:val="00BE6A44"/>
    <w:rsid w:val="00BE6B4D"/>
    <w:rsid w:val="00BE6BD8"/>
    <w:rsid w:val="00BE6BFF"/>
    <w:rsid w:val="00BE6C09"/>
    <w:rsid w:val="00BE6DE6"/>
    <w:rsid w:val="00BE6E6C"/>
    <w:rsid w:val="00BE700D"/>
    <w:rsid w:val="00BE7046"/>
    <w:rsid w:val="00BE71B1"/>
    <w:rsid w:val="00BE72B3"/>
    <w:rsid w:val="00BE731A"/>
    <w:rsid w:val="00BE73CF"/>
    <w:rsid w:val="00BE7440"/>
    <w:rsid w:val="00BE74DA"/>
    <w:rsid w:val="00BE74DC"/>
    <w:rsid w:val="00BE759A"/>
    <w:rsid w:val="00BE75BA"/>
    <w:rsid w:val="00BE76FA"/>
    <w:rsid w:val="00BE7700"/>
    <w:rsid w:val="00BE7799"/>
    <w:rsid w:val="00BE7835"/>
    <w:rsid w:val="00BE786F"/>
    <w:rsid w:val="00BE7BD6"/>
    <w:rsid w:val="00BE7D03"/>
    <w:rsid w:val="00BE7DD8"/>
    <w:rsid w:val="00BE7F6E"/>
    <w:rsid w:val="00BE7FED"/>
    <w:rsid w:val="00BE7FFD"/>
    <w:rsid w:val="00BF02C9"/>
    <w:rsid w:val="00BF03A0"/>
    <w:rsid w:val="00BF04D9"/>
    <w:rsid w:val="00BF04F0"/>
    <w:rsid w:val="00BF05BA"/>
    <w:rsid w:val="00BF0624"/>
    <w:rsid w:val="00BF0637"/>
    <w:rsid w:val="00BF0675"/>
    <w:rsid w:val="00BF0701"/>
    <w:rsid w:val="00BF095B"/>
    <w:rsid w:val="00BF096C"/>
    <w:rsid w:val="00BF098D"/>
    <w:rsid w:val="00BF0A5F"/>
    <w:rsid w:val="00BF0AEC"/>
    <w:rsid w:val="00BF0B69"/>
    <w:rsid w:val="00BF0B94"/>
    <w:rsid w:val="00BF0BDC"/>
    <w:rsid w:val="00BF0BF1"/>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D6"/>
    <w:rsid w:val="00BF17E9"/>
    <w:rsid w:val="00BF17F6"/>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5C"/>
    <w:rsid w:val="00BF26F3"/>
    <w:rsid w:val="00BF2737"/>
    <w:rsid w:val="00BF27C3"/>
    <w:rsid w:val="00BF27C6"/>
    <w:rsid w:val="00BF2800"/>
    <w:rsid w:val="00BF2C78"/>
    <w:rsid w:val="00BF2CD8"/>
    <w:rsid w:val="00BF2D29"/>
    <w:rsid w:val="00BF2E0B"/>
    <w:rsid w:val="00BF2EEA"/>
    <w:rsid w:val="00BF2FEA"/>
    <w:rsid w:val="00BF3072"/>
    <w:rsid w:val="00BF31EE"/>
    <w:rsid w:val="00BF333C"/>
    <w:rsid w:val="00BF3419"/>
    <w:rsid w:val="00BF34E3"/>
    <w:rsid w:val="00BF35BE"/>
    <w:rsid w:val="00BF369D"/>
    <w:rsid w:val="00BF3725"/>
    <w:rsid w:val="00BF3775"/>
    <w:rsid w:val="00BF37B6"/>
    <w:rsid w:val="00BF39EB"/>
    <w:rsid w:val="00BF3B2F"/>
    <w:rsid w:val="00BF3B30"/>
    <w:rsid w:val="00BF3B4A"/>
    <w:rsid w:val="00BF3BA2"/>
    <w:rsid w:val="00BF3C20"/>
    <w:rsid w:val="00BF3C3C"/>
    <w:rsid w:val="00BF3E1F"/>
    <w:rsid w:val="00BF3F04"/>
    <w:rsid w:val="00BF3F1E"/>
    <w:rsid w:val="00BF401B"/>
    <w:rsid w:val="00BF40A9"/>
    <w:rsid w:val="00BF410F"/>
    <w:rsid w:val="00BF422B"/>
    <w:rsid w:val="00BF4446"/>
    <w:rsid w:val="00BF4597"/>
    <w:rsid w:val="00BF46EC"/>
    <w:rsid w:val="00BF479F"/>
    <w:rsid w:val="00BF47FF"/>
    <w:rsid w:val="00BF4921"/>
    <w:rsid w:val="00BF4ABB"/>
    <w:rsid w:val="00BF4ADC"/>
    <w:rsid w:val="00BF4B71"/>
    <w:rsid w:val="00BF4D6C"/>
    <w:rsid w:val="00BF4DE6"/>
    <w:rsid w:val="00BF4DEF"/>
    <w:rsid w:val="00BF4FA0"/>
    <w:rsid w:val="00BF50A5"/>
    <w:rsid w:val="00BF50DA"/>
    <w:rsid w:val="00BF52BC"/>
    <w:rsid w:val="00BF539F"/>
    <w:rsid w:val="00BF541C"/>
    <w:rsid w:val="00BF551A"/>
    <w:rsid w:val="00BF56E9"/>
    <w:rsid w:val="00BF5784"/>
    <w:rsid w:val="00BF5875"/>
    <w:rsid w:val="00BF589A"/>
    <w:rsid w:val="00BF5924"/>
    <w:rsid w:val="00BF5B0E"/>
    <w:rsid w:val="00BF5B1B"/>
    <w:rsid w:val="00BF5B23"/>
    <w:rsid w:val="00BF5B58"/>
    <w:rsid w:val="00BF5C96"/>
    <w:rsid w:val="00BF5DB5"/>
    <w:rsid w:val="00BF5FDE"/>
    <w:rsid w:val="00BF6056"/>
    <w:rsid w:val="00BF652E"/>
    <w:rsid w:val="00BF676B"/>
    <w:rsid w:val="00BF678B"/>
    <w:rsid w:val="00BF680B"/>
    <w:rsid w:val="00BF68C9"/>
    <w:rsid w:val="00BF6A92"/>
    <w:rsid w:val="00BF6E0C"/>
    <w:rsid w:val="00BF6E59"/>
    <w:rsid w:val="00BF6FAB"/>
    <w:rsid w:val="00BF7068"/>
    <w:rsid w:val="00BF7135"/>
    <w:rsid w:val="00BF7169"/>
    <w:rsid w:val="00BF71A4"/>
    <w:rsid w:val="00BF7266"/>
    <w:rsid w:val="00BF7281"/>
    <w:rsid w:val="00BF73CF"/>
    <w:rsid w:val="00BF74C3"/>
    <w:rsid w:val="00BF74DD"/>
    <w:rsid w:val="00BF74ED"/>
    <w:rsid w:val="00BF751D"/>
    <w:rsid w:val="00BF7666"/>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226"/>
    <w:rsid w:val="00C00297"/>
    <w:rsid w:val="00C0037B"/>
    <w:rsid w:val="00C004D7"/>
    <w:rsid w:val="00C00531"/>
    <w:rsid w:val="00C00536"/>
    <w:rsid w:val="00C00552"/>
    <w:rsid w:val="00C00572"/>
    <w:rsid w:val="00C0057B"/>
    <w:rsid w:val="00C006AC"/>
    <w:rsid w:val="00C00806"/>
    <w:rsid w:val="00C0091D"/>
    <w:rsid w:val="00C00A54"/>
    <w:rsid w:val="00C00B62"/>
    <w:rsid w:val="00C00B8B"/>
    <w:rsid w:val="00C00BAE"/>
    <w:rsid w:val="00C00CE2"/>
    <w:rsid w:val="00C00D27"/>
    <w:rsid w:val="00C00E01"/>
    <w:rsid w:val="00C00F09"/>
    <w:rsid w:val="00C00FAD"/>
    <w:rsid w:val="00C00FC0"/>
    <w:rsid w:val="00C00FEB"/>
    <w:rsid w:val="00C0103E"/>
    <w:rsid w:val="00C01041"/>
    <w:rsid w:val="00C010EB"/>
    <w:rsid w:val="00C010EC"/>
    <w:rsid w:val="00C011AB"/>
    <w:rsid w:val="00C0121E"/>
    <w:rsid w:val="00C012AC"/>
    <w:rsid w:val="00C012DE"/>
    <w:rsid w:val="00C0141B"/>
    <w:rsid w:val="00C0145F"/>
    <w:rsid w:val="00C014C6"/>
    <w:rsid w:val="00C01506"/>
    <w:rsid w:val="00C015D0"/>
    <w:rsid w:val="00C0172F"/>
    <w:rsid w:val="00C01753"/>
    <w:rsid w:val="00C0177E"/>
    <w:rsid w:val="00C017FC"/>
    <w:rsid w:val="00C01864"/>
    <w:rsid w:val="00C019EA"/>
    <w:rsid w:val="00C01AA2"/>
    <w:rsid w:val="00C01E04"/>
    <w:rsid w:val="00C01EC7"/>
    <w:rsid w:val="00C01F37"/>
    <w:rsid w:val="00C01F89"/>
    <w:rsid w:val="00C021A1"/>
    <w:rsid w:val="00C022A3"/>
    <w:rsid w:val="00C02308"/>
    <w:rsid w:val="00C023BC"/>
    <w:rsid w:val="00C02497"/>
    <w:rsid w:val="00C02563"/>
    <w:rsid w:val="00C02587"/>
    <w:rsid w:val="00C025B2"/>
    <w:rsid w:val="00C0281C"/>
    <w:rsid w:val="00C028C0"/>
    <w:rsid w:val="00C028D1"/>
    <w:rsid w:val="00C02911"/>
    <w:rsid w:val="00C0292C"/>
    <w:rsid w:val="00C02E3B"/>
    <w:rsid w:val="00C02F5B"/>
    <w:rsid w:val="00C03040"/>
    <w:rsid w:val="00C03075"/>
    <w:rsid w:val="00C030BB"/>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AAB"/>
    <w:rsid w:val="00C03AE8"/>
    <w:rsid w:val="00C03B8E"/>
    <w:rsid w:val="00C03C77"/>
    <w:rsid w:val="00C03CED"/>
    <w:rsid w:val="00C03D3C"/>
    <w:rsid w:val="00C03E38"/>
    <w:rsid w:val="00C03E66"/>
    <w:rsid w:val="00C03E79"/>
    <w:rsid w:val="00C03E9C"/>
    <w:rsid w:val="00C03EA5"/>
    <w:rsid w:val="00C03F2D"/>
    <w:rsid w:val="00C04025"/>
    <w:rsid w:val="00C0421A"/>
    <w:rsid w:val="00C0433E"/>
    <w:rsid w:val="00C04398"/>
    <w:rsid w:val="00C04433"/>
    <w:rsid w:val="00C0448B"/>
    <w:rsid w:val="00C045DF"/>
    <w:rsid w:val="00C04680"/>
    <w:rsid w:val="00C046BA"/>
    <w:rsid w:val="00C04705"/>
    <w:rsid w:val="00C0473C"/>
    <w:rsid w:val="00C047D6"/>
    <w:rsid w:val="00C0487F"/>
    <w:rsid w:val="00C04889"/>
    <w:rsid w:val="00C048E8"/>
    <w:rsid w:val="00C04A52"/>
    <w:rsid w:val="00C04C36"/>
    <w:rsid w:val="00C04CBB"/>
    <w:rsid w:val="00C04CF7"/>
    <w:rsid w:val="00C04E83"/>
    <w:rsid w:val="00C04EAA"/>
    <w:rsid w:val="00C04F07"/>
    <w:rsid w:val="00C05045"/>
    <w:rsid w:val="00C0506C"/>
    <w:rsid w:val="00C050C7"/>
    <w:rsid w:val="00C051A4"/>
    <w:rsid w:val="00C051B2"/>
    <w:rsid w:val="00C051D2"/>
    <w:rsid w:val="00C052CE"/>
    <w:rsid w:val="00C052F8"/>
    <w:rsid w:val="00C05440"/>
    <w:rsid w:val="00C05490"/>
    <w:rsid w:val="00C054EA"/>
    <w:rsid w:val="00C054F0"/>
    <w:rsid w:val="00C05522"/>
    <w:rsid w:val="00C0553E"/>
    <w:rsid w:val="00C055A6"/>
    <w:rsid w:val="00C055F5"/>
    <w:rsid w:val="00C055FE"/>
    <w:rsid w:val="00C05753"/>
    <w:rsid w:val="00C05794"/>
    <w:rsid w:val="00C05851"/>
    <w:rsid w:val="00C058EF"/>
    <w:rsid w:val="00C05963"/>
    <w:rsid w:val="00C05B21"/>
    <w:rsid w:val="00C05BFB"/>
    <w:rsid w:val="00C05C52"/>
    <w:rsid w:val="00C05C68"/>
    <w:rsid w:val="00C05F6F"/>
    <w:rsid w:val="00C05F75"/>
    <w:rsid w:val="00C061BD"/>
    <w:rsid w:val="00C062CF"/>
    <w:rsid w:val="00C062D2"/>
    <w:rsid w:val="00C06390"/>
    <w:rsid w:val="00C0645B"/>
    <w:rsid w:val="00C0645C"/>
    <w:rsid w:val="00C06461"/>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A0"/>
    <w:rsid w:val="00C07CDB"/>
    <w:rsid w:val="00C07D20"/>
    <w:rsid w:val="00C07D6B"/>
    <w:rsid w:val="00C07D9F"/>
    <w:rsid w:val="00C07E35"/>
    <w:rsid w:val="00C10151"/>
    <w:rsid w:val="00C101ED"/>
    <w:rsid w:val="00C1026E"/>
    <w:rsid w:val="00C10510"/>
    <w:rsid w:val="00C105B7"/>
    <w:rsid w:val="00C1073F"/>
    <w:rsid w:val="00C10852"/>
    <w:rsid w:val="00C10969"/>
    <w:rsid w:val="00C10A75"/>
    <w:rsid w:val="00C10C96"/>
    <w:rsid w:val="00C10D99"/>
    <w:rsid w:val="00C10DB8"/>
    <w:rsid w:val="00C10E87"/>
    <w:rsid w:val="00C10EFF"/>
    <w:rsid w:val="00C110D6"/>
    <w:rsid w:val="00C1115D"/>
    <w:rsid w:val="00C111AF"/>
    <w:rsid w:val="00C111BB"/>
    <w:rsid w:val="00C112DF"/>
    <w:rsid w:val="00C113A0"/>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CB"/>
    <w:rsid w:val="00C120E3"/>
    <w:rsid w:val="00C120FC"/>
    <w:rsid w:val="00C121E6"/>
    <w:rsid w:val="00C12232"/>
    <w:rsid w:val="00C12434"/>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E8"/>
    <w:rsid w:val="00C12E0A"/>
    <w:rsid w:val="00C12E5B"/>
    <w:rsid w:val="00C12EE8"/>
    <w:rsid w:val="00C12F55"/>
    <w:rsid w:val="00C12FB4"/>
    <w:rsid w:val="00C12FB5"/>
    <w:rsid w:val="00C12FE6"/>
    <w:rsid w:val="00C1301A"/>
    <w:rsid w:val="00C131FD"/>
    <w:rsid w:val="00C13413"/>
    <w:rsid w:val="00C1350A"/>
    <w:rsid w:val="00C13531"/>
    <w:rsid w:val="00C13608"/>
    <w:rsid w:val="00C136EB"/>
    <w:rsid w:val="00C136F6"/>
    <w:rsid w:val="00C1383C"/>
    <w:rsid w:val="00C13958"/>
    <w:rsid w:val="00C13A28"/>
    <w:rsid w:val="00C13A45"/>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D8"/>
    <w:rsid w:val="00C14617"/>
    <w:rsid w:val="00C14782"/>
    <w:rsid w:val="00C147D4"/>
    <w:rsid w:val="00C14860"/>
    <w:rsid w:val="00C1487F"/>
    <w:rsid w:val="00C148F5"/>
    <w:rsid w:val="00C14A2A"/>
    <w:rsid w:val="00C14A61"/>
    <w:rsid w:val="00C14AE5"/>
    <w:rsid w:val="00C14B4C"/>
    <w:rsid w:val="00C14BF1"/>
    <w:rsid w:val="00C14C99"/>
    <w:rsid w:val="00C14D90"/>
    <w:rsid w:val="00C14DD7"/>
    <w:rsid w:val="00C14E06"/>
    <w:rsid w:val="00C14EFF"/>
    <w:rsid w:val="00C15021"/>
    <w:rsid w:val="00C15134"/>
    <w:rsid w:val="00C1519E"/>
    <w:rsid w:val="00C15232"/>
    <w:rsid w:val="00C15274"/>
    <w:rsid w:val="00C15341"/>
    <w:rsid w:val="00C1538A"/>
    <w:rsid w:val="00C153BE"/>
    <w:rsid w:val="00C153D7"/>
    <w:rsid w:val="00C15406"/>
    <w:rsid w:val="00C154DF"/>
    <w:rsid w:val="00C156BA"/>
    <w:rsid w:val="00C157D2"/>
    <w:rsid w:val="00C157EF"/>
    <w:rsid w:val="00C157FB"/>
    <w:rsid w:val="00C15851"/>
    <w:rsid w:val="00C15982"/>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C3"/>
    <w:rsid w:val="00C16E66"/>
    <w:rsid w:val="00C16E91"/>
    <w:rsid w:val="00C16F63"/>
    <w:rsid w:val="00C16FF1"/>
    <w:rsid w:val="00C1703B"/>
    <w:rsid w:val="00C17080"/>
    <w:rsid w:val="00C17216"/>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80"/>
    <w:rsid w:val="00C200BF"/>
    <w:rsid w:val="00C200EA"/>
    <w:rsid w:val="00C20150"/>
    <w:rsid w:val="00C2016C"/>
    <w:rsid w:val="00C201A9"/>
    <w:rsid w:val="00C2029C"/>
    <w:rsid w:val="00C202CA"/>
    <w:rsid w:val="00C203CB"/>
    <w:rsid w:val="00C20578"/>
    <w:rsid w:val="00C20586"/>
    <w:rsid w:val="00C20702"/>
    <w:rsid w:val="00C20839"/>
    <w:rsid w:val="00C2092B"/>
    <w:rsid w:val="00C20976"/>
    <w:rsid w:val="00C20A42"/>
    <w:rsid w:val="00C20B7D"/>
    <w:rsid w:val="00C20BFA"/>
    <w:rsid w:val="00C20C6E"/>
    <w:rsid w:val="00C20DE6"/>
    <w:rsid w:val="00C20F84"/>
    <w:rsid w:val="00C21082"/>
    <w:rsid w:val="00C2111A"/>
    <w:rsid w:val="00C2117E"/>
    <w:rsid w:val="00C211D7"/>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F5"/>
    <w:rsid w:val="00C21A3E"/>
    <w:rsid w:val="00C21AA8"/>
    <w:rsid w:val="00C21AE1"/>
    <w:rsid w:val="00C21AE6"/>
    <w:rsid w:val="00C21BB1"/>
    <w:rsid w:val="00C21C40"/>
    <w:rsid w:val="00C21C42"/>
    <w:rsid w:val="00C21DC3"/>
    <w:rsid w:val="00C21DF1"/>
    <w:rsid w:val="00C21E54"/>
    <w:rsid w:val="00C21EEA"/>
    <w:rsid w:val="00C21F00"/>
    <w:rsid w:val="00C22053"/>
    <w:rsid w:val="00C220C7"/>
    <w:rsid w:val="00C2215B"/>
    <w:rsid w:val="00C222BE"/>
    <w:rsid w:val="00C223EE"/>
    <w:rsid w:val="00C2241E"/>
    <w:rsid w:val="00C22452"/>
    <w:rsid w:val="00C224D8"/>
    <w:rsid w:val="00C22575"/>
    <w:rsid w:val="00C22665"/>
    <w:rsid w:val="00C226F9"/>
    <w:rsid w:val="00C2277B"/>
    <w:rsid w:val="00C22792"/>
    <w:rsid w:val="00C2283B"/>
    <w:rsid w:val="00C228D5"/>
    <w:rsid w:val="00C22A5F"/>
    <w:rsid w:val="00C22C1D"/>
    <w:rsid w:val="00C22C3A"/>
    <w:rsid w:val="00C22D3B"/>
    <w:rsid w:val="00C22DB1"/>
    <w:rsid w:val="00C22F3A"/>
    <w:rsid w:val="00C22F52"/>
    <w:rsid w:val="00C22F75"/>
    <w:rsid w:val="00C23017"/>
    <w:rsid w:val="00C23122"/>
    <w:rsid w:val="00C23156"/>
    <w:rsid w:val="00C232F1"/>
    <w:rsid w:val="00C2350B"/>
    <w:rsid w:val="00C23544"/>
    <w:rsid w:val="00C235D3"/>
    <w:rsid w:val="00C23672"/>
    <w:rsid w:val="00C23757"/>
    <w:rsid w:val="00C23760"/>
    <w:rsid w:val="00C23798"/>
    <w:rsid w:val="00C23824"/>
    <w:rsid w:val="00C23835"/>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D5"/>
    <w:rsid w:val="00C24014"/>
    <w:rsid w:val="00C24072"/>
    <w:rsid w:val="00C240EB"/>
    <w:rsid w:val="00C240EE"/>
    <w:rsid w:val="00C24106"/>
    <w:rsid w:val="00C2412E"/>
    <w:rsid w:val="00C2417B"/>
    <w:rsid w:val="00C24189"/>
    <w:rsid w:val="00C243EC"/>
    <w:rsid w:val="00C243F5"/>
    <w:rsid w:val="00C24461"/>
    <w:rsid w:val="00C244B9"/>
    <w:rsid w:val="00C24531"/>
    <w:rsid w:val="00C245C1"/>
    <w:rsid w:val="00C246EE"/>
    <w:rsid w:val="00C247CC"/>
    <w:rsid w:val="00C2482E"/>
    <w:rsid w:val="00C24A08"/>
    <w:rsid w:val="00C24B24"/>
    <w:rsid w:val="00C24C99"/>
    <w:rsid w:val="00C24CF3"/>
    <w:rsid w:val="00C24D80"/>
    <w:rsid w:val="00C24F02"/>
    <w:rsid w:val="00C24F9A"/>
    <w:rsid w:val="00C24FB6"/>
    <w:rsid w:val="00C24FC6"/>
    <w:rsid w:val="00C250DE"/>
    <w:rsid w:val="00C25103"/>
    <w:rsid w:val="00C2533A"/>
    <w:rsid w:val="00C2538A"/>
    <w:rsid w:val="00C25468"/>
    <w:rsid w:val="00C25526"/>
    <w:rsid w:val="00C25559"/>
    <w:rsid w:val="00C255A5"/>
    <w:rsid w:val="00C2562D"/>
    <w:rsid w:val="00C256E7"/>
    <w:rsid w:val="00C2572F"/>
    <w:rsid w:val="00C257E1"/>
    <w:rsid w:val="00C259FD"/>
    <w:rsid w:val="00C25A07"/>
    <w:rsid w:val="00C25BCC"/>
    <w:rsid w:val="00C25BCE"/>
    <w:rsid w:val="00C25C67"/>
    <w:rsid w:val="00C25C6D"/>
    <w:rsid w:val="00C25CDD"/>
    <w:rsid w:val="00C25D72"/>
    <w:rsid w:val="00C25E8B"/>
    <w:rsid w:val="00C25EE9"/>
    <w:rsid w:val="00C25F16"/>
    <w:rsid w:val="00C25FEB"/>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E71"/>
    <w:rsid w:val="00C26EFB"/>
    <w:rsid w:val="00C2704F"/>
    <w:rsid w:val="00C27092"/>
    <w:rsid w:val="00C271A6"/>
    <w:rsid w:val="00C271EE"/>
    <w:rsid w:val="00C27282"/>
    <w:rsid w:val="00C27319"/>
    <w:rsid w:val="00C2731B"/>
    <w:rsid w:val="00C27500"/>
    <w:rsid w:val="00C27611"/>
    <w:rsid w:val="00C276B6"/>
    <w:rsid w:val="00C27703"/>
    <w:rsid w:val="00C2771D"/>
    <w:rsid w:val="00C2772E"/>
    <w:rsid w:val="00C27758"/>
    <w:rsid w:val="00C277F2"/>
    <w:rsid w:val="00C27940"/>
    <w:rsid w:val="00C27990"/>
    <w:rsid w:val="00C27AC0"/>
    <w:rsid w:val="00C27B3D"/>
    <w:rsid w:val="00C27CDF"/>
    <w:rsid w:val="00C27D6A"/>
    <w:rsid w:val="00C27DCC"/>
    <w:rsid w:val="00C27F7F"/>
    <w:rsid w:val="00C300C2"/>
    <w:rsid w:val="00C30116"/>
    <w:rsid w:val="00C301E0"/>
    <w:rsid w:val="00C30295"/>
    <w:rsid w:val="00C302E7"/>
    <w:rsid w:val="00C30508"/>
    <w:rsid w:val="00C305DC"/>
    <w:rsid w:val="00C306AF"/>
    <w:rsid w:val="00C3076C"/>
    <w:rsid w:val="00C307FC"/>
    <w:rsid w:val="00C3085B"/>
    <w:rsid w:val="00C30A1A"/>
    <w:rsid w:val="00C30B3E"/>
    <w:rsid w:val="00C30CD8"/>
    <w:rsid w:val="00C3106D"/>
    <w:rsid w:val="00C31140"/>
    <w:rsid w:val="00C3119F"/>
    <w:rsid w:val="00C31211"/>
    <w:rsid w:val="00C313A5"/>
    <w:rsid w:val="00C314DF"/>
    <w:rsid w:val="00C3153A"/>
    <w:rsid w:val="00C3169A"/>
    <w:rsid w:val="00C316DD"/>
    <w:rsid w:val="00C3174F"/>
    <w:rsid w:val="00C3175D"/>
    <w:rsid w:val="00C3179F"/>
    <w:rsid w:val="00C31B5F"/>
    <w:rsid w:val="00C31C0D"/>
    <w:rsid w:val="00C31CD0"/>
    <w:rsid w:val="00C32027"/>
    <w:rsid w:val="00C32077"/>
    <w:rsid w:val="00C3209A"/>
    <w:rsid w:val="00C320A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E80"/>
    <w:rsid w:val="00C32FB2"/>
    <w:rsid w:val="00C330DC"/>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81"/>
    <w:rsid w:val="00C33FD0"/>
    <w:rsid w:val="00C34033"/>
    <w:rsid w:val="00C340E2"/>
    <w:rsid w:val="00C341E9"/>
    <w:rsid w:val="00C342BD"/>
    <w:rsid w:val="00C34338"/>
    <w:rsid w:val="00C343AB"/>
    <w:rsid w:val="00C34423"/>
    <w:rsid w:val="00C34472"/>
    <w:rsid w:val="00C344C1"/>
    <w:rsid w:val="00C3450B"/>
    <w:rsid w:val="00C34598"/>
    <w:rsid w:val="00C346F1"/>
    <w:rsid w:val="00C346FC"/>
    <w:rsid w:val="00C3471C"/>
    <w:rsid w:val="00C34740"/>
    <w:rsid w:val="00C3493B"/>
    <w:rsid w:val="00C349AA"/>
    <w:rsid w:val="00C34BC1"/>
    <w:rsid w:val="00C34C33"/>
    <w:rsid w:val="00C34C53"/>
    <w:rsid w:val="00C34C91"/>
    <w:rsid w:val="00C34CBA"/>
    <w:rsid w:val="00C34CC2"/>
    <w:rsid w:val="00C34D9D"/>
    <w:rsid w:val="00C34DCE"/>
    <w:rsid w:val="00C34F69"/>
    <w:rsid w:val="00C34F80"/>
    <w:rsid w:val="00C350F4"/>
    <w:rsid w:val="00C3518B"/>
    <w:rsid w:val="00C351F4"/>
    <w:rsid w:val="00C3551A"/>
    <w:rsid w:val="00C3564F"/>
    <w:rsid w:val="00C35662"/>
    <w:rsid w:val="00C35696"/>
    <w:rsid w:val="00C35799"/>
    <w:rsid w:val="00C3581A"/>
    <w:rsid w:val="00C35848"/>
    <w:rsid w:val="00C358FE"/>
    <w:rsid w:val="00C359C7"/>
    <w:rsid w:val="00C35A36"/>
    <w:rsid w:val="00C35AA0"/>
    <w:rsid w:val="00C35AA8"/>
    <w:rsid w:val="00C35B07"/>
    <w:rsid w:val="00C35B46"/>
    <w:rsid w:val="00C35C0C"/>
    <w:rsid w:val="00C35D77"/>
    <w:rsid w:val="00C35DC3"/>
    <w:rsid w:val="00C35E1D"/>
    <w:rsid w:val="00C35E22"/>
    <w:rsid w:val="00C35E36"/>
    <w:rsid w:val="00C35EFF"/>
    <w:rsid w:val="00C35F03"/>
    <w:rsid w:val="00C36069"/>
    <w:rsid w:val="00C3606D"/>
    <w:rsid w:val="00C36235"/>
    <w:rsid w:val="00C36248"/>
    <w:rsid w:val="00C36425"/>
    <w:rsid w:val="00C364FE"/>
    <w:rsid w:val="00C36533"/>
    <w:rsid w:val="00C365D2"/>
    <w:rsid w:val="00C365DF"/>
    <w:rsid w:val="00C36603"/>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5F4"/>
    <w:rsid w:val="00C37752"/>
    <w:rsid w:val="00C377D1"/>
    <w:rsid w:val="00C37807"/>
    <w:rsid w:val="00C3782C"/>
    <w:rsid w:val="00C37860"/>
    <w:rsid w:val="00C378A6"/>
    <w:rsid w:val="00C37A92"/>
    <w:rsid w:val="00C37B03"/>
    <w:rsid w:val="00C37B2B"/>
    <w:rsid w:val="00C37B2E"/>
    <w:rsid w:val="00C37BDA"/>
    <w:rsid w:val="00C37C32"/>
    <w:rsid w:val="00C37C38"/>
    <w:rsid w:val="00C37D77"/>
    <w:rsid w:val="00C37F1E"/>
    <w:rsid w:val="00C37F89"/>
    <w:rsid w:val="00C4002D"/>
    <w:rsid w:val="00C400E3"/>
    <w:rsid w:val="00C4017A"/>
    <w:rsid w:val="00C401B3"/>
    <w:rsid w:val="00C4042A"/>
    <w:rsid w:val="00C40463"/>
    <w:rsid w:val="00C4046C"/>
    <w:rsid w:val="00C404C4"/>
    <w:rsid w:val="00C40587"/>
    <w:rsid w:val="00C405BB"/>
    <w:rsid w:val="00C405C2"/>
    <w:rsid w:val="00C407C0"/>
    <w:rsid w:val="00C4084D"/>
    <w:rsid w:val="00C40864"/>
    <w:rsid w:val="00C40873"/>
    <w:rsid w:val="00C408AD"/>
    <w:rsid w:val="00C408BB"/>
    <w:rsid w:val="00C4093E"/>
    <w:rsid w:val="00C40954"/>
    <w:rsid w:val="00C40995"/>
    <w:rsid w:val="00C40A84"/>
    <w:rsid w:val="00C40B1F"/>
    <w:rsid w:val="00C40B9F"/>
    <w:rsid w:val="00C40C2C"/>
    <w:rsid w:val="00C40C33"/>
    <w:rsid w:val="00C40D34"/>
    <w:rsid w:val="00C40D74"/>
    <w:rsid w:val="00C40D84"/>
    <w:rsid w:val="00C40EC4"/>
    <w:rsid w:val="00C40F20"/>
    <w:rsid w:val="00C40FEF"/>
    <w:rsid w:val="00C4102A"/>
    <w:rsid w:val="00C4110C"/>
    <w:rsid w:val="00C4113A"/>
    <w:rsid w:val="00C4133A"/>
    <w:rsid w:val="00C41369"/>
    <w:rsid w:val="00C41376"/>
    <w:rsid w:val="00C41425"/>
    <w:rsid w:val="00C41651"/>
    <w:rsid w:val="00C41653"/>
    <w:rsid w:val="00C4169E"/>
    <w:rsid w:val="00C41781"/>
    <w:rsid w:val="00C4179F"/>
    <w:rsid w:val="00C417AC"/>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2"/>
    <w:rsid w:val="00C4251E"/>
    <w:rsid w:val="00C42529"/>
    <w:rsid w:val="00C42588"/>
    <w:rsid w:val="00C42651"/>
    <w:rsid w:val="00C42821"/>
    <w:rsid w:val="00C42883"/>
    <w:rsid w:val="00C428DF"/>
    <w:rsid w:val="00C42930"/>
    <w:rsid w:val="00C42947"/>
    <w:rsid w:val="00C42A5A"/>
    <w:rsid w:val="00C42C77"/>
    <w:rsid w:val="00C42CED"/>
    <w:rsid w:val="00C42E26"/>
    <w:rsid w:val="00C42EEA"/>
    <w:rsid w:val="00C42FEE"/>
    <w:rsid w:val="00C431FF"/>
    <w:rsid w:val="00C432E8"/>
    <w:rsid w:val="00C4334D"/>
    <w:rsid w:val="00C43422"/>
    <w:rsid w:val="00C434C1"/>
    <w:rsid w:val="00C4361A"/>
    <w:rsid w:val="00C4375F"/>
    <w:rsid w:val="00C437F2"/>
    <w:rsid w:val="00C4380D"/>
    <w:rsid w:val="00C4381D"/>
    <w:rsid w:val="00C43C1A"/>
    <w:rsid w:val="00C43C3A"/>
    <w:rsid w:val="00C43CED"/>
    <w:rsid w:val="00C43D37"/>
    <w:rsid w:val="00C43D4C"/>
    <w:rsid w:val="00C43D94"/>
    <w:rsid w:val="00C43EC4"/>
    <w:rsid w:val="00C43F1F"/>
    <w:rsid w:val="00C43F20"/>
    <w:rsid w:val="00C43F7C"/>
    <w:rsid w:val="00C43F7E"/>
    <w:rsid w:val="00C440EA"/>
    <w:rsid w:val="00C442E3"/>
    <w:rsid w:val="00C4454F"/>
    <w:rsid w:val="00C4459D"/>
    <w:rsid w:val="00C445F9"/>
    <w:rsid w:val="00C4462D"/>
    <w:rsid w:val="00C4466D"/>
    <w:rsid w:val="00C44729"/>
    <w:rsid w:val="00C44808"/>
    <w:rsid w:val="00C44822"/>
    <w:rsid w:val="00C448D6"/>
    <w:rsid w:val="00C448F6"/>
    <w:rsid w:val="00C4497D"/>
    <w:rsid w:val="00C44A53"/>
    <w:rsid w:val="00C44B11"/>
    <w:rsid w:val="00C44B4A"/>
    <w:rsid w:val="00C44B8B"/>
    <w:rsid w:val="00C44B90"/>
    <w:rsid w:val="00C44BE8"/>
    <w:rsid w:val="00C44CA5"/>
    <w:rsid w:val="00C44D59"/>
    <w:rsid w:val="00C44D82"/>
    <w:rsid w:val="00C44DEE"/>
    <w:rsid w:val="00C44EB9"/>
    <w:rsid w:val="00C44F1A"/>
    <w:rsid w:val="00C44F2C"/>
    <w:rsid w:val="00C44F42"/>
    <w:rsid w:val="00C44F7A"/>
    <w:rsid w:val="00C45059"/>
    <w:rsid w:val="00C45152"/>
    <w:rsid w:val="00C451A0"/>
    <w:rsid w:val="00C451B7"/>
    <w:rsid w:val="00C451F7"/>
    <w:rsid w:val="00C45211"/>
    <w:rsid w:val="00C45226"/>
    <w:rsid w:val="00C452DD"/>
    <w:rsid w:val="00C452E4"/>
    <w:rsid w:val="00C45312"/>
    <w:rsid w:val="00C4537D"/>
    <w:rsid w:val="00C4558D"/>
    <w:rsid w:val="00C4579A"/>
    <w:rsid w:val="00C459B7"/>
    <w:rsid w:val="00C459EB"/>
    <w:rsid w:val="00C45A5F"/>
    <w:rsid w:val="00C45ACC"/>
    <w:rsid w:val="00C45AD0"/>
    <w:rsid w:val="00C45BFC"/>
    <w:rsid w:val="00C45D87"/>
    <w:rsid w:val="00C45E86"/>
    <w:rsid w:val="00C45F27"/>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701D"/>
    <w:rsid w:val="00C470C4"/>
    <w:rsid w:val="00C472A1"/>
    <w:rsid w:val="00C47332"/>
    <w:rsid w:val="00C47349"/>
    <w:rsid w:val="00C4734A"/>
    <w:rsid w:val="00C4736A"/>
    <w:rsid w:val="00C47565"/>
    <w:rsid w:val="00C47578"/>
    <w:rsid w:val="00C475A7"/>
    <w:rsid w:val="00C4760E"/>
    <w:rsid w:val="00C476BA"/>
    <w:rsid w:val="00C476E3"/>
    <w:rsid w:val="00C477B3"/>
    <w:rsid w:val="00C47867"/>
    <w:rsid w:val="00C4787F"/>
    <w:rsid w:val="00C479D3"/>
    <w:rsid w:val="00C47AAC"/>
    <w:rsid w:val="00C47AD8"/>
    <w:rsid w:val="00C47BC6"/>
    <w:rsid w:val="00C47C5D"/>
    <w:rsid w:val="00C47CD3"/>
    <w:rsid w:val="00C47D04"/>
    <w:rsid w:val="00C47D54"/>
    <w:rsid w:val="00C47E80"/>
    <w:rsid w:val="00C47EC4"/>
    <w:rsid w:val="00C47F22"/>
    <w:rsid w:val="00C47F3B"/>
    <w:rsid w:val="00C500C1"/>
    <w:rsid w:val="00C5034A"/>
    <w:rsid w:val="00C503A2"/>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DA2"/>
    <w:rsid w:val="00C50E33"/>
    <w:rsid w:val="00C50EB9"/>
    <w:rsid w:val="00C50EC2"/>
    <w:rsid w:val="00C50ED8"/>
    <w:rsid w:val="00C50F56"/>
    <w:rsid w:val="00C50F61"/>
    <w:rsid w:val="00C51012"/>
    <w:rsid w:val="00C51212"/>
    <w:rsid w:val="00C513A1"/>
    <w:rsid w:val="00C51463"/>
    <w:rsid w:val="00C515A3"/>
    <w:rsid w:val="00C51884"/>
    <w:rsid w:val="00C5190B"/>
    <w:rsid w:val="00C51930"/>
    <w:rsid w:val="00C519B1"/>
    <w:rsid w:val="00C51CFE"/>
    <w:rsid w:val="00C51D16"/>
    <w:rsid w:val="00C51E18"/>
    <w:rsid w:val="00C51EBC"/>
    <w:rsid w:val="00C52071"/>
    <w:rsid w:val="00C52103"/>
    <w:rsid w:val="00C5224C"/>
    <w:rsid w:val="00C522CE"/>
    <w:rsid w:val="00C52350"/>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2C2"/>
    <w:rsid w:val="00C53332"/>
    <w:rsid w:val="00C5341B"/>
    <w:rsid w:val="00C5344E"/>
    <w:rsid w:val="00C534B0"/>
    <w:rsid w:val="00C53544"/>
    <w:rsid w:val="00C535E8"/>
    <w:rsid w:val="00C53624"/>
    <w:rsid w:val="00C53642"/>
    <w:rsid w:val="00C5367A"/>
    <w:rsid w:val="00C53749"/>
    <w:rsid w:val="00C538AB"/>
    <w:rsid w:val="00C53A32"/>
    <w:rsid w:val="00C53A3C"/>
    <w:rsid w:val="00C53AB1"/>
    <w:rsid w:val="00C53B01"/>
    <w:rsid w:val="00C53C84"/>
    <w:rsid w:val="00C53D2D"/>
    <w:rsid w:val="00C53D47"/>
    <w:rsid w:val="00C53E3E"/>
    <w:rsid w:val="00C53EBF"/>
    <w:rsid w:val="00C53F68"/>
    <w:rsid w:val="00C53F87"/>
    <w:rsid w:val="00C54088"/>
    <w:rsid w:val="00C5408A"/>
    <w:rsid w:val="00C543EB"/>
    <w:rsid w:val="00C544EF"/>
    <w:rsid w:val="00C54540"/>
    <w:rsid w:val="00C54606"/>
    <w:rsid w:val="00C546C1"/>
    <w:rsid w:val="00C546D4"/>
    <w:rsid w:val="00C546E5"/>
    <w:rsid w:val="00C5470D"/>
    <w:rsid w:val="00C5474F"/>
    <w:rsid w:val="00C54756"/>
    <w:rsid w:val="00C5487B"/>
    <w:rsid w:val="00C548E5"/>
    <w:rsid w:val="00C54958"/>
    <w:rsid w:val="00C549C0"/>
    <w:rsid w:val="00C54AFF"/>
    <w:rsid w:val="00C54B83"/>
    <w:rsid w:val="00C54BD9"/>
    <w:rsid w:val="00C54D71"/>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8"/>
    <w:rsid w:val="00C55BDB"/>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F8"/>
    <w:rsid w:val="00C5669D"/>
    <w:rsid w:val="00C56C3B"/>
    <w:rsid w:val="00C56CD4"/>
    <w:rsid w:val="00C56D6B"/>
    <w:rsid w:val="00C56DBD"/>
    <w:rsid w:val="00C56DEB"/>
    <w:rsid w:val="00C56E35"/>
    <w:rsid w:val="00C5702C"/>
    <w:rsid w:val="00C570FF"/>
    <w:rsid w:val="00C571DD"/>
    <w:rsid w:val="00C572DB"/>
    <w:rsid w:val="00C57518"/>
    <w:rsid w:val="00C57527"/>
    <w:rsid w:val="00C5760D"/>
    <w:rsid w:val="00C5770D"/>
    <w:rsid w:val="00C577D1"/>
    <w:rsid w:val="00C577F2"/>
    <w:rsid w:val="00C57826"/>
    <w:rsid w:val="00C578AF"/>
    <w:rsid w:val="00C57AAA"/>
    <w:rsid w:val="00C57AC4"/>
    <w:rsid w:val="00C57BD7"/>
    <w:rsid w:val="00C57BE7"/>
    <w:rsid w:val="00C57D6C"/>
    <w:rsid w:val="00C57E41"/>
    <w:rsid w:val="00C57F33"/>
    <w:rsid w:val="00C57FF5"/>
    <w:rsid w:val="00C6004B"/>
    <w:rsid w:val="00C60066"/>
    <w:rsid w:val="00C600B9"/>
    <w:rsid w:val="00C6013E"/>
    <w:rsid w:val="00C601AB"/>
    <w:rsid w:val="00C60228"/>
    <w:rsid w:val="00C6023D"/>
    <w:rsid w:val="00C603CE"/>
    <w:rsid w:val="00C603F3"/>
    <w:rsid w:val="00C603FC"/>
    <w:rsid w:val="00C60486"/>
    <w:rsid w:val="00C604F0"/>
    <w:rsid w:val="00C605DE"/>
    <w:rsid w:val="00C6069F"/>
    <w:rsid w:val="00C60784"/>
    <w:rsid w:val="00C608A8"/>
    <w:rsid w:val="00C60961"/>
    <w:rsid w:val="00C60A4E"/>
    <w:rsid w:val="00C60BCF"/>
    <w:rsid w:val="00C60C18"/>
    <w:rsid w:val="00C60FAE"/>
    <w:rsid w:val="00C60FD6"/>
    <w:rsid w:val="00C6107F"/>
    <w:rsid w:val="00C611ED"/>
    <w:rsid w:val="00C61393"/>
    <w:rsid w:val="00C613BB"/>
    <w:rsid w:val="00C614C5"/>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D20"/>
    <w:rsid w:val="00C61E1C"/>
    <w:rsid w:val="00C61E57"/>
    <w:rsid w:val="00C6204B"/>
    <w:rsid w:val="00C6205B"/>
    <w:rsid w:val="00C620BD"/>
    <w:rsid w:val="00C620CA"/>
    <w:rsid w:val="00C621B4"/>
    <w:rsid w:val="00C621BB"/>
    <w:rsid w:val="00C62200"/>
    <w:rsid w:val="00C6247C"/>
    <w:rsid w:val="00C625B5"/>
    <w:rsid w:val="00C6261A"/>
    <w:rsid w:val="00C626E1"/>
    <w:rsid w:val="00C62728"/>
    <w:rsid w:val="00C6275F"/>
    <w:rsid w:val="00C62822"/>
    <w:rsid w:val="00C629CF"/>
    <w:rsid w:val="00C62A8B"/>
    <w:rsid w:val="00C62AAD"/>
    <w:rsid w:val="00C62B66"/>
    <w:rsid w:val="00C62BFD"/>
    <w:rsid w:val="00C62C51"/>
    <w:rsid w:val="00C62C5E"/>
    <w:rsid w:val="00C62C82"/>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56"/>
    <w:rsid w:val="00C63D69"/>
    <w:rsid w:val="00C63DA2"/>
    <w:rsid w:val="00C63EB5"/>
    <w:rsid w:val="00C63F99"/>
    <w:rsid w:val="00C64025"/>
    <w:rsid w:val="00C6413C"/>
    <w:rsid w:val="00C6414A"/>
    <w:rsid w:val="00C6435B"/>
    <w:rsid w:val="00C643B8"/>
    <w:rsid w:val="00C64530"/>
    <w:rsid w:val="00C64586"/>
    <w:rsid w:val="00C64631"/>
    <w:rsid w:val="00C64638"/>
    <w:rsid w:val="00C64652"/>
    <w:rsid w:val="00C6469A"/>
    <w:rsid w:val="00C646C0"/>
    <w:rsid w:val="00C64788"/>
    <w:rsid w:val="00C64806"/>
    <w:rsid w:val="00C64995"/>
    <w:rsid w:val="00C649EB"/>
    <w:rsid w:val="00C64A3A"/>
    <w:rsid w:val="00C64B3C"/>
    <w:rsid w:val="00C64CB8"/>
    <w:rsid w:val="00C64D57"/>
    <w:rsid w:val="00C64DA6"/>
    <w:rsid w:val="00C64DCB"/>
    <w:rsid w:val="00C64DE7"/>
    <w:rsid w:val="00C64E72"/>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90"/>
    <w:rsid w:val="00C655FA"/>
    <w:rsid w:val="00C65646"/>
    <w:rsid w:val="00C656B8"/>
    <w:rsid w:val="00C65840"/>
    <w:rsid w:val="00C65866"/>
    <w:rsid w:val="00C6588A"/>
    <w:rsid w:val="00C659D4"/>
    <w:rsid w:val="00C65A21"/>
    <w:rsid w:val="00C65A68"/>
    <w:rsid w:val="00C65BBA"/>
    <w:rsid w:val="00C65BD4"/>
    <w:rsid w:val="00C65C60"/>
    <w:rsid w:val="00C65C66"/>
    <w:rsid w:val="00C65D31"/>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F3"/>
    <w:rsid w:val="00C6696C"/>
    <w:rsid w:val="00C66A1C"/>
    <w:rsid w:val="00C66BF9"/>
    <w:rsid w:val="00C66C1C"/>
    <w:rsid w:val="00C66CE9"/>
    <w:rsid w:val="00C66D53"/>
    <w:rsid w:val="00C66DA3"/>
    <w:rsid w:val="00C66EAF"/>
    <w:rsid w:val="00C66FB6"/>
    <w:rsid w:val="00C67146"/>
    <w:rsid w:val="00C672E6"/>
    <w:rsid w:val="00C67460"/>
    <w:rsid w:val="00C67541"/>
    <w:rsid w:val="00C6759D"/>
    <w:rsid w:val="00C67639"/>
    <w:rsid w:val="00C676CF"/>
    <w:rsid w:val="00C677CD"/>
    <w:rsid w:val="00C679F8"/>
    <w:rsid w:val="00C67AD0"/>
    <w:rsid w:val="00C67CDE"/>
    <w:rsid w:val="00C67DB8"/>
    <w:rsid w:val="00C67E39"/>
    <w:rsid w:val="00C70058"/>
    <w:rsid w:val="00C7005C"/>
    <w:rsid w:val="00C70134"/>
    <w:rsid w:val="00C701C6"/>
    <w:rsid w:val="00C701D2"/>
    <w:rsid w:val="00C70272"/>
    <w:rsid w:val="00C703DA"/>
    <w:rsid w:val="00C704C5"/>
    <w:rsid w:val="00C705ED"/>
    <w:rsid w:val="00C70658"/>
    <w:rsid w:val="00C70736"/>
    <w:rsid w:val="00C707B2"/>
    <w:rsid w:val="00C70853"/>
    <w:rsid w:val="00C70861"/>
    <w:rsid w:val="00C708F1"/>
    <w:rsid w:val="00C7092B"/>
    <w:rsid w:val="00C7099B"/>
    <w:rsid w:val="00C70AE1"/>
    <w:rsid w:val="00C70B0B"/>
    <w:rsid w:val="00C70C40"/>
    <w:rsid w:val="00C70C60"/>
    <w:rsid w:val="00C70CE7"/>
    <w:rsid w:val="00C70F2E"/>
    <w:rsid w:val="00C70F90"/>
    <w:rsid w:val="00C71046"/>
    <w:rsid w:val="00C7110C"/>
    <w:rsid w:val="00C712C0"/>
    <w:rsid w:val="00C71455"/>
    <w:rsid w:val="00C71520"/>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370"/>
    <w:rsid w:val="00C723AC"/>
    <w:rsid w:val="00C72411"/>
    <w:rsid w:val="00C72561"/>
    <w:rsid w:val="00C725E1"/>
    <w:rsid w:val="00C72801"/>
    <w:rsid w:val="00C72A6E"/>
    <w:rsid w:val="00C72A73"/>
    <w:rsid w:val="00C72BCE"/>
    <w:rsid w:val="00C72C62"/>
    <w:rsid w:val="00C72C64"/>
    <w:rsid w:val="00C72E57"/>
    <w:rsid w:val="00C72F33"/>
    <w:rsid w:val="00C730D9"/>
    <w:rsid w:val="00C7310A"/>
    <w:rsid w:val="00C73150"/>
    <w:rsid w:val="00C73246"/>
    <w:rsid w:val="00C73322"/>
    <w:rsid w:val="00C73382"/>
    <w:rsid w:val="00C733BD"/>
    <w:rsid w:val="00C7341C"/>
    <w:rsid w:val="00C73490"/>
    <w:rsid w:val="00C734CA"/>
    <w:rsid w:val="00C73650"/>
    <w:rsid w:val="00C7377D"/>
    <w:rsid w:val="00C737AF"/>
    <w:rsid w:val="00C73842"/>
    <w:rsid w:val="00C73851"/>
    <w:rsid w:val="00C73A03"/>
    <w:rsid w:val="00C73B9C"/>
    <w:rsid w:val="00C73E28"/>
    <w:rsid w:val="00C73EFE"/>
    <w:rsid w:val="00C74037"/>
    <w:rsid w:val="00C7416A"/>
    <w:rsid w:val="00C741DB"/>
    <w:rsid w:val="00C74438"/>
    <w:rsid w:val="00C7446A"/>
    <w:rsid w:val="00C744D4"/>
    <w:rsid w:val="00C74543"/>
    <w:rsid w:val="00C74594"/>
    <w:rsid w:val="00C745B1"/>
    <w:rsid w:val="00C74675"/>
    <w:rsid w:val="00C747A7"/>
    <w:rsid w:val="00C7481A"/>
    <w:rsid w:val="00C748CF"/>
    <w:rsid w:val="00C748F8"/>
    <w:rsid w:val="00C748FF"/>
    <w:rsid w:val="00C7496B"/>
    <w:rsid w:val="00C74AA9"/>
    <w:rsid w:val="00C74BEA"/>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36"/>
    <w:rsid w:val="00C75989"/>
    <w:rsid w:val="00C759A4"/>
    <w:rsid w:val="00C75A45"/>
    <w:rsid w:val="00C75A60"/>
    <w:rsid w:val="00C75C5A"/>
    <w:rsid w:val="00C75C6E"/>
    <w:rsid w:val="00C75DCD"/>
    <w:rsid w:val="00C75E95"/>
    <w:rsid w:val="00C75EA1"/>
    <w:rsid w:val="00C75F2B"/>
    <w:rsid w:val="00C76172"/>
    <w:rsid w:val="00C762C6"/>
    <w:rsid w:val="00C76315"/>
    <w:rsid w:val="00C7633D"/>
    <w:rsid w:val="00C764A8"/>
    <w:rsid w:val="00C7657B"/>
    <w:rsid w:val="00C765D3"/>
    <w:rsid w:val="00C7668A"/>
    <w:rsid w:val="00C766B4"/>
    <w:rsid w:val="00C76701"/>
    <w:rsid w:val="00C7672C"/>
    <w:rsid w:val="00C767DC"/>
    <w:rsid w:val="00C76849"/>
    <w:rsid w:val="00C7688D"/>
    <w:rsid w:val="00C768D9"/>
    <w:rsid w:val="00C768DA"/>
    <w:rsid w:val="00C76923"/>
    <w:rsid w:val="00C769B5"/>
    <w:rsid w:val="00C76B2B"/>
    <w:rsid w:val="00C76BBD"/>
    <w:rsid w:val="00C76D63"/>
    <w:rsid w:val="00C76EB4"/>
    <w:rsid w:val="00C77034"/>
    <w:rsid w:val="00C770D2"/>
    <w:rsid w:val="00C7710F"/>
    <w:rsid w:val="00C77171"/>
    <w:rsid w:val="00C77243"/>
    <w:rsid w:val="00C773E9"/>
    <w:rsid w:val="00C7746F"/>
    <w:rsid w:val="00C77542"/>
    <w:rsid w:val="00C775AA"/>
    <w:rsid w:val="00C775DB"/>
    <w:rsid w:val="00C7760F"/>
    <w:rsid w:val="00C776B6"/>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0BA"/>
    <w:rsid w:val="00C8014F"/>
    <w:rsid w:val="00C80165"/>
    <w:rsid w:val="00C80170"/>
    <w:rsid w:val="00C80207"/>
    <w:rsid w:val="00C8036B"/>
    <w:rsid w:val="00C80374"/>
    <w:rsid w:val="00C8040A"/>
    <w:rsid w:val="00C805A0"/>
    <w:rsid w:val="00C806EE"/>
    <w:rsid w:val="00C8072D"/>
    <w:rsid w:val="00C807E8"/>
    <w:rsid w:val="00C8081D"/>
    <w:rsid w:val="00C80993"/>
    <w:rsid w:val="00C80A86"/>
    <w:rsid w:val="00C80A9E"/>
    <w:rsid w:val="00C80AB8"/>
    <w:rsid w:val="00C80B51"/>
    <w:rsid w:val="00C80BF1"/>
    <w:rsid w:val="00C80D93"/>
    <w:rsid w:val="00C80DDF"/>
    <w:rsid w:val="00C80E46"/>
    <w:rsid w:val="00C81071"/>
    <w:rsid w:val="00C8112F"/>
    <w:rsid w:val="00C812B3"/>
    <w:rsid w:val="00C812E9"/>
    <w:rsid w:val="00C81427"/>
    <w:rsid w:val="00C8147A"/>
    <w:rsid w:val="00C816B3"/>
    <w:rsid w:val="00C816E3"/>
    <w:rsid w:val="00C81869"/>
    <w:rsid w:val="00C81D48"/>
    <w:rsid w:val="00C81D63"/>
    <w:rsid w:val="00C81E56"/>
    <w:rsid w:val="00C81F0B"/>
    <w:rsid w:val="00C82005"/>
    <w:rsid w:val="00C82182"/>
    <w:rsid w:val="00C821F9"/>
    <w:rsid w:val="00C82372"/>
    <w:rsid w:val="00C823A7"/>
    <w:rsid w:val="00C823EF"/>
    <w:rsid w:val="00C82492"/>
    <w:rsid w:val="00C8251B"/>
    <w:rsid w:val="00C825E9"/>
    <w:rsid w:val="00C8265C"/>
    <w:rsid w:val="00C8266E"/>
    <w:rsid w:val="00C828E2"/>
    <w:rsid w:val="00C828F9"/>
    <w:rsid w:val="00C82909"/>
    <w:rsid w:val="00C82935"/>
    <w:rsid w:val="00C82C34"/>
    <w:rsid w:val="00C82CE5"/>
    <w:rsid w:val="00C82D14"/>
    <w:rsid w:val="00C82D34"/>
    <w:rsid w:val="00C82DA8"/>
    <w:rsid w:val="00C82E05"/>
    <w:rsid w:val="00C82EAA"/>
    <w:rsid w:val="00C82EE2"/>
    <w:rsid w:val="00C82FB6"/>
    <w:rsid w:val="00C82FE8"/>
    <w:rsid w:val="00C83013"/>
    <w:rsid w:val="00C830BC"/>
    <w:rsid w:val="00C83186"/>
    <w:rsid w:val="00C83240"/>
    <w:rsid w:val="00C83574"/>
    <w:rsid w:val="00C83710"/>
    <w:rsid w:val="00C83A66"/>
    <w:rsid w:val="00C83A67"/>
    <w:rsid w:val="00C83AD7"/>
    <w:rsid w:val="00C83C6A"/>
    <w:rsid w:val="00C83D0C"/>
    <w:rsid w:val="00C83E22"/>
    <w:rsid w:val="00C83E7D"/>
    <w:rsid w:val="00C83EFF"/>
    <w:rsid w:val="00C84054"/>
    <w:rsid w:val="00C8408B"/>
    <w:rsid w:val="00C840C8"/>
    <w:rsid w:val="00C841C8"/>
    <w:rsid w:val="00C8423F"/>
    <w:rsid w:val="00C84244"/>
    <w:rsid w:val="00C842CE"/>
    <w:rsid w:val="00C842FA"/>
    <w:rsid w:val="00C843CE"/>
    <w:rsid w:val="00C845D3"/>
    <w:rsid w:val="00C84872"/>
    <w:rsid w:val="00C84896"/>
    <w:rsid w:val="00C848C5"/>
    <w:rsid w:val="00C84A75"/>
    <w:rsid w:val="00C84B00"/>
    <w:rsid w:val="00C84BC2"/>
    <w:rsid w:val="00C84C2E"/>
    <w:rsid w:val="00C84C4B"/>
    <w:rsid w:val="00C84C50"/>
    <w:rsid w:val="00C84C82"/>
    <w:rsid w:val="00C84CF6"/>
    <w:rsid w:val="00C84D82"/>
    <w:rsid w:val="00C84E27"/>
    <w:rsid w:val="00C84E6A"/>
    <w:rsid w:val="00C84ECB"/>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C5"/>
    <w:rsid w:val="00C85F7A"/>
    <w:rsid w:val="00C85FF5"/>
    <w:rsid w:val="00C860B0"/>
    <w:rsid w:val="00C86338"/>
    <w:rsid w:val="00C86409"/>
    <w:rsid w:val="00C8646C"/>
    <w:rsid w:val="00C864DE"/>
    <w:rsid w:val="00C86698"/>
    <w:rsid w:val="00C8673E"/>
    <w:rsid w:val="00C867E8"/>
    <w:rsid w:val="00C86860"/>
    <w:rsid w:val="00C868C5"/>
    <w:rsid w:val="00C86910"/>
    <w:rsid w:val="00C869DC"/>
    <w:rsid w:val="00C86A98"/>
    <w:rsid w:val="00C86B89"/>
    <w:rsid w:val="00C86C6B"/>
    <w:rsid w:val="00C86D04"/>
    <w:rsid w:val="00C86D2B"/>
    <w:rsid w:val="00C86D75"/>
    <w:rsid w:val="00C86D94"/>
    <w:rsid w:val="00C86E48"/>
    <w:rsid w:val="00C86E5D"/>
    <w:rsid w:val="00C86F86"/>
    <w:rsid w:val="00C86FCB"/>
    <w:rsid w:val="00C870AA"/>
    <w:rsid w:val="00C870D0"/>
    <w:rsid w:val="00C872A8"/>
    <w:rsid w:val="00C873AE"/>
    <w:rsid w:val="00C87456"/>
    <w:rsid w:val="00C874CA"/>
    <w:rsid w:val="00C876EB"/>
    <w:rsid w:val="00C87710"/>
    <w:rsid w:val="00C87832"/>
    <w:rsid w:val="00C8785B"/>
    <w:rsid w:val="00C87991"/>
    <w:rsid w:val="00C87BC3"/>
    <w:rsid w:val="00C87CA7"/>
    <w:rsid w:val="00C87DC9"/>
    <w:rsid w:val="00C87E28"/>
    <w:rsid w:val="00C87EA7"/>
    <w:rsid w:val="00C87F93"/>
    <w:rsid w:val="00C90010"/>
    <w:rsid w:val="00C900B3"/>
    <w:rsid w:val="00C900FE"/>
    <w:rsid w:val="00C901DA"/>
    <w:rsid w:val="00C9025D"/>
    <w:rsid w:val="00C903CA"/>
    <w:rsid w:val="00C90432"/>
    <w:rsid w:val="00C90516"/>
    <w:rsid w:val="00C906A9"/>
    <w:rsid w:val="00C90792"/>
    <w:rsid w:val="00C9079C"/>
    <w:rsid w:val="00C9091D"/>
    <w:rsid w:val="00C909B3"/>
    <w:rsid w:val="00C90BC0"/>
    <w:rsid w:val="00C90BDA"/>
    <w:rsid w:val="00C90C49"/>
    <w:rsid w:val="00C90D14"/>
    <w:rsid w:val="00C90DFC"/>
    <w:rsid w:val="00C90E9C"/>
    <w:rsid w:val="00C90F87"/>
    <w:rsid w:val="00C90FA6"/>
    <w:rsid w:val="00C91061"/>
    <w:rsid w:val="00C9108F"/>
    <w:rsid w:val="00C910DC"/>
    <w:rsid w:val="00C911F0"/>
    <w:rsid w:val="00C91236"/>
    <w:rsid w:val="00C9126F"/>
    <w:rsid w:val="00C91596"/>
    <w:rsid w:val="00C916CA"/>
    <w:rsid w:val="00C91749"/>
    <w:rsid w:val="00C9176A"/>
    <w:rsid w:val="00C91DB5"/>
    <w:rsid w:val="00C91E88"/>
    <w:rsid w:val="00C91EEE"/>
    <w:rsid w:val="00C91FE4"/>
    <w:rsid w:val="00C920FC"/>
    <w:rsid w:val="00C92192"/>
    <w:rsid w:val="00C923C4"/>
    <w:rsid w:val="00C923FB"/>
    <w:rsid w:val="00C925C6"/>
    <w:rsid w:val="00C926E5"/>
    <w:rsid w:val="00C92789"/>
    <w:rsid w:val="00C927BC"/>
    <w:rsid w:val="00C92835"/>
    <w:rsid w:val="00C92A74"/>
    <w:rsid w:val="00C92B12"/>
    <w:rsid w:val="00C92CCF"/>
    <w:rsid w:val="00C92CDE"/>
    <w:rsid w:val="00C92D02"/>
    <w:rsid w:val="00C92D70"/>
    <w:rsid w:val="00C93045"/>
    <w:rsid w:val="00C9312B"/>
    <w:rsid w:val="00C93213"/>
    <w:rsid w:val="00C93222"/>
    <w:rsid w:val="00C9340F"/>
    <w:rsid w:val="00C934D0"/>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84A"/>
    <w:rsid w:val="00C94A5C"/>
    <w:rsid w:val="00C94A5F"/>
    <w:rsid w:val="00C94B02"/>
    <w:rsid w:val="00C94B24"/>
    <w:rsid w:val="00C94B3B"/>
    <w:rsid w:val="00C94BDE"/>
    <w:rsid w:val="00C94C26"/>
    <w:rsid w:val="00C94DA7"/>
    <w:rsid w:val="00C94DD7"/>
    <w:rsid w:val="00C94E28"/>
    <w:rsid w:val="00C950CD"/>
    <w:rsid w:val="00C9512D"/>
    <w:rsid w:val="00C951C0"/>
    <w:rsid w:val="00C951C6"/>
    <w:rsid w:val="00C95241"/>
    <w:rsid w:val="00C9524D"/>
    <w:rsid w:val="00C95257"/>
    <w:rsid w:val="00C952C8"/>
    <w:rsid w:val="00C952F3"/>
    <w:rsid w:val="00C9531C"/>
    <w:rsid w:val="00C95490"/>
    <w:rsid w:val="00C954E4"/>
    <w:rsid w:val="00C95546"/>
    <w:rsid w:val="00C9558F"/>
    <w:rsid w:val="00C95603"/>
    <w:rsid w:val="00C956B7"/>
    <w:rsid w:val="00C95766"/>
    <w:rsid w:val="00C95772"/>
    <w:rsid w:val="00C957E5"/>
    <w:rsid w:val="00C958CB"/>
    <w:rsid w:val="00C958F0"/>
    <w:rsid w:val="00C95958"/>
    <w:rsid w:val="00C95AC0"/>
    <w:rsid w:val="00C95B44"/>
    <w:rsid w:val="00C95C31"/>
    <w:rsid w:val="00C95CD6"/>
    <w:rsid w:val="00C95DC6"/>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E3D"/>
    <w:rsid w:val="00C96EC7"/>
    <w:rsid w:val="00C96F4D"/>
    <w:rsid w:val="00C972CD"/>
    <w:rsid w:val="00C97309"/>
    <w:rsid w:val="00C9735C"/>
    <w:rsid w:val="00C973F5"/>
    <w:rsid w:val="00C97478"/>
    <w:rsid w:val="00C97556"/>
    <w:rsid w:val="00C9780D"/>
    <w:rsid w:val="00C97881"/>
    <w:rsid w:val="00C978BE"/>
    <w:rsid w:val="00C979C4"/>
    <w:rsid w:val="00C97BDF"/>
    <w:rsid w:val="00C97C2E"/>
    <w:rsid w:val="00C97E08"/>
    <w:rsid w:val="00C97E2E"/>
    <w:rsid w:val="00C97EA1"/>
    <w:rsid w:val="00C97F2C"/>
    <w:rsid w:val="00C97F8D"/>
    <w:rsid w:val="00C97FE4"/>
    <w:rsid w:val="00CA00A0"/>
    <w:rsid w:val="00CA031A"/>
    <w:rsid w:val="00CA0338"/>
    <w:rsid w:val="00CA0352"/>
    <w:rsid w:val="00CA03E9"/>
    <w:rsid w:val="00CA04BD"/>
    <w:rsid w:val="00CA058F"/>
    <w:rsid w:val="00CA0614"/>
    <w:rsid w:val="00CA06AF"/>
    <w:rsid w:val="00CA06DF"/>
    <w:rsid w:val="00CA09E3"/>
    <w:rsid w:val="00CA0AA4"/>
    <w:rsid w:val="00CA0AE6"/>
    <w:rsid w:val="00CA0B4E"/>
    <w:rsid w:val="00CA0B81"/>
    <w:rsid w:val="00CA0CFF"/>
    <w:rsid w:val="00CA0D37"/>
    <w:rsid w:val="00CA0DDA"/>
    <w:rsid w:val="00CA0EBF"/>
    <w:rsid w:val="00CA1090"/>
    <w:rsid w:val="00CA10AC"/>
    <w:rsid w:val="00CA10DA"/>
    <w:rsid w:val="00CA1111"/>
    <w:rsid w:val="00CA1205"/>
    <w:rsid w:val="00CA128E"/>
    <w:rsid w:val="00CA12B8"/>
    <w:rsid w:val="00CA12D3"/>
    <w:rsid w:val="00CA141B"/>
    <w:rsid w:val="00CA1713"/>
    <w:rsid w:val="00CA175D"/>
    <w:rsid w:val="00CA191B"/>
    <w:rsid w:val="00CA198F"/>
    <w:rsid w:val="00CA1A6B"/>
    <w:rsid w:val="00CA1C56"/>
    <w:rsid w:val="00CA1C79"/>
    <w:rsid w:val="00CA1CE1"/>
    <w:rsid w:val="00CA1EAE"/>
    <w:rsid w:val="00CA1F47"/>
    <w:rsid w:val="00CA1F83"/>
    <w:rsid w:val="00CA1F9E"/>
    <w:rsid w:val="00CA1FB8"/>
    <w:rsid w:val="00CA21A5"/>
    <w:rsid w:val="00CA21B4"/>
    <w:rsid w:val="00CA2322"/>
    <w:rsid w:val="00CA233F"/>
    <w:rsid w:val="00CA2411"/>
    <w:rsid w:val="00CA2452"/>
    <w:rsid w:val="00CA255A"/>
    <w:rsid w:val="00CA2676"/>
    <w:rsid w:val="00CA2681"/>
    <w:rsid w:val="00CA2776"/>
    <w:rsid w:val="00CA27CA"/>
    <w:rsid w:val="00CA27D4"/>
    <w:rsid w:val="00CA27DE"/>
    <w:rsid w:val="00CA27F3"/>
    <w:rsid w:val="00CA2881"/>
    <w:rsid w:val="00CA2A80"/>
    <w:rsid w:val="00CA2B67"/>
    <w:rsid w:val="00CA2D3D"/>
    <w:rsid w:val="00CA2D67"/>
    <w:rsid w:val="00CA2D8C"/>
    <w:rsid w:val="00CA2D9A"/>
    <w:rsid w:val="00CA2E86"/>
    <w:rsid w:val="00CA3175"/>
    <w:rsid w:val="00CA32B3"/>
    <w:rsid w:val="00CA32F8"/>
    <w:rsid w:val="00CA337D"/>
    <w:rsid w:val="00CA33F8"/>
    <w:rsid w:val="00CA353F"/>
    <w:rsid w:val="00CA35CF"/>
    <w:rsid w:val="00CA371E"/>
    <w:rsid w:val="00CA3978"/>
    <w:rsid w:val="00CA398C"/>
    <w:rsid w:val="00CA39F4"/>
    <w:rsid w:val="00CA39FF"/>
    <w:rsid w:val="00CA3A57"/>
    <w:rsid w:val="00CA3B40"/>
    <w:rsid w:val="00CA3B83"/>
    <w:rsid w:val="00CA3BDA"/>
    <w:rsid w:val="00CA3C3A"/>
    <w:rsid w:val="00CA3C67"/>
    <w:rsid w:val="00CA3D43"/>
    <w:rsid w:val="00CA3D56"/>
    <w:rsid w:val="00CA3DD1"/>
    <w:rsid w:val="00CA3E1A"/>
    <w:rsid w:val="00CA3ED2"/>
    <w:rsid w:val="00CA40C9"/>
    <w:rsid w:val="00CA4279"/>
    <w:rsid w:val="00CA43FF"/>
    <w:rsid w:val="00CA44BE"/>
    <w:rsid w:val="00CA4723"/>
    <w:rsid w:val="00CA4753"/>
    <w:rsid w:val="00CA4777"/>
    <w:rsid w:val="00CA49F7"/>
    <w:rsid w:val="00CA4B68"/>
    <w:rsid w:val="00CA4BC1"/>
    <w:rsid w:val="00CA4C50"/>
    <w:rsid w:val="00CA4C54"/>
    <w:rsid w:val="00CA4D2A"/>
    <w:rsid w:val="00CA4E4F"/>
    <w:rsid w:val="00CA4E74"/>
    <w:rsid w:val="00CA500D"/>
    <w:rsid w:val="00CA51D8"/>
    <w:rsid w:val="00CA541D"/>
    <w:rsid w:val="00CA5625"/>
    <w:rsid w:val="00CA5664"/>
    <w:rsid w:val="00CA5804"/>
    <w:rsid w:val="00CA58C9"/>
    <w:rsid w:val="00CA5967"/>
    <w:rsid w:val="00CA5971"/>
    <w:rsid w:val="00CA59DE"/>
    <w:rsid w:val="00CA5AA6"/>
    <w:rsid w:val="00CA5C35"/>
    <w:rsid w:val="00CA5CA7"/>
    <w:rsid w:val="00CA5D11"/>
    <w:rsid w:val="00CA5D44"/>
    <w:rsid w:val="00CA5D69"/>
    <w:rsid w:val="00CA5E32"/>
    <w:rsid w:val="00CA5EC6"/>
    <w:rsid w:val="00CA5FA1"/>
    <w:rsid w:val="00CA5FDD"/>
    <w:rsid w:val="00CA6074"/>
    <w:rsid w:val="00CA60C6"/>
    <w:rsid w:val="00CA61F9"/>
    <w:rsid w:val="00CA62AF"/>
    <w:rsid w:val="00CA6471"/>
    <w:rsid w:val="00CA647E"/>
    <w:rsid w:val="00CA64F2"/>
    <w:rsid w:val="00CA651E"/>
    <w:rsid w:val="00CA6758"/>
    <w:rsid w:val="00CA676C"/>
    <w:rsid w:val="00CA67D4"/>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2F"/>
    <w:rsid w:val="00CA760D"/>
    <w:rsid w:val="00CA76A5"/>
    <w:rsid w:val="00CA7780"/>
    <w:rsid w:val="00CA7833"/>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42"/>
    <w:rsid w:val="00CA7F86"/>
    <w:rsid w:val="00CA7FBB"/>
    <w:rsid w:val="00CA7FE0"/>
    <w:rsid w:val="00CA7FF7"/>
    <w:rsid w:val="00CB0039"/>
    <w:rsid w:val="00CB016D"/>
    <w:rsid w:val="00CB01FB"/>
    <w:rsid w:val="00CB0319"/>
    <w:rsid w:val="00CB031E"/>
    <w:rsid w:val="00CB035B"/>
    <w:rsid w:val="00CB03C5"/>
    <w:rsid w:val="00CB044E"/>
    <w:rsid w:val="00CB047A"/>
    <w:rsid w:val="00CB05AC"/>
    <w:rsid w:val="00CB05DB"/>
    <w:rsid w:val="00CB067F"/>
    <w:rsid w:val="00CB073F"/>
    <w:rsid w:val="00CB07E5"/>
    <w:rsid w:val="00CB07F7"/>
    <w:rsid w:val="00CB08CB"/>
    <w:rsid w:val="00CB08CE"/>
    <w:rsid w:val="00CB09C6"/>
    <w:rsid w:val="00CB09E8"/>
    <w:rsid w:val="00CB09FE"/>
    <w:rsid w:val="00CB0A17"/>
    <w:rsid w:val="00CB0A84"/>
    <w:rsid w:val="00CB0B4D"/>
    <w:rsid w:val="00CB0CCA"/>
    <w:rsid w:val="00CB0DF0"/>
    <w:rsid w:val="00CB0F51"/>
    <w:rsid w:val="00CB0F60"/>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90C"/>
    <w:rsid w:val="00CB19BB"/>
    <w:rsid w:val="00CB1A06"/>
    <w:rsid w:val="00CB1A8F"/>
    <w:rsid w:val="00CB1AB9"/>
    <w:rsid w:val="00CB1B90"/>
    <w:rsid w:val="00CB1D8B"/>
    <w:rsid w:val="00CB1DA0"/>
    <w:rsid w:val="00CB1DB9"/>
    <w:rsid w:val="00CB1FFD"/>
    <w:rsid w:val="00CB201D"/>
    <w:rsid w:val="00CB21D8"/>
    <w:rsid w:val="00CB2230"/>
    <w:rsid w:val="00CB2240"/>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20D"/>
    <w:rsid w:val="00CB321A"/>
    <w:rsid w:val="00CB331C"/>
    <w:rsid w:val="00CB3356"/>
    <w:rsid w:val="00CB3363"/>
    <w:rsid w:val="00CB33FE"/>
    <w:rsid w:val="00CB35C7"/>
    <w:rsid w:val="00CB367F"/>
    <w:rsid w:val="00CB37D7"/>
    <w:rsid w:val="00CB38A7"/>
    <w:rsid w:val="00CB3B7B"/>
    <w:rsid w:val="00CB3D27"/>
    <w:rsid w:val="00CB3EB6"/>
    <w:rsid w:val="00CB4111"/>
    <w:rsid w:val="00CB4283"/>
    <w:rsid w:val="00CB43BC"/>
    <w:rsid w:val="00CB45F9"/>
    <w:rsid w:val="00CB461D"/>
    <w:rsid w:val="00CB4677"/>
    <w:rsid w:val="00CB4876"/>
    <w:rsid w:val="00CB4907"/>
    <w:rsid w:val="00CB4A19"/>
    <w:rsid w:val="00CB4A31"/>
    <w:rsid w:val="00CB4AA1"/>
    <w:rsid w:val="00CB4B52"/>
    <w:rsid w:val="00CB4C66"/>
    <w:rsid w:val="00CB4F0A"/>
    <w:rsid w:val="00CB503C"/>
    <w:rsid w:val="00CB51A4"/>
    <w:rsid w:val="00CB53BB"/>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F7"/>
    <w:rsid w:val="00CB5EFA"/>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4BB"/>
    <w:rsid w:val="00CB6686"/>
    <w:rsid w:val="00CB672B"/>
    <w:rsid w:val="00CB67DF"/>
    <w:rsid w:val="00CB6832"/>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CC"/>
    <w:rsid w:val="00CB783A"/>
    <w:rsid w:val="00CB786B"/>
    <w:rsid w:val="00CB78CB"/>
    <w:rsid w:val="00CB78DD"/>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97C"/>
    <w:rsid w:val="00CC0A17"/>
    <w:rsid w:val="00CC0A8F"/>
    <w:rsid w:val="00CC0B8A"/>
    <w:rsid w:val="00CC0BB3"/>
    <w:rsid w:val="00CC0BD5"/>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B3F"/>
    <w:rsid w:val="00CC1C29"/>
    <w:rsid w:val="00CC1D93"/>
    <w:rsid w:val="00CC1DF9"/>
    <w:rsid w:val="00CC1E2E"/>
    <w:rsid w:val="00CC1E6C"/>
    <w:rsid w:val="00CC1EAB"/>
    <w:rsid w:val="00CC2003"/>
    <w:rsid w:val="00CC2059"/>
    <w:rsid w:val="00CC221E"/>
    <w:rsid w:val="00CC24C3"/>
    <w:rsid w:val="00CC2575"/>
    <w:rsid w:val="00CC258A"/>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3FFD"/>
    <w:rsid w:val="00CC41D9"/>
    <w:rsid w:val="00CC42D6"/>
    <w:rsid w:val="00CC447E"/>
    <w:rsid w:val="00CC45C4"/>
    <w:rsid w:val="00CC45DE"/>
    <w:rsid w:val="00CC477A"/>
    <w:rsid w:val="00CC4978"/>
    <w:rsid w:val="00CC4D9E"/>
    <w:rsid w:val="00CC4DE9"/>
    <w:rsid w:val="00CC4FB6"/>
    <w:rsid w:val="00CC52DC"/>
    <w:rsid w:val="00CC5402"/>
    <w:rsid w:val="00CC5405"/>
    <w:rsid w:val="00CC543B"/>
    <w:rsid w:val="00CC545A"/>
    <w:rsid w:val="00CC55E5"/>
    <w:rsid w:val="00CC55F1"/>
    <w:rsid w:val="00CC57A0"/>
    <w:rsid w:val="00CC58E5"/>
    <w:rsid w:val="00CC59D6"/>
    <w:rsid w:val="00CC59F8"/>
    <w:rsid w:val="00CC5BB3"/>
    <w:rsid w:val="00CC5CE1"/>
    <w:rsid w:val="00CC5D55"/>
    <w:rsid w:val="00CC5D88"/>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CCB"/>
    <w:rsid w:val="00CC6D3E"/>
    <w:rsid w:val="00CC6E1B"/>
    <w:rsid w:val="00CC6F7D"/>
    <w:rsid w:val="00CC7064"/>
    <w:rsid w:val="00CC7072"/>
    <w:rsid w:val="00CC70AC"/>
    <w:rsid w:val="00CC7106"/>
    <w:rsid w:val="00CC7207"/>
    <w:rsid w:val="00CC738B"/>
    <w:rsid w:val="00CC7419"/>
    <w:rsid w:val="00CC7482"/>
    <w:rsid w:val="00CC7496"/>
    <w:rsid w:val="00CC757A"/>
    <w:rsid w:val="00CC7A2F"/>
    <w:rsid w:val="00CC7AC4"/>
    <w:rsid w:val="00CC7B20"/>
    <w:rsid w:val="00CC7C42"/>
    <w:rsid w:val="00CC7C89"/>
    <w:rsid w:val="00CC7CA5"/>
    <w:rsid w:val="00CC7CC5"/>
    <w:rsid w:val="00CC7CE0"/>
    <w:rsid w:val="00CC7D02"/>
    <w:rsid w:val="00CC7D11"/>
    <w:rsid w:val="00CC7F96"/>
    <w:rsid w:val="00CC7FCE"/>
    <w:rsid w:val="00CD0004"/>
    <w:rsid w:val="00CD012F"/>
    <w:rsid w:val="00CD0153"/>
    <w:rsid w:val="00CD01B2"/>
    <w:rsid w:val="00CD0308"/>
    <w:rsid w:val="00CD03A2"/>
    <w:rsid w:val="00CD03BB"/>
    <w:rsid w:val="00CD03CC"/>
    <w:rsid w:val="00CD0450"/>
    <w:rsid w:val="00CD04A6"/>
    <w:rsid w:val="00CD04D2"/>
    <w:rsid w:val="00CD04DC"/>
    <w:rsid w:val="00CD04EA"/>
    <w:rsid w:val="00CD04EE"/>
    <w:rsid w:val="00CD0525"/>
    <w:rsid w:val="00CD0537"/>
    <w:rsid w:val="00CD0586"/>
    <w:rsid w:val="00CD0661"/>
    <w:rsid w:val="00CD0687"/>
    <w:rsid w:val="00CD0688"/>
    <w:rsid w:val="00CD06C2"/>
    <w:rsid w:val="00CD070B"/>
    <w:rsid w:val="00CD0856"/>
    <w:rsid w:val="00CD087C"/>
    <w:rsid w:val="00CD099D"/>
    <w:rsid w:val="00CD09C7"/>
    <w:rsid w:val="00CD09E1"/>
    <w:rsid w:val="00CD0B77"/>
    <w:rsid w:val="00CD0D33"/>
    <w:rsid w:val="00CD0E90"/>
    <w:rsid w:val="00CD0F07"/>
    <w:rsid w:val="00CD0F39"/>
    <w:rsid w:val="00CD0F8D"/>
    <w:rsid w:val="00CD124C"/>
    <w:rsid w:val="00CD130A"/>
    <w:rsid w:val="00CD170F"/>
    <w:rsid w:val="00CD175F"/>
    <w:rsid w:val="00CD1856"/>
    <w:rsid w:val="00CD18CD"/>
    <w:rsid w:val="00CD1945"/>
    <w:rsid w:val="00CD1A90"/>
    <w:rsid w:val="00CD1B0E"/>
    <w:rsid w:val="00CD1B12"/>
    <w:rsid w:val="00CD1BF3"/>
    <w:rsid w:val="00CD1BFA"/>
    <w:rsid w:val="00CD1CD0"/>
    <w:rsid w:val="00CD1D14"/>
    <w:rsid w:val="00CD1D55"/>
    <w:rsid w:val="00CD1D98"/>
    <w:rsid w:val="00CD1DA4"/>
    <w:rsid w:val="00CD1FD7"/>
    <w:rsid w:val="00CD216D"/>
    <w:rsid w:val="00CD21A8"/>
    <w:rsid w:val="00CD2303"/>
    <w:rsid w:val="00CD2322"/>
    <w:rsid w:val="00CD23E4"/>
    <w:rsid w:val="00CD24B8"/>
    <w:rsid w:val="00CD25A0"/>
    <w:rsid w:val="00CD26DA"/>
    <w:rsid w:val="00CD2715"/>
    <w:rsid w:val="00CD27A4"/>
    <w:rsid w:val="00CD2A53"/>
    <w:rsid w:val="00CD2A70"/>
    <w:rsid w:val="00CD2B4A"/>
    <w:rsid w:val="00CD2B96"/>
    <w:rsid w:val="00CD2BF8"/>
    <w:rsid w:val="00CD2F81"/>
    <w:rsid w:val="00CD3000"/>
    <w:rsid w:val="00CD307A"/>
    <w:rsid w:val="00CD30E1"/>
    <w:rsid w:val="00CD3245"/>
    <w:rsid w:val="00CD32DB"/>
    <w:rsid w:val="00CD33B0"/>
    <w:rsid w:val="00CD33ED"/>
    <w:rsid w:val="00CD3411"/>
    <w:rsid w:val="00CD34D0"/>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D8C"/>
    <w:rsid w:val="00CD3FD9"/>
    <w:rsid w:val="00CD40C6"/>
    <w:rsid w:val="00CD4202"/>
    <w:rsid w:val="00CD4247"/>
    <w:rsid w:val="00CD426E"/>
    <w:rsid w:val="00CD434D"/>
    <w:rsid w:val="00CD44C6"/>
    <w:rsid w:val="00CD4503"/>
    <w:rsid w:val="00CD4619"/>
    <w:rsid w:val="00CD4A3C"/>
    <w:rsid w:val="00CD4AFD"/>
    <w:rsid w:val="00CD4C97"/>
    <w:rsid w:val="00CD4CB2"/>
    <w:rsid w:val="00CD4CD0"/>
    <w:rsid w:val="00CD4CEB"/>
    <w:rsid w:val="00CD4EF9"/>
    <w:rsid w:val="00CD5091"/>
    <w:rsid w:val="00CD5301"/>
    <w:rsid w:val="00CD549F"/>
    <w:rsid w:val="00CD55BC"/>
    <w:rsid w:val="00CD567A"/>
    <w:rsid w:val="00CD56D9"/>
    <w:rsid w:val="00CD56DB"/>
    <w:rsid w:val="00CD5727"/>
    <w:rsid w:val="00CD581F"/>
    <w:rsid w:val="00CD5866"/>
    <w:rsid w:val="00CD586A"/>
    <w:rsid w:val="00CD58CA"/>
    <w:rsid w:val="00CD5905"/>
    <w:rsid w:val="00CD598A"/>
    <w:rsid w:val="00CD5A37"/>
    <w:rsid w:val="00CD5AAD"/>
    <w:rsid w:val="00CD5B9D"/>
    <w:rsid w:val="00CD5D71"/>
    <w:rsid w:val="00CD5F4F"/>
    <w:rsid w:val="00CD6022"/>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6F38"/>
    <w:rsid w:val="00CD7303"/>
    <w:rsid w:val="00CD7442"/>
    <w:rsid w:val="00CD747F"/>
    <w:rsid w:val="00CD74C7"/>
    <w:rsid w:val="00CD77CC"/>
    <w:rsid w:val="00CD798B"/>
    <w:rsid w:val="00CD7AA0"/>
    <w:rsid w:val="00CD7B11"/>
    <w:rsid w:val="00CD7BA0"/>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7D5"/>
    <w:rsid w:val="00CE0837"/>
    <w:rsid w:val="00CE084A"/>
    <w:rsid w:val="00CE0866"/>
    <w:rsid w:val="00CE089A"/>
    <w:rsid w:val="00CE08D6"/>
    <w:rsid w:val="00CE0907"/>
    <w:rsid w:val="00CE090D"/>
    <w:rsid w:val="00CE0B69"/>
    <w:rsid w:val="00CE0B85"/>
    <w:rsid w:val="00CE0CBA"/>
    <w:rsid w:val="00CE0D58"/>
    <w:rsid w:val="00CE0E16"/>
    <w:rsid w:val="00CE0ECD"/>
    <w:rsid w:val="00CE1010"/>
    <w:rsid w:val="00CE1028"/>
    <w:rsid w:val="00CE1075"/>
    <w:rsid w:val="00CE1142"/>
    <w:rsid w:val="00CE1160"/>
    <w:rsid w:val="00CE1170"/>
    <w:rsid w:val="00CE1190"/>
    <w:rsid w:val="00CE12B1"/>
    <w:rsid w:val="00CE12EF"/>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B96"/>
    <w:rsid w:val="00CE1C19"/>
    <w:rsid w:val="00CE1C41"/>
    <w:rsid w:val="00CE1CF8"/>
    <w:rsid w:val="00CE1D37"/>
    <w:rsid w:val="00CE1D3F"/>
    <w:rsid w:val="00CE1D84"/>
    <w:rsid w:val="00CE1D9B"/>
    <w:rsid w:val="00CE1F06"/>
    <w:rsid w:val="00CE2042"/>
    <w:rsid w:val="00CE2310"/>
    <w:rsid w:val="00CE23CA"/>
    <w:rsid w:val="00CE23DB"/>
    <w:rsid w:val="00CE249D"/>
    <w:rsid w:val="00CE255F"/>
    <w:rsid w:val="00CE2685"/>
    <w:rsid w:val="00CE2763"/>
    <w:rsid w:val="00CE27B1"/>
    <w:rsid w:val="00CE28B3"/>
    <w:rsid w:val="00CE291E"/>
    <w:rsid w:val="00CE29F0"/>
    <w:rsid w:val="00CE2A21"/>
    <w:rsid w:val="00CE2AA7"/>
    <w:rsid w:val="00CE2B0B"/>
    <w:rsid w:val="00CE2C7D"/>
    <w:rsid w:val="00CE2C8B"/>
    <w:rsid w:val="00CE2D66"/>
    <w:rsid w:val="00CE2E6F"/>
    <w:rsid w:val="00CE2FDA"/>
    <w:rsid w:val="00CE305E"/>
    <w:rsid w:val="00CE3078"/>
    <w:rsid w:val="00CE315E"/>
    <w:rsid w:val="00CE32A0"/>
    <w:rsid w:val="00CE342A"/>
    <w:rsid w:val="00CE34B1"/>
    <w:rsid w:val="00CE3691"/>
    <w:rsid w:val="00CE36A4"/>
    <w:rsid w:val="00CE36A8"/>
    <w:rsid w:val="00CE38B1"/>
    <w:rsid w:val="00CE38BF"/>
    <w:rsid w:val="00CE3CF3"/>
    <w:rsid w:val="00CE3E01"/>
    <w:rsid w:val="00CE4106"/>
    <w:rsid w:val="00CE4142"/>
    <w:rsid w:val="00CE41F7"/>
    <w:rsid w:val="00CE4229"/>
    <w:rsid w:val="00CE42B8"/>
    <w:rsid w:val="00CE43AE"/>
    <w:rsid w:val="00CE4414"/>
    <w:rsid w:val="00CE44E8"/>
    <w:rsid w:val="00CE45D7"/>
    <w:rsid w:val="00CE4623"/>
    <w:rsid w:val="00CE46AB"/>
    <w:rsid w:val="00CE46D2"/>
    <w:rsid w:val="00CE46E2"/>
    <w:rsid w:val="00CE46F7"/>
    <w:rsid w:val="00CE4932"/>
    <w:rsid w:val="00CE49BF"/>
    <w:rsid w:val="00CE4A84"/>
    <w:rsid w:val="00CE4BFD"/>
    <w:rsid w:val="00CE4C60"/>
    <w:rsid w:val="00CE4CF9"/>
    <w:rsid w:val="00CE4DEE"/>
    <w:rsid w:val="00CE4F0F"/>
    <w:rsid w:val="00CE4F4D"/>
    <w:rsid w:val="00CE50D0"/>
    <w:rsid w:val="00CE515D"/>
    <w:rsid w:val="00CE52DB"/>
    <w:rsid w:val="00CE533F"/>
    <w:rsid w:val="00CE53C6"/>
    <w:rsid w:val="00CE53DA"/>
    <w:rsid w:val="00CE55C2"/>
    <w:rsid w:val="00CE5709"/>
    <w:rsid w:val="00CE582C"/>
    <w:rsid w:val="00CE5B68"/>
    <w:rsid w:val="00CE5C6D"/>
    <w:rsid w:val="00CE5C96"/>
    <w:rsid w:val="00CE5E19"/>
    <w:rsid w:val="00CE5F5D"/>
    <w:rsid w:val="00CE5F74"/>
    <w:rsid w:val="00CE5F96"/>
    <w:rsid w:val="00CE602B"/>
    <w:rsid w:val="00CE6200"/>
    <w:rsid w:val="00CE6255"/>
    <w:rsid w:val="00CE633E"/>
    <w:rsid w:val="00CE6544"/>
    <w:rsid w:val="00CE6597"/>
    <w:rsid w:val="00CE66C6"/>
    <w:rsid w:val="00CE683C"/>
    <w:rsid w:val="00CE6859"/>
    <w:rsid w:val="00CE68EF"/>
    <w:rsid w:val="00CE6C04"/>
    <w:rsid w:val="00CE6C25"/>
    <w:rsid w:val="00CE6CA0"/>
    <w:rsid w:val="00CE6CA3"/>
    <w:rsid w:val="00CE6CA9"/>
    <w:rsid w:val="00CE6E75"/>
    <w:rsid w:val="00CE6F07"/>
    <w:rsid w:val="00CE6F50"/>
    <w:rsid w:val="00CE7080"/>
    <w:rsid w:val="00CE7129"/>
    <w:rsid w:val="00CE71FE"/>
    <w:rsid w:val="00CE7261"/>
    <w:rsid w:val="00CE7299"/>
    <w:rsid w:val="00CE7301"/>
    <w:rsid w:val="00CE7376"/>
    <w:rsid w:val="00CE73A1"/>
    <w:rsid w:val="00CE750B"/>
    <w:rsid w:val="00CE7532"/>
    <w:rsid w:val="00CE75C3"/>
    <w:rsid w:val="00CE75C4"/>
    <w:rsid w:val="00CE7644"/>
    <w:rsid w:val="00CE76BD"/>
    <w:rsid w:val="00CE77E3"/>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21C"/>
    <w:rsid w:val="00CF02E3"/>
    <w:rsid w:val="00CF06BA"/>
    <w:rsid w:val="00CF0726"/>
    <w:rsid w:val="00CF084A"/>
    <w:rsid w:val="00CF08F3"/>
    <w:rsid w:val="00CF08F5"/>
    <w:rsid w:val="00CF096E"/>
    <w:rsid w:val="00CF09C0"/>
    <w:rsid w:val="00CF0C9D"/>
    <w:rsid w:val="00CF0CB4"/>
    <w:rsid w:val="00CF0E68"/>
    <w:rsid w:val="00CF0E78"/>
    <w:rsid w:val="00CF0FB3"/>
    <w:rsid w:val="00CF1044"/>
    <w:rsid w:val="00CF1082"/>
    <w:rsid w:val="00CF10A7"/>
    <w:rsid w:val="00CF10C5"/>
    <w:rsid w:val="00CF1181"/>
    <w:rsid w:val="00CF120A"/>
    <w:rsid w:val="00CF1253"/>
    <w:rsid w:val="00CF12C7"/>
    <w:rsid w:val="00CF1403"/>
    <w:rsid w:val="00CF152C"/>
    <w:rsid w:val="00CF166E"/>
    <w:rsid w:val="00CF17F0"/>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2B4"/>
    <w:rsid w:val="00CF2390"/>
    <w:rsid w:val="00CF243C"/>
    <w:rsid w:val="00CF24E8"/>
    <w:rsid w:val="00CF25B9"/>
    <w:rsid w:val="00CF25FA"/>
    <w:rsid w:val="00CF262B"/>
    <w:rsid w:val="00CF26D5"/>
    <w:rsid w:val="00CF2902"/>
    <w:rsid w:val="00CF2905"/>
    <w:rsid w:val="00CF2B1A"/>
    <w:rsid w:val="00CF2CD0"/>
    <w:rsid w:val="00CF2DA9"/>
    <w:rsid w:val="00CF2DCA"/>
    <w:rsid w:val="00CF2F80"/>
    <w:rsid w:val="00CF3037"/>
    <w:rsid w:val="00CF30B8"/>
    <w:rsid w:val="00CF30F5"/>
    <w:rsid w:val="00CF3171"/>
    <w:rsid w:val="00CF333F"/>
    <w:rsid w:val="00CF33DF"/>
    <w:rsid w:val="00CF3530"/>
    <w:rsid w:val="00CF355F"/>
    <w:rsid w:val="00CF358C"/>
    <w:rsid w:val="00CF35BA"/>
    <w:rsid w:val="00CF375A"/>
    <w:rsid w:val="00CF37B6"/>
    <w:rsid w:val="00CF37BD"/>
    <w:rsid w:val="00CF3826"/>
    <w:rsid w:val="00CF3853"/>
    <w:rsid w:val="00CF3950"/>
    <w:rsid w:val="00CF3A09"/>
    <w:rsid w:val="00CF3A32"/>
    <w:rsid w:val="00CF3A9A"/>
    <w:rsid w:val="00CF3AC6"/>
    <w:rsid w:val="00CF3CE8"/>
    <w:rsid w:val="00CF3CEA"/>
    <w:rsid w:val="00CF3E0F"/>
    <w:rsid w:val="00CF3E27"/>
    <w:rsid w:val="00CF3FCB"/>
    <w:rsid w:val="00CF4018"/>
    <w:rsid w:val="00CF41C1"/>
    <w:rsid w:val="00CF42EA"/>
    <w:rsid w:val="00CF43BC"/>
    <w:rsid w:val="00CF43D1"/>
    <w:rsid w:val="00CF4426"/>
    <w:rsid w:val="00CF44DE"/>
    <w:rsid w:val="00CF451C"/>
    <w:rsid w:val="00CF460D"/>
    <w:rsid w:val="00CF4688"/>
    <w:rsid w:val="00CF4741"/>
    <w:rsid w:val="00CF47D9"/>
    <w:rsid w:val="00CF48F4"/>
    <w:rsid w:val="00CF49BA"/>
    <w:rsid w:val="00CF49C4"/>
    <w:rsid w:val="00CF4A56"/>
    <w:rsid w:val="00CF4B45"/>
    <w:rsid w:val="00CF4B48"/>
    <w:rsid w:val="00CF4BC3"/>
    <w:rsid w:val="00CF4DF4"/>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219"/>
    <w:rsid w:val="00CF6251"/>
    <w:rsid w:val="00CF6267"/>
    <w:rsid w:val="00CF62A1"/>
    <w:rsid w:val="00CF63FB"/>
    <w:rsid w:val="00CF6407"/>
    <w:rsid w:val="00CF642F"/>
    <w:rsid w:val="00CF648B"/>
    <w:rsid w:val="00CF64EE"/>
    <w:rsid w:val="00CF65C7"/>
    <w:rsid w:val="00CF65D5"/>
    <w:rsid w:val="00CF65E9"/>
    <w:rsid w:val="00CF6677"/>
    <w:rsid w:val="00CF66B5"/>
    <w:rsid w:val="00CF66C7"/>
    <w:rsid w:val="00CF68A7"/>
    <w:rsid w:val="00CF68E7"/>
    <w:rsid w:val="00CF6BD5"/>
    <w:rsid w:val="00CF6DBF"/>
    <w:rsid w:val="00CF6E94"/>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27"/>
    <w:rsid w:val="00CF7991"/>
    <w:rsid w:val="00CF7A62"/>
    <w:rsid w:val="00CF7B09"/>
    <w:rsid w:val="00CF7C3E"/>
    <w:rsid w:val="00CF7E06"/>
    <w:rsid w:val="00CF7EF7"/>
    <w:rsid w:val="00CF7F49"/>
    <w:rsid w:val="00CF7F59"/>
    <w:rsid w:val="00CF7FC7"/>
    <w:rsid w:val="00D00411"/>
    <w:rsid w:val="00D00540"/>
    <w:rsid w:val="00D005E4"/>
    <w:rsid w:val="00D005F8"/>
    <w:rsid w:val="00D00618"/>
    <w:rsid w:val="00D0062E"/>
    <w:rsid w:val="00D007AF"/>
    <w:rsid w:val="00D009C3"/>
    <w:rsid w:val="00D009F1"/>
    <w:rsid w:val="00D00CC9"/>
    <w:rsid w:val="00D00E76"/>
    <w:rsid w:val="00D00ED1"/>
    <w:rsid w:val="00D00EE4"/>
    <w:rsid w:val="00D00FD9"/>
    <w:rsid w:val="00D011AC"/>
    <w:rsid w:val="00D011BF"/>
    <w:rsid w:val="00D013A5"/>
    <w:rsid w:val="00D013A8"/>
    <w:rsid w:val="00D013B6"/>
    <w:rsid w:val="00D01401"/>
    <w:rsid w:val="00D014A4"/>
    <w:rsid w:val="00D01594"/>
    <w:rsid w:val="00D01668"/>
    <w:rsid w:val="00D0194E"/>
    <w:rsid w:val="00D01969"/>
    <w:rsid w:val="00D01A10"/>
    <w:rsid w:val="00D01A81"/>
    <w:rsid w:val="00D01AC2"/>
    <w:rsid w:val="00D01AF5"/>
    <w:rsid w:val="00D01B0C"/>
    <w:rsid w:val="00D01BA4"/>
    <w:rsid w:val="00D01C85"/>
    <w:rsid w:val="00D01D61"/>
    <w:rsid w:val="00D01DC8"/>
    <w:rsid w:val="00D01E66"/>
    <w:rsid w:val="00D01F45"/>
    <w:rsid w:val="00D02158"/>
    <w:rsid w:val="00D02287"/>
    <w:rsid w:val="00D023C1"/>
    <w:rsid w:val="00D023CA"/>
    <w:rsid w:val="00D023D4"/>
    <w:rsid w:val="00D0247D"/>
    <w:rsid w:val="00D02592"/>
    <w:rsid w:val="00D02617"/>
    <w:rsid w:val="00D0261E"/>
    <w:rsid w:val="00D02678"/>
    <w:rsid w:val="00D02771"/>
    <w:rsid w:val="00D02799"/>
    <w:rsid w:val="00D029A4"/>
    <w:rsid w:val="00D029DB"/>
    <w:rsid w:val="00D02A65"/>
    <w:rsid w:val="00D02A67"/>
    <w:rsid w:val="00D02B16"/>
    <w:rsid w:val="00D02BCB"/>
    <w:rsid w:val="00D02DB9"/>
    <w:rsid w:val="00D02E36"/>
    <w:rsid w:val="00D02E42"/>
    <w:rsid w:val="00D02F7A"/>
    <w:rsid w:val="00D02FAD"/>
    <w:rsid w:val="00D0317B"/>
    <w:rsid w:val="00D033DB"/>
    <w:rsid w:val="00D03434"/>
    <w:rsid w:val="00D034C8"/>
    <w:rsid w:val="00D034DF"/>
    <w:rsid w:val="00D03669"/>
    <w:rsid w:val="00D036B5"/>
    <w:rsid w:val="00D036B7"/>
    <w:rsid w:val="00D0387E"/>
    <w:rsid w:val="00D03993"/>
    <w:rsid w:val="00D03A65"/>
    <w:rsid w:val="00D03B7E"/>
    <w:rsid w:val="00D03B8A"/>
    <w:rsid w:val="00D03C03"/>
    <w:rsid w:val="00D03CA3"/>
    <w:rsid w:val="00D03ED7"/>
    <w:rsid w:val="00D03F04"/>
    <w:rsid w:val="00D0402B"/>
    <w:rsid w:val="00D04035"/>
    <w:rsid w:val="00D04097"/>
    <w:rsid w:val="00D04130"/>
    <w:rsid w:val="00D04176"/>
    <w:rsid w:val="00D0417B"/>
    <w:rsid w:val="00D04287"/>
    <w:rsid w:val="00D0458C"/>
    <w:rsid w:val="00D046C3"/>
    <w:rsid w:val="00D04724"/>
    <w:rsid w:val="00D04789"/>
    <w:rsid w:val="00D04847"/>
    <w:rsid w:val="00D04888"/>
    <w:rsid w:val="00D049DC"/>
    <w:rsid w:val="00D049FA"/>
    <w:rsid w:val="00D04BC5"/>
    <w:rsid w:val="00D04C1F"/>
    <w:rsid w:val="00D04E55"/>
    <w:rsid w:val="00D04F06"/>
    <w:rsid w:val="00D0521B"/>
    <w:rsid w:val="00D052DA"/>
    <w:rsid w:val="00D05313"/>
    <w:rsid w:val="00D053E4"/>
    <w:rsid w:val="00D054A2"/>
    <w:rsid w:val="00D054FD"/>
    <w:rsid w:val="00D05613"/>
    <w:rsid w:val="00D0576A"/>
    <w:rsid w:val="00D05773"/>
    <w:rsid w:val="00D057B6"/>
    <w:rsid w:val="00D05856"/>
    <w:rsid w:val="00D058D9"/>
    <w:rsid w:val="00D058F5"/>
    <w:rsid w:val="00D05959"/>
    <w:rsid w:val="00D05A6E"/>
    <w:rsid w:val="00D05AA3"/>
    <w:rsid w:val="00D05C25"/>
    <w:rsid w:val="00D05C5C"/>
    <w:rsid w:val="00D05C83"/>
    <w:rsid w:val="00D05CC9"/>
    <w:rsid w:val="00D05D78"/>
    <w:rsid w:val="00D05E5F"/>
    <w:rsid w:val="00D05E95"/>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A3"/>
    <w:rsid w:val="00D069D9"/>
    <w:rsid w:val="00D06B74"/>
    <w:rsid w:val="00D06CF5"/>
    <w:rsid w:val="00D06DD5"/>
    <w:rsid w:val="00D06E4D"/>
    <w:rsid w:val="00D06F7A"/>
    <w:rsid w:val="00D06F89"/>
    <w:rsid w:val="00D070FD"/>
    <w:rsid w:val="00D0714E"/>
    <w:rsid w:val="00D0717F"/>
    <w:rsid w:val="00D07260"/>
    <w:rsid w:val="00D072BC"/>
    <w:rsid w:val="00D0743B"/>
    <w:rsid w:val="00D07491"/>
    <w:rsid w:val="00D07505"/>
    <w:rsid w:val="00D075BC"/>
    <w:rsid w:val="00D075DD"/>
    <w:rsid w:val="00D07803"/>
    <w:rsid w:val="00D07A21"/>
    <w:rsid w:val="00D07A68"/>
    <w:rsid w:val="00D07ACC"/>
    <w:rsid w:val="00D07B44"/>
    <w:rsid w:val="00D07BE2"/>
    <w:rsid w:val="00D07D5E"/>
    <w:rsid w:val="00D07DC4"/>
    <w:rsid w:val="00D07F45"/>
    <w:rsid w:val="00D07F4E"/>
    <w:rsid w:val="00D1004F"/>
    <w:rsid w:val="00D101F7"/>
    <w:rsid w:val="00D1034C"/>
    <w:rsid w:val="00D103E0"/>
    <w:rsid w:val="00D10500"/>
    <w:rsid w:val="00D10520"/>
    <w:rsid w:val="00D105A5"/>
    <w:rsid w:val="00D1068D"/>
    <w:rsid w:val="00D106B8"/>
    <w:rsid w:val="00D10836"/>
    <w:rsid w:val="00D10886"/>
    <w:rsid w:val="00D108E0"/>
    <w:rsid w:val="00D10904"/>
    <w:rsid w:val="00D10911"/>
    <w:rsid w:val="00D10ABE"/>
    <w:rsid w:val="00D10C8C"/>
    <w:rsid w:val="00D10E5C"/>
    <w:rsid w:val="00D10EC4"/>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3C4"/>
    <w:rsid w:val="00D134A4"/>
    <w:rsid w:val="00D134F6"/>
    <w:rsid w:val="00D1350D"/>
    <w:rsid w:val="00D135E7"/>
    <w:rsid w:val="00D1360C"/>
    <w:rsid w:val="00D1368A"/>
    <w:rsid w:val="00D136AB"/>
    <w:rsid w:val="00D1370A"/>
    <w:rsid w:val="00D13912"/>
    <w:rsid w:val="00D1392B"/>
    <w:rsid w:val="00D139C8"/>
    <w:rsid w:val="00D13A88"/>
    <w:rsid w:val="00D13AE7"/>
    <w:rsid w:val="00D13B0D"/>
    <w:rsid w:val="00D13BA7"/>
    <w:rsid w:val="00D13C5F"/>
    <w:rsid w:val="00D13C9A"/>
    <w:rsid w:val="00D13CDE"/>
    <w:rsid w:val="00D13CEB"/>
    <w:rsid w:val="00D13D4B"/>
    <w:rsid w:val="00D13D55"/>
    <w:rsid w:val="00D13DB9"/>
    <w:rsid w:val="00D13E08"/>
    <w:rsid w:val="00D13E2F"/>
    <w:rsid w:val="00D13EAA"/>
    <w:rsid w:val="00D1401B"/>
    <w:rsid w:val="00D14039"/>
    <w:rsid w:val="00D141EC"/>
    <w:rsid w:val="00D143E5"/>
    <w:rsid w:val="00D145C2"/>
    <w:rsid w:val="00D14669"/>
    <w:rsid w:val="00D1466C"/>
    <w:rsid w:val="00D14785"/>
    <w:rsid w:val="00D147CA"/>
    <w:rsid w:val="00D1497D"/>
    <w:rsid w:val="00D14A67"/>
    <w:rsid w:val="00D14A76"/>
    <w:rsid w:val="00D14B28"/>
    <w:rsid w:val="00D14BE8"/>
    <w:rsid w:val="00D14C14"/>
    <w:rsid w:val="00D14C45"/>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407"/>
    <w:rsid w:val="00D15655"/>
    <w:rsid w:val="00D158D8"/>
    <w:rsid w:val="00D15921"/>
    <w:rsid w:val="00D15A23"/>
    <w:rsid w:val="00D15A36"/>
    <w:rsid w:val="00D15A9C"/>
    <w:rsid w:val="00D15B51"/>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FC"/>
    <w:rsid w:val="00D166F7"/>
    <w:rsid w:val="00D16729"/>
    <w:rsid w:val="00D16814"/>
    <w:rsid w:val="00D168BB"/>
    <w:rsid w:val="00D16961"/>
    <w:rsid w:val="00D16A8B"/>
    <w:rsid w:val="00D16AE1"/>
    <w:rsid w:val="00D16B40"/>
    <w:rsid w:val="00D16B9D"/>
    <w:rsid w:val="00D16BD9"/>
    <w:rsid w:val="00D16DDE"/>
    <w:rsid w:val="00D16DF0"/>
    <w:rsid w:val="00D16E60"/>
    <w:rsid w:val="00D16ECF"/>
    <w:rsid w:val="00D16F5B"/>
    <w:rsid w:val="00D16FB3"/>
    <w:rsid w:val="00D16FE3"/>
    <w:rsid w:val="00D1700A"/>
    <w:rsid w:val="00D172A7"/>
    <w:rsid w:val="00D172DE"/>
    <w:rsid w:val="00D17473"/>
    <w:rsid w:val="00D176DD"/>
    <w:rsid w:val="00D17853"/>
    <w:rsid w:val="00D1791B"/>
    <w:rsid w:val="00D17964"/>
    <w:rsid w:val="00D17A1A"/>
    <w:rsid w:val="00D17B09"/>
    <w:rsid w:val="00D17B7A"/>
    <w:rsid w:val="00D17E61"/>
    <w:rsid w:val="00D17F86"/>
    <w:rsid w:val="00D20098"/>
    <w:rsid w:val="00D200AA"/>
    <w:rsid w:val="00D2027A"/>
    <w:rsid w:val="00D20292"/>
    <w:rsid w:val="00D203BB"/>
    <w:rsid w:val="00D20443"/>
    <w:rsid w:val="00D20550"/>
    <w:rsid w:val="00D20669"/>
    <w:rsid w:val="00D206AF"/>
    <w:rsid w:val="00D2078D"/>
    <w:rsid w:val="00D207AE"/>
    <w:rsid w:val="00D207C6"/>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92"/>
    <w:rsid w:val="00D2185A"/>
    <w:rsid w:val="00D218AF"/>
    <w:rsid w:val="00D218E1"/>
    <w:rsid w:val="00D21922"/>
    <w:rsid w:val="00D21A32"/>
    <w:rsid w:val="00D21A63"/>
    <w:rsid w:val="00D21B40"/>
    <w:rsid w:val="00D21B84"/>
    <w:rsid w:val="00D21EFB"/>
    <w:rsid w:val="00D21F47"/>
    <w:rsid w:val="00D2200C"/>
    <w:rsid w:val="00D22089"/>
    <w:rsid w:val="00D22097"/>
    <w:rsid w:val="00D22149"/>
    <w:rsid w:val="00D222D9"/>
    <w:rsid w:val="00D222EC"/>
    <w:rsid w:val="00D2238E"/>
    <w:rsid w:val="00D22493"/>
    <w:rsid w:val="00D224FC"/>
    <w:rsid w:val="00D226AB"/>
    <w:rsid w:val="00D22752"/>
    <w:rsid w:val="00D2286B"/>
    <w:rsid w:val="00D2287C"/>
    <w:rsid w:val="00D228B8"/>
    <w:rsid w:val="00D228C7"/>
    <w:rsid w:val="00D228D5"/>
    <w:rsid w:val="00D22A07"/>
    <w:rsid w:val="00D22AA5"/>
    <w:rsid w:val="00D22ABB"/>
    <w:rsid w:val="00D22CB8"/>
    <w:rsid w:val="00D22CDB"/>
    <w:rsid w:val="00D22DED"/>
    <w:rsid w:val="00D22E8C"/>
    <w:rsid w:val="00D22EDD"/>
    <w:rsid w:val="00D22F67"/>
    <w:rsid w:val="00D230F5"/>
    <w:rsid w:val="00D23124"/>
    <w:rsid w:val="00D23132"/>
    <w:rsid w:val="00D231C0"/>
    <w:rsid w:val="00D23279"/>
    <w:rsid w:val="00D2334C"/>
    <w:rsid w:val="00D2345B"/>
    <w:rsid w:val="00D2348F"/>
    <w:rsid w:val="00D234DE"/>
    <w:rsid w:val="00D234E4"/>
    <w:rsid w:val="00D2357B"/>
    <w:rsid w:val="00D2358C"/>
    <w:rsid w:val="00D235CB"/>
    <w:rsid w:val="00D238A8"/>
    <w:rsid w:val="00D239A1"/>
    <w:rsid w:val="00D23A5B"/>
    <w:rsid w:val="00D23BA8"/>
    <w:rsid w:val="00D23CCA"/>
    <w:rsid w:val="00D23EA0"/>
    <w:rsid w:val="00D24020"/>
    <w:rsid w:val="00D24123"/>
    <w:rsid w:val="00D242AD"/>
    <w:rsid w:val="00D24306"/>
    <w:rsid w:val="00D24344"/>
    <w:rsid w:val="00D2436C"/>
    <w:rsid w:val="00D24393"/>
    <w:rsid w:val="00D247F8"/>
    <w:rsid w:val="00D24852"/>
    <w:rsid w:val="00D24876"/>
    <w:rsid w:val="00D248E8"/>
    <w:rsid w:val="00D2495D"/>
    <w:rsid w:val="00D24968"/>
    <w:rsid w:val="00D24BA2"/>
    <w:rsid w:val="00D24BE0"/>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C7D"/>
    <w:rsid w:val="00D25CEF"/>
    <w:rsid w:val="00D25D26"/>
    <w:rsid w:val="00D26023"/>
    <w:rsid w:val="00D26167"/>
    <w:rsid w:val="00D261A5"/>
    <w:rsid w:val="00D2636D"/>
    <w:rsid w:val="00D26421"/>
    <w:rsid w:val="00D264DE"/>
    <w:rsid w:val="00D264E6"/>
    <w:rsid w:val="00D2657E"/>
    <w:rsid w:val="00D26586"/>
    <w:rsid w:val="00D2672F"/>
    <w:rsid w:val="00D26774"/>
    <w:rsid w:val="00D2687C"/>
    <w:rsid w:val="00D2689A"/>
    <w:rsid w:val="00D26902"/>
    <w:rsid w:val="00D269B4"/>
    <w:rsid w:val="00D26A56"/>
    <w:rsid w:val="00D26AB4"/>
    <w:rsid w:val="00D26BFC"/>
    <w:rsid w:val="00D26E32"/>
    <w:rsid w:val="00D26F3A"/>
    <w:rsid w:val="00D27050"/>
    <w:rsid w:val="00D2705F"/>
    <w:rsid w:val="00D27060"/>
    <w:rsid w:val="00D2706B"/>
    <w:rsid w:val="00D2709A"/>
    <w:rsid w:val="00D271C8"/>
    <w:rsid w:val="00D27293"/>
    <w:rsid w:val="00D27416"/>
    <w:rsid w:val="00D27509"/>
    <w:rsid w:val="00D27580"/>
    <w:rsid w:val="00D27600"/>
    <w:rsid w:val="00D2767A"/>
    <w:rsid w:val="00D276BA"/>
    <w:rsid w:val="00D27819"/>
    <w:rsid w:val="00D27857"/>
    <w:rsid w:val="00D27910"/>
    <w:rsid w:val="00D27920"/>
    <w:rsid w:val="00D27AB9"/>
    <w:rsid w:val="00D27B87"/>
    <w:rsid w:val="00D30053"/>
    <w:rsid w:val="00D3013A"/>
    <w:rsid w:val="00D301E1"/>
    <w:rsid w:val="00D302E9"/>
    <w:rsid w:val="00D303E1"/>
    <w:rsid w:val="00D30403"/>
    <w:rsid w:val="00D3043A"/>
    <w:rsid w:val="00D304AF"/>
    <w:rsid w:val="00D305E6"/>
    <w:rsid w:val="00D306F0"/>
    <w:rsid w:val="00D3089A"/>
    <w:rsid w:val="00D3098B"/>
    <w:rsid w:val="00D30BCB"/>
    <w:rsid w:val="00D30DB3"/>
    <w:rsid w:val="00D30EF6"/>
    <w:rsid w:val="00D30F7A"/>
    <w:rsid w:val="00D30FAD"/>
    <w:rsid w:val="00D30FBE"/>
    <w:rsid w:val="00D30FC0"/>
    <w:rsid w:val="00D31002"/>
    <w:rsid w:val="00D310F0"/>
    <w:rsid w:val="00D311B9"/>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D17"/>
    <w:rsid w:val="00D31D42"/>
    <w:rsid w:val="00D31D75"/>
    <w:rsid w:val="00D31E94"/>
    <w:rsid w:val="00D31F64"/>
    <w:rsid w:val="00D31F8E"/>
    <w:rsid w:val="00D31FD4"/>
    <w:rsid w:val="00D31FE2"/>
    <w:rsid w:val="00D32091"/>
    <w:rsid w:val="00D3209E"/>
    <w:rsid w:val="00D3228B"/>
    <w:rsid w:val="00D3238C"/>
    <w:rsid w:val="00D324D3"/>
    <w:rsid w:val="00D3254A"/>
    <w:rsid w:val="00D3284A"/>
    <w:rsid w:val="00D3285D"/>
    <w:rsid w:val="00D32888"/>
    <w:rsid w:val="00D328E1"/>
    <w:rsid w:val="00D32940"/>
    <w:rsid w:val="00D3297B"/>
    <w:rsid w:val="00D32CC3"/>
    <w:rsid w:val="00D32F4D"/>
    <w:rsid w:val="00D333D0"/>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4E"/>
    <w:rsid w:val="00D342D9"/>
    <w:rsid w:val="00D34342"/>
    <w:rsid w:val="00D3446B"/>
    <w:rsid w:val="00D3469B"/>
    <w:rsid w:val="00D34725"/>
    <w:rsid w:val="00D34931"/>
    <w:rsid w:val="00D34AF6"/>
    <w:rsid w:val="00D34B98"/>
    <w:rsid w:val="00D34CAE"/>
    <w:rsid w:val="00D34CBE"/>
    <w:rsid w:val="00D34D41"/>
    <w:rsid w:val="00D34D76"/>
    <w:rsid w:val="00D34DCB"/>
    <w:rsid w:val="00D34F49"/>
    <w:rsid w:val="00D34FC3"/>
    <w:rsid w:val="00D35040"/>
    <w:rsid w:val="00D35043"/>
    <w:rsid w:val="00D350EA"/>
    <w:rsid w:val="00D35252"/>
    <w:rsid w:val="00D35289"/>
    <w:rsid w:val="00D352A5"/>
    <w:rsid w:val="00D35364"/>
    <w:rsid w:val="00D354C4"/>
    <w:rsid w:val="00D35513"/>
    <w:rsid w:val="00D355D2"/>
    <w:rsid w:val="00D35612"/>
    <w:rsid w:val="00D35642"/>
    <w:rsid w:val="00D3566B"/>
    <w:rsid w:val="00D35715"/>
    <w:rsid w:val="00D3577B"/>
    <w:rsid w:val="00D35AA0"/>
    <w:rsid w:val="00D35AFF"/>
    <w:rsid w:val="00D35B5A"/>
    <w:rsid w:val="00D35B64"/>
    <w:rsid w:val="00D35B9C"/>
    <w:rsid w:val="00D35C0A"/>
    <w:rsid w:val="00D35C41"/>
    <w:rsid w:val="00D35C48"/>
    <w:rsid w:val="00D35E16"/>
    <w:rsid w:val="00D35E51"/>
    <w:rsid w:val="00D35E89"/>
    <w:rsid w:val="00D35F29"/>
    <w:rsid w:val="00D35F47"/>
    <w:rsid w:val="00D36104"/>
    <w:rsid w:val="00D36149"/>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B38"/>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8D"/>
    <w:rsid w:val="00D377F4"/>
    <w:rsid w:val="00D37917"/>
    <w:rsid w:val="00D37949"/>
    <w:rsid w:val="00D379E8"/>
    <w:rsid w:val="00D37A34"/>
    <w:rsid w:val="00D37BC3"/>
    <w:rsid w:val="00D37BD8"/>
    <w:rsid w:val="00D37BF2"/>
    <w:rsid w:val="00D37E02"/>
    <w:rsid w:val="00D4018B"/>
    <w:rsid w:val="00D401FC"/>
    <w:rsid w:val="00D402E6"/>
    <w:rsid w:val="00D40357"/>
    <w:rsid w:val="00D40382"/>
    <w:rsid w:val="00D4056F"/>
    <w:rsid w:val="00D40638"/>
    <w:rsid w:val="00D4073D"/>
    <w:rsid w:val="00D4077F"/>
    <w:rsid w:val="00D407CF"/>
    <w:rsid w:val="00D408BC"/>
    <w:rsid w:val="00D408CE"/>
    <w:rsid w:val="00D409B3"/>
    <w:rsid w:val="00D40A21"/>
    <w:rsid w:val="00D40AE0"/>
    <w:rsid w:val="00D40BA0"/>
    <w:rsid w:val="00D40C48"/>
    <w:rsid w:val="00D40C5A"/>
    <w:rsid w:val="00D40E0A"/>
    <w:rsid w:val="00D40E9A"/>
    <w:rsid w:val="00D40FDE"/>
    <w:rsid w:val="00D4108F"/>
    <w:rsid w:val="00D4128B"/>
    <w:rsid w:val="00D41640"/>
    <w:rsid w:val="00D418C9"/>
    <w:rsid w:val="00D41A3A"/>
    <w:rsid w:val="00D41C13"/>
    <w:rsid w:val="00D41D34"/>
    <w:rsid w:val="00D41DE1"/>
    <w:rsid w:val="00D41EE6"/>
    <w:rsid w:val="00D41FB4"/>
    <w:rsid w:val="00D4201D"/>
    <w:rsid w:val="00D42044"/>
    <w:rsid w:val="00D4209F"/>
    <w:rsid w:val="00D420FA"/>
    <w:rsid w:val="00D42120"/>
    <w:rsid w:val="00D42179"/>
    <w:rsid w:val="00D421C1"/>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2F0D"/>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4C"/>
    <w:rsid w:val="00D43E54"/>
    <w:rsid w:val="00D43EE6"/>
    <w:rsid w:val="00D43EFB"/>
    <w:rsid w:val="00D43FEB"/>
    <w:rsid w:val="00D44074"/>
    <w:rsid w:val="00D4413E"/>
    <w:rsid w:val="00D4427E"/>
    <w:rsid w:val="00D4428C"/>
    <w:rsid w:val="00D4439A"/>
    <w:rsid w:val="00D443B1"/>
    <w:rsid w:val="00D443F0"/>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487"/>
    <w:rsid w:val="00D45494"/>
    <w:rsid w:val="00D45643"/>
    <w:rsid w:val="00D456C9"/>
    <w:rsid w:val="00D456ED"/>
    <w:rsid w:val="00D4574C"/>
    <w:rsid w:val="00D45766"/>
    <w:rsid w:val="00D457F2"/>
    <w:rsid w:val="00D45868"/>
    <w:rsid w:val="00D45A73"/>
    <w:rsid w:val="00D45AFE"/>
    <w:rsid w:val="00D45C91"/>
    <w:rsid w:val="00D45CC2"/>
    <w:rsid w:val="00D45D85"/>
    <w:rsid w:val="00D45DAC"/>
    <w:rsid w:val="00D45DCB"/>
    <w:rsid w:val="00D4600A"/>
    <w:rsid w:val="00D460B4"/>
    <w:rsid w:val="00D46128"/>
    <w:rsid w:val="00D461BB"/>
    <w:rsid w:val="00D4625E"/>
    <w:rsid w:val="00D46362"/>
    <w:rsid w:val="00D463D1"/>
    <w:rsid w:val="00D464D7"/>
    <w:rsid w:val="00D46AA7"/>
    <w:rsid w:val="00D46E33"/>
    <w:rsid w:val="00D46F06"/>
    <w:rsid w:val="00D47042"/>
    <w:rsid w:val="00D470E8"/>
    <w:rsid w:val="00D4711A"/>
    <w:rsid w:val="00D47235"/>
    <w:rsid w:val="00D4742A"/>
    <w:rsid w:val="00D474C2"/>
    <w:rsid w:val="00D47587"/>
    <w:rsid w:val="00D4767A"/>
    <w:rsid w:val="00D47A22"/>
    <w:rsid w:val="00D47A63"/>
    <w:rsid w:val="00D47B4D"/>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3D9"/>
    <w:rsid w:val="00D50764"/>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403"/>
    <w:rsid w:val="00D5170D"/>
    <w:rsid w:val="00D517A9"/>
    <w:rsid w:val="00D517EC"/>
    <w:rsid w:val="00D519F6"/>
    <w:rsid w:val="00D51BAF"/>
    <w:rsid w:val="00D51C1C"/>
    <w:rsid w:val="00D51F1B"/>
    <w:rsid w:val="00D51F4A"/>
    <w:rsid w:val="00D51F70"/>
    <w:rsid w:val="00D5225F"/>
    <w:rsid w:val="00D5231D"/>
    <w:rsid w:val="00D5232B"/>
    <w:rsid w:val="00D52343"/>
    <w:rsid w:val="00D5243A"/>
    <w:rsid w:val="00D5245E"/>
    <w:rsid w:val="00D524D4"/>
    <w:rsid w:val="00D52527"/>
    <w:rsid w:val="00D52776"/>
    <w:rsid w:val="00D52870"/>
    <w:rsid w:val="00D529C8"/>
    <w:rsid w:val="00D529D5"/>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7F3"/>
    <w:rsid w:val="00D5380D"/>
    <w:rsid w:val="00D53883"/>
    <w:rsid w:val="00D5395D"/>
    <w:rsid w:val="00D53A61"/>
    <w:rsid w:val="00D53B45"/>
    <w:rsid w:val="00D53BEF"/>
    <w:rsid w:val="00D53C58"/>
    <w:rsid w:val="00D53C70"/>
    <w:rsid w:val="00D53F0D"/>
    <w:rsid w:val="00D54031"/>
    <w:rsid w:val="00D54078"/>
    <w:rsid w:val="00D541A9"/>
    <w:rsid w:val="00D54234"/>
    <w:rsid w:val="00D54281"/>
    <w:rsid w:val="00D5431F"/>
    <w:rsid w:val="00D543DE"/>
    <w:rsid w:val="00D54434"/>
    <w:rsid w:val="00D544F9"/>
    <w:rsid w:val="00D545CB"/>
    <w:rsid w:val="00D546B4"/>
    <w:rsid w:val="00D546EB"/>
    <w:rsid w:val="00D54757"/>
    <w:rsid w:val="00D548D7"/>
    <w:rsid w:val="00D548DF"/>
    <w:rsid w:val="00D549EF"/>
    <w:rsid w:val="00D54A2B"/>
    <w:rsid w:val="00D54A5C"/>
    <w:rsid w:val="00D54ADA"/>
    <w:rsid w:val="00D54C29"/>
    <w:rsid w:val="00D54F83"/>
    <w:rsid w:val="00D55039"/>
    <w:rsid w:val="00D5504C"/>
    <w:rsid w:val="00D5506A"/>
    <w:rsid w:val="00D55182"/>
    <w:rsid w:val="00D552B0"/>
    <w:rsid w:val="00D5549D"/>
    <w:rsid w:val="00D555E1"/>
    <w:rsid w:val="00D55668"/>
    <w:rsid w:val="00D55751"/>
    <w:rsid w:val="00D5577B"/>
    <w:rsid w:val="00D5590E"/>
    <w:rsid w:val="00D55937"/>
    <w:rsid w:val="00D559C0"/>
    <w:rsid w:val="00D55A06"/>
    <w:rsid w:val="00D55A3E"/>
    <w:rsid w:val="00D55AB5"/>
    <w:rsid w:val="00D55DDC"/>
    <w:rsid w:val="00D55DE0"/>
    <w:rsid w:val="00D55E55"/>
    <w:rsid w:val="00D55FEE"/>
    <w:rsid w:val="00D55FF8"/>
    <w:rsid w:val="00D5601C"/>
    <w:rsid w:val="00D56174"/>
    <w:rsid w:val="00D56206"/>
    <w:rsid w:val="00D562D4"/>
    <w:rsid w:val="00D564DC"/>
    <w:rsid w:val="00D5657E"/>
    <w:rsid w:val="00D56645"/>
    <w:rsid w:val="00D566F2"/>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9E"/>
    <w:rsid w:val="00D57829"/>
    <w:rsid w:val="00D57923"/>
    <w:rsid w:val="00D57B12"/>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D1"/>
    <w:rsid w:val="00D602E7"/>
    <w:rsid w:val="00D6037F"/>
    <w:rsid w:val="00D604E0"/>
    <w:rsid w:val="00D604F7"/>
    <w:rsid w:val="00D6057E"/>
    <w:rsid w:val="00D607FC"/>
    <w:rsid w:val="00D6090A"/>
    <w:rsid w:val="00D6092F"/>
    <w:rsid w:val="00D60A0C"/>
    <w:rsid w:val="00D60B39"/>
    <w:rsid w:val="00D60BC4"/>
    <w:rsid w:val="00D60BE7"/>
    <w:rsid w:val="00D60C33"/>
    <w:rsid w:val="00D60D25"/>
    <w:rsid w:val="00D60ECC"/>
    <w:rsid w:val="00D60EF5"/>
    <w:rsid w:val="00D6131A"/>
    <w:rsid w:val="00D6145A"/>
    <w:rsid w:val="00D61520"/>
    <w:rsid w:val="00D61605"/>
    <w:rsid w:val="00D61645"/>
    <w:rsid w:val="00D61740"/>
    <w:rsid w:val="00D61971"/>
    <w:rsid w:val="00D61A78"/>
    <w:rsid w:val="00D61C65"/>
    <w:rsid w:val="00D61CD0"/>
    <w:rsid w:val="00D61D02"/>
    <w:rsid w:val="00D61E50"/>
    <w:rsid w:val="00D61F23"/>
    <w:rsid w:val="00D61F46"/>
    <w:rsid w:val="00D62058"/>
    <w:rsid w:val="00D620E0"/>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BB"/>
    <w:rsid w:val="00D62BA9"/>
    <w:rsid w:val="00D62C05"/>
    <w:rsid w:val="00D62F8F"/>
    <w:rsid w:val="00D63000"/>
    <w:rsid w:val="00D63061"/>
    <w:rsid w:val="00D630A4"/>
    <w:rsid w:val="00D631D1"/>
    <w:rsid w:val="00D6335B"/>
    <w:rsid w:val="00D633C6"/>
    <w:rsid w:val="00D633DF"/>
    <w:rsid w:val="00D633F7"/>
    <w:rsid w:val="00D634A4"/>
    <w:rsid w:val="00D6355A"/>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4024"/>
    <w:rsid w:val="00D6407A"/>
    <w:rsid w:val="00D64197"/>
    <w:rsid w:val="00D642B3"/>
    <w:rsid w:val="00D643BF"/>
    <w:rsid w:val="00D643D4"/>
    <w:rsid w:val="00D643DC"/>
    <w:rsid w:val="00D64506"/>
    <w:rsid w:val="00D645DB"/>
    <w:rsid w:val="00D645F2"/>
    <w:rsid w:val="00D64633"/>
    <w:rsid w:val="00D64813"/>
    <w:rsid w:val="00D64830"/>
    <w:rsid w:val="00D6496C"/>
    <w:rsid w:val="00D64A32"/>
    <w:rsid w:val="00D64C36"/>
    <w:rsid w:val="00D64DE6"/>
    <w:rsid w:val="00D64E4A"/>
    <w:rsid w:val="00D64EE9"/>
    <w:rsid w:val="00D64EF0"/>
    <w:rsid w:val="00D64F16"/>
    <w:rsid w:val="00D64F71"/>
    <w:rsid w:val="00D650F9"/>
    <w:rsid w:val="00D65153"/>
    <w:rsid w:val="00D65178"/>
    <w:rsid w:val="00D6529C"/>
    <w:rsid w:val="00D652BD"/>
    <w:rsid w:val="00D653A0"/>
    <w:rsid w:val="00D65415"/>
    <w:rsid w:val="00D65496"/>
    <w:rsid w:val="00D6550C"/>
    <w:rsid w:val="00D65515"/>
    <w:rsid w:val="00D6563E"/>
    <w:rsid w:val="00D656E4"/>
    <w:rsid w:val="00D6571C"/>
    <w:rsid w:val="00D65779"/>
    <w:rsid w:val="00D657C9"/>
    <w:rsid w:val="00D657FC"/>
    <w:rsid w:val="00D65805"/>
    <w:rsid w:val="00D6591F"/>
    <w:rsid w:val="00D65A26"/>
    <w:rsid w:val="00D65A36"/>
    <w:rsid w:val="00D65B79"/>
    <w:rsid w:val="00D65BAE"/>
    <w:rsid w:val="00D65D58"/>
    <w:rsid w:val="00D65DB9"/>
    <w:rsid w:val="00D65F36"/>
    <w:rsid w:val="00D66007"/>
    <w:rsid w:val="00D6605E"/>
    <w:rsid w:val="00D66087"/>
    <w:rsid w:val="00D66157"/>
    <w:rsid w:val="00D66187"/>
    <w:rsid w:val="00D66256"/>
    <w:rsid w:val="00D662EE"/>
    <w:rsid w:val="00D662FE"/>
    <w:rsid w:val="00D663C5"/>
    <w:rsid w:val="00D66412"/>
    <w:rsid w:val="00D66485"/>
    <w:rsid w:val="00D664A8"/>
    <w:rsid w:val="00D66629"/>
    <w:rsid w:val="00D666C0"/>
    <w:rsid w:val="00D66811"/>
    <w:rsid w:val="00D6684A"/>
    <w:rsid w:val="00D668C0"/>
    <w:rsid w:val="00D66980"/>
    <w:rsid w:val="00D669C5"/>
    <w:rsid w:val="00D66BAF"/>
    <w:rsid w:val="00D66D35"/>
    <w:rsid w:val="00D66D3E"/>
    <w:rsid w:val="00D66DD6"/>
    <w:rsid w:val="00D66F52"/>
    <w:rsid w:val="00D67083"/>
    <w:rsid w:val="00D6711D"/>
    <w:rsid w:val="00D67167"/>
    <w:rsid w:val="00D6717E"/>
    <w:rsid w:val="00D671F2"/>
    <w:rsid w:val="00D6721B"/>
    <w:rsid w:val="00D6729C"/>
    <w:rsid w:val="00D6745D"/>
    <w:rsid w:val="00D67608"/>
    <w:rsid w:val="00D67733"/>
    <w:rsid w:val="00D6779F"/>
    <w:rsid w:val="00D6781D"/>
    <w:rsid w:val="00D67827"/>
    <w:rsid w:val="00D67A27"/>
    <w:rsid w:val="00D67AB9"/>
    <w:rsid w:val="00D67C0C"/>
    <w:rsid w:val="00D67C2E"/>
    <w:rsid w:val="00D67C3E"/>
    <w:rsid w:val="00D67D74"/>
    <w:rsid w:val="00D67D9C"/>
    <w:rsid w:val="00D67FF3"/>
    <w:rsid w:val="00D70070"/>
    <w:rsid w:val="00D700F1"/>
    <w:rsid w:val="00D7010D"/>
    <w:rsid w:val="00D7025A"/>
    <w:rsid w:val="00D7040D"/>
    <w:rsid w:val="00D7043B"/>
    <w:rsid w:val="00D7047E"/>
    <w:rsid w:val="00D705EB"/>
    <w:rsid w:val="00D707BD"/>
    <w:rsid w:val="00D70811"/>
    <w:rsid w:val="00D70814"/>
    <w:rsid w:val="00D70924"/>
    <w:rsid w:val="00D709B1"/>
    <w:rsid w:val="00D709C8"/>
    <w:rsid w:val="00D70CAF"/>
    <w:rsid w:val="00D70D86"/>
    <w:rsid w:val="00D70E26"/>
    <w:rsid w:val="00D70E9F"/>
    <w:rsid w:val="00D70F23"/>
    <w:rsid w:val="00D70F72"/>
    <w:rsid w:val="00D710D3"/>
    <w:rsid w:val="00D71145"/>
    <w:rsid w:val="00D7115D"/>
    <w:rsid w:val="00D7123B"/>
    <w:rsid w:val="00D712EB"/>
    <w:rsid w:val="00D714E5"/>
    <w:rsid w:val="00D714FF"/>
    <w:rsid w:val="00D71536"/>
    <w:rsid w:val="00D715FC"/>
    <w:rsid w:val="00D71657"/>
    <w:rsid w:val="00D71664"/>
    <w:rsid w:val="00D717BD"/>
    <w:rsid w:val="00D71A20"/>
    <w:rsid w:val="00D71B8A"/>
    <w:rsid w:val="00D71BC3"/>
    <w:rsid w:val="00D71D15"/>
    <w:rsid w:val="00D71DB1"/>
    <w:rsid w:val="00D71DBF"/>
    <w:rsid w:val="00D71F5A"/>
    <w:rsid w:val="00D71FAE"/>
    <w:rsid w:val="00D72123"/>
    <w:rsid w:val="00D721E6"/>
    <w:rsid w:val="00D7223B"/>
    <w:rsid w:val="00D724D4"/>
    <w:rsid w:val="00D724E3"/>
    <w:rsid w:val="00D72500"/>
    <w:rsid w:val="00D726E3"/>
    <w:rsid w:val="00D72792"/>
    <w:rsid w:val="00D72875"/>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D7"/>
    <w:rsid w:val="00D73426"/>
    <w:rsid w:val="00D73447"/>
    <w:rsid w:val="00D73479"/>
    <w:rsid w:val="00D73569"/>
    <w:rsid w:val="00D735E2"/>
    <w:rsid w:val="00D73615"/>
    <w:rsid w:val="00D73676"/>
    <w:rsid w:val="00D736AA"/>
    <w:rsid w:val="00D73888"/>
    <w:rsid w:val="00D7395F"/>
    <w:rsid w:val="00D7396F"/>
    <w:rsid w:val="00D73D04"/>
    <w:rsid w:val="00D73DBB"/>
    <w:rsid w:val="00D73EAD"/>
    <w:rsid w:val="00D73F88"/>
    <w:rsid w:val="00D7401C"/>
    <w:rsid w:val="00D74192"/>
    <w:rsid w:val="00D74294"/>
    <w:rsid w:val="00D742D2"/>
    <w:rsid w:val="00D74362"/>
    <w:rsid w:val="00D7440C"/>
    <w:rsid w:val="00D74556"/>
    <w:rsid w:val="00D745A0"/>
    <w:rsid w:val="00D74A7C"/>
    <w:rsid w:val="00D74A84"/>
    <w:rsid w:val="00D74B2C"/>
    <w:rsid w:val="00D74B79"/>
    <w:rsid w:val="00D74C1E"/>
    <w:rsid w:val="00D74D6B"/>
    <w:rsid w:val="00D74EA3"/>
    <w:rsid w:val="00D74EAB"/>
    <w:rsid w:val="00D74F76"/>
    <w:rsid w:val="00D74F94"/>
    <w:rsid w:val="00D75075"/>
    <w:rsid w:val="00D7519B"/>
    <w:rsid w:val="00D7526F"/>
    <w:rsid w:val="00D752A8"/>
    <w:rsid w:val="00D75361"/>
    <w:rsid w:val="00D7537D"/>
    <w:rsid w:val="00D75569"/>
    <w:rsid w:val="00D755CA"/>
    <w:rsid w:val="00D75607"/>
    <w:rsid w:val="00D75684"/>
    <w:rsid w:val="00D75823"/>
    <w:rsid w:val="00D75870"/>
    <w:rsid w:val="00D758D6"/>
    <w:rsid w:val="00D75AE8"/>
    <w:rsid w:val="00D75B45"/>
    <w:rsid w:val="00D75B50"/>
    <w:rsid w:val="00D75BE0"/>
    <w:rsid w:val="00D75D8E"/>
    <w:rsid w:val="00D75EE6"/>
    <w:rsid w:val="00D75F34"/>
    <w:rsid w:val="00D75F95"/>
    <w:rsid w:val="00D76077"/>
    <w:rsid w:val="00D76096"/>
    <w:rsid w:val="00D76135"/>
    <w:rsid w:val="00D76208"/>
    <w:rsid w:val="00D762C5"/>
    <w:rsid w:val="00D762D4"/>
    <w:rsid w:val="00D762FA"/>
    <w:rsid w:val="00D764EA"/>
    <w:rsid w:val="00D7671D"/>
    <w:rsid w:val="00D767C1"/>
    <w:rsid w:val="00D76848"/>
    <w:rsid w:val="00D7693D"/>
    <w:rsid w:val="00D76A14"/>
    <w:rsid w:val="00D76A52"/>
    <w:rsid w:val="00D76B3E"/>
    <w:rsid w:val="00D76B6D"/>
    <w:rsid w:val="00D76CD5"/>
    <w:rsid w:val="00D76EF8"/>
    <w:rsid w:val="00D76FB1"/>
    <w:rsid w:val="00D77035"/>
    <w:rsid w:val="00D770EF"/>
    <w:rsid w:val="00D7729D"/>
    <w:rsid w:val="00D774F5"/>
    <w:rsid w:val="00D77537"/>
    <w:rsid w:val="00D7756A"/>
    <w:rsid w:val="00D775EE"/>
    <w:rsid w:val="00D7785D"/>
    <w:rsid w:val="00D7794E"/>
    <w:rsid w:val="00D779D9"/>
    <w:rsid w:val="00D779EA"/>
    <w:rsid w:val="00D77A90"/>
    <w:rsid w:val="00D77ACC"/>
    <w:rsid w:val="00D77AED"/>
    <w:rsid w:val="00D77B1B"/>
    <w:rsid w:val="00D77BE7"/>
    <w:rsid w:val="00D77D36"/>
    <w:rsid w:val="00D77D58"/>
    <w:rsid w:val="00D77F5A"/>
    <w:rsid w:val="00D8003D"/>
    <w:rsid w:val="00D800B6"/>
    <w:rsid w:val="00D800CB"/>
    <w:rsid w:val="00D80134"/>
    <w:rsid w:val="00D8016C"/>
    <w:rsid w:val="00D801DD"/>
    <w:rsid w:val="00D801FB"/>
    <w:rsid w:val="00D8021E"/>
    <w:rsid w:val="00D802A6"/>
    <w:rsid w:val="00D80345"/>
    <w:rsid w:val="00D8035A"/>
    <w:rsid w:val="00D803A2"/>
    <w:rsid w:val="00D803BF"/>
    <w:rsid w:val="00D80554"/>
    <w:rsid w:val="00D8059F"/>
    <w:rsid w:val="00D807B0"/>
    <w:rsid w:val="00D80845"/>
    <w:rsid w:val="00D80862"/>
    <w:rsid w:val="00D80942"/>
    <w:rsid w:val="00D80977"/>
    <w:rsid w:val="00D809D8"/>
    <w:rsid w:val="00D80A14"/>
    <w:rsid w:val="00D80A45"/>
    <w:rsid w:val="00D80A51"/>
    <w:rsid w:val="00D80A56"/>
    <w:rsid w:val="00D80B12"/>
    <w:rsid w:val="00D80B56"/>
    <w:rsid w:val="00D80B7E"/>
    <w:rsid w:val="00D80BB3"/>
    <w:rsid w:val="00D80BCC"/>
    <w:rsid w:val="00D80BE6"/>
    <w:rsid w:val="00D80C20"/>
    <w:rsid w:val="00D80C4C"/>
    <w:rsid w:val="00D80CF2"/>
    <w:rsid w:val="00D80CFA"/>
    <w:rsid w:val="00D80F09"/>
    <w:rsid w:val="00D80F51"/>
    <w:rsid w:val="00D80F65"/>
    <w:rsid w:val="00D813E7"/>
    <w:rsid w:val="00D81412"/>
    <w:rsid w:val="00D8144E"/>
    <w:rsid w:val="00D81463"/>
    <w:rsid w:val="00D81492"/>
    <w:rsid w:val="00D81499"/>
    <w:rsid w:val="00D814DE"/>
    <w:rsid w:val="00D81578"/>
    <w:rsid w:val="00D81581"/>
    <w:rsid w:val="00D815BC"/>
    <w:rsid w:val="00D8166A"/>
    <w:rsid w:val="00D81683"/>
    <w:rsid w:val="00D816AA"/>
    <w:rsid w:val="00D81735"/>
    <w:rsid w:val="00D81792"/>
    <w:rsid w:val="00D81840"/>
    <w:rsid w:val="00D81855"/>
    <w:rsid w:val="00D81891"/>
    <w:rsid w:val="00D8195D"/>
    <w:rsid w:val="00D81995"/>
    <w:rsid w:val="00D81CB3"/>
    <w:rsid w:val="00D81D10"/>
    <w:rsid w:val="00D81D2D"/>
    <w:rsid w:val="00D81F33"/>
    <w:rsid w:val="00D81FDC"/>
    <w:rsid w:val="00D81FF1"/>
    <w:rsid w:val="00D82073"/>
    <w:rsid w:val="00D820FE"/>
    <w:rsid w:val="00D822EE"/>
    <w:rsid w:val="00D823C6"/>
    <w:rsid w:val="00D8250F"/>
    <w:rsid w:val="00D825D0"/>
    <w:rsid w:val="00D82628"/>
    <w:rsid w:val="00D82686"/>
    <w:rsid w:val="00D826EB"/>
    <w:rsid w:val="00D82783"/>
    <w:rsid w:val="00D828AC"/>
    <w:rsid w:val="00D8297B"/>
    <w:rsid w:val="00D82A4B"/>
    <w:rsid w:val="00D82A5C"/>
    <w:rsid w:val="00D82A65"/>
    <w:rsid w:val="00D82BC7"/>
    <w:rsid w:val="00D82C34"/>
    <w:rsid w:val="00D82ECE"/>
    <w:rsid w:val="00D830EA"/>
    <w:rsid w:val="00D83276"/>
    <w:rsid w:val="00D83350"/>
    <w:rsid w:val="00D833D0"/>
    <w:rsid w:val="00D833F3"/>
    <w:rsid w:val="00D834DC"/>
    <w:rsid w:val="00D835BD"/>
    <w:rsid w:val="00D83623"/>
    <w:rsid w:val="00D83673"/>
    <w:rsid w:val="00D83745"/>
    <w:rsid w:val="00D83776"/>
    <w:rsid w:val="00D837CB"/>
    <w:rsid w:val="00D837F9"/>
    <w:rsid w:val="00D8390A"/>
    <w:rsid w:val="00D8395D"/>
    <w:rsid w:val="00D83A42"/>
    <w:rsid w:val="00D83AA6"/>
    <w:rsid w:val="00D83BBA"/>
    <w:rsid w:val="00D83C85"/>
    <w:rsid w:val="00D83C8A"/>
    <w:rsid w:val="00D83C92"/>
    <w:rsid w:val="00D83DE3"/>
    <w:rsid w:val="00D83DF9"/>
    <w:rsid w:val="00D83E81"/>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C58"/>
    <w:rsid w:val="00D84C84"/>
    <w:rsid w:val="00D84CC6"/>
    <w:rsid w:val="00D84E21"/>
    <w:rsid w:val="00D84E7A"/>
    <w:rsid w:val="00D85009"/>
    <w:rsid w:val="00D8509F"/>
    <w:rsid w:val="00D85104"/>
    <w:rsid w:val="00D8511B"/>
    <w:rsid w:val="00D8512E"/>
    <w:rsid w:val="00D851B6"/>
    <w:rsid w:val="00D851C6"/>
    <w:rsid w:val="00D851D5"/>
    <w:rsid w:val="00D8536A"/>
    <w:rsid w:val="00D85377"/>
    <w:rsid w:val="00D856CC"/>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571"/>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E3B"/>
    <w:rsid w:val="00D86FFC"/>
    <w:rsid w:val="00D8704F"/>
    <w:rsid w:val="00D8711F"/>
    <w:rsid w:val="00D87149"/>
    <w:rsid w:val="00D87175"/>
    <w:rsid w:val="00D87216"/>
    <w:rsid w:val="00D87238"/>
    <w:rsid w:val="00D872CF"/>
    <w:rsid w:val="00D873B3"/>
    <w:rsid w:val="00D87452"/>
    <w:rsid w:val="00D87501"/>
    <w:rsid w:val="00D87649"/>
    <w:rsid w:val="00D8784D"/>
    <w:rsid w:val="00D8797C"/>
    <w:rsid w:val="00D879C0"/>
    <w:rsid w:val="00D87BE3"/>
    <w:rsid w:val="00D87D59"/>
    <w:rsid w:val="00D87DBD"/>
    <w:rsid w:val="00D87DF2"/>
    <w:rsid w:val="00D87E1F"/>
    <w:rsid w:val="00D87E78"/>
    <w:rsid w:val="00D87EFD"/>
    <w:rsid w:val="00D87F79"/>
    <w:rsid w:val="00D900A4"/>
    <w:rsid w:val="00D90159"/>
    <w:rsid w:val="00D90183"/>
    <w:rsid w:val="00D901BF"/>
    <w:rsid w:val="00D901E8"/>
    <w:rsid w:val="00D9023B"/>
    <w:rsid w:val="00D90295"/>
    <w:rsid w:val="00D902F0"/>
    <w:rsid w:val="00D9031E"/>
    <w:rsid w:val="00D904C6"/>
    <w:rsid w:val="00D90518"/>
    <w:rsid w:val="00D90751"/>
    <w:rsid w:val="00D9076C"/>
    <w:rsid w:val="00D9082C"/>
    <w:rsid w:val="00D90860"/>
    <w:rsid w:val="00D90911"/>
    <w:rsid w:val="00D9092E"/>
    <w:rsid w:val="00D9094B"/>
    <w:rsid w:val="00D909A0"/>
    <w:rsid w:val="00D909C2"/>
    <w:rsid w:val="00D90B0F"/>
    <w:rsid w:val="00D90BDE"/>
    <w:rsid w:val="00D90D54"/>
    <w:rsid w:val="00D90F6E"/>
    <w:rsid w:val="00D9106E"/>
    <w:rsid w:val="00D910C8"/>
    <w:rsid w:val="00D91161"/>
    <w:rsid w:val="00D91295"/>
    <w:rsid w:val="00D912A2"/>
    <w:rsid w:val="00D912FD"/>
    <w:rsid w:val="00D9130C"/>
    <w:rsid w:val="00D91363"/>
    <w:rsid w:val="00D91367"/>
    <w:rsid w:val="00D9136B"/>
    <w:rsid w:val="00D913FC"/>
    <w:rsid w:val="00D91424"/>
    <w:rsid w:val="00D91479"/>
    <w:rsid w:val="00D914E2"/>
    <w:rsid w:val="00D915E0"/>
    <w:rsid w:val="00D915EF"/>
    <w:rsid w:val="00D91630"/>
    <w:rsid w:val="00D91658"/>
    <w:rsid w:val="00D91700"/>
    <w:rsid w:val="00D91756"/>
    <w:rsid w:val="00D917D6"/>
    <w:rsid w:val="00D91845"/>
    <w:rsid w:val="00D918AC"/>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650"/>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DB5"/>
    <w:rsid w:val="00D92E43"/>
    <w:rsid w:val="00D92F59"/>
    <w:rsid w:val="00D92FE8"/>
    <w:rsid w:val="00D93138"/>
    <w:rsid w:val="00D93297"/>
    <w:rsid w:val="00D9329C"/>
    <w:rsid w:val="00D933BF"/>
    <w:rsid w:val="00D933F2"/>
    <w:rsid w:val="00D93472"/>
    <w:rsid w:val="00D93546"/>
    <w:rsid w:val="00D935F2"/>
    <w:rsid w:val="00D93611"/>
    <w:rsid w:val="00D936EA"/>
    <w:rsid w:val="00D937DA"/>
    <w:rsid w:val="00D937FE"/>
    <w:rsid w:val="00D93809"/>
    <w:rsid w:val="00D9383E"/>
    <w:rsid w:val="00D938BA"/>
    <w:rsid w:val="00D93947"/>
    <w:rsid w:val="00D939A4"/>
    <w:rsid w:val="00D93A91"/>
    <w:rsid w:val="00D93B8C"/>
    <w:rsid w:val="00D93BB9"/>
    <w:rsid w:val="00D93C7B"/>
    <w:rsid w:val="00D93C8F"/>
    <w:rsid w:val="00D93C9E"/>
    <w:rsid w:val="00D93CFC"/>
    <w:rsid w:val="00D93EA5"/>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2B"/>
    <w:rsid w:val="00D9526B"/>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D7"/>
    <w:rsid w:val="00D961F7"/>
    <w:rsid w:val="00D962F8"/>
    <w:rsid w:val="00D966A6"/>
    <w:rsid w:val="00D96752"/>
    <w:rsid w:val="00D9677D"/>
    <w:rsid w:val="00D96866"/>
    <w:rsid w:val="00D968F2"/>
    <w:rsid w:val="00D968FE"/>
    <w:rsid w:val="00D96A68"/>
    <w:rsid w:val="00D96A89"/>
    <w:rsid w:val="00D96ABC"/>
    <w:rsid w:val="00D96AC6"/>
    <w:rsid w:val="00D96B84"/>
    <w:rsid w:val="00D96C3E"/>
    <w:rsid w:val="00D96C48"/>
    <w:rsid w:val="00D96DA5"/>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F4E"/>
    <w:rsid w:val="00D97FB3"/>
    <w:rsid w:val="00DA000E"/>
    <w:rsid w:val="00DA00EA"/>
    <w:rsid w:val="00DA023B"/>
    <w:rsid w:val="00DA027F"/>
    <w:rsid w:val="00DA0405"/>
    <w:rsid w:val="00DA042D"/>
    <w:rsid w:val="00DA0817"/>
    <w:rsid w:val="00DA08B9"/>
    <w:rsid w:val="00DA0A25"/>
    <w:rsid w:val="00DA0AEA"/>
    <w:rsid w:val="00DA0B25"/>
    <w:rsid w:val="00DA0BB5"/>
    <w:rsid w:val="00DA0BC5"/>
    <w:rsid w:val="00DA0CD3"/>
    <w:rsid w:val="00DA0CDB"/>
    <w:rsid w:val="00DA0CE2"/>
    <w:rsid w:val="00DA0D7D"/>
    <w:rsid w:val="00DA0E7A"/>
    <w:rsid w:val="00DA0F20"/>
    <w:rsid w:val="00DA1010"/>
    <w:rsid w:val="00DA127F"/>
    <w:rsid w:val="00DA1374"/>
    <w:rsid w:val="00DA13CD"/>
    <w:rsid w:val="00DA1512"/>
    <w:rsid w:val="00DA159C"/>
    <w:rsid w:val="00DA15D5"/>
    <w:rsid w:val="00DA15DF"/>
    <w:rsid w:val="00DA161F"/>
    <w:rsid w:val="00DA1C02"/>
    <w:rsid w:val="00DA1E6C"/>
    <w:rsid w:val="00DA1E9D"/>
    <w:rsid w:val="00DA1FA3"/>
    <w:rsid w:val="00DA2053"/>
    <w:rsid w:val="00DA2194"/>
    <w:rsid w:val="00DA2223"/>
    <w:rsid w:val="00DA225A"/>
    <w:rsid w:val="00DA22E6"/>
    <w:rsid w:val="00DA2359"/>
    <w:rsid w:val="00DA2555"/>
    <w:rsid w:val="00DA275D"/>
    <w:rsid w:val="00DA2909"/>
    <w:rsid w:val="00DA29EC"/>
    <w:rsid w:val="00DA2A76"/>
    <w:rsid w:val="00DA2C8D"/>
    <w:rsid w:val="00DA2EBB"/>
    <w:rsid w:val="00DA2F92"/>
    <w:rsid w:val="00DA3064"/>
    <w:rsid w:val="00DA309A"/>
    <w:rsid w:val="00DA32BB"/>
    <w:rsid w:val="00DA3513"/>
    <w:rsid w:val="00DA3580"/>
    <w:rsid w:val="00DA360C"/>
    <w:rsid w:val="00DA37E3"/>
    <w:rsid w:val="00DA38FB"/>
    <w:rsid w:val="00DA399B"/>
    <w:rsid w:val="00DA3AB8"/>
    <w:rsid w:val="00DA3B3C"/>
    <w:rsid w:val="00DA3B79"/>
    <w:rsid w:val="00DA3BC8"/>
    <w:rsid w:val="00DA3CA7"/>
    <w:rsid w:val="00DA3D92"/>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C36"/>
    <w:rsid w:val="00DA4C4A"/>
    <w:rsid w:val="00DA4C50"/>
    <w:rsid w:val="00DA4C61"/>
    <w:rsid w:val="00DA4D10"/>
    <w:rsid w:val="00DA4D23"/>
    <w:rsid w:val="00DA4F20"/>
    <w:rsid w:val="00DA5149"/>
    <w:rsid w:val="00DA51D5"/>
    <w:rsid w:val="00DA5234"/>
    <w:rsid w:val="00DA55C6"/>
    <w:rsid w:val="00DA55E8"/>
    <w:rsid w:val="00DA5748"/>
    <w:rsid w:val="00DA5917"/>
    <w:rsid w:val="00DA595F"/>
    <w:rsid w:val="00DA5A51"/>
    <w:rsid w:val="00DA5A52"/>
    <w:rsid w:val="00DA5AF8"/>
    <w:rsid w:val="00DA5B3F"/>
    <w:rsid w:val="00DA5B87"/>
    <w:rsid w:val="00DA5DC9"/>
    <w:rsid w:val="00DA5E6F"/>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EF0"/>
    <w:rsid w:val="00DA6F5F"/>
    <w:rsid w:val="00DA6FA2"/>
    <w:rsid w:val="00DA70D3"/>
    <w:rsid w:val="00DA710F"/>
    <w:rsid w:val="00DA7234"/>
    <w:rsid w:val="00DA72A2"/>
    <w:rsid w:val="00DA72E8"/>
    <w:rsid w:val="00DA7322"/>
    <w:rsid w:val="00DA742A"/>
    <w:rsid w:val="00DA758D"/>
    <w:rsid w:val="00DA7757"/>
    <w:rsid w:val="00DA7932"/>
    <w:rsid w:val="00DA7A17"/>
    <w:rsid w:val="00DA7D60"/>
    <w:rsid w:val="00DA7F78"/>
    <w:rsid w:val="00DB00D8"/>
    <w:rsid w:val="00DB01AC"/>
    <w:rsid w:val="00DB030A"/>
    <w:rsid w:val="00DB04CD"/>
    <w:rsid w:val="00DB06BA"/>
    <w:rsid w:val="00DB078D"/>
    <w:rsid w:val="00DB07FB"/>
    <w:rsid w:val="00DB08BB"/>
    <w:rsid w:val="00DB08BC"/>
    <w:rsid w:val="00DB0B69"/>
    <w:rsid w:val="00DB0E4B"/>
    <w:rsid w:val="00DB0F83"/>
    <w:rsid w:val="00DB0F87"/>
    <w:rsid w:val="00DB0FE6"/>
    <w:rsid w:val="00DB1064"/>
    <w:rsid w:val="00DB1092"/>
    <w:rsid w:val="00DB116F"/>
    <w:rsid w:val="00DB11CE"/>
    <w:rsid w:val="00DB11DD"/>
    <w:rsid w:val="00DB1229"/>
    <w:rsid w:val="00DB12F7"/>
    <w:rsid w:val="00DB14C1"/>
    <w:rsid w:val="00DB159C"/>
    <w:rsid w:val="00DB15DA"/>
    <w:rsid w:val="00DB15FE"/>
    <w:rsid w:val="00DB16BB"/>
    <w:rsid w:val="00DB16F1"/>
    <w:rsid w:val="00DB171C"/>
    <w:rsid w:val="00DB18A5"/>
    <w:rsid w:val="00DB18C2"/>
    <w:rsid w:val="00DB199B"/>
    <w:rsid w:val="00DB1C3D"/>
    <w:rsid w:val="00DB1C3E"/>
    <w:rsid w:val="00DB1C99"/>
    <w:rsid w:val="00DB1CA2"/>
    <w:rsid w:val="00DB1CA6"/>
    <w:rsid w:val="00DB1CCA"/>
    <w:rsid w:val="00DB1D0D"/>
    <w:rsid w:val="00DB1D6D"/>
    <w:rsid w:val="00DB1EA9"/>
    <w:rsid w:val="00DB1F98"/>
    <w:rsid w:val="00DB20AC"/>
    <w:rsid w:val="00DB2189"/>
    <w:rsid w:val="00DB2266"/>
    <w:rsid w:val="00DB22ED"/>
    <w:rsid w:val="00DB22F6"/>
    <w:rsid w:val="00DB23B3"/>
    <w:rsid w:val="00DB23C1"/>
    <w:rsid w:val="00DB2533"/>
    <w:rsid w:val="00DB2590"/>
    <w:rsid w:val="00DB26E5"/>
    <w:rsid w:val="00DB2710"/>
    <w:rsid w:val="00DB2867"/>
    <w:rsid w:val="00DB2883"/>
    <w:rsid w:val="00DB28D3"/>
    <w:rsid w:val="00DB2995"/>
    <w:rsid w:val="00DB2AEE"/>
    <w:rsid w:val="00DB2B3C"/>
    <w:rsid w:val="00DB2B76"/>
    <w:rsid w:val="00DB2D76"/>
    <w:rsid w:val="00DB2E28"/>
    <w:rsid w:val="00DB2E2A"/>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17"/>
    <w:rsid w:val="00DB416C"/>
    <w:rsid w:val="00DB4175"/>
    <w:rsid w:val="00DB4189"/>
    <w:rsid w:val="00DB41C8"/>
    <w:rsid w:val="00DB4207"/>
    <w:rsid w:val="00DB42CE"/>
    <w:rsid w:val="00DB43F7"/>
    <w:rsid w:val="00DB446C"/>
    <w:rsid w:val="00DB4478"/>
    <w:rsid w:val="00DB468F"/>
    <w:rsid w:val="00DB47A8"/>
    <w:rsid w:val="00DB483F"/>
    <w:rsid w:val="00DB4844"/>
    <w:rsid w:val="00DB4A99"/>
    <w:rsid w:val="00DB4B84"/>
    <w:rsid w:val="00DB4C47"/>
    <w:rsid w:val="00DB4D53"/>
    <w:rsid w:val="00DB4D88"/>
    <w:rsid w:val="00DB5039"/>
    <w:rsid w:val="00DB50AA"/>
    <w:rsid w:val="00DB50C2"/>
    <w:rsid w:val="00DB50F4"/>
    <w:rsid w:val="00DB5104"/>
    <w:rsid w:val="00DB512F"/>
    <w:rsid w:val="00DB51A2"/>
    <w:rsid w:val="00DB51EF"/>
    <w:rsid w:val="00DB52CE"/>
    <w:rsid w:val="00DB52FD"/>
    <w:rsid w:val="00DB53A4"/>
    <w:rsid w:val="00DB556D"/>
    <w:rsid w:val="00DB55C5"/>
    <w:rsid w:val="00DB55DD"/>
    <w:rsid w:val="00DB56AD"/>
    <w:rsid w:val="00DB56D0"/>
    <w:rsid w:val="00DB57D3"/>
    <w:rsid w:val="00DB5893"/>
    <w:rsid w:val="00DB58C4"/>
    <w:rsid w:val="00DB595A"/>
    <w:rsid w:val="00DB5AE3"/>
    <w:rsid w:val="00DB5B4F"/>
    <w:rsid w:val="00DB5BA3"/>
    <w:rsid w:val="00DB5CAC"/>
    <w:rsid w:val="00DB5DD1"/>
    <w:rsid w:val="00DB5DF1"/>
    <w:rsid w:val="00DB5E26"/>
    <w:rsid w:val="00DB5F71"/>
    <w:rsid w:val="00DB6039"/>
    <w:rsid w:val="00DB61F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1D7"/>
    <w:rsid w:val="00DB721E"/>
    <w:rsid w:val="00DB728A"/>
    <w:rsid w:val="00DB7384"/>
    <w:rsid w:val="00DB742A"/>
    <w:rsid w:val="00DB753A"/>
    <w:rsid w:val="00DB77C8"/>
    <w:rsid w:val="00DB77D1"/>
    <w:rsid w:val="00DB78E7"/>
    <w:rsid w:val="00DB793E"/>
    <w:rsid w:val="00DB79AD"/>
    <w:rsid w:val="00DB7A4E"/>
    <w:rsid w:val="00DB7A75"/>
    <w:rsid w:val="00DB7ABC"/>
    <w:rsid w:val="00DB7BCC"/>
    <w:rsid w:val="00DB7C5C"/>
    <w:rsid w:val="00DB7D2A"/>
    <w:rsid w:val="00DB7E88"/>
    <w:rsid w:val="00DB7F35"/>
    <w:rsid w:val="00DC002B"/>
    <w:rsid w:val="00DC02AF"/>
    <w:rsid w:val="00DC02B0"/>
    <w:rsid w:val="00DC038C"/>
    <w:rsid w:val="00DC04BA"/>
    <w:rsid w:val="00DC05C2"/>
    <w:rsid w:val="00DC0626"/>
    <w:rsid w:val="00DC0693"/>
    <w:rsid w:val="00DC071B"/>
    <w:rsid w:val="00DC07CB"/>
    <w:rsid w:val="00DC07E7"/>
    <w:rsid w:val="00DC0841"/>
    <w:rsid w:val="00DC0883"/>
    <w:rsid w:val="00DC08DE"/>
    <w:rsid w:val="00DC0988"/>
    <w:rsid w:val="00DC09F0"/>
    <w:rsid w:val="00DC0A1E"/>
    <w:rsid w:val="00DC0AA4"/>
    <w:rsid w:val="00DC0BEB"/>
    <w:rsid w:val="00DC0C0D"/>
    <w:rsid w:val="00DC0C17"/>
    <w:rsid w:val="00DC0C89"/>
    <w:rsid w:val="00DC0CDE"/>
    <w:rsid w:val="00DC0E20"/>
    <w:rsid w:val="00DC0E7B"/>
    <w:rsid w:val="00DC0E82"/>
    <w:rsid w:val="00DC0F4D"/>
    <w:rsid w:val="00DC0F78"/>
    <w:rsid w:val="00DC0F9D"/>
    <w:rsid w:val="00DC0FD1"/>
    <w:rsid w:val="00DC100A"/>
    <w:rsid w:val="00DC1018"/>
    <w:rsid w:val="00DC105A"/>
    <w:rsid w:val="00DC107C"/>
    <w:rsid w:val="00DC117F"/>
    <w:rsid w:val="00DC1254"/>
    <w:rsid w:val="00DC1275"/>
    <w:rsid w:val="00DC136D"/>
    <w:rsid w:val="00DC14AD"/>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345"/>
    <w:rsid w:val="00DC341C"/>
    <w:rsid w:val="00DC348E"/>
    <w:rsid w:val="00DC36B4"/>
    <w:rsid w:val="00DC3830"/>
    <w:rsid w:val="00DC3883"/>
    <w:rsid w:val="00DC38A5"/>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F"/>
    <w:rsid w:val="00DC4A83"/>
    <w:rsid w:val="00DC4A9E"/>
    <w:rsid w:val="00DC4C61"/>
    <w:rsid w:val="00DC4CB6"/>
    <w:rsid w:val="00DC4CCA"/>
    <w:rsid w:val="00DC4D78"/>
    <w:rsid w:val="00DC4E07"/>
    <w:rsid w:val="00DC4EDC"/>
    <w:rsid w:val="00DC4F09"/>
    <w:rsid w:val="00DC4FA9"/>
    <w:rsid w:val="00DC5165"/>
    <w:rsid w:val="00DC5175"/>
    <w:rsid w:val="00DC524E"/>
    <w:rsid w:val="00DC52B9"/>
    <w:rsid w:val="00DC52C1"/>
    <w:rsid w:val="00DC5424"/>
    <w:rsid w:val="00DC5479"/>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ED"/>
    <w:rsid w:val="00DC5E06"/>
    <w:rsid w:val="00DC5E6B"/>
    <w:rsid w:val="00DC5EFD"/>
    <w:rsid w:val="00DC6330"/>
    <w:rsid w:val="00DC633B"/>
    <w:rsid w:val="00DC63C6"/>
    <w:rsid w:val="00DC6464"/>
    <w:rsid w:val="00DC64A1"/>
    <w:rsid w:val="00DC663A"/>
    <w:rsid w:val="00DC665F"/>
    <w:rsid w:val="00DC6701"/>
    <w:rsid w:val="00DC6777"/>
    <w:rsid w:val="00DC67EA"/>
    <w:rsid w:val="00DC68EB"/>
    <w:rsid w:val="00DC697D"/>
    <w:rsid w:val="00DC6A78"/>
    <w:rsid w:val="00DC6B90"/>
    <w:rsid w:val="00DC6D00"/>
    <w:rsid w:val="00DC6D1A"/>
    <w:rsid w:val="00DC6DAF"/>
    <w:rsid w:val="00DC6E46"/>
    <w:rsid w:val="00DC6E74"/>
    <w:rsid w:val="00DC6E87"/>
    <w:rsid w:val="00DC6F4C"/>
    <w:rsid w:val="00DC70A1"/>
    <w:rsid w:val="00DC7104"/>
    <w:rsid w:val="00DC7322"/>
    <w:rsid w:val="00DC73E0"/>
    <w:rsid w:val="00DC742B"/>
    <w:rsid w:val="00DC74B7"/>
    <w:rsid w:val="00DC74D6"/>
    <w:rsid w:val="00DC751C"/>
    <w:rsid w:val="00DC75C8"/>
    <w:rsid w:val="00DC7604"/>
    <w:rsid w:val="00DC7814"/>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B92"/>
    <w:rsid w:val="00DD0BE4"/>
    <w:rsid w:val="00DD0D5A"/>
    <w:rsid w:val="00DD0DD4"/>
    <w:rsid w:val="00DD0F2D"/>
    <w:rsid w:val="00DD0F32"/>
    <w:rsid w:val="00DD0F67"/>
    <w:rsid w:val="00DD0FC9"/>
    <w:rsid w:val="00DD0FFC"/>
    <w:rsid w:val="00DD1060"/>
    <w:rsid w:val="00DD12A1"/>
    <w:rsid w:val="00DD12B1"/>
    <w:rsid w:val="00DD12F6"/>
    <w:rsid w:val="00DD135C"/>
    <w:rsid w:val="00DD14C7"/>
    <w:rsid w:val="00DD14F1"/>
    <w:rsid w:val="00DD1608"/>
    <w:rsid w:val="00DD1716"/>
    <w:rsid w:val="00DD1921"/>
    <w:rsid w:val="00DD194B"/>
    <w:rsid w:val="00DD1B3F"/>
    <w:rsid w:val="00DD1BF1"/>
    <w:rsid w:val="00DD1D1F"/>
    <w:rsid w:val="00DD1EAA"/>
    <w:rsid w:val="00DD2028"/>
    <w:rsid w:val="00DD2155"/>
    <w:rsid w:val="00DD2197"/>
    <w:rsid w:val="00DD2332"/>
    <w:rsid w:val="00DD248D"/>
    <w:rsid w:val="00DD2522"/>
    <w:rsid w:val="00DD2535"/>
    <w:rsid w:val="00DD2595"/>
    <w:rsid w:val="00DD2799"/>
    <w:rsid w:val="00DD27DF"/>
    <w:rsid w:val="00DD27FC"/>
    <w:rsid w:val="00DD2881"/>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F4"/>
    <w:rsid w:val="00DD3046"/>
    <w:rsid w:val="00DD30B3"/>
    <w:rsid w:val="00DD324C"/>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DFF"/>
    <w:rsid w:val="00DD3E89"/>
    <w:rsid w:val="00DD3E9F"/>
    <w:rsid w:val="00DD3F4F"/>
    <w:rsid w:val="00DD3FE2"/>
    <w:rsid w:val="00DD4073"/>
    <w:rsid w:val="00DD40BC"/>
    <w:rsid w:val="00DD40DB"/>
    <w:rsid w:val="00DD4172"/>
    <w:rsid w:val="00DD41A3"/>
    <w:rsid w:val="00DD4327"/>
    <w:rsid w:val="00DD4441"/>
    <w:rsid w:val="00DD4525"/>
    <w:rsid w:val="00DD4571"/>
    <w:rsid w:val="00DD4608"/>
    <w:rsid w:val="00DD4690"/>
    <w:rsid w:val="00DD477F"/>
    <w:rsid w:val="00DD48E5"/>
    <w:rsid w:val="00DD49D6"/>
    <w:rsid w:val="00DD4A94"/>
    <w:rsid w:val="00DD4C6A"/>
    <w:rsid w:val="00DD4D1C"/>
    <w:rsid w:val="00DD4D57"/>
    <w:rsid w:val="00DD515E"/>
    <w:rsid w:val="00DD51AB"/>
    <w:rsid w:val="00DD5214"/>
    <w:rsid w:val="00DD530B"/>
    <w:rsid w:val="00DD5507"/>
    <w:rsid w:val="00DD5518"/>
    <w:rsid w:val="00DD5522"/>
    <w:rsid w:val="00DD55F9"/>
    <w:rsid w:val="00DD5ABB"/>
    <w:rsid w:val="00DD5B39"/>
    <w:rsid w:val="00DD5B3D"/>
    <w:rsid w:val="00DD5B91"/>
    <w:rsid w:val="00DD5C26"/>
    <w:rsid w:val="00DD5D2F"/>
    <w:rsid w:val="00DD5DA2"/>
    <w:rsid w:val="00DD5DD2"/>
    <w:rsid w:val="00DD5E59"/>
    <w:rsid w:val="00DD5E5E"/>
    <w:rsid w:val="00DD5F7D"/>
    <w:rsid w:val="00DD6094"/>
    <w:rsid w:val="00DD60A0"/>
    <w:rsid w:val="00DD6147"/>
    <w:rsid w:val="00DD6160"/>
    <w:rsid w:val="00DD621E"/>
    <w:rsid w:val="00DD63A6"/>
    <w:rsid w:val="00DD6553"/>
    <w:rsid w:val="00DD6561"/>
    <w:rsid w:val="00DD65E7"/>
    <w:rsid w:val="00DD67BC"/>
    <w:rsid w:val="00DD6823"/>
    <w:rsid w:val="00DD6956"/>
    <w:rsid w:val="00DD69B2"/>
    <w:rsid w:val="00DD6A7F"/>
    <w:rsid w:val="00DD6AA9"/>
    <w:rsid w:val="00DD6AD0"/>
    <w:rsid w:val="00DD6BAB"/>
    <w:rsid w:val="00DD6C9D"/>
    <w:rsid w:val="00DD6CA3"/>
    <w:rsid w:val="00DD6CE8"/>
    <w:rsid w:val="00DD6CFB"/>
    <w:rsid w:val="00DD6D34"/>
    <w:rsid w:val="00DD6EEB"/>
    <w:rsid w:val="00DD6F04"/>
    <w:rsid w:val="00DD7026"/>
    <w:rsid w:val="00DD7126"/>
    <w:rsid w:val="00DD7162"/>
    <w:rsid w:val="00DD7212"/>
    <w:rsid w:val="00DD72B4"/>
    <w:rsid w:val="00DD7369"/>
    <w:rsid w:val="00DD7390"/>
    <w:rsid w:val="00DD7433"/>
    <w:rsid w:val="00DD7519"/>
    <w:rsid w:val="00DD774A"/>
    <w:rsid w:val="00DD7821"/>
    <w:rsid w:val="00DD78BA"/>
    <w:rsid w:val="00DD79BC"/>
    <w:rsid w:val="00DD7A73"/>
    <w:rsid w:val="00DD7C06"/>
    <w:rsid w:val="00DD7CC1"/>
    <w:rsid w:val="00DD7D30"/>
    <w:rsid w:val="00DD7D92"/>
    <w:rsid w:val="00DD7EAD"/>
    <w:rsid w:val="00DD7ED2"/>
    <w:rsid w:val="00DD7F0C"/>
    <w:rsid w:val="00DD7F2E"/>
    <w:rsid w:val="00DE0059"/>
    <w:rsid w:val="00DE0078"/>
    <w:rsid w:val="00DE009A"/>
    <w:rsid w:val="00DE00BB"/>
    <w:rsid w:val="00DE00F0"/>
    <w:rsid w:val="00DE01FC"/>
    <w:rsid w:val="00DE03E5"/>
    <w:rsid w:val="00DE042E"/>
    <w:rsid w:val="00DE05C5"/>
    <w:rsid w:val="00DE05C7"/>
    <w:rsid w:val="00DE0624"/>
    <w:rsid w:val="00DE06D9"/>
    <w:rsid w:val="00DE08C1"/>
    <w:rsid w:val="00DE0993"/>
    <w:rsid w:val="00DE0A37"/>
    <w:rsid w:val="00DE0AFB"/>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6BD"/>
    <w:rsid w:val="00DE3708"/>
    <w:rsid w:val="00DE3715"/>
    <w:rsid w:val="00DE3747"/>
    <w:rsid w:val="00DE381A"/>
    <w:rsid w:val="00DE3A31"/>
    <w:rsid w:val="00DE3B34"/>
    <w:rsid w:val="00DE3B5A"/>
    <w:rsid w:val="00DE3D24"/>
    <w:rsid w:val="00DE4019"/>
    <w:rsid w:val="00DE410E"/>
    <w:rsid w:val="00DE4196"/>
    <w:rsid w:val="00DE4211"/>
    <w:rsid w:val="00DE4323"/>
    <w:rsid w:val="00DE44A0"/>
    <w:rsid w:val="00DE44E2"/>
    <w:rsid w:val="00DE4538"/>
    <w:rsid w:val="00DE46FB"/>
    <w:rsid w:val="00DE480A"/>
    <w:rsid w:val="00DE487C"/>
    <w:rsid w:val="00DE49F8"/>
    <w:rsid w:val="00DE4A49"/>
    <w:rsid w:val="00DE4AFB"/>
    <w:rsid w:val="00DE4BC9"/>
    <w:rsid w:val="00DE4BF8"/>
    <w:rsid w:val="00DE4BFC"/>
    <w:rsid w:val="00DE4C55"/>
    <w:rsid w:val="00DE4CD5"/>
    <w:rsid w:val="00DE4D78"/>
    <w:rsid w:val="00DE4DB4"/>
    <w:rsid w:val="00DE4DC3"/>
    <w:rsid w:val="00DE50DB"/>
    <w:rsid w:val="00DE5220"/>
    <w:rsid w:val="00DE52CC"/>
    <w:rsid w:val="00DE547B"/>
    <w:rsid w:val="00DE54B5"/>
    <w:rsid w:val="00DE54DD"/>
    <w:rsid w:val="00DE5742"/>
    <w:rsid w:val="00DE575D"/>
    <w:rsid w:val="00DE58F2"/>
    <w:rsid w:val="00DE59A2"/>
    <w:rsid w:val="00DE5A47"/>
    <w:rsid w:val="00DE5BDA"/>
    <w:rsid w:val="00DE5C45"/>
    <w:rsid w:val="00DE5E10"/>
    <w:rsid w:val="00DE5E77"/>
    <w:rsid w:val="00DE5F7E"/>
    <w:rsid w:val="00DE5FFE"/>
    <w:rsid w:val="00DE6012"/>
    <w:rsid w:val="00DE61B7"/>
    <w:rsid w:val="00DE6264"/>
    <w:rsid w:val="00DE628A"/>
    <w:rsid w:val="00DE64E0"/>
    <w:rsid w:val="00DE6515"/>
    <w:rsid w:val="00DE6545"/>
    <w:rsid w:val="00DE6652"/>
    <w:rsid w:val="00DE668F"/>
    <w:rsid w:val="00DE66DD"/>
    <w:rsid w:val="00DE6798"/>
    <w:rsid w:val="00DE67E5"/>
    <w:rsid w:val="00DE6832"/>
    <w:rsid w:val="00DE691C"/>
    <w:rsid w:val="00DE69BE"/>
    <w:rsid w:val="00DE6B81"/>
    <w:rsid w:val="00DE6BE8"/>
    <w:rsid w:val="00DE6E8B"/>
    <w:rsid w:val="00DE6E9C"/>
    <w:rsid w:val="00DE7166"/>
    <w:rsid w:val="00DE716A"/>
    <w:rsid w:val="00DE7300"/>
    <w:rsid w:val="00DE7369"/>
    <w:rsid w:val="00DE737B"/>
    <w:rsid w:val="00DE7385"/>
    <w:rsid w:val="00DE757E"/>
    <w:rsid w:val="00DE75BE"/>
    <w:rsid w:val="00DE76A7"/>
    <w:rsid w:val="00DE7716"/>
    <w:rsid w:val="00DE7758"/>
    <w:rsid w:val="00DE7812"/>
    <w:rsid w:val="00DE7A01"/>
    <w:rsid w:val="00DE7B19"/>
    <w:rsid w:val="00DE7C7D"/>
    <w:rsid w:val="00DE7D18"/>
    <w:rsid w:val="00DE7D42"/>
    <w:rsid w:val="00DE7DAE"/>
    <w:rsid w:val="00DE7F7E"/>
    <w:rsid w:val="00DF001D"/>
    <w:rsid w:val="00DF013D"/>
    <w:rsid w:val="00DF04E5"/>
    <w:rsid w:val="00DF0711"/>
    <w:rsid w:val="00DF0834"/>
    <w:rsid w:val="00DF0954"/>
    <w:rsid w:val="00DF0B42"/>
    <w:rsid w:val="00DF0BF9"/>
    <w:rsid w:val="00DF0CCE"/>
    <w:rsid w:val="00DF0D96"/>
    <w:rsid w:val="00DF0F9E"/>
    <w:rsid w:val="00DF11FD"/>
    <w:rsid w:val="00DF1288"/>
    <w:rsid w:val="00DF1416"/>
    <w:rsid w:val="00DF1486"/>
    <w:rsid w:val="00DF1506"/>
    <w:rsid w:val="00DF15BA"/>
    <w:rsid w:val="00DF15F6"/>
    <w:rsid w:val="00DF1666"/>
    <w:rsid w:val="00DF1813"/>
    <w:rsid w:val="00DF18A3"/>
    <w:rsid w:val="00DF1A5F"/>
    <w:rsid w:val="00DF1B08"/>
    <w:rsid w:val="00DF1B64"/>
    <w:rsid w:val="00DF1B86"/>
    <w:rsid w:val="00DF1BFC"/>
    <w:rsid w:val="00DF1C3D"/>
    <w:rsid w:val="00DF1C73"/>
    <w:rsid w:val="00DF1CD9"/>
    <w:rsid w:val="00DF1D8F"/>
    <w:rsid w:val="00DF1F25"/>
    <w:rsid w:val="00DF20A6"/>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4CA"/>
    <w:rsid w:val="00DF356E"/>
    <w:rsid w:val="00DF35DD"/>
    <w:rsid w:val="00DF368B"/>
    <w:rsid w:val="00DF36D9"/>
    <w:rsid w:val="00DF3958"/>
    <w:rsid w:val="00DF395E"/>
    <w:rsid w:val="00DF39B1"/>
    <w:rsid w:val="00DF3A6C"/>
    <w:rsid w:val="00DF3AC6"/>
    <w:rsid w:val="00DF3AC7"/>
    <w:rsid w:val="00DF3AF6"/>
    <w:rsid w:val="00DF3C5E"/>
    <w:rsid w:val="00DF3D88"/>
    <w:rsid w:val="00DF3E0E"/>
    <w:rsid w:val="00DF3E90"/>
    <w:rsid w:val="00DF3ECF"/>
    <w:rsid w:val="00DF3F27"/>
    <w:rsid w:val="00DF3F81"/>
    <w:rsid w:val="00DF3FEC"/>
    <w:rsid w:val="00DF407F"/>
    <w:rsid w:val="00DF40BA"/>
    <w:rsid w:val="00DF4192"/>
    <w:rsid w:val="00DF4274"/>
    <w:rsid w:val="00DF42F5"/>
    <w:rsid w:val="00DF42FC"/>
    <w:rsid w:val="00DF441A"/>
    <w:rsid w:val="00DF44DC"/>
    <w:rsid w:val="00DF4638"/>
    <w:rsid w:val="00DF470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509A"/>
    <w:rsid w:val="00DF50E9"/>
    <w:rsid w:val="00DF50F1"/>
    <w:rsid w:val="00DF5214"/>
    <w:rsid w:val="00DF5381"/>
    <w:rsid w:val="00DF5388"/>
    <w:rsid w:val="00DF540B"/>
    <w:rsid w:val="00DF5614"/>
    <w:rsid w:val="00DF5645"/>
    <w:rsid w:val="00DF56CE"/>
    <w:rsid w:val="00DF57A9"/>
    <w:rsid w:val="00DF580E"/>
    <w:rsid w:val="00DF5841"/>
    <w:rsid w:val="00DF584A"/>
    <w:rsid w:val="00DF58B6"/>
    <w:rsid w:val="00DF5979"/>
    <w:rsid w:val="00DF59BC"/>
    <w:rsid w:val="00DF5A49"/>
    <w:rsid w:val="00DF5A80"/>
    <w:rsid w:val="00DF5B98"/>
    <w:rsid w:val="00DF5CAB"/>
    <w:rsid w:val="00DF5CD0"/>
    <w:rsid w:val="00DF5F87"/>
    <w:rsid w:val="00DF6054"/>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A6"/>
    <w:rsid w:val="00DF68C3"/>
    <w:rsid w:val="00DF68FA"/>
    <w:rsid w:val="00DF68FF"/>
    <w:rsid w:val="00DF6C9D"/>
    <w:rsid w:val="00DF6CB4"/>
    <w:rsid w:val="00DF6DCF"/>
    <w:rsid w:val="00DF6DF4"/>
    <w:rsid w:val="00DF6F28"/>
    <w:rsid w:val="00DF6F55"/>
    <w:rsid w:val="00DF6F6B"/>
    <w:rsid w:val="00DF70AD"/>
    <w:rsid w:val="00DF7154"/>
    <w:rsid w:val="00DF71A5"/>
    <w:rsid w:val="00DF71D9"/>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C2F"/>
    <w:rsid w:val="00DF7DBD"/>
    <w:rsid w:val="00DF7E73"/>
    <w:rsid w:val="00DF7EB0"/>
    <w:rsid w:val="00DF7F5C"/>
    <w:rsid w:val="00E002F8"/>
    <w:rsid w:val="00E00407"/>
    <w:rsid w:val="00E0045E"/>
    <w:rsid w:val="00E005AA"/>
    <w:rsid w:val="00E005CF"/>
    <w:rsid w:val="00E00702"/>
    <w:rsid w:val="00E00726"/>
    <w:rsid w:val="00E00775"/>
    <w:rsid w:val="00E0077E"/>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BA"/>
    <w:rsid w:val="00E012A0"/>
    <w:rsid w:val="00E012EB"/>
    <w:rsid w:val="00E0130F"/>
    <w:rsid w:val="00E01327"/>
    <w:rsid w:val="00E01396"/>
    <w:rsid w:val="00E01524"/>
    <w:rsid w:val="00E017E1"/>
    <w:rsid w:val="00E019AA"/>
    <w:rsid w:val="00E01A95"/>
    <w:rsid w:val="00E01C25"/>
    <w:rsid w:val="00E01D06"/>
    <w:rsid w:val="00E01DDA"/>
    <w:rsid w:val="00E01E31"/>
    <w:rsid w:val="00E01E3D"/>
    <w:rsid w:val="00E01E81"/>
    <w:rsid w:val="00E020BD"/>
    <w:rsid w:val="00E020E8"/>
    <w:rsid w:val="00E0224B"/>
    <w:rsid w:val="00E02343"/>
    <w:rsid w:val="00E023BA"/>
    <w:rsid w:val="00E02463"/>
    <w:rsid w:val="00E0249B"/>
    <w:rsid w:val="00E026EB"/>
    <w:rsid w:val="00E0285B"/>
    <w:rsid w:val="00E02913"/>
    <w:rsid w:val="00E02917"/>
    <w:rsid w:val="00E02A57"/>
    <w:rsid w:val="00E02CB0"/>
    <w:rsid w:val="00E02CB7"/>
    <w:rsid w:val="00E02CE4"/>
    <w:rsid w:val="00E02DD0"/>
    <w:rsid w:val="00E02EC3"/>
    <w:rsid w:val="00E02ED7"/>
    <w:rsid w:val="00E02F86"/>
    <w:rsid w:val="00E02F8E"/>
    <w:rsid w:val="00E02FA1"/>
    <w:rsid w:val="00E03041"/>
    <w:rsid w:val="00E03174"/>
    <w:rsid w:val="00E0321C"/>
    <w:rsid w:val="00E03230"/>
    <w:rsid w:val="00E03274"/>
    <w:rsid w:val="00E032C3"/>
    <w:rsid w:val="00E03676"/>
    <w:rsid w:val="00E03787"/>
    <w:rsid w:val="00E03795"/>
    <w:rsid w:val="00E0379C"/>
    <w:rsid w:val="00E038D6"/>
    <w:rsid w:val="00E038FD"/>
    <w:rsid w:val="00E039FF"/>
    <w:rsid w:val="00E03ADB"/>
    <w:rsid w:val="00E03CE2"/>
    <w:rsid w:val="00E03E65"/>
    <w:rsid w:val="00E03FC1"/>
    <w:rsid w:val="00E0403E"/>
    <w:rsid w:val="00E0423E"/>
    <w:rsid w:val="00E04398"/>
    <w:rsid w:val="00E04408"/>
    <w:rsid w:val="00E04465"/>
    <w:rsid w:val="00E044C1"/>
    <w:rsid w:val="00E0464A"/>
    <w:rsid w:val="00E047C2"/>
    <w:rsid w:val="00E04966"/>
    <w:rsid w:val="00E04BFD"/>
    <w:rsid w:val="00E04ED0"/>
    <w:rsid w:val="00E04ED3"/>
    <w:rsid w:val="00E04EF7"/>
    <w:rsid w:val="00E0503E"/>
    <w:rsid w:val="00E0528E"/>
    <w:rsid w:val="00E05539"/>
    <w:rsid w:val="00E05557"/>
    <w:rsid w:val="00E055A5"/>
    <w:rsid w:val="00E057A7"/>
    <w:rsid w:val="00E0581E"/>
    <w:rsid w:val="00E05888"/>
    <w:rsid w:val="00E058EA"/>
    <w:rsid w:val="00E0596D"/>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B03"/>
    <w:rsid w:val="00E07BA2"/>
    <w:rsid w:val="00E07E6A"/>
    <w:rsid w:val="00E07F9B"/>
    <w:rsid w:val="00E10024"/>
    <w:rsid w:val="00E10077"/>
    <w:rsid w:val="00E101B4"/>
    <w:rsid w:val="00E103AF"/>
    <w:rsid w:val="00E103F1"/>
    <w:rsid w:val="00E10495"/>
    <w:rsid w:val="00E104AD"/>
    <w:rsid w:val="00E1051F"/>
    <w:rsid w:val="00E105C7"/>
    <w:rsid w:val="00E106B1"/>
    <w:rsid w:val="00E1071B"/>
    <w:rsid w:val="00E10724"/>
    <w:rsid w:val="00E107FB"/>
    <w:rsid w:val="00E10976"/>
    <w:rsid w:val="00E109A4"/>
    <w:rsid w:val="00E10AC1"/>
    <w:rsid w:val="00E10CEB"/>
    <w:rsid w:val="00E10E12"/>
    <w:rsid w:val="00E10E49"/>
    <w:rsid w:val="00E10F34"/>
    <w:rsid w:val="00E10FAD"/>
    <w:rsid w:val="00E10FDD"/>
    <w:rsid w:val="00E110B2"/>
    <w:rsid w:val="00E1121F"/>
    <w:rsid w:val="00E11327"/>
    <w:rsid w:val="00E1135E"/>
    <w:rsid w:val="00E1136E"/>
    <w:rsid w:val="00E113A6"/>
    <w:rsid w:val="00E113D0"/>
    <w:rsid w:val="00E1144C"/>
    <w:rsid w:val="00E114D9"/>
    <w:rsid w:val="00E11726"/>
    <w:rsid w:val="00E11779"/>
    <w:rsid w:val="00E117F0"/>
    <w:rsid w:val="00E1183E"/>
    <w:rsid w:val="00E11928"/>
    <w:rsid w:val="00E1196B"/>
    <w:rsid w:val="00E1196E"/>
    <w:rsid w:val="00E11994"/>
    <w:rsid w:val="00E11C97"/>
    <w:rsid w:val="00E11D14"/>
    <w:rsid w:val="00E11D1A"/>
    <w:rsid w:val="00E11D80"/>
    <w:rsid w:val="00E11DB2"/>
    <w:rsid w:val="00E11E45"/>
    <w:rsid w:val="00E11E89"/>
    <w:rsid w:val="00E11EDE"/>
    <w:rsid w:val="00E1204B"/>
    <w:rsid w:val="00E120BA"/>
    <w:rsid w:val="00E12110"/>
    <w:rsid w:val="00E12277"/>
    <w:rsid w:val="00E122E4"/>
    <w:rsid w:val="00E12372"/>
    <w:rsid w:val="00E12546"/>
    <w:rsid w:val="00E12623"/>
    <w:rsid w:val="00E12674"/>
    <w:rsid w:val="00E12681"/>
    <w:rsid w:val="00E1270C"/>
    <w:rsid w:val="00E1271A"/>
    <w:rsid w:val="00E127D5"/>
    <w:rsid w:val="00E1280B"/>
    <w:rsid w:val="00E12849"/>
    <w:rsid w:val="00E12949"/>
    <w:rsid w:val="00E12A74"/>
    <w:rsid w:val="00E12A7E"/>
    <w:rsid w:val="00E12C2F"/>
    <w:rsid w:val="00E12CEB"/>
    <w:rsid w:val="00E12CF6"/>
    <w:rsid w:val="00E12E12"/>
    <w:rsid w:val="00E12EF6"/>
    <w:rsid w:val="00E12FB9"/>
    <w:rsid w:val="00E13038"/>
    <w:rsid w:val="00E130B3"/>
    <w:rsid w:val="00E130E4"/>
    <w:rsid w:val="00E13187"/>
    <w:rsid w:val="00E13263"/>
    <w:rsid w:val="00E132A0"/>
    <w:rsid w:val="00E13390"/>
    <w:rsid w:val="00E133CA"/>
    <w:rsid w:val="00E133ED"/>
    <w:rsid w:val="00E134DA"/>
    <w:rsid w:val="00E136F2"/>
    <w:rsid w:val="00E1371A"/>
    <w:rsid w:val="00E13729"/>
    <w:rsid w:val="00E13874"/>
    <w:rsid w:val="00E139DC"/>
    <w:rsid w:val="00E139F0"/>
    <w:rsid w:val="00E13B4B"/>
    <w:rsid w:val="00E13D9D"/>
    <w:rsid w:val="00E13E5B"/>
    <w:rsid w:val="00E13EA0"/>
    <w:rsid w:val="00E13F4E"/>
    <w:rsid w:val="00E13FD1"/>
    <w:rsid w:val="00E1406B"/>
    <w:rsid w:val="00E140F2"/>
    <w:rsid w:val="00E1421D"/>
    <w:rsid w:val="00E144D7"/>
    <w:rsid w:val="00E144E6"/>
    <w:rsid w:val="00E14510"/>
    <w:rsid w:val="00E14559"/>
    <w:rsid w:val="00E14674"/>
    <w:rsid w:val="00E146D0"/>
    <w:rsid w:val="00E146EB"/>
    <w:rsid w:val="00E1494E"/>
    <w:rsid w:val="00E14A96"/>
    <w:rsid w:val="00E14A9B"/>
    <w:rsid w:val="00E14ACD"/>
    <w:rsid w:val="00E14B16"/>
    <w:rsid w:val="00E14C98"/>
    <w:rsid w:val="00E14C9A"/>
    <w:rsid w:val="00E14D33"/>
    <w:rsid w:val="00E14D78"/>
    <w:rsid w:val="00E14E1E"/>
    <w:rsid w:val="00E14F7C"/>
    <w:rsid w:val="00E15016"/>
    <w:rsid w:val="00E150A1"/>
    <w:rsid w:val="00E1513C"/>
    <w:rsid w:val="00E15244"/>
    <w:rsid w:val="00E15323"/>
    <w:rsid w:val="00E15402"/>
    <w:rsid w:val="00E1542D"/>
    <w:rsid w:val="00E154D9"/>
    <w:rsid w:val="00E15524"/>
    <w:rsid w:val="00E15553"/>
    <w:rsid w:val="00E15645"/>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68"/>
    <w:rsid w:val="00E16645"/>
    <w:rsid w:val="00E166C1"/>
    <w:rsid w:val="00E16749"/>
    <w:rsid w:val="00E168A8"/>
    <w:rsid w:val="00E168D8"/>
    <w:rsid w:val="00E1690A"/>
    <w:rsid w:val="00E16968"/>
    <w:rsid w:val="00E16992"/>
    <w:rsid w:val="00E16A0A"/>
    <w:rsid w:val="00E16AC0"/>
    <w:rsid w:val="00E16D5E"/>
    <w:rsid w:val="00E16F4C"/>
    <w:rsid w:val="00E16F8D"/>
    <w:rsid w:val="00E17072"/>
    <w:rsid w:val="00E1715C"/>
    <w:rsid w:val="00E17275"/>
    <w:rsid w:val="00E17390"/>
    <w:rsid w:val="00E17461"/>
    <w:rsid w:val="00E174E2"/>
    <w:rsid w:val="00E17570"/>
    <w:rsid w:val="00E1771E"/>
    <w:rsid w:val="00E1783C"/>
    <w:rsid w:val="00E17975"/>
    <w:rsid w:val="00E17A38"/>
    <w:rsid w:val="00E17A65"/>
    <w:rsid w:val="00E17C6F"/>
    <w:rsid w:val="00E17CD4"/>
    <w:rsid w:val="00E17FD1"/>
    <w:rsid w:val="00E2008F"/>
    <w:rsid w:val="00E201CF"/>
    <w:rsid w:val="00E201E9"/>
    <w:rsid w:val="00E20223"/>
    <w:rsid w:val="00E20269"/>
    <w:rsid w:val="00E20280"/>
    <w:rsid w:val="00E2028D"/>
    <w:rsid w:val="00E202E9"/>
    <w:rsid w:val="00E20332"/>
    <w:rsid w:val="00E2039C"/>
    <w:rsid w:val="00E203CF"/>
    <w:rsid w:val="00E204B0"/>
    <w:rsid w:val="00E204D7"/>
    <w:rsid w:val="00E20526"/>
    <w:rsid w:val="00E20599"/>
    <w:rsid w:val="00E205AF"/>
    <w:rsid w:val="00E20650"/>
    <w:rsid w:val="00E20653"/>
    <w:rsid w:val="00E2081B"/>
    <w:rsid w:val="00E2087E"/>
    <w:rsid w:val="00E20A42"/>
    <w:rsid w:val="00E20A59"/>
    <w:rsid w:val="00E20CA8"/>
    <w:rsid w:val="00E20D00"/>
    <w:rsid w:val="00E20D8C"/>
    <w:rsid w:val="00E20DA2"/>
    <w:rsid w:val="00E20DCA"/>
    <w:rsid w:val="00E20DE0"/>
    <w:rsid w:val="00E20F14"/>
    <w:rsid w:val="00E20FC9"/>
    <w:rsid w:val="00E20FD3"/>
    <w:rsid w:val="00E20FDA"/>
    <w:rsid w:val="00E2107B"/>
    <w:rsid w:val="00E21099"/>
    <w:rsid w:val="00E21152"/>
    <w:rsid w:val="00E211D9"/>
    <w:rsid w:val="00E212E3"/>
    <w:rsid w:val="00E2139B"/>
    <w:rsid w:val="00E21447"/>
    <w:rsid w:val="00E21525"/>
    <w:rsid w:val="00E2157C"/>
    <w:rsid w:val="00E216F3"/>
    <w:rsid w:val="00E2172D"/>
    <w:rsid w:val="00E21858"/>
    <w:rsid w:val="00E21C30"/>
    <w:rsid w:val="00E21C79"/>
    <w:rsid w:val="00E21CC4"/>
    <w:rsid w:val="00E21CC5"/>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2F77"/>
    <w:rsid w:val="00E23093"/>
    <w:rsid w:val="00E230C9"/>
    <w:rsid w:val="00E230E7"/>
    <w:rsid w:val="00E232D1"/>
    <w:rsid w:val="00E232FC"/>
    <w:rsid w:val="00E23383"/>
    <w:rsid w:val="00E233AD"/>
    <w:rsid w:val="00E233BB"/>
    <w:rsid w:val="00E237A1"/>
    <w:rsid w:val="00E2389F"/>
    <w:rsid w:val="00E23ABF"/>
    <w:rsid w:val="00E23B2D"/>
    <w:rsid w:val="00E23C2E"/>
    <w:rsid w:val="00E23D52"/>
    <w:rsid w:val="00E23D86"/>
    <w:rsid w:val="00E23FD4"/>
    <w:rsid w:val="00E24238"/>
    <w:rsid w:val="00E24466"/>
    <w:rsid w:val="00E2451B"/>
    <w:rsid w:val="00E24578"/>
    <w:rsid w:val="00E2465C"/>
    <w:rsid w:val="00E24691"/>
    <w:rsid w:val="00E2487C"/>
    <w:rsid w:val="00E24890"/>
    <w:rsid w:val="00E24930"/>
    <w:rsid w:val="00E24946"/>
    <w:rsid w:val="00E2495A"/>
    <w:rsid w:val="00E24AC4"/>
    <w:rsid w:val="00E24C8E"/>
    <w:rsid w:val="00E24D5F"/>
    <w:rsid w:val="00E24DB7"/>
    <w:rsid w:val="00E24E18"/>
    <w:rsid w:val="00E24FBC"/>
    <w:rsid w:val="00E2507C"/>
    <w:rsid w:val="00E25099"/>
    <w:rsid w:val="00E250D0"/>
    <w:rsid w:val="00E251D0"/>
    <w:rsid w:val="00E25226"/>
    <w:rsid w:val="00E2530F"/>
    <w:rsid w:val="00E25421"/>
    <w:rsid w:val="00E255BE"/>
    <w:rsid w:val="00E2562B"/>
    <w:rsid w:val="00E2562C"/>
    <w:rsid w:val="00E256AB"/>
    <w:rsid w:val="00E25820"/>
    <w:rsid w:val="00E25874"/>
    <w:rsid w:val="00E258C2"/>
    <w:rsid w:val="00E258E1"/>
    <w:rsid w:val="00E25994"/>
    <w:rsid w:val="00E25A57"/>
    <w:rsid w:val="00E25C18"/>
    <w:rsid w:val="00E25C19"/>
    <w:rsid w:val="00E25D83"/>
    <w:rsid w:val="00E25E59"/>
    <w:rsid w:val="00E25EDB"/>
    <w:rsid w:val="00E25F0C"/>
    <w:rsid w:val="00E25F62"/>
    <w:rsid w:val="00E25FF6"/>
    <w:rsid w:val="00E26073"/>
    <w:rsid w:val="00E26176"/>
    <w:rsid w:val="00E26237"/>
    <w:rsid w:val="00E2638D"/>
    <w:rsid w:val="00E265E6"/>
    <w:rsid w:val="00E2662A"/>
    <w:rsid w:val="00E2666A"/>
    <w:rsid w:val="00E268E5"/>
    <w:rsid w:val="00E26912"/>
    <w:rsid w:val="00E26A11"/>
    <w:rsid w:val="00E26A1E"/>
    <w:rsid w:val="00E26B27"/>
    <w:rsid w:val="00E26CBF"/>
    <w:rsid w:val="00E26E42"/>
    <w:rsid w:val="00E26E8C"/>
    <w:rsid w:val="00E26F3C"/>
    <w:rsid w:val="00E270F3"/>
    <w:rsid w:val="00E271AE"/>
    <w:rsid w:val="00E27281"/>
    <w:rsid w:val="00E272E0"/>
    <w:rsid w:val="00E2737A"/>
    <w:rsid w:val="00E273C4"/>
    <w:rsid w:val="00E274F1"/>
    <w:rsid w:val="00E2758B"/>
    <w:rsid w:val="00E2764A"/>
    <w:rsid w:val="00E276D6"/>
    <w:rsid w:val="00E27742"/>
    <w:rsid w:val="00E27959"/>
    <w:rsid w:val="00E27ACF"/>
    <w:rsid w:val="00E27B17"/>
    <w:rsid w:val="00E27CE9"/>
    <w:rsid w:val="00E30067"/>
    <w:rsid w:val="00E3012B"/>
    <w:rsid w:val="00E3022C"/>
    <w:rsid w:val="00E30287"/>
    <w:rsid w:val="00E304B1"/>
    <w:rsid w:val="00E305D9"/>
    <w:rsid w:val="00E30752"/>
    <w:rsid w:val="00E3087A"/>
    <w:rsid w:val="00E30892"/>
    <w:rsid w:val="00E308F3"/>
    <w:rsid w:val="00E30990"/>
    <w:rsid w:val="00E309B4"/>
    <w:rsid w:val="00E30AA6"/>
    <w:rsid w:val="00E30B26"/>
    <w:rsid w:val="00E30B65"/>
    <w:rsid w:val="00E30BDA"/>
    <w:rsid w:val="00E30C5C"/>
    <w:rsid w:val="00E30E4E"/>
    <w:rsid w:val="00E30F1B"/>
    <w:rsid w:val="00E31030"/>
    <w:rsid w:val="00E3122F"/>
    <w:rsid w:val="00E31344"/>
    <w:rsid w:val="00E3139E"/>
    <w:rsid w:val="00E31416"/>
    <w:rsid w:val="00E31495"/>
    <w:rsid w:val="00E3162A"/>
    <w:rsid w:val="00E3168C"/>
    <w:rsid w:val="00E316C1"/>
    <w:rsid w:val="00E31715"/>
    <w:rsid w:val="00E3181C"/>
    <w:rsid w:val="00E31A32"/>
    <w:rsid w:val="00E31AC0"/>
    <w:rsid w:val="00E31C51"/>
    <w:rsid w:val="00E31D8D"/>
    <w:rsid w:val="00E31DE6"/>
    <w:rsid w:val="00E31F06"/>
    <w:rsid w:val="00E31FD1"/>
    <w:rsid w:val="00E3216A"/>
    <w:rsid w:val="00E3238C"/>
    <w:rsid w:val="00E32494"/>
    <w:rsid w:val="00E32526"/>
    <w:rsid w:val="00E32554"/>
    <w:rsid w:val="00E3278F"/>
    <w:rsid w:val="00E327C0"/>
    <w:rsid w:val="00E327D2"/>
    <w:rsid w:val="00E32820"/>
    <w:rsid w:val="00E328A4"/>
    <w:rsid w:val="00E32932"/>
    <w:rsid w:val="00E329C8"/>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76"/>
    <w:rsid w:val="00E33944"/>
    <w:rsid w:val="00E3394B"/>
    <w:rsid w:val="00E339E3"/>
    <w:rsid w:val="00E33A1E"/>
    <w:rsid w:val="00E33AB9"/>
    <w:rsid w:val="00E33DBA"/>
    <w:rsid w:val="00E33DDA"/>
    <w:rsid w:val="00E33E24"/>
    <w:rsid w:val="00E34157"/>
    <w:rsid w:val="00E341A5"/>
    <w:rsid w:val="00E34222"/>
    <w:rsid w:val="00E343F5"/>
    <w:rsid w:val="00E34455"/>
    <w:rsid w:val="00E3466E"/>
    <w:rsid w:val="00E34728"/>
    <w:rsid w:val="00E347AE"/>
    <w:rsid w:val="00E34842"/>
    <w:rsid w:val="00E34903"/>
    <w:rsid w:val="00E34C67"/>
    <w:rsid w:val="00E34C73"/>
    <w:rsid w:val="00E34C9C"/>
    <w:rsid w:val="00E34CD0"/>
    <w:rsid w:val="00E34D3B"/>
    <w:rsid w:val="00E34D77"/>
    <w:rsid w:val="00E34FA9"/>
    <w:rsid w:val="00E35002"/>
    <w:rsid w:val="00E35012"/>
    <w:rsid w:val="00E35013"/>
    <w:rsid w:val="00E35029"/>
    <w:rsid w:val="00E3507D"/>
    <w:rsid w:val="00E350BA"/>
    <w:rsid w:val="00E350F7"/>
    <w:rsid w:val="00E3515F"/>
    <w:rsid w:val="00E351C8"/>
    <w:rsid w:val="00E35237"/>
    <w:rsid w:val="00E3525B"/>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6C"/>
    <w:rsid w:val="00E36A30"/>
    <w:rsid w:val="00E36AAE"/>
    <w:rsid w:val="00E36B04"/>
    <w:rsid w:val="00E36B3A"/>
    <w:rsid w:val="00E36DDB"/>
    <w:rsid w:val="00E370C2"/>
    <w:rsid w:val="00E370CA"/>
    <w:rsid w:val="00E371CF"/>
    <w:rsid w:val="00E3731D"/>
    <w:rsid w:val="00E3733D"/>
    <w:rsid w:val="00E37472"/>
    <w:rsid w:val="00E374EE"/>
    <w:rsid w:val="00E375A4"/>
    <w:rsid w:val="00E375B5"/>
    <w:rsid w:val="00E376AB"/>
    <w:rsid w:val="00E376BD"/>
    <w:rsid w:val="00E37719"/>
    <w:rsid w:val="00E37771"/>
    <w:rsid w:val="00E37861"/>
    <w:rsid w:val="00E3787B"/>
    <w:rsid w:val="00E3798B"/>
    <w:rsid w:val="00E37A07"/>
    <w:rsid w:val="00E37A99"/>
    <w:rsid w:val="00E37AC4"/>
    <w:rsid w:val="00E37ADB"/>
    <w:rsid w:val="00E37AEC"/>
    <w:rsid w:val="00E37B71"/>
    <w:rsid w:val="00E37B9A"/>
    <w:rsid w:val="00E37BA4"/>
    <w:rsid w:val="00E37C64"/>
    <w:rsid w:val="00E37C8B"/>
    <w:rsid w:val="00E37D36"/>
    <w:rsid w:val="00E37D98"/>
    <w:rsid w:val="00E37DF5"/>
    <w:rsid w:val="00E37E27"/>
    <w:rsid w:val="00E4008F"/>
    <w:rsid w:val="00E402A2"/>
    <w:rsid w:val="00E40371"/>
    <w:rsid w:val="00E40372"/>
    <w:rsid w:val="00E4037B"/>
    <w:rsid w:val="00E40382"/>
    <w:rsid w:val="00E4054B"/>
    <w:rsid w:val="00E4056A"/>
    <w:rsid w:val="00E405C3"/>
    <w:rsid w:val="00E4061C"/>
    <w:rsid w:val="00E4064F"/>
    <w:rsid w:val="00E40764"/>
    <w:rsid w:val="00E40826"/>
    <w:rsid w:val="00E4097E"/>
    <w:rsid w:val="00E409FB"/>
    <w:rsid w:val="00E40BC1"/>
    <w:rsid w:val="00E40CA5"/>
    <w:rsid w:val="00E40CC5"/>
    <w:rsid w:val="00E40D0C"/>
    <w:rsid w:val="00E40D63"/>
    <w:rsid w:val="00E40DB5"/>
    <w:rsid w:val="00E40DB7"/>
    <w:rsid w:val="00E40E16"/>
    <w:rsid w:val="00E40E4D"/>
    <w:rsid w:val="00E40EEE"/>
    <w:rsid w:val="00E40FEC"/>
    <w:rsid w:val="00E410E2"/>
    <w:rsid w:val="00E41138"/>
    <w:rsid w:val="00E41192"/>
    <w:rsid w:val="00E41297"/>
    <w:rsid w:val="00E4130A"/>
    <w:rsid w:val="00E4136D"/>
    <w:rsid w:val="00E413D8"/>
    <w:rsid w:val="00E4141F"/>
    <w:rsid w:val="00E41508"/>
    <w:rsid w:val="00E41533"/>
    <w:rsid w:val="00E41710"/>
    <w:rsid w:val="00E41716"/>
    <w:rsid w:val="00E41762"/>
    <w:rsid w:val="00E417A5"/>
    <w:rsid w:val="00E41839"/>
    <w:rsid w:val="00E419B0"/>
    <w:rsid w:val="00E419E6"/>
    <w:rsid w:val="00E41A00"/>
    <w:rsid w:val="00E41B66"/>
    <w:rsid w:val="00E41D20"/>
    <w:rsid w:val="00E41D33"/>
    <w:rsid w:val="00E41DA1"/>
    <w:rsid w:val="00E41DDE"/>
    <w:rsid w:val="00E41E3E"/>
    <w:rsid w:val="00E41ED1"/>
    <w:rsid w:val="00E41FBC"/>
    <w:rsid w:val="00E420BB"/>
    <w:rsid w:val="00E420F7"/>
    <w:rsid w:val="00E4210B"/>
    <w:rsid w:val="00E42114"/>
    <w:rsid w:val="00E422A3"/>
    <w:rsid w:val="00E42387"/>
    <w:rsid w:val="00E424A5"/>
    <w:rsid w:val="00E424D8"/>
    <w:rsid w:val="00E42618"/>
    <w:rsid w:val="00E4265A"/>
    <w:rsid w:val="00E4265B"/>
    <w:rsid w:val="00E4268B"/>
    <w:rsid w:val="00E427C7"/>
    <w:rsid w:val="00E428E8"/>
    <w:rsid w:val="00E42906"/>
    <w:rsid w:val="00E42922"/>
    <w:rsid w:val="00E42927"/>
    <w:rsid w:val="00E42BCA"/>
    <w:rsid w:val="00E42D90"/>
    <w:rsid w:val="00E42DFD"/>
    <w:rsid w:val="00E42F33"/>
    <w:rsid w:val="00E4300E"/>
    <w:rsid w:val="00E430BF"/>
    <w:rsid w:val="00E430CB"/>
    <w:rsid w:val="00E4310E"/>
    <w:rsid w:val="00E43568"/>
    <w:rsid w:val="00E43670"/>
    <w:rsid w:val="00E436FD"/>
    <w:rsid w:val="00E4376B"/>
    <w:rsid w:val="00E438B6"/>
    <w:rsid w:val="00E43C28"/>
    <w:rsid w:val="00E43C47"/>
    <w:rsid w:val="00E43C48"/>
    <w:rsid w:val="00E43C73"/>
    <w:rsid w:val="00E43D94"/>
    <w:rsid w:val="00E43D9E"/>
    <w:rsid w:val="00E43E84"/>
    <w:rsid w:val="00E43E96"/>
    <w:rsid w:val="00E43F9A"/>
    <w:rsid w:val="00E43FED"/>
    <w:rsid w:val="00E440E8"/>
    <w:rsid w:val="00E44347"/>
    <w:rsid w:val="00E444D8"/>
    <w:rsid w:val="00E445FF"/>
    <w:rsid w:val="00E446A3"/>
    <w:rsid w:val="00E446EE"/>
    <w:rsid w:val="00E44722"/>
    <w:rsid w:val="00E44811"/>
    <w:rsid w:val="00E448A4"/>
    <w:rsid w:val="00E448C5"/>
    <w:rsid w:val="00E44B2A"/>
    <w:rsid w:val="00E44B81"/>
    <w:rsid w:val="00E44B82"/>
    <w:rsid w:val="00E44E59"/>
    <w:rsid w:val="00E4506E"/>
    <w:rsid w:val="00E45216"/>
    <w:rsid w:val="00E45218"/>
    <w:rsid w:val="00E4571D"/>
    <w:rsid w:val="00E4574F"/>
    <w:rsid w:val="00E459AB"/>
    <w:rsid w:val="00E459B4"/>
    <w:rsid w:val="00E45A8C"/>
    <w:rsid w:val="00E45ACB"/>
    <w:rsid w:val="00E45B24"/>
    <w:rsid w:val="00E45B79"/>
    <w:rsid w:val="00E45E89"/>
    <w:rsid w:val="00E45E9E"/>
    <w:rsid w:val="00E45EB5"/>
    <w:rsid w:val="00E45F28"/>
    <w:rsid w:val="00E45F57"/>
    <w:rsid w:val="00E46056"/>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95"/>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82F"/>
    <w:rsid w:val="00E478F5"/>
    <w:rsid w:val="00E479E0"/>
    <w:rsid w:val="00E47A30"/>
    <w:rsid w:val="00E47A7E"/>
    <w:rsid w:val="00E47BD1"/>
    <w:rsid w:val="00E47C3E"/>
    <w:rsid w:val="00E47CA9"/>
    <w:rsid w:val="00E47F00"/>
    <w:rsid w:val="00E500F9"/>
    <w:rsid w:val="00E5015A"/>
    <w:rsid w:val="00E50277"/>
    <w:rsid w:val="00E503FC"/>
    <w:rsid w:val="00E50452"/>
    <w:rsid w:val="00E5049B"/>
    <w:rsid w:val="00E50512"/>
    <w:rsid w:val="00E5058E"/>
    <w:rsid w:val="00E50598"/>
    <w:rsid w:val="00E505B5"/>
    <w:rsid w:val="00E506A8"/>
    <w:rsid w:val="00E5072F"/>
    <w:rsid w:val="00E50805"/>
    <w:rsid w:val="00E50884"/>
    <w:rsid w:val="00E50A5D"/>
    <w:rsid w:val="00E50A90"/>
    <w:rsid w:val="00E50AB6"/>
    <w:rsid w:val="00E50BA5"/>
    <w:rsid w:val="00E50D11"/>
    <w:rsid w:val="00E50E16"/>
    <w:rsid w:val="00E50E48"/>
    <w:rsid w:val="00E5104D"/>
    <w:rsid w:val="00E510FA"/>
    <w:rsid w:val="00E51109"/>
    <w:rsid w:val="00E5117B"/>
    <w:rsid w:val="00E511A3"/>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2063"/>
    <w:rsid w:val="00E520FD"/>
    <w:rsid w:val="00E52155"/>
    <w:rsid w:val="00E52172"/>
    <w:rsid w:val="00E52196"/>
    <w:rsid w:val="00E521AA"/>
    <w:rsid w:val="00E52341"/>
    <w:rsid w:val="00E523D5"/>
    <w:rsid w:val="00E523DE"/>
    <w:rsid w:val="00E52604"/>
    <w:rsid w:val="00E52621"/>
    <w:rsid w:val="00E528C8"/>
    <w:rsid w:val="00E5291F"/>
    <w:rsid w:val="00E5297A"/>
    <w:rsid w:val="00E52B0D"/>
    <w:rsid w:val="00E52C2C"/>
    <w:rsid w:val="00E52C93"/>
    <w:rsid w:val="00E52CAC"/>
    <w:rsid w:val="00E52CB1"/>
    <w:rsid w:val="00E52CD9"/>
    <w:rsid w:val="00E52D3D"/>
    <w:rsid w:val="00E52EBA"/>
    <w:rsid w:val="00E52F16"/>
    <w:rsid w:val="00E53030"/>
    <w:rsid w:val="00E53195"/>
    <w:rsid w:val="00E531B4"/>
    <w:rsid w:val="00E53263"/>
    <w:rsid w:val="00E533E7"/>
    <w:rsid w:val="00E53454"/>
    <w:rsid w:val="00E53532"/>
    <w:rsid w:val="00E53583"/>
    <w:rsid w:val="00E535FA"/>
    <w:rsid w:val="00E53681"/>
    <w:rsid w:val="00E53737"/>
    <w:rsid w:val="00E53756"/>
    <w:rsid w:val="00E5388D"/>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2DC"/>
    <w:rsid w:val="00E543BB"/>
    <w:rsid w:val="00E544ED"/>
    <w:rsid w:val="00E54650"/>
    <w:rsid w:val="00E5470B"/>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6DE"/>
    <w:rsid w:val="00E55700"/>
    <w:rsid w:val="00E5584C"/>
    <w:rsid w:val="00E55892"/>
    <w:rsid w:val="00E559FD"/>
    <w:rsid w:val="00E55BD4"/>
    <w:rsid w:val="00E55C12"/>
    <w:rsid w:val="00E55D42"/>
    <w:rsid w:val="00E55DF9"/>
    <w:rsid w:val="00E55F70"/>
    <w:rsid w:val="00E55F9B"/>
    <w:rsid w:val="00E5601E"/>
    <w:rsid w:val="00E56039"/>
    <w:rsid w:val="00E56068"/>
    <w:rsid w:val="00E5608D"/>
    <w:rsid w:val="00E56174"/>
    <w:rsid w:val="00E56300"/>
    <w:rsid w:val="00E563FF"/>
    <w:rsid w:val="00E56501"/>
    <w:rsid w:val="00E565BE"/>
    <w:rsid w:val="00E565E1"/>
    <w:rsid w:val="00E56734"/>
    <w:rsid w:val="00E568A4"/>
    <w:rsid w:val="00E5692B"/>
    <w:rsid w:val="00E569D5"/>
    <w:rsid w:val="00E56A7C"/>
    <w:rsid w:val="00E56B46"/>
    <w:rsid w:val="00E56B9C"/>
    <w:rsid w:val="00E56BF9"/>
    <w:rsid w:val="00E56CB9"/>
    <w:rsid w:val="00E56D2B"/>
    <w:rsid w:val="00E56D3F"/>
    <w:rsid w:val="00E56D51"/>
    <w:rsid w:val="00E56DFB"/>
    <w:rsid w:val="00E56E87"/>
    <w:rsid w:val="00E56EBC"/>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8A3"/>
    <w:rsid w:val="00E5797E"/>
    <w:rsid w:val="00E57B56"/>
    <w:rsid w:val="00E57C4C"/>
    <w:rsid w:val="00E57C7F"/>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BB7"/>
    <w:rsid w:val="00E60DF9"/>
    <w:rsid w:val="00E60E79"/>
    <w:rsid w:val="00E60E86"/>
    <w:rsid w:val="00E6105B"/>
    <w:rsid w:val="00E61173"/>
    <w:rsid w:val="00E613B6"/>
    <w:rsid w:val="00E6142D"/>
    <w:rsid w:val="00E61510"/>
    <w:rsid w:val="00E61576"/>
    <w:rsid w:val="00E6158E"/>
    <w:rsid w:val="00E61603"/>
    <w:rsid w:val="00E61756"/>
    <w:rsid w:val="00E617D6"/>
    <w:rsid w:val="00E617E9"/>
    <w:rsid w:val="00E61974"/>
    <w:rsid w:val="00E61A35"/>
    <w:rsid w:val="00E61BAE"/>
    <w:rsid w:val="00E61BD3"/>
    <w:rsid w:val="00E61CC2"/>
    <w:rsid w:val="00E61DC9"/>
    <w:rsid w:val="00E61E5A"/>
    <w:rsid w:val="00E62008"/>
    <w:rsid w:val="00E6206B"/>
    <w:rsid w:val="00E620BC"/>
    <w:rsid w:val="00E620E8"/>
    <w:rsid w:val="00E6215F"/>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77A"/>
    <w:rsid w:val="00E637F6"/>
    <w:rsid w:val="00E63896"/>
    <w:rsid w:val="00E638B8"/>
    <w:rsid w:val="00E639D1"/>
    <w:rsid w:val="00E63A47"/>
    <w:rsid w:val="00E63A78"/>
    <w:rsid w:val="00E63C13"/>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D6B"/>
    <w:rsid w:val="00E64EAB"/>
    <w:rsid w:val="00E64F36"/>
    <w:rsid w:val="00E6511B"/>
    <w:rsid w:val="00E65209"/>
    <w:rsid w:val="00E6537C"/>
    <w:rsid w:val="00E6541D"/>
    <w:rsid w:val="00E65505"/>
    <w:rsid w:val="00E65574"/>
    <w:rsid w:val="00E6561A"/>
    <w:rsid w:val="00E6566B"/>
    <w:rsid w:val="00E657A1"/>
    <w:rsid w:val="00E65801"/>
    <w:rsid w:val="00E658A0"/>
    <w:rsid w:val="00E658FA"/>
    <w:rsid w:val="00E659F9"/>
    <w:rsid w:val="00E65A34"/>
    <w:rsid w:val="00E65A62"/>
    <w:rsid w:val="00E65A70"/>
    <w:rsid w:val="00E65A9A"/>
    <w:rsid w:val="00E65B70"/>
    <w:rsid w:val="00E65BDF"/>
    <w:rsid w:val="00E65C93"/>
    <w:rsid w:val="00E65CC6"/>
    <w:rsid w:val="00E65D52"/>
    <w:rsid w:val="00E65DEB"/>
    <w:rsid w:val="00E65F5C"/>
    <w:rsid w:val="00E65F7F"/>
    <w:rsid w:val="00E65FA8"/>
    <w:rsid w:val="00E660C8"/>
    <w:rsid w:val="00E661BC"/>
    <w:rsid w:val="00E66244"/>
    <w:rsid w:val="00E66256"/>
    <w:rsid w:val="00E6649D"/>
    <w:rsid w:val="00E66501"/>
    <w:rsid w:val="00E666D1"/>
    <w:rsid w:val="00E667DA"/>
    <w:rsid w:val="00E66949"/>
    <w:rsid w:val="00E669AE"/>
    <w:rsid w:val="00E66A95"/>
    <w:rsid w:val="00E66C6B"/>
    <w:rsid w:val="00E66CD3"/>
    <w:rsid w:val="00E66CFC"/>
    <w:rsid w:val="00E66D5F"/>
    <w:rsid w:val="00E66E4C"/>
    <w:rsid w:val="00E670F5"/>
    <w:rsid w:val="00E673DE"/>
    <w:rsid w:val="00E67403"/>
    <w:rsid w:val="00E6756F"/>
    <w:rsid w:val="00E6759E"/>
    <w:rsid w:val="00E67668"/>
    <w:rsid w:val="00E6792E"/>
    <w:rsid w:val="00E67A9D"/>
    <w:rsid w:val="00E67BB5"/>
    <w:rsid w:val="00E67C8B"/>
    <w:rsid w:val="00E67F1C"/>
    <w:rsid w:val="00E7011B"/>
    <w:rsid w:val="00E702B3"/>
    <w:rsid w:val="00E702FC"/>
    <w:rsid w:val="00E70458"/>
    <w:rsid w:val="00E704C5"/>
    <w:rsid w:val="00E704CC"/>
    <w:rsid w:val="00E7058E"/>
    <w:rsid w:val="00E70597"/>
    <w:rsid w:val="00E7064E"/>
    <w:rsid w:val="00E70857"/>
    <w:rsid w:val="00E7088F"/>
    <w:rsid w:val="00E708D3"/>
    <w:rsid w:val="00E708DD"/>
    <w:rsid w:val="00E709F1"/>
    <w:rsid w:val="00E709FB"/>
    <w:rsid w:val="00E70C52"/>
    <w:rsid w:val="00E70C61"/>
    <w:rsid w:val="00E70EC1"/>
    <w:rsid w:val="00E70FD6"/>
    <w:rsid w:val="00E71281"/>
    <w:rsid w:val="00E71282"/>
    <w:rsid w:val="00E712C7"/>
    <w:rsid w:val="00E712CB"/>
    <w:rsid w:val="00E712FD"/>
    <w:rsid w:val="00E713BF"/>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702"/>
    <w:rsid w:val="00E7276D"/>
    <w:rsid w:val="00E72952"/>
    <w:rsid w:val="00E72956"/>
    <w:rsid w:val="00E72B11"/>
    <w:rsid w:val="00E72C20"/>
    <w:rsid w:val="00E72C85"/>
    <w:rsid w:val="00E72DBD"/>
    <w:rsid w:val="00E72EC2"/>
    <w:rsid w:val="00E72F92"/>
    <w:rsid w:val="00E72FF4"/>
    <w:rsid w:val="00E730A2"/>
    <w:rsid w:val="00E730AD"/>
    <w:rsid w:val="00E730F5"/>
    <w:rsid w:val="00E73165"/>
    <w:rsid w:val="00E731AA"/>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401E"/>
    <w:rsid w:val="00E7428D"/>
    <w:rsid w:val="00E742D7"/>
    <w:rsid w:val="00E7436C"/>
    <w:rsid w:val="00E743CF"/>
    <w:rsid w:val="00E744F7"/>
    <w:rsid w:val="00E74523"/>
    <w:rsid w:val="00E746F5"/>
    <w:rsid w:val="00E747BA"/>
    <w:rsid w:val="00E748D8"/>
    <w:rsid w:val="00E74921"/>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93D"/>
    <w:rsid w:val="00E759E8"/>
    <w:rsid w:val="00E75B5C"/>
    <w:rsid w:val="00E75E0C"/>
    <w:rsid w:val="00E75E70"/>
    <w:rsid w:val="00E761B6"/>
    <w:rsid w:val="00E7624E"/>
    <w:rsid w:val="00E7629C"/>
    <w:rsid w:val="00E7631B"/>
    <w:rsid w:val="00E76353"/>
    <w:rsid w:val="00E7655D"/>
    <w:rsid w:val="00E765AC"/>
    <w:rsid w:val="00E7663E"/>
    <w:rsid w:val="00E76737"/>
    <w:rsid w:val="00E76764"/>
    <w:rsid w:val="00E7686E"/>
    <w:rsid w:val="00E76893"/>
    <w:rsid w:val="00E76895"/>
    <w:rsid w:val="00E76929"/>
    <w:rsid w:val="00E76A05"/>
    <w:rsid w:val="00E76A5F"/>
    <w:rsid w:val="00E76BF0"/>
    <w:rsid w:val="00E76C98"/>
    <w:rsid w:val="00E7703A"/>
    <w:rsid w:val="00E7706A"/>
    <w:rsid w:val="00E771B7"/>
    <w:rsid w:val="00E7756F"/>
    <w:rsid w:val="00E775C2"/>
    <w:rsid w:val="00E776E3"/>
    <w:rsid w:val="00E77846"/>
    <w:rsid w:val="00E7785C"/>
    <w:rsid w:val="00E77995"/>
    <w:rsid w:val="00E77B0B"/>
    <w:rsid w:val="00E77BAF"/>
    <w:rsid w:val="00E77BC7"/>
    <w:rsid w:val="00E77CCE"/>
    <w:rsid w:val="00E77D1C"/>
    <w:rsid w:val="00E77F88"/>
    <w:rsid w:val="00E77F9A"/>
    <w:rsid w:val="00E77FD0"/>
    <w:rsid w:val="00E8008E"/>
    <w:rsid w:val="00E80235"/>
    <w:rsid w:val="00E8031C"/>
    <w:rsid w:val="00E803B3"/>
    <w:rsid w:val="00E8041C"/>
    <w:rsid w:val="00E8052A"/>
    <w:rsid w:val="00E80545"/>
    <w:rsid w:val="00E805EF"/>
    <w:rsid w:val="00E806C1"/>
    <w:rsid w:val="00E806C6"/>
    <w:rsid w:val="00E807F0"/>
    <w:rsid w:val="00E80865"/>
    <w:rsid w:val="00E8088F"/>
    <w:rsid w:val="00E8098B"/>
    <w:rsid w:val="00E80992"/>
    <w:rsid w:val="00E809F9"/>
    <w:rsid w:val="00E80B51"/>
    <w:rsid w:val="00E80CFD"/>
    <w:rsid w:val="00E80D5D"/>
    <w:rsid w:val="00E80DAA"/>
    <w:rsid w:val="00E80F71"/>
    <w:rsid w:val="00E811FC"/>
    <w:rsid w:val="00E812E0"/>
    <w:rsid w:val="00E815B4"/>
    <w:rsid w:val="00E81660"/>
    <w:rsid w:val="00E81685"/>
    <w:rsid w:val="00E81696"/>
    <w:rsid w:val="00E816AA"/>
    <w:rsid w:val="00E816AC"/>
    <w:rsid w:val="00E817B2"/>
    <w:rsid w:val="00E817FB"/>
    <w:rsid w:val="00E819BD"/>
    <w:rsid w:val="00E819DF"/>
    <w:rsid w:val="00E81A4E"/>
    <w:rsid w:val="00E81AD7"/>
    <w:rsid w:val="00E81B08"/>
    <w:rsid w:val="00E81C5D"/>
    <w:rsid w:val="00E81E4E"/>
    <w:rsid w:val="00E81E62"/>
    <w:rsid w:val="00E81FF8"/>
    <w:rsid w:val="00E82016"/>
    <w:rsid w:val="00E82156"/>
    <w:rsid w:val="00E821D5"/>
    <w:rsid w:val="00E822F6"/>
    <w:rsid w:val="00E82302"/>
    <w:rsid w:val="00E8234C"/>
    <w:rsid w:val="00E823E3"/>
    <w:rsid w:val="00E8245C"/>
    <w:rsid w:val="00E8259F"/>
    <w:rsid w:val="00E825CD"/>
    <w:rsid w:val="00E825F4"/>
    <w:rsid w:val="00E82622"/>
    <w:rsid w:val="00E827B3"/>
    <w:rsid w:val="00E828C4"/>
    <w:rsid w:val="00E8291C"/>
    <w:rsid w:val="00E8297F"/>
    <w:rsid w:val="00E82A89"/>
    <w:rsid w:val="00E82B8D"/>
    <w:rsid w:val="00E82C91"/>
    <w:rsid w:val="00E82CAE"/>
    <w:rsid w:val="00E82D66"/>
    <w:rsid w:val="00E82D83"/>
    <w:rsid w:val="00E82E8F"/>
    <w:rsid w:val="00E82EC4"/>
    <w:rsid w:val="00E82EFD"/>
    <w:rsid w:val="00E831A8"/>
    <w:rsid w:val="00E832B1"/>
    <w:rsid w:val="00E832B2"/>
    <w:rsid w:val="00E83322"/>
    <w:rsid w:val="00E835EA"/>
    <w:rsid w:val="00E83634"/>
    <w:rsid w:val="00E83653"/>
    <w:rsid w:val="00E83A4A"/>
    <w:rsid w:val="00E83A6F"/>
    <w:rsid w:val="00E83C4B"/>
    <w:rsid w:val="00E83C69"/>
    <w:rsid w:val="00E83E2A"/>
    <w:rsid w:val="00E83E8D"/>
    <w:rsid w:val="00E84187"/>
    <w:rsid w:val="00E841DA"/>
    <w:rsid w:val="00E842C5"/>
    <w:rsid w:val="00E8434F"/>
    <w:rsid w:val="00E8443A"/>
    <w:rsid w:val="00E8448A"/>
    <w:rsid w:val="00E844D5"/>
    <w:rsid w:val="00E8451E"/>
    <w:rsid w:val="00E84648"/>
    <w:rsid w:val="00E84653"/>
    <w:rsid w:val="00E846BA"/>
    <w:rsid w:val="00E846D2"/>
    <w:rsid w:val="00E84715"/>
    <w:rsid w:val="00E84908"/>
    <w:rsid w:val="00E8497F"/>
    <w:rsid w:val="00E84A26"/>
    <w:rsid w:val="00E84D0C"/>
    <w:rsid w:val="00E84DC2"/>
    <w:rsid w:val="00E84E69"/>
    <w:rsid w:val="00E85030"/>
    <w:rsid w:val="00E850DB"/>
    <w:rsid w:val="00E85121"/>
    <w:rsid w:val="00E85124"/>
    <w:rsid w:val="00E85147"/>
    <w:rsid w:val="00E851A9"/>
    <w:rsid w:val="00E85203"/>
    <w:rsid w:val="00E8556B"/>
    <w:rsid w:val="00E8563B"/>
    <w:rsid w:val="00E85760"/>
    <w:rsid w:val="00E85936"/>
    <w:rsid w:val="00E8597C"/>
    <w:rsid w:val="00E85B0F"/>
    <w:rsid w:val="00E85C49"/>
    <w:rsid w:val="00E85C83"/>
    <w:rsid w:val="00E85E2E"/>
    <w:rsid w:val="00E85E95"/>
    <w:rsid w:val="00E85E9D"/>
    <w:rsid w:val="00E85F1F"/>
    <w:rsid w:val="00E85F88"/>
    <w:rsid w:val="00E85FD3"/>
    <w:rsid w:val="00E86008"/>
    <w:rsid w:val="00E86022"/>
    <w:rsid w:val="00E86031"/>
    <w:rsid w:val="00E86099"/>
    <w:rsid w:val="00E860B6"/>
    <w:rsid w:val="00E861B2"/>
    <w:rsid w:val="00E8624D"/>
    <w:rsid w:val="00E8634B"/>
    <w:rsid w:val="00E86377"/>
    <w:rsid w:val="00E863E4"/>
    <w:rsid w:val="00E8655A"/>
    <w:rsid w:val="00E865F2"/>
    <w:rsid w:val="00E86696"/>
    <w:rsid w:val="00E86721"/>
    <w:rsid w:val="00E8680C"/>
    <w:rsid w:val="00E8681F"/>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99"/>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53"/>
    <w:rsid w:val="00E87E60"/>
    <w:rsid w:val="00E87ED7"/>
    <w:rsid w:val="00E87F2C"/>
    <w:rsid w:val="00E90065"/>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3D0"/>
    <w:rsid w:val="00E91533"/>
    <w:rsid w:val="00E91553"/>
    <w:rsid w:val="00E9163F"/>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DB"/>
    <w:rsid w:val="00E92FED"/>
    <w:rsid w:val="00E93001"/>
    <w:rsid w:val="00E93060"/>
    <w:rsid w:val="00E9306E"/>
    <w:rsid w:val="00E930A5"/>
    <w:rsid w:val="00E9321E"/>
    <w:rsid w:val="00E9334D"/>
    <w:rsid w:val="00E9340A"/>
    <w:rsid w:val="00E93460"/>
    <w:rsid w:val="00E93495"/>
    <w:rsid w:val="00E93533"/>
    <w:rsid w:val="00E93535"/>
    <w:rsid w:val="00E9361B"/>
    <w:rsid w:val="00E93725"/>
    <w:rsid w:val="00E93759"/>
    <w:rsid w:val="00E9375E"/>
    <w:rsid w:val="00E9379D"/>
    <w:rsid w:val="00E938B0"/>
    <w:rsid w:val="00E9396A"/>
    <w:rsid w:val="00E93A9F"/>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9E7"/>
    <w:rsid w:val="00E95A78"/>
    <w:rsid w:val="00E95A82"/>
    <w:rsid w:val="00E95AD0"/>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2"/>
    <w:rsid w:val="00E962FC"/>
    <w:rsid w:val="00E9644C"/>
    <w:rsid w:val="00E96531"/>
    <w:rsid w:val="00E9670A"/>
    <w:rsid w:val="00E96A70"/>
    <w:rsid w:val="00E96AD4"/>
    <w:rsid w:val="00E96AFB"/>
    <w:rsid w:val="00E96CA6"/>
    <w:rsid w:val="00E96D77"/>
    <w:rsid w:val="00E96DD0"/>
    <w:rsid w:val="00E96E55"/>
    <w:rsid w:val="00E96F13"/>
    <w:rsid w:val="00E96F24"/>
    <w:rsid w:val="00E96F2F"/>
    <w:rsid w:val="00E971E0"/>
    <w:rsid w:val="00E97221"/>
    <w:rsid w:val="00E97261"/>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103"/>
    <w:rsid w:val="00EA032A"/>
    <w:rsid w:val="00EA0486"/>
    <w:rsid w:val="00EA04CC"/>
    <w:rsid w:val="00EA04DA"/>
    <w:rsid w:val="00EA04E6"/>
    <w:rsid w:val="00EA04FF"/>
    <w:rsid w:val="00EA05BC"/>
    <w:rsid w:val="00EA06A8"/>
    <w:rsid w:val="00EA0754"/>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4ED"/>
    <w:rsid w:val="00EA262C"/>
    <w:rsid w:val="00EA2705"/>
    <w:rsid w:val="00EA27E7"/>
    <w:rsid w:val="00EA29E7"/>
    <w:rsid w:val="00EA2BF7"/>
    <w:rsid w:val="00EA2CB9"/>
    <w:rsid w:val="00EA2E84"/>
    <w:rsid w:val="00EA2E97"/>
    <w:rsid w:val="00EA2EFC"/>
    <w:rsid w:val="00EA2FBA"/>
    <w:rsid w:val="00EA300E"/>
    <w:rsid w:val="00EA3238"/>
    <w:rsid w:val="00EA3344"/>
    <w:rsid w:val="00EA342C"/>
    <w:rsid w:val="00EA3439"/>
    <w:rsid w:val="00EA3447"/>
    <w:rsid w:val="00EA3484"/>
    <w:rsid w:val="00EA3502"/>
    <w:rsid w:val="00EA3578"/>
    <w:rsid w:val="00EA3582"/>
    <w:rsid w:val="00EA3705"/>
    <w:rsid w:val="00EA380F"/>
    <w:rsid w:val="00EA3A2A"/>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0"/>
    <w:rsid w:val="00EA46B5"/>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9B"/>
    <w:rsid w:val="00EA576A"/>
    <w:rsid w:val="00EA58CF"/>
    <w:rsid w:val="00EA590C"/>
    <w:rsid w:val="00EA591F"/>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B28"/>
    <w:rsid w:val="00EA6C5F"/>
    <w:rsid w:val="00EA6CE6"/>
    <w:rsid w:val="00EA6E5B"/>
    <w:rsid w:val="00EA6F30"/>
    <w:rsid w:val="00EA6FE7"/>
    <w:rsid w:val="00EA7044"/>
    <w:rsid w:val="00EA705D"/>
    <w:rsid w:val="00EA7128"/>
    <w:rsid w:val="00EA71C4"/>
    <w:rsid w:val="00EA7244"/>
    <w:rsid w:val="00EA7258"/>
    <w:rsid w:val="00EA73A7"/>
    <w:rsid w:val="00EA73CA"/>
    <w:rsid w:val="00EA73D4"/>
    <w:rsid w:val="00EA74B1"/>
    <w:rsid w:val="00EA79B3"/>
    <w:rsid w:val="00EA7BD4"/>
    <w:rsid w:val="00EA7C8C"/>
    <w:rsid w:val="00EA7D27"/>
    <w:rsid w:val="00EA7DB0"/>
    <w:rsid w:val="00EA7E79"/>
    <w:rsid w:val="00EA7F4D"/>
    <w:rsid w:val="00EA7F92"/>
    <w:rsid w:val="00EA7FEB"/>
    <w:rsid w:val="00EB0037"/>
    <w:rsid w:val="00EB008E"/>
    <w:rsid w:val="00EB00B4"/>
    <w:rsid w:val="00EB012E"/>
    <w:rsid w:val="00EB02DF"/>
    <w:rsid w:val="00EB0405"/>
    <w:rsid w:val="00EB04EA"/>
    <w:rsid w:val="00EB05F0"/>
    <w:rsid w:val="00EB066C"/>
    <w:rsid w:val="00EB078F"/>
    <w:rsid w:val="00EB088C"/>
    <w:rsid w:val="00EB088E"/>
    <w:rsid w:val="00EB0BA0"/>
    <w:rsid w:val="00EB0C8B"/>
    <w:rsid w:val="00EB0D80"/>
    <w:rsid w:val="00EB0D87"/>
    <w:rsid w:val="00EB0E49"/>
    <w:rsid w:val="00EB0F63"/>
    <w:rsid w:val="00EB1058"/>
    <w:rsid w:val="00EB10B5"/>
    <w:rsid w:val="00EB11E2"/>
    <w:rsid w:val="00EB1338"/>
    <w:rsid w:val="00EB13EB"/>
    <w:rsid w:val="00EB1481"/>
    <w:rsid w:val="00EB1489"/>
    <w:rsid w:val="00EB14E0"/>
    <w:rsid w:val="00EB1619"/>
    <w:rsid w:val="00EB171E"/>
    <w:rsid w:val="00EB17EF"/>
    <w:rsid w:val="00EB1866"/>
    <w:rsid w:val="00EB186A"/>
    <w:rsid w:val="00EB18DC"/>
    <w:rsid w:val="00EB1928"/>
    <w:rsid w:val="00EB1979"/>
    <w:rsid w:val="00EB1AB0"/>
    <w:rsid w:val="00EB1B27"/>
    <w:rsid w:val="00EB1B4E"/>
    <w:rsid w:val="00EB1B88"/>
    <w:rsid w:val="00EB1C38"/>
    <w:rsid w:val="00EB1C6C"/>
    <w:rsid w:val="00EB1D7E"/>
    <w:rsid w:val="00EB1E87"/>
    <w:rsid w:val="00EB20D9"/>
    <w:rsid w:val="00EB20FB"/>
    <w:rsid w:val="00EB2142"/>
    <w:rsid w:val="00EB2146"/>
    <w:rsid w:val="00EB21E3"/>
    <w:rsid w:val="00EB21FF"/>
    <w:rsid w:val="00EB2296"/>
    <w:rsid w:val="00EB22A6"/>
    <w:rsid w:val="00EB2455"/>
    <w:rsid w:val="00EB263E"/>
    <w:rsid w:val="00EB26A1"/>
    <w:rsid w:val="00EB26DE"/>
    <w:rsid w:val="00EB27FD"/>
    <w:rsid w:val="00EB281E"/>
    <w:rsid w:val="00EB2925"/>
    <w:rsid w:val="00EB2A71"/>
    <w:rsid w:val="00EB2B69"/>
    <w:rsid w:val="00EB2BE7"/>
    <w:rsid w:val="00EB2BF8"/>
    <w:rsid w:val="00EB2BFE"/>
    <w:rsid w:val="00EB2C68"/>
    <w:rsid w:val="00EB2C77"/>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708"/>
    <w:rsid w:val="00EB382D"/>
    <w:rsid w:val="00EB386D"/>
    <w:rsid w:val="00EB38E3"/>
    <w:rsid w:val="00EB3942"/>
    <w:rsid w:val="00EB395D"/>
    <w:rsid w:val="00EB397A"/>
    <w:rsid w:val="00EB3B4A"/>
    <w:rsid w:val="00EB3C6D"/>
    <w:rsid w:val="00EB3CF2"/>
    <w:rsid w:val="00EB3DD6"/>
    <w:rsid w:val="00EB3E44"/>
    <w:rsid w:val="00EB3E5C"/>
    <w:rsid w:val="00EB3F32"/>
    <w:rsid w:val="00EB3F68"/>
    <w:rsid w:val="00EB3F94"/>
    <w:rsid w:val="00EB409E"/>
    <w:rsid w:val="00EB40F8"/>
    <w:rsid w:val="00EB415A"/>
    <w:rsid w:val="00EB4178"/>
    <w:rsid w:val="00EB41D4"/>
    <w:rsid w:val="00EB41DC"/>
    <w:rsid w:val="00EB41EF"/>
    <w:rsid w:val="00EB4278"/>
    <w:rsid w:val="00EB4327"/>
    <w:rsid w:val="00EB4342"/>
    <w:rsid w:val="00EB44FF"/>
    <w:rsid w:val="00EB452D"/>
    <w:rsid w:val="00EB4602"/>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6"/>
    <w:rsid w:val="00EB55CF"/>
    <w:rsid w:val="00EB55D1"/>
    <w:rsid w:val="00EB5867"/>
    <w:rsid w:val="00EB5895"/>
    <w:rsid w:val="00EB58A6"/>
    <w:rsid w:val="00EB58C9"/>
    <w:rsid w:val="00EB5968"/>
    <w:rsid w:val="00EB5A91"/>
    <w:rsid w:val="00EB5B0B"/>
    <w:rsid w:val="00EB5BC9"/>
    <w:rsid w:val="00EB5C55"/>
    <w:rsid w:val="00EB5CD2"/>
    <w:rsid w:val="00EB5DF8"/>
    <w:rsid w:val="00EB5E0C"/>
    <w:rsid w:val="00EB5E4F"/>
    <w:rsid w:val="00EB5E99"/>
    <w:rsid w:val="00EB5EFE"/>
    <w:rsid w:val="00EB5F91"/>
    <w:rsid w:val="00EB6107"/>
    <w:rsid w:val="00EB6109"/>
    <w:rsid w:val="00EB6158"/>
    <w:rsid w:val="00EB6258"/>
    <w:rsid w:val="00EB636A"/>
    <w:rsid w:val="00EB637D"/>
    <w:rsid w:val="00EB6392"/>
    <w:rsid w:val="00EB63A9"/>
    <w:rsid w:val="00EB646F"/>
    <w:rsid w:val="00EB64C5"/>
    <w:rsid w:val="00EB64CC"/>
    <w:rsid w:val="00EB6509"/>
    <w:rsid w:val="00EB655D"/>
    <w:rsid w:val="00EB6596"/>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2FC"/>
    <w:rsid w:val="00EB736E"/>
    <w:rsid w:val="00EB7448"/>
    <w:rsid w:val="00EB76B1"/>
    <w:rsid w:val="00EB76D1"/>
    <w:rsid w:val="00EB782F"/>
    <w:rsid w:val="00EB786A"/>
    <w:rsid w:val="00EB78DB"/>
    <w:rsid w:val="00EB7945"/>
    <w:rsid w:val="00EB798B"/>
    <w:rsid w:val="00EB7ABA"/>
    <w:rsid w:val="00EB7C18"/>
    <w:rsid w:val="00EB7CDD"/>
    <w:rsid w:val="00EB7D4F"/>
    <w:rsid w:val="00EB7D6D"/>
    <w:rsid w:val="00EB7D93"/>
    <w:rsid w:val="00EB7E0A"/>
    <w:rsid w:val="00EB7E86"/>
    <w:rsid w:val="00EB7EAD"/>
    <w:rsid w:val="00EB7F67"/>
    <w:rsid w:val="00EC036A"/>
    <w:rsid w:val="00EC064B"/>
    <w:rsid w:val="00EC0702"/>
    <w:rsid w:val="00EC08A6"/>
    <w:rsid w:val="00EC08DB"/>
    <w:rsid w:val="00EC095B"/>
    <w:rsid w:val="00EC0B0C"/>
    <w:rsid w:val="00EC0B45"/>
    <w:rsid w:val="00EC0B54"/>
    <w:rsid w:val="00EC0B5B"/>
    <w:rsid w:val="00EC0C37"/>
    <w:rsid w:val="00EC0C78"/>
    <w:rsid w:val="00EC0D00"/>
    <w:rsid w:val="00EC0DB4"/>
    <w:rsid w:val="00EC0DBF"/>
    <w:rsid w:val="00EC0E69"/>
    <w:rsid w:val="00EC0EBB"/>
    <w:rsid w:val="00EC0F4E"/>
    <w:rsid w:val="00EC1139"/>
    <w:rsid w:val="00EC119B"/>
    <w:rsid w:val="00EC129D"/>
    <w:rsid w:val="00EC1320"/>
    <w:rsid w:val="00EC133F"/>
    <w:rsid w:val="00EC13E1"/>
    <w:rsid w:val="00EC1468"/>
    <w:rsid w:val="00EC147B"/>
    <w:rsid w:val="00EC14A0"/>
    <w:rsid w:val="00EC14A4"/>
    <w:rsid w:val="00EC15CE"/>
    <w:rsid w:val="00EC18F8"/>
    <w:rsid w:val="00EC1A39"/>
    <w:rsid w:val="00EC1ABA"/>
    <w:rsid w:val="00EC1BD8"/>
    <w:rsid w:val="00EC1C55"/>
    <w:rsid w:val="00EC1D83"/>
    <w:rsid w:val="00EC1DAD"/>
    <w:rsid w:val="00EC1E08"/>
    <w:rsid w:val="00EC1E39"/>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C9"/>
    <w:rsid w:val="00EC3459"/>
    <w:rsid w:val="00EC3542"/>
    <w:rsid w:val="00EC3564"/>
    <w:rsid w:val="00EC35F6"/>
    <w:rsid w:val="00EC3877"/>
    <w:rsid w:val="00EC3C87"/>
    <w:rsid w:val="00EC3CAD"/>
    <w:rsid w:val="00EC3D31"/>
    <w:rsid w:val="00EC3D8F"/>
    <w:rsid w:val="00EC3DFF"/>
    <w:rsid w:val="00EC3F52"/>
    <w:rsid w:val="00EC40D2"/>
    <w:rsid w:val="00EC4214"/>
    <w:rsid w:val="00EC4262"/>
    <w:rsid w:val="00EC42B7"/>
    <w:rsid w:val="00EC42DC"/>
    <w:rsid w:val="00EC43F7"/>
    <w:rsid w:val="00EC443A"/>
    <w:rsid w:val="00EC4455"/>
    <w:rsid w:val="00EC44D6"/>
    <w:rsid w:val="00EC4504"/>
    <w:rsid w:val="00EC4519"/>
    <w:rsid w:val="00EC4593"/>
    <w:rsid w:val="00EC4623"/>
    <w:rsid w:val="00EC47FE"/>
    <w:rsid w:val="00EC4822"/>
    <w:rsid w:val="00EC484F"/>
    <w:rsid w:val="00EC48C0"/>
    <w:rsid w:val="00EC49FB"/>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916"/>
    <w:rsid w:val="00EC591D"/>
    <w:rsid w:val="00EC5975"/>
    <w:rsid w:val="00EC5AD8"/>
    <w:rsid w:val="00EC5BB2"/>
    <w:rsid w:val="00EC5C7B"/>
    <w:rsid w:val="00EC5D5B"/>
    <w:rsid w:val="00EC5D6A"/>
    <w:rsid w:val="00EC5DAF"/>
    <w:rsid w:val="00EC5E10"/>
    <w:rsid w:val="00EC5EBB"/>
    <w:rsid w:val="00EC5F5D"/>
    <w:rsid w:val="00EC5FA0"/>
    <w:rsid w:val="00EC628B"/>
    <w:rsid w:val="00EC62BD"/>
    <w:rsid w:val="00EC62EE"/>
    <w:rsid w:val="00EC64C0"/>
    <w:rsid w:val="00EC6501"/>
    <w:rsid w:val="00EC65BD"/>
    <w:rsid w:val="00EC66C5"/>
    <w:rsid w:val="00EC675F"/>
    <w:rsid w:val="00EC686B"/>
    <w:rsid w:val="00EC68A7"/>
    <w:rsid w:val="00EC68C7"/>
    <w:rsid w:val="00EC6A3E"/>
    <w:rsid w:val="00EC6C01"/>
    <w:rsid w:val="00EC6C93"/>
    <w:rsid w:val="00EC6CC7"/>
    <w:rsid w:val="00EC6DDC"/>
    <w:rsid w:val="00EC6E1E"/>
    <w:rsid w:val="00EC6E52"/>
    <w:rsid w:val="00EC6ECB"/>
    <w:rsid w:val="00EC6FB2"/>
    <w:rsid w:val="00EC7019"/>
    <w:rsid w:val="00EC71D2"/>
    <w:rsid w:val="00EC728C"/>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E"/>
    <w:rsid w:val="00EC7F0B"/>
    <w:rsid w:val="00EC7F43"/>
    <w:rsid w:val="00EC7FDD"/>
    <w:rsid w:val="00ED0170"/>
    <w:rsid w:val="00ED01A3"/>
    <w:rsid w:val="00ED01B9"/>
    <w:rsid w:val="00ED01D4"/>
    <w:rsid w:val="00ED02DB"/>
    <w:rsid w:val="00ED0363"/>
    <w:rsid w:val="00ED0395"/>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AE"/>
    <w:rsid w:val="00ED13CA"/>
    <w:rsid w:val="00ED13CD"/>
    <w:rsid w:val="00ED141B"/>
    <w:rsid w:val="00ED14BE"/>
    <w:rsid w:val="00ED14C3"/>
    <w:rsid w:val="00ED1504"/>
    <w:rsid w:val="00ED1538"/>
    <w:rsid w:val="00ED15D3"/>
    <w:rsid w:val="00ED15EA"/>
    <w:rsid w:val="00ED16C0"/>
    <w:rsid w:val="00ED18A0"/>
    <w:rsid w:val="00ED18F4"/>
    <w:rsid w:val="00ED19CF"/>
    <w:rsid w:val="00ED1B8E"/>
    <w:rsid w:val="00ED1B9B"/>
    <w:rsid w:val="00ED1CA1"/>
    <w:rsid w:val="00ED1CCB"/>
    <w:rsid w:val="00ED1CEE"/>
    <w:rsid w:val="00ED1DC5"/>
    <w:rsid w:val="00ED1E16"/>
    <w:rsid w:val="00ED1E7A"/>
    <w:rsid w:val="00ED2002"/>
    <w:rsid w:val="00ED20D5"/>
    <w:rsid w:val="00ED210D"/>
    <w:rsid w:val="00ED23B8"/>
    <w:rsid w:val="00ED240F"/>
    <w:rsid w:val="00ED2466"/>
    <w:rsid w:val="00ED246A"/>
    <w:rsid w:val="00ED24DC"/>
    <w:rsid w:val="00ED2522"/>
    <w:rsid w:val="00ED2533"/>
    <w:rsid w:val="00ED2600"/>
    <w:rsid w:val="00ED2871"/>
    <w:rsid w:val="00ED28AC"/>
    <w:rsid w:val="00ED2910"/>
    <w:rsid w:val="00ED2A05"/>
    <w:rsid w:val="00ED2A44"/>
    <w:rsid w:val="00ED2AD5"/>
    <w:rsid w:val="00ED2CD4"/>
    <w:rsid w:val="00ED2D76"/>
    <w:rsid w:val="00ED2D91"/>
    <w:rsid w:val="00ED2E15"/>
    <w:rsid w:val="00ED301D"/>
    <w:rsid w:val="00ED303F"/>
    <w:rsid w:val="00ED308C"/>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E05"/>
    <w:rsid w:val="00ED3E3E"/>
    <w:rsid w:val="00ED4220"/>
    <w:rsid w:val="00ED426A"/>
    <w:rsid w:val="00ED42AB"/>
    <w:rsid w:val="00ED42B2"/>
    <w:rsid w:val="00ED4388"/>
    <w:rsid w:val="00ED4397"/>
    <w:rsid w:val="00ED457C"/>
    <w:rsid w:val="00ED4607"/>
    <w:rsid w:val="00ED4725"/>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4D"/>
    <w:rsid w:val="00ED54F1"/>
    <w:rsid w:val="00ED55FA"/>
    <w:rsid w:val="00ED562E"/>
    <w:rsid w:val="00ED5865"/>
    <w:rsid w:val="00ED589F"/>
    <w:rsid w:val="00ED5A22"/>
    <w:rsid w:val="00ED5BEC"/>
    <w:rsid w:val="00ED5C21"/>
    <w:rsid w:val="00ED6006"/>
    <w:rsid w:val="00ED608D"/>
    <w:rsid w:val="00ED61B0"/>
    <w:rsid w:val="00ED62E3"/>
    <w:rsid w:val="00ED62FA"/>
    <w:rsid w:val="00ED63C5"/>
    <w:rsid w:val="00ED650F"/>
    <w:rsid w:val="00ED659C"/>
    <w:rsid w:val="00ED673B"/>
    <w:rsid w:val="00ED699C"/>
    <w:rsid w:val="00ED699F"/>
    <w:rsid w:val="00ED6ADC"/>
    <w:rsid w:val="00ED6B11"/>
    <w:rsid w:val="00ED6B4D"/>
    <w:rsid w:val="00ED6D80"/>
    <w:rsid w:val="00ED6E91"/>
    <w:rsid w:val="00ED7052"/>
    <w:rsid w:val="00ED71E0"/>
    <w:rsid w:val="00ED737C"/>
    <w:rsid w:val="00ED755E"/>
    <w:rsid w:val="00ED7804"/>
    <w:rsid w:val="00ED78EC"/>
    <w:rsid w:val="00ED7A8F"/>
    <w:rsid w:val="00ED7C83"/>
    <w:rsid w:val="00ED7DAC"/>
    <w:rsid w:val="00ED7E1A"/>
    <w:rsid w:val="00ED7E3C"/>
    <w:rsid w:val="00EE008F"/>
    <w:rsid w:val="00EE00F7"/>
    <w:rsid w:val="00EE0119"/>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343"/>
    <w:rsid w:val="00EE1397"/>
    <w:rsid w:val="00EE13D1"/>
    <w:rsid w:val="00EE13E8"/>
    <w:rsid w:val="00EE142C"/>
    <w:rsid w:val="00EE1477"/>
    <w:rsid w:val="00EE1626"/>
    <w:rsid w:val="00EE1655"/>
    <w:rsid w:val="00EE1714"/>
    <w:rsid w:val="00EE17A1"/>
    <w:rsid w:val="00EE185E"/>
    <w:rsid w:val="00EE19B3"/>
    <w:rsid w:val="00EE19CA"/>
    <w:rsid w:val="00EE1A17"/>
    <w:rsid w:val="00EE1A95"/>
    <w:rsid w:val="00EE1C28"/>
    <w:rsid w:val="00EE1D75"/>
    <w:rsid w:val="00EE1E0E"/>
    <w:rsid w:val="00EE1FE1"/>
    <w:rsid w:val="00EE20A5"/>
    <w:rsid w:val="00EE21A1"/>
    <w:rsid w:val="00EE2204"/>
    <w:rsid w:val="00EE22C7"/>
    <w:rsid w:val="00EE25B3"/>
    <w:rsid w:val="00EE260C"/>
    <w:rsid w:val="00EE2696"/>
    <w:rsid w:val="00EE2973"/>
    <w:rsid w:val="00EE2A32"/>
    <w:rsid w:val="00EE2A66"/>
    <w:rsid w:val="00EE2B1F"/>
    <w:rsid w:val="00EE2BDA"/>
    <w:rsid w:val="00EE2C7C"/>
    <w:rsid w:val="00EE2CA4"/>
    <w:rsid w:val="00EE2D1A"/>
    <w:rsid w:val="00EE2D48"/>
    <w:rsid w:val="00EE2E05"/>
    <w:rsid w:val="00EE2E25"/>
    <w:rsid w:val="00EE2E79"/>
    <w:rsid w:val="00EE2EC5"/>
    <w:rsid w:val="00EE2F1E"/>
    <w:rsid w:val="00EE2F96"/>
    <w:rsid w:val="00EE3035"/>
    <w:rsid w:val="00EE3082"/>
    <w:rsid w:val="00EE324B"/>
    <w:rsid w:val="00EE32D1"/>
    <w:rsid w:val="00EE32E8"/>
    <w:rsid w:val="00EE3301"/>
    <w:rsid w:val="00EE3309"/>
    <w:rsid w:val="00EE334B"/>
    <w:rsid w:val="00EE335D"/>
    <w:rsid w:val="00EE33CE"/>
    <w:rsid w:val="00EE33F4"/>
    <w:rsid w:val="00EE3401"/>
    <w:rsid w:val="00EE349F"/>
    <w:rsid w:val="00EE3771"/>
    <w:rsid w:val="00EE378F"/>
    <w:rsid w:val="00EE3885"/>
    <w:rsid w:val="00EE3909"/>
    <w:rsid w:val="00EE39F5"/>
    <w:rsid w:val="00EE3A58"/>
    <w:rsid w:val="00EE3AFA"/>
    <w:rsid w:val="00EE3BA1"/>
    <w:rsid w:val="00EE3D4E"/>
    <w:rsid w:val="00EE3E5C"/>
    <w:rsid w:val="00EE3EDC"/>
    <w:rsid w:val="00EE3EF2"/>
    <w:rsid w:val="00EE4159"/>
    <w:rsid w:val="00EE41B1"/>
    <w:rsid w:val="00EE420B"/>
    <w:rsid w:val="00EE4264"/>
    <w:rsid w:val="00EE4287"/>
    <w:rsid w:val="00EE432B"/>
    <w:rsid w:val="00EE4419"/>
    <w:rsid w:val="00EE4505"/>
    <w:rsid w:val="00EE4630"/>
    <w:rsid w:val="00EE463E"/>
    <w:rsid w:val="00EE4644"/>
    <w:rsid w:val="00EE46E7"/>
    <w:rsid w:val="00EE4718"/>
    <w:rsid w:val="00EE47C3"/>
    <w:rsid w:val="00EE480F"/>
    <w:rsid w:val="00EE4829"/>
    <w:rsid w:val="00EE4AE1"/>
    <w:rsid w:val="00EE4B34"/>
    <w:rsid w:val="00EE4CEB"/>
    <w:rsid w:val="00EE4DAC"/>
    <w:rsid w:val="00EE4EF8"/>
    <w:rsid w:val="00EE4F68"/>
    <w:rsid w:val="00EE5160"/>
    <w:rsid w:val="00EE5175"/>
    <w:rsid w:val="00EE51EB"/>
    <w:rsid w:val="00EE51F5"/>
    <w:rsid w:val="00EE542E"/>
    <w:rsid w:val="00EE545A"/>
    <w:rsid w:val="00EE545F"/>
    <w:rsid w:val="00EE5461"/>
    <w:rsid w:val="00EE54ED"/>
    <w:rsid w:val="00EE5558"/>
    <w:rsid w:val="00EE5721"/>
    <w:rsid w:val="00EE585B"/>
    <w:rsid w:val="00EE5978"/>
    <w:rsid w:val="00EE59B7"/>
    <w:rsid w:val="00EE59BE"/>
    <w:rsid w:val="00EE59C4"/>
    <w:rsid w:val="00EE5A76"/>
    <w:rsid w:val="00EE5B1A"/>
    <w:rsid w:val="00EE5C36"/>
    <w:rsid w:val="00EE5C52"/>
    <w:rsid w:val="00EE5C89"/>
    <w:rsid w:val="00EE5D1C"/>
    <w:rsid w:val="00EE612F"/>
    <w:rsid w:val="00EE613A"/>
    <w:rsid w:val="00EE6177"/>
    <w:rsid w:val="00EE61DA"/>
    <w:rsid w:val="00EE620C"/>
    <w:rsid w:val="00EE6323"/>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D2C"/>
    <w:rsid w:val="00EE6D82"/>
    <w:rsid w:val="00EE6E15"/>
    <w:rsid w:val="00EE6EC2"/>
    <w:rsid w:val="00EE713D"/>
    <w:rsid w:val="00EE73EE"/>
    <w:rsid w:val="00EE74F0"/>
    <w:rsid w:val="00EE7510"/>
    <w:rsid w:val="00EE753E"/>
    <w:rsid w:val="00EE7645"/>
    <w:rsid w:val="00EE77A8"/>
    <w:rsid w:val="00EE784F"/>
    <w:rsid w:val="00EE787A"/>
    <w:rsid w:val="00EE7937"/>
    <w:rsid w:val="00EE7A3D"/>
    <w:rsid w:val="00EE7A4E"/>
    <w:rsid w:val="00EE7A9A"/>
    <w:rsid w:val="00EE7C0A"/>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71"/>
    <w:rsid w:val="00EF090F"/>
    <w:rsid w:val="00EF09CF"/>
    <w:rsid w:val="00EF0B6E"/>
    <w:rsid w:val="00EF0BE9"/>
    <w:rsid w:val="00EF0C12"/>
    <w:rsid w:val="00EF0D50"/>
    <w:rsid w:val="00EF0D6F"/>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A8"/>
    <w:rsid w:val="00EF1924"/>
    <w:rsid w:val="00EF1946"/>
    <w:rsid w:val="00EF1A3B"/>
    <w:rsid w:val="00EF1A6C"/>
    <w:rsid w:val="00EF1BFA"/>
    <w:rsid w:val="00EF1C7D"/>
    <w:rsid w:val="00EF1C89"/>
    <w:rsid w:val="00EF1D01"/>
    <w:rsid w:val="00EF1E82"/>
    <w:rsid w:val="00EF2032"/>
    <w:rsid w:val="00EF20AE"/>
    <w:rsid w:val="00EF21FB"/>
    <w:rsid w:val="00EF2267"/>
    <w:rsid w:val="00EF22AE"/>
    <w:rsid w:val="00EF22E0"/>
    <w:rsid w:val="00EF2336"/>
    <w:rsid w:val="00EF2405"/>
    <w:rsid w:val="00EF2435"/>
    <w:rsid w:val="00EF2549"/>
    <w:rsid w:val="00EF262D"/>
    <w:rsid w:val="00EF2698"/>
    <w:rsid w:val="00EF27B1"/>
    <w:rsid w:val="00EF27B2"/>
    <w:rsid w:val="00EF2990"/>
    <w:rsid w:val="00EF2991"/>
    <w:rsid w:val="00EF29AA"/>
    <w:rsid w:val="00EF29F3"/>
    <w:rsid w:val="00EF2AC8"/>
    <w:rsid w:val="00EF2E42"/>
    <w:rsid w:val="00EF2E81"/>
    <w:rsid w:val="00EF301E"/>
    <w:rsid w:val="00EF3088"/>
    <w:rsid w:val="00EF30A0"/>
    <w:rsid w:val="00EF321A"/>
    <w:rsid w:val="00EF3302"/>
    <w:rsid w:val="00EF33F1"/>
    <w:rsid w:val="00EF3400"/>
    <w:rsid w:val="00EF3437"/>
    <w:rsid w:val="00EF360A"/>
    <w:rsid w:val="00EF3646"/>
    <w:rsid w:val="00EF36F1"/>
    <w:rsid w:val="00EF372D"/>
    <w:rsid w:val="00EF3807"/>
    <w:rsid w:val="00EF3858"/>
    <w:rsid w:val="00EF3906"/>
    <w:rsid w:val="00EF39D0"/>
    <w:rsid w:val="00EF3A6C"/>
    <w:rsid w:val="00EF3ABB"/>
    <w:rsid w:val="00EF3ADD"/>
    <w:rsid w:val="00EF3B22"/>
    <w:rsid w:val="00EF3EAE"/>
    <w:rsid w:val="00EF3EB6"/>
    <w:rsid w:val="00EF3FD1"/>
    <w:rsid w:val="00EF4073"/>
    <w:rsid w:val="00EF408E"/>
    <w:rsid w:val="00EF4355"/>
    <w:rsid w:val="00EF43DD"/>
    <w:rsid w:val="00EF44F6"/>
    <w:rsid w:val="00EF459A"/>
    <w:rsid w:val="00EF45F6"/>
    <w:rsid w:val="00EF46A3"/>
    <w:rsid w:val="00EF4770"/>
    <w:rsid w:val="00EF47B5"/>
    <w:rsid w:val="00EF47C8"/>
    <w:rsid w:val="00EF4A99"/>
    <w:rsid w:val="00EF4BBB"/>
    <w:rsid w:val="00EF4BCF"/>
    <w:rsid w:val="00EF4C70"/>
    <w:rsid w:val="00EF5196"/>
    <w:rsid w:val="00EF52BD"/>
    <w:rsid w:val="00EF52C0"/>
    <w:rsid w:val="00EF5335"/>
    <w:rsid w:val="00EF5341"/>
    <w:rsid w:val="00EF53AD"/>
    <w:rsid w:val="00EF541F"/>
    <w:rsid w:val="00EF5427"/>
    <w:rsid w:val="00EF54B5"/>
    <w:rsid w:val="00EF54B6"/>
    <w:rsid w:val="00EF54B9"/>
    <w:rsid w:val="00EF5517"/>
    <w:rsid w:val="00EF55EE"/>
    <w:rsid w:val="00EF5610"/>
    <w:rsid w:val="00EF5654"/>
    <w:rsid w:val="00EF56DA"/>
    <w:rsid w:val="00EF57B1"/>
    <w:rsid w:val="00EF58F0"/>
    <w:rsid w:val="00EF5BEE"/>
    <w:rsid w:val="00EF5C25"/>
    <w:rsid w:val="00EF5C3E"/>
    <w:rsid w:val="00EF5ED1"/>
    <w:rsid w:val="00EF60B3"/>
    <w:rsid w:val="00EF6101"/>
    <w:rsid w:val="00EF61C0"/>
    <w:rsid w:val="00EF6206"/>
    <w:rsid w:val="00EF625F"/>
    <w:rsid w:val="00EF6542"/>
    <w:rsid w:val="00EF6546"/>
    <w:rsid w:val="00EF6701"/>
    <w:rsid w:val="00EF671E"/>
    <w:rsid w:val="00EF684B"/>
    <w:rsid w:val="00EF68A2"/>
    <w:rsid w:val="00EF68DB"/>
    <w:rsid w:val="00EF68DF"/>
    <w:rsid w:val="00EF6945"/>
    <w:rsid w:val="00EF6970"/>
    <w:rsid w:val="00EF6A50"/>
    <w:rsid w:val="00EF6A5E"/>
    <w:rsid w:val="00EF6AA2"/>
    <w:rsid w:val="00EF6AB6"/>
    <w:rsid w:val="00EF6C4E"/>
    <w:rsid w:val="00EF6C78"/>
    <w:rsid w:val="00EF6D61"/>
    <w:rsid w:val="00EF6D89"/>
    <w:rsid w:val="00EF6D98"/>
    <w:rsid w:val="00EF6E2E"/>
    <w:rsid w:val="00EF6E44"/>
    <w:rsid w:val="00EF6EC6"/>
    <w:rsid w:val="00EF70A1"/>
    <w:rsid w:val="00EF70DB"/>
    <w:rsid w:val="00EF710A"/>
    <w:rsid w:val="00EF711F"/>
    <w:rsid w:val="00EF7132"/>
    <w:rsid w:val="00EF7279"/>
    <w:rsid w:val="00EF73E4"/>
    <w:rsid w:val="00EF7565"/>
    <w:rsid w:val="00EF756A"/>
    <w:rsid w:val="00EF762A"/>
    <w:rsid w:val="00EF7675"/>
    <w:rsid w:val="00EF76AE"/>
    <w:rsid w:val="00EF78FB"/>
    <w:rsid w:val="00EF7A39"/>
    <w:rsid w:val="00EF7A83"/>
    <w:rsid w:val="00EF7C72"/>
    <w:rsid w:val="00EF7C86"/>
    <w:rsid w:val="00EF7CBF"/>
    <w:rsid w:val="00EF7CCD"/>
    <w:rsid w:val="00EF7D30"/>
    <w:rsid w:val="00EF7E93"/>
    <w:rsid w:val="00EF7F77"/>
    <w:rsid w:val="00EF7F78"/>
    <w:rsid w:val="00F000E5"/>
    <w:rsid w:val="00F00126"/>
    <w:rsid w:val="00F00138"/>
    <w:rsid w:val="00F0015B"/>
    <w:rsid w:val="00F002DD"/>
    <w:rsid w:val="00F00410"/>
    <w:rsid w:val="00F0043E"/>
    <w:rsid w:val="00F00489"/>
    <w:rsid w:val="00F00629"/>
    <w:rsid w:val="00F00658"/>
    <w:rsid w:val="00F0073D"/>
    <w:rsid w:val="00F00794"/>
    <w:rsid w:val="00F00912"/>
    <w:rsid w:val="00F0094E"/>
    <w:rsid w:val="00F00A94"/>
    <w:rsid w:val="00F00B42"/>
    <w:rsid w:val="00F00B8F"/>
    <w:rsid w:val="00F00BD8"/>
    <w:rsid w:val="00F00C38"/>
    <w:rsid w:val="00F00C4C"/>
    <w:rsid w:val="00F00C73"/>
    <w:rsid w:val="00F00D68"/>
    <w:rsid w:val="00F00D72"/>
    <w:rsid w:val="00F00E87"/>
    <w:rsid w:val="00F00EC8"/>
    <w:rsid w:val="00F00ED1"/>
    <w:rsid w:val="00F00FE3"/>
    <w:rsid w:val="00F010B7"/>
    <w:rsid w:val="00F011FE"/>
    <w:rsid w:val="00F01324"/>
    <w:rsid w:val="00F0169A"/>
    <w:rsid w:val="00F018B7"/>
    <w:rsid w:val="00F01939"/>
    <w:rsid w:val="00F01A5C"/>
    <w:rsid w:val="00F01A67"/>
    <w:rsid w:val="00F01AFC"/>
    <w:rsid w:val="00F01B4F"/>
    <w:rsid w:val="00F01B8A"/>
    <w:rsid w:val="00F01B96"/>
    <w:rsid w:val="00F01CA0"/>
    <w:rsid w:val="00F01CDE"/>
    <w:rsid w:val="00F01CEF"/>
    <w:rsid w:val="00F01E63"/>
    <w:rsid w:val="00F01FBA"/>
    <w:rsid w:val="00F02001"/>
    <w:rsid w:val="00F02003"/>
    <w:rsid w:val="00F020BA"/>
    <w:rsid w:val="00F0217F"/>
    <w:rsid w:val="00F021E4"/>
    <w:rsid w:val="00F022E7"/>
    <w:rsid w:val="00F022EC"/>
    <w:rsid w:val="00F023B5"/>
    <w:rsid w:val="00F02412"/>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5F1"/>
    <w:rsid w:val="00F03690"/>
    <w:rsid w:val="00F036BC"/>
    <w:rsid w:val="00F038AC"/>
    <w:rsid w:val="00F038BC"/>
    <w:rsid w:val="00F0393C"/>
    <w:rsid w:val="00F03A11"/>
    <w:rsid w:val="00F03AC6"/>
    <w:rsid w:val="00F03B4A"/>
    <w:rsid w:val="00F03BA6"/>
    <w:rsid w:val="00F03BBF"/>
    <w:rsid w:val="00F03C08"/>
    <w:rsid w:val="00F03CEF"/>
    <w:rsid w:val="00F03D7D"/>
    <w:rsid w:val="00F03E85"/>
    <w:rsid w:val="00F03E97"/>
    <w:rsid w:val="00F03F00"/>
    <w:rsid w:val="00F03F93"/>
    <w:rsid w:val="00F040CB"/>
    <w:rsid w:val="00F041B8"/>
    <w:rsid w:val="00F042E4"/>
    <w:rsid w:val="00F042EA"/>
    <w:rsid w:val="00F04320"/>
    <w:rsid w:val="00F043B3"/>
    <w:rsid w:val="00F0457F"/>
    <w:rsid w:val="00F045B5"/>
    <w:rsid w:val="00F04629"/>
    <w:rsid w:val="00F047CE"/>
    <w:rsid w:val="00F04950"/>
    <w:rsid w:val="00F04AE7"/>
    <w:rsid w:val="00F04B53"/>
    <w:rsid w:val="00F04B94"/>
    <w:rsid w:val="00F04BB6"/>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4F5"/>
    <w:rsid w:val="00F055FE"/>
    <w:rsid w:val="00F056B9"/>
    <w:rsid w:val="00F057EB"/>
    <w:rsid w:val="00F0580E"/>
    <w:rsid w:val="00F0586E"/>
    <w:rsid w:val="00F058B9"/>
    <w:rsid w:val="00F05917"/>
    <w:rsid w:val="00F0591A"/>
    <w:rsid w:val="00F05A2C"/>
    <w:rsid w:val="00F05A4E"/>
    <w:rsid w:val="00F05ABD"/>
    <w:rsid w:val="00F05B08"/>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C55"/>
    <w:rsid w:val="00F06C62"/>
    <w:rsid w:val="00F06ECC"/>
    <w:rsid w:val="00F06F7D"/>
    <w:rsid w:val="00F07007"/>
    <w:rsid w:val="00F07220"/>
    <w:rsid w:val="00F07371"/>
    <w:rsid w:val="00F07383"/>
    <w:rsid w:val="00F0738E"/>
    <w:rsid w:val="00F073A6"/>
    <w:rsid w:val="00F073AA"/>
    <w:rsid w:val="00F073C9"/>
    <w:rsid w:val="00F07434"/>
    <w:rsid w:val="00F07462"/>
    <w:rsid w:val="00F07465"/>
    <w:rsid w:val="00F07521"/>
    <w:rsid w:val="00F0756E"/>
    <w:rsid w:val="00F07608"/>
    <w:rsid w:val="00F076A4"/>
    <w:rsid w:val="00F077E7"/>
    <w:rsid w:val="00F07863"/>
    <w:rsid w:val="00F07905"/>
    <w:rsid w:val="00F07926"/>
    <w:rsid w:val="00F0797E"/>
    <w:rsid w:val="00F07A8A"/>
    <w:rsid w:val="00F07ADA"/>
    <w:rsid w:val="00F07AE3"/>
    <w:rsid w:val="00F07B75"/>
    <w:rsid w:val="00F07BD3"/>
    <w:rsid w:val="00F07C90"/>
    <w:rsid w:val="00F07CCC"/>
    <w:rsid w:val="00F07CED"/>
    <w:rsid w:val="00F07DB0"/>
    <w:rsid w:val="00F07E19"/>
    <w:rsid w:val="00F07F7F"/>
    <w:rsid w:val="00F100C1"/>
    <w:rsid w:val="00F1031A"/>
    <w:rsid w:val="00F10348"/>
    <w:rsid w:val="00F10363"/>
    <w:rsid w:val="00F1048B"/>
    <w:rsid w:val="00F104A7"/>
    <w:rsid w:val="00F104DB"/>
    <w:rsid w:val="00F1051A"/>
    <w:rsid w:val="00F10548"/>
    <w:rsid w:val="00F10555"/>
    <w:rsid w:val="00F10734"/>
    <w:rsid w:val="00F10903"/>
    <w:rsid w:val="00F1090C"/>
    <w:rsid w:val="00F10912"/>
    <w:rsid w:val="00F10926"/>
    <w:rsid w:val="00F1092C"/>
    <w:rsid w:val="00F109DB"/>
    <w:rsid w:val="00F10A57"/>
    <w:rsid w:val="00F10AB7"/>
    <w:rsid w:val="00F10B12"/>
    <w:rsid w:val="00F10DA1"/>
    <w:rsid w:val="00F10E65"/>
    <w:rsid w:val="00F1104C"/>
    <w:rsid w:val="00F111AE"/>
    <w:rsid w:val="00F111D1"/>
    <w:rsid w:val="00F111D5"/>
    <w:rsid w:val="00F11349"/>
    <w:rsid w:val="00F1139B"/>
    <w:rsid w:val="00F113B7"/>
    <w:rsid w:val="00F114FD"/>
    <w:rsid w:val="00F115BC"/>
    <w:rsid w:val="00F1172D"/>
    <w:rsid w:val="00F1180A"/>
    <w:rsid w:val="00F1181A"/>
    <w:rsid w:val="00F11862"/>
    <w:rsid w:val="00F11865"/>
    <w:rsid w:val="00F118AE"/>
    <w:rsid w:val="00F11943"/>
    <w:rsid w:val="00F11A94"/>
    <w:rsid w:val="00F11C93"/>
    <w:rsid w:val="00F11CD4"/>
    <w:rsid w:val="00F11D79"/>
    <w:rsid w:val="00F11EB8"/>
    <w:rsid w:val="00F11F34"/>
    <w:rsid w:val="00F12117"/>
    <w:rsid w:val="00F1211F"/>
    <w:rsid w:val="00F12225"/>
    <w:rsid w:val="00F1229E"/>
    <w:rsid w:val="00F123B5"/>
    <w:rsid w:val="00F123E6"/>
    <w:rsid w:val="00F12424"/>
    <w:rsid w:val="00F124AC"/>
    <w:rsid w:val="00F12501"/>
    <w:rsid w:val="00F12667"/>
    <w:rsid w:val="00F12777"/>
    <w:rsid w:val="00F1280C"/>
    <w:rsid w:val="00F1293F"/>
    <w:rsid w:val="00F12986"/>
    <w:rsid w:val="00F129E5"/>
    <w:rsid w:val="00F12B0A"/>
    <w:rsid w:val="00F12B9D"/>
    <w:rsid w:val="00F12E14"/>
    <w:rsid w:val="00F12FA7"/>
    <w:rsid w:val="00F12FDA"/>
    <w:rsid w:val="00F12FED"/>
    <w:rsid w:val="00F1307B"/>
    <w:rsid w:val="00F13103"/>
    <w:rsid w:val="00F1324B"/>
    <w:rsid w:val="00F13341"/>
    <w:rsid w:val="00F1343C"/>
    <w:rsid w:val="00F1355A"/>
    <w:rsid w:val="00F13564"/>
    <w:rsid w:val="00F135AF"/>
    <w:rsid w:val="00F13624"/>
    <w:rsid w:val="00F1363C"/>
    <w:rsid w:val="00F13914"/>
    <w:rsid w:val="00F13982"/>
    <w:rsid w:val="00F13B2E"/>
    <w:rsid w:val="00F13B34"/>
    <w:rsid w:val="00F13B69"/>
    <w:rsid w:val="00F13D0F"/>
    <w:rsid w:val="00F13DCD"/>
    <w:rsid w:val="00F13E2B"/>
    <w:rsid w:val="00F13F93"/>
    <w:rsid w:val="00F142D4"/>
    <w:rsid w:val="00F1441A"/>
    <w:rsid w:val="00F1449D"/>
    <w:rsid w:val="00F1470B"/>
    <w:rsid w:val="00F147EE"/>
    <w:rsid w:val="00F1484C"/>
    <w:rsid w:val="00F1488A"/>
    <w:rsid w:val="00F148B8"/>
    <w:rsid w:val="00F149A2"/>
    <w:rsid w:val="00F149BC"/>
    <w:rsid w:val="00F14A72"/>
    <w:rsid w:val="00F14B25"/>
    <w:rsid w:val="00F14B5A"/>
    <w:rsid w:val="00F14B68"/>
    <w:rsid w:val="00F14BF3"/>
    <w:rsid w:val="00F14D55"/>
    <w:rsid w:val="00F14E10"/>
    <w:rsid w:val="00F14E1F"/>
    <w:rsid w:val="00F14E6F"/>
    <w:rsid w:val="00F14EE0"/>
    <w:rsid w:val="00F14F63"/>
    <w:rsid w:val="00F14FC0"/>
    <w:rsid w:val="00F15040"/>
    <w:rsid w:val="00F15215"/>
    <w:rsid w:val="00F1534C"/>
    <w:rsid w:val="00F153FE"/>
    <w:rsid w:val="00F154BE"/>
    <w:rsid w:val="00F156CB"/>
    <w:rsid w:val="00F15756"/>
    <w:rsid w:val="00F15825"/>
    <w:rsid w:val="00F15838"/>
    <w:rsid w:val="00F158B9"/>
    <w:rsid w:val="00F159B5"/>
    <w:rsid w:val="00F15A1A"/>
    <w:rsid w:val="00F15AF9"/>
    <w:rsid w:val="00F15B31"/>
    <w:rsid w:val="00F15BE7"/>
    <w:rsid w:val="00F15C40"/>
    <w:rsid w:val="00F15C63"/>
    <w:rsid w:val="00F15CA0"/>
    <w:rsid w:val="00F15DD4"/>
    <w:rsid w:val="00F15EC8"/>
    <w:rsid w:val="00F160BF"/>
    <w:rsid w:val="00F160FD"/>
    <w:rsid w:val="00F162FA"/>
    <w:rsid w:val="00F163CE"/>
    <w:rsid w:val="00F16416"/>
    <w:rsid w:val="00F16424"/>
    <w:rsid w:val="00F16459"/>
    <w:rsid w:val="00F1654F"/>
    <w:rsid w:val="00F16576"/>
    <w:rsid w:val="00F1659E"/>
    <w:rsid w:val="00F16683"/>
    <w:rsid w:val="00F166E2"/>
    <w:rsid w:val="00F166EC"/>
    <w:rsid w:val="00F1685C"/>
    <w:rsid w:val="00F16A4F"/>
    <w:rsid w:val="00F16A5B"/>
    <w:rsid w:val="00F16B02"/>
    <w:rsid w:val="00F16B1C"/>
    <w:rsid w:val="00F16DA3"/>
    <w:rsid w:val="00F16E70"/>
    <w:rsid w:val="00F1700D"/>
    <w:rsid w:val="00F1706A"/>
    <w:rsid w:val="00F170DF"/>
    <w:rsid w:val="00F17133"/>
    <w:rsid w:val="00F1713D"/>
    <w:rsid w:val="00F171FA"/>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11F"/>
    <w:rsid w:val="00F20142"/>
    <w:rsid w:val="00F201D8"/>
    <w:rsid w:val="00F201DD"/>
    <w:rsid w:val="00F202F6"/>
    <w:rsid w:val="00F2033D"/>
    <w:rsid w:val="00F20391"/>
    <w:rsid w:val="00F2039D"/>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DA3"/>
    <w:rsid w:val="00F20E1F"/>
    <w:rsid w:val="00F20E98"/>
    <w:rsid w:val="00F20ECA"/>
    <w:rsid w:val="00F20F56"/>
    <w:rsid w:val="00F2119D"/>
    <w:rsid w:val="00F211C1"/>
    <w:rsid w:val="00F21371"/>
    <w:rsid w:val="00F213B4"/>
    <w:rsid w:val="00F21470"/>
    <w:rsid w:val="00F2147E"/>
    <w:rsid w:val="00F21519"/>
    <w:rsid w:val="00F2154D"/>
    <w:rsid w:val="00F2177D"/>
    <w:rsid w:val="00F21799"/>
    <w:rsid w:val="00F21826"/>
    <w:rsid w:val="00F21995"/>
    <w:rsid w:val="00F21999"/>
    <w:rsid w:val="00F21A6D"/>
    <w:rsid w:val="00F21A9D"/>
    <w:rsid w:val="00F21BEB"/>
    <w:rsid w:val="00F21C0C"/>
    <w:rsid w:val="00F21FCC"/>
    <w:rsid w:val="00F2203D"/>
    <w:rsid w:val="00F220BA"/>
    <w:rsid w:val="00F220EC"/>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872"/>
    <w:rsid w:val="00F239F9"/>
    <w:rsid w:val="00F23A17"/>
    <w:rsid w:val="00F23A9C"/>
    <w:rsid w:val="00F23AFD"/>
    <w:rsid w:val="00F23B11"/>
    <w:rsid w:val="00F23C03"/>
    <w:rsid w:val="00F23D4B"/>
    <w:rsid w:val="00F23DA9"/>
    <w:rsid w:val="00F23DBF"/>
    <w:rsid w:val="00F23E21"/>
    <w:rsid w:val="00F23F1E"/>
    <w:rsid w:val="00F23F58"/>
    <w:rsid w:val="00F240E4"/>
    <w:rsid w:val="00F24105"/>
    <w:rsid w:val="00F24124"/>
    <w:rsid w:val="00F2442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E0"/>
    <w:rsid w:val="00F2531E"/>
    <w:rsid w:val="00F25484"/>
    <w:rsid w:val="00F254B8"/>
    <w:rsid w:val="00F254BC"/>
    <w:rsid w:val="00F25532"/>
    <w:rsid w:val="00F25550"/>
    <w:rsid w:val="00F2556E"/>
    <w:rsid w:val="00F255C4"/>
    <w:rsid w:val="00F25646"/>
    <w:rsid w:val="00F25AA9"/>
    <w:rsid w:val="00F25AD7"/>
    <w:rsid w:val="00F25B1C"/>
    <w:rsid w:val="00F25B53"/>
    <w:rsid w:val="00F25BDA"/>
    <w:rsid w:val="00F25C31"/>
    <w:rsid w:val="00F25CC4"/>
    <w:rsid w:val="00F25CD9"/>
    <w:rsid w:val="00F25CF5"/>
    <w:rsid w:val="00F25F88"/>
    <w:rsid w:val="00F25FAA"/>
    <w:rsid w:val="00F25FFD"/>
    <w:rsid w:val="00F26084"/>
    <w:rsid w:val="00F260EC"/>
    <w:rsid w:val="00F26223"/>
    <w:rsid w:val="00F262AE"/>
    <w:rsid w:val="00F262B6"/>
    <w:rsid w:val="00F262D8"/>
    <w:rsid w:val="00F263BC"/>
    <w:rsid w:val="00F26468"/>
    <w:rsid w:val="00F26517"/>
    <w:rsid w:val="00F26552"/>
    <w:rsid w:val="00F2655D"/>
    <w:rsid w:val="00F266EB"/>
    <w:rsid w:val="00F26918"/>
    <w:rsid w:val="00F26969"/>
    <w:rsid w:val="00F26AA4"/>
    <w:rsid w:val="00F26C41"/>
    <w:rsid w:val="00F26CF8"/>
    <w:rsid w:val="00F26E63"/>
    <w:rsid w:val="00F26EA0"/>
    <w:rsid w:val="00F26EE7"/>
    <w:rsid w:val="00F26F11"/>
    <w:rsid w:val="00F26F79"/>
    <w:rsid w:val="00F27082"/>
    <w:rsid w:val="00F27166"/>
    <w:rsid w:val="00F273D3"/>
    <w:rsid w:val="00F273F6"/>
    <w:rsid w:val="00F2747B"/>
    <w:rsid w:val="00F27522"/>
    <w:rsid w:val="00F275A0"/>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A6D"/>
    <w:rsid w:val="00F30BBC"/>
    <w:rsid w:val="00F30CEF"/>
    <w:rsid w:val="00F30DA3"/>
    <w:rsid w:val="00F30E62"/>
    <w:rsid w:val="00F30EC9"/>
    <w:rsid w:val="00F30F85"/>
    <w:rsid w:val="00F31113"/>
    <w:rsid w:val="00F31215"/>
    <w:rsid w:val="00F31259"/>
    <w:rsid w:val="00F31264"/>
    <w:rsid w:val="00F31348"/>
    <w:rsid w:val="00F3148E"/>
    <w:rsid w:val="00F31518"/>
    <w:rsid w:val="00F315A3"/>
    <w:rsid w:val="00F31678"/>
    <w:rsid w:val="00F316D0"/>
    <w:rsid w:val="00F317BE"/>
    <w:rsid w:val="00F318E6"/>
    <w:rsid w:val="00F31A64"/>
    <w:rsid w:val="00F31B44"/>
    <w:rsid w:val="00F31C63"/>
    <w:rsid w:val="00F31CCB"/>
    <w:rsid w:val="00F31F3F"/>
    <w:rsid w:val="00F31FF9"/>
    <w:rsid w:val="00F32081"/>
    <w:rsid w:val="00F321C0"/>
    <w:rsid w:val="00F3226E"/>
    <w:rsid w:val="00F322E7"/>
    <w:rsid w:val="00F322EC"/>
    <w:rsid w:val="00F324D4"/>
    <w:rsid w:val="00F325AD"/>
    <w:rsid w:val="00F32752"/>
    <w:rsid w:val="00F3289D"/>
    <w:rsid w:val="00F3295C"/>
    <w:rsid w:val="00F3295F"/>
    <w:rsid w:val="00F32A70"/>
    <w:rsid w:val="00F32A86"/>
    <w:rsid w:val="00F32A95"/>
    <w:rsid w:val="00F32BAD"/>
    <w:rsid w:val="00F32C56"/>
    <w:rsid w:val="00F32C65"/>
    <w:rsid w:val="00F32D68"/>
    <w:rsid w:val="00F32D76"/>
    <w:rsid w:val="00F32DB8"/>
    <w:rsid w:val="00F32EE6"/>
    <w:rsid w:val="00F32F6D"/>
    <w:rsid w:val="00F32F74"/>
    <w:rsid w:val="00F32FCE"/>
    <w:rsid w:val="00F32FEC"/>
    <w:rsid w:val="00F3308B"/>
    <w:rsid w:val="00F3308F"/>
    <w:rsid w:val="00F33167"/>
    <w:rsid w:val="00F331AA"/>
    <w:rsid w:val="00F33281"/>
    <w:rsid w:val="00F33410"/>
    <w:rsid w:val="00F3345D"/>
    <w:rsid w:val="00F33474"/>
    <w:rsid w:val="00F334C9"/>
    <w:rsid w:val="00F334CA"/>
    <w:rsid w:val="00F33505"/>
    <w:rsid w:val="00F336C7"/>
    <w:rsid w:val="00F339AB"/>
    <w:rsid w:val="00F339D1"/>
    <w:rsid w:val="00F339DD"/>
    <w:rsid w:val="00F33A75"/>
    <w:rsid w:val="00F33BF7"/>
    <w:rsid w:val="00F33C16"/>
    <w:rsid w:val="00F33C1C"/>
    <w:rsid w:val="00F33D5A"/>
    <w:rsid w:val="00F33D82"/>
    <w:rsid w:val="00F33EF7"/>
    <w:rsid w:val="00F33F39"/>
    <w:rsid w:val="00F33F9C"/>
    <w:rsid w:val="00F34072"/>
    <w:rsid w:val="00F340D1"/>
    <w:rsid w:val="00F340EE"/>
    <w:rsid w:val="00F34166"/>
    <w:rsid w:val="00F34223"/>
    <w:rsid w:val="00F3428F"/>
    <w:rsid w:val="00F342C8"/>
    <w:rsid w:val="00F34475"/>
    <w:rsid w:val="00F34485"/>
    <w:rsid w:val="00F344EB"/>
    <w:rsid w:val="00F345A8"/>
    <w:rsid w:val="00F345FF"/>
    <w:rsid w:val="00F3466B"/>
    <w:rsid w:val="00F3469F"/>
    <w:rsid w:val="00F346AC"/>
    <w:rsid w:val="00F346B9"/>
    <w:rsid w:val="00F346D5"/>
    <w:rsid w:val="00F348AA"/>
    <w:rsid w:val="00F34DCD"/>
    <w:rsid w:val="00F34F26"/>
    <w:rsid w:val="00F34FA4"/>
    <w:rsid w:val="00F3512B"/>
    <w:rsid w:val="00F3525F"/>
    <w:rsid w:val="00F35340"/>
    <w:rsid w:val="00F3534A"/>
    <w:rsid w:val="00F3556F"/>
    <w:rsid w:val="00F3557C"/>
    <w:rsid w:val="00F355A1"/>
    <w:rsid w:val="00F35600"/>
    <w:rsid w:val="00F356EE"/>
    <w:rsid w:val="00F35722"/>
    <w:rsid w:val="00F357BF"/>
    <w:rsid w:val="00F357C6"/>
    <w:rsid w:val="00F359BF"/>
    <w:rsid w:val="00F35A0E"/>
    <w:rsid w:val="00F35A3D"/>
    <w:rsid w:val="00F35A73"/>
    <w:rsid w:val="00F35AE8"/>
    <w:rsid w:val="00F35B04"/>
    <w:rsid w:val="00F35BC0"/>
    <w:rsid w:val="00F35CEC"/>
    <w:rsid w:val="00F35DF3"/>
    <w:rsid w:val="00F35E22"/>
    <w:rsid w:val="00F35E9F"/>
    <w:rsid w:val="00F360E4"/>
    <w:rsid w:val="00F360ED"/>
    <w:rsid w:val="00F36260"/>
    <w:rsid w:val="00F3631A"/>
    <w:rsid w:val="00F3633F"/>
    <w:rsid w:val="00F36590"/>
    <w:rsid w:val="00F3662E"/>
    <w:rsid w:val="00F36667"/>
    <w:rsid w:val="00F366C7"/>
    <w:rsid w:val="00F366E0"/>
    <w:rsid w:val="00F366FA"/>
    <w:rsid w:val="00F36761"/>
    <w:rsid w:val="00F36801"/>
    <w:rsid w:val="00F36834"/>
    <w:rsid w:val="00F36998"/>
    <w:rsid w:val="00F36AA7"/>
    <w:rsid w:val="00F36B93"/>
    <w:rsid w:val="00F36BC6"/>
    <w:rsid w:val="00F36BEF"/>
    <w:rsid w:val="00F36C39"/>
    <w:rsid w:val="00F36CF1"/>
    <w:rsid w:val="00F36D68"/>
    <w:rsid w:val="00F36D89"/>
    <w:rsid w:val="00F36DEC"/>
    <w:rsid w:val="00F36FBB"/>
    <w:rsid w:val="00F36FF6"/>
    <w:rsid w:val="00F3710D"/>
    <w:rsid w:val="00F37134"/>
    <w:rsid w:val="00F3714A"/>
    <w:rsid w:val="00F371F4"/>
    <w:rsid w:val="00F372D2"/>
    <w:rsid w:val="00F373AB"/>
    <w:rsid w:val="00F3753A"/>
    <w:rsid w:val="00F375B6"/>
    <w:rsid w:val="00F37612"/>
    <w:rsid w:val="00F37867"/>
    <w:rsid w:val="00F3788A"/>
    <w:rsid w:val="00F378DC"/>
    <w:rsid w:val="00F378E9"/>
    <w:rsid w:val="00F3793C"/>
    <w:rsid w:val="00F37A20"/>
    <w:rsid w:val="00F37AE4"/>
    <w:rsid w:val="00F37AEA"/>
    <w:rsid w:val="00F37D53"/>
    <w:rsid w:val="00F37D91"/>
    <w:rsid w:val="00F37DAA"/>
    <w:rsid w:val="00F37E84"/>
    <w:rsid w:val="00F37F2D"/>
    <w:rsid w:val="00F37FD7"/>
    <w:rsid w:val="00F40032"/>
    <w:rsid w:val="00F401A0"/>
    <w:rsid w:val="00F4036D"/>
    <w:rsid w:val="00F403CF"/>
    <w:rsid w:val="00F4060F"/>
    <w:rsid w:val="00F406DD"/>
    <w:rsid w:val="00F406F6"/>
    <w:rsid w:val="00F407FE"/>
    <w:rsid w:val="00F40960"/>
    <w:rsid w:val="00F409D8"/>
    <w:rsid w:val="00F40A8C"/>
    <w:rsid w:val="00F40B50"/>
    <w:rsid w:val="00F40BAC"/>
    <w:rsid w:val="00F40BAF"/>
    <w:rsid w:val="00F40BB2"/>
    <w:rsid w:val="00F40BD0"/>
    <w:rsid w:val="00F40D26"/>
    <w:rsid w:val="00F40D88"/>
    <w:rsid w:val="00F40E67"/>
    <w:rsid w:val="00F40E7A"/>
    <w:rsid w:val="00F40F97"/>
    <w:rsid w:val="00F41054"/>
    <w:rsid w:val="00F411E8"/>
    <w:rsid w:val="00F4146D"/>
    <w:rsid w:val="00F414F8"/>
    <w:rsid w:val="00F41573"/>
    <w:rsid w:val="00F41577"/>
    <w:rsid w:val="00F41644"/>
    <w:rsid w:val="00F41647"/>
    <w:rsid w:val="00F41685"/>
    <w:rsid w:val="00F4169B"/>
    <w:rsid w:val="00F416CE"/>
    <w:rsid w:val="00F417B7"/>
    <w:rsid w:val="00F4188E"/>
    <w:rsid w:val="00F41897"/>
    <w:rsid w:val="00F418BD"/>
    <w:rsid w:val="00F418C7"/>
    <w:rsid w:val="00F418E5"/>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C"/>
    <w:rsid w:val="00F424D8"/>
    <w:rsid w:val="00F425E0"/>
    <w:rsid w:val="00F42618"/>
    <w:rsid w:val="00F428D5"/>
    <w:rsid w:val="00F428EC"/>
    <w:rsid w:val="00F42A1D"/>
    <w:rsid w:val="00F42A7E"/>
    <w:rsid w:val="00F42AC3"/>
    <w:rsid w:val="00F42ADA"/>
    <w:rsid w:val="00F42CC7"/>
    <w:rsid w:val="00F42E5D"/>
    <w:rsid w:val="00F42EDF"/>
    <w:rsid w:val="00F42FAE"/>
    <w:rsid w:val="00F42FC4"/>
    <w:rsid w:val="00F42FDC"/>
    <w:rsid w:val="00F430C4"/>
    <w:rsid w:val="00F43136"/>
    <w:rsid w:val="00F43162"/>
    <w:rsid w:val="00F433B8"/>
    <w:rsid w:val="00F4357F"/>
    <w:rsid w:val="00F43586"/>
    <w:rsid w:val="00F4366C"/>
    <w:rsid w:val="00F43923"/>
    <w:rsid w:val="00F43A34"/>
    <w:rsid w:val="00F43C70"/>
    <w:rsid w:val="00F43D2F"/>
    <w:rsid w:val="00F43E31"/>
    <w:rsid w:val="00F43E8A"/>
    <w:rsid w:val="00F43EA4"/>
    <w:rsid w:val="00F43F18"/>
    <w:rsid w:val="00F43F42"/>
    <w:rsid w:val="00F44180"/>
    <w:rsid w:val="00F4419D"/>
    <w:rsid w:val="00F441B9"/>
    <w:rsid w:val="00F441CB"/>
    <w:rsid w:val="00F4427C"/>
    <w:rsid w:val="00F442CB"/>
    <w:rsid w:val="00F442EE"/>
    <w:rsid w:val="00F44388"/>
    <w:rsid w:val="00F44408"/>
    <w:rsid w:val="00F4442E"/>
    <w:rsid w:val="00F44550"/>
    <w:rsid w:val="00F44581"/>
    <w:rsid w:val="00F445E7"/>
    <w:rsid w:val="00F44600"/>
    <w:rsid w:val="00F44642"/>
    <w:rsid w:val="00F44A42"/>
    <w:rsid w:val="00F44A76"/>
    <w:rsid w:val="00F44AD2"/>
    <w:rsid w:val="00F44B80"/>
    <w:rsid w:val="00F44BBB"/>
    <w:rsid w:val="00F44C80"/>
    <w:rsid w:val="00F44E1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38"/>
    <w:rsid w:val="00F46646"/>
    <w:rsid w:val="00F4667E"/>
    <w:rsid w:val="00F46864"/>
    <w:rsid w:val="00F469AB"/>
    <w:rsid w:val="00F46A9F"/>
    <w:rsid w:val="00F46B63"/>
    <w:rsid w:val="00F46C14"/>
    <w:rsid w:val="00F46CEB"/>
    <w:rsid w:val="00F46E1B"/>
    <w:rsid w:val="00F46E9C"/>
    <w:rsid w:val="00F47083"/>
    <w:rsid w:val="00F470AC"/>
    <w:rsid w:val="00F47134"/>
    <w:rsid w:val="00F47166"/>
    <w:rsid w:val="00F47169"/>
    <w:rsid w:val="00F4721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8C"/>
    <w:rsid w:val="00F47DC3"/>
    <w:rsid w:val="00F47FE6"/>
    <w:rsid w:val="00F50017"/>
    <w:rsid w:val="00F5002A"/>
    <w:rsid w:val="00F500AF"/>
    <w:rsid w:val="00F5022D"/>
    <w:rsid w:val="00F50372"/>
    <w:rsid w:val="00F50424"/>
    <w:rsid w:val="00F50545"/>
    <w:rsid w:val="00F50599"/>
    <w:rsid w:val="00F5059F"/>
    <w:rsid w:val="00F5062C"/>
    <w:rsid w:val="00F5068A"/>
    <w:rsid w:val="00F50707"/>
    <w:rsid w:val="00F50887"/>
    <w:rsid w:val="00F50905"/>
    <w:rsid w:val="00F5094D"/>
    <w:rsid w:val="00F509C3"/>
    <w:rsid w:val="00F50A96"/>
    <w:rsid w:val="00F50AAC"/>
    <w:rsid w:val="00F50ADD"/>
    <w:rsid w:val="00F50B74"/>
    <w:rsid w:val="00F50BEB"/>
    <w:rsid w:val="00F50CF2"/>
    <w:rsid w:val="00F50D06"/>
    <w:rsid w:val="00F50E3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A2"/>
    <w:rsid w:val="00F52657"/>
    <w:rsid w:val="00F527C3"/>
    <w:rsid w:val="00F5281F"/>
    <w:rsid w:val="00F528C5"/>
    <w:rsid w:val="00F52A02"/>
    <w:rsid w:val="00F52A1F"/>
    <w:rsid w:val="00F52A76"/>
    <w:rsid w:val="00F52B6B"/>
    <w:rsid w:val="00F52BE7"/>
    <w:rsid w:val="00F52D87"/>
    <w:rsid w:val="00F52DE8"/>
    <w:rsid w:val="00F53213"/>
    <w:rsid w:val="00F53215"/>
    <w:rsid w:val="00F5323C"/>
    <w:rsid w:val="00F53299"/>
    <w:rsid w:val="00F532CF"/>
    <w:rsid w:val="00F5336F"/>
    <w:rsid w:val="00F534FC"/>
    <w:rsid w:val="00F53637"/>
    <w:rsid w:val="00F536B2"/>
    <w:rsid w:val="00F5372D"/>
    <w:rsid w:val="00F53817"/>
    <w:rsid w:val="00F5382B"/>
    <w:rsid w:val="00F53873"/>
    <w:rsid w:val="00F538FB"/>
    <w:rsid w:val="00F53A0B"/>
    <w:rsid w:val="00F53A7C"/>
    <w:rsid w:val="00F53AA2"/>
    <w:rsid w:val="00F53AD9"/>
    <w:rsid w:val="00F53B61"/>
    <w:rsid w:val="00F53C23"/>
    <w:rsid w:val="00F53C89"/>
    <w:rsid w:val="00F53D68"/>
    <w:rsid w:val="00F53D8D"/>
    <w:rsid w:val="00F53E0E"/>
    <w:rsid w:val="00F53E48"/>
    <w:rsid w:val="00F53E5B"/>
    <w:rsid w:val="00F53E9D"/>
    <w:rsid w:val="00F53F55"/>
    <w:rsid w:val="00F5412E"/>
    <w:rsid w:val="00F5415D"/>
    <w:rsid w:val="00F542F1"/>
    <w:rsid w:val="00F5435D"/>
    <w:rsid w:val="00F543A7"/>
    <w:rsid w:val="00F54488"/>
    <w:rsid w:val="00F545E3"/>
    <w:rsid w:val="00F547B9"/>
    <w:rsid w:val="00F54849"/>
    <w:rsid w:val="00F54953"/>
    <w:rsid w:val="00F5496F"/>
    <w:rsid w:val="00F54971"/>
    <w:rsid w:val="00F54984"/>
    <w:rsid w:val="00F549AF"/>
    <w:rsid w:val="00F549E2"/>
    <w:rsid w:val="00F54AED"/>
    <w:rsid w:val="00F54DDB"/>
    <w:rsid w:val="00F54E02"/>
    <w:rsid w:val="00F551BA"/>
    <w:rsid w:val="00F55320"/>
    <w:rsid w:val="00F55368"/>
    <w:rsid w:val="00F553EE"/>
    <w:rsid w:val="00F55412"/>
    <w:rsid w:val="00F555F3"/>
    <w:rsid w:val="00F555F8"/>
    <w:rsid w:val="00F5584E"/>
    <w:rsid w:val="00F55867"/>
    <w:rsid w:val="00F55871"/>
    <w:rsid w:val="00F558D5"/>
    <w:rsid w:val="00F55A10"/>
    <w:rsid w:val="00F55A59"/>
    <w:rsid w:val="00F55AB1"/>
    <w:rsid w:val="00F55BD0"/>
    <w:rsid w:val="00F55BFB"/>
    <w:rsid w:val="00F55C93"/>
    <w:rsid w:val="00F55CE7"/>
    <w:rsid w:val="00F55DBF"/>
    <w:rsid w:val="00F55E0F"/>
    <w:rsid w:val="00F55E82"/>
    <w:rsid w:val="00F55EDC"/>
    <w:rsid w:val="00F55F59"/>
    <w:rsid w:val="00F55F68"/>
    <w:rsid w:val="00F56009"/>
    <w:rsid w:val="00F56056"/>
    <w:rsid w:val="00F5616A"/>
    <w:rsid w:val="00F5624F"/>
    <w:rsid w:val="00F5627F"/>
    <w:rsid w:val="00F562A5"/>
    <w:rsid w:val="00F562FA"/>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A0D"/>
    <w:rsid w:val="00F56A2F"/>
    <w:rsid w:val="00F56A5F"/>
    <w:rsid w:val="00F56B29"/>
    <w:rsid w:val="00F56B72"/>
    <w:rsid w:val="00F56D19"/>
    <w:rsid w:val="00F56DC6"/>
    <w:rsid w:val="00F56E51"/>
    <w:rsid w:val="00F56E85"/>
    <w:rsid w:val="00F56EB0"/>
    <w:rsid w:val="00F56F07"/>
    <w:rsid w:val="00F56F3B"/>
    <w:rsid w:val="00F56F68"/>
    <w:rsid w:val="00F56FF6"/>
    <w:rsid w:val="00F56FFE"/>
    <w:rsid w:val="00F5704C"/>
    <w:rsid w:val="00F57065"/>
    <w:rsid w:val="00F573DC"/>
    <w:rsid w:val="00F5745C"/>
    <w:rsid w:val="00F5769B"/>
    <w:rsid w:val="00F577AF"/>
    <w:rsid w:val="00F577B5"/>
    <w:rsid w:val="00F577C3"/>
    <w:rsid w:val="00F57838"/>
    <w:rsid w:val="00F5785F"/>
    <w:rsid w:val="00F578DB"/>
    <w:rsid w:val="00F57975"/>
    <w:rsid w:val="00F579EB"/>
    <w:rsid w:val="00F57A2E"/>
    <w:rsid w:val="00F57BE9"/>
    <w:rsid w:val="00F57C3B"/>
    <w:rsid w:val="00F57C6B"/>
    <w:rsid w:val="00F57CC5"/>
    <w:rsid w:val="00F57CD0"/>
    <w:rsid w:val="00F57CE1"/>
    <w:rsid w:val="00F57CE4"/>
    <w:rsid w:val="00F57D9B"/>
    <w:rsid w:val="00F57DBC"/>
    <w:rsid w:val="00F57F6D"/>
    <w:rsid w:val="00F600B5"/>
    <w:rsid w:val="00F6025E"/>
    <w:rsid w:val="00F60311"/>
    <w:rsid w:val="00F6035B"/>
    <w:rsid w:val="00F604B9"/>
    <w:rsid w:val="00F6063C"/>
    <w:rsid w:val="00F606AD"/>
    <w:rsid w:val="00F606D2"/>
    <w:rsid w:val="00F606D5"/>
    <w:rsid w:val="00F60771"/>
    <w:rsid w:val="00F6079E"/>
    <w:rsid w:val="00F6091A"/>
    <w:rsid w:val="00F609B2"/>
    <w:rsid w:val="00F60A87"/>
    <w:rsid w:val="00F60C0F"/>
    <w:rsid w:val="00F60C2F"/>
    <w:rsid w:val="00F60C63"/>
    <w:rsid w:val="00F60D6D"/>
    <w:rsid w:val="00F60DC8"/>
    <w:rsid w:val="00F60E69"/>
    <w:rsid w:val="00F60FD7"/>
    <w:rsid w:val="00F611B8"/>
    <w:rsid w:val="00F611CC"/>
    <w:rsid w:val="00F6127B"/>
    <w:rsid w:val="00F61353"/>
    <w:rsid w:val="00F613DC"/>
    <w:rsid w:val="00F614AE"/>
    <w:rsid w:val="00F61527"/>
    <w:rsid w:val="00F61562"/>
    <w:rsid w:val="00F61623"/>
    <w:rsid w:val="00F616BE"/>
    <w:rsid w:val="00F616DF"/>
    <w:rsid w:val="00F61805"/>
    <w:rsid w:val="00F61962"/>
    <w:rsid w:val="00F61AB3"/>
    <w:rsid w:val="00F61CD5"/>
    <w:rsid w:val="00F61E2A"/>
    <w:rsid w:val="00F61F94"/>
    <w:rsid w:val="00F6207A"/>
    <w:rsid w:val="00F6212D"/>
    <w:rsid w:val="00F6217B"/>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91"/>
    <w:rsid w:val="00F63CE7"/>
    <w:rsid w:val="00F63CFA"/>
    <w:rsid w:val="00F63DE0"/>
    <w:rsid w:val="00F63FE6"/>
    <w:rsid w:val="00F640CF"/>
    <w:rsid w:val="00F641C2"/>
    <w:rsid w:val="00F641D1"/>
    <w:rsid w:val="00F64244"/>
    <w:rsid w:val="00F6438C"/>
    <w:rsid w:val="00F64503"/>
    <w:rsid w:val="00F64566"/>
    <w:rsid w:val="00F64575"/>
    <w:rsid w:val="00F64721"/>
    <w:rsid w:val="00F647D9"/>
    <w:rsid w:val="00F64831"/>
    <w:rsid w:val="00F648EB"/>
    <w:rsid w:val="00F64A82"/>
    <w:rsid w:val="00F64BF2"/>
    <w:rsid w:val="00F64C62"/>
    <w:rsid w:val="00F64CFD"/>
    <w:rsid w:val="00F64DB2"/>
    <w:rsid w:val="00F64E31"/>
    <w:rsid w:val="00F64E69"/>
    <w:rsid w:val="00F64EA6"/>
    <w:rsid w:val="00F64EBB"/>
    <w:rsid w:val="00F64EFA"/>
    <w:rsid w:val="00F64F8C"/>
    <w:rsid w:val="00F64FE4"/>
    <w:rsid w:val="00F65018"/>
    <w:rsid w:val="00F6503A"/>
    <w:rsid w:val="00F6503C"/>
    <w:rsid w:val="00F65060"/>
    <w:rsid w:val="00F65095"/>
    <w:rsid w:val="00F650CD"/>
    <w:rsid w:val="00F650D9"/>
    <w:rsid w:val="00F65126"/>
    <w:rsid w:val="00F6512F"/>
    <w:rsid w:val="00F6528D"/>
    <w:rsid w:val="00F65544"/>
    <w:rsid w:val="00F65667"/>
    <w:rsid w:val="00F657E6"/>
    <w:rsid w:val="00F65832"/>
    <w:rsid w:val="00F6585D"/>
    <w:rsid w:val="00F658F8"/>
    <w:rsid w:val="00F65B64"/>
    <w:rsid w:val="00F65BA6"/>
    <w:rsid w:val="00F65D94"/>
    <w:rsid w:val="00F65DEE"/>
    <w:rsid w:val="00F65F5C"/>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CDE"/>
    <w:rsid w:val="00F66CE7"/>
    <w:rsid w:val="00F66E7B"/>
    <w:rsid w:val="00F66E95"/>
    <w:rsid w:val="00F66FAC"/>
    <w:rsid w:val="00F66FCB"/>
    <w:rsid w:val="00F66FCC"/>
    <w:rsid w:val="00F6702F"/>
    <w:rsid w:val="00F67143"/>
    <w:rsid w:val="00F67179"/>
    <w:rsid w:val="00F67252"/>
    <w:rsid w:val="00F672CA"/>
    <w:rsid w:val="00F67329"/>
    <w:rsid w:val="00F67398"/>
    <w:rsid w:val="00F67583"/>
    <w:rsid w:val="00F676E7"/>
    <w:rsid w:val="00F677C6"/>
    <w:rsid w:val="00F67A34"/>
    <w:rsid w:val="00F67A99"/>
    <w:rsid w:val="00F67B5D"/>
    <w:rsid w:val="00F67B90"/>
    <w:rsid w:val="00F67D6F"/>
    <w:rsid w:val="00F67D7A"/>
    <w:rsid w:val="00F67E46"/>
    <w:rsid w:val="00F67F71"/>
    <w:rsid w:val="00F67FA8"/>
    <w:rsid w:val="00F67FDA"/>
    <w:rsid w:val="00F70096"/>
    <w:rsid w:val="00F700E1"/>
    <w:rsid w:val="00F70161"/>
    <w:rsid w:val="00F701C5"/>
    <w:rsid w:val="00F70261"/>
    <w:rsid w:val="00F704F5"/>
    <w:rsid w:val="00F705CE"/>
    <w:rsid w:val="00F705EE"/>
    <w:rsid w:val="00F706CD"/>
    <w:rsid w:val="00F707E3"/>
    <w:rsid w:val="00F709CC"/>
    <w:rsid w:val="00F70A43"/>
    <w:rsid w:val="00F70A89"/>
    <w:rsid w:val="00F70E1C"/>
    <w:rsid w:val="00F70FAD"/>
    <w:rsid w:val="00F70FCA"/>
    <w:rsid w:val="00F7111C"/>
    <w:rsid w:val="00F71182"/>
    <w:rsid w:val="00F71374"/>
    <w:rsid w:val="00F715CB"/>
    <w:rsid w:val="00F7165B"/>
    <w:rsid w:val="00F716CB"/>
    <w:rsid w:val="00F716EA"/>
    <w:rsid w:val="00F71725"/>
    <w:rsid w:val="00F71772"/>
    <w:rsid w:val="00F717E4"/>
    <w:rsid w:val="00F717F8"/>
    <w:rsid w:val="00F7180A"/>
    <w:rsid w:val="00F7193C"/>
    <w:rsid w:val="00F7196F"/>
    <w:rsid w:val="00F71976"/>
    <w:rsid w:val="00F71B6D"/>
    <w:rsid w:val="00F71C86"/>
    <w:rsid w:val="00F71D7D"/>
    <w:rsid w:val="00F71DD1"/>
    <w:rsid w:val="00F71DF3"/>
    <w:rsid w:val="00F71F1A"/>
    <w:rsid w:val="00F71F1C"/>
    <w:rsid w:val="00F72003"/>
    <w:rsid w:val="00F721AD"/>
    <w:rsid w:val="00F72491"/>
    <w:rsid w:val="00F7249C"/>
    <w:rsid w:val="00F724F0"/>
    <w:rsid w:val="00F72671"/>
    <w:rsid w:val="00F7269B"/>
    <w:rsid w:val="00F726AF"/>
    <w:rsid w:val="00F72836"/>
    <w:rsid w:val="00F728A8"/>
    <w:rsid w:val="00F72990"/>
    <w:rsid w:val="00F7299D"/>
    <w:rsid w:val="00F72A7C"/>
    <w:rsid w:val="00F72AD8"/>
    <w:rsid w:val="00F72BA5"/>
    <w:rsid w:val="00F72BAE"/>
    <w:rsid w:val="00F72BE5"/>
    <w:rsid w:val="00F72D5D"/>
    <w:rsid w:val="00F72D90"/>
    <w:rsid w:val="00F72DCE"/>
    <w:rsid w:val="00F72DFF"/>
    <w:rsid w:val="00F72E93"/>
    <w:rsid w:val="00F72FBE"/>
    <w:rsid w:val="00F7307C"/>
    <w:rsid w:val="00F731E0"/>
    <w:rsid w:val="00F731F3"/>
    <w:rsid w:val="00F731F4"/>
    <w:rsid w:val="00F7321B"/>
    <w:rsid w:val="00F73287"/>
    <w:rsid w:val="00F73359"/>
    <w:rsid w:val="00F73393"/>
    <w:rsid w:val="00F733C2"/>
    <w:rsid w:val="00F734E0"/>
    <w:rsid w:val="00F738C9"/>
    <w:rsid w:val="00F73925"/>
    <w:rsid w:val="00F73948"/>
    <w:rsid w:val="00F739AC"/>
    <w:rsid w:val="00F739B5"/>
    <w:rsid w:val="00F73A78"/>
    <w:rsid w:val="00F73AAC"/>
    <w:rsid w:val="00F73D8E"/>
    <w:rsid w:val="00F73DD9"/>
    <w:rsid w:val="00F73E66"/>
    <w:rsid w:val="00F73E7D"/>
    <w:rsid w:val="00F73EAF"/>
    <w:rsid w:val="00F73F07"/>
    <w:rsid w:val="00F73F50"/>
    <w:rsid w:val="00F73F52"/>
    <w:rsid w:val="00F73FD0"/>
    <w:rsid w:val="00F740B4"/>
    <w:rsid w:val="00F742C5"/>
    <w:rsid w:val="00F74413"/>
    <w:rsid w:val="00F7445C"/>
    <w:rsid w:val="00F74542"/>
    <w:rsid w:val="00F74619"/>
    <w:rsid w:val="00F74719"/>
    <w:rsid w:val="00F7474B"/>
    <w:rsid w:val="00F74810"/>
    <w:rsid w:val="00F74839"/>
    <w:rsid w:val="00F7488A"/>
    <w:rsid w:val="00F74A14"/>
    <w:rsid w:val="00F74A75"/>
    <w:rsid w:val="00F74B0E"/>
    <w:rsid w:val="00F74C00"/>
    <w:rsid w:val="00F74C8C"/>
    <w:rsid w:val="00F74E4A"/>
    <w:rsid w:val="00F74E88"/>
    <w:rsid w:val="00F74F50"/>
    <w:rsid w:val="00F75148"/>
    <w:rsid w:val="00F754DC"/>
    <w:rsid w:val="00F755DF"/>
    <w:rsid w:val="00F756DA"/>
    <w:rsid w:val="00F7575A"/>
    <w:rsid w:val="00F75770"/>
    <w:rsid w:val="00F757C7"/>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438"/>
    <w:rsid w:val="00F76473"/>
    <w:rsid w:val="00F764A0"/>
    <w:rsid w:val="00F765CD"/>
    <w:rsid w:val="00F76901"/>
    <w:rsid w:val="00F76932"/>
    <w:rsid w:val="00F769A2"/>
    <w:rsid w:val="00F769F3"/>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AB"/>
    <w:rsid w:val="00F77AF5"/>
    <w:rsid w:val="00F77B19"/>
    <w:rsid w:val="00F77B99"/>
    <w:rsid w:val="00F77BC1"/>
    <w:rsid w:val="00F77CBE"/>
    <w:rsid w:val="00F77CEE"/>
    <w:rsid w:val="00F77D8C"/>
    <w:rsid w:val="00F77DC7"/>
    <w:rsid w:val="00F77DF1"/>
    <w:rsid w:val="00F77E61"/>
    <w:rsid w:val="00F77E6E"/>
    <w:rsid w:val="00F77F17"/>
    <w:rsid w:val="00F77FA3"/>
    <w:rsid w:val="00F77FEB"/>
    <w:rsid w:val="00F80046"/>
    <w:rsid w:val="00F80095"/>
    <w:rsid w:val="00F800E5"/>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D19"/>
    <w:rsid w:val="00F80D43"/>
    <w:rsid w:val="00F80E0A"/>
    <w:rsid w:val="00F80E58"/>
    <w:rsid w:val="00F80EED"/>
    <w:rsid w:val="00F80EFC"/>
    <w:rsid w:val="00F80FC0"/>
    <w:rsid w:val="00F81030"/>
    <w:rsid w:val="00F81097"/>
    <w:rsid w:val="00F8140C"/>
    <w:rsid w:val="00F81483"/>
    <w:rsid w:val="00F81515"/>
    <w:rsid w:val="00F815F2"/>
    <w:rsid w:val="00F816B2"/>
    <w:rsid w:val="00F81960"/>
    <w:rsid w:val="00F81A28"/>
    <w:rsid w:val="00F81BD6"/>
    <w:rsid w:val="00F81CBA"/>
    <w:rsid w:val="00F81D6E"/>
    <w:rsid w:val="00F81E7C"/>
    <w:rsid w:val="00F81E99"/>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ED5"/>
    <w:rsid w:val="00F82F1A"/>
    <w:rsid w:val="00F82F48"/>
    <w:rsid w:val="00F82FA8"/>
    <w:rsid w:val="00F82FBB"/>
    <w:rsid w:val="00F83038"/>
    <w:rsid w:val="00F83157"/>
    <w:rsid w:val="00F8321B"/>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84"/>
    <w:rsid w:val="00F83EF9"/>
    <w:rsid w:val="00F83F8A"/>
    <w:rsid w:val="00F83FD9"/>
    <w:rsid w:val="00F840EA"/>
    <w:rsid w:val="00F8416F"/>
    <w:rsid w:val="00F841A9"/>
    <w:rsid w:val="00F841C9"/>
    <w:rsid w:val="00F8427B"/>
    <w:rsid w:val="00F84308"/>
    <w:rsid w:val="00F8433C"/>
    <w:rsid w:val="00F84384"/>
    <w:rsid w:val="00F84406"/>
    <w:rsid w:val="00F84443"/>
    <w:rsid w:val="00F84444"/>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6061"/>
    <w:rsid w:val="00F8609B"/>
    <w:rsid w:val="00F8613F"/>
    <w:rsid w:val="00F862CB"/>
    <w:rsid w:val="00F8631E"/>
    <w:rsid w:val="00F86383"/>
    <w:rsid w:val="00F86450"/>
    <w:rsid w:val="00F86488"/>
    <w:rsid w:val="00F8648E"/>
    <w:rsid w:val="00F86542"/>
    <w:rsid w:val="00F86668"/>
    <w:rsid w:val="00F866C2"/>
    <w:rsid w:val="00F86797"/>
    <w:rsid w:val="00F86820"/>
    <w:rsid w:val="00F86869"/>
    <w:rsid w:val="00F868FB"/>
    <w:rsid w:val="00F86984"/>
    <w:rsid w:val="00F86A43"/>
    <w:rsid w:val="00F86B80"/>
    <w:rsid w:val="00F86B85"/>
    <w:rsid w:val="00F86BE1"/>
    <w:rsid w:val="00F86BF7"/>
    <w:rsid w:val="00F86C92"/>
    <w:rsid w:val="00F86CC8"/>
    <w:rsid w:val="00F86CFE"/>
    <w:rsid w:val="00F86D37"/>
    <w:rsid w:val="00F86DBE"/>
    <w:rsid w:val="00F86E97"/>
    <w:rsid w:val="00F870BA"/>
    <w:rsid w:val="00F87235"/>
    <w:rsid w:val="00F8725B"/>
    <w:rsid w:val="00F872D9"/>
    <w:rsid w:val="00F87341"/>
    <w:rsid w:val="00F8735A"/>
    <w:rsid w:val="00F87420"/>
    <w:rsid w:val="00F87492"/>
    <w:rsid w:val="00F875E2"/>
    <w:rsid w:val="00F87609"/>
    <w:rsid w:val="00F87691"/>
    <w:rsid w:val="00F876BA"/>
    <w:rsid w:val="00F876E7"/>
    <w:rsid w:val="00F87718"/>
    <w:rsid w:val="00F87953"/>
    <w:rsid w:val="00F87A67"/>
    <w:rsid w:val="00F87AA9"/>
    <w:rsid w:val="00F87AD3"/>
    <w:rsid w:val="00F87BD7"/>
    <w:rsid w:val="00F87C79"/>
    <w:rsid w:val="00F87CB9"/>
    <w:rsid w:val="00F87DE1"/>
    <w:rsid w:val="00F87E02"/>
    <w:rsid w:val="00F87EAD"/>
    <w:rsid w:val="00F87F8D"/>
    <w:rsid w:val="00F900BB"/>
    <w:rsid w:val="00F9010D"/>
    <w:rsid w:val="00F9018B"/>
    <w:rsid w:val="00F903E0"/>
    <w:rsid w:val="00F90493"/>
    <w:rsid w:val="00F905F1"/>
    <w:rsid w:val="00F9061F"/>
    <w:rsid w:val="00F90633"/>
    <w:rsid w:val="00F9077D"/>
    <w:rsid w:val="00F9084E"/>
    <w:rsid w:val="00F90893"/>
    <w:rsid w:val="00F90A44"/>
    <w:rsid w:val="00F90A80"/>
    <w:rsid w:val="00F90A94"/>
    <w:rsid w:val="00F90B37"/>
    <w:rsid w:val="00F90B89"/>
    <w:rsid w:val="00F90BC5"/>
    <w:rsid w:val="00F90BE5"/>
    <w:rsid w:val="00F90EE8"/>
    <w:rsid w:val="00F90F94"/>
    <w:rsid w:val="00F912FD"/>
    <w:rsid w:val="00F912FF"/>
    <w:rsid w:val="00F91383"/>
    <w:rsid w:val="00F913AD"/>
    <w:rsid w:val="00F913BC"/>
    <w:rsid w:val="00F913D7"/>
    <w:rsid w:val="00F913F2"/>
    <w:rsid w:val="00F91461"/>
    <w:rsid w:val="00F914BC"/>
    <w:rsid w:val="00F9159E"/>
    <w:rsid w:val="00F9159F"/>
    <w:rsid w:val="00F916B3"/>
    <w:rsid w:val="00F91751"/>
    <w:rsid w:val="00F91767"/>
    <w:rsid w:val="00F917C1"/>
    <w:rsid w:val="00F91873"/>
    <w:rsid w:val="00F91AA5"/>
    <w:rsid w:val="00F91B76"/>
    <w:rsid w:val="00F91D06"/>
    <w:rsid w:val="00F91D49"/>
    <w:rsid w:val="00F91D51"/>
    <w:rsid w:val="00F91DEF"/>
    <w:rsid w:val="00F91DF8"/>
    <w:rsid w:val="00F91F36"/>
    <w:rsid w:val="00F91F95"/>
    <w:rsid w:val="00F91FD8"/>
    <w:rsid w:val="00F92085"/>
    <w:rsid w:val="00F92144"/>
    <w:rsid w:val="00F921BD"/>
    <w:rsid w:val="00F9223E"/>
    <w:rsid w:val="00F92279"/>
    <w:rsid w:val="00F924E4"/>
    <w:rsid w:val="00F92799"/>
    <w:rsid w:val="00F927CB"/>
    <w:rsid w:val="00F92819"/>
    <w:rsid w:val="00F92AC8"/>
    <w:rsid w:val="00F92C05"/>
    <w:rsid w:val="00F92CA8"/>
    <w:rsid w:val="00F92CBE"/>
    <w:rsid w:val="00F92E18"/>
    <w:rsid w:val="00F92FCB"/>
    <w:rsid w:val="00F92FEC"/>
    <w:rsid w:val="00F931B3"/>
    <w:rsid w:val="00F93245"/>
    <w:rsid w:val="00F93350"/>
    <w:rsid w:val="00F934A8"/>
    <w:rsid w:val="00F93819"/>
    <w:rsid w:val="00F93842"/>
    <w:rsid w:val="00F93907"/>
    <w:rsid w:val="00F93A5F"/>
    <w:rsid w:val="00F93BB4"/>
    <w:rsid w:val="00F93BEF"/>
    <w:rsid w:val="00F93C4E"/>
    <w:rsid w:val="00F93CD3"/>
    <w:rsid w:val="00F93CDC"/>
    <w:rsid w:val="00F93CFD"/>
    <w:rsid w:val="00F93D52"/>
    <w:rsid w:val="00F93D5D"/>
    <w:rsid w:val="00F93DA1"/>
    <w:rsid w:val="00F93E44"/>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C2"/>
    <w:rsid w:val="00F94A80"/>
    <w:rsid w:val="00F94A95"/>
    <w:rsid w:val="00F94B44"/>
    <w:rsid w:val="00F94BA7"/>
    <w:rsid w:val="00F94C25"/>
    <w:rsid w:val="00F94C8A"/>
    <w:rsid w:val="00F94CCB"/>
    <w:rsid w:val="00F94DD9"/>
    <w:rsid w:val="00F94E44"/>
    <w:rsid w:val="00F94E5B"/>
    <w:rsid w:val="00F94EAC"/>
    <w:rsid w:val="00F94EC3"/>
    <w:rsid w:val="00F94EFA"/>
    <w:rsid w:val="00F9503C"/>
    <w:rsid w:val="00F95270"/>
    <w:rsid w:val="00F952C5"/>
    <w:rsid w:val="00F95682"/>
    <w:rsid w:val="00F95733"/>
    <w:rsid w:val="00F957A6"/>
    <w:rsid w:val="00F958FB"/>
    <w:rsid w:val="00F9598A"/>
    <w:rsid w:val="00F95A07"/>
    <w:rsid w:val="00F95A59"/>
    <w:rsid w:val="00F95AB3"/>
    <w:rsid w:val="00F95D0F"/>
    <w:rsid w:val="00F95D63"/>
    <w:rsid w:val="00F95DD1"/>
    <w:rsid w:val="00F95EE0"/>
    <w:rsid w:val="00F95EEC"/>
    <w:rsid w:val="00F9602A"/>
    <w:rsid w:val="00F96143"/>
    <w:rsid w:val="00F96199"/>
    <w:rsid w:val="00F962E4"/>
    <w:rsid w:val="00F96385"/>
    <w:rsid w:val="00F963B5"/>
    <w:rsid w:val="00F9646B"/>
    <w:rsid w:val="00F964DA"/>
    <w:rsid w:val="00F965A5"/>
    <w:rsid w:val="00F965A7"/>
    <w:rsid w:val="00F965B5"/>
    <w:rsid w:val="00F9670E"/>
    <w:rsid w:val="00F9674B"/>
    <w:rsid w:val="00F9675C"/>
    <w:rsid w:val="00F968D8"/>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171"/>
    <w:rsid w:val="00FA01CB"/>
    <w:rsid w:val="00FA0210"/>
    <w:rsid w:val="00FA02EE"/>
    <w:rsid w:val="00FA0415"/>
    <w:rsid w:val="00FA05C9"/>
    <w:rsid w:val="00FA081C"/>
    <w:rsid w:val="00FA08AB"/>
    <w:rsid w:val="00FA099A"/>
    <w:rsid w:val="00FA0BCE"/>
    <w:rsid w:val="00FA0D07"/>
    <w:rsid w:val="00FA0D18"/>
    <w:rsid w:val="00FA0E6D"/>
    <w:rsid w:val="00FA0F76"/>
    <w:rsid w:val="00FA0FC0"/>
    <w:rsid w:val="00FA1025"/>
    <w:rsid w:val="00FA1039"/>
    <w:rsid w:val="00FA1085"/>
    <w:rsid w:val="00FA11A5"/>
    <w:rsid w:val="00FA1248"/>
    <w:rsid w:val="00FA12EB"/>
    <w:rsid w:val="00FA12F8"/>
    <w:rsid w:val="00FA14A9"/>
    <w:rsid w:val="00FA14E9"/>
    <w:rsid w:val="00FA1509"/>
    <w:rsid w:val="00FA1539"/>
    <w:rsid w:val="00FA15B8"/>
    <w:rsid w:val="00FA15FC"/>
    <w:rsid w:val="00FA1A5B"/>
    <w:rsid w:val="00FA1A7F"/>
    <w:rsid w:val="00FA1B19"/>
    <w:rsid w:val="00FA1B9F"/>
    <w:rsid w:val="00FA1D09"/>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4D"/>
    <w:rsid w:val="00FA31E6"/>
    <w:rsid w:val="00FA324A"/>
    <w:rsid w:val="00FA32A7"/>
    <w:rsid w:val="00FA32C9"/>
    <w:rsid w:val="00FA33D8"/>
    <w:rsid w:val="00FA33DB"/>
    <w:rsid w:val="00FA33F2"/>
    <w:rsid w:val="00FA3426"/>
    <w:rsid w:val="00FA34BA"/>
    <w:rsid w:val="00FA356B"/>
    <w:rsid w:val="00FA3615"/>
    <w:rsid w:val="00FA367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4193"/>
    <w:rsid w:val="00FA41A2"/>
    <w:rsid w:val="00FA42D9"/>
    <w:rsid w:val="00FA4332"/>
    <w:rsid w:val="00FA4334"/>
    <w:rsid w:val="00FA4353"/>
    <w:rsid w:val="00FA4366"/>
    <w:rsid w:val="00FA43BF"/>
    <w:rsid w:val="00FA43C7"/>
    <w:rsid w:val="00FA4405"/>
    <w:rsid w:val="00FA4413"/>
    <w:rsid w:val="00FA453F"/>
    <w:rsid w:val="00FA4830"/>
    <w:rsid w:val="00FA48DD"/>
    <w:rsid w:val="00FA4A36"/>
    <w:rsid w:val="00FA4A49"/>
    <w:rsid w:val="00FA4A80"/>
    <w:rsid w:val="00FA4AE5"/>
    <w:rsid w:val="00FA4B29"/>
    <w:rsid w:val="00FA4C20"/>
    <w:rsid w:val="00FA4CD4"/>
    <w:rsid w:val="00FA4E21"/>
    <w:rsid w:val="00FA4ECA"/>
    <w:rsid w:val="00FA4EFB"/>
    <w:rsid w:val="00FA4FE0"/>
    <w:rsid w:val="00FA505A"/>
    <w:rsid w:val="00FA5096"/>
    <w:rsid w:val="00FA50B7"/>
    <w:rsid w:val="00FA50BD"/>
    <w:rsid w:val="00FA51CD"/>
    <w:rsid w:val="00FA52B3"/>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AB6"/>
    <w:rsid w:val="00FA5C0F"/>
    <w:rsid w:val="00FA5C1C"/>
    <w:rsid w:val="00FA5CB6"/>
    <w:rsid w:val="00FA5D11"/>
    <w:rsid w:val="00FA5DC1"/>
    <w:rsid w:val="00FA5FA7"/>
    <w:rsid w:val="00FA603C"/>
    <w:rsid w:val="00FA610F"/>
    <w:rsid w:val="00FA611E"/>
    <w:rsid w:val="00FA61A1"/>
    <w:rsid w:val="00FA61B0"/>
    <w:rsid w:val="00FA6445"/>
    <w:rsid w:val="00FA6517"/>
    <w:rsid w:val="00FA65BC"/>
    <w:rsid w:val="00FA664F"/>
    <w:rsid w:val="00FA6841"/>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C15"/>
    <w:rsid w:val="00FA7CA7"/>
    <w:rsid w:val="00FA7CAA"/>
    <w:rsid w:val="00FA7EB8"/>
    <w:rsid w:val="00FA7F63"/>
    <w:rsid w:val="00FA7FF1"/>
    <w:rsid w:val="00FB00E0"/>
    <w:rsid w:val="00FB02A5"/>
    <w:rsid w:val="00FB02F6"/>
    <w:rsid w:val="00FB041B"/>
    <w:rsid w:val="00FB0506"/>
    <w:rsid w:val="00FB0513"/>
    <w:rsid w:val="00FB0685"/>
    <w:rsid w:val="00FB0803"/>
    <w:rsid w:val="00FB082A"/>
    <w:rsid w:val="00FB08AE"/>
    <w:rsid w:val="00FB0930"/>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386"/>
    <w:rsid w:val="00FB1603"/>
    <w:rsid w:val="00FB1605"/>
    <w:rsid w:val="00FB161F"/>
    <w:rsid w:val="00FB16E8"/>
    <w:rsid w:val="00FB1757"/>
    <w:rsid w:val="00FB1793"/>
    <w:rsid w:val="00FB19B5"/>
    <w:rsid w:val="00FB1AEB"/>
    <w:rsid w:val="00FB1B4B"/>
    <w:rsid w:val="00FB1B7B"/>
    <w:rsid w:val="00FB1BCE"/>
    <w:rsid w:val="00FB1CD2"/>
    <w:rsid w:val="00FB1DF5"/>
    <w:rsid w:val="00FB1EDC"/>
    <w:rsid w:val="00FB1FEE"/>
    <w:rsid w:val="00FB2078"/>
    <w:rsid w:val="00FB214D"/>
    <w:rsid w:val="00FB21D9"/>
    <w:rsid w:val="00FB21DD"/>
    <w:rsid w:val="00FB2362"/>
    <w:rsid w:val="00FB24FA"/>
    <w:rsid w:val="00FB2529"/>
    <w:rsid w:val="00FB25B9"/>
    <w:rsid w:val="00FB25EA"/>
    <w:rsid w:val="00FB2687"/>
    <w:rsid w:val="00FB26B4"/>
    <w:rsid w:val="00FB2739"/>
    <w:rsid w:val="00FB2791"/>
    <w:rsid w:val="00FB281D"/>
    <w:rsid w:val="00FB2833"/>
    <w:rsid w:val="00FB28E3"/>
    <w:rsid w:val="00FB2A75"/>
    <w:rsid w:val="00FB2B66"/>
    <w:rsid w:val="00FB2FA6"/>
    <w:rsid w:val="00FB3129"/>
    <w:rsid w:val="00FB3139"/>
    <w:rsid w:val="00FB3160"/>
    <w:rsid w:val="00FB3161"/>
    <w:rsid w:val="00FB31F8"/>
    <w:rsid w:val="00FB3277"/>
    <w:rsid w:val="00FB327C"/>
    <w:rsid w:val="00FB333D"/>
    <w:rsid w:val="00FB34DA"/>
    <w:rsid w:val="00FB3528"/>
    <w:rsid w:val="00FB3596"/>
    <w:rsid w:val="00FB36A1"/>
    <w:rsid w:val="00FB380A"/>
    <w:rsid w:val="00FB385F"/>
    <w:rsid w:val="00FB3891"/>
    <w:rsid w:val="00FB3CC5"/>
    <w:rsid w:val="00FB3DC0"/>
    <w:rsid w:val="00FB3DDB"/>
    <w:rsid w:val="00FB3ECA"/>
    <w:rsid w:val="00FB3ECB"/>
    <w:rsid w:val="00FB3EE4"/>
    <w:rsid w:val="00FB4025"/>
    <w:rsid w:val="00FB441A"/>
    <w:rsid w:val="00FB4455"/>
    <w:rsid w:val="00FB45D5"/>
    <w:rsid w:val="00FB4690"/>
    <w:rsid w:val="00FB4699"/>
    <w:rsid w:val="00FB479B"/>
    <w:rsid w:val="00FB491C"/>
    <w:rsid w:val="00FB49C2"/>
    <w:rsid w:val="00FB4A30"/>
    <w:rsid w:val="00FB4A67"/>
    <w:rsid w:val="00FB4BD1"/>
    <w:rsid w:val="00FB4BF3"/>
    <w:rsid w:val="00FB4C09"/>
    <w:rsid w:val="00FB4D7B"/>
    <w:rsid w:val="00FB4DDE"/>
    <w:rsid w:val="00FB4F28"/>
    <w:rsid w:val="00FB50BF"/>
    <w:rsid w:val="00FB50EC"/>
    <w:rsid w:val="00FB5189"/>
    <w:rsid w:val="00FB51D9"/>
    <w:rsid w:val="00FB5550"/>
    <w:rsid w:val="00FB55A8"/>
    <w:rsid w:val="00FB56B3"/>
    <w:rsid w:val="00FB5705"/>
    <w:rsid w:val="00FB572B"/>
    <w:rsid w:val="00FB576C"/>
    <w:rsid w:val="00FB57A7"/>
    <w:rsid w:val="00FB585D"/>
    <w:rsid w:val="00FB59E3"/>
    <w:rsid w:val="00FB5C4B"/>
    <w:rsid w:val="00FB5C9E"/>
    <w:rsid w:val="00FB5E11"/>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B59"/>
    <w:rsid w:val="00FB6BF8"/>
    <w:rsid w:val="00FB6CD8"/>
    <w:rsid w:val="00FB6DB1"/>
    <w:rsid w:val="00FB6E03"/>
    <w:rsid w:val="00FB6E08"/>
    <w:rsid w:val="00FB6E5F"/>
    <w:rsid w:val="00FB6E97"/>
    <w:rsid w:val="00FB706B"/>
    <w:rsid w:val="00FB7163"/>
    <w:rsid w:val="00FB7326"/>
    <w:rsid w:val="00FB7327"/>
    <w:rsid w:val="00FB73BA"/>
    <w:rsid w:val="00FB7429"/>
    <w:rsid w:val="00FB754B"/>
    <w:rsid w:val="00FB759C"/>
    <w:rsid w:val="00FB7640"/>
    <w:rsid w:val="00FB76C4"/>
    <w:rsid w:val="00FB76C9"/>
    <w:rsid w:val="00FB77F7"/>
    <w:rsid w:val="00FB7824"/>
    <w:rsid w:val="00FB787F"/>
    <w:rsid w:val="00FB7950"/>
    <w:rsid w:val="00FB7988"/>
    <w:rsid w:val="00FB7AA8"/>
    <w:rsid w:val="00FB7AF4"/>
    <w:rsid w:val="00FB7C98"/>
    <w:rsid w:val="00FB7D0B"/>
    <w:rsid w:val="00FB7D71"/>
    <w:rsid w:val="00FB7F45"/>
    <w:rsid w:val="00FB7F46"/>
    <w:rsid w:val="00FB7F93"/>
    <w:rsid w:val="00FB7FC2"/>
    <w:rsid w:val="00FC000B"/>
    <w:rsid w:val="00FC0060"/>
    <w:rsid w:val="00FC00CC"/>
    <w:rsid w:val="00FC03AC"/>
    <w:rsid w:val="00FC04FD"/>
    <w:rsid w:val="00FC07AE"/>
    <w:rsid w:val="00FC080E"/>
    <w:rsid w:val="00FC08D6"/>
    <w:rsid w:val="00FC0965"/>
    <w:rsid w:val="00FC0A1E"/>
    <w:rsid w:val="00FC0A32"/>
    <w:rsid w:val="00FC0D76"/>
    <w:rsid w:val="00FC0D7C"/>
    <w:rsid w:val="00FC0F90"/>
    <w:rsid w:val="00FC1003"/>
    <w:rsid w:val="00FC10C1"/>
    <w:rsid w:val="00FC10E9"/>
    <w:rsid w:val="00FC11DB"/>
    <w:rsid w:val="00FC1202"/>
    <w:rsid w:val="00FC1290"/>
    <w:rsid w:val="00FC12EA"/>
    <w:rsid w:val="00FC15A2"/>
    <w:rsid w:val="00FC15D5"/>
    <w:rsid w:val="00FC161F"/>
    <w:rsid w:val="00FC17C7"/>
    <w:rsid w:val="00FC17D5"/>
    <w:rsid w:val="00FC17DE"/>
    <w:rsid w:val="00FC17EB"/>
    <w:rsid w:val="00FC17F1"/>
    <w:rsid w:val="00FC1851"/>
    <w:rsid w:val="00FC18AD"/>
    <w:rsid w:val="00FC18CA"/>
    <w:rsid w:val="00FC19AC"/>
    <w:rsid w:val="00FC1A49"/>
    <w:rsid w:val="00FC1BA1"/>
    <w:rsid w:val="00FC1C65"/>
    <w:rsid w:val="00FC1C6F"/>
    <w:rsid w:val="00FC1CDD"/>
    <w:rsid w:val="00FC1CF3"/>
    <w:rsid w:val="00FC1D18"/>
    <w:rsid w:val="00FC1D2B"/>
    <w:rsid w:val="00FC1DDE"/>
    <w:rsid w:val="00FC1FF9"/>
    <w:rsid w:val="00FC21E5"/>
    <w:rsid w:val="00FC21F5"/>
    <w:rsid w:val="00FC220A"/>
    <w:rsid w:val="00FC24D8"/>
    <w:rsid w:val="00FC24F4"/>
    <w:rsid w:val="00FC25AB"/>
    <w:rsid w:val="00FC271C"/>
    <w:rsid w:val="00FC27E3"/>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225"/>
    <w:rsid w:val="00FC3271"/>
    <w:rsid w:val="00FC327F"/>
    <w:rsid w:val="00FC3291"/>
    <w:rsid w:val="00FC333F"/>
    <w:rsid w:val="00FC346B"/>
    <w:rsid w:val="00FC3473"/>
    <w:rsid w:val="00FC351D"/>
    <w:rsid w:val="00FC367F"/>
    <w:rsid w:val="00FC36B5"/>
    <w:rsid w:val="00FC3736"/>
    <w:rsid w:val="00FC3779"/>
    <w:rsid w:val="00FC37AE"/>
    <w:rsid w:val="00FC37C3"/>
    <w:rsid w:val="00FC381F"/>
    <w:rsid w:val="00FC3B76"/>
    <w:rsid w:val="00FC3BF4"/>
    <w:rsid w:val="00FC3C63"/>
    <w:rsid w:val="00FC3D80"/>
    <w:rsid w:val="00FC3D86"/>
    <w:rsid w:val="00FC3DAA"/>
    <w:rsid w:val="00FC3DD3"/>
    <w:rsid w:val="00FC3E5E"/>
    <w:rsid w:val="00FC3E75"/>
    <w:rsid w:val="00FC3F7D"/>
    <w:rsid w:val="00FC3FED"/>
    <w:rsid w:val="00FC4012"/>
    <w:rsid w:val="00FC4077"/>
    <w:rsid w:val="00FC4135"/>
    <w:rsid w:val="00FC413B"/>
    <w:rsid w:val="00FC4218"/>
    <w:rsid w:val="00FC4246"/>
    <w:rsid w:val="00FC43FA"/>
    <w:rsid w:val="00FC451C"/>
    <w:rsid w:val="00FC4580"/>
    <w:rsid w:val="00FC45D7"/>
    <w:rsid w:val="00FC45D8"/>
    <w:rsid w:val="00FC4745"/>
    <w:rsid w:val="00FC475C"/>
    <w:rsid w:val="00FC47D7"/>
    <w:rsid w:val="00FC4817"/>
    <w:rsid w:val="00FC497B"/>
    <w:rsid w:val="00FC4A1C"/>
    <w:rsid w:val="00FC4A78"/>
    <w:rsid w:val="00FC4A87"/>
    <w:rsid w:val="00FC4AB1"/>
    <w:rsid w:val="00FC4AE1"/>
    <w:rsid w:val="00FC4CE7"/>
    <w:rsid w:val="00FC4D84"/>
    <w:rsid w:val="00FC4E14"/>
    <w:rsid w:val="00FC4F33"/>
    <w:rsid w:val="00FC512A"/>
    <w:rsid w:val="00FC514D"/>
    <w:rsid w:val="00FC5255"/>
    <w:rsid w:val="00FC547D"/>
    <w:rsid w:val="00FC5732"/>
    <w:rsid w:val="00FC58B2"/>
    <w:rsid w:val="00FC5A9B"/>
    <w:rsid w:val="00FC5AE9"/>
    <w:rsid w:val="00FC5C65"/>
    <w:rsid w:val="00FC5D15"/>
    <w:rsid w:val="00FC5D17"/>
    <w:rsid w:val="00FC5D20"/>
    <w:rsid w:val="00FC5E70"/>
    <w:rsid w:val="00FC5E7E"/>
    <w:rsid w:val="00FC5EA8"/>
    <w:rsid w:val="00FC5F4A"/>
    <w:rsid w:val="00FC5FE7"/>
    <w:rsid w:val="00FC6021"/>
    <w:rsid w:val="00FC6111"/>
    <w:rsid w:val="00FC6434"/>
    <w:rsid w:val="00FC648C"/>
    <w:rsid w:val="00FC68F1"/>
    <w:rsid w:val="00FC690C"/>
    <w:rsid w:val="00FC6916"/>
    <w:rsid w:val="00FC6A78"/>
    <w:rsid w:val="00FC6C8B"/>
    <w:rsid w:val="00FC6CBE"/>
    <w:rsid w:val="00FC6DCE"/>
    <w:rsid w:val="00FC6E46"/>
    <w:rsid w:val="00FC6E90"/>
    <w:rsid w:val="00FC6EE9"/>
    <w:rsid w:val="00FC6F1C"/>
    <w:rsid w:val="00FC6FB2"/>
    <w:rsid w:val="00FC6FC6"/>
    <w:rsid w:val="00FC714F"/>
    <w:rsid w:val="00FC71D9"/>
    <w:rsid w:val="00FC7346"/>
    <w:rsid w:val="00FC750A"/>
    <w:rsid w:val="00FC7542"/>
    <w:rsid w:val="00FC7610"/>
    <w:rsid w:val="00FC76CD"/>
    <w:rsid w:val="00FC7898"/>
    <w:rsid w:val="00FC78DE"/>
    <w:rsid w:val="00FC7920"/>
    <w:rsid w:val="00FC797F"/>
    <w:rsid w:val="00FC7A02"/>
    <w:rsid w:val="00FC7A0D"/>
    <w:rsid w:val="00FC7AC9"/>
    <w:rsid w:val="00FC7C6A"/>
    <w:rsid w:val="00FC7D58"/>
    <w:rsid w:val="00FC7DA1"/>
    <w:rsid w:val="00FC7EA6"/>
    <w:rsid w:val="00FC7EB6"/>
    <w:rsid w:val="00FC7F11"/>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61"/>
    <w:rsid w:val="00FD09F4"/>
    <w:rsid w:val="00FD0A54"/>
    <w:rsid w:val="00FD0A65"/>
    <w:rsid w:val="00FD0A9D"/>
    <w:rsid w:val="00FD0B4C"/>
    <w:rsid w:val="00FD0BB9"/>
    <w:rsid w:val="00FD0E42"/>
    <w:rsid w:val="00FD0F36"/>
    <w:rsid w:val="00FD0F3E"/>
    <w:rsid w:val="00FD0F9A"/>
    <w:rsid w:val="00FD1098"/>
    <w:rsid w:val="00FD111D"/>
    <w:rsid w:val="00FD121B"/>
    <w:rsid w:val="00FD1289"/>
    <w:rsid w:val="00FD128E"/>
    <w:rsid w:val="00FD1508"/>
    <w:rsid w:val="00FD15B2"/>
    <w:rsid w:val="00FD15BF"/>
    <w:rsid w:val="00FD1795"/>
    <w:rsid w:val="00FD17C4"/>
    <w:rsid w:val="00FD17D0"/>
    <w:rsid w:val="00FD1856"/>
    <w:rsid w:val="00FD18EA"/>
    <w:rsid w:val="00FD19FF"/>
    <w:rsid w:val="00FD1A82"/>
    <w:rsid w:val="00FD1ACF"/>
    <w:rsid w:val="00FD1B5C"/>
    <w:rsid w:val="00FD1BD8"/>
    <w:rsid w:val="00FD1C92"/>
    <w:rsid w:val="00FD1C9A"/>
    <w:rsid w:val="00FD1D33"/>
    <w:rsid w:val="00FD1E25"/>
    <w:rsid w:val="00FD1F2F"/>
    <w:rsid w:val="00FD1F96"/>
    <w:rsid w:val="00FD2120"/>
    <w:rsid w:val="00FD214F"/>
    <w:rsid w:val="00FD215C"/>
    <w:rsid w:val="00FD21A1"/>
    <w:rsid w:val="00FD22DA"/>
    <w:rsid w:val="00FD23D2"/>
    <w:rsid w:val="00FD2427"/>
    <w:rsid w:val="00FD2456"/>
    <w:rsid w:val="00FD276D"/>
    <w:rsid w:val="00FD27CB"/>
    <w:rsid w:val="00FD2846"/>
    <w:rsid w:val="00FD2855"/>
    <w:rsid w:val="00FD2B12"/>
    <w:rsid w:val="00FD2C55"/>
    <w:rsid w:val="00FD2D9F"/>
    <w:rsid w:val="00FD2E3C"/>
    <w:rsid w:val="00FD2F74"/>
    <w:rsid w:val="00FD2FA9"/>
    <w:rsid w:val="00FD2FFE"/>
    <w:rsid w:val="00FD30CD"/>
    <w:rsid w:val="00FD30F3"/>
    <w:rsid w:val="00FD321C"/>
    <w:rsid w:val="00FD32E2"/>
    <w:rsid w:val="00FD35E5"/>
    <w:rsid w:val="00FD35F2"/>
    <w:rsid w:val="00FD3761"/>
    <w:rsid w:val="00FD37B1"/>
    <w:rsid w:val="00FD3953"/>
    <w:rsid w:val="00FD3994"/>
    <w:rsid w:val="00FD39A4"/>
    <w:rsid w:val="00FD3A34"/>
    <w:rsid w:val="00FD3C32"/>
    <w:rsid w:val="00FD3C5F"/>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D1"/>
    <w:rsid w:val="00FD4552"/>
    <w:rsid w:val="00FD45BD"/>
    <w:rsid w:val="00FD4771"/>
    <w:rsid w:val="00FD48D2"/>
    <w:rsid w:val="00FD48F7"/>
    <w:rsid w:val="00FD4A65"/>
    <w:rsid w:val="00FD4C53"/>
    <w:rsid w:val="00FD4D69"/>
    <w:rsid w:val="00FD4DE1"/>
    <w:rsid w:val="00FD4E10"/>
    <w:rsid w:val="00FD51BA"/>
    <w:rsid w:val="00FD52F2"/>
    <w:rsid w:val="00FD5420"/>
    <w:rsid w:val="00FD5468"/>
    <w:rsid w:val="00FD548C"/>
    <w:rsid w:val="00FD5516"/>
    <w:rsid w:val="00FD55D3"/>
    <w:rsid w:val="00FD57C3"/>
    <w:rsid w:val="00FD5836"/>
    <w:rsid w:val="00FD5855"/>
    <w:rsid w:val="00FD5929"/>
    <w:rsid w:val="00FD59BC"/>
    <w:rsid w:val="00FD5A75"/>
    <w:rsid w:val="00FD5B6B"/>
    <w:rsid w:val="00FD5CA8"/>
    <w:rsid w:val="00FD5D46"/>
    <w:rsid w:val="00FD5EAF"/>
    <w:rsid w:val="00FD5F24"/>
    <w:rsid w:val="00FD6040"/>
    <w:rsid w:val="00FD6128"/>
    <w:rsid w:val="00FD61A7"/>
    <w:rsid w:val="00FD61D8"/>
    <w:rsid w:val="00FD629C"/>
    <w:rsid w:val="00FD637A"/>
    <w:rsid w:val="00FD64C5"/>
    <w:rsid w:val="00FD6515"/>
    <w:rsid w:val="00FD661A"/>
    <w:rsid w:val="00FD6620"/>
    <w:rsid w:val="00FD66CD"/>
    <w:rsid w:val="00FD676B"/>
    <w:rsid w:val="00FD67A1"/>
    <w:rsid w:val="00FD6937"/>
    <w:rsid w:val="00FD69A0"/>
    <w:rsid w:val="00FD6B78"/>
    <w:rsid w:val="00FD6BCF"/>
    <w:rsid w:val="00FD6C04"/>
    <w:rsid w:val="00FD6C54"/>
    <w:rsid w:val="00FD6C7A"/>
    <w:rsid w:val="00FD6D11"/>
    <w:rsid w:val="00FD6DC0"/>
    <w:rsid w:val="00FD6E0D"/>
    <w:rsid w:val="00FD6E50"/>
    <w:rsid w:val="00FD6E76"/>
    <w:rsid w:val="00FD6F00"/>
    <w:rsid w:val="00FD6FFB"/>
    <w:rsid w:val="00FD7102"/>
    <w:rsid w:val="00FD716A"/>
    <w:rsid w:val="00FD731B"/>
    <w:rsid w:val="00FD73EE"/>
    <w:rsid w:val="00FD75D2"/>
    <w:rsid w:val="00FD75FA"/>
    <w:rsid w:val="00FD768B"/>
    <w:rsid w:val="00FD76CC"/>
    <w:rsid w:val="00FD77E8"/>
    <w:rsid w:val="00FD79CB"/>
    <w:rsid w:val="00FD79CC"/>
    <w:rsid w:val="00FD7A30"/>
    <w:rsid w:val="00FD7AE7"/>
    <w:rsid w:val="00FD7B45"/>
    <w:rsid w:val="00FD7B85"/>
    <w:rsid w:val="00FD7CB8"/>
    <w:rsid w:val="00FD7D49"/>
    <w:rsid w:val="00FD7D8F"/>
    <w:rsid w:val="00FD7EEC"/>
    <w:rsid w:val="00FD7EF4"/>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A4"/>
    <w:rsid w:val="00FE0831"/>
    <w:rsid w:val="00FE0B11"/>
    <w:rsid w:val="00FE0C36"/>
    <w:rsid w:val="00FE0C41"/>
    <w:rsid w:val="00FE0C9F"/>
    <w:rsid w:val="00FE0CC3"/>
    <w:rsid w:val="00FE0D1B"/>
    <w:rsid w:val="00FE0D59"/>
    <w:rsid w:val="00FE0D63"/>
    <w:rsid w:val="00FE0D68"/>
    <w:rsid w:val="00FE0E51"/>
    <w:rsid w:val="00FE0E74"/>
    <w:rsid w:val="00FE0EEF"/>
    <w:rsid w:val="00FE0FDB"/>
    <w:rsid w:val="00FE106D"/>
    <w:rsid w:val="00FE111E"/>
    <w:rsid w:val="00FE11AB"/>
    <w:rsid w:val="00FE11CA"/>
    <w:rsid w:val="00FE11CB"/>
    <w:rsid w:val="00FE1242"/>
    <w:rsid w:val="00FE1320"/>
    <w:rsid w:val="00FE1368"/>
    <w:rsid w:val="00FE140B"/>
    <w:rsid w:val="00FE1422"/>
    <w:rsid w:val="00FE174A"/>
    <w:rsid w:val="00FE1753"/>
    <w:rsid w:val="00FE189A"/>
    <w:rsid w:val="00FE18B8"/>
    <w:rsid w:val="00FE1958"/>
    <w:rsid w:val="00FE1992"/>
    <w:rsid w:val="00FE19C7"/>
    <w:rsid w:val="00FE19EF"/>
    <w:rsid w:val="00FE1A04"/>
    <w:rsid w:val="00FE1B9B"/>
    <w:rsid w:val="00FE1D58"/>
    <w:rsid w:val="00FE1E12"/>
    <w:rsid w:val="00FE1E31"/>
    <w:rsid w:val="00FE20C1"/>
    <w:rsid w:val="00FE214D"/>
    <w:rsid w:val="00FE21CA"/>
    <w:rsid w:val="00FE2294"/>
    <w:rsid w:val="00FE22D4"/>
    <w:rsid w:val="00FE2422"/>
    <w:rsid w:val="00FE24AC"/>
    <w:rsid w:val="00FE25AC"/>
    <w:rsid w:val="00FE25F6"/>
    <w:rsid w:val="00FE2783"/>
    <w:rsid w:val="00FE27A4"/>
    <w:rsid w:val="00FE281A"/>
    <w:rsid w:val="00FE2832"/>
    <w:rsid w:val="00FE286F"/>
    <w:rsid w:val="00FE2903"/>
    <w:rsid w:val="00FE2A30"/>
    <w:rsid w:val="00FE2BF3"/>
    <w:rsid w:val="00FE2C17"/>
    <w:rsid w:val="00FE2CE7"/>
    <w:rsid w:val="00FE2EB7"/>
    <w:rsid w:val="00FE308F"/>
    <w:rsid w:val="00FE32D7"/>
    <w:rsid w:val="00FE3308"/>
    <w:rsid w:val="00FE3354"/>
    <w:rsid w:val="00FE33DC"/>
    <w:rsid w:val="00FE344A"/>
    <w:rsid w:val="00FE34C1"/>
    <w:rsid w:val="00FE359F"/>
    <w:rsid w:val="00FE35E9"/>
    <w:rsid w:val="00FE3643"/>
    <w:rsid w:val="00FE36FA"/>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560"/>
    <w:rsid w:val="00FE45CA"/>
    <w:rsid w:val="00FE4664"/>
    <w:rsid w:val="00FE48DC"/>
    <w:rsid w:val="00FE4910"/>
    <w:rsid w:val="00FE493E"/>
    <w:rsid w:val="00FE4BB4"/>
    <w:rsid w:val="00FE4C29"/>
    <w:rsid w:val="00FE4C65"/>
    <w:rsid w:val="00FE4D41"/>
    <w:rsid w:val="00FE4D47"/>
    <w:rsid w:val="00FE4FF2"/>
    <w:rsid w:val="00FE5077"/>
    <w:rsid w:val="00FE5110"/>
    <w:rsid w:val="00FE513A"/>
    <w:rsid w:val="00FE5177"/>
    <w:rsid w:val="00FE5228"/>
    <w:rsid w:val="00FE531A"/>
    <w:rsid w:val="00FE540A"/>
    <w:rsid w:val="00FE5451"/>
    <w:rsid w:val="00FE5547"/>
    <w:rsid w:val="00FE55EA"/>
    <w:rsid w:val="00FE5607"/>
    <w:rsid w:val="00FE584B"/>
    <w:rsid w:val="00FE5850"/>
    <w:rsid w:val="00FE58C8"/>
    <w:rsid w:val="00FE5903"/>
    <w:rsid w:val="00FE5978"/>
    <w:rsid w:val="00FE5AA2"/>
    <w:rsid w:val="00FE5B2A"/>
    <w:rsid w:val="00FE5C72"/>
    <w:rsid w:val="00FE5CAE"/>
    <w:rsid w:val="00FE5D6B"/>
    <w:rsid w:val="00FE5FD5"/>
    <w:rsid w:val="00FE5FDE"/>
    <w:rsid w:val="00FE5FF9"/>
    <w:rsid w:val="00FE6034"/>
    <w:rsid w:val="00FE604A"/>
    <w:rsid w:val="00FE61C6"/>
    <w:rsid w:val="00FE61EE"/>
    <w:rsid w:val="00FE62A3"/>
    <w:rsid w:val="00FE6316"/>
    <w:rsid w:val="00FE63AF"/>
    <w:rsid w:val="00FE64E4"/>
    <w:rsid w:val="00FE65CD"/>
    <w:rsid w:val="00FE6800"/>
    <w:rsid w:val="00FE683E"/>
    <w:rsid w:val="00FE6840"/>
    <w:rsid w:val="00FE68A4"/>
    <w:rsid w:val="00FE6907"/>
    <w:rsid w:val="00FE6933"/>
    <w:rsid w:val="00FE69AC"/>
    <w:rsid w:val="00FE6AB5"/>
    <w:rsid w:val="00FE6C2D"/>
    <w:rsid w:val="00FE6C4E"/>
    <w:rsid w:val="00FE6C59"/>
    <w:rsid w:val="00FE6C6F"/>
    <w:rsid w:val="00FE6CCB"/>
    <w:rsid w:val="00FE6CE6"/>
    <w:rsid w:val="00FE6DF3"/>
    <w:rsid w:val="00FE6F04"/>
    <w:rsid w:val="00FE6F11"/>
    <w:rsid w:val="00FE6F3F"/>
    <w:rsid w:val="00FE6F83"/>
    <w:rsid w:val="00FE6FB8"/>
    <w:rsid w:val="00FE7040"/>
    <w:rsid w:val="00FE7109"/>
    <w:rsid w:val="00FE7118"/>
    <w:rsid w:val="00FE71BD"/>
    <w:rsid w:val="00FE72A5"/>
    <w:rsid w:val="00FE72DE"/>
    <w:rsid w:val="00FE74C4"/>
    <w:rsid w:val="00FE7551"/>
    <w:rsid w:val="00FE7658"/>
    <w:rsid w:val="00FE772C"/>
    <w:rsid w:val="00FE779B"/>
    <w:rsid w:val="00FE7806"/>
    <w:rsid w:val="00FE7898"/>
    <w:rsid w:val="00FE78DC"/>
    <w:rsid w:val="00FE78E6"/>
    <w:rsid w:val="00FE7B06"/>
    <w:rsid w:val="00FE7B77"/>
    <w:rsid w:val="00FE7E08"/>
    <w:rsid w:val="00FE7E2B"/>
    <w:rsid w:val="00FE7E82"/>
    <w:rsid w:val="00FE7EF0"/>
    <w:rsid w:val="00FE7F40"/>
    <w:rsid w:val="00FF00E1"/>
    <w:rsid w:val="00FF03E4"/>
    <w:rsid w:val="00FF0467"/>
    <w:rsid w:val="00FF04D3"/>
    <w:rsid w:val="00FF069D"/>
    <w:rsid w:val="00FF07D2"/>
    <w:rsid w:val="00FF0873"/>
    <w:rsid w:val="00FF0A8C"/>
    <w:rsid w:val="00FF0AF1"/>
    <w:rsid w:val="00FF0C37"/>
    <w:rsid w:val="00FF0FF7"/>
    <w:rsid w:val="00FF11D1"/>
    <w:rsid w:val="00FF120D"/>
    <w:rsid w:val="00FF12D2"/>
    <w:rsid w:val="00FF1386"/>
    <w:rsid w:val="00FF138A"/>
    <w:rsid w:val="00FF1510"/>
    <w:rsid w:val="00FF1527"/>
    <w:rsid w:val="00FF16C0"/>
    <w:rsid w:val="00FF1748"/>
    <w:rsid w:val="00FF176D"/>
    <w:rsid w:val="00FF1841"/>
    <w:rsid w:val="00FF1881"/>
    <w:rsid w:val="00FF18F6"/>
    <w:rsid w:val="00FF1A5E"/>
    <w:rsid w:val="00FF1BB7"/>
    <w:rsid w:val="00FF1C0E"/>
    <w:rsid w:val="00FF1D46"/>
    <w:rsid w:val="00FF1D70"/>
    <w:rsid w:val="00FF1F36"/>
    <w:rsid w:val="00FF203E"/>
    <w:rsid w:val="00FF21D4"/>
    <w:rsid w:val="00FF22F3"/>
    <w:rsid w:val="00FF2473"/>
    <w:rsid w:val="00FF2584"/>
    <w:rsid w:val="00FF25B7"/>
    <w:rsid w:val="00FF2678"/>
    <w:rsid w:val="00FF2784"/>
    <w:rsid w:val="00FF27A9"/>
    <w:rsid w:val="00FF27F7"/>
    <w:rsid w:val="00FF2892"/>
    <w:rsid w:val="00FF2916"/>
    <w:rsid w:val="00FF292D"/>
    <w:rsid w:val="00FF2938"/>
    <w:rsid w:val="00FF295A"/>
    <w:rsid w:val="00FF2A33"/>
    <w:rsid w:val="00FF2AE1"/>
    <w:rsid w:val="00FF2C2F"/>
    <w:rsid w:val="00FF2DDA"/>
    <w:rsid w:val="00FF2E7D"/>
    <w:rsid w:val="00FF2E95"/>
    <w:rsid w:val="00FF2F46"/>
    <w:rsid w:val="00FF2FED"/>
    <w:rsid w:val="00FF310A"/>
    <w:rsid w:val="00FF32A1"/>
    <w:rsid w:val="00FF34A6"/>
    <w:rsid w:val="00FF34FA"/>
    <w:rsid w:val="00FF3569"/>
    <w:rsid w:val="00FF35F9"/>
    <w:rsid w:val="00FF3651"/>
    <w:rsid w:val="00FF3726"/>
    <w:rsid w:val="00FF375A"/>
    <w:rsid w:val="00FF3782"/>
    <w:rsid w:val="00FF3838"/>
    <w:rsid w:val="00FF38DD"/>
    <w:rsid w:val="00FF3A35"/>
    <w:rsid w:val="00FF3B49"/>
    <w:rsid w:val="00FF3BAF"/>
    <w:rsid w:val="00FF3BCC"/>
    <w:rsid w:val="00FF3BD3"/>
    <w:rsid w:val="00FF3C69"/>
    <w:rsid w:val="00FF3C89"/>
    <w:rsid w:val="00FF3DB0"/>
    <w:rsid w:val="00FF3E7C"/>
    <w:rsid w:val="00FF3E8E"/>
    <w:rsid w:val="00FF3F56"/>
    <w:rsid w:val="00FF3FB2"/>
    <w:rsid w:val="00FF4004"/>
    <w:rsid w:val="00FF41E2"/>
    <w:rsid w:val="00FF421E"/>
    <w:rsid w:val="00FF423D"/>
    <w:rsid w:val="00FF4295"/>
    <w:rsid w:val="00FF42C8"/>
    <w:rsid w:val="00FF4334"/>
    <w:rsid w:val="00FF434B"/>
    <w:rsid w:val="00FF4496"/>
    <w:rsid w:val="00FF4672"/>
    <w:rsid w:val="00FF4718"/>
    <w:rsid w:val="00FF47DD"/>
    <w:rsid w:val="00FF48BE"/>
    <w:rsid w:val="00FF4B6C"/>
    <w:rsid w:val="00FF4BB8"/>
    <w:rsid w:val="00FF4BE2"/>
    <w:rsid w:val="00FF4C23"/>
    <w:rsid w:val="00FF4ED2"/>
    <w:rsid w:val="00FF4F8D"/>
    <w:rsid w:val="00FF4FB6"/>
    <w:rsid w:val="00FF509F"/>
    <w:rsid w:val="00FF50F1"/>
    <w:rsid w:val="00FF514C"/>
    <w:rsid w:val="00FF51FF"/>
    <w:rsid w:val="00FF5224"/>
    <w:rsid w:val="00FF54A7"/>
    <w:rsid w:val="00FF5501"/>
    <w:rsid w:val="00FF56E3"/>
    <w:rsid w:val="00FF584E"/>
    <w:rsid w:val="00FF591C"/>
    <w:rsid w:val="00FF59DB"/>
    <w:rsid w:val="00FF59F7"/>
    <w:rsid w:val="00FF5B69"/>
    <w:rsid w:val="00FF5BCC"/>
    <w:rsid w:val="00FF5E3A"/>
    <w:rsid w:val="00FF5E6A"/>
    <w:rsid w:val="00FF5F7E"/>
    <w:rsid w:val="00FF5F9C"/>
    <w:rsid w:val="00FF6266"/>
    <w:rsid w:val="00FF63C6"/>
    <w:rsid w:val="00FF6503"/>
    <w:rsid w:val="00FF653B"/>
    <w:rsid w:val="00FF65E1"/>
    <w:rsid w:val="00FF6811"/>
    <w:rsid w:val="00FF68D6"/>
    <w:rsid w:val="00FF6937"/>
    <w:rsid w:val="00FF6ACA"/>
    <w:rsid w:val="00FF6CEA"/>
    <w:rsid w:val="00FF6DF6"/>
    <w:rsid w:val="00FF6FAA"/>
    <w:rsid w:val="00FF7090"/>
    <w:rsid w:val="00FF709B"/>
    <w:rsid w:val="00FF718D"/>
    <w:rsid w:val="00FF7339"/>
    <w:rsid w:val="00FF7376"/>
    <w:rsid w:val="00FF745E"/>
    <w:rsid w:val="00FF74C1"/>
    <w:rsid w:val="00FF7544"/>
    <w:rsid w:val="00FF7547"/>
    <w:rsid w:val="00FF76A2"/>
    <w:rsid w:val="00FF784B"/>
    <w:rsid w:val="00FF79D3"/>
    <w:rsid w:val="00FF7B1A"/>
    <w:rsid w:val="00FF7B92"/>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58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qFormat="1"/>
    <w:lsdException w:name="toc 2" w:qFormat="1"/>
    <w:lsdException w:name="toc 3"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qFormat="1"/>
    <w:lsdException w:name="annotation text" w:uiPriority="0" w:qFormat="1"/>
    <w:lsdException w:name="caption" w:qFormat="1"/>
    <w:lsdException w:name="footnote reference" w:qFormat="1"/>
    <w:lsdException w:name="annotation reference" w:uiPriority="0"/>
    <w:lsdException w:name="line number" w:uiPriority="0"/>
    <w:lsdException w:name="page number" w:uiPriority="0"/>
    <w:lsdException w:name="endnote reference" w:uiPriority="0"/>
    <w:lsdException w:name="endnote text" w:uiPriority="0"/>
    <w:lsdException w:name="List Number" w:uiPriority="0"/>
    <w:lsdException w:name="List 2" w:uiPriority="0"/>
    <w:lsdException w:name="List 4" w:uiPriority="0"/>
    <w:lsdException w:name="Title" w:semiHidden="0" w:unhideWhenUsed="0" w:qFormat="1"/>
    <w:lsdException w:name="Default Paragraph Font" w:uiPriority="1"/>
    <w:lsdException w:name="Body Text" w:qFormat="1"/>
    <w:lsdException w:name="List Continue 2" w:uiPriority="0"/>
    <w:lsdException w:name="Subtitle" w:semiHidden="0" w:unhideWhenUsed="0" w:qFormat="1"/>
    <w:lsdException w:name="Block Text" w:uiPriority="0"/>
    <w:lsdException w:name="FollowedHyperlink" w:uiPriority="0"/>
    <w:lsdException w:name="Strong" w:semiHidden="0" w:uiPriority="22" w:unhideWhenUsed="0" w:qFormat="1"/>
    <w:lsdException w:name="Emphasis" w:semiHidden="0" w:unhideWhenUsed="0" w:qFormat="1"/>
    <w:lsdException w:name="Normal (Web)" w:qFormat="1"/>
    <w:lsdException w:name="HTML Cite" w:uiPriority="0"/>
    <w:lsdException w:name="HTML Typewriter" w:uiPriority="0"/>
    <w:lsdException w:name="annotation subject" w:uiPriority="0"/>
    <w:lsdException w:name="No List" w:uiPriority="0"/>
    <w:lsdException w:name="Table Grid" w:semiHidden="0" w:uiPriority="0" w:unhideWhenUsed="0"/>
    <w:lsdException w:name="Placeholder Text" w:unhideWhenUsed="0" w:qFormat="1"/>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0"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uiPriority w:val="99"/>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uiPriority w:val="99"/>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uiPriority w:val="99"/>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uiPriority w:val="99"/>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uiPriority w:val="99"/>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uiPriority w:val="99"/>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uiPriority w:val="99"/>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uiPriority w:val="99"/>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uiPriority w:val="99"/>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uiPriority w:val="99"/>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uiPriority w:val="99"/>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uiPriority w:val="99"/>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uiPriority w:val="99"/>
    <w:rsid w:val="00F40032"/>
    <w:rPr>
      <w:rFonts w:ascii="Symbol" w:hAnsi="Symbol" w:cs="Symbol"/>
      <w:b/>
      <w:bCs/>
      <w:kern w:val="1"/>
      <w:sz w:val="32"/>
      <w:szCs w:val="32"/>
    </w:rPr>
  </w:style>
  <w:style w:type="character" w:customStyle="1" w:styleId="70">
    <w:name w:val="Заголовок 7 Знак"/>
    <w:aliases w:val="Знак13 Знак"/>
    <w:uiPriority w:val="99"/>
    <w:rsid w:val="00F40032"/>
    <w:rPr>
      <w:rFonts w:ascii="Courier New" w:hAnsi="Courier New" w:cs="Courier New"/>
      <w:sz w:val="24"/>
      <w:szCs w:val="24"/>
    </w:rPr>
  </w:style>
  <w:style w:type="character" w:customStyle="1" w:styleId="80">
    <w:name w:val="Заголовок 8 Знак"/>
    <w:aliases w:val="Знак12 Знак"/>
    <w:uiPriority w:val="99"/>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uiPriority w:val="99"/>
    <w:rsid w:val="00F40032"/>
    <w:rPr>
      <w:sz w:val="24"/>
      <w:szCs w:val="24"/>
    </w:rPr>
  </w:style>
  <w:style w:type="character" w:customStyle="1" w:styleId="31">
    <w:name w:val="Основной текст 3 Знак"/>
    <w:uiPriority w:val="99"/>
    <w:rsid w:val="00F40032"/>
    <w:rPr>
      <w:sz w:val="16"/>
      <w:szCs w:val="16"/>
    </w:rPr>
  </w:style>
  <w:style w:type="character" w:customStyle="1" w:styleId="32">
    <w:name w:val="Заголовок 3 Знак"/>
    <w:aliases w:val=" Знак7 Знак,Heading 3 Char Знак,Знак17 Знак"/>
    <w:uiPriority w:val="99"/>
    <w:rsid w:val="00F40032"/>
    <w:rPr>
      <w:b/>
      <w:i/>
      <w:color w:val="000000"/>
      <w:sz w:val="26"/>
    </w:rPr>
  </w:style>
  <w:style w:type="character" w:customStyle="1" w:styleId="50">
    <w:name w:val="Заголовок 5 Знак"/>
    <w:aliases w:val="Heading 5 Char Знак,Знак15 Знак"/>
    <w:uiPriority w:val="99"/>
    <w:rsid w:val="00F40032"/>
    <w:rPr>
      <w:b/>
      <w:sz w:val="28"/>
    </w:rPr>
  </w:style>
  <w:style w:type="character" w:customStyle="1" w:styleId="61">
    <w:name w:val="Заголовок 6 Знак"/>
    <w:aliases w:val=" Знак11 Знак Знак Знак, Знак11 Знак Знак Знак Знак Знак,Знак14 Знак"/>
    <w:uiPriority w:val="99"/>
    <w:rsid w:val="00F40032"/>
    <w:rPr>
      <w:b/>
      <w:i/>
      <w:color w:val="000000"/>
      <w:sz w:val="26"/>
    </w:rPr>
  </w:style>
  <w:style w:type="character" w:customStyle="1" w:styleId="90">
    <w:name w:val="Заголовок 9 Знак"/>
    <w:aliases w:val="Heading 9 Char Знак,Знак11 Знак"/>
    <w:uiPriority w:val="99"/>
    <w:rsid w:val="00F40032"/>
    <w:rPr>
      <w:b/>
      <w:bCs/>
      <w:sz w:val="28"/>
      <w:szCs w:val="24"/>
    </w:rPr>
  </w:style>
  <w:style w:type="character" w:customStyle="1" w:styleId="40">
    <w:name w:val="Заголовок 4 Знак"/>
    <w:aliases w:val=" Знак Знак1,Заг дисс Знак,Heading 4 Char Знак,Знак16 Знак"/>
    <w:uiPriority w:val="99"/>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uiPriority w:val="99"/>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uiPriority w:val="99"/>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uiPriority w:val="99"/>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uiPriority w:val="99"/>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uiPriority w:val="99"/>
    <w:rsid w:val="00F40032"/>
    <w:rPr>
      <w:rFonts w:ascii="Symbol" w:hAnsi="Symbol" w:cs="Symbol"/>
      <w:sz w:val="16"/>
      <w:szCs w:val="16"/>
    </w:rPr>
  </w:style>
  <w:style w:type="character" w:styleId="af2">
    <w:name w:val="Strong"/>
    <w:uiPriority w:val="22"/>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uiPriority w:val="99"/>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uiPriority w:val="99"/>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uiPriority w:val="99"/>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uiPriority w:val="99"/>
    <w:rsid w:val="00F40032"/>
    <w:rPr>
      <w:rFonts w:ascii="Symbol" w:hAnsi="Symbol" w:cs="Symbol"/>
      <w:b/>
    </w:rPr>
  </w:style>
  <w:style w:type="character" w:styleId="afe">
    <w:name w:val="Emphasis"/>
    <w:uiPriority w:val="99"/>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uiPriority w:val="99"/>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uiPriority w:val="99"/>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1"/>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10"/>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uiPriority w:val="99"/>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uiPriority w:val="99"/>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uiPriority w:val="99"/>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uiPriority w:val="99"/>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uiPriority w:val="99"/>
    <w:rsid w:val="00F40032"/>
  </w:style>
  <w:style w:type="character" w:customStyle="1" w:styleId="linkbar">
    <w:name w:val="linkbar"/>
    <w:basedOn w:val="10"/>
    <w:uiPriority w:val="99"/>
    <w:rsid w:val="00F40032"/>
  </w:style>
  <w:style w:type="character" w:customStyle="1" w:styleId="featuredlinkouts">
    <w:name w:val="featured_linkouts"/>
    <w:basedOn w:val="10"/>
    <w:uiPriority w:val="99"/>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uiPriority w:val="99"/>
    <w:qFormat/>
    <w:rsid w:val="00F40032"/>
    <w:pPr>
      <w:spacing w:after="120"/>
    </w:pPr>
    <w:rPr>
      <w:sz w:val="28"/>
    </w:rPr>
  </w:style>
  <w:style w:type="paragraph" w:styleId="affffffff5">
    <w:name w:val="List"/>
    <w:basedOn w:val="a1"/>
    <w:uiPriority w:val="99"/>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9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uiPriority w:val="99"/>
    <w:qFormat/>
    <w:rsid w:val="00F40032"/>
    <w:pPr>
      <w:spacing w:line="360" w:lineRule="auto"/>
      <w:jc w:val="center"/>
    </w:pPr>
    <w:rPr>
      <w:b/>
      <w:bCs/>
      <w:caps/>
      <w:sz w:val="32"/>
      <w:szCs w:val="20"/>
    </w:rPr>
  </w:style>
  <w:style w:type="paragraph" w:styleId="affffffff8">
    <w:name w:val="Subtitle"/>
    <w:basedOn w:val="a1"/>
    <w:next w:val="a2"/>
    <w:uiPriority w:val="99"/>
    <w:qFormat/>
    <w:rsid w:val="00F40032"/>
    <w:pPr>
      <w:jc w:val="center"/>
    </w:pPr>
    <w:rPr>
      <w:rFonts w:cs="Symbol"/>
      <w:b/>
      <w:i/>
      <w:iCs/>
      <w:sz w:val="20"/>
      <w:szCs w:val="20"/>
    </w:rPr>
  </w:style>
  <w:style w:type="paragraph" w:styleId="affffffff9">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uiPriority w:val="99"/>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9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uiPriority w:val="99"/>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uiPriority w:val="99"/>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uiPriority w:val="99"/>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rsid w:val="00F40032"/>
    <w:pPr>
      <w:tabs>
        <w:tab w:val="clear" w:pos="709"/>
        <w:tab w:val="right" w:leader="dot" w:pos="8506"/>
      </w:tabs>
      <w:ind w:left="960" w:firstLine="0"/>
    </w:pPr>
    <w:rPr>
      <w:rFonts w:ascii="Courier New" w:hAnsi="Courier New"/>
      <w:sz w:val="18"/>
      <w:szCs w:val="18"/>
    </w:rPr>
  </w:style>
  <w:style w:type="paragraph" w:styleId="6f8">
    <w:name w:val="toc 6"/>
    <w:basedOn w:val="a1"/>
    <w:rsid w:val="00F40032"/>
    <w:pPr>
      <w:tabs>
        <w:tab w:val="clear" w:pos="709"/>
        <w:tab w:val="right" w:leader="dot" w:pos="8223"/>
      </w:tabs>
      <w:ind w:left="1200" w:firstLine="0"/>
    </w:pPr>
    <w:rPr>
      <w:rFonts w:ascii="Courier New" w:hAnsi="Courier New"/>
      <w:sz w:val="18"/>
      <w:szCs w:val="18"/>
    </w:rPr>
  </w:style>
  <w:style w:type="paragraph" w:styleId="7e">
    <w:name w:val="toc 7"/>
    <w:basedOn w:val="a1"/>
    <w:rsid w:val="00F40032"/>
    <w:pPr>
      <w:tabs>
        <w:tab w:val="clear" w:pos="709"/>
        <w:tab w:val="right" w:leader="dot" w:pos="7940"/>
      </w:tabs>
      <w:ind w:left="1440" w:firstLine="0"/>
    </w:pPr>
    <w:rPr>
      <w:rFonts w:ascii="Courier New" w:hAnsi="Courier New"/>
      <w:sz w:val="18"/>
      <w:szCs w:val="18"/>
    </w:rPr>
  </w:style>
  <w:style w:type="paragraph" w:styleId="99">
    <w:name w:val="toc 9"/>
    <w:basedOn w:val="a1"/>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uiPriority w:val="99"/>
    <w:rsid w:val="00F40032"/>
    <w:pPr>
      <w:widowControl w:val="0"/>
      <w:suppressAutoHyphens/>
      <w:ind w:left="4360"/>
    </w:pPr>
    <w:rPr>
      <w:rFonts w:ascii="Symbol" w:eastAsia="Symbol" w:hAnsi="Symbol" w:cs="Symbol"/>
      <w:lang w:eastAsia="ar-SA"/>
    </w:rPr>
  </w:style>
  <w:style w:type="paragraph" w:customStyle="1" w:styleId="FR3">
    <w:name w:val="FR3"/>
    <w:uiPriority w:val="99"/>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uiPriority w:val="99"/>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uiPriority w:val="99"/>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uiPriority w:val="9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99"/>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uiPriority w:val="99"/>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uiPriority w:val="99"/>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uiPriority w:val="99"/>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uiPriority w:val="99"/>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uiPriority w:val="99"/>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uiPriority w:val="99"/>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99"/>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iPriority w:val="99"/>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iPriority w:val="99"/>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iPriority w:val="99"/>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uiPriority w:val="99"/>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uiPriority w:val="99"/>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uiPriority w:val="99"/>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uiPriority w:val="99"/>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5CB651-94AC-4E7A-8C8D-D6D6DC9E28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854</TotalTime>
  <Pages>1</Pages>
  <Words>57</Words>
  <Characters>325</Characters>
  <Application>Microsoft Office Word</Application>
  <DocSecurity>0</DocSecurity>
  <Lines>2</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381</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57</cp:revision>
  <cp:lastPrinted>2009-02-06T05:36:00Z</cp:lastPrinted>
  <dcterms:created xsi:type="dcterms:W3CDTF">2021-07-19T18:21:00Z</dcterms:created>
  <dcterms:modified xsi:type="dcterms:W3CDTF">2021-07-29T06:44:00Z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