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7" w:rsidRPr="00BC73D9" w:rsidRDefault="00BC73D9" w:rsidP="00BC73D9">
      <w:r w:rsidRPr="00191335">
        <w:rPr>
          <w:rFonts w:ascii="Times New Roman" w:hAnsi="Times New Roman" w:cs="Times New Roman"/>
          <w:b/>
          <w:bCs/>
          <w:sz w:val="24"/>
          <w:szCs w:val="24"/>
        </w:rPr>
        <w:t>Зварич Олена Ігорівна</w:t>
      </w:r>
      <w:r w:rsidRPr="00191335">
        <w:rPr>
          <w:rFonts w:ascii="Times New Roman" w:hAnsi="Times New Roman" w:cs="Times New Roman"/>
          <w:sz w:val="24"/>
          <w:szCs w:val="24"/>
        </w:rPr>
        <w:t>, доцент кафедри туризму та готельно-ресторанної справи, Університет Короля Данила</w:t>
      </w:r>
      <w:r w:rsidRPr="00191335">
        <w:rPr>
          <w:rFonts w:ascii="Times New Roman" w:hAnsi="Times New Roman" w:cs="Times New Roman"/>
          <w:bCs/>
          <w:sz w:val="24"/>
          <w:szCs w:val="24"/>
        </w:rPr>
        <w:t xml:space="preserve">. Назва дисертації: «Теоретико-методологічні засади забезпечення економічного розвитку регіонів України». Шифр та назва спеціальності – 08.00.05 – розвиток продуктивних сил і регіональна економіка. Спецрада </w:t>
      </w:r>
      <w:r w:rsidRPr="00191335">
        <w:rPr>
          <w:rFonts w:ascii="Times New Roman" w:hAnsi="Times New Roman" w:cs="Times New Roman"/>
          <w:sz w:val="24"/>
          <w:szCs w:val="24"/>
        </w:rPr>
        <w:t>Д 20.051.12 ДВНЗ «Прикарпатський національний університет імені Василя Стефаника»</w:t>
      </w:r>
    </w:p>
    <w:sectPr w:rsidR="001953D7" w:rsidRPr="00BC73D9"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2" w:rsidRDefault="004F33C2">
      <w:pPr>
        <w:spacing w:after="0" w:line="240" w:lineRule="auto"/>
      </w:pPr>
      <w:r>
        <w:separator/>
      </w:r>
    </w:p>
  </w:endnote>
  <w:endnote w:type="continuationSeparator" w:id="0">
    <w:p w:rsidR="004F33C2" w:rsidRDefault="004F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F33C2" w:rsidRDefault="009A5F8D">
                <w:pPr>
                  <w:spacing w:line="240" w:lineRule="auto"/>
                </w:pPr>
                <w:fldSimple w:instr=" PAGE \* MERGEFORMAT ">
                  <w:r w:rsidR="004F33C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9A5F8D">
    <w:pPr>
      <w:rPr>
        <w:sz w:val="2"/>
        <w:szCs w:val="2"/>
      </w:rPr>
    </w:pPr>
    <w:r w:rsidRPr="009A5F8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251F8" w:rsidRDefault="009A5F8D">
                <w:pPr>
                  <w:spacing w:line="240" w:lineRule="auto"/>
                </w:pPr>
                <w:fldSimple w:instr=" PAGE \* MERGEFORMAT ">
                  <w:r w:rsidR="00BC73D9" w:rsidRPr="00BC73D9">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2" w:rsidRDefault="004F33C2"/>
    <w:p w:rsidR="004F33C2" w:rsidRDefault="004F33C2"/>
    <w:p w:rsidR="004F33C2" w:rsidRDefault="004F33C2"/>
    <w:p w:rsidR="004F33C2" w:rsidRDefault="004F33C2"/>
    <w:p w:rsidR="004F33C2" w:rsidRDefault="004F33C2"/>
    <w:p w:rsidR="004F33C2" w:rsidRDefault="004F33C2"/>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F33C2" w:rsidRDefault="009A5F8D">
                  <w:pPr>
                    <w:spacing w:line="240" w:lineRule="auto"/>
                  </w:pPr>
                  <w:fldSimple w:instr=" PAGE \* MERGEFORMAT ">
                    <w:r w:rsidR="00A06CFA" w:rsidRPr="00A06CFA">
                      <w:rPr>
                        <w:rStyle w:val="afffff9"/>
                        <w:b w:val="0"/>
                        <w:bCs w:val="0"/>
                        <w:noProof/>
                      </w:rPr>
                      <w:t>4</w:t>
                    </w:r>
                  </w:fldSimple>
                </w:p>
              </w:txbxContent>
            </v:textbox>
            <w10:wrap anchorx="page" anchory="page"/>
          </v:shape>
        </w:pict>
      </w:r>
    </w:p>
    <w:p w:rsidR="004F33C2" w:rsidRDefault="004F33C2"/>
    <w:p w:rsidR="004F33C2" w:rsidRDefault="004F33C2"/>
    <w:p w:rsidR="004F33C2" w:rsidRDefault="009A5F8D">
      <w:pPr>
        <w:rPr>
          <w:sz w:val="2"/>
          <w:szCs w:val="2"/>
        </w:rPr>
      </w:pPr>
      <w:r w:rsidRPr="009A5F8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F33C2" w:rsidRDefault="004F33C2"/>
              </w:txbxContent>
            </v:textbox>
            <w10:wrap anchorx="page" anchory="page"/>
          </v:shape>
        </w:pict>
      </w:r>
    </w:p>
    <w:p w:rsidR="004F33C2" w:rsidRDefault="004F33C2"/>
    <w:p w:rsidR="004F33C2" w:rsidRDefault="004F33C2">
      <w:pPr>
        <w:rPr>
          <w:sz w:val="2"/>
          <w:szCs w:val="2"/>
        </w:rPr>
      </w:pPr>
    </w:p>
    <w:p w:rsidR="004F33C2" w:rsidRDefault="004F33C2"/>
    <w:p w:rsidR="004F33C2" w:rsidRDefault="004F33C2">
      <w:pPr>
        <w:spacing w:after="0" w:line="240" w:lineRule="auto"/>
      </w:pPr>
    </w:p>
  </w:footnote>
  <w:footnote w:type="continuationSeparator" w:id="0">
    <w:p w:rsidR="004F33C2" w:rsidRDefault="004F3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4F33C2" w:rsidRDefault="004F33C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C2" w:rsidRDefault="009A5F8D">
    <w:pPr>
      <w:rPr>
        <w:sz w:val="2"/>
        <w:szCs w:val="2"/>
      </w:rPr>
    </w:pPr>
    <w:r w:rsidRPr="009A5F8D">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4F33C2" w:rsidRDefault="004F33C2"/>
            </w:txbxContent>
          </v:textbox>
          <w10:wrap anchorx="page" anchory="page"/>
        </v:shape>
      </w:pict>
    </w:r>
  </w:p>
  <w:p w:rsidR="004F33C2" w:rsidRPr="005856C0" w:rsidRDefault="004F33C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F8" w:rsidRDefault="00A251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9665D5"/>
    <w:multiLevelType w:val="multilevel"/>
    <w:tmpl w:val="F284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AA0DF2"/>
    <w:multiLevelType w:val="multilevel"/>
    <w:tmpl w:val="4A502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C91DD6"/>
    <w:multiLevelType w:val="multilevel"/>
    <w:tmpl w:val="9A60E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277018F"/>
    <w:multiLevelType w:val="multilevel"/>
    <w:tmpl w:val="E696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6">
    <w:nsid w:val="14DD28F1"/>
    <w:multiLevelType w:val="multilevel"/>
    <w:tmpl w:val="E2A20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5B92136"/>
    <w:multiLevelType w:val="multilevel"/>
    <w:tmpl w:val="B7140F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746FBC"/>
    <w:multiLevelType w:val="multilevel"/>
    <w:tmpl w:val="788A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E408F2"/>
    <w:multiLevelType w:val="multilevel"/>
    <w:tmpl w:val="AF94526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92">
    <w:nsid w:val="23FD4F2E"/>
    <w:multiLevelType w:val="multilevel"/>
    <w:tmpl w:val="9AC29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6135DA8"/>
    <w:multiLevelType w:val="multilevel"/>
    <w:tmpl w:val="5C36E3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7E21E8"/>
    <w:multiLevelType w:val="multilevel"/>
    <w:tmpl w:val="DE5A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6">
    <w:nsid w:val="30BC5FCE"/>
    <w:multiLevelType w:val="multilevel"/>
    <w:tmpl w:val="3C8888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2D541E5"/>
    <w:multiLevelType w:val="multilevel"/>
    <w:tmpl w:val="503EF43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EF2B0E"/>
    <w:multiLevelType w:val="multilevel"/>
    <w:tmpl w:val="0C36F45C"/>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39754A7"/>
    <w:multiLevelType w:val="multilevel"/>
    <w:tmpl w:val="833E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40763D"/>
    <w:multiLevelType w:val="multilevel"/>
    <w:tmpl w:val="918C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84B60D9"/>
    <w:multiLevelType w:val="multilevel"/>
    <w:tmpl w:val="4606E1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D6559D"/>
    <w:multiLevelType w:val="multilevel"/>
    <w:tmpl w:val="56522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5">
    <w:nsid w:val="4BF82BF7"/>
    <w:multiLevelType w:val="multilevel"/>
    <w:tmpl w:val="AB96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57793C"/>
    <w:multiLevelType w:val="multilevel"/>
    <w:tmpl w:val="9C3065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7B38DC"/>
    <w:multiLevelType w:val="multilevel"/>
    <w:tmpl w:val="27BC9D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7E28AA"/>
    <w:multiLevelType w:val="multilevel"/>
    <w:tmpl w:val="5852B0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0">
    <w:nsid w:val="76766787"/>
    <w:multiLevelType w:val="multilevel"/>
    <w:tmpl w:val="F0F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80123"/>
    <w:multiLevelType w:val="multilevel"/>
    <w:tmpl w:val="720C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F5731"/>
    <w:multiLevelType w:val="multilevel"/>
    <w:tmpl w:val="869EBE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A3F56"/>
    <w:multiLevelType w:val="multilevel"/>
    <w:tmpl w:val="22D6E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023858"/>
    <w:multiLevelType w:val="multilevel"/>
    <w:tmpl w:val="87CC34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FFB1E04"/>
    <w:multiLevelType w:val="multilevel"/>
    <w:tmpl w:val="910E4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8"/>
  </w:num>
  <w:num w:numId="7">
    <w:abstractNumId w:val="87"/>
  </w:num>
  <w:num w:numId="8">
    <w:abstractNumId w:val="111"/>
  </w:num>
  <w:num w:numId="9">
    <w:abstractNumId w:val="86"/>
  </w:num>
  <w:num w:numId="10">
    <w:abstractNumId w:val="107"/>
  </w:num>
  <w:num w:numId="11">
    <w:abstractNumId w:val="116"/>
  </w:num>
  <w:num w:numId="12">
    <w:abstractNumId w:val="115"/>
  </w:num>
  <w:num w:numId="13">
    <w:abstractNumId w:val="88"/>
  </w:num>
  <w:num w:numId="14">
    <w:abstractNumId w:val="102"/>
  </w:num>
  <w:num w:numId="15">
    <w:abstractNumId w:val="71"/>
  </w:num>
  <w:num w:numId="16">
    <w:abstractNumId w:val="93"/>
  </w:num>
  <w:num w:numId="17">
    <w:abstractNumId w:val="108"/>
  </w:num>
  <w:num w:numId="18">
    <w:abstractNumId w:val="106"/>
  </w:num>
  <w:num w:numId="19">
    <w:abstractNumId w:val="113"/>
  </w:num>
  <w:num w:numId="20">
    <w:abstractNumId w:val="82"/>
  </w:num>
  <w:num w:numId="21">
    <w:abstractNumId w:val="101"/>
  </w:num>
  <w:num w:numId="22">
    <w:abstractNumId w:val="90"/>
  </w:num>
  <w:num w:numId="23">
    <w:abstractNumId w:val="96"/>
  </w:num>
  <w:num w:numId="24">
    <w:abstractNumId w:val="97"/>
  </w:num>
  <w:num w:numId="25">
    <w:abstractNumId w:val="84"/>
  </w:num>
  <w:num w:numId="26">
    <w:abstractNumId w:val="114"/>
  </w:num>
  <w:num w:numId="27">
    <w:abstractNumId w:val="110"/>
  </w:num>
  <w:num w:numId="28">
    <w:abstractNumId w:val="100"/>
  </w:num>
  <w:num w:numId="29">
    <w:abstractNumId w:val="99"/>
  </w:num>
  <w:num w:numId="30">
    <w:abstractNumId w:val="77"/>
  </w:num>
  <w:num w:numId="31">
    <w:abstractNumId w:val="92"/>
  </w:num>
  <w:num w:numId="32">
    <w:abstractNumId w:val="94"/>
  </w:num>
  <w:num w:numId="33">
    <w:abstractNumId w:val="10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863"/>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55"/>
    <w:rsid w:val="00465C6C"/>
    <w:rsid w:val="00465C91"/>
    <w:rsid w:val="00465D3C"/>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19E"/>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0EDF3-AB79-43F6-8710-92B9AE10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2020-08-10T05:36:00Z</dcterms:created>
  <dcterms:modified xsi:type="dcterms:W3CDTF">2020-08-10T05:42:00Z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