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25521E" w:rsidRDefault="0025521E" w:rsidP="0025521E">
      <w:r w:rsidRPr="00D37898">
        <w:rPr>
          <w:rFonts w:ascii="Times New Roman" w:eastAsia="Times New Roman" w:hAnsi="Times New Roman" w:cs="Times New Roman"/>
          <w:b/>
          <w:sz w:val="24"/>
          <w:szCs w:val="24"/>
          <w:lang w:eastAsia="uk-UA"/>
        </w:rPr>
        <w:t xml:space="preserve">Коморовський Роман Ростиславович, </w:t>
      </w:r>
      <w:r w:rsidRPr="00D37898">
        <w:rPr>
          <w:rFonts w:ascii="Times New Roman" w:eastAsia="Times New Roman" w:hAnsi="Times New Roman" w:cs="Times New Roman"/>
          <w:bCs/>
          <w:sz w:val="24"/>
          <w:szCs w:val="24"/>
          <w:lang w:eastAsia="uk-UA"/>
        </w:rPr>
        <w:t xml:space="preserve">доцент кафедри внутрішньої медицини № 2 Тернопільського національного медичного університету імені І.Я. Горбачевського МОЗ України. </w:t>
      </w:r>
      <w:r w:rsidRPr="00D37898">
        <w:rPr>
          <w:rFonts w:ascii="Times New Roman" w:eastAsia="Times New Roman" w:hAnsi="Times New Roman" w:cs="Times New Roman"/>
          <w:sz w:val="24"/>
          <w:szCs w:val="24"/>
          <w:lang w:eastAsia="uk-UA"/>
        </w:rPr>
        <w:t>Назва дисертації –</w:t>
      </w:r>
      <w:r w:rsidRPr="00D37898">
        <w:rPr>
          <w:rFonts w:ascii="Times New Roman" w:eastAsia="Times New Roman" w:hAnsi="Times New Roman" w:cs="Times New Roman"/>
          <w:b/>
          <w:i/>
          <w:sz w:val="24"/>
          <w:szCs w:val="24"/>
          <w:lang w:eastAsia="uk-UA"/>
        </w:rPr>
        <w:t xml:space="preserve"> </w:t>
      </w:r>
      <w:r w:rsidRPr="00D37898">
        <w:rPr>
          <w:rFonts w:ascii="Times New Roman" w:eastAsia="Times New Roman" w:hAnsi="Times New Roman" w:cs="Times New Roman"/>
          <w:sz w:val="24"/>
          <w:szCs w:val="24"/>
          <w:lang w:eastAsia="uk-UA"/>
        </w:rPr>
        <w:t>«Комплексний підхід до ведення пацієнтів з атеросклерозом коронарних і сонних артерій в умовах коморбідності». Шифр та назва спеціальності</w:t>
      </w:r>
      <w:r w:rsidRPr="00D37898">
        <w:rPr>
          <w:rFonts w:ascii="Times New Roman" w:eastAsia="Times New Roman" w:hAnsi="Times New Roman" w:cs="Times New Roman"/>
          <w:b/>
          <w:i/>
          <w:sz w:val="24"/>
          <w:szCs w:val="24"/>
          <w:lang w:eastAsia="uk-UA"/>
        </w:rPr>
        <w:t xml:space="preserve"> </w:t>
      </w:r>
      <w:r w:rsidRPr="00D37898">
        <w:rPr>
          <w:rFonts w:ascii="Times New Roman" w:eastAsia="Times New Roman" w:hAnsi="Times New Roman" w:cs="Times New Roman"/>
          <w:sz w:val="24"/>
          <w:szCs w:val="24"/>
          <w:lang w:eastAsia="uk-UA"/>
        </w:rPr>
        <w:t>– 14.01.02</w:t>
      </w:r>
      <w:r w:rsidRPr="00D37898">
        <w:rPr>
          <w:rFonts w:ascii="Times New Roman" w:eastAsia="Times New Roman" w:hAnsi="Times New Roman" w:cs="Times New Roman"/>
          <w:b/>
          <w:sz w:val="24"/>
          <w:szCs w:val="24"/>
          <w:lang w:eastAsia="uk-UA"/>
        </w:rPr>
        <w:t xml:space="preserve"> </w:t>
      </w:r>
      <w:r w:rsidRPr="00D37898">
        <w:rPr>
          <w:rFonts w:ascii="Times New Roman" w:eastAsia="Times New Roman" w:hAnsi="Times New Roman" w:cs="Times New Roman"/>
          <w:sz w:val="24"/>
          <w:szCs w:val="24"/>
          <w:lang w:eastAsia="uk-UA"/>
        </w:rPr>
        <w:t>–</w:t>
      </w:r>
      <w:r w:rsidRPr="00D37898">
        <w:rPr>
          <w:rFonts w:ascii="Times New Roman" w:eastAsia="Times New Roman" w:hAnsi="Times New Roman" w:cs="Times New Roman"/>
          <w:b/>
          <w:sz w:val="24"/>
          <w:szCs w:val="24"/>
          <w:lang w:eastAsia="uk-UA"/>
        </w:rPr>
        <w:t xml:space="preserve"> </w:t>
      </w:r>
      <w:r w:rsidRPr="00D37898">
        <w:rPr>
          <w:rFonts w:ascii="Times New Roman" w:eastAsia="Times New Roman" w:hAnsi="Times New Roman" w:cs="Times New Roman"/>
          <w:sz w:val="24"/>
          <w:szCs w:val="24"/>
          <w:lang w:eastAsia="uk-UA"/>
        </w:rPr>
        <w:t xml:space="preserve">внутрішні хвороби. </w:t>
      </w:r>
      <w:r w:rsidRPr="00D37898">
        <w:rPr>
          <w:rFonts w:ascii="Times New Roman" w:eastAsia="Times New Roman" w:hAnsi="Times New Roman" w:cs="Times New Roman"/>
          <w:bCs/>
          <w:iCs/>
          <w:sz w:val="24"/>
          <w:szCs w:val="24"/>
          <w:lang w:eastAsia="uk-UA"/>
        </w:rPr>
        <w:t xml:space="preserve">Спецрада </w:t>
      </w:r>
      <w:r w:rsidRPr="00D37898">
        <w:rPr>
          <w:rFonts w:ascii="Times New Roman" w:eastAsia="Times New Roman" w:hAnsi="Times New Roman" w:cs="Times New Roman"/>
          <w:sz w:val="24"/>
          <w:szCs w:val="24"/>
          <w:lang w:eastAsia="uk-UA"/>
        </w:rPr>
        <w:t>Д 58.601.02 Тернопільського національного медичного університету імені І.Я. Горбачевського</w:t>
      </w:r>
    </w:p>
    <w:sectPr w:rsidR="00F95DD1" w:rsidRPr="0025521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25521E" w:rsidRPr="0025521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9878B-695C-43BE-AB60-2B6E1711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176</cp:revision>
  <cp:lastPrinted>2009-02-06T05:36:00Z</cp:lastPrinted>
  <dcterms:created xsi:type="dcterms:W3CDTF">2021-03-09T13:27:00Z</dcterms:created>
  <dcterms:modified xsi:type="dcterms:W3CDTF">2021-03-12T13:18:00Z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