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Антонова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Ольга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Костянтинівна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тимчасово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не</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працює</w:t>
      </w:r>
      <w:r w:rsidRPr="00290947">
        <w:rPr>
          <w:rFonts w:ascii="Verdana" w:eastAsia="Times New Roman" w:hAnsi="Verdana" w:cs="Times New Roman"/>
          <w:color w:val="000000"/>
          <w:kern w:val="0"/>
          <w:sz w:val="24"/>
          <w:szCs w:val="24"/>
          <w:lang w:eastAsia="ru-RU"/>
        </w:rPr>
        <w:t>: &amp;laquo;</w:t>
      </w:r>
      <w:r w:rsidRPr="00290947">
        <w:rPr>
          <w:rFonts w:ascii="Verdana" w:eastAsia="Times New Roman" w:hAnsi="Verdana" w:cs="Times New Roman" w:hint="eastAsia"/>
          <w:color w:val="000000"/>
          <w:kern w:val="0"/>
          <w:sz w:val="24"/>
          <w:szCs w:val="24"/>
          <w:lang w:eastAsia="ru-RU"/>
        </w:rPr>
        <w:t>Рефлексія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Балканської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кризи</w:t>
      </w:r>
      <w:r w:rsidRPr="00290947">
        <w:rPr>
          <w:rFonts w:ascii="Verdana" w:eastAsia="Times New Roman" w:hAnsi="Verdana" w:cs="Times New Roman"/>
          <w:color w:val="000000"/>
          <w:kern w:val="0"/>
          <w:sz w:val="24"/>
          <w:szCs w:val="24"/>
          <w:lang w:eastAsia="ru-RU"/>
        </w:rPr>
        <w:t xml:space="preserve"> 90-</w:t>
      </w:r>
      <w:r w:rsidRPr="00290947">
        <w:rPr>
          <w:rFonts w:ascii="Verdana" w:eastAsia="Times New Roman" w:hAnsi="Verdana" w:cs="Times New Roman" w:hint="eastAsia"/>
          <w:color w:val="000000"/>
          <w:kern w:val="0"/>
          <w:sz w:val="24"/>
          <w:szCs w:val="24"/>
          <w:lang w:eastAsia="ru-RU"/>
        </w:rPr>
        <w:t>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років</w:t>
      </w:r>
      <w:r w:rsidRPr="00290947">
        <w:rPr>
          <w:rFonts w:ascii="Verdana" w:eastAsia="Times New Roman" w:hAnsi="Verdana" w:cs="Times New Roman"/>
          <w:color w:val="000000"/>
          <w:kern w:val="0"/>
          <w:sz w:val="24"/>
          <w:szCs w:val="24"/>
          <w:lang w:eastAsia="ru-RU"/>
        </w:rPr>
        <w:t xml:space="preserve"> XX </w:t>
      </w:r>
      <w:r w:rsidRPr="00290947">
        <w:rPr>
          <w:rFonts w:ascii="Verdana" w:eastAsia="Times New Roman" w:hAnsi="Verdana" w:cs="Times New Roman" w:hint="eastAsia"/>
          <w:color w:val="000000"/>
          <w:kern w:val="0"/>
          <w:sz w:val="24"/>
          <w:szCs w:val="24"/>
          <w:lang w:eastAsia="ru-RU"/>
        </w:rPr>
        <w:t>століття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сучасній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сербській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прозі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після</w:t>
      </w:r>
      <w:r w:rsidRPr="00290947">
        <w:rPr>
          <w:rFonts w:ascii="Verdana" w:eastAsia="Times New Roman" w:hAnsi="Verdana" w:cs="Times New Roman"/>
          <w:color w:val="000000"/>
          <w:kern w:val="0"/>
          <w:sz w:val="24"/>
          <w:szCs w:val="24"/>
          <w:lang w:eastAsia="ru-RU"/>
        </w:rPr>
        <w:t xml:space="preserve"> 2000 </w:t>
      </w:r>
      <w:r w:rsidRPr="00290947">
        <w:rPr>
          <w:rFonts w:ascii="Verdana" w:eastAsia="Times New Roman" w:hAnsi="Verdana" w:cs="Times New Roman" w:hint="eastAsia"/>
          <w:color w:val="000000"/>
          <w:kern w:val="0"/>
          <w:sz w:val="24"/>
          <w:szCs w:val="24"/>
          <w:lang w:eastAsia="ru-RU"/>
        </w:rPr>
        <w:t>року</w:t>
      </w:r>
      <w:r w:rsidRPr="00290947">
        <w:rPr>
          <w:rFonts w:ascii="Verdana" w:eastAsia="Times New Roman" w:hAnsi="Verdana" w:cs="Times New Roman"/>
          <w:color w:val="000000"/>
          <w:kern w:val="0"/>
          <w:sz w:val="24"/>
          <w:szCs w:val="24"/>
          <w:lang w:eastAsia="ru-RU"/>
        </w:rPr>
        <w:t xml:space="preserve">)&amp;raquo; (10.01.03 - </w:t>
      </w:r>
      <w:r w:rsidRPr="00290947">
        <w:rPr>
          <w:rFonts w:ascii="Verdana" w:eastAsia="Times New Roman" w:hAnsi="Verdana" w:cs="Times New Roman" w:hint="eastAsia"/>
          <w:color w:val="000000"/>
          <w:kern w:val="0"/>
          <w:sz w:val="24"/>
          <w:szCs w:val="24"/>
          <w:lang w:eastAsia="ru-RU"/>
        </w:rPr>
        <w:t>література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слов</w:t>
      </w:r>
      <w:r w:rsidRPr="00290947">
        <w:rPr>
          <w:rFonts w:ascii="Verdana" w:eastAsia="Times New Roman" w:hAnsi="Verdana" w:cs="Times New Roman"/>
          <w:color w:val="000000"/>
          <w:kern w:val="0"/>
          <w:sz w:val="24"/>
          <w:szCs w:val="24"/>
          <w:lang w:eastAsia="ru-RU"/>
        </w:rPr>
        <w:t>&amp;rsquo;</w:t>
      </w:r>
      <w:r w:rsidRPr="00290947">
        <w:rPr>
          <w:rFonts w:ascii="Verdana" w:eastAsia="Times New Roman" w:hAnsi="Verdana" w:cs="Times New Roman" w:hint="eastAsia"/>
          <w:color w:val="000000"/>
          <w:kern w:val="0"/>
          <w:sz w:val="24"/>
          <w:szCs w:val="24"/>
          <w:lang w:eastAsia="ru-RU"/>
        </w:rPr>
        <w:t>янських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народів</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Спецрада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w:t>
      </w:r>
      <w:r w:rsidRPr="00290947">
        <w:rPr>
          <w:rFonts w:ascii="Verdana" w:eastAsia="Times New Roman" w:hAnsi="Verdana" w:cs="Times New Roman"/>
          <w:color w:val="000000"/>
          <w:kern w:val="0"/>
          <w:sz w:val="24"/>
          <w:szCs w:val="24"/>
          <w:lang w:eastAsia="ru-RU"/>
        </w:rPr>
        <w:t xml:space="preserve"> 26.001.39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Київському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національному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університеті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імені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Тараса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Шевченка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МОН</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України</w:t>
      </w:r>
    </w:p>
    <w:p w:rsidR="00290947" w:rsidRPr="00290947" w:rsidRDefault="00290947" w:rsidP="00290947">
      <w:pPr>
        <w:rPr>
          <w:rFonts w:ascii="Verdana" w:eastAsia="Times New Roman" w:hAnsi="Verdana" w:cs="Times New Roman"/>
          <w:color w:val="000000"/>
          <w:kern w:val="0"/>
          <w:sz w:val="24"/>
          <w:szCs w:val="24"/>
          <w:lang w:eastAsia="ru-RU"/>
        </w:rPr>
      </w:pPr>
    </w:p>
    <w:p w:rsidR="00290947" w:rsidRPr="00290947" w:rsidRDefault="00290947" w:rsidP="00290947">
      <w:pPr>
        <w:rPr>
          <w:rFonts w:ascii="Verdana" w:eastAsia="Times New Roman" w:hAnsi="Verdana" w:cs="Times New Roman"/>
          <w:color w:val="000000"/>
          <w:kern w:val="0"/>
          <w:sz w:val="24"/>
          <w:szCs w:val="24"/>
          <w:lang w:eastAsia="ru-RU"/>
        </w:rPr>
      </w:pPr>
    </w:p>
    <w:p w:rsidR="00290947" w:rsidRPr="00290947" w:rsidRDefault="00290947" w:rsidP="00290947">
      <w:pPr>
        <w:rPr>
          <w:rFonts w:ascii="Verdana" w:eastAsia="Times New Roman" w:hAnsi="Verdana" w:cs="Times New Roman"/>
          <w:color w:val="000000"/>
          <w:kern w:val="0"/>
          <w:sz w:val="24"/>
          <w:szCs w:val="24"/>
          <w:lang w:eastAsia="ru-RU"/>
        </w:rPr>
      </w:pPr>
    </w:p>
    <w:p w:rsidR="00290947" w:rsidRPr="00290947" w:rsidRDefault="00290947" w:rsidP="00290947">
      <w:pPr>
        <w:rPr>
          <w:rFonts w:ascii="Verdana" w:eastAsia="Times New Roman" w:hAnsi="Verdana" w:cs="Times New Roman"/>
          <w:color w:val="000000"/>
          <w:kern w:val="0"/>
          <w:sz w:val="24"/>
          <w:szCs w:val="24"/>
          <w:lang w:eastAsia="ru-RU"/>
        </w:rPr>
      </w:pP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Київський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національний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університет</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імені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Тараса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Шевченка</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Міністерство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освіти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науки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України</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Київський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національний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університет</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імені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Тараса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Шевченка</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Міністерство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освіти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науки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України</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Кваліфікаційна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наукова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праця</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на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правах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рукопису</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АНТОНОВА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ОЛЬГА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КОСТЯНТИНІВНА</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УДК</w:t>
      </w:r>
      <w:r w:rsidRPr="00290947">
        <w:rPr>
          <w:rFonts w:ascii="Verdana" w:eastAsia="Times New Roman" w:hAnsi="Verdana" w:cs="Times New Roman"/>
          <w:color w:val="000000"/>
          <w:kern w:val="0"/>
          <w:sz w:val="24"/>
          <w:szCs w:val="24"/>
          <w:lang w:eastAsia="ru-RU"/>
        </w:rPr>
        <w:t xml:space="preserve"> 821.163.41</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ДИСЕРТАЦІЯ</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РЕФЛЕКСІЯ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БАЛКАНСЬКОЇ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КРИЗИ</w:t>
      </w:r>
      <w:r w:rsidRPr="00290947">
        <w:rPr>
          <w:rFonts w:ascii="Verdana" w:eastAsia="Times New Roman" w:hAnsi="Verdana" w:cs="Times New Roman"/>
          <w:color w:val="000000"/>
          <w:kern w:val="0"/>
          <w:sz w:val="24"/>
          <w:szCs w:val="24"/>
          <w:lang w:eastAsia="ru-RU"/>
        </w:rPr>
        <w:t xml:space="preserve"> 90-</w:t>
      </w:r>
      <w:r w:rsidRPr="00290947">
        <w:rPr>
          <w:rFonts w:ascii="Verdana" w:eastAsia="Times New Roman" w:hAnsi="Verdana" w:cs="Times New Roman" w:hint="eastAsia"/>
          <w:color w:val="000000"/>
          <w:kern w:val="0"/>
          <w:sz w:val="24"/>
          <w:szCs w:val="24"/>
          <w:lang w:eastAsia="ru-RU"/>
        </w:rPr>
        <w:t>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РОКІВ</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ХХ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СТОЛІТТЯ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СУЧАСНІЙ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СЕРБСЬКІЙ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ПРОЗІ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ПІСЛЯ</w:t>
      </w:r>
      <w:r w:rsidRPr="00290947">
        <w:rPr>
          <w:rFonts w:ascii="Verdana" w:eastAsia="Times New Roman" w:hAnsi="Verdana" w:cs="Times New Roman"/>
          <w:color w:val="000000"/>
          <w:kern w:val="0"/>
          <w:sz w:val="24"/>
          <w:szCs w:val="24"/>
          <w:lang w:eastAsia="ru-RU"/>
        </w:rPr>
        <w:t xml:space="preserve"> 2000 </w:t>
      </w:r>
      <w:r w:rsidRPr="00290947">
        <w:rPr>
          <w:rFonts w:ascii="Verdana" w:eastAsia="Times New Roman" w:hAnsi="Verdana" w:cs="Times New Roman" w:hint="eastAsia"/>
          <w:color w:val="000000"/>
          <w:kern w:val="0"/>
          <w:sz w:val="24"/>
          <w:szCs w:val="24"/>
          <w:lang w:eastAsia="ru-RU"/>
        </w:rPr>
        <w:t>РОКУ</w:t>
      </w:r>
      <w:r w:rsidRPr="00290947">
        <w:rPr>
          <w:rFonts w:ascii="Verdana" w:eastAsia="Times New Roman" w:hAnsi="Verdana" w:cs="Times New Roman"/>
          <w:color w:val="000000"/>
          <w:kern w:val="0"/>
          <w:sz w:val="24"/>
          <w:szCs w:val="24"/>
          <w:lang w:eastAsia="ru-RU"/>
        </w:rPr>
        <w:t>)</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Спеціальність</w:t>
      </w:r>
      <w:r w:rsidRPr="00290947">
        <w:rPr>
          <w:rFonts w:ascii="Verdana" w:eastAsia="Times New Roman" w:hAnsi="Verdana" w:cs="Times New Roman"/>
          <w:color w:val="000000"/>
          <w:kern w:val="0"/>
          <w:sz w:val="24"/>
          <w:szCs w:val="24"/>
          <w:lang w:eastAsia="ru-RU"/>
        </w:rPr>
        <w:t xml:space="preserve"> 10.01.03 </w:t>
      </w:r>
      <w:r w:rsidRPr="00290947">
        <w:rPr>
          <w:rFonts w:ascii="Verdana" w:eastAsia="Times New Roman" w:hAnsi="Verdana" w:cs="Times New Roman" w:hint="eastAsia"/>
          <w:color w:val="000000"/>
          <w:kern w:val="0"/>
          <w:sz w:val="24"/>
          <w:szCs w:val="24"/>
          <w:lang w:eastAsia="ru-RU"/>
        </w:rPr>
        <w:t>–</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література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слов</w:t>
      </w:r>
      <w:r w:rsidRPr="00290947">
        <w:rPr>
          <w:rFonts w:ascii="Verdana" w:eastAsia="Times New Roman" w:hAnsi="Verdana" w:cs="Times New Roman"/>
          <w:color w:val="000000"/>
          <w:kern w:val="0"/>
          <w:sz w:val="24"/>
          <w:szCs w:val="24"/>
          <w:lang w:eastAsia="ru-RU"/>
        </w:rPr>
        <w:t>'</w:t>
      </w:r>
      <w:r w:rsidRPr="00290947">
        <w:rPr>
          <w:rFonts w:ascii="Verdana" w:eastAsia="Times New Roman" w:hAnsi="Verdana" w:cs="Times New Roman" w:hint="eastAsia"/>
          <w:color w:val="000000"/>
          <w:kern w:val="0"/>
          <w:sz w:val="24"/>
          <w:szCs w:val="24"/>
          <w:lang w:eastAsia="ru-RU"/>
        </w:rPr>
        <w:t>янських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народів</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Подається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здобуття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наукового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ступеня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кандидата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філологічних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наук</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Дисертація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містить</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результати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власних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досліджень</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Використання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ідей</w:t>
      </w:r>
      <w:r w:rsidRPr="00290947">
        <w:rPr>
          <w:rFonts w:ascii="Verdana" w:eastAsia="Times New Roman" w:hAnsi="Verdana" w:cs="Times New Roman"/>
          <w:color w:val="000000"/>
          <w:kern w:val="0"/>
          <w:sz w:val="24"/>
          <w:szCs w:val="24"/>
          <w:lang w:eastAsia="ru-RU"/>
        </w:rPr>
        <w:t>,</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результатів</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текстів</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інших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авторів</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мають</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посилання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відповідне</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джерело</w:t>
      </w:r>
      <w:r w:rsidRPr="00290947">
        <w:rPr>
          <w:rFonts w:ascii="Verdana" w:eastAsia="Times New Roman" w:hAnsi="Verdana" w:cs="Times New Roman"/>
          <w:color w:val="000000"/>
          <w:kern w:val="0"/>
          <w:sz w:val="24"/>
          <w:szCs w:val="24"/>
          <w:lang w:eastAsia="ru-RU"/>
        </w:rPr>
        <w:t>.</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________________________ </w:t>
      </w:r>
      <w:r w:rsidRPr="00290947">
        <w:rPr>
          <w:rFonts w:ascii="Verdana" w:eastAsia="Times New Roman" w:hAnsi="Verdana" w:cs="Times New Roman" w:hint="eastAsia"/>
          <w:color w:val="000000"/>
          <w:kern w:val="0"/>
          <w:sz w:val="24"/>
          <w:szCs w:val="24"/>
          <w:lang w:eastAsia="ru-RU"/>
        </w:rPr>
        <w:t>О</w:t>
      </w:r>
      <w:r w:rsidRPr="00290947">
        <w:rPr>
          <w:rFonts w:ascii="Verdana" w:eastAsia="Times New Roman" w:hAnsi="Verdana" w:cs="Times New Roman"/>
          <w:color w:val="000000"/>
          <w:kern w:val="0"/>
          <w:sz w:val="24"/>
          <w:szCs w:val="24"/>
          <w:lang w:eastAsia="ru-RU"/>
        </w:rPr>
        <w:t>.</w:t>
      </w:r>
      <w:r w:rsidRPr="00290947">
        <w:rPr>
          <w:rFonts w:ascii="Verdana" w:eastAsia="Times New Roman" w:hAnsi="Verdana" w:cs="Times New Roman" w:hint="eastAsia"/>
          <w:color w:val="000000"/>
          <w:kern w:val="0"/>
          <w:sz w:val="24"/>
          <w:szCs w:val="24"/>
          <w:lang w:eastAsia="ru-RU"/>
        </w:rPr>
        <w:t>К</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Антонова</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Науковий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керівник</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Паламарчук</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Ольга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Леонідівна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кандидат</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філологічних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наук</w:t>
      </w:r>
      <w:r w:rsidRPr="00290947">
        <w:rPr>
          <w:rFonts w:ascii="Verdana" w:eastAsia="Times New Roman" w:hAnsi="Verdana" w:cs="Times New Roman"/>
          <w:color w:val="000000"/>
          <w:kern w:val="0"/>
          <w:sz w:val="24"/>
          <w:szCs w:val="24"/>
          <w:lang w:eastAsia="ru-RU"/>
        </w:rPr>
        <w:t>,</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професор</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КИЇВ</w:t>
      </w:r>
      <w:r w:rsidRPr="00290947">
        <w:rPr>
          <w:rFonts w:ascii="Verdana" w:eastAsia="Times New Roman" w:hAnsi="Verdana" w:cs="Times New Roman"/>
          <w:color w:val="000000"/>
          <w:kern w:val="0"/>
          <w:sz w:val="24"/>
          <w:szCs w:val="24"/>
          <w:lang w:eastAsia="ru-RU"/>
        </w:rPr>
        <w:t>-2019</w:t>
      </w:r>
    </w:p>
    <w:p w:rsidR="00290947" w:rsidRPr="00290947" w:rsidRDefault="00290947" w:rsidP="00290947">
      <w:pPr>
        <w:rPr>
          <w:rFonts w:ascii="Verdana" w:eastAsia="Times New Roman" w:hAnsi="Verdana" w:cs="Times New Roman"/>
          <w:color w:val="000000"/>
          <w:kern w:val="0"/>
          <w:sz w:val="24"/>
          <w:szCs w:val="24"/>
          <w:lang w:eastAsia="ru-RU"/>
        </w:rPr>
      </w:pPr>
    </w:p>
    <w:p w:rsidR="00290947" w:rsidRPr="00290947" w:rsidRDefault="00290947" w:rsidP="00290947">
      <w:pPr>
        <w:rPr>
          <w:rFonts w:ascii="Verdana" w:eastAsia="Times New Roman" w:hAnsi="Verdana" w:cs="Times New Roman"/>
          <w:color w:val="000000"/>
          <w:kern w:val="0"/>
          <w:sz w:val="24"/>
          <w:szCs w:val="24"/>
          <w:lang w:eastAsia="ru-RU"/>
        </w:rPr>
      </w:pPr>
    </w:p>
    <w:p w:rsidR="00290947" w:rsidRPr="00290947" w:rsidRDefault="00290947" w:rsidP="00290947">
      <w:pPr>
        <w:rPr>
          <w:rFonts w:ascii="Verdana" w:eastAsia="Times New Roman" w:hAnsi="Verdana" w:cs="Times New Roman"/>
          <w:color w:val="000000"/>
          <w:kern w:val="0"/>
          <w:sz w:val="24"/>
          <w:szCs w:val="24"/>
          <w:lang w:eastAsia="ru-RU"/>
        </w:rPr>
      </w:pPr>
    </w:p>
    <w:p w:rsidR="00290947" w:rsidRPr="00290947" w:rsidRDefault="00290947" w:rsidP="00290947">
      <w:pPr>
        <w:rPr>
          <w:rFonts w:ascii="Verdana" w:eastAsia="Times New Roman" w:hAnsi="Verdana" w:cs="Times New Roman"/>
          <w:color w:val="000000"/>
          <w:kern w:val="0"/>
          <w:sz w:val="24"/>
          <w:szCs w:val="24"/>
          <w:lang w:eastAsia="ru-RU"/>
        </w:rPr>
      </w:pP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ЗМІСТ</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ПЕРЕЛІК</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УМОВНИХ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ПОЗНАЧЕНЬ</w:t>
      </w:r>
      <w:r w:rsidRPr="00290947">
        <w:rPr>
          <w:rFonts w:ascii="Verdana" w:eastAsia="Times New Roman" w:hAnsi="Verdana" w:cs="Times New Roman"/>
          <w:color w:val="000000"/>
          <w:kern w:val="0"/>
          <w:sz w:val="24"/>
          <w:szCs w:val="24"/>
          <w:lang w:eastAsia="ru-RU"/>
        </w:rPr>
        <w:t xml:space="preserve"> ................................................................................. 12</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ВСТУП</w:t>
      </w:r>
      <w:r w:rsidRPr="00290947">
        <w:rPr>
          <w:rFonts w:ascii="Verdana" w:eastAsia="Times New Roman" w:hAnsi="Verdana" w:cs="Times New Roman"/>
          <w:color w:val="000000"/>
          <w:kern w:val="0"/>
          <w:sz w:val="24"/>
          <w:szCs w:val="24"/>
          <w:lang w:eastAsia="ru-RU"/>
        </w:rPr>
        <w:t xml:space="preserve"> ................................................................................................................................. 13</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РОЗДІЛ</w:t>
      </w:r>
      <w:r w:rsidRPr="00290947">
        <w:rPr>
          <w:rFonts w:ascii="Verdana" w:eastAsia="Times New Roman" w:hAnsi="Verdana" w:cs="Times New Roman"/>
          <w:color w:val="000000"/>
          <w:kern w:val="0"/>
          <w:sz w:val="24"/>
          <w:szCs w:val="24"/>
          <w:lang w:eastAsia="ru-RU"/>
        </w:rPr>
        <w:t xml:space="preserve"> 1. </w:t>
      </w:r>
      <w:r w:rsidRPr="00290947">
        <w:rPr>
          <w:rFonts w:ascii="Verdana" w:eastAsia="Times New Roman" w:hAnsi="Verdana" w:cs="Times New Roman" w:hint="eastAsia"/>
          <w:color w:val="000000"/>
          <w:kern w:val="0"/>
          <w:sz w:val="24"/>
          <w:szCs w:val="24"/>
          <w:lang w:eastAsia="ru-RU"/>
        </w:rPr>
        <w:t>БАЛКАНСЬКА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КРИЗА</w:t>
      </w:r>
      <w:r w:rsidRPr="00290947">
        <w:rPr>
          <w:rFonts w:ascii="Verdana" w:eastAsia="Times New Roman" w:hAnsi="Verdana" w:cs="Times New Roman"/>
          <w:color w:val="000000"/>
          <w:kern w:val="0"/>
          <w:sz w:val="24"/>
          <w:szCs w:val="24"/>
          <w:lang w:eastAsia="ru-RU"/>
        </w:rPr>
        <w:t xml:space="preserve"> 90-</w:t>
      </w:r>
      <w:r w:rsidRPr="00290947">
        <w:rPr>
          <w:rFonts w:ascii="Verdana" w:eastAsia="Times New Roman" w:hAnsi="Verdana" w:cs="Times New Roman" w:hint="eastAsia"/>
          <w:color w:val="000000"/>
          <w:kern w:val="0"/>
          <w:sz w:val="24"/>
          <w:szCs w:val="24"/>
          <w:lang w:eastAsia="ru-RU"/>
        </w:rPr>
        <w:t>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РОКІВ</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ХХ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СТОЛІТТЯ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ЛІТЕРАТУРНОМУ</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ТА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ІСТОРИКО</w:t>
      </w:r>
      <w:r w:rsidRPr="00290947">
        <w:rPr>
          <w:rFonts w:ascii="Verdana" w:eastAsia="Times New Roman" w:hAnsi="Verdana" w:cs="Times New Roman"/>
          <w:color w:val="000000"/>
          <w:kern w:val="0"/>
          <w:sz w:val="24"/>
          <w:szCs w:val="24"/>
          <w:lang w:eastAsia="ru-RU"/>
        </w:rPr>
        <w:t>-</w:t>
      </w:r>
      <w:r w:rsidRPr="00290947">
        <w:rPr>
          <w:rFonts w:ascii="Verdana" w:eastAsia="Times New Roman" w:hAnsi="Verdana" w:cs="Times New Roman" w:hint="eastAsia"/>
          <w:color w:val="000000"/>
          <w:kern w:val="0"/>
          <w:sz w:val="24"/>
          <w:szCs w:val="24"/>
          <w:lang w:eastAsia="ru-RU"/>
        </w:rPr>
        <w:t>КУЛЬТУРОЛОГІЧНОМУ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ВИСВІТЛЕННІ</w:t>
      </w:r>
      <w:r w:rsidRPr="00290947">
        <w:rPr>
          <w:rFonts w:ascii="Verdana" w:eastAsia="Times New Roman" w:hAnsi="Verdana" w:cs="Times New Roman"/>
          <w:color w:val="000000"/>
          <w:kern w:val="0"/>
          <w:sz w:val="24"/>
          <w:szCs w:val="24"/>
          <w:lang w:eastAsia="ru-RU"/>
        </w:rPr>
        <w:t xml:space="preserve"> ............................................. 23</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1.1. </w:t>
      </w:r>
      <w:r w:rsidRPr="00290947">
        <w:rPr>
          <w:rFonts w:ascii="Verdana" w:eastAsia="Times New Roman" w:hAnsi="Verdana" w:cs="Times New Roman" w:hint="eastAsia"/>
          <w:color w:val="000000"/>
          <w:kern w:val="0"/>
          <w:sz w:val="24"/>
          <w:szCs w:val="24"/>
          <w:lang w:eastAsia="ru-RU"/>
        </w:rPr>
        <w:t>Сербський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літературний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процес</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початку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ХХІ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століття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національна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специфіка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та</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європейські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тенденції</w:t>
      </w:r>
      <w:r w:rsidRPr="00290947">
        <w:rPr>
          <w:rFonts w:ascii="Verdana" w:eastAsia="Times New Roman" w:hAnsi="Verdana" w:cs="Times New Roman"/>
          <w:color w:val="000000"/>
          <w:kern w:val="0"/>
          <w:sz w:val="24"/>
          <w:szCs w:val="24"/>
          <w:lang w:eastAsia="ru-RU"/>
        </w:rPr>
        <w:t>....................................................................................................... 23</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1.2. </w:t>
      </w:r>
      <w:r w:rsidRPr="00290947">
        <w:rPr>
          <w:rFonts w:ascii="Verdana" w:eastAsia="Times New Roman" w:hAnsi="Verdana" w:cs="Times New Roman" w:hint="eastAsia"/>
          <w:color w:val="000000"/>
          <w:kern w:val="0"/>
          <w:sz w:val="24"/>
          <w:szCs w:val="24"/>
          <w:lang w:eastAsia="ru-RU"/>
        </w:rPr>
        <w:t>Історія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соціокультурний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контекст</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Балканської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кризи</w:t>
      </w:r>
      <w:r w:rsidRPr="00290947">
        <w:rPr>
          <w:rFonts w:ascii="Verdana" w:eastAsia="Times New Roman" w:hAnsi="Verdana" w:cs="Times New Roman"/>
          <w:color w:val="000000"/>
          <w:kern w:val="0"/>
          <w:sz w:val="24"/>
          <w:szCs w:val="24"/>
          <w:lang w:eastAsia="ru-RU"/>
        </w:rPr>
        <w:t xml:space="preserve"> 90-</w:t>
      </w:r>
      <w:r w:rsidRPr="00290947">
        <w:rPr>
          <w:rFonts w:ascii="Verdana" w:eastAsia="Times New Roman" w:hAnsi="Verdana" w:cs="Times New Roman" w:hint="eastAsia"/>
          <w:color w:val="000000"/>
          <w:kern w:val="0"/>
          <w:sz w:val="24"/>
          <w:szCs w:val="24"/>
          <w:lang w:eastAsia="ru-RU"/>
        </w:rPr>
        <w:t>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років</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ХХ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століття</w:t>
      </w:r>
      <w:r w:rsidRPr="00290947">
        <w:rPr>
          <w:rFonts w:ascii="Verdana" w:eastAsia="Times New Roman" w:hAnsi="Verdana" w:cs="Times New Roman"/>
          <w:color w:val="000000"/>
          <w:kern w:val="0"/>
          <w:sz w:val="24"/>
          <w:szCs w:val="24"/>
          <w:lang w:eastAsia="ru-RU"/>
        </w:rPr>
        <w:t xml:space="preserve"> 35</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1.3. </w:t>
      </w:r>
      <w:r w:rsidRPr="00290947">
        <w:rPr>
          <w:rFonts w:ascii="Verdana" w:eastAsia="Times New Roman" w:hAnsi="Verdana" w:cs="Times New Roman" w:hint="eastAsia"/>
          <w:color w:val="000000"/>
          <w:kern w:val="0"/>
          <w:sz w:val="24"/>
          <w:szCs w:val="24"/>
          <w:lang w:eastAsia="ru-RU"/>
        </w:rPr>
        <w:t>Історико</w:t>
      </w:r>
      <w:r w:rsidRPr="00290947">
        <w:rPr>
          <w:rFonts w:ascii="Verdana" w:eastAsia="Times New Roman" w:hAnsi="Verdana" w:cs="Times New Roman"/>
          <w:color w:val="000000"/>
          <w:kern w:val="0"/>
          <w:sz w:val="24"/>
          <w:szCs w:val="24"/>
          <w:lang w:eastAsia="ru-RU"/>
        </w:rPr>
        <w:t>-</w:t>
      </w:r>
      <w:r w:rsidRPr="00290947">
        <w:rPr>
          <w:rFonts w:ascii="Verdana" w:eastAsia="Times New Roman" w:hAnsi="Verdana" w:cs="Times New Roman" w:hint="eastAsia"/>
          <w:color w:val="000000"/>
          <w:kern w:val="0"/>
          <w:sz w:val="24"/>
          <w:szCs w:val="24"/>
          <w:lang w:eastAsia="ru-RU"/>
        </w:rPr>
        <w:t>літературознавчі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виміри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дискурсу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«балканізму»</w:t>
      </w:r>
      <w:r w:rsidRPr="00290947">
        <w:rPr>
          <w:rFonts w:ascii="Verdana" w:eastAsia="Times New Roman" w:hAnsi="Verdana" w:cs="Times New Roman"/>
          <w:color w:val="000000"/>
          <w:kern w:val="0"/>
          <w:sz w:val="24"/>
          <w:szCs w:val="24"/>
          <w:lang w:eastAsia="ru-RU"/>
        </w:rPr>
        <w:t xml:space="preserve"> ................................... 48</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Висновки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першого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розділу</w:t>
      </w:r>
      <w:r w:rsidRPr="00290947">
        <w:rPr>
          <w:rFonts w:ascii="Verdana" w:eastAsia="Times New Roman" w:hAnsi="Verdana" w:cs="Times New Roman"/>
          <w:color w:val="000000"/>
          <w:kern w:val="0"/>
          <w:sz w:val="24"/>
          <w:szCs w:val="24"/>
          <w:lang w:eastAsia="ru-RU"/>
        </w:rPr>
        <w:t xml:space="preserve"> ......................................................................................... 58</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РОЗДІЛ</w:t>
      </w:r>
      <w:r w:rsidRPr="00290947">
        <w:rPr>
          <w:rFonts w:ascii="Verdana" w:eastAsia="Times New Roman" w:hAnsi="Verdana" w:cs="Times New Roman"/>
          <w:color w:val="000000"/>
          <w:kern w:val="0"/>
          <w:sz w:val="24"/>
          <w:szCs w:val="24"/>
          <w:lang w:eastAsia="ru-RU"/>
        </w:rPr>
        <w:t xml:space="preserve"> 2. </w:t>
      </w:r>
      <w:r w:rsidRPr="00290947">
        <w:rPr>
          <w:rFonts w:ascii="Verdana" w:eastAsia="Times New Roman" w:hAnsi="Verdana" w:cs="Times New Roman" w:hint="eastAsia"/>
          <w:color w:val="000000"/>
          <w:kern w:val="0"/>
          <w:sz w:val="24"/>
          <w:szCs w:val="24"/>
          <w:lang w:eastAsia="ru-RU"/>
        </w:rPr>
        <w:t>ЛІТЕРАТУРНА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РЕФЛЕКСІЯ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ІСТОРІЇ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ДІАЛОГ</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МИСТЕЦТВА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ТА</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РЕАЛЬНОСТІ</w:t>
      </w:r>
      <w:r w:rsidRPr="00290947">
        <w:rPr>
          <w:rFonts w:ascii="Verdana" w:eastAsia="Times New Roman" w:hAnsi="Verdana" w:cs="Times New Roman"/>
          <w:color w:val="000000"/>
          <w:kern w:val="0"/>
          <w:sz w:val="24"/>
          <w:szCs w:val="24"/>
          <w:lang w:eastAsia="ru-RU"/>
        </w:rPr>
        <w:t xml:space="preserve"> ...................................................................................................................... 60</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2.1. </w:t>
      </w:r>
      <w:r w:rsidRPr="00290947">
        <w:rPr>
          <w:rFonts w:ascii="Verdana" w:eastAsia="Times New Roman" w:hAnsi="Verdana" w:cs="Times New Roman" w:hint="eastAsia"/>
          <w:color w:val="000000"/>
          <w:kern w:val="0"/>
          <w:sz w:val="24"/>
          <w:szCs w:val="24"/>
          <w:lang w:eastAsia="ru-RU"/>
        </w:rPr>
        <w:t>Категорії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літературної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рефлексії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історичної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дистанції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пам</w:t>
      </w:r>
      <w:r w:rsidRPr="00290947">
        <w:rPr>
          <w:rFonts w:ascii="Verdana" w:eastAsia="Times New Roman" w:hAnsi="Verdana" w:cs="Times New Roman"/>
          <w:color w:val="000000"/>
          <w:kern w:val="0"/>
          <w:sz w:val="24"/>
          <w:szCs w:val="24"/>
          <w:lang w:eastAsia="ru-RU"/>
        </w:rPr>
        <w:t>'</w:t>
      </w:r>
      <w:r w:rsidRPr="00290947">
        <w:rPr>
          <w:rFonts w:ascii="Verdana" w:eastAsia="Times New Roman" w:hAnsi="Verdana" w:cs="Times New Roman" w:hint="eastAsia"/>
          <w:color w:val="000000"/>
          <w:kern w:val="0"/>
          <w:sz w:val="24"/>
          <w:szCs w:val="24"/>
          <w:lang w:eastAsia="ru-RU"/>
        </w:rPr>
        <w:t>яті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в</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сучасному</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літературознавстві</w:t>
      </w:r>
      <w:r w:rsidRPr="00290947">
        <w:rPr>
          <w:rFonts w:ascii="Verdana" w:eastAsia="Times New Roman" w:hAnsi="Verdana" w:cs="Times New Roman"/>
          <w:color w:val="000000"/>
          <w:kern w:val="0"/>
          <w:sz w:val="24"/>
          <w:szCs w:val="24"/>
          <w:lang w:eastAsia="ru-RU"/>
        </w:rPr>
        <w:t>............................................................................................................ 60</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2.2. </w:t>
      </w:r>
      <w:r w:rsidRPr="00290947">
        <w:rPr>
          <w:rFonts w:ascii="Verdana" w:eastAsia="Times New Roman" w:hAnsi="Verdana" w:cs="Times New Roman" w:hint="eastAsia"/>
          <w:color w:val="000000"/>
          <w:kern w:val="0"/>
          <w:sz w:val="24"/>
          <w:szCs w:val="24"/>
          <w:lang w:eastAsia="ru-RU"/>
        </w:rPr>
        <w:t>Війни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конфлікти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в</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сербській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літературній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традиції</w:t>
      </w:r>
      <w:r w:rsidRPr="00290947">
        <w:rPr>
          <w:rFonts w:ascii="Verdana" w:eastAsia="Times New Roman" w:hAnsi="Verdana" w:cs="Times New Roman"/>
          <w:color w:val="000000"/>
          <w:kern w:val="0"/>
          <w:sz w:val="24"/>
          <w:szCs w:val="24"/>
          <w:lang w:eastAsia="ru-RU"/>
        </w:rPr>
        <w:t>............................................ 70</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Висновки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другого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розділу</w:t>
      </w:r>
      <w:r w:rsidRPr="00290947">
        <w:rPr>
          <w:rFonts w:ascii="Verdana" w:eastAsia="Times New Roman" w:hAnsi="Verdana" w:cs="Times New Roman"/>
          <w:color w:val="000000"/>
          <w:kern w:val="0"/>
          <w:sz w:val="24"/>
          <w:szCs w:val="24"/>
          <w:lang w:eastAsia="ru-RU"/>
        </w:rPr>
        <w:t>........................................................................................... 85</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РОЗДІЛ</w:t>
      </w:r>
      <w:r w:rsidRPr="00290947">
        <w:rPr>
          <w:rFonts w:ascii="Verdana" w:eastAsia="Times New Roman" w:hAnsi="Verdana" w:cs="Times New Roman"/>
          <w:color w:val="000000"/>
          <w:kern w:val="0"/>
          <w:sz w:val="24"/>
          <w:szCs w:val="24"/>
          <w:lang w:eastAsia="ru-RU"/>
        </w:rPr>
        <w:t xml:space="preserve"> 3. </w:t>
      </w:r>
      <w:r w:rsidRPr="00290947">
        <w:rPr>
          <w:rFonts w:ascii="Verdana" w:eastAsia="Times New Roman" w:hAnsi="Verdana" w:cs="Times New Roman" w:hint="eastAsia"/>
          <w:color w:val="000000"/>
          <w:kern w:val="0"/>
          <w:sz w:val="24"/>
          <w:szCs w:val="24"/>
          <w:lang w:eastAsia="ru-RU"/>
        </w:rPr>
        <w:t>КОНФЛІКТ</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ІДЕНТИЧНОСТЕЙ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РОМАННІЙ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ТРИЛОГІЇ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ЗВОНКА</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КАРАНОВИЧА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«ЩОДЕННИК</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ДЕЗЕРТИРА»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«БІЛЬШЕ</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НУЖ</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НУЛЬ»</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«ЧОТИРИ</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СТІНИ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МІСТО»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«ТРИ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КАРТИНИ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ПЕРЕМОГИ»</w:t>
      </w:r>
      <w:r w:rsidRPr="00290947">
        <w:rPr>
          <w:rFonts w:ascii="Verdana" w:eastAsia="Times New Roman" w:hAnsi="Verdana" w:cs="Times New Roman"/>
          <w:color w:val="000000"/>
          <w:kern w:val="0"/>
          <w:sz w:val="24"/>
          <w:szCs w:val="24"/>
          <w:lang w:eastAsia="ru-RU"/>
        </w:rPr>
        <w:t>) ......................................................... 87</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3.1. </w:t>
      </w:r>
      <w:r w:rsidRPr="00290947">
        <w:rPr>
          <w:rFonts w:ascii="Verdana" w:eastAsia="Times New Roman" w:hAnsi="Verdana" w:cs="Times New Roman" w:hint="eastAsia"/>
          <w:color w:val="000000"/>
          <w:kern w:val="0"/>
          <w:sz w:val="24"/>
          <w:szCs w:val="24"/>
          <w:lang w:eastAsia="ru-RU"/>
        </w:rPr>
        <w:t>Війна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мир</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трилогія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«Щоденник</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дезертира»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сербському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літературному</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дискурсі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початку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ХХІ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століття</w:t>
      </w:r>
      <w:r w:rsidRPr="00290947">
        <w:rPr>
          <w:rFonts w:ascii="Verdana" w:eastAsia="Times New Roman" w:hAnsi="Verdana" w:cs="Times New Roman"/>
          <w:color w:val="000000"/>
          <w:kern w:val="0"/>
          <w:sz w:val="24"/>
          <w:szCs w:val="24"/>
          <w:lang w:eastAsia="ru-RU"/>
        </w:rPr>
        <w:t xml:space="preserve"> ........................................................................................ 87</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3.2. </w:t>
      </w:r>
      <w:r w:rsidRPr="00290947">
        <w:rPr>
          <w:rFonts w:ascii="Verdana" w:eastAsia="Times New Roman" w:hAnsi="Verdana" w:cs="Times New Roman" w:hint="eastAsia"/>
          <w:color w:val="000000"/>
          <w:kern w:val="0"/>
          <w:sz w:val="24"/>
          <w:szCs w:val="24"/>
          <w:lang w:eastAsia="ru-RU"/>
        </w:rPr>
        <w:t>Криза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ідентичності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«свій»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«чужий»</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романі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«Більше</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нуж</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нуль»</w:t>
      </w:r>
      <w:r w:rsidRPr="00290947">
        <w:rPr>
          <w:rFonts w:ascii="Verdana" w:eastAsia="Times New Roman" w:hAnsi="Verdana" w:cs="Times New Roman"/>
          <w:color w:val="000000"/>
          <w:kern w:val="0"/>
          <w:sz w:val="24"/>
          <w:szCs w:val="24"/>
          <w:lang w:eastAsia="ru-RU"/>
        </w:rPr>
        <w:t>................. 101</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3.3. </w:t>
      </w:r>
      <w:r w:rsidRPr="00290947">
        <w:rPr>
          <w:rFonts w:ascii="Verdana" w:eastAsia="Times New Roman" w:hAnsi="Verdana" w:cs="Times New Roman" w:hint="eastAsia"/>
          <w:color w:val="000000"/>
          <w:kern w:val="0"/>
          <w:sz w:val="24"/>
          <w:szCs w:val="24"/>
          <w:lang w:eastAsia="ru-RU"/>
        </w:rPr>
        <w:t>«Втрачене</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покоління»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романах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«Чотири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стіни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місто»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«Три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картини</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перемоги»</w:t>
      </w:r>
      <w:r w:rsidRPr="00290947">
        <w:rPr>
          <w:rFonts w:ascii="Verdana" w:eastAsia="Times New Roman" w:hAnsi="Verdana" w:cs="Times New Roman"/>
          <w:color w:val="000000"/>
          <w:kern w:val="0"/>
          <w:sz w:val="24"/>
          <w:szCs w:val="24"/>
          <w:lang w:eastAsia="ru-RU"/>
        </w:rPr>
        <w:t xml:space="preserve"> ....................................................................................................................... 120</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3.3.1. </w:t>
      </w:r>
      <w:r w:rsidRPr="00290947">
        <w:rPr>
          <w:rFonts w:ascii="Verdana" w:eastAsia="Times New Roman" w:hAnsi="Verdana" w:cs="Times New Roman" w:hint="eastAsia"/>
          <w:color w:val="000000"/>
          <w:kern w:val="0"/>
          <w:sz w:val="24"/>
          <w:szCs w:val="24"/>
          <w:lang w:eastAsia="ru-RU"/>
        </w:rPr>
        <w:t>Митець</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тоталітарному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суспільстві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метафізичні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пошуки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шляхів</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звільнення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романі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«Чотири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стіни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місто»</w:t>
      </w:r>
      <w:r w:rsidRPr="00290947">
        <w:rPr>
          <w:rFonts w:ascii="Verdana" w:eastAsia="Times New Roman" w:hAnsi="Verdana" w:cs="Times New Roman"/>
          <w:color w:val="000000"/>
          <w:kern w:val="0"/>
          <w:sz w:val="24"/>
          <w:szCs w:val="24"/>
          <w:lang w:eastAsia="ru-RU"/>
        </w:rPr>
        <w:t>.................................................................................... 120</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3.3.2. </w:t>
      </w:r>
      <w:r w:rsidRPr="00290947">
        <w:rPr>
          <w:rFonts w:ascii="Verdana" w:eastAsia="Times New Roman" w:hAnsi="Verdana" w:cs="Times New Roman" w:hint="eastAsia"/>
          <w:color w:val="000000"/>
          <w:kern w:val="0"/>
          <w:sz w:val="24"/>
          <w:szCs w:val="24"/>
          <w:lang w:eastAsia="ru-RU"/>
        </w:rPr>
        <w:t>Ілюзія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перемоги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романі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«Три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картини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перемоги»</w:t>
      </w:r>
      <w:r w:rsidRPr="00290947">
        <w:rPr>
          <w:rFonts w:ascii="Verdana" w:eastAsia="Times New Roman" w:hAnsi="Verdana" w:cs="Times New Roman"/>
          <w:color w:val="000000"/>
          <w:kern w:val="0"/>
          <w:sz w:val="24"/>
          <w:szCs w:val="24"/>
          <w:lang w:eastAsia="ru-RU"/>
        </w:rPr>
        <w:t>........................................ 130</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Висновки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третього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розділу</w:t>
      </w:r>
      <w:r w:rsidRPr="00290947">
        <w:rPr>
          <w:rFonts w:ascii="Verdana" w:eastAsia="Times New Roman" w:hAnsi="Verdana" w:cs="Times New Roman"/>
          <w:color w:val="000000"/>
          <w:kern w:val="0"/>
          <w:sz w:val="24"/>
          <w:szCs w:val="24"/>
          <w:lang w:eastAsia="ru-RU"/>
        </w:rPr>
        <w:t xml:space="preserve"> ....................................................................................... 140</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РОЗДІЛ</w:t>
      </w:r>
      <w:r w:rsidRPr="00290947">
        <w:rPr>
          <w:rFonts w:ascii="Verdana" w:eastAsia="Times New Roman" w:hAnsi="Verdana" w:cs="Times New Roman"/>
          <w:color w:val="000000"/>
          <w:kern w:val="0"/>
          <w:sz w:val="24"/>
          <w:szCs w:val="24"/>
          <w:lang w:eastAsia="ru-RU"/>
        </w:rPr>
        <w:t xml:space="preserve"> 4. </w:t>
      </w:r>
      <w:r w:rsidRPr="00290947">
        <w:rPr>
          <w:rFonts w:ascii="Verdana" w:eastAsia="Times New Roman" w:hAnsi="Verdana" w:cs="Times New Roman" w:hint="eastAsia"/>
          <w:color w:val="000000"/>
          <w:kern w:val="0"/>
          <w:sz w:val="24"/>
          <w:szCs w:val="24"/>
          <w:lang w:eastAsia="ru-RU"/>
        </w:rPr>
        <w:t>ВЕКТОРИ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СУЧАСНОЇ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СЕРБСЬКОЇ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ПРОЗИ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АГРЕСІЯ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ВТРАТА</w:t>
      </w:r>
      <w:r w:rsidRPr="00290947">
        <w:rPr>
          <w:rFonts w:ascii="Verdana" w:eastAsia="Times New Roman" w:hAnsi="Verdana" w:cs="Times New Roman"/>
          <w:color w:val="000000"/>
          <w:kern w:val="0"/>
          <w:sz w:val="24"/>
          <w:szCs w:val="24"/>
          <w:lang w:eastAsia="ru-RU"/>
        </w:rPr>
        <w:t>,</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ПРИМИРЕННЯ</w:t>
      </w:r>
      <w:r w:rsidRPr="00290947">
        <w:rPr>
          <w:rFonts w:ascii="Verdana" w:eastAsia="Times New Roman" w:hAnsi="Verdana" w:cs="Times New Roman"/>
          <w:color w:val="000000"/>
          <w:kern w:val="0"/>
          <w:sz w:val="24"/>
          <w:szCs w:val="24"/>
          <w:lang w:eastAsia="ru-RU"/>
        </w:rPr>
        <w:t>.................................................................................................................. 143</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4.1. </w:t>
      </w:r>
      <w:r w:rsidRPr="00290947">
        <w:rPr>
          <w:rFonts w:ascii="Verdana" w:eastAsia="Times New Roman" w:hAnsi="Verdana" w:cs="Times New Roman" w:hint="eastAsia"/>
          <w:color w:val="000000"/>
          <w:kern w:val="0"/>
          <w:sz w:val="24"/>
          <w:szCs w:val="24"/>
          <w:lang w:eastAsia="ru-RU"/>
        </w:rPr>
        <w:t>Агресія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романі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«Щоденник</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сербської</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домогосподарки»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Мір</w:t>
      </w:r>
      <w:r w:rsidRPr="00290947">
        <w:rPr>
          <w:rFonts w:ascii="Verdana" w:eastAsia="Times New Roman" w:hAnsi="Verdana" w:cs="Times New Roman"/>
          <w:color w:val="000000"/>
          <w:kern w:val="0"/>
          <w:sz w:val="24"/>
          <w:szCs w:val="24"/>
          <w:lang w:eastAsia="ru-RU"/>
        </w:rPr>
        <w:t>'</w:t>
      </w:r>
      <w:r w:rsidRPr="00290947">
        <w:rPr>
          <w:rFonts w:ascii="Verdana" w:eastAsia="Times New Roman" w:hAnsi="Verdana" w:cs="Times New Roman" w:hint="eastAsia"/>
          <w:color w:val="000000"/>
          <w:kern w:val="0"/>
          <w:sz w:val="24"/>
          <w:szCs w:val="24"/>
          <w:lang w:eastAsia="ru-RU"/>
        </w:rPr>
        <w:t>яни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БобичМойсілович</w:t>
      </w:r>
      <w:r w:rsidRPr="00290947">
        <w:rPr>
          <w:rFonts w:ascii="Verdana" w:eastAsia="Times New Roman" w:hAnsi="Verdana" w:cs="Times New Roman"/>
          <w:color w:val="000000"/>
          <w:kern w:val="0"/>
          <w:sz w:val="24"/>
          <w:szCs w:val="24"/>
          <w:lang w:eastAsia="ru-RU"/>
        </w:rPr>
        <w:t>..................................................................................................................... 143</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4.2. </w:t>
      </w:r>
      <w:r w:rsidRPr="00290947">
        <w:rPr>
          <w:rFonts w:ascii="Verdana" w:eastAsia="Times New Roman" w:hAnsi="Verdana" w:cs="Times New Roman" w:hint="eastAsia"/>
          <w:color w:val="000000"/>
          <w:kern w:val="0"/>
          <w:sz w:val="24"/>
          <w:szCs w:val="24"/>
          <w:lang w:eastAsia="ru-RU"/>
        </w:rPr>
        <w:t>Маргінальність</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та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мотив</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«переселення»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романі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Срджана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Валяревича</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«Комо»</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157</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color w:val="000000"/>
          <w:kern w:val="0"/>
          <w:sz w:val="24"/>
          <w:szCs w:val="24"/>
          <w:lang w:eastAsia="ru-RU"/>
        </w:rPr>
        <w:t xml:space="preserve">4.3. </w:t>
      </w:r>
      <w:r w:rsidRPr="00290947">
        <w:rPr>
          <w:rFonts w:ascii="Verdana" w:eastAsia="Times New Roman" w:hAnsi="Verdana" w:cs="Times New Roman" w:hint="eastAsia"/>
          <w:color w:val="000000"/>
          <w:kern w:val="0"/>
          <w:sz w:val="24"/>
          <w:szCs w:val="24"/>
          <w:lang w:eastAsia="ru-RU"/>
        </w:rPr>
        <w:t>Примирення</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романі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«Дуже</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скромні</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дари»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Углєши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Шайтінца</w:t>
      </w:r>
      <w:r w:rsidRPr="00290947">
        <w:rPr>
          <w:rFonts w:ascii="Verdana" w:eastAsia="Times New Roman" w:hAnsi="Verdana" w:cs="Times New Roman"/>
          <w:color w:val="000000"/>
          <w:kern w:val="0"/>
          <w:sz w:val="24"/>
          <w:szCs w:val="24"/>
          <w:lang w:eastAsia="ru-RU"/>
        </w:rPr>
        <w:t>........................... 171</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Висновки</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четвертого</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розділу</w:t>
      </w:r>
      <w:r w:rsidRPr="00290947">
        <w:rPr>
          <w:rFonts w:ascii="Verdana" w:eastAsia="Times New Roman" w:hAnsi="Verdana" w:cs="Times New Roman"/>
          <w:color w:val="000000"/>
          <w:kern w:val="0"/>
          <w:sz w:val="24"/>
          <w:szCs w:val="24"/>
          <w:lang w:eastAsia="ru-RU"/>
        </w:rPr>
        <w:t>.................................................................................... 185</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ВИСНОВКИ</w:t>
      </w:r>
      <w:r w:rsidRPr="00290947">
        <w:rPr>
          <w:rFonts w:ascii="Verdana" w:eastAsia="Times New Roman" w:hAnsi="Verdana" w:cs="Times New Roman"/>
          <w:color w:val="000000"/>
          <w:kern w:val="0"/>
          <w:sz w:val="24"/>
          <w:szCs w:val="24"/>
          <w:lang w:eastAsia="ru-RU"/>
        </w:rPr>
        <w:t>....................................................................................................................... 187</w:t>
      </w:r>
    </w:p>
    <w:p w:rsidR="00290947" w:rsidRPr="00290947"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СПИСОК</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ВИКОРИСТАНИХ</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ДЖЕРЕЛ</w:t>
      </w:r>
      <w:r w:rsidRPr="00290947">
        <w:rPr>
          <w:rFonts w:ascii="Verdana" w:eastAsia="Times New Roman" w:hAnsi="Verdana" w:cs="Times New Roman"/>
          <w:color w:val="000000"/>
          <w:kern w:val="0"/>
          <w:sz w:val="24"/>
          <w:szCs w:val="24"/>
          <w:lang w:eastAsia="ru-RU"/>
        </w:rPr>
        <w:t>........................................................................... 194</w:t>
      </w:r>
    </w:p>
    <w:p w:rsidR="00EC35E9" w:rsidRDefault="00290947" w:rsidP="00290947">
      <w:pPr>
        <w:rPr>
          <w:rFonts w:ascii="Verdana" w:eastAsia="Times New Roman" w:hAnsi="Verdana" w:cs="Times New Roman"/>
          <w:color w:val="000000"/>
          <w:kern w:val="0"/>
          <w:sz w:val="24"/>
          <w:szCs w:val="24"/>
          <w:lang w:eastAsia="ru-RU"/>
        </w:rPr>
      </w:pPr>
      <w:r w:rsidRPr="00290947">
        <w:rPr>
          <w:rFonts w:ascii="Verdana" w:eastAsia="Times New Roman" w:hAnsi="Verdana" w:cs="Times New Roman" w:hint="eastAsia"/>
          <w:color w:val="000000"/>
          <w:kern w:val="0"/>
          <w:sz w:val="24"/>
          <w:szCs w:val="24"/>
          <w:lang w:eastAsia="ru-RU"/>
        </w:rPr>
        <w:t>ДОДАТОК</w:t>
      </w:r>
      <w:r w:rsidRPr="00290947">
        <w:rPr>
          <w:rFonts w:ascii="Verdana" w:eastAsia="Times New Roman" w:hAnsi="Verdana" w:cs="Times New Roman"/>
          <w:color w:val="000000"/>
          <w:kern w:val="0"/>
          <w:sz w:val="24"/>
          <w:szCs w:val="24"/>
          <w:lang w:eastAsia="ru-RU"/>
        </w:rPr>
        <w:t xml:space="preserve"> </w:t>
      </w:r>
      <w:r w:rsidRPr="00290947">
        <w:rPr>
          <w:rFonts w:ascii="Verdana" w:eastAsia="Times New Roman" w:hAnsi="Verdana" w:cs="Times New Roman" w:hint="eastAsia"/>
          <w:color w:val="000000"/>
          <w:kern w:val="0"/>
          <w:sz w:val="24"/>
          <w:szCs w:val="24"/>
          <w:lang w:eastAsia="ru-RU"/>
        </w:rPr>
        <w:t>А</w:t>
      </w:r>
      <w:r w:rsidRPr="00290947">
        <w:rPr>
          <w:rFonts w:ascii="Verdana" w:eastAsia="Times New Roman" w:hAnsi="Verdana" w:cs="Times New Roman"/>
          <w:color w:val="000000"/>
          <w:kern w:val="0"/>
          <w:sz w:val="24"/>
          <w:szCs w:val="24"/>
          <w:lang w:eastAsia="ru-RU"/>
        </w:rPr>
        <w:t xml:space="preserve"> ...................................................................................................................... 220</w:t>
      </w:r>
    </w:p>
    <w:p w:rsidR="00290947" w:rsidRDefault="00290947" w:rsidP="00290947">
      <w:pPr>
        <w:rPr>
          <w:rFonts w:ascii="Verdana" w:eastAsia="Times New Roman" w:hAnsi="Verdana" w:cs="Times New Roman"/>
          <w:color w:val="000000"/>
          <w:kern w:val="0"/>
          <w:sz w:val="24"/>
          <w:szCs w:val="24"/>
          <w:lang w:eastAsia="ru-RU"/>
        </w:rPr>
      </w:pPr>
    </w:p>
    <w:p w:rsidR="00290947" w:rsidRDefault="00290947" w:rsidP="00290947">
      <w:pPr>
        <w:rPr>
          <w:rFonts w:ascii="Verdana" w:eastAsia="Times New Roman" w:hAnsi="Verdana" w:cs="Times New Roman"/>
          <w:color w:val="000000"/>
          <w:kern w:val="0"/>
          <w:sz w:val="24"/>
          <w:szCs w:val="24"/>
          <w:lang w:eastAsia="ru-RU"/>
        </w:rPr>
      </w:pPr>
    </w:p>
    <w:p w:rsidR="00290947" w:rsidRDefault="00290947" w:rsidP="00290947">
      <w:pPr>
        <w:rPr>
          <w:rFonts w:ascii="Verdana" w:eastAsia="Times New Roman" w:hAnsi="Verdana" w:cs="Times New Roman"/>
          <w:color w:val="000000"/>
          <w:kern w:val="0"/>
          <w:sz w:val="24"/>
          <w:szCs w:val="24"/>
          <w:lang w:eastAsia="ru-RU"/>
        </w:rPr>
      </w:pPr>
    </w:p>
    <w:p w:rsidR="00290947" w:rsidRDefault="00290947" w:rsidP="00290947">
      <w:r>
        <w:rPr>
          <w:rFonts w:hint="eastAsia"/>
        </w:rPr>
        <w:t>ВИСНОВКИ</w:t>
      </w:r>
    </w:p>
    <w:p w:rsidR="00290947" w:rsidRDefault="00290947" w:rsidP="00290947"/>
    <w:p w:rsidR="00290947" w:rsidRDefault="00290947" w:rsidP="00290947">
      <w:r>
        <w:rPr>
          <w:rFonts w:hint="eastAsia"/>
        </w:rPr>
        <w:t>Після</w:t>
      </w:r>
      <w:r>
        <w:t></w:t>
      </w:r>
      <w:r>
        <w:rPr>
          <w:rFonts w:hint="eastAsia"/>
        </w:rPr>
        <w:t>Другої</w:t>
      </w:r>
      <w:r>
        <w:t></w:t>
      </w:r>
      <w:r>
        <w:rPr>
          <w:rFonts w:hint="eastAsia"/>
        </w:rPr>
        <w:t>світової</w:t>
      </w:r>
      <w:r>
        <w:t></w:t>
      </w:r>
      <w:r>
        <w:rPr>
          <w:rFonts w:hint="eastAsia"/>
        </w:rPr>
        <w:t>війни</w:t>
      </w:r>
      <w:r>
        <w:t></w:t>
      </w:r>
      <w:r>
        <w:rPr>
          <w:rFonts w:hint="eastAsia"/>
        </w:rPr>
        <w:t>важко</w:t>
      </w:r>
      <w:r>
        <w:t></w:t>
      </w:r>
      <w:r>
        <w:rPr>
          <w:rFonts w:hint="eastAsia"/>
        </w:rPr>
        <w:t>було</w:t>
      </w:r>
      <w:r>
        <w:t></w:t>
      </w:r>
      <w:r>
        <w:rPr>
          <w:rFonts w:hint="eastAsia"/>
        </w:rPr>
        <w:t>уявити</w:t>
      </w:r>
      <w:r>
        <w:t></w:t>
      </w:r>
      <w:r>
        <w:t></w:t>
      </w:r>
      <w:r>
        <w:rPr>
          <w:rFonts w:hint="eastAsia"/>
        </w:rPr>
        <w:t>що</w:t>
      </w:r>
      <w:r>
        <w:t></w:t>
      </w:r>
      <w:r>
        <w:rPr>
          <w:rFonts w:hint="eastAsia"/>
        </w:rPr>
        <w:t>людство</w:t>
      </w:r>
      <w:r>
        <w:t></w:t>
      </w:r>
      <w:r>
        <w:rPr>
          <w:rFonts w:hint="eastAsia"/>
        </w:rPr>
        <w:t>знову</w:t>
      </w:r>
    </w:p>
    <w:p w:rsidR="00290947" w:rsidRDefault="00290947" w:rsidP="00290947">
      <w:r>
        <w:rPr>
          <w:rFonts w:hint="eastAsia"/>
        </w:rPr>
        <w:t>опиниться</w:t>
      </w:r>
      <w:r>
        <w:t></w:t>
      </w:r>
      <w:r>
        <w:rPr>
          <w:rFonts w:hint="eastAsia"/>
        </w:rPr>
        <w:t>на</w:t>
      </w:r>
      <w:r>
        <w:t></w:t>
      </w:r>
      <w:r>
        <w:rPr>
          <w:rFonts w:hint="eastAsia"/>
        </w:rPr>
        <w:t>порозі</w:t>
      </w:r>
      <w:r>
        <w:t></w:t>
      </w:r>
      <w:r>
        <w:rPr>
          <w:rFonts w:hint="eastAsia"/>
        </w:rPr>
        <w:t>війни</w:t>
      </w:r>
      <w:r>
        <w:t></w:t>
      </w:r>
      <w:r>
        <w:t></w:t>
      </w:r>
      <w:r>
        <w:rPr>
          <w:rFonts w:hint="eastAsia"/>
        </w:rPr>
        <w:t>але</w:t>
      </w:r>
      <w:r>
        <w:t></w:t>
      </w:r>
      <w:r>
        <w:rPr>
          <w:rFonts w:hint="eastAsia"/>
        </w:rPr>
        <w:t>події</w:t>
      </w:r>
      <w:r>
        <w:t></w:t>
      </w:r>
      <w:r>
        <w:t></w:t>
      </w:r>
      <w:r>
        <w:rPr>
          <w:rFonts w:hint="eastAsia"/>
        </w:rPr>
        <w:t>які</w:t>
      </w:r>
      <w:r>
        <w:t></w:t>
      </w:r>
      <w:r>
        <w:rPr>
          <w:rFonts w:hint="eastAsia"/>
        </w:rPr>
        <w:t>відбувалися</w:t>
      </w:r>
      <w:r>
        <w:t></w:t>
      </w:r>
      <w:r>
        <w:rPr>
          <w:rFonts w:hint="eastAsia"/>
        </w:rPr>
        <w:t>на</w:t>
      </w:r>
      <w:r>
        <w:t></w:t>
      </w:r>
      <w:r>
        <w:rPr>
          <w:rFonts w:hint="eastAsia"/>
        </w:rPr>
        <w:t>теренах</w:t>
      </w:r>
      <w:r>
        <w:t></w:t>
      </w:r>
      <w:r>
        <w:rPr>
          <w:rFonts w:hint="eastAsia"/>
        </w:rPr>
        <w:t>колишньої</w:t>
      </w:r>
    </w:p>
    <w:p w:rsidR="00290947" w:rsidRDefault="00290947" w:rsidP="00290947">
      <w:r>
        <w:rPr>
          <w:rFonts w:hint="eastAsia"/>
        </w:rPr>
        <w:t>Югославії</w:t>
      </w:r>
      <w:r>
        <w:t></w:t>
      </w:r>
      <w:r>
        <w:t></w:t>
      </w:r>
      <w:r>
        <w:rPr>
          <w:rFonts w:hint="eastAsia"/>
        </w:rPr>
        <w:t>довели</w:t>
      </w:r>
      <w:r>
        <w:t></w:t>
      </w:r>
      <w:r>
        <w:rPr>
          <w:rFonts w:hint="eastAsia"/>
        </w:rPr>
        <w:t>протилежне</w:t>
      </w:r>
      <w:r>
        <w:t></w:t>
      </w:r>
      <w:r>
        <w:t></w:t>
      </w:r>
      <w:r>
        <w:rPr>
          <w:rFonts w:hint="eastAsia"/>
        </w:rPr>
        <w:t>На</w:t>
      </w:r>
      <w:r>
        <w:t></w:t>
      </w:r>
      <w:r>
        <w:rPr>
          <w:rFonts w:hint="eastAsia"/>
        </w:rPr>
        <w:t>південному</w:t>
      </w:r>
      <w:r>
        <w:t></w:t>
      </w:r>
      <w:r>
        <w:rPr>
          <w:rFonts w:hint="eastAsia"/>
        </w:rPr>
        <w:t>сході</w:t>
      </w:r>
      <w:r>
        <w:t></w:t>
      </w:r>
      <w:r>
        <w:rPr>
          <w:rFonts w:hint="eastAsia"/>
        </w:rPr>
        <w:t>Європи</w:t>
      </w:r>
      <w:r>
        <w:t></w:t>
      </w:r>
      <w:r>
        <w:rPr>
          <w:rFonts w:hint="eastAsia"/>
        </w:rPr>
        <w:t>спалахнув</w:t>
      </w:r>
      <w:r>
        <w:t></w:t>
      </w:r>
      <w:r>
        <w:rPr>
          <w:rFonts w:hint="eastAsia"/>
        </w:rPr>
        <w:t>конфлікт</w:t>
      </w:r>
      <w:r>
        <w:t></w:t>
      </w:r>
    </w:p>
    <w:p w:rsidR="00290947" w:rsidRDefault="00290947" w:rsidP="00290947">
      <w:r>
        <w:rPr>
          <w:rFonts w:hint="eastAsia"/>
        </w:rPr>
        <w:t>який</w:t>
      </w:r>
      <w:r>
        <w:t></w:t>
      </w:r>
      <w:r>
        <w:rPr>
          <w:rFonts w:hint="eastAsia"/>
        </w:rPr>
        <w:t>уразив</w:t>
      </w:r>
      <w:r>
        <w:t></w:t>
      </w:r>
      <w:r>
        <w:rPr>
          <w:rFonts w:hint="eastAsia"/>
        </w:rPr>
        <w:t>увесь</w:t>
      </w:r>
      <w:r>
        <w:t></w:t>
      </w:r>
      <w:r>
        <w:rPr>
          <w:rFonts w:hint="eastAsia"/>
        </w:rPr>
        <w:t>світ</w:t>
      </w:r>
      <w:r>
        <w:t></w:t>
      </w:r>
      <w:r>
        <w:rPr>
          <w:rFonts w:hint="eastAsia"/>
        </w:rPr>
        <w:t>своєю</w:t>
      </w:r>
      <w:r>
        <w:t></w:t>
      </w:r>
      <w:r>
        <w:rPr>
          <w:rFonts w:hint="eastAsia"/>
        </w:rPr>
        <w:t>небаченою</w:t>
      </w:r>
      <w:r>
        <w:t></w:t>
      </w:r>
      <w:r>
        <w:rPr>
          <w:rFonts w:hint="eastAsia"/>
        </w:rPr>
        <w:t>жорстокістю</w:t>
      </w:r>
      <w:r>
        <w:t></w:t>
      </w:r>
      <w:r>
        <w:t></w:t>
      </w:r>
      <w:r>
        <w:rPr>
          <w:rFonts w:hint="eastAsia"/>
        </w:rPr>
        <w:t>масштабним</w:t>
      </w:r>
    </w:p>
    <w:p w:rsidR="00290947" w:rsidRDefault="00290947" w:rsidP="00290947">
      <w:r>
        <w:rPr>
          <w:rFonts w:hint="eastAsia"/>
        </w:rPr>
        <w:t>кровопролиттям</w:t>
      </w:r>
      <w:r>
        <w:t></w:t>
      </w:r>
      <w:r>
        <w:rPr>
          <w:rFonts w:hint="eastAsia"/>
        </w:rPr>
        <w:t>і</w:t>
      </w:r>
      <w:r>
        <w:t></w:t>
      </w:r>
      <w:r>
        <w:rPr>
          <w:rFonts w:hint="eastAsia"/>
        </w:rPr>
        <w:t>націоналістичним</w:t>
      </w:r>
      <w:r>
        <w:t></w:t>
      </w:r>
      <w:r>
        <w:rPr>
          <w:rFonts w:hint="eastAsia"/>
        </w:rPr>
        <w:t>психозом</w:t>
      </w:r>
      <w:r>
        <w:t></w:t>
      </w:r>
      <w:r>
        <w:t></w:t>
      </w:r>
      <w:r>
        <w:rPr>
          <w:rFonts w:hint="eastAsia"/>
        </w:rPr>
        <w:t>що</w:t>
      </w:r>
      <w:r>
        <w:t></w:t>
      </w:r>
      <w:r>
        <w:rPr>
          <w:rFonts w:hint="eastAsia"/>
        </w:rPr>
        <w:t>швидко</w:t>
      </w:r>
      <w:r>
        <w:t></w:t>
      </w:r>
      <w:r>
        <w:rPr>
          <w:rFonts w:hint="eastAsia"/>
        </w:rPr>
        <w:t>охопив</w:t>
      </w:r>
      <w:r>
        <w:t></w:t>
      </w:r>
      <w:r>
        <w:rPr>
          <w:rFonts w:hint="eastAsia"/>
        </w:rPr>
        <w:t>цілі</w:t>
      </w:r>
      <w:r>
        <w:t></w:t>
      </w:r>
      <w:r>
        <w:rPr>
          <w:rFonts w:hint="eastAsia"/>
        </w:rPr>
        <w:t>народи</w:t>
      </w:r>
    </w:p>
    <w:p w:rsidR="00290947" w:rsidRDefault="00290947" w:rsidP="00290947">
      <w:r>
        <w:rPr>
          <w:rFonts w:hint="eastAsia"/>
        </w:rPr>
        <w:t>колись</w:t>
      </w:r>
      <w:r>
        <w:t></w:t>
      </w:r>
      <w:r>
        <w:rPr>
          <w:rFonts w:hint="eastAsia"/>
        </w:rPr>
        <w:t>мирної</w:t>
      </w:r>
      <w:r>
        <w:t></w:t>
      </w:r>
      <w:r>
        <w:rPr>
          <w:rFonts w:hint="eastAsia"/>
        </w:rPr>
        <w:t>Югославії</w:t>
      </w:r>
      <w:r>
        <w:t></w:t>
      </w:r>
      <w:r>
        <w:t></w:t>
      </w:r>
      <w:r>
        <w:rPr>
          <w:rFonts w:hint="eastAsia"/>
        </w:rPr>
        <w:t>Особливість</w:t>
      </w:r>
      <w:r>
        <w:t></w:t>
      </w:r>
      <w:r>
        <w:rPr>
          <w:rFonts w:hint="eastAsia"/>
        </w:rPr>
        <w:t>цієї</w:t>
      </w:r>
      <w:r>
        <w:t></w:t>
      </w:r>
      <w:r>
        <w:rPr>
          <w:rFonts w:hint="eastAsia"/>
        </w:rPr>
        <w:t>кризи</w:t>
      </w:r>
      <w:r>
        <w:t></w:t>
      </w:r>
      <w:r>
        <w:rPr>
          <w:rFonts w:hint="eastAsia"/>
        </w:rPr>
        <w:t>полягає</w:t>
      </w:r>
      <w:r>
        <w:t></w:t>
      </w:r>
      <w:r>
        <w:rPr>
          <w:rFonts w:hint="eastAsia"/>
        </w:rPr>
        <w:t>в</w:t>
      </w:r>
      <w:r>
        <w:t></w:t>
      </w:r>
      <w:r>
        <w:rPr>
          <w:rFonts w:hint="eastAsia"/>
        </w:rPr>
        <w:t>її</w:t>
      </w:r>
      <w:r>
        <w:t></w:t>
      </w:r>
      <w:r>
        <w:rPr>
          <w:rFonts w:hint="eastAsia"/>
        </w:rPr>
        <w:t>багатоплановості</w:t>
      </w:r>
      <w:r>
        <w:t></w:t>
      </w:r>
      <w:r>
        <w:rPr>
          <w:rFonts w:hint="eastAsia"/>
        </w:rPr>
        <w:t>та</w:t>
      </w:r>
    </w:p>
    <w:p w:rsidR="00290947" w:rsidRDefault="00290947" w:rsidP="00290947">
      <w:r>
        <w:rPr>
          <w:rFonts w:hint="eastAsia"/>
        </w:rPr>
        <w:t>неоднозначності</w:t>
      </w:r>
      <w:r>
        <w:t></w:t>
      </w:r>
      <w:r>
        <w:rPr>
          <w:rFonts w:hint="eastAsia"/>
        </w:rPr>
        <w:t>для</w:t>
      </w:r>
      <w:r>
        <w:t></w:t>
      </w:r>
      <w:r>
        <w:rPr>
          <w:rFonts w:hint="eastAsia"/>
        </w:rPr>
        <w:t>учасників</w:t>
      </w:r>
      <w:r>
        <w:t></w:t>
      </w:r>
      <w:r>
        <w:t></w:t>
      </w:r>
      <w:r>
        <w:rPr>
          <w:rFonts w:hint="eastAsia"/>
        </w:rPr>
        <w:t>Ідеться</w:t>
      </w:r>
      <w:r>
        <w:t></w:t>
      </w:r>
      <w:r>
        <w:rPr>
          <w:rFonts w:hint="eastAsia"/>
        </w:rPr>
        <w:t>не</w:t>
      </w:r>
      <w:r>
        <w:t></w:t>
      </w:r>
      <w:r>
        <w:rPr>
          <w:rFonts w:hint="eastAsia"/>
        </w:rPr>
        <w:t>лише</w:t>
      </w:r>
      <w:r>
        <w:t></w:t>
      </w:r>
      <w:r>
        <w:rPr>
          <w:rFonts w:hint="eastAsia"/>
        </w:rPr>
        <w:t>про</w:t>
      </w:r>
      <w:r>
        <w:t></w:t>
      </w:r>
      <w:r>
        <w:rPr>
          <w:rFonts w:hint="eastAsia"/>
        </w:rPr>
        <w:t>низку</w:t>
      </w:r>
      <w:r>
        <w:t></w:t>
      </w:r>
      <w:r>
        <w:rPr>
          <w:rFonts w:hint="eastAsia"/>
        </w:rPr>
        <w:t>воєн</w:t>
      </w:r>
      <w:r>
        <w:t></w:t>
      </w:r>
      <w:r>
        <w:rPr>
          <w:rFonts w:hint="eastAsia"/>
        </w:rPr>
        <w:t>та</w:t>
      </w:r>
      <w:r>
        <w:t></w:t>
      </w:r>
      <w:r>
        <w:rPr>
          <w:rFonts w:hint="eastAsia"/>
        </w:rPr>
        <w:t>міжетнічних</w:t>
      </w:r>
    </w:p>
    <w:p w:rsidR="00290947" w:rsidRDefault="00290947" w:rsidP="00290947">
      <w:r>
        <w:rPr>
          <w:rFonts w:hint="eastAsia"/>
        </w:rPr>
        <w:t>конфліктів</w:t>
      </w:r>
      <w:r>
        <w:t></w:t>
      </w:r>
      <w:r>
        <w:t></w:t>
      </w:r>
      <w:r>
        <w:rPr>
          <w:rFonts w:hint="eastAsia"/>
        </w:rPr>
        <w:t>кожна</w:t>
      </w:r>
      <w:r>
        <w:t></w:t>
      </w:r>
      <w:r>
        <w:rPr>
          <w:rFonts w:hint="eastAsia"/>
        </w:rPr>
        <w:t>з</w:t>
      </w:r>
      <w:r>
        <w:t></w:t>
      </w:r>
      <w:r>
        <w:rPr>
          <w:rFonts w:hint="eastAsia"/>
        </w:rPr>
        <w:t>яких</w:t>
      </w:r>
      <w:r>
        <w:t></w:t>
      </w:r>
      <w:r>
        <w:rPr>
          <w:rFonts w:hint="eastAsia"/>
        </w:rPr>
        <w:t>стала</w:t>
      </w:r>
      <w:r>
        <w:t></w:t>
      </w:r>
      <w:r>
        <w:rPr>
          <w:rFonts w:hint="eastAsia"/>
        </w:rPr>
        <w:t>болісним</w:t>
      </w:r>
      <w:r>
        <w:t></w:t>
      </w:r>
      <w:r>
        <w:rPr>
          <w:rFonts w:hint="eastAsia"/>
        </w:rPr>
        <w:t>досвідом</w:t>
      </w:r>
      <w:r>
        <w:t></w:t>
      </w:r>
      <w:r>
        <w:t></w:t>
      </w:r>
      <w:r>
        <w:rPr>
          <w:rFonts w:hint="eastAsia"/>
        </w:rPr>
        <w:t>а</w:t>
      </w:r>
      <w:r>
        <w:t></w:t>
      </w:r>
      <w:r>
        <w:rPr>
          <w:rFonts w:hint="eastAsia"/>
        </w:rPr>
        <w:t>й</w:t>
      </w:r>
      <w:r>
        <w:t></w:t>
      </w:r>
      <w:r>
        <w:rPr>
          <w:rFonts w:hint="eastAsia"/>
        </w:rPr>
        <w:t>про</w:t>
      </w:r>
      <w:r>
        <w:t></w:t>
      </w:r>
      <w:r>
        <w:rPr>
          <w:rFonts w:hint="eastAsia"/>
        </w:rPr>
        <w:t>загальну</w:t>
      </w:r>
      <w:r>
        <w:t></w:t>
      </w:r>
      <w:r>
        <w:rPr>
          <w:rFonts w:hint="eastAsia"/>
        </w:rPr>
        <w:t>дестабілізацію</w:t>
      </w:r>
    </w:p>
    <w:p w:rsidR="00290947" w:rsidRDefault="00290947" w:rsidP="00290947">
      <w:r>
        <w:rPr>
          <w:rFonts w:hint="eastAsia"/>
        </w:rPr>
        <w:t>регіону</w:t>
      </w:r>
      <w:r>
        <w:t></w:t>
      </w:r>
      <w:r>
        <w:t></w:t>
      </w:r>
      <w:r>
        <w:rPr>
          <w:rFonts w:hint="eastAsia"/>
        </w:rPr>
        <w:t>санкції</w:t>
      </w:r>
      <w:r>
        <w:t></w:t>
      </w:r>
      <w:r>
        <w:t></w:t>
      </w:r>
      <w:r>
        <w:rPr>
          <w:rFonts w:hint="eastAsia"/>
        </w:rPr>
        <w:t>гіперінфляцію</w:t>
      </w:r>
      <w:r>
        <w:t></w:t>
      </w:r>
      <w:r>
        <w:t></w:t>
      </w:r>
      <w:r>
        <w:rPr>
          <w:rFonts w:hint="eastAsia"/>
        </w:rPr>
        <w:t>ембарго</w:t>
      </w:r>
      <w:r>
        <w:t></w:t>
      </w:r>
      <w:r>
        <w:t></w:t>
      </w:r>
      <w:r>
        <w:rPr>
          <w:rFonts w:hint="eastAsia"/>
        </w:rPr>
        <w:t>міжнародну</w:t>
      </w:r>
      <w:r>
        <w:t></w:t>
      </w:r>
      <w:r>
        <w:rPr>
          <w:rFonts w:hint="eastAsia"/>
        </w:rPr>
        <w:t>ізоляцію</w:t>
      </w:r>
      <w:r>
        <w:t></w:t>
      </w:r>
      <w:r>
        <w:t></w:t>
      </w:r>
      <w:r>
        <w:rPr>
          <w:rFonts w:hint="eastAsia"/>
        </w:rPr>
        <w:t>суспільнополітичну</w:t>
      </w:r>
      <w:r>
        <w:t></w:t>
      </w:r>
      <w:r>
        <w:rPr>
          <w:rFonts w:hint="eastAsia"/>
        </w:rPr>
        <w:t>та</w:t>
      </w:r>
      <w:r>
        <w:t></w:t>
      </w:r>
      <w:r>
        <w:rPr>
          <w:rFonts w:hint="eastAsia"/>
        </w:rPr>
        <w:t>економічну</w:t>
      </w:r>
      <w:r>
        <w:t></w:t>
      </w:r>
      <w:r>
        <w:rPr>
          <w:rFonts w:hint="eastAsia"/>
        </w:rPr>
        <w:t>кризу</w:t>
      </w:r>
      <w:r>
        <w:t></w:t>
      </w:r>
      <w:r>
        <w:rPr>
          <w:rFonts w:hint="eastAsia"/>
        </w:rPr>
        <w:t>в</w:t>
      </w:r>
      <w:r>
        <w:t></w:t>
      </w:r>
      <w:r>
        <w:rPr>
          <w:rFonts w:hint="eastAsia"/>
        </w:rPr>
        <w:t>Сербії</w:t>
      </w:r>
      <w:r>
        <w:t></w:t>
      </w:r>
    </w:p>
    <w:p w:rsidR="00290947" w:rsidRDefault="00290947" w:rsidP="00290947">
      <w:r>
        <w:t></w:t>
      </w:r>
      <w:r>
        <w:t></w:t>
      </w:r>
      <w:r>
        <w:t></w:t>
      </w:r>
      <w:r>
        <w:rPr>
          <w:rFonts w:hint="eastAsia"/>
        </w:rPr>
        <w:t>ті</w:t>
      </w:r>
      <w:r>
        <w:t></w:t>
      </w:r>
      <w:r>
        <w:rPr>
          <w:rFonts w:hint="eastAsia"/>
        </w:rPr>
        <w:t>рр</w:t>
      </w:r>
      <w:r>
        <w:t></w:t>
      </w:r>
      <w:r>
        <w:t></w:t>
      </w:r>
      <w:r>
        <w:rPr>
          <w:rFonts w:hint="eastAsia"/>
        </w:rPr>
        <w:t>ХХ</w:t>
      </w:r>
      <w:r>
        <w:t></w:t>
      </w:r>
      <w:r>
        <w:rPr>
          <w:rFonts w:hint="eastAsia"/>
        </w:rPr>
        <w:t>ст</w:t>
      </w:r>
      <w:r>
        <w:t></w:t>
      </w:r>
      <w:r>
        <w:t></w:t>
      </w:r>
      <w:r>
        <w:rPr>
          <w:rFonts w:hint="eastAsia"/>
        </w:rPr>
        <w:t>відіграли</w:t>
      </w:r>
      <w:r>
        <w:t></w:t>
      </w:r>
      <w:r>
        <w:rPr>
          <w:rFonts w:hint="eastAsia"/>
        </w:rPr>
        <w:t>значну</w:t>
      </w:r>
      <w:r>
        <w:t></w:t>
      </w:r>
      <w:r>
        <w:rPr>
          <w:rFonts w:hint="eastAsia"/>
        </w:rPr>
        <w:t>роль</w:t>
      </w:r>
      <w:r>
        <w:t></w:t>
      </w:r>
      <w:r>
        <w:rPr>
          <w:rFonts w:hint="eastAsia"/>
        </w:rPr>
        <w:t>у</w:t>
      </w:r>
      <w:r>
        <w:t></w:t>
      </w:r>
      <w:r>
        <w:rPr>
          <w:rFonts w:hint="eastAsia"/>
        </w:rPr>
        <w:t>розвитку</w:t>
      </w:r>
      <w:r>
        <w:t></w:t>
      </w:r>
      <w:r>
        <w:rPr>
          <w:rFonts w:hint="eastAsia"/>
        </w:rPr>
        <w:t>літературного</w:t>
      </w:r>
      <w:r>
        <w:t></w:t>
      </w:r>
      <w:r>
        <w:rPr>
          <w:rFonts w:hint="eastAsia"/>
        </w:rPr>
        <w:t>процесу</w:t>
      </w:r>
      <w:r>
        <w:t></w:t>
      </w:r>
    </w:p>
    <w:p w:rsidR="00290947" w:rsidRDefault="00290947" w:rsidP="00290947">
      <w:r>
        <w:rPr>
          <w:rFonts w:hint="eastAsia"/>
        </w:rPr>
        <w:t>Події</w:t>
      </w:r>
      <w:r>
        <w:t></w:t>
      </w:r>
      <w:r>
        <w:t></w:t>
      </w:r>
      <w:r>
        <w:rPr>
          <w:rFonts w:hint="eastAsia"/>
        </w:rPr>
        <w:t>які</w:t>
      </w:r>
      <w:r>
        <w:t></w:t>
      </w:r>
      <w:r>
        <w:rPr>
          <w:rFonts w:hint="eastAsia"/>
        </w:rPr>
        <w:t>супроводжували</w:t>
      </w:r>
      <w:r>
        <w:t></w:t>
      </w:r>
      <w:r>
        <w:rPr>
          <w:rFonts w:hint="eastAsia"/>
        </w:rPr>
        <w:t>розпад</w:t>
      </w:r>
      <w:r>
        <w:t></w:t>
      </w:r>
      <w:r>
        <w:rPr>
          <w:rFonts w:hint="eastAsia"/>
        </w:rPr>
        <w:t>Югославії</w:t>
      </w:r>
      <w:r>
        <w:t></w:t>
      </w:r>
      <w:r>
        <w:t></w:t>
      </w:r>
      <w:r>
        <w:rPr>
          <w:rFonts w:hint="eastAsia"/>
        </w:rPr>
        <w:t>повернули</w:t>
      </w:r>
      <w:r>
        <w:t></w:t>
      </w:r>
      <w:r>
        <w:rPr>
          <w:rFonts w:hint="eastAsia"/>
        </w:rPr>
        <w:t>в</w:t>
      </w:r>
      <w:r>
        <w:t></w:t>
      </w:r>
      <w:r>
        <w:rPr>
          <w:rFonts w:hint="eastAsia"/>
        </w:rPr>
        <w:t>літературний</w:t>
      </w:r>
      <w:r>
        <w:t></w:t>
      </w:r>
      <w:r>
        <w:rPr>
          <w:rFonts w:hint="eastAsia"/>
        </w:rPr>
        <w:t>авангард</w:t>
      </w:r>
    </w:p>
    <w:p w:rsidR="00290947" w:rsidRDefault="00290947" w:rsidP="00290947">
      <w:r>
        <w:rPr>
          <w:rFonts w:hint="eastAsia"/>
        </w:rPr>
        <w:t>екзистенційні</w:t>
      </w:r>
      <w:r>
        <w:t></w:t>
      </w:r>
      <w:r>
        <w:t></w:t>
      </w:r>
      <w:r>
        <w:rPr>
          <w:rFonts w:hint="eastAsia"/>
        </w:rPr>
        <w:t>одвічні</w:t>
      </w:r>
      <w:r>
        <w:t></w:t>
      </w:r>
      <w:r>
        <w:rPr>
          <w:rFonts w:hint="eastAsia"/>
        </w:rPr>
        <w:t>теми</w:t>
      </w:r>
      <w:r>
        <w:t></w:t>
      </w:r>
      <w:r>
        <w:rPr>
          <w:rFonts w:hint="eastAsia"/>
        </w:rPr>
        <w:t>життя</w:t>
      </w:r>
      <w:r>
        <w:t></w:t>
      </w:r>
      <w:r>
        <w:rPr>
          <w:rFonts w:hint="eastAsia"/>
        </w:rPr>
        <w:t>та</w:t>
      </w:r>
      <w:r>
        <w:t></w:t>
      </w:r>
      <w:r>
        <w:rPr>
          <w:rFonts w:hint="eastAsia"/>
        </w:rPr>
        <w:t>смерті</w:t>
      </w:r>
      <w:r>
        <w:t></w:t>
      </w:r>
      <w:r>
        <w:t></w:t>
      </w:r>
      <w:r>
        <w:rPr>
          <w:rFonts w:hint="eastAsia"/>
        </w:rPr>
        <w:t>місця</w:t>
      </w:r>
      <w:r>
        <w:t></w:t>
      </w:r>
      <w:r>
        <w:rPr>
          <w:rFonts w:hint="eastAsia"/>
        </w:rPr>
        <w:t>маленької</w:t>
      </w:r>
      <w:r>
        <w:t></w:t>
      </w:r>
      <w:r>
        <w:rPr>
          <w:rFonts w:hint="eastAsia"/>
        </w:rPr>
        <w:t>людини</w:t>
      </w:r>
      <w:r>
        <w:t></w:t>
      </w:r>
      <w:r>
        <w:rPr>
          <w:rFonts w:hint="eastAsia"/>
        </w:rPr>
        <w:t>у</w:t>
      </w:r>
      <w:r>
        <w:t></w:t>
      </w:r>
      <w:r>
        <w:rPr>
          <w:rFonts w:hint="eastAsia"/>
        </w:rPr>
        <w:t>вирі</w:t>
      </w:r>
    </w:p>
    <w:p w:rsidR="00290947" w:rsidRDefault="00290947" w:rsidP="00290947">
      <w:r>
        <w:rPr>
          <w:rFonts w:hint="eastAsia"/>
        </w:rPr>
        <w:t>історії</w:t>
      </w:r>
      <w:r>
        <w:t></w:t>
      </w:r>
      <w:r>
        <w:t></w:t>
      </w:r>
      <w:r>
        <w:rPr>
          <w:rFonts w:hint="eastAsia"/>
        </w:rPr>
        <w:t>Злам</w:t>
      </w:r>
      <w:r>
        <w:t></w:t>
      </w:r>
      <w:r>
        <w:rPr>
          <w:rFonts w:hint="eastAsia"/>
        </w:rPr>
        <w:t>століть</w:t>
      </w:r>
      <w:r>
        <w:t></w:t>
      </w:r>
      <w:r>
        <w:rPr>
          <w:rFonts w:hint="eastAsia"/>
        </w:rPr>
        <w:t>позначений</w:t>
      </w:r>
      <w:r>
        <w:t></w:t>
      </w:r>
      <w:r>
        <w:rPr>
          <w:rFonts w:hint="eastAsia"/>
        </w:rPr>
        <w:t>виразною</w:t>
      </w:r>
      <w:r>
        <w:t></w:t>
      </w:r>
      <w:r>
        <w:rPr>
          <w:rFonts w:hint="eastAsia"/>
        </w:rPr>
        <w:t>романоцентричністю</w:t>
      </w:r>
      <w:r>
        <w:t></w:t>
      </w:r>
      <w:r>
        <w:rPr>
          <w:rFonts w:hint="eastAsia"/>
        </w:rPr>
        <w:t>сербської</w:t>
      </w:r>
    </w:p>
    <w:p w:rsidR="00290947" w:rsidRDefault="00290947" w:rsidP="00290947">
      <w:r>
        <w:rPr>
          <w:rFonts w:hint="eastAsia"/>
        </w:rPr>
        <w:t>літератури</w:t>
      </w:r>
      <w:r>
        <w:t></w:t>
      </w:r>
      <w:r>
        <w:t></w:t>
      </w:r>
      <w:r>
        <w:rPr>
          <w:rFonts w:hint="eastAsia"/>
        </w:rPr>
        <w:t>що</w:t>
      </w:r>
      <w:r>
        <w:t></w:t>
      </w:r>
      <w:r>
        <w:rPr>
          <w:rFonts w:hint="eastAsia"/>
        </w:rPr>
        <w:t>пояснюється</w:t>
      </w:r>
      <w:r>
        <w:t></w:t>
      </w:r>
      <w:r>
        <w:rPr>
          <w:rFonts w:hint="eastAsia"/>
        </w:rPr>
        <w:t>тяжінням</w:t>
      </w:r>
      <w:r>
        <w:t></w:t>
      </w:r>
      <w:r>
        <w:rPr>
          <w:rFonts w:hint="eastAsia"/>
        </w:rPr>
        <w:t>до</w:t>
      </w:r>
      <w:r>
        <w:t></w:t>
      </w:r>
      <w:r>
        <w:rPr>
          <w:rFonts w:hint="eastAsia"/>
        </w:rPr>
        <w:t>тих</w:t>
      </w:r>
      <w:r>
        <w:t></w:t>
      </w:r>
      <w:r>
        <w:rPr>
          <w:rFonts w:hint="eastAsia"/>
        </w:rPr>
        <w:t>широких</w:t>
      </w:r>
      <w:r>
        <w:t></w:t>
      </w:r>
      <w:r>
        <w:rPr>
          <w:rFonts w:hint="eastAsia"/>
        </w:rPr>
        <w:t>можливостей</w:t>
      </w:r>
      <w:r>
        <w:t></w:t>
      </w:r>
      <w:r>
        <w:rPr>
          <w:rFonts w:hint="eastAsia"/>
        </w:rPr>
        <w:t>наративу</w:t>
      </w:r>
      <w:r>
        <w:t></w:t>
      </w:r>
      <w:r>
        <w:t></w:t>
      </w:r>
      <w:r>
        <w:rPr>
          <w:rFonts w:hint="eastAsia"/>
        </w:rPr>
        <w:t>які</w:t>
      </w:r>
    </w:p>
    <w:p w:rsidR="00290947" w:rsidRDefault="00290947" w:rsidP="00290947">
      <w:r>
        <w:rPr>
          <w:rFonts w:hint="eastAsia"/>
        </w:rPr>
        <w:t>дозволяє</w:t>
      </w:r>
      <w:r>
        <w:t></w:t>
      </w:r>
      <w:r>
        <w:rPr>
          <w:rFonts w:hint="eastAsia"/>
        </w:rPr>
        <w:t>цей</w:t>
      </w:r>
      <w:r>
        <w:t></w:t>
      </w:r>
      <w:r>
        <w:rPr>
          <w:rFonts w:hint="eastAsia"/>
        </w:rPr>
        <w:t>жанр</w:t>
      </w:r>
      <w:r>
        <w:t></w:t>
      </w:r>
    </w:p>
    <w:p w:rsidR="00290947" w:rsidRDefault="00290947" w:rsidP="00290947">
      <w:r>
        <w:rPr>
          <w:rFonts w:hint="eastAsia"/>
        </w:rPr>
        <w:t>Представники</w:t>
      </w:r>
      <w:r>
        <w:t></w:t>
      </w:r>
      <w:r>
        <w:rPr>
          <w:rFonts w:hint="eastAsia"/>
        </w:rPr>
        <w:t>молодого</w:t>
      </w:r>
      <w:r>
        <w:t></w:t>
      </w:r>
      <w:r>
        <w:rPr>
          <w:rFonts w:hint="eastAsia"/>
        </w:rPr>
        <w:t>покоління</w:t>
      </w:r>
      <w:r>
        <w:t></w:t>
      </w:r>
      <w:r>
        <w:t></w:t>
      </w:r>
      <w:r>
        <w:t></w:t>
      </w:r>
      <w:r>
        <w:t></w:t>
      </w:r>
      <w:r>
        <w:rPr>
          <w:rFonts w:hint="eastAsia"/>
        </w:rPr>
        <w:t>х</w:t>
      </w:r>
      <w:r>
        <w:t></w:t>
      </w:r>
      <w:r>
        <w:rPr>
          <w:rFonts w:hint="eastAsia"/>
        </w:rPr>
        <w:t>рр</w:t>
      </w:r>
      <w:r>
        <w:t></w:t>
      </w:r>
      <w:r>
        <w:t></w:t>
      </w:r>
      <w:r>
        <w:rPr>
          <w:rFonts w:hint="eastAsia"/>
        </w:rPr>
        <w:t>–</w:t>
      </w:r>
      <w:r>
        <w:t></w:t>
      </w:r>
      <w:r>
        <w:rPr>
          <w:rFonts w:hint="eastAsia"/>
        </w:rPr>
        <w:t>В</w:t>
      </w:r>
      <w:r>
        <w:t></w:t>
      </w:r>
      <w:r>
        <w:t></w:t>
      </w:r>
      <w:r>
        <w:rPr>
          <w:rFonts w:hint="eastAsia"/>
        </w:rPr>
        <w:t>Арсенієвич</w:t>
      </w:r>
      <w:r>
        <w:t></w:t>
      </w:r>
      <w:r>
        <w:t></w:t>
      </w:r>
      <w:r>
        <w:t></w:t>
      </w:r>
      <w:r>
        <w:rPr>
          <w:rFonts w:hint="eastAsia"/>
        </w:rPr>
        <w:t>У</w:t>
      </w:r>
      <w:r>
        <w:t></w:t>
      </w:r>
      <w:r>
        <w:rPr>
          <w:rFonts w:hint="eastAsia"/>
        </w:rPr>
        <w:t>трюмі</w:t>
      </w:r>
      <w:r>
        <w:t></w:t>
      </w:r>
      <w:r>
        <w:t></w:t>
      </w:r>
    </w:p>
    <w:p w:rsidR="00290947" w:rsidRDefault="00290947" w:rsidP="00290947">
      <w:r>
        <w:t></w:t>
      </w:r>
      <w:r>
        <w:rPr>
          <w:rFonts w:hint="eastAsia"/>
        </w:rPr>
        <w:t>Анджела</w:t>
      </w:r>
      <w:r>
        <w:t></w:t>
      </w:r>
      <w:r>
        <w:t></w:t>
      </w:r>
      <w:r>
        <w:t></w:t>
      </w:r>
      <w:r>
        <w:t></w:t>
      </w:r>
      <w:r>
        <w:rPr>
          <w:rFonts w:hint="eastAsia"/>
        </w:rPr>
        <w:t>Мексіко</w:t>
      </w:r>
      <w:r>
        <w:t></w:t>
      </w:r>
      <w:r>
        <w:t></w:t>
      </w:r>
      <w:r>
        <w:t></w:t>
      </w:r>
      <w:r>
        <w:t></w:t>
      </w:r>
      <w:r>
        <w:rPr>
          <w:rFonts w:hint="eastAsia"/>
        </w:rPr>
        <w:t>В</w:t>
      </w:r>
      <w:r>
        <w:t></w:t>
      </w:r>
      <w:r>
        <w:t></w:t>
      </w:r>
      <w:r>
        <w:rPr>
          <w:rFonts w:hint="eastAsia"/>
        </w:rPr>
        <w:t>Журич</w:t>
      </w:r>
      <w:r>
        <w:t></w:t>
      </w:r>
      <w:r>
        <w:t></w:t>
      </w:r>
      <w:r>
        <w:t></w:t>
      </w:r>
      <w:r>
        <w:rPr>
          <w:rFonts w:hint="eastAsia"/>
        </w:rPr>
        <w:t>Хороші</w:t>
      </w:r>
      <w:r>
        <w:t></w:t>
      </w:r>
      <w:r>
        <w:rPr>
          <w:rFonts w:hint="eastAsia"/>
        </w:rPr>
        <w:t>дні</w:t>
      </w:r>
      <w:r>
        <w:t></w:t>
      </w:r>
      <w:r>
        <w:rPr>
          <w:rFonts w:hint="eastAsia"/>
        </w:rPr>
        <w:t>потім</w:t>
      </w:r>
      <w:r>
        <w:t></w:t>
      </w:r>
      <w:r>
        <w:rPr>
          <w:rFonts w:hint="eastAsia"/>
        </w:rPr>
        <w:t>пройдуть</w:t>
      </w:r>
      <w:r>
        <w:t></w:t>
      </w:r>
      <w:r>
        <w:t></w:t>
      </w:r>
      <w:r>
        <w:t></w:t>
      </w:r>
      <w:r>
        <w:rPr>
          <w:rFonts w:hint="eastAsia"/>
        </w:rPr>
        <w:t>З</w:t>
      </w:r>
      <w:r>
        <w:t></w:t>
      </w:r>
      <w:r>
        <w:t></w:t>
      </w:r>
      <w:r>
        <w:rPr>
          <w:rFonts w:hint="eastAsia"/>
        </w:rPr>
        <w:t>Чірич</w:t>
      </w:r>
    </w:p>
    <w:p w:rsidR="00290947" w:rsidRDefault="00290947" w:rsidP="00290947">
      <w:r>
        <w:t></w:t>
      </w:r>
      <w:r>
        <w:t></w:t>
      </w:r>
      <w:r>
        <w:rPr>
          <w:rFonts w:hint="eastAsia"/>
        </w:rPr>
        <w:t>Підслуховування</w:t>
      </w:r>
      <w:r>
        <w:t></w:t>
      </w:r>
      <w:r>
        <w:t></w:t>
      </w:r>
      <w:r>
        <w:t></w:t>
      </w:r>
      <w:r>
        <w:t></w:t>
      </w:r>
      <w:r>
        <w:rPr>
          <w:rFonts w:hint="eastAsia"/>
        </w:rPr>
        <w:t>Хобо</w:t>
      </w:r>
      <w:r>
        <w:t></w:t>
      </w:r>
      <w:r>
        <w:t></w:t>
      </w:r>
      <w:r>
        <w:t></w:t>
      </w:r>
      <w:r>
        <w:t></w:t>
      </w:r>
      <w:r>
        <w:rPr>
          <w:rFonts w:hint="eastAsia"/>
        </w:rPr>
        <w:t>М</w:t>
      </w:r>
      <w:r>
        <w:t></w:t>
      </w:r>
      <w:r>
        <w:t></w:t>
      </w:r>
      <w:r>
        <w:rPr>
          <w:rFonts w:hint="eastAsia"/>
        </w:rPr>
        <w:t>Відойкович</w:t>
      </w:r>
      <w:r>
        <w:t></w:t>
      </w:r>
      <w:r>
        <w:t></w:t>
      </w:r>
      <w:r>
        <w:t></w:t>
      </w:r>
      <w:r>
        <w:rPr>
          <w:rFonts w:hint="eastAsia"/>
        </w:rPr>
        <w:t>Пазурі</w:t>
      </w:r>
      <w:r>
        <w:t></w:t>
      </w:r>
      <w:r>
        <w:t></w:t>
      </w:r>
      <w:r>
        <w:t></w:t>
      </w:r>
      <w:r>
        <w:t></w:t>
      </w:r>
      <w:r>
        <w:rPr>
          <w:rFonts w:hint="eastAsia"/>
        </w:rPr>
        <w:t>С</w:t>
      </w:r>
      <w:r>
        <w:t></w:t>
      </w:r>
      <w:r>
        <w:t></w:t>
      </w:r>
      <w:r>
        <w:rPr>
          <w:rFonts w:hint="eastAsia"/>
        </w:rPr>
        <w:t>Ілич</w:t>
      </w:r>
      <w:r>
        <w:t></w:t>
      </w:r>
      <w:r>
        <w:t></w:t>
      </w:r>
      <w:r>
        <w:t></w:t>
      </w:r>
      <w:r>
        <w:rPr>
          <w:rFonts w:hint="eastAsia"/>
        </w:rPr>
        <w:t>Передчуття</w:t>
      </w:r>
    </w:p>
    <w:p w:rsidR="00290947" w:rsidRDefault="00290947" w:rsidP="00290947">
      <w:r>
        <w:rPr>
          <w:rFonts w:hint="eastAsia"/>
        </w:rPr>
        <w:t>громадянської</w:t>
      </w:r>
      <w:r>
        <w:t></w:t>
      </w:r>
      <w:r>
        <w:rPr>
          <w:rFonts w:hint="eastAsia"/>
        </w:rPr>
        <w:t>війни</w:t>
      </w:r>
      <w:r>
        <w:t></w:t>
      </w:r>
      <w:r>
        <w:t></w:t>
      </w:r>
      <w:r>
        <w:t></w:t>
      </w:r>
      <w:r>
        <w:rPr>
          <w:rFonts w:hint="eastAsia"/>
        </w:rPr>
        <w:t>–</w:t>
      </w:r>
      <w:r>
        <w:t></w:t>
      </w:r>
      <w:r>
        <w:rPr>
          <w:rFonts w:hint="eastAsia"/>
        </w:rPr>
        <w:t>упевнено</w:t>
      </w:r>
      <w:r>
        <w:t></w:t>
      </w:r>
      <w:r>
        <w:rPr>
          <w:rFonts w:hint="eastAsia"/>
        </w:rPr>
        <w:t>стали</w:t>
      </w:r>
      <w:r>
        <w:t></w:t>
      </w:r>
      <w:r>
        <w:rPr>
          <w:rFonts w:hint="eastAsia"/>
        </w:rPr>
        <w:t>частиною</w:t>
      </w:r>
      <w:r>
        <w:t></w:t>
      </w:r>
      <w:r>
        <w:rPr>
          <w:rFonts w:hint="eastAsia"/>
        </w:rPr>
        <w:t>сербського</w:t>
      </w:r>
      <w:r>
        <w:t></w:t>
      </w:r>
      <w:r>
        <w:rPr>
          <w:rFonts w:hint="eastAsia"/>
        </w:rPr>
        <w:t>літературного</w:t>
      </w:r>
    </w:p>
    <w:p w:rsidR="00290947" w:rsidRDefault="00290947" w:rsidP="00290947">
      <w:r>
        <w:rPr>
          <w:rFonts w:hint="eastAsia"/>
        </w:rPr>
        <w:t>процесу</w:t>
      </w:r>
      <w:r>
        <w:t></w:t>
      </w:r>
      <w:r>
        <w:rPr>
          <w:rFonts w:hint="eastAsia"/>
        </w:rPr>
        <w:t>кінця</w:t>
      </w:r>
      <w:r>
        <w:t></w:t>
      </w:r>
      <w:r>
        <w:rPr>
          <w:rFonts w:hint="eastAsia"/>
        </w:rPr>
        <w:t>ХХ</w:t>
      </w:r>
      <w:r>
        <w:t></w:t>
      </w:r>
      <w:r>
        <w:rPr>
          <w:rFonts w:hint="eastAsia"/>
        </w:rPr>
        <w:t>–</w:t>
      </w:r>
      <w:r>
        <w:t></w:t>
      </w:r>
      <w:r>
        <w:rPr>
          <w:rFonts w:hint="eastAsia"/>
        </w:rPr>
        <w:t>початку</w:t>
      </w:r>
      <w:r>
        <w:t></w:t>
      </w:r>
      <w:r>
        <w:rPr>
          <w:rFonts w:hint="eastAsia"/>
        </w:rPr>
        <w:t>ХХІ</w:t>
      </w:r>
      <w:r>
        <w:t></w:t>
      </w:r>
      <w:r>
        <w:rPr>
          <w:rFonts w:hint="eastAsia"/>
        </w:rPr>
        <w:t>ст</w:t>
      </w:r>
      <w:r>
        <w:t></w:t>
      </w:r>
      <w:r>
        <w:t></w:t>
      </w:r>
      <w:r>
        <w:t></w:t>
      </w:r>
      <w:r>
        <w:rPr>
          <w:rFonts w:hint="eastAsia"/>
        </w:rPr>
        <w:t>зайнявши</w:t>
      </w:r>
      <w:r>
        <w:t></w:t>
      </w:r>
      <w:r>
        <w:rPr>
          <w:rFonts w:hint="eastAsia"/>
        </w:rPr>
        <w:t>гідне</w:t>
      </w:r>
      <w:r>
        <w:t></w:t>
      </w:r>
      <w:r>
        <w:rPr>
          <w:rFonts w:hint="eastAsia"/>
        </w:rPr>
        <w:t>місце</w:t>
      </w:r>
      <w:r>
        <w:t></w:t>
      </w:r>
      <w:r>
        <w:rPr>
          <w:rFonts w:hint="eastAsia"/>
        </w:rPr>
        <w:t>поруч</w:t>
      </w:r>
      <w:r>
        <w:t></w:t>
      </w:r>
      <w:r>
        <w:rPr>
          <w:rFonts w:hint="eastAsia"/>
        </w:rPr>
        <w:t>із</w:t>
      </w:r>
      <w:r>
        <w:t></w:t>
      </w:r>
      <w:r>
        <w:rPr>
          <w:rFonts w:hint="eastAsia"/>
        </w:rPr>
        <w:t>такими</w:t>
      </w:r>
    </w:p>
    <w:p w:rsidR="00290947" w:rsidRDefault="00290947" w:rsidP="00290947">
      <w:r>
        <w:rPr>
          <w:rFonts w:hint="eastAsia"/>
        </w:rPr>
        <w:t>визнаними</w:t>
      </w:r>
      <w:r>
        <w:t></w:t>
      </w:r>
      <w:r>
        <w:rPr>
          <w:rFonts w:hint="eastAsia"/>
        </w:rPr>
        <w:t>класиками</w:t>
      </w:r>
      <w:r>
        <w:t></w:t>
      </w:r>
      <w:r>
        <w:t></w:t>
      </w:r>
      <w:r>
        <w:rPr>
          <w:rFonts w:hint="eastAsia"/>
        </w:rPr>
        <w:t>як</w:t>
      </w:r>
      <w:r>
        <w:t></w:t>
      </w:r>
      <w:r>
        <w:rPr>
          <w:rFonts w:hint="eastAsia"/>
        </w:rPr>
        <w:t>С</w:t>
      </w:r>
      <w:r>
        <w:t></w:t>
      </w:r>
      <w:r>
        <w:t></w:t>
      </w:r>
      <w:r>
        <w:rPr>
          <w:rFonts w:hint="eastAsia"/>
        </w:rPr>
        <w:t>Басара</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Д</w:t>
      </w:r>
      <w:r>
        <w:t></w:t>
      </w:r>
      <w:r>
        <w:t></w:t>
      </w:r>
      <w:r>
        <w:rPr>
          <w:rFonts w:hint="eastAsia"/>
        </w:rPr>
        <w:t>Албахарі</w:t>
      </w:r>
      <w:r>
        <w:t></w:t>
      </w:r>
      <w:r>
        <w:t></w:t>
      </w:r>
      <w:r>
        <w:t></w:t>
      </w:r>
      <w:r>
        <w:rPr>
          <w:rFonts w:hint="eastAsia"/>
        </w:rPr>
        <w:t>Снігова</w:t>
      </w:r>
    </w:p>
    <w:p w:rsidR="00290947" w:rsidRDefault="00290947" w:rsidP="00290947">
      <w:r>
        <w:rPr>
          <w:rFonts w:hint="eastAsia"/>
        </w:rPr>
        <w:t>людина</w:t>
      </w:r>
      <w:r>
        <w:t></w:t>
      </w:r>
      <w:r>
        <w:t></w:t>
      </w:r>
      <w:r>
        <w:t></w:t>
      </w:r>
      <w:r>
        <w:t></w:t>
      </w:r>
      <w:r>
        <w:rPr>
          <w:rFonts w:hint="eastAsia"/>
        </w:rPr>
        <w:t>Приманка</w:t>
      </w:r>
      <w:r>
        <w:t></w:t>
      </w:r>
      <w:r>
        <w:t></w:t>
      </w:r>
      <w:r>
        <w:t></w:t>
      </w:r>
      <w:r>
        <w:rPr>
          <w:rFonts w:hint="eastAsia"/>
        </w:rPr>
        <w:t>й</w:t>
      </w:r>
      <w:r>
        <w:t></w:t>
      </w:r>
      <w:r>
        <w:rPr>
          <w:rFonts w:hint="eastAsia"/>
        </w:rPr>
        <w:t>іншими</w:t>
      </w:r>
      <w:r>
        <w:t></w:t>
      </w:r>
      <w:r>
        <w:t></w:t>
      </w:r>
      <w:r>
        <w:rPr>
          <w:rFonts w:hint="eastAsia"/>
        </w:rPr>
        <w:t>які</w:t>
      </w:r>
      <w:r>
        <w:t></w:t>
      </w:r>
      <w:r>
        <w:rPr>
          <w:rFonts w:hint="eastAsia"/>
        </w:rPr>
        <w:t>у</w:t>
      </w:r>
      <w:r>
        <w:t></w:t>
      </w:r>
      <w:r>
        <w:rPr>
          <w:rFonts w:hint="eastAsia"/>
        </w:rPr>
        <w:t>своїй</w:t>
      </w:r>
      <w:r>
        <w:t></w:t>
      </w:r>
      <w:r>
        <w:rPr>
          <w:rFonts w:hint="eastAsia"/>
        </w:rPr>
        <w:t>творчості</w:t>
      </w:r>
      <w:r>
        <w:t></w:t>
      </w:r>
      <w:r>
        <w:rPr>
          <w:rFonts w:hint="eastAsia"/>
        </w:rPr>
        <w:t>також</w:t>
      </w:r>
      <w:r>
        <w:t></w:t>
      </w:r>
      <w:r>
        <w:rPr>
          <w:rFonts w:hint="eastAsia"/>
        </w:rPr>
        <w:t>зверталися</w:t>
      </w:r>
      <w:r>
        <w:t></w:t>
      </w:r>
      <w:r>
        <w:rPr>
          <w:rFonts w:hint="eastAsia"/>
        </w:rPr>
        <w:t>до</w:t>
      </w:r>
      <w:r>
        <w:t></w:t>
      </w:r>
      <w:r>
        <w:rPr>
          <w:rFonts w:hint="eastAsia"/>
        </w:rPr>
        <w:t>теми</w:t>
      </w:r>
    </w:p>
    <w:p w:rsidR="00290947" w:rsidRDefault="00290947" w:rsidP="00290947">
      <w:r>
        <w:rPr>
          <w:rFonts w:hint="eastAsia"/>
        </w:rPr>
        <w:t>новітніх</w:t>
      </w:r>
      <w:r>
        <w:t></w:t>
      </w:r>
      <w:r>
        <w:rPr>
          <w:rFonts w:hint="eastAsia"/>
        </w:rPr>
        <w:t>балканських</w:t>
      </w:r>
      <w:r>
        <w:t></w:t>
      </w:r>
      <w:r>
        <w:rPr>
          <w:rFonts w:hint="eastAsia"/>
        </w:rPr>
        <w:t>воєн</w:t>
      </w:r>
      <w:r>
        <w:t></w:t>
      </w:r>
      <w:r>
        <w:t></w:t>
      </w:r>
      <w:r>
        <w:t></w:t>
      </w:r>
      <w:r>
        <w:t></w:t>
      </w:r>
      <w:r>
        <w:rPr>
          <w:rFonts w:hint="eastAsia"/>
        </w:rPr>
        <w:t>х</w:t>
      </w:r>
      <w:r>
        <w:t></w:t>
      </w:r>
      <w:r>
        <w:rPr>
          <w:rFonts w:hint="eastAsia"/>
        </w:rPr>
        <w:t>рр</w:t>
      </w:r>
      <w:r>
        <w:t></w:t>
      </w:r>
      <w:r>
        <w:t></w:t>
      </w:r>
      <w:r>
        <w:rPr>
          <w:rFonts w:hint="eastAsia"/>
        </w:rPr>
        <w:t>та</w:t>
      </w:r>
      <w:r>
        <w:t></w:t>
      </w:r>
      <w:r>
        <w:rPr>
          <w:rFonts w:hint="eastAsia"/>
        </w:rPr>
        <w:t>розпаду</w:t>
      </w:r>
      <w:r>
        <w:t></w:t>
      </w:r>
      <w:r>
        <w:rPr>
          <w:rFonts w:hint="eastAsia"/>
        </w:rPr>
        <w:t>Югославії</w:t>
      </w:r>
      <w:r>
        <w:t></w:t>
      </w:r>
      <w:r>
        <w:t></w:t>
      </w:r>
      <w:r>
        <w:rPr>
          <w:rFonts w:hint="eastAsia"/>
        </w:rPr>
        <w:t>Трансформація</w:t>
      </w:r>
      <w:r>
        <w:t></w:t>
      </w:r>
      <w:r>
        <w:rPr>
          <w:rFonts w:hint="eastAsia"/>
        </w:rPr>
        <w:t>системи</w:t>
      </w:r>
    </w:p>
    <w:p w:rsidR="00290947" w:rsidRDefault="00290947" w:rsidP="00290947">
      <w:r>
        <w:rPr>
          <w:rFonts w:hint="eastAsia"/>
        </w:rPr>
        <w:t>цінностей</w:t>
      </w:r>
      <w:r>
        <w:t></w:t>
      </w:r>
      <w:r>
        <w:rPr>
          <w:rFonts w:hint="eastAsia"/>
        </w:rPr>
        <w:t>у</w:t>
      </w:r>
      <w:r>
        <w:t></w:t>
      </w:r>
      <w:r>
        <w:rPr>
          <w:rFonts w:hint="eastAsia"/>
        </w:rPr>
        <w:t>їхній</w:t>
      </w:r>
      <w:r>
        <w:t></w:t>
      </w:r>
      <w:r>
        <w:rPr>
          <w:rFonts w:hint="eastAsia"/>
        </w:rPr>
        <w:t>творчості</w:t>
      </w:r>
      <w:r>
        <w:t></w:t>
      </w:r>
      <w:r>
        <w:rPr>
          <w:rFonts w:hint="eastAsia"/>
        </w:rPr>
        <w:t>позначена</w:t>
      </w:r>
      <w:r>
        <w:t></w:t>
      </w:r>
      <w:r>
        <w:rPr>
          <w:rFonts w:hint="eastAsia"/>
        </w:rPr>
        <w:t>цинізмом</w:t>
      </w:r>
      <w:r>
        <w:t></w:t>
      </w:r>
      <w:r>
        <w:rPr>
          <w:rFonts w:hint="eastAsia"/>
        </w:rPr>
        <w:t>і</w:t>
      </w:r>
      <w:r>
        <w:t></w:t>
      </w:r>
      <w:r>
        <w:rPr>
          <w:rFonts w:hint="eastAsia"/>
        </w:rPr>
        <w:t>скепсисом</w:t>
      </w:r>
      <w:r>
        <w:t></w:t>
      </w:r>
      <w:r>
        <w:t></w:t>
      </w:r>
      <w:r>
        <w:rPr>
          <w:rFonts w:hint="eastAsia"/>
        </w:rPr>
        <w:t>Проза</w:t>
      </w:r>
      <w:r>
        <w:t></w:t>
      </w:r>
      <w:r>
        <w:rPr>
          <w:rFonts w:hint="eastAsia"/>
        </w:rPr>
        <w:t>цих</w:t>
      </w:r>
      <w:r>
        <w:t></w:t>
      </w:r>
      <w:r>
        <w:rPr>
          <w:rFonts w:hint="eastAsia"/>
        </w:rPr>
        <w:t>авторів</w:t>
      </w:r>
    </w:p>
    <w:p w:rsidR="00290947" w:rsidRDefault="00290947" w:rsidP="00290947">
      <w:r>
        <w:rPr>
          <w:rFonts w:hint="eastAsia"/>
        </w:rPr>
        <w:t>характеризуються</w:t>
      </w:r>
      <w:r>
        <w:t></w:t>
      </w:r>
      <w:r>
        <w:rPr>
          <w:rFonts w:hint="eastAsia"/>
        </w:rPr>
        <w:t>вираженим</w:t>
      </w:r>
      <w:r>
        <w:t></w:t>
      </w:r>
      <w:r>
        <w:rPr>
          <w:rFonts w:hint="eastAsia"/>
        </w:rPr>
        <w:t>автобіографізмом</w:t>
      </w:r>
      <w:r>
        <w:t></w:t>
      </w:r>
      <w:r>
        <w:t></w:t>
      </w:r>
      <w:r>
        <w:rPr>
          <w:rFonts w:hint="eastAsia"/>
        </w:rPr>
        <w:t>адже</w:t>
      </w:r>
      <w:r>
        <w:t></w:t>
      </w:r>
      <w:r>
        <w:rPr>
          <w:rFonts w:hint="eastAsia"/>
        </w:rPr>
        <w:t>змальовує</w:t>
      </w:r>
      <w:r>
        <w:t></w:t>
      </w:r>
      <w:r>
        <w:rPr>
          <w:rFonts w:hint="eastAsia"/>
        </w:rPr>
        <w:t>їх</w:t>
      </w:r>
      <w:r>
        <w:t></w:t>
      </w:r>
      <w:r>
        <w:rPr>
          <w:rFonts w:hint="eastAsia"/>
        </w:rPr>
        <w:t>самих</w:t>
      </w:r>
      <w:r>
        <w:t></w:t>
      </w:r>
      <w:r>
        <w:rPr>
          <w:rFonts w:hint="eastAsia"/>
        </w:rPr>
        <w:t>–</w:t>
      </w:r>
    </w:p>
    <w:p w:rsidR="00290947" w:rsidRDefault="00290947" w:rsidP="00290947">
      <w:r>
        <w:rPr>
          <w:rFonts w:hint="eastAsia"/>
        </w:rPr>
        <w:t>покоління</w:t>
      </w:r>
      <w:r>
        <w:t></w:t>
      </w:r>
      <w:r>
        <w:t></w:t>
      </w:r>
      <w:r>
        <w:rPr>
          <w:rFonts w:hint="eastAsia"/>
        </w:rPr>
        <w:t>що</w:t>
      </w:r>
      <w:r>
        <w:t></w:t>
      </w:r>
      <w:r>
        <w:rPr>
          <w:rFonts w:hint="eastAsia"/>
        </w:rPr>
        <w:t>опинилося</w:t>
      </w:r>
      <w:r>
        <w:t></w:t>
      </w:r>
      <w:r>
        <w:rPr>
          <w:rFonts w:hint="eastAsia"/>
        </w:rPr>
        <w:t>віч</w:t>
      </w:r>
      <w:r>
        <w:t></w:t>
      </w:r>
      <w:r>
        <w:rPr>
          <w:rFonts w:hint="eastAsia"/>
        </w:rPr>
        <w:t>на</w:t>
      </w:r>
      <w:r>
        <w:t></w:t>
      </w:r>
      <w:r>
        <w:rPr>
          <w:rFonts w:hint="eastAsia"/>
        </w:rPr>
        <w:t>віч</w:t>
      </w:r>
      <w:r>
        <w:t></w:t>
      </w:r>
      <w:r>
        <w:rPr>
          <w:rFonts w:hint="eastAsia"/>
        </w:rPr>
        <w:t>із</w:t>
      </w:r>
      <w:r>
        <w:t></w:t>
      </w:r>
      <w:r>
        <w:rPr>
          <w:rFonts w:hint="eastAsia"/>
        </w:rPr>
        <w:t>новою</w:t>
      </w:r>
      <w:r>
        <w:t></w:t>
      </w:r>
      <w:r>
        <w:rPr>
          <w:rFonts w:hint="eastAsia"/>
        </w:rPr>
        <w:t>реальністю</w:t>
      </w:r>
      <w:r>
        <w:t></w:t>
      </w:r>
      <w:r>
        <w:rPr>
          <w:rFonts w:hint="eastAsia"/>
        </w:rPr>
        <w:t>і</w:t>
      </w:r>
      <w:r>
        <w:t></w:t>
      </w:r>
      <w:r>
        <w:rPr>
          <w:rFonts w:hint="eastAsia"/>
        </w:rPr>
        <w:t>режимом</w:t>
      </w:r>
      <w:r>
        <w:t></w:t>
      </w:r>
      <w:r>
        <w:rPr>
          <w:rFonts w:hint="eastAsia"/>
        </w:rPr>
        <w:t>після</w:t>
      </w:r>
      <w:r>
        <w:t></w:t>
      </w:r>
      <w:r>
        <w:rPr>
          <w:rFonts w:hint="eastAsia"/>
        </w:rPr>
        <w:t>доби</w:t>
      </w:r>
    </w:p>
    <w:p w:rsidR="00290947" w:rsidRDefault="00290947" w:rsidP="00290947">
      <w:r>
        <w:rPr>
          <w:rFonts w:hint="eastAsia"/>
        </w:rPr>
        <w:t>добробуту</w:t>
      </w:r>
      <w:r>
        <w:t></w:t>
      </w:r>
      <w:r>
        <w:rPr>
          <w:rFonts w:hint="eastAsia"/>
        </w:rPr>
        <w:t>та</w:t>
      </w:r>
      <w:r>
        <w:t></w:t>
      </w:r>
      <w:r>
        <w:rPr>
          <w:rFonts w:hint="eastAsia"/>
        </w:rPr>
        <w:t>відкритості</w:t>
      </w:r>
      <w:r>
        <w:t></w:t>
      </w:r>
      <w:r>
        <w:rPr>
          <w:rFonts w:hint="eastAsia"/>
        </w:rPr>
        <w:t>Югославії</w:t>
      </w:r>
      <w:r>
        <w:t></w:t>
      </w:r>
      <w:r>
        <w:t></w:t>
      </w:r>
      <w:r>
        <w:t></w:t>
      </w:r>
      <w:r>
        <w:t></w:t>
      </w:r>
      <w:r>
        <w:rPr>
          <w:rFonts w:hint="eastAsia"/>
        </w:rPr>
        <w:t>х</w:t>
      </w:r>
      <w:r>
        <w:t></w:t>
      </w:r>
      <w:r>
        <w:rPr>
          <w:rFonts w:hint="eastAsia"/>
        </w:rPr>
        <w:t>рр</w:t>
      </w:r>
      <w:r>
        <w:t></w:t>
      </w:r>
      <w:r>
        <w:t></w:t>
      </w:r>
    </w:p>
    <w:p w:rsidR="00290947" w:rsidRDefault="00290947" w:rsidP="00290947">
      <w:r>
        <w:t></w:t>
      </w:r>
      <w:r>
        <w:t></w:t>
      </w:r>
      <w:r>
        <w:t></w:t>
      </w:r>
    </w:p>
    <w:p w:rsidR="00290947" w:rsidRDefault="00290947" w:rsidP="00290947">
      <w:r>
        <w:t></w:t>
      </w:r>
      <w:r>
        <w:rPr>
          <w:rFonts w:hint="eastAsia"/>
        </w:rPr>
        <w:t>Рефлексія</w:t>
      </w:r>
      <w:r>
        <w:t></w:t>
      </w:r>
      <w:r>
        <w:t></w:t>
      </w:r>
      <w:r>
        <w:rPr>
          <w:rFonts w:hint="eastAsia"/>
        </w:rPr>
        <w:t>–</w:t>
      </w:r>
      <w:r>
        <w:t></w:t>
      </w:r>
      <w:r>
        <w:rPr>
          <w:rFonts w:hint="eastAsia"/>
        </w:rPr>
        <w:t>термін</w:t>
      </w:r>
      <w:r>
        <w:t></w:t>
      </w:r>
      <w:r>
        <w:t></w:t>
      </w:r>
      <w:r>
        <w:rPr>
          <w:rFonts w:hint="eastAsia"/>
        </w:rPr>
        <w:t>яким</w:t>
      </w:r>
      <w:r>
        <w:t></w:t>
      </w:r>
      <w:r>
        <w:rPr>
          <w:rFonts w:hint="eastAsia"/>
        </w:rPr>
        <w:t>оперують</w:t>
      </w:r>
      <w:r>
        <w:t></w:t>
      </w:r>
      <w:r>
        <w:rPr>
          <w:rFonts w:hint="eastAsia"/>
        </w:rPr>
        <w:t>різні</w:t>
      </w:r>
      <w:r>
        <w:t></w:t>
      </w:r>
      <w:r>
        <w:rPr>
          <w:rFonts w:hint="eastAsia"/>
        </w:rPr>
        <w:t>галузі</w:t>
      </w:r>
      <w:r>
        <w:t></w:t>
      </w:r>
      <w:r>
        <w:rPr>
          <w:rFonts w:hint="eastAsia"/>
        </w:rPr>
        <w:t>знань</w:t>
      </w:r>
      <w:r>
        <w:t></w:t>
      </w:r>
      <w:r>
        <w:t></w:t>
      </w:r>
      <w:r>
        <w:rPr>
          <w:rFonts w:hint="eastAsia"/>
        </w:rPr>
        <w:t>Її</w:t>
      </w:r>
      <w:r>
        <w:t></w:t>
      </w:r>
      <w:r>
        <w:rPr>
          <w:rFonts w:hint="eastAsia"/>
        </w:rPr>
        <w:t>сутність</w:t>
      </w:r>
      <w:r>
        <w:t></w:t>
      </w:r>
      <w:r>
        <w:rPr>
          <w:rFonts w:hint="eastAsia"/>
        </w:rPr>
        <w:t>–</w:t>
      </w:r>
      <w:r>
        <w:t></w:t>
      </w:r>
      <w:r>
        <w:rPr>
          <w:rFonts w:hint="eastAsia"/>
        </w:rPr>
        <w:t>у</w:t>
      </w:r>
    </w:p>
    <w:p w:rsidR="00290947" w:rsidRDefault="00290947" w:rsidP="00290947">
      <w:r>
        <w:rPr>
          <w:rFonts w:hint="eastAsia"/>
        </w:rPr>
        <w:t>зверненні</w:t>
      </w:r>
      <w:r>
        <w:t></w:t>
      </w:r>
      <w:r>
        <w:rPr>
          <w:rFonts w:hint="eastAsia"/>
        </w:rPr>
        <w:t>до</w:t>
      </w:r>
      <w:r>
        <w:t></w:t>
      </w:r>
      <w:r>
        <w:rPr>
          <w:rFonts w:hint="eastAsia"/>
        </w:rPr>
        <w:t>себе</w:t>
      </w:r>
      <w:r>
        <w:t></w:t>
      </w:r>
      <w:r>
        <w:t></w:t>
      </w:r>
      <w:r>
        <w:rPr>
          <w:rFonts w:hint="eastAsia"/>
        </w:rPr>
        <w:t>переосмисленні</w:t>
      </w:r>
      <w:r>
        <w:t></w:t>
      </w:r>
      <w:r>
        <w:rPr>
          <w:rFonts w:hint="eastAsia"/>
        </w:rPr>
        <w:t>пережитого</w:t>
      </w:r>
      <w:r>
        <w:t></w:t>
      </w:r>
      <w:r>
        <w:t></w:t>
      </w:r>
      <w:r>
        <w:rPr>
          <w:rFonts w:hint="eastAsia"/>
        </w:rPr>
        <w:t>а</w:t>
      </w:r>
      <w:r>
        <w:t></w:t>
      </w:r>
      <w:r>
        <w:rPr>
          <w:rFonts w:hint="eastAsia"/>
        </w:rPr>
        <w:t>літературна</w:t>
      </w:r>
      <w:r>
        <w:t></w:t>
      </w:r>
      <w:r>
        <w:rPr>
          <w:rFonts w:hint="eastAsia"/>
        </w:rPr>
        <w:t>рефлексія</w:t>
      </w:r>
      <w:r>
        <w:t></w:t>
      </w:r>
      <w:r>
        <w:rPr>
          <w:rFonts w:hint="eastAsia"/>
        </w:rPr>
        <w:t>–</w:t>
      </w:r>
    </w:p>
    <w:p w:rsidR="00290947" w:rsidRDefault="00290947" w:rsidP="00290947">
      <w:r>
        <w:rPr>
          <w:rFonts w:hint="eastAsia"/>
        </w:rPr>
        <w:t>відображення</w:t>
      </w:r>
      <w:r>
        <w:t></w:t>
      </w:r>
      <w:r>
        <w:rPr>
          <w:rFonts w:hint="eastAsia"/>
        </w:rPr>
        <w:t>людського</w:t>
      </w:r>
      <w:r>
        <w:t></w:t>
      </w:r>
      <w:r>
        <w:rPr>
          <w:rFonts w:hint="eastAsia"/>
        </w:rPr>
        <w:t>досвіду</w:t>
      </w:r>
      <w:r>
        <w:t></w:t>
      </w:r>
      <w:r>
        <w:rPr>
          <w:rFonts w:hint="eastAsia"/>
        </w:rPr>
        <w:t>в</w:t>
      </w:r>
      <w:r>
        <w:t></w:t>
      </w:r>
      <w:r>
        <w:rPr>
          <w:rFonts w:hint="eastAsia"/>
        </w:rPr>
        <w:t>літературі</w:t>
      </w:r>
      <w:r>
        <w:t></w:t>
      </w:r>
      <w:r>
        <w:t></w:t>
      </w:r>
      <w:r>
        <w:rPr>
          <w:rFonts w:hint="eastAsia"/>
        </w:rPr>
        <w:t>емоційне</w:t>
      </w:r>
      <w:r>
        <w:t></w:t>
      </w:r>
      <w:r>
        <w:rPr>
          <w:rFonts w:hint="eastAsia"/>
        </w:rPr>
        <w:t>осмислення</w:t>
      </w:r>
      <w:r>
        <w:t></w:t>
      </w:r>
      <w:r>
        <w:rPr>
          <w:rFonts w:hint="eastAsia"/>
        </w:rPr>
        <w:t>автором</w:t>
      </w:r>
    </w:p>
    <w:p w:rsidR="00290947" w:rsidRDefault="00290947" w:rsidP="00290947">
      <w:r>
        <w:rPr>
          <w:rFonts w:hint="eastAsia"/>
        </w:rPr>
        <w:t>власних</w:t>
      </w:r>
      <w:r>
        <w:t></w:t>
      </w:r>
      <w:r>
        <w:rPr>
          <w:rFonts w:hint="eastAsia"/>
        </w:rPr>
        <w:t>переживань</w:t>
      </w:r>
      <w:r>
        <w:t></w:t>
      </w:r>
      <w:r>
        <w:t></w:t>
      </w:r>
      <w:r>
        <w:rPr>
          <w:rFonts w:hint="eastAsia"/>
        </w:rPr>
        <w:t>переосмислення</w:t>
      </w:r>
      <w:r>
        <w:t></w:t>
      </w:r>
      <w:r>
        <w:rPr>
          <w:rFonts w:hint="eastAsia"/>
        </w:rPr>
        <w:t>ситуацій</w:t>
      </w:r>
      <w:r>
        <w:t></w:t>
      </w:r>
      <w:r>
        <w:t></w:t>
      </w:r>
      <w:r>
        <w:rPr>
          <w:rFonts w:hint="eastAsia"/>
        </w:rPr>
        <w:t>подій</w:t>
      </w:r>
      <w:r>
        <w:t></w:t>
      </w:r>
      <w:r>
        <w:t></w:t>
      </w:r>
      <w:r>
        <w:rPr>
          <w:rFonts w:hint="eastAsia"/>
        </w:rPr>
        <w:t>почуттів</w:t>
      </w:r>
      <w:r>
        <w:t></w:t>
      </w:r>
      <w:r>
        <w:rPr>
          <w:rFonts w:hint="eastAsia"/>
        </w:rPr>
        <w:t>та</w:t>
      </w:r>
      <w:r>
        <w:t></w:t>
      </w:r>
      <w:r>
        <w:rPr>
          <w:rFonts w:hint="eastAsia"/>
        </w:rPr>
        <w:t>емоцій</w:t>
      </w:r>
      <w:r>
        <w:t></w:t>
      </w:r>
      <w:r>
        <w:rPr>
          <w:rFonts w:hint="eastAsia"/>
        </w:rPr>
        <w:t>у</w:t>
      </w:r>
    </w:p>
    <w:p w:rsidR="00290947" w:rsidRDefault="00290947" w:rsidP="00290947">
      <w:r>
        <w:rPr>
          <w:rFonts w:hint="eastAsia"/>
        </w:rPr>
        <w:t>художньому</w:t>
      </w:r>
      <w:r>
        <w:t></w:t>
      </w:r>
      <w:r>
        <w:rPr>
          <w:rFonts w:hint="eastAsia"/>
        </w:rPr>
        <w:t>творі</w:t>
      </w:r>
      <w:r>
        <w:t></w:t>
      </w:r>
      <w:r>
        <w:t></w:t>
      </w:r>
      <w:r>
        <w:rPr>
          <w:rFonts w:hint="eastAsia"/>
        </w:rPr>
        <w:t>Це</w:t>
      </w:r>
      <w:r>
        <w:t></w:t>
      </w:r>
      <w:r>
        <w:rPr>
          <w:rFonts w:hint="eastAsia"/>
        </w:rPr>
        <w:t>спосіб</w:t>
      </w:r>
      <w:r>
        <w:t></w:t>
      </w:r>
      <w:r>
        <w:t></w:t>
      </w:r>
      <w:r>
        <w:rPr>
          <w:rFonts w:hint="eastAsia"/>
        </w:rPr>
        <w:t>у</w:t>
      </w:r>
      <w:r>
        <w:t></w:t>
      </w:r>
      <w:r>
        <w:rPr>
          <w:rFonts w:hint="eastAsia"/>
        </w:rPr>
        <w:t>який</w:t>
      </w:r>
      <w:r>
        <w:t></w:t>
      </w:r>
      <w:r>
        <w:rPr>
          <w:rFonts w:hint="eastAsia"/>
        </w:rPr>
        <w:t>історія</w:t>
      </w:r>
      <w:r>
        <w:t></w:t>
      </w:r>
      <w:r>
        <w:rPr>
          <w:rFonts w:hint="eastAsia"/>
        </w:rPr>
        <w:t>стає</w:t>
      </w:r>
      <w:r>
        <w:t></w:t>
      </w:r>
      <w:r>
        <w:rPr>
          <w:rFonts w:hint="eastAsia"/>
        </w:rPr>
        <w:t>авторським</w:t>
      </w:r>
      <w:r>
        <w:t></w:t>
      </w:r>
      <w:r>
        <w:rPr>
          <w:rFonts w:hint="eastAsia"/>
        </w:rPr>
        <w:t>наративом</w:t>
      </w:r>
      <w:r>
        <w:t></w:t>
      </w:r>
      <w:r>
        <w:rPr>
          <w:rFonts w:hint="eastAsia"/>
        </w:rPr>
        <w:t>і</w:t>
      </w:r>
      <w:r>
        <w:t></w:t>
      </w:r>
      <w:r>
        <w:rPr>
          <w:rFonts w:hint="eastAsia"/>
        </w:rPr>
        <w:t>відіграє</w:t>
      </w:r>
    </w:p>
    <w:p w:rsidR="00290947" w:rsidRDefault="00290947" w:rsidP="00290947">
      <w:r>
        <w:rPr>
          <w:rFonts w:hint="eastAsia"/>
        </w:rPr>
        <w:t>виняткову</w:t>
      </w:r>
      <w:r>
        <w:t></w:t>
      </w:r>
      <w:r>
        <w:rPr>
          <w:rFonts w:hint="eastAsia"/>
        </w:rPr>
        <w:t>роль</w:t>
      </w:r>
      <w:r>
        <w:t></w:t>
      </w:r>
      <w:r>
        <w:rPr>
          <w:rFonts w:hint="eastAsia"/>
        </w:rPr>
        <w:t>у</w:t>
      </w:r>
      <w:r>
        <w:t></w:t>
      </w:r>
      <w:r>
        <w:rPr>
          <w:rFonts w:hint="eastAsia"/>
        </w:rPr>
        <w:t>парадигматичному</w:t>
      </w:r>
      <w:r>
        <w:t></w:t>
      </w:r>
      <w:r>
        <w:rPr>
          <w:rFonts w:hint="eastAsia"/>
        </w:rPr>
        <w:t>взаємозв</w:t>
      </w:r>
      <w:r>
        <w:t></w:t>
      </w:r>
      <w:r>
        <w:rPr>
          <w:rFonts w:hint="eastAsia"/>
        </w:rPr>
        <w:t>язку</w:t>
      </w:r>
      <w:r>
        <w:t></w:t>
      </w:r>
      <w:r>
        <w:t></w:t>
      </w:r>
      <w:r>
        <w:rPr>
          <w:rFonts w:hint="eastAsia"/>
        </w:rPr>
        <w:t>історія</w:t>
      </w:r>
      <w:r>
        <w:t></w:t>
      </w:r>
      <w:r>
        <w:rPr>
          <w:rFonts w:hint="eastAsia"/>
        </w:rPr>
        <w:t>–</w:t>
      </w:r>
      <w:r>
        <w:t></w:t>
      </w:r>
      <w:r>
        <w:rPr>
          <w:rFonts w:hint="eastAsia"/>
        </w:rPr>
        <w:t>література</w:t>
      </w:r>
      <w:r>
        <w:t></w:t>
      </w:r>
      <w:r>
        <w:rPr>
          <w:rFonts w:hint="eastAsia"/>
        </w:rPr>
        <w:t>–</w:t>
      </w:r>
    </w:p>
    <w:p w:rsidR="00290947" w:rsidRDefault="00290947" w:rsidP="00290947">
      <w:r>
        <w:rPr>
          <w:rFonts w:hint="eastAsia"/>
        </w:rPr>
        <w:t>філософія</w:t>
      </w:r>
      <w:r>
        <w:t></w:t>
      </w:r>
      <w:r>
        <w:rPr>
          <w:rFonts w:hint="eastAsia"/>
        </w:rPr>
        <w:t>–</w:t>
      </w:r>
      <w:r>
        <w:t></w:t>
      </w:r>
      <w:r>
        <w:rPr>
          <w:rFonts w:hint="eastAsia"/>
        </w:rPr>
        <w:t>міфологія</w:t>
      </w:r>
      <w:r>
        <w:t></w:t>
      </w:r>
      <w:r>
        <w:t></w:t>
      </w:r>
      <w:r>
        <w:t></w:t>
      </w:r>
      <w:r>
        <w:rPr>
          <w:rFonts w:hint="eastAsia"/>
        </w:rPr>
        <w:t>У</w:t>
      </w:r>
      <w:r>
        <w:t></w:t>
      </w:r>
      <w:r>
        <w:rPr>
          <w:rFonts w:hint="eastAsia"/>
        </w:rPr>
        <w:t>кризові</w:t>
      </w:r>
      <w:r>
        <w:t></w:t>
      </w:r>
      <w:r>
        <w:rPr>
          <w:rFonts w:hint="eastAsia"/>
        </w:rPr>
        <w:t>моменти</w:t>
      </w:r>
      <w:r>
        <w:t></w:t>
      </w:r>
      <w:r>
        <w:rPr>
          <w:rFonts w:hint="eastAsia"/>
        </w:rPr>
        <w:t>життя</w:t>
      </w:r>
      <w:r>
        <w:t></w:t>
      </w:r>
      <w:r>
        <w:rPr>
          <w:rFonts w:hint="eastAsia"/>
        </w:rPr>
        <w:t>людина</w:t>
      </w:r>
      <w:r>
        <w:t></w:t>
      </w:r>
      <w:r>
        <w:rPr>
          <w:rFonts w:hint="eastAsia"/>
        </w:rPr>
        <w:t>в</w:t>
      </w:r>
      <w:r>
        <w:t></w:t>
      </w:r>
      <w:r>
        <w:rPr>
          <w:rFonts w:hint="eastAsia"/>
        </w:rPr>
        <w:t>інтенції</w:t>
      </w:r>
      <w:r>
        <w:t></w:t>
      </w:r>
      <w:r>
        <w:rPr>
          <w:rFonts w:hint="eastAsia"/>
        </w:rPr>
        <w:t>осмислити</w:t>
      </w:r>
    </w:p>
    <w:p w:rsidR="00290947" w:rsidRDefault="00290947" w:rsidP="00290947">
      <w:r>
        <w:rPr>
          <w:rFonts w:hint="eastAsia"/>
        </w:rPr>
        <w:t>реальність</w:t>
      </w:r>
      <w:r>
        <w:t></w:t>
      </w:r>
      <w:r>
        <w:rPr>
          <w:rFonts w:hint="eastAsia"/>
        </w:rPr>
        <w:t>передусім</w:t>
      </w:r>
      <w:r>
        <w:t></w:t>
      </w:r>
      <w:r>
        <w:rPr>
          <w:rFonts w:hint="eastAsia"/>
        </w:rPr>
        <w:t>звертається</w:t>
      </w:r>
      <w:r>
        <w:t></w:t>
      </w:r>
      <w:r>
        <w:rPr>
          <w:rFonts w:hint="eastAsia"/>
        </w:rPr>
        <w:t>до</w:t>
      </w:r>
      <w:r>
        <w:t></w:t>
      </w:r>
      <w:r>
        <w:rPr>
          <w:rFonts w:hint="eastAsia"/>
        </w:rPr>
        <w:t>історичної</w:t>
      </w:r>
      <w:r>
        <w:t></w:t>
      </w:r>
      <w:r>
        <w:rPr>
          <w:rFonts w:hint="eastAsia"/>
        </w:rPr>
        <w:t>пам</w:t>
      </w:r>
      <w:r>
        <w:t></w:t>
      </w:r>
      <w:r>
        <w:rPr>
          <w:rFonts w:hint="eastAsia"/>
        </w:rPr>
        <w:t>яті</w:t>
      </w:r>
      <w:r>
        <w:t></w:t>
      </w:r>
      <w:r>
        <w:t></w:t>
      </w:r>
      <w:r>
        <w:rPr>
          <w:rFonts w:hint="eastAsia"/>
        </w:rPr>
        <w:t>відшукуючи</w:t>
      </w:r>
      <w:r>
        <w:t></w:t>
      </w:r>
      <w:r>
        <w:rPr>
          <w:rFonts w:hint="eastAsia"/>
        </w:rPr>
        <w:t>в</w:t>
      </w:r>
      <w:r>
        <w:t></w:t>
      </w:r>
      <w:r>
        <w:rPr>
          <w:rFonts w:hint="eastAsia"/>
        </w:rPr>
        <w:t>ній</w:t>
      </w:r>
      <w:r>
        <w:t></w:t>
      </w:r>
      <w:r>
        <w:rPr>
          <w:rFonts w:hint="eastAsia"/>
        </w:rPr>
        <w:t>коди</w:t>
      </w:r>
      <w:r>
        <w:t></w:t>
      </w:r>
    </w:p>
    <w:p w:rsidR="00290947" w:rsidRDefault="00290947" w:rsidP="00290947">
      <w:r>
        <w:rPr>
          <w:rFonts w:hint="eastAsia"/>
        </w:rPr>
        <w:t>які</w:t>
      </w:r>
      <w:r>
        <w:t></w:t>
      </w:r>
      <w:r>
        <w:rPr>
          <w:rFonts w:hint="eastAsia"/>
        </w:rPr>
        <w:t>би</w:t>
      </w:r>
      <w:r>
        <w:t></w:t>
      </w:r>
      <w:r>
        <w:rPr>
          <w:rFonts w:hint="eastAsia"/>
        </w:rPr>
        <w:t>пояснили</w:t>
      </w:r>
      <w:r>
        <w:t></w:t>
      </w:r>
      <w:r>
        <w:t></w:t>
      </w:r>
      <w:r>
        <w:rPr>
          <w:rFonts w:hint="eastAsia"/>
        </w:rPr>
        <w:t>чому</w:t>
      </w:r>
      <w:r>
        <w:t></w:t>
      </w:r>
      <w:r>
        <w:rPr>
          <w:rFonts w:hint="eastAsia"/>
        </w:rPr>
        <w:t>це</w:t>
      </w:r>
      <w:r>
        <w:t></w:t>
      </w:r>
      <w:r>
        <w:rPr>
          <w:rFonts w:hint="eastAsia"/>
        </w:rPr>
        <w:t>сталося</w:t>
      </w:r>
      <w:r>
        <w:t></w:t>
      </w:r>
      <w:r>
        <w:t></w:t>
      </w:r>
      <w:r>
        <w:rPr>
          <w:rFonts w:hint="eastAsia"/>
        </w:rPr>
        <w:t>або</w:t>
      </w:r>
      <w:r>
        <w:t></w:t>
      </w:r>
      <w:r>
        <w:rPr>
          <w:rFonts w:hint="eastAsia"/>
        </w:rPr>
        <w:t>чому</w:t>
      </w:r>
      <w:r>
        <w:t></w:t>
      </w:r>
      <w:r>
        <w:rPr>
          <w:rFonts w:hint="eastAsia"/>
        </w:rPr>
        <w:t>це</w:t>
      </w:r>
      <w:r>
        <w:t></w:t>
      </w:r>
      <w:r>
        <w:rPr>
          <w:rFonts w:hint="eastAsia"/>
        </w:rPr>
        <w:t>сталося</w:t>
      </w:r>
      <w:r>
        <w:t></w:t>
      </w:r>
      <w:r>
        <w:rPr>
          <w:rFonts w:hint="eastAsia"/>
        </w:rPr>
        <w:t>знову</w:t>
      </w:r>
      <w:r>
        <w:t></w:t>
      </w:r>
      <w:r>
        <w:t></w:t>
      </w:r>
      <w:r>
        <w:rPr>
          <w:rFonts w:hint="eastAsia"/>
        </w:rPr>
        <w:t>Як</w:t>
      </w:r>
      <w:r>
        <w:t></w:t>
      </w:r>
      <w:r>
        <w:rPr>
          <w:rFonts w:hint="eastAsia"/>
        </w:rPr>
        <w:t>відомо</w:t>
      </w:r>
      <w:r>
        <w:t></w:t>
      </w:r>
      <w:r>
        <w:t></w:t>
      </w:r>
      <w:r>
        <w:rPr>
          <w:rFonts w:hint="eastAsia"/>
        </w:rPr>
        <w:t>в</w:t>
      </w:r>
      <w:r>
        <w:t></w:t>
      </w:r>
      <w:r>
        <w:rPr>
          <w:rFonts w:hint="eastAsia"/>
        </w:rPr>
        <w:t>історії</w:t>
      </w:r>
    </w:p>
    <w:p w:rsidR="00290947" w:rsidRDefault="00290947" w:rsidP="00290947">
      <w:r>
        <w:rPr>
          <w:rFonts w:hint="eastAsia"/>
        </w:rPr>
        <w:t>не</w:t>
      </w:r>
      <w:r>
        <w:t></w:t>
      </w:r>
      <w:r>
        <w:rPr>
          <w:rFonts w:hint="eastAsia"/>
        </w:rPr>
        <w:t>відбувається</w:t>
      </w:r>
      <w:r>
        <w:t></w:t>
      </w:r>
      <w:r>
        <w:rPr>
          <w:rFonts w:hint="eastAsia"/>
        </w:rPr>
        <w:t>нічого</w:t>
      </w:r>
      <w:r>
        <w:t></w:t>
      </w:r>
      <w:r>
        <w:rPr>
          <w:rFonts w:hint="eastAsia"/>
        </w:rPr>
        <w:t>нового</w:t>
      </w:r>
      <w:r>
        <w:t></w:t>
      </w:r>
      <w:r>
        <w:t></w:t>
      </w:r>
      <w:r>
        <w:rPr>
          <w:rFonts w:hint="eastAsia"/>
        </w:rPr>
        <w:t>вона</w:t>
      </w:r>
      <w:r>
        <w:t></w:t>
      </w:r>
      <w:r>
        <w:rPr>
          <w:rFonts w:hint="eastAsia"/>
        </w:rPr>
        <w:t>лише</w:t>
      </w:r>
      <w:r>
        <w:t></w:t>
      </w:r>
      <w:r>
        <w:rPr>
          <w:rFonts w:hint="eastAsia"/>
        </w:rPr>
        <w:t>повертає</w:t>
      </w:r>
      <w:r>
        <w:t></w:t>
      </w:r>
      <w:r>
        <w:rPr>
          <w:rFonts w:hint="eastAsia"/>
        </w:rPr>
        <w:t>нас</w:t>
      </w:r>
      <w:r>
        <w:t></w:t>
      </w:r>
      <w:r>
        <w:rPr>
          <w:rFonts w:hint="eastAsia"/>
        </w:rPr>
        <w:t>до</w:t>
      </w:r>
      <w:r>
        <w:t></w:t>
      </w:r>
      <w:r>
        <w:rPr>
          <w:rFonts w:hint="eastAsia"/>
        </w:rPr>
        <w:t>того</w:t>
      </w:r>
      <w:r>
        <w:t></w:t>
      </w:r>
      <w:r>
        <w:t></w:t>
      </w:r>
      <w:r>
        <w:rPr>
          <w:rFonts w:hint="eastAsia"/>
        </w:rPr>
        <w:t>що</w:t>
      </w:r>
      <w:r>
        <w:t></w:t>
      </w:r>
      <w:r>
        <w:rPr>
          <w:rFonts w:hint="eastAsia"/>
        </w:rPr>
        <w:t>було</w:t>
      </w:r>
      <w:r>
        <w:t></w:t>
      </w:r>
      <w:r>
        <w:t></w:t>
      </w:r>
      <w:r>
        <w:rPr>
          <w:rFonts w:hint="eastAsia"/>
        </w:rPr>
        <w:t>але</w:t>
      </w:r>
      <w:r>
        <w:t></w:t>
      </w:r>
      <w:r>
        <w:rPr>
          <w:rFonts w:hint="eastAsia"/>
        </w:rPr>
        <w:t>вже</w:t>
      </w:r>
    </w:p>
    <w:p w:rsidR="00290947" w:rsidRDefault="00290947" w:rsidP="00290947">
      <w:r>
        <w:rPr>
          <w:rFonts w:hint="eastAsia"/>
        </w:rPr>
        <w:t>на</w:t>
      </w:r>
      <w:r>
        <w:t></w:t>
      </w:r>
      <w:r>
        <w:rPr>
          <w:rFonts w:hint="eastAsia"/>
        </w:rPr>
        <w:t>новому</w:t>
      </w:r>
      <w:r>
        <w:t></w:t>
      </w:r>
      <w:r>
        <w:rPr>
          <w:rFonts w:hint="eastAsia"/>
        </w:rPr>
        <w:t>оберті</w:t>
      </w:r>
      <w:r>
        <w:t></w:t>
      </w:r>
      <w:r>
        <w:t></w:t>
      </w:r>
      <w:r>
        <w:rPr>
          <w:rFonts w:hint="eastAsia"/>
        </w:rPr>
        <w:t>Звернення</w:t>
      </w:r>
      <w:r>
        <w:t></w:t>
      </w:r>
      <w:r>
        <w:rPr>
          <w:rFonts w:hint="eastAsia"/>
        </w:rPr>
        <w:t>до</w:t>
      </w:r>
      <w:r>
        <w:t></w:t>
      </w:r>
      <w:r>
        <w:rPr>
          <w:rFonts w:hint="eastAsia"/>
        </w:rPr>
        <w:t>досвіду</w:t>
      </w:r>
      <w:r>
        <w:t></w:t>
      </w:r>
      <w:r>
        <w:rPr>
          <w:rFonts w:hint="eastAsia"/>
        </w:rPr>
        <w:t>минулого</w:t>
      </w:r>
      <w:r>
        <w:t></w:t>
      </w:r>
      <w:r>
        <w:t></w:t>
      </w:r>
      <w:r>
        <w:rPr>
          <w:rFonts w:hint="eastAsia"/>
        </w:rPr>
        <w:t>зафіксованого</w:t>
      </w:r>
      <w:r>
        <w:t></w:t>
      </w:r>
      <w:r>
        <w:rPr>
          <w:rFonts w:hint="eastAsia"/>
        </w:rPr>
        <w:t>в</w:t>
      </w:r>
      <w:r>
        <w:t></w:t>
      </w:r>
      <w:r>
        <w:rPr>
          <w:rFonts w:hint="eastAsia"/>
        </w:rPr>
        <w:t>історичній</w:t>
      </w:r>
    </w:p>
    <w:p w:rsidR="00290947" w:rsidRDefault="00290947" w:rsidP="00290947">
      <w:r>
        <w:rPr>
          <w:rFonts w:hint="eastAsia"/>
        </w:rPr>
        <w:t>пам</w:t>
      </w:r>
      <w:r>
        <w:t></w:t>
      </w:r>
      <w:r>
        <w:rPr>
          <w:rFonts w:hint="eastAsia"/>
        </w:rPr>
        <w:t>яті</w:t>
      </w:r>
      <w:r>
        <w:t></w:t>
      </w:r>
      <w:r>
        <w:t></w:t>
      </w:r>
      <w:r>
        <w:rPr>
          <w:rFonts w:hint="eastAsia"/>
        </w:rPr>
        <w:t>допомагає</w:t>
      </w:r>
      <w:r>
        <w:t></w:t>
      </w:r>
      <w:r>
        <w:rPr>
          <w:rFonts w:hint="eastAsia"/>
        </w:rPr>
        <w:t>встановити</w:t>
      </w:r>
      <w:r>
        <w:t></w:t>
      </w:r>
      <w:r>
        <w:rPr>
          <w:rFonts w:hint="eastAsia"/>
        </w:rPr>
        <w:t>причинно</w:t>
      </w:r>
      <w:r>
        <w:t></w:t>
      </w:r>
      <w:r>
        <w:rPr>
          <w:rFonts w:hint="eastAsia"/>
        </w:rPr>
        <w:t>наслідкові</w:t>
      </w:r>
      <w:r>
        <w:t></w:t>
      </w:r>
      <w:r>
        <w:rPr>
          <w:rFonts w:hint="eastAsia"/>
        </w:rPr>
        <w:t>зв</w:t>
      </w:r>
      <w:r>
        <w:t></w:t>
      </w:r>
      <w:r>
        <w:rPr>
          <w:rFonts w:hint="eastAsia"/>
        </w:rPr>
        <w:t>язки</w:t>
      </w:r>
      <w:r>
        <w:t></w:t>
      </w:r>
      <w:r>
        <w:t></w:t>
      </w:r>
      <w:r>
        <w:rPr>
          <w:rFonts w:hint="eastAsia"/>
        </w:rPr>
        <w:t>Історична</w:t>
      </w:r>
      <w:r>
        <w:t></w:t>
      </w:r>
      <w:r>
        <w:rPr>
          <w:rFonts w:hint="eastAsia"/>
        </w:rPr>
        <w:t>пам</w:t>
      </w:r>
      <w:r>
        <w:t></w:t>
      </w:r>
      <w:r>
        <w:rPr>
          <w:rFonts w:hint="eastAsia"/>
        </w:rPr>
        <w:t>ять</w:t>
      </w:r>
      <w:r>
        <w:t></w:t>
      </w:r>
      <w:r>
        <w:rPr>
          <w:rFonts w:hint="eastAsia"/>
        </w:rPr>
        <w:t>–</w:t>
      </w:r>
    </w:p>
    <w:p w:rsidR="00290947" w:rsidRDefault="00290947" w:rsidP="00290947">
      <w:r>
        <w:rPr>
          <w:rFonts w:hint="eastAsia"/>
        </w:rPr>
        <w:t>масив</w:t>
      </w:r>
      <w:r>
        <w:t></w:t>
      </w:r>
      <w:r>
        <w:rPr>
          <w:rFonts w:hint="eastAsia"/>
        </w:rPr>
        <w:t>знань</w:t>
      </w:r>
      <w:r>
        <w:t></w:t>
      </w:r>
      <w:r>
        <w:rPr>
          <w:rFonts w:hint="eastAsia"/>
        </w:rPr>
        <w:t>і</w:t>
      </w:r>
      <w:r>
        <w:t></w:t>
      </w:r>
      <w:r>
        <w:rPr>
          <w:rFonts w:hint="eastAsia"/>
        </w:rPr>
        <w:t>глобальна</w:t>
      </w:r>
      <w:r>
        <w:t></w:t>
      </w:r>
      <w:r>
        <w:rPr>
          <w:rFonts w:hint="eastAsia"/>
        </w:rPr>
        <w:t>база</w:t>
      </w:r>
      <w:r>
        <w:t></w:t>
      </w:r>
      <w:r>
        <w:rPr>
          <w:rFonts w:hint="eastAsia"/>
        </w:rPr>
        <w:t>даних</w:t>
      </w:r>
      <w:r>
        <w:t></w:t>
      </w:r>
      <w:r>
        <w:t></w:t>
      </w:r>
      <w:r>
        <w:rPr>
          <w:rFonts w:hint="eastAsia"/>
        </w:rPr>
        <w:t>Літератор</w:t>
      </w:r>
      <w:r>
        <w:t></w:t>
      </w:r>
      <w:r>
        <w:rPr>
          <w:rFonts w:hint="eastAsia"/>
        </w:rPr>
        <w:t>у</w:t>
      </w:r>
      <w:r>
        <w:t></w:t>
      </w:r>
      <w:r>
        <w:rPr>
          <w:rFonts w:hint="eastAsia"/>
        </w:rPr>
        <w:t>прагненні</w:t>
      </w:r>
      <w:r>
        <w:t></w:t>
      </w:r>
      <w:r>
        <w:rPr>
          <w:rFonts w:hint="eastAsia"/>
        </w:rPr>
        <w:t>осмислити</w:t>
      </w:r>
      <w:r>
        <w:t></w:t>
      </w:r>
      <w:r>
        <w:rPr>
          <w:rFonts w:hint="eastAsia"/>
        </w:rPr>
        <w:t>події</w:t>
      </w:r>
    </w:p>
    <w:p w:rsidR="00290947" w:rsidRDefault="00290947" w:rsidP="00290947">
      <w:r>
        <w:rPr>
          <w:rFonts w:hint="eastAsia"/>
        </w:rPr>
        <w:t>звертається</w:t>
      </w:r>
      <w:r>
        <w:t></w:t>
      </w:r>
      <w:r>
        <w:rPr>
          <w:rFonts w:hint="eastAsia"/>
        </w:rPr>
        <w:t>до</w:t>
      </w:r>
      <w:r>
        <w:t></w:t>
      </w:r>
      <w:r>
        <w:rPr>
          <w:rFonts w:hint="eastAsia"/>
        </w:rPr>
        <w:t>закарбованих</w:t>
      </w:r>
      <w:r>
        <w:t></w:t>
      </w:r>
      <w:r>
        <w:rPr>
          <w:rFonts w:hint="eastAsia"/>
        </w:rPr>
        <w:t>в</w:t>
      </w:r>
      <w:r>
        <w:t></w:t>
      </w:r>
      <w:r>
        <w:rPr>
          <w:rFonts w:hint="eastAsia"/>
        </w:rPr>
        <w:t>історичній</w:t>
      </w:r>
      <w:r>
        <w:t></w:t>
      </w:r>
      <w:r>
        <w:rPr>
          <w:rFonts w:hint="eastAsia"/>
        </w:rPr>
        <w:t>пам</w:t>
      </w:r>
      <w:r>
        <w:t></w:t>
      </w:r>
      <w:r>
        <w:rPr>
          <w:rFonts w:hint="eastAsia"/>
        </w:rPr>
        <w:t>яті</w:t>
      </w:r>
      <w:r>
        <w:t></w:t>
      </w:r>
      <w:r>
        <w:rPr>
          <w:rFonts w:hint="eastAsia"/>
        </w:rPr>
        <w:t>уроків</w:t>
      </w:r>
      <w:r>
        <w:t></w:t>
      </w:r>
      <w:r>
        <w:rPr>
          <w:rFonts w:hint="eastAsia"/>
        </w:rPr>
        <w:t>і</w:t>
      </w:r>
      <w:r>
        <w:t></w:t>
      </w:r>
      <w:r>
        <w:rPr>
          <w:rFonts w:hint="eastAsia"/>
        </w:rPr>
        <w:t>ситуацій</w:t>
      </w:r>
      <w:r>
        <w:t></w:t>
      </w:r>
      <w:r>
        <w:t></w:t>
      </w:r>
      <w:r>
        <w:rPr>
          <w:rFonts w:hint="eastAsia"/>
        </w:rPr>
        <w:t>незважаючи</w:t>
      </w:r>
      <w:r>
        <w:t></w:t>
      </w:r>
      <w:r>
        <w:rPr>
          <w:rFonts w:hint="eastAsia"/>
        </w:rPr>
        <w:t>на</w:t>
      </w:r>
    </w:p>
    <w:p w:rsidR="00290947" w:rsidRDefault="00290947" w:rsidP="00290947">
      <w:r>
        <w:rPr>
          <w:rFonts w:hint="eastAsia"/>
        </w:rPr>
        <w:t>те</w:t>
      </w:r>
      <w:r>
        <w:t></w:t>
      </w:r>
      <w:r>
        <w:t></w:t>
      </w:r>
      <w:r>
        <w:rPr>
          <w:rFonts w:hint="eastAsia"/>
        </w:rPr>
        <w:t>чи</w:t>
      </w:r>
      <w:r>
        <w:t></w:t>
      </w:r>
      <w:r>
        <w:rPr>
          <w:rFonts w:hint="eastAsia"/>
        </w:rPr>
        <w:t>засвоєні</w:t>
      </w:r>
      <w:r>
        <w:t></w:t>
      </w:r>
      <w:r>
        <w:rPr>
          <w:rFonts w:hint="eastAsia"/>
        </w:rPr>
        <w:t>вони</w:t>
      </w:r>
      <w:r>
        <w:t></w:t>
      </w:r>
      <w:r>
        <w:t></w:t>
      </w:r>
      <w:r>
        <w:rPr>
          <w:rFonts w:hint="eastAsia"/>
        </w:rPr>
        <w:t>чи</w:t>
      </w:r>
      <w:r>
        <w:t></w:t>
      </w:r>
      <w:r>
        <w:rPr>
          <w:rFonts w:hint="eastAsia"/>
        </w:rPr>
        <w:t>ні</w:t>
      </w:r>
      <w:r>
        <w:t></w:t>
      </w:r>
      <w:r>
        <w:t></w:t>
      </w:r>
      <w:r>
        <w:rPr>
          <w:rFonts w:hint="eastAsia"/>
        </w:rPr>
        <w:t>Автор</w:t>
      </w:r>
      <w:r>
        <w:t></w:t>
      </w:r>
      <w:r>
        <w:rPr>
          <w:rFonts w:hint="eastAsia"/>
        </w:rPr>
        <w:t>намагається</w:t>
      </w:r>
      <w:r>
        <w:t></w:t>
      </w:r>
      <w:r>
        <w:rPr>
          <w:rFonts w:hint="eastAsia"/>
        </w:rPr>
        <w:t>згрупувати</w:t>
      </w:r>
      <w:r>
        <w:t></w:t>
      </w:r>
      <w:r>
        <w:rPr>
          <w:rFonts w:hint="eastAsia"/>
        </w:rPr>
        <w:t>ці</w:t>
      </w:r>
      <w:r>
        <w:t></w:t>
      </w:r>
      <w:r>
        <w:rPr>
          <w:rFonts w:hint="eastAsia"/>
        </w:rPr>
        <w:t>дані</w:t>
      </w:r>
      <w:r>
        <w:t></w:t>
      </w:r>
      <w:r>
        <w:rPr>
          <w:rFonts w:hint="eastAsia"/>
        </w:rPr>
        <w:t>та</w:t>
      </w:r>
    </w:p>
    <w:p w:rsidR="00290947" w:rsidRDefault="00290947" w:rsidP="00290947">
      <w:r>
        <w:rPr>
          <w:rFonts w:hint="eastAsia"/>
        </w:rPr>
        <w:t>проаналізувати</w:t>
      </w:r>
      <w:r>
        <w:t></w:t>
      </w:r>
      <w:r>
        <w:rPr>
          <w:rFonts w:hint="eastAsia"/>
        </w:rPr>
        <w:t>їх</w:t>
      </w:r>
      <w:r>
        <w:t></w:t>
      </w:r>
      <w:r>
        <w:t></w:t>
      </w:r>
      <w:r>
        <w:rPr>
          <w:rFonts w:hint="eastAsia"/>
        </w:rPr>
        <w:t>Тож</w:t>
      </w:r>
      <w:r>
        <w:t></w:t>
      </w:r>
      <w:r>
        <w:rPr>
          <w:rFonts w:hint="eastAsia"/>
        </w:rPr>
        <w:t>літературний</w:t>
      </w:r>
      <w:r>
        <w:t></w:t>
      </w:r>
      <w:r>
        <w:rPr>
          <w:rFonts w:hint="eastAsia"/>
        </w:rPr>
        <w:t>твір</w:t>
      </w:r>
      <w:r>
        <w:t></w:t>
      </w:r>
      <w:r>
        <w:rPr>
          <w:rFonts w:hint="eastAsia"/>
        </w:rPr>
        <w:t>кожного</w:t>
      </w:r>
      <w:r>
        <w:t></w:t>
      </w:r>
      <w:r>
        <w:rPr>
          <w:rFonts w:hint="eastAsia"/>
        </w:rPr>
        <w:t>конкретного</w:t>
      </w:r>
      <w:r>
        <w:t></w:t>
      </w:r>
      <w:r>
        <w:rPr>
          <w:rFonts w:hint="eastAsia"/>
        </w:rPr>
        <w:t>автора</w:t>
      </w:r>
      <w:r>
        <w:t></w:t>
      </w:r>
      <w:r>
        <w:rPr>
          <w:rFonts w:hint="eastAsia"/>
        </w:rPr>
        <w:t>постає</w:t>
      </w:r>
    </w:p>
    <w:p w:rsidR="00290947" w:rsidRDefault="00290947" w:rsidP="00290947">
      <w:r>
        <w:rPr>
          <w:rFonts w:hint="eastAsia"/>
        </w:rPr>
        <w:t>його</w:t>
      </w:r>
      <w:r>
        <w:t></w:t>
      </w:r>
      <w:r>
        <w:t></w:t>
      </w:r>
      <w:r>
        <w:t></w:t>
      </w:r>
      <w:r>
        <w:t></w:t>
      </w:r>
      <w:r>
        <w:t></w:t>
      </w:r>
      <w:r>
        <w:t></w:t>
      </w:r>
      <w:r>
        <w:t></w:t>
      </w:r>
      <w:r>
        <w:t></w:t>
      </w:r>
      <w:r>
        <w:t></w:t>
      </w:r>
      <w:r>
        <w:t></w:t>
      </w:r>
      <w:r>
        <w:t></w:t>
      </w:r>
      <w:r>
        <w:t></w:t>
      </w:r>
      <w:r>
        <w:t></w:t>
      </w:r>
      <w:r>
        <w:t></w:t>
      </w:r>
      <w:r>
        <w:t></w:t>
      </w:r>
      <w:r>
        <w:t></w:t>
      </w:r>
      <w:r>
        <w:rPr>
          <w:rFonts w:hint="eastAsia"/>
        </w:rPr>
        <w:t>–</w:t>
      </w:r>
      <w:r>
        <w:t></w:t>
      </w:r>
      <w:r>
        <w:rPr>
          <w:rFonts w:hint="eastAsia"/>
        </w:rPr>
        <w:t>індивідуальною</w:t>
      </w:r>
      <w:r>
        <w:t></w:t>
      </w:r>
      <w:r>
        <w:rPr>
          <w:rFonts w:hint="eastAsia"/>
        </w:rPr>
        <w:t>картиною</w:t>
      </w:r>
      <w:r>
        <w:t></w:t>
      </w:r>
      <w:r>
        <w:t></w:t>
      </w:r>
      <w:r>
        <w:rPr>
          <w:rFonts w:hint="eastAsia"/>
        </w:rPr>
        <w:t>мистецькою</w:t>
      </w:r>
      <w:r>
        <w:t></w:t>
      </w:r>
      <w:r>
        <w:rPr>
          <w:rFonts w:hint="eastAsia"/>
        </w:rPr>
        <w:t>рефлексією</w:t>
      </w:r>
      <w:r>
        <w:t></w:t>
      </w:r>
    </w:p>
    <w:p w:rsidR="00290947" w:rsidRDefault="00290947" w:rsidP="00290947">
      <w:r>
        <w:rPr>
          <w:rFonts w:hint="eastAsia"/>
        </w:rPr>
        <w:t>наративом</w:t>
      </w:r>
      <w:r>
        <w:t></w:t>
      </w:r>
      <w:r>
        <w:rPr>
          <w:rFonts w:hint="eastAsia"/>
        </w:rPr>
        <w:t>і</w:t>
      </w:r>
      <w:r>
        <w:t></w:t>
      </w:r>
      <w:r>
        <w:t></w:t>
      </w:r>
      <w:r>
        <w:rPr>
          <w:rFonts w:hint="eastAsia"/>
        </w:rPr>
        <w:t>насамкінець</w:t>
      </w:r>
      <w:r>
        <w:t></w:t>
      </w:r>
      <w:r>
        <w:rPr>
          <w:rFonts w:hint="eastAsia"/>
        </w:rPr>
        <w:t>–</w:t>
      </w:r>
      <w:r>
        <w:t></w:t>
      </w:r>
      <w:r>
        <w:rPr>
          <w:rFonts w:hint="eastAsia"/>
        </w:rPr>
        <w:t>історією</w:t>
      </w:r>
      <w:r>
        <w:t></w:t>
      </w:r>
      <w:r>
        <w:t></w:t>
      </w:r>
      <w:r>
        <w:rPr>
          <w:rFonts w:hint="eastAsia"/>
        </w:rPr>
        <w:t>Завдання</w:t>
      </w:r>
      <w:r>
        <w:t></w:t>
      </w:r>
      <w:r>
        <w:rPr>
          <w:rFonts w:hint="eastAsia"/>
        </w:rPr>
        <w:t>письменника</w:t>
      </w:r>
      <w:r>
        <w:t></w:t>
      </w:r>
      <w:r>
        <w:rPr>
          <w:rFonts w:hint="eastAsia"/>
        </w:rPr>
        <w:t>запитувати</w:t>
      </w:r>
      <w:r>
        <w:t></w:t>
      </w:r>
      <w:r>
        <w:rPr>
          <w:rFonts w:hint="eastAsia"/>
        </w:rPr>
        <w:t>й</w:t>
      </w:r>
    </w:p>
    <w:p w:rsidR="00290947" w:rsidRDefault="00290947" w:rsidP="00290947">
      <w:r>
        <w:rPr>
          <w:rFonts w:hint="eastAsia"/>
        </w:rPr>
        <w:t>аналізувати</w:t>
      </w:r>
      <w:r>
        <w:t></w:t>
      </w:r>
      <w:r>
        <w:t></w:t>
      </w:r>
      <w:r>
        <w:rPr>
          <w:rFonts w:hint="eastAsia"/>
        </w:rPr>
        <w:t>а</w:t>
      </w:r>
      <w:r>
        <w:t></w:t>
      </w:r>
      <w:r>
        <w:rPr>
          <w:rFonts w:hint="eastAsia"/>
        </w:rPr>
        <w:t>не</w:t>
      </w:r>
      <w:r>
        <w:t></w:t>
      </w:r>
      <w:r>
        <w:rPr>
          <w:rFonts w:hint="eastAsia"/>
        </w:rPr>
        <w:t>відповідати</w:t>
      </w:r>
      <w:r>
        <w:t></w:t>
      </w:r>
      <w:r>
        <w:t></w:t>
      </w:r>
      <w:r>
        <w:rPr>
          <w:rFonts w:hint="eastAsia"/>
        </w:rPr>
        <w:t>На</w:t>
      </w:r>
      <w:r>
        <w:t></w:t>
      </w:r>
      <w:r>
        <w:rPr>
          <w:rFonts w:hint="eastAsia"/>
        </w:rPr>
        <w:t>наступному</w:t>
      </w:r>
      <w:r>
        <w:t></w:t>
      </w:r>
      <w:r>
        <w:rPr>
          <w:rFonts w:hint="eastAsia"/>
        </w:rPr>
        <w:t>етапі</w:t>
      </w:r>
      <w:r>
        <w:t></w:t>
      </w:r>
      <w:r>
        <w:rPr>
          <w:rFonts w:hint="eastAsia"/>
        </w:rPr>
        <w:t>переосмислення</w:t>
      </w:r>
      <w:r>
        <w:t></w:t>
      </w:r>
      <w:r>
        <w:rPr>
          <w:rFonts w:hint="eastAsia"/>
        </w:rPr>
        <w:t>новітньої</w:t>
      </w:r>
    </w:p>
    <w:p w:rsidR="00290947" w:rsidRDefault="00290947" w:rsidP="00290947">
      <w:r>
        <w:rPr>
          <w:rFonts w:hint="eastAsia"/>
        </w:rPr>
        <w:t>історії</w:t>
      </w:r>
      <w:r>
        <w:t></w:t>
      </w:r>
      <w:r>
        <w:rPr>
          <w:rFonts w:hint="eastAsia"/>
        </w:rPr>
        <w:t>відповіді</w:t>
      </w:r>
      <w:r>
        <w:t></w:t>
      </w:r>
      <w:r>
        <w:rPr>
          <w:rFonts w:hint="eastAsia"/>
        </w:rPr>
        <w:t>надасть</w:t>
      </w:r>
      <w:r>
        <w:t></w:t>
      </w:r>
      <w:r>
        <w:rPr>
          <w:rFonts w:hint="eastAsia"/>
        </w:rPr>
        <w:t>філософія</w:t>
      </w:r>
      <w:r>
        <w:t></w:t>
      </w:r>
      <w:r>
        <w:t></w:t>
      </w:r>
      <w:r>
        <w:rPr>
          <w:rFonts w:hint="eastAsia"/>
        </w:rPr>
        <w:t>акумулюючи</w:t>
      </w:r>
      <w:r>
        <w:t></w:t>
      </w:r>
      <w:r>
        <w:rPr>
          <w:rFonts w:hint="eastAsia"/>
        </w:rPr>
        <w:t>базу</w:t>
      </w:r>
      <w:r>
        <w:t></w:t>
      </w:r>
      <w:r>
        <w:rPr>
          <w:rFonts w:hint="eastAsia"/>
        </w:rPr>
        <w:t>рефлексій</w:t>
      </w:r>
      <w:r>
        <w:t></w:t>
      </w:r>
      <w:r>
        <w:t></w:t>
      </w:r>
      <w:r>
        <w:rPr>
          <w:rFonts w:hint="eastAsia"/>
        </w:rPr>
        <w:t>вона</w:t>
      </w:r>
      <w:r>
        <w:t></w:t>
      </w:r>
      <w:r>
        <w:rPr>
          <w:rFonts w:hint="eastAsia"/>
        </w:rPr>
        <w:t>сформує</w:t>
      </w:r>
    </w:p>
    <w:p w:rsidR="00290947" w:rsidRDefault="00290947" w:rsidP="00290947">
      <w:r>
        <w:rPr>
          <w:rFonts w:hint="eastAsia"/>
        </w:rPr>
        <w:t>філософську</w:t>
      </w:r>
      <w:r>
        <w:t></w:t>
      </w:r>
      <w:r>
        <w:rPr>
          <w:rFonts w:hint="eastAsia"/>
        </w:rPr>
        <w:t>свідомість</w:t>
      </w:r>
      <w:r>
        <w:t></w:t>
      </w:r>
      <w:r>
        <w:rPr>
          <w:rFonts w:hint="eastAsia"/>
        </w:rPr>
        <w:t>і</w:t>
      </w:r>
      <w:r>
        <w:t></w:t>
      </w:r>
      <w:r>
        <w:rPr>
          <w:rFonts w:hint="eastAsia"/>
        </w:rPr>
        <w:t>спробує</w:t>
      </w:r>
      <w:r>
        <w:t></w:t>
      </w:r>
      <w:r>
        <w:rPr>
          <w:rFonts w:hint="eastAsia"/>
        </w:rPr>
        <w:t>відповісти</w:t>
      </w:r>
      <w:r>
        <w:t></w:t>
      </w:r>
      <w:r>
        <w:rPr>
          <w:rFonts w:hint="eastAsia"/>
        </w:rPr>
        <w:t>на</w:t>
      </w:r>
      <w:r>
        <w:t></w:t>
      </w:r>
      <w:r>
        <w:rPr>
          <w:rFonts w:hint="eastAsia"/>
        </w:rPr>
        <w:t>запитання</w:t>
      </w:r>
      <w:r>
        <w:t></w:t>
      </w:r>
      <w:r>
        <w:t></w:t>
      </w:r>
      <w:r>
        <w:rPr>
          <w:rFonts w:hint="eastAsia"/>
        </w:rPr>
        <w:t>Чому</w:t>
      </w:r>
      <w:r>
        <w:t></w:t>
      </w:r>
      <w:r>
        <w:t></w:t>
      </w:r>
      <w:r>
        <w:t></w:t>
      </w:r>
      <w:r>
        <w:rPr>
          <w:rFonts w:hint="eastAsia"/>
        </w:rPr>
        <w:t>і</w:t>
      </w:r>
      <w:r>
        <w:t></w:t>
      </w:r>
      <w:r>
        <w:t></w:t>
      </w:r>
      <w:r>
        <w:rPr>
          <w:rFonts w:hint="eastAsia"/>
        </w:rPr>
        <w:t>Що</w:t>
      </w:r>
      <w:r>
        <w:t></w:t>
      </w:r>
      <w:r>
        <w:rPr>
          <w:rFonts w:hint="eastAsia"/>
        </w:rPr>
        <w:t>далі</w:t>
      </w:r>
      <w:r>
        <w:t></w:t>
      </w:r>
      <w:r>
        <w:t></w:t>
      </w:r>
      <w:r>
        <w:t></w:t>
      </w:r>
    </w:p>
    <w:p w:rsidR="00290947" w:rsidRDefault="00290947" w:rsidP="00290947">
      <w:r>
        <w:rPr>
          <w:rFonts w:hint="eastAsia"/>
        </w:rPr>
        <w:t>Водночас</w:t>
      </w:r>
      <w:r>
        <w:t></w:t>
      </w:r>
      <w:r>
        <w:rPr>
          <w:rFonts w:hint="eastAsia"/>
        </w:rPr>
        <w:t>історична</w:t>
      </w:r>
      <w:r>
        <w:t></w:t>
      </w:r>
      <w:r>
        <w:rPr>
          <w:rFonts w:hint="eastAsia"/>
        </w:rPr>
        <w:t>дистанція</w:t>
      </w:r>
      <w:r>
        <w:t></w:t>
      </w:r>
      <w:r>
        <w:rPr>
          <w:rFonts w:hint="eastAsia"/>
        </w:rPr>
        <w:t>дозволяє</w:t>
      </w:r>
      <w:r>
        <w:t></w:t>
      </w:r>
      <w:r>
        <w:rPr>
          <w:rFonts w:hint="eastAsia"/>
        </w:rPr>
        <w:t>отримати</w:t>
      </w:r>
      <w:r>
        <w:t></w:t>
      </w:r>
      <w:r>
        <w:rPr>
          <w:rFonts w:hint="eastAsia"/>
        </w:rPr>
        <w:t>шанс</w:t>
      </w:r>
      <w:r>
        <w:t></w:t>
      </w:r>
      <w:r>
        <w:rPr>
          <w:rFonts w:hint="eastAsia"/>
        </w:rPr>
        <w:t>на</w:t>
      </w:r>
      <w:r>
        <w:t></w:t>
      </w:r>
      <w:r>
        <w:rPr>
          <w:rFonts w:hint="eastAsia"/>
        </w:rPr>
        <w:t>незаангажований</w:t>
      </w:r>
      <w:r>
        <w:t></w:t>
      </w:r>
      <w:r>
        <w:rPr>
          <w:rFonts w:hint="eastAsia"/>
        </w:rPr>
        <w:t>опис</w:t>
      </w:r>
    </w:p>
    <w:p w:rsidR="00290947" w:rsidRDefault="00290947" w:rsidP="00290947">
      <w:r>
        <w:rPr>
          <w:rFonts w:hint="eastAsia"/>
        </w:rPr>
        <w:t>подій</w:t>
      </w:r>
      <w:r>
        <w:t></w:t>
      </w:r>
      <w:r>
        <w:t></w:t>
      </w:r>
      <w:r>
        <w:rPr>
          <w:rFonts w:hint="eastAsia"/>
        </w:rPr>
        <w:t>Що</w:t>
      </w:r>
      <w:r>
        <w:t></w:t>
      </w:r>
      <w:r>
        <w:rPr>
          <w:rFonts w:hint="eastAsia"/>
        </w:rPr>
        <w:t>більше</w:t>
      </w:r>
      <w:r>
        <w:t></w:t>
      </w:r>
      <w:r>
        <w:rPr>
          <w:rFonts w:hint="eastAsia"/>
        </w:rPr>
        <w:t>часу</w:t>
      </w:r>
      <w:r>
        <w:t></w:t>
      </w:r>
      <w:r>
        <w:rPr>
          <w:rFonts w:hint="eastAsia"/>
        </w:rPr>
        <w:t>минає</w:t>
      </w:r>
      <w:r>
        <w:t></w:t>
      </w:r>
      <w:r>
        <w:t></w:t>
      </w:r>
      <w:r>
        <w:rPr>
          <w:rFonts w:hint="eastAsia"/>
        </w:rPr>
        <w:t>то</w:t>
      </w:r>
      <w:r>
        <w:t></w:t>
      </w:r>
      <w:r>
        <w:rPr>
          <w:rFonts w:hint="eastAsia"/>
        </w:rPr>
        <w:t>більше</w:t>
      </w:r>
      <w:r>
        <w:t></w:t>
      </w:r>
      <w:r>
        <w:rPr>
          <w:rFonts w:hint="eastAsia"/>
        </w:rPr>
        <w:t>первісних</w:t>
      </w:r>
      <w:r>
        <w:t></w:t>
      </w:r>
      <w:r>
        <w:rPr>
          <w:rFonts w:hint="eastAsia"/>
        </w:rPr>
        <w:t>емоцій</w:t>
      </w:r>
      <w:r>
        <w:t></w:t>
      </w:r>
      <w:r>
        <w:rPr>
          <w:rFonts w:hint="eastAsia"/>
        </w:rPr>
        <w:t>відходить</w:t>
      </w:r>
      <w:r>
        <w:t></w:t>
      </w:r>
      <w:r>
        <w:t></w:t>
      </w:r>
      <w:r>
        <w:rPr>
          <w:rFonts w:hint="eastAsia"/>
        </w:rPr>
        <w:t>дозволяючи</w:t>
      </w:r>
    </w:p>
    <w:p w:rsidR="00290947" w:rsidRDefault="00290947" w:rsidP="00290947">
      <w:r>
        <w:rPr>
          <w:rFonts w:hint="eastAsia"/>
        </w:rPr>
        <w:t>письменницькому</w:t>
      </w:r>
      <w:r>
        <w:t></w:t>
      </w:r>
      <w:r>
        <w:rPr>
          <w:rFonts w:hint="eastAsia"/>
        </w:rPr>
        <w:t>раціо</w:t>
      </w:r>
      <w:r>
        <w:t></w:t>
      </w:r>
      <w:r>
        <w:rPr>
          <w:rFonts w:hint="eastAsia"/>
        </w:rPr>
        <w:t>осмислювати</w:t>
      </w:r>
      <w:r>
        <w:t></w:t>
      </w:r>
      <w:r>
        <w:rPr>
          <w:rFonts w:hint="eastAsia"/>
        </w:rPr>
        <w:t>те</w:t>
      </w:r>
      <w:r>
        <w:t></w:t>
      </w:r>
      <w:r>
        <w:t></w:t>
      </w:r>
      <w:r>
        <w:rPr>
          <w:rFonts w:hint="eastAsia"/>
        </w:rPr>
        <w:t>що</w:t>
      </w:r>
      <w:r>
        <w:t></w:t>
      </w:r>
      <w:r>
        <w:rPr>
          <w:rFonts w:hint="eastAsia"/>
        </w:rPr>
        <w:t>відбулося</w:t>
      </w:r>
      <w:r>
        <w:t></w:t>
      </w:r>
      <w:r>
        <w:t></w:t>
      </w:r>
      <w:r>
        <w:rPr>
          <w:rFonts w:hint="eastAsia"/>
        </w:rPr>
        <w:t>Кризовий</w:t>
      </w:r>
      <w:r>
        <w:t></w:t>
      </w:r>
      <w:r>
        <w:rPr>
          <w:rFonts w:hint="eastAsia"/>
        </w:rPr>
        <w:t>момент</w:t>
      </w:r>
    </w:p>
    <w:p w:rsidR="00290947" w:rsidRDefault="00290947" w:rsidP="00290947">
      <w:r>
        <w:rPr>
          <w:rFonts w:hint="eastAsia"/>
        </w:rPr>
        <w:t>забарвлений</w:t>
      </w:r>
      <w:r>
        <w:t></w:t>
      </w:r>
      <w:r>
        <w:rPr>
          <w:rFonts w:hint="eastAsia"/>
        </w:rPr>
        <w:t>у</w:t>
      </w:r>
      <w:r>
        <w:t></w:t>
      </w:r>
      <w:r>
        <w:rPr>
          <w:rFonts w:hint="eastAsia"/>
        </w:rPr>
        <w:t>чорно</w:t>
      </w:r>
      <w:r>
        <w:t></w:t>
      </w:r>
      <w:r>
        <w:rPr>
          <w:rFonts w:hint="eastAsia"/>
        </w:rPr>
        <w:t>білу</w:t>
      </w:r>
      <w:r>
        <w:t></w:t>
      </w:r>
      <w:r>
        <w:rPr>
          <w:rFonts w:hint="eastAsia"/>
        </w:rPr>
        <w:t>гаму</w:t>
      </w:r>
      <w:r>
        <w:t></w:t>
      </w:r>
      <w:r>
        <w:rPr>
          <w:rFonts w:hint="eastAsia"/>
        </w:rPr>
        <w:t>–</w:t>
      </w:r>
      <w:r>
        <w:t></w:t>
      </w:r>
      <w:r>
        <w:rPr>
          <w:rFonts w:hint="eastAsia"/>
        </w:rPr>
        <w:t>є</w:t>
      </w:r>
      <w:r>
        <w:t></w:t>
      </w:r>
      <w:r>
        <w:rPr>
          <w:rFonts w:hint="eastAsia"/>
        </w:rPr>
        <w:t>добро</w:t>
      </w:r>
      <w:r>
        <w:t></w:t>
      </w:r>
      <w:r>
        <w:rPr>
          <w:rFonts w:hint="eastAsia"/>
        </w:rPr>
        <w:t>і</w:t>
      </w:r>
      <w:r>
        <w:t></w:t>
      </w:r>
      <w:r>
        <w:rPr>
          <w:rFonts w:hint="eastAsia"/>
        </w:rPr>
        <w:t>зло</w:t>
      </w:r>
      <w:r>
        <w:t></w:t>
      </w:r>
      <w:r>
        <w:t></w:t>
      </w:r>
      <w:r>
        <w:rPr>
          <w:rFonts w:hint="eastAsia"/>
        </w:rPr>
        <w:t>натомість</w:t>
      </w:r>
      <w:r>
        <w:t></w:t>
      </w:r>
      <w:r>
        <w:rPr>
          <w:rFonts w:hint="eastAsia"/>
        </w:rPr>
        <w:t>історична</w:t>
      </w:r>
      <w:r>
        <w:t></w:t>
      </w:r>
      <w:r>
        <w:rPr>
          <w:rFonts w:hint="eastAsia"/>
        </w:rPr>
        <w:t>дистанція</w:t>
      </w:r>
    </w:p>
    <w:p w:rsidR="00290947" w:rsidRDefault="00290947" w:rsidP="00290947">
      <w:r>
        <w:rPr>
          <w:rFonts w:hint="eastAsia"/>
        </w:rPr>
        <w:t>розширює</w:t>
      </w:r>
      <w:r>
        <w:t></w:t>
      </w:r>
      <w:r>
        <w:rPr>
          <w:rFonts w:hint="eastAsia"/>
        </w:rPr>
        <w:t>цю</w:t>
      </w:r>
      <w:r>
        <w:t></w:t>
      </w:r>
      <w:r>
        <w:rPr>
          <w:rFonts w:hint="eastAsia"/>
        </w:rPr>
        <w:t>гаму</w:t>
      </w:r>
      <w:r>
        <w:t></w:t>
      </w:r>
      <w:r>
        <w:t></w:t>
      </w:r>
      <w:r>
        <w:rPr>
          <w:rFonts w:hint="eastAsia"/>
        </w:rPr>
        <w:t>дозволяє</w:t>
      </w:r>
      <w:r>
        <w:t></w:t>
      </w:r>
      <w:r>
        <w:rPr>
          <w:rFonts w:hint="eastAsia"/>
        </w:rPr>
        <w:t>побачити</w:t>
      </w:r>
      <w:r>
        <w:t></w:t>
      </w:r>
      <w:r>
        <w:rPr>
          <w:rFonts w:hint="eastAsia"/>
        </w:rPr>
        <w:t>інші</w:t>
      </w:r>
      <w:r>
        <w:t></w:t>
      </w:r>
      <w:r>
        <w:rPr>
          <w:rFonts w:hint="eastAsia"/>
        </w:rPr>
        <w:t>кольори</w:t>
      </w:r>
      <w:r>
        <w:t></w:t>
      </w:r>
      <w:r>
        <w:rPr>
          <w:rFonts w:hint="eastAsia"/>
        </w:rPr>
        <w:t>і</w:t>
      </w:r>
      <w:r>
        <w:t></w:t>
      </w:r>
      <w:r>
        <w:rPr>
          <w:rFonts w:hint="eastAsia"/>
        </w:rPr>
        <w:t>відтінки</w:t>
      </w:r>
      <w:r>
        <w:t></w:t>
      </w:r>
      <w:r>
        <w:t></w:t>
      </w:r>
      <w:r>
        <w:rPr>
          <w:rFonts w:hint="eastAsia"/>
        </w:rPr>
        <w:t>що</w:t>
      </w:r>
      <w:r>
        <w:t></w:t>
      </w:r>
      <w:r>
        <w:rPr>
          <w:rFonts w:hint="eastAsia"/>
        </w:rPr>
        <w:t>спонукає</w:t>
      </w:r>
      <w:r>
        <w:t></w:t>
      </w:r>
      <w:r>
        <w:rPr>
          <w:rFonts w:hint="eastAsia"/>
        </w:rPr>
        <w:t>до</w:t>
      </w:r>
    </w:p>
    <w:p w:rsidR="00290947" w:rsidRDefault="00290947" w:rsidP="00290947">
      <w:r>
        <w:rPr>
          <w:rFonts w:hint="eastAsia"/>
        </w:rPr>
        <w:t>роздумів</w:t>
      </w:r>
      <w:r>
        <w:t></w:t>
      </w:r>
      <w:r>
        <w:rPr>
          <w:rFonts w:hint="eastAsia"/>
        </w:rPr>
        <w:t>та</w:t>
      </w:r>
      <w:r>
        <w:t></w:t>
      </w:r>
      <w:r>
        <w:rPr>
          <w:rFonts w:hint="eastAsia"/>
        </w:rPr>
        <w:t>переосмислень</w:t>
      </w:r>
      <w:r>
        <w:t></w:t>
      </w:r>
      <w:r>
        <w:t></w:t>
      </w:r>
      <w:r>
        <w:rPr>
          <w:rFonts w:hint="eastAsia"/>
        </w:rPr>
        <w:t>Історична</w:t>
      </w:r>
      <w:r>
        <w:t></w:t>
      </w:r>
      <w:r>
        <w:rPr>
          <w:rFonts w:hint="eastAsia"/>
        </w:rPr>
        <w:t>дистанція</w:t>
      </w:r>
      <w:r>
        <w:t></w:t>
      </w:r>
      <w:r>
        <w:rPr>
          <w:rFonts w:hint="eastAsia"/>
        </w:rPr>
        <w:t>–</w:t>
      </w:r>
      <w:r>
        <w:t></w:t>
      </w:r>
      <w:r>
        <w:rPr>
          <w:rFonts w:hint="eastAsia"/>
        </w:rPr>
        <w:t>індикатор</w:t>
      </w:r>
      <w:r>
        <w:t></w:t>
      </w:r>
      <w:r>
        <w:rPr>
          <w:rFonts w:hint="eastAsia"/>
        </w:rPr>
        <w:t>взаємопов</w:t>
      </w:r>
      <w:r>
        <w:t></w:t>
      </w:r>
      <w:r>
        <w:rPr>
          <w:rFonts w:hint="eastAsia"/>
        </w:rPr>
        <w:t>язаності</w:t>
      </w:r>
    </w:p>
    <w:p w:rsidR="00290947" w:rsidRDefault="00290947" w:rsidP="00290947">
      <w:r>
        <w:rPr>
          <w:rFonts w:hint="eastAsia"/>
        </w:rPr>
        <w:t>історії</w:t>
      </w:r>
      <w:r>
        <w:t></w:t>
      </w:r>
      <w:r>
        <w:rPr>
          <w:rFonts w:hint="eastAsia"/>
        </w:rPr>
        <w:t>та</w:t>
      </w:r>
      <w:r>
        <w:t></w:t>
      </w:r>
      <w:r>
        <w:rPr>
          <w:rFonts w:hint="eastAsia"/>
        </w:rPr>
        <w:t>літературної</w:t>
      </w:r>
      <w:r>
        <w:t></w:t>
      </w:r>
      <w:r>
        <w:rPr>
          <w:rFonts w:hint="eastAsia"/>
        </w:rPr>
        <w:t>структури</w:t>
      </w:r>
      <w:r>
        <w:t></w:t>
      </w:r>
      <w:r>
        <w:t></w:t>
      </w:r>
      <w:r>
        <w:rPr>
          <w:rFonts w:hint="eastAsia"/>
        </w:rPr>
        <w:t>реальної</w:t>
      </w:r>
      <w:r>
        <w:t></w:t>
      </w:r>
      <w:r>
        <w:rPr>
          <w:rFonts w:hint="eastAsia"/>
        </w:rPr>
        <w:t>дійсності</w:t>
      </w:r>
      <w:r>
        <w:t></w:t>
      </w:r>
      <w:r>
        <w:rPr>
          <w:rFonts w:hint="eastAsia"/>
        </w:rPr>
        <w:t>та</w:t>
      </w:r>
      <w:r>
        <w:t></w:t>
      </w:r>
      <w:r>
        <w:rPr>
          <w:rFonts w:hint="eastAsia"/>
        </w:rPr>
        <w:t>романного</w:t>
      </w:r>
      <w:r>
        <w:t></w:t>
      </w:r>
      <w:r>
        <w:rPr>
          <w:rFonts w:hint="eastAsia"/>
        </w:rPr>
        <w:t>простору</w:t>
      </w:r>
      <w:r>
        <w:t></w:t>
      </w:r>
    </w:p>
    <w:p w:rsidR="00290947" w:rsidRDefault="00290947" w:rsidP="00290947">
      <w:r>
        <w:rPr>
          <w:rFonts w:hint="eastAsia"/>
        </w:rPr>
        <w:t>Також</w:t>
      </w:r>
      <w:r>
        <w:t></w:t>
      </w:r>
      <w:r>
        <w:rPr>
          <w:rFonts w:hint="eastAsia"/>
        </w:rPr>
        <w:t>з</w:t>
      </w:r>
      <w:r>
        <w:t></w:t>
      </w:r>
      <w:r>
        <w:rPr>
          <w:rFonts w:hint="eastAsia"/>
        </w:rPr>
        <w:t>ясовано</w:t>
      </w:r>
      <w:r>
        <w:t></w:t>
      </w:r>
      <w:r>
        <w:t></w:t>
      </w:r>
      <w:r>
        <w:rPr>
          <w:rFonts w:hint="eastAsia"/>
        </w:rPr>
        <w:t>що</w:t>
      </w:r>
      <w:r>
        <w:t></w:t>
      </w:r>
      <w:r>
        <w:rPr>
          <w:rFonts w:hint="eastAsia"/>
        </w:rPr>
        <w:t>на</w:t>
      </w:r>
      <w:r>
        <w:t></w:t>
      </w:r>
      <w:r>
        <w:rPr>
          <w:rFonts w:hint="eastAsia"/>
        </w:rPr>
        <w:t>сучасному</w:t>
      </w:r>
      <w:r>
        <w:t></w:t>
      </w:r>
      <w:r>
        <w:rPr>
          <w:rFonts w:hint="eastAsia"/>
        </w:rPr>
        <w:t>етапі</w:t>
      </w:r>
      <w:r>
        <w:t></w:t>
      </w:r>
      <w:r>
        <w:rPr>
          <w:rFonts w:hint="eastAsia"/>
        </w:rPr>
        <w:t>розвитку</w:t>
      </w:r>
      <w:r>
        <w:t></w:t>
      </w:r>
      <w:r>
        <w:rPr>
          <w:rFonts w:hint="eastAsia"/>
        </w:rPr>
        <w:t>гуманітаристики</w:t>
      </w:r>
      <w:r>
        <w:t></w:t>
      </w:r>
      <w:r>
        <w:rPr>
          <w:rFonts w:hint="eastAsia"/>
        </w:rPr>
        <w:t>і</w:t>
      </w:r>
      <w:r>
        <w:t></w:t>
      </w:r>
      <w:r>
        <w:t></w:t>
      </w:r>
      <w:r>
        <w:rPr>
          <w:rFonts w:hint="eastAsia"/>
        </w:rPr>
        <w:t>зокрема</w:t>
      </w:r>
    </w:p>
    <w:p w:rsidR="00290947" w:rsidRDefault="00290947" w:rsidP="00290947">
      <w:r>
        <w:rPr>
          <w:rFonts w:hint="eastAsia"/>
        </w:rPr>
        <w:t>літературознавства</w:t>
      </w:r>
      <w:r>
        <w:t></w:t>
      </w:r>
      <w:r>
        <w:t></w:t>
      </w:r>
      <w:r>
        <w:rPr>
          <w:rFonts w:hint="eastAsia"/>
        </w:rPr>
        <w:t>особливої</w:t>
      </w:r>
      <w:r>
        <w:t></w:t>
      </w:r>
      <w:r>
        <w:rPr>
          <w:rFonts w:hint="eastAsia"/>
        </w:rPr>
        <w:t>популярності</w:t>
      </w:r>
      <w:r>
        <w:t></w:t>
      </w:r>
      <w:r>
        <w:rPr>
          <w:rFonts w:hint="eastAsia"/>
        </w:rPr>
        <w:t>набули</w:t>
      </w:r>
      <w:r>
        <w:t></w:t>
      </w:r>
      <w:r>
        <w:rPr>
          <w:rFonts w:hint="eastAsia"/>
        </w:rPr>
        <w:t>студії</w:t>
      </w:r>
      <w:r>
        <w:t></w:t>
      </w:r>
      <w:r>
        <w:t></w:t>
      </w:r>
      <w:r>
        <w:rPr>
          <w:rFonts w:hint="eastAsia"/>
        </w:rPr>
        <w:t>травми</w:t>
      </w:r>
      <w:r>
        <w:t></w:t>
      </w:r>
      <w:r>
        <w:rPr>
          <w:rFonts w:hint="eastAsia"/>
        </w:rPr>
        <w:t>війни</w:t>
      </w:r>
      <w:r>
        <w:t></w:t>
      </w:r>
      <w:r>
        <w:t></w:t>
      </w:r>
      <w:r>
        <w:t></w:t>
      </w:r>
    </w:p>
    <w:p w:rsidR="00290947" w:rsidRDefault="00290947" w:rsidP="00290947">
      <w:r>
        <w:t></w:t>
      </w:r>
      <w:r>
        <w:t></w:t>
      </w:r>
      <w:r>
        <w:t></w:t>
      </w:r>
    </w:p>
    <w:p w:rsidR="00290947" w:rsidRDefault="00290947" w:rsidP="00290947">
      <w:r>
        <w:rPr>
          <w:rFonts w:hint="eastAsia"/>
        </w:rPr>
        <w:t>Дослідивши</w:t>
      </w:r>
      <w:r>
        <w:t></w:t>
      </w:r>
      <w:r>
        <w:rPr>
          <w:rFonts w:hint="eastAsia"/>
        </w:rPr>
        <w:t>художні</w:t>
      </w:r>
      <w:r>
        <w:t></w:t>
      </w:r>
      <w:r>
        <w:rPr>
          <w:rFonts w:hint="eastAsia"/>
        </w:rPr>
        <w:t>особливості</w:t>
      </w:r>
      <w:r>
        <w:t></w:t>
      </w:r>
      <w:r>
        <w:rPr>
          <w:rFonts w:hint="eastAsia"/>
        </w:rPr>
        <w:t>аналізованих</w:t>
      </w:r>
      <w:r>
        <w:t></w:t>
      </w:r>
      <w:r>
        <w:rPr>
          <w:rFonts w:hint="eastAsia"/>
        </w:rPr>
        <w:t>творів</w:t>
      </w:r>
      <w:r>
        <w:t></w:t>
      </w:r>
      <w:r>
        <w:t></w:t>
      </w:r>
      <w:r>
        <w:rPr>
          <w:rFonts w:hint="eastAsia"/>
        </w:rPr>
        <w:t>ми</w:t>
      </w:r>
      <w:r>
        <w:t></w:t>
      </w:r>
      <w:r>
        <w:rPr>
          <w:rFonts w:hint="eastAsia"/>
        </w:rPr>
        <w:t>з</w:t>
      </w:r>
      <w:r>
        <w:t></w:t>
      </w:r>
      <w:r>
        <w:rPr>
          <w:rFonts w:hint="eastAsia"/>
        </w:rPr>
        <w:t>ясували</w:t>
      </w:r>
      <w:r>
        <w:t></w:t>
      </w:r>
      <w:r>
        <w:t></w:t>
      </w:r>
      <w:r>
        <w:rPr>
          <w:rFonts w:hint="eastAsia"/>
        </w:rPr>
        <w:t>що</w:t>
      </w:r>
      <w:r>
        <w:t></w:t>
      </w:r>
      <w:r>
        <w:rPr>
          <w:rFonts w:hint="eastAsia"/>
        </w:rPr>
        <w:t>під</w:t>
      </w:r>
    </w:p>
    <w:p w:rsidR="00290947" w:rsidRDefault="00290947" w:rsidP="00290947">
      <w:r>
        <w:rPr>
          <w:rFonts w:hint="eastAsia"/>
        </w:rPr>
        <w:t>тиском</w:t>
      </w:r>
      <w:r>
        <w:t></w:t>
      </w:r>
      <w:r>
        <w:rPr>
          <w:rFonts w:hint="eastAsia"/>
        </w:rPr>
        <w:t>жорстокої</w:t>
      </w:r>
      <w:r>
        <w:t></w:t>
      </w:r>
      <w:r>
        <w:rPr>
          <w:rFonts w:hint="eastAsia"/>
        </w:rPr>
        <w:t>реальності</w:t>
      </w:r>
      <w:r>
        <w:t></w:t>
      </w:r>
      <w:r>
        <w:rPr>
          <w:rFonts w:hint="eastAsia"/>
        </w:rPr>
        <w:t>Балкан</w:t>
      </w:r>
      <w:r>
        <w:t></w:t>
      </w:r>
      <w:r>
        <w:t></w:t>
      </w:r>
      <w:r>
        <w:t></w:t>
      </w:r>
      <w:r>
        <w:t></w:t>
      </w:r>
      <w:r>
        <w:rPr>
          <w:rFonts w:hint="eastAsia"/>
        </w:rPr>
        <w:t>х</w:t>
      </w:r>
      <w:r>
        <w:t></w:t>
      </w:r>
      <w:r>
        <w:rPr>
          <w:rFonts w:hint="eastAsia"/>
        </w:rPr>
        <w:t>рр</w:t>
      </w:r>
      <w:r>
        <w:t></w:t>
      </w:r>
      <w:r>
        <w:t></w:t>
      </w:r>
      <w:r>
        <w:rPr>
          <w:rFonts w:hint="eastAsia"/>
        </w:rPr>
        <w:t>письменники</w:t>
      </w:r>
      <w:r>
        <w:t></w:t>
      </w:r>
      <w:r>
        <w:rPr>
          <w:rFonts w:hint="eastAsia"/>
        </w:rPr>
        <w:t>повернулись</w:t>
      </w:r>
      <w:r>
        <w:t></w:t>
      </w:r>
      <w:r>
        <w:rPr>
          <w:rFonts w:hint="eastAsia"/>
        </w:rPr>
        <w:t>до</w:t>
      </w:r>
    </w:p>
    <w:p w:rsidR="00290947" w:rsidRDefault="00290947" w:rsidP="00290947">
      <w:r>
        <w:rPr>
          <w:rFonts w:hint="eastAsia"/>
        </w:rPr>
        <w:t>постпостмодерністських</w:t>
      </w:r>
      <w:r>
        <w:t></w:t>
      </w:r>
      <w:r>
        <w:rPr>
          <w:rFonts w:hint="eastAsia"/>
        </w:rPr>
        <w:t>м</w:t>
      </w:r>
      <w:r>
        <w:t></w:t>
      </w:r>
      <w:r>
        <w:rPr>
          <w:rFonts w:hint="eastAsia"/>
        </w:rPr>
        <w:t>яких</w:t>
      </w:r>
      <w:r>
        <w:t></w:t>
      </w:r>
      <w:r>
        <w:rPr>
          <w:rFonts w:hint="eastAsia"/>
        </w:rPr>
        <w:t>цінностей</w:t>
      </w:r>
      <w:r>
        <w:t></w:t>
      </w:r>
      <w:r>
        <w:t></w:t>
      </w:r>
      <w:r>
        <w:rPr>
          <w:rFonts w:hint="eastAsia"/>
        </w:rPr>
        <w:t>щирості</w:t>
      </w:r>
      <w:r>
        <w:t></w:t>
      </w:r>
      <w:r>
        <w:rPr>
          <w:rFonts w:hint="eastAsia"/>
        </w:rPr>
        <w:t>у</w:t>
      </w:r>
      <w:r>
        <w:t></w:t>
      </w:r>
      <w:r>
        <w:rPr>
          <w:rFonts w:hint="eastAsia"/>
        </w:rPr>
        <w:t>змалюванні</w:t>
      </w:r>
      <w:r>
        <w:t></w:t>
      </w:r>
      <w:r>
        <w:rPr>
          <w:rFonts w:hint="eastAsia"/>
        </w:rPr>
        <w:t>навколишньої</w:t>
      </w:r>
    </w:p>
    <w:p w:rsidR="00290947" w:rsidRDefault="00290947" w:rsidP="00290947">
      <w:r>
        <w:rPr>
          <w:rFonts w:hint="eastAsia"/>
        </w:rPr>
        <w:t>реальності</w:t>
      </w:r>
      <w:r>
        <w:t></w:t>
      </w:r>
      <w:r>
        <w:t></w:t>
      </w:r>
      <w:r>
        <w:rPr>
          <w:rFonts w:hint="eastAsia"/>
        </w:rPr>
        <w:t>почали</w:t>
      </w:r>
      <w:r>
        <w:t></w:t>
      </w:r>
      <w:r>
        <w:rPr>
          <w:rFonts w:hint="eastAsia"/>
        </w:rPr>
        <w:t>поступовий</w:t>
      </w:r>
      <w:r>
        <w:t></w:t>
      </w:r>
      <w:r>
        <w:rPr>
          <w:rFonts w:hint="eastAsia"/>
        </w:rPr>
        <w:t>відхід</w:t>
      </w:r>
      <w:r>
        <w:t></w:t>
      </w:r>
      <w:r>
        <w:rPr>
          <w:rFonts w:hint="eastAsia"/>
        </w:rPr>
        <w:t>від</w:t>
      </w:r>
      <w:r>
        <w:t></w:t>
      </w:r>
      <w:r>
        <w:rPr>
          <w:rFonts w:hint="eastAsia"/>
        </w:rPr>
        <w:t>постмодерного</w:t>
      </w:r>
      <w:r>
        <w:t></w:t>
      </w:r>
      <w:r>
        <w:rPr>
          <w:rFonts w:hint="eastAsia"/>
        </w:rPr>
        <w:t>дискурсу</w:t>
      </w:r>
      <w:r>
        <w:t></w:t>
      </w:r>
      <w:r>
        <w:t></w:t>
      </w:r>
      <w:r>
        <w:rPr>
          <w:rFonts w:hint="eastAsia"/>
        </w:rPr>
        <w:t>звернулися</w:t>
      </w:r>
      <w:r>
        <w:t></w:t>
      </w:r>
      <w:r>
        <w:rPr>
          <w:rFonts w:hint="eastAsia"/>
        </w:rPr>
        <w:t>до</w:t>
      </w:r>
    </w:p>
    <w:p w:rsidR="00290947" w:rsidRDefault="00290947" w:rsidP="00290947">
      <w:r>
        <w:rPr>
          <w:rFonts w:hint="eastAsia"/>
        </w:rPr>
        <w:t>неореалізму</w:t>
      </w:r>
      <w:r>
        <w:t></w:t>
      </w:r>
      <w:r>
        <w:t></w:t>
      </w:r>
      <w:r>
        <w:rPr>
          <w:rFonts w:hint="eastAsia"/>
        </w:rPr>
        <w:t>а</w:t>
      </w:r>
      <w:r>
        <w:t></w:t>
      </w:r>
      <w:r>
        <w:rPr>
          <w:rFonts w:hint="eastAsia"/>
        </w:rPr>
        <w:t>також</w:t>
      </w:r>
      <w:r>
        <w:t></w:t>
      </w:r>
      <w:r>
        <w:rPr>
          <w:rFonts w:hint="eastAsia"/>
        </w:rPr>
        <w:t>лінійного</w:t>
      </w:r>
      <w:r>
        <w:t></w:t>
      </w:r>
      <w:r>
        <w:rPr>
          <w:rFonts w:hint="eastAsia"/>
        </w:rPr>
        <w:t>наративу</w:t>
      </w:r>
      <w:r>
        <w:t></w:t>
      </w:r>
      <w:r>
        <w:t></w:t>
      </w:r>
      <w:r>
        <w:rPr>
          <w:rFonts w:hint="eastAsia"/>
        </w:rPr>
        <w:t>У</w:t>
      </w:r>
      <w:r>
        <w:t></w:t>
      </w:r>
      <w:r>
        <w:rPr>
          <w:rFonts w:hint="eastAsia"/>
        </w:rPr>
        <w:t>художніх</w:t>
      </w:r>
      <w:r>
        <w:t></w:t>
      </w:r>
      <w:r>
        <w:rPr>
          <w:rFonts w:hint="eastAsia"/>
        </w:rPr>
        <w:t>творах</w:t>
      </w:r>
      <w:r>
        <w:t></w:t>
      </w:r>
      <w:r>
        <w:rPr>
          <w:rFonts w:hint="eastAsia"/>
        </w:rPr>
        <w:t>з</w:t>
      </w:r>
      <w:r>
        <w:t></w:t>
      </w:r>
      <w:r>
        <w:rPr>
          <w:rFonts w:hint="eastAsia"/>
        </w:rPr>
        <w:t>являються</w:t>
      </w:r>
    </w:p>
    <w:p w:rsidR="00290947" w:rsidRDefault="00290947" w:rsidP="00290947">
      <w:r>
        <w:rPr>
          <w:rFonts w:hint="eastAsia"/>
        </w:rPr>
        <w:t>елементи</w:t>
      </w:r>
      <w:r>
        <w:t></w:t>
      </w:r>
      <w:r>
        <w:rPr>
          <w:rFonts w:hint="eastAsia"/>
        </w:rPr>
        <w:t>кінематографічного</w:t>
      </w:r>
      <w:r>
        <w:t></w:t>
      </w:r>
      <w:r>
        <w:rPr>
          <w:rFonts w:hint="eastAsia"/>
        </w:rPr>
        <w:t>відтворення</w:t>
      </w:r>
      <w:r>
        <w:t></w:t>
      </w:r>
      <w:r>
        <w:rPr>
          <w:rFonts w:hint="eastAsia"/>
        </w:rPr>
        <w:t>дійсності</w:t>
      </w:r>
      <w:r>
        <w:t></w:t>
      </w:r>
      <w:r>
        <w:t></w:t>
      </w:r>
      <w:r>
        <w:rPr>
          <w:rFonts w:hint="eastAsia"/>
        </w:rPr>
        <w:t>Письменники</w:t>
      </w:r>
      <w:r>
        <w:t></w:t>
      </w:r>
      <w:r>
        <w:rPr>
          <w:rFonts w:hint="eastAsia"/>
        </w:rPr>
        <w:t>фіксують</w:t>
      </w:r>
    </w:p>
    <w:p w:rsidR="00290947" w:rsidRDefault="00290947" w:rsidP="00290947">
      <w:r>
        <w:rPr>
          <w:rFonts w:hint="eastAsia"/>
        </w:rPr>
        <w:t>історію</w:t>
      </w:r>
      <w:r>
        <w:t></w:t>
      </w:r>
      <w:r>
        <w:t></w:t>
      </w:r>
      <w:r>
        <w:rPr>
          <w:rFonts w:hint="eastAsia"/>
        </w:rPr>
        <w:t>озброївшись</w:t>
      </w:r>
      <w:r>
        <w:t></w:t>
      </w:r>
      <w:r>
        <w:rPr>
          <w:rFonts w:hint="eastAsia"/>
        </w:rPr>
        <w:t>такими</w:t>
      </w:r>
      <w:r>
        <w:t></w:t>
      </w:r>
      <w:r>
        <w:rPr>
          <w:rFonts w:hint="eastAsia"/>
        </w:rPr>
        <w:t>художньо</w:t>
      </w:r>
      <w:r>
        <w:t></w:t>
      </w:r>
      <w:r>
        <w:rPr>
          <w:rFonts w:hint="eastAsia"/>
        </w:rPr>
        <w:t>виражальними</w:t>
      </w:r>
      <w:r>
        <w:t></w:t>
      </w:r>
      <w:r>
        <w:rPr>
          <w:rFonts w:hint="eastAsia"/>
        </w:rPr>
        <w:t>засобами</w:t>
      </w:r>
      <w:r>
        <w:t></w:t>
      </w:r>
      <w:r>
        <w:t></w:t>
      </w:r>
      <w:r>
        <w:rPr>
          <w:rFonts w:hint="eastAsia"/>
        </w:rPr>
        <w:t>як</w:t>
      </w:r>
      <w:r>
        <w:t></w:t>
      </w:r>
      <w:r>
        <w:rPr>
          <w:rFonts w:hint="eastAsia"/>
        </w:rPr>
        <w:t>гумор</w:t>
      </w:r>
      <w:r>
        <w:t></w:t>
      </w:r>
      <w:r>
        <w:t></w:t>
      </w:r>
      <w:r>
        <w:rPr>
          <w:rFonts w:hint="eastAsia"/>
        </w:rPr>
        <w:t>іронія</w:t>
      </w:r>
      <w:r>
        <w:t></w:t>
      </w:r>
    </w:p>
    <w:p w:rsidR="00290947" w:rsidRDefault="00290947" w:rsidP="00290947">
      <w:r>
        <w:rPr>
          <w:rFonts w:hint="eastAsia"/>
        </w:rPr>
        <w:t>сатира</w:t>
      </w:r>
      <w:r>
        <w:t></w:t>
      </w:r>
      <w:r>
        <w:rPr>
          <w:rFonts w:hint="eastAsia"/>
        </w:rPr>
        <w:t>та</w:t>
      </w:r>
      <w:r>
        <w:t></w:t>
      </w:r>
      <w:r>
        <w:rPr>
          <w:rFonts w:hint="eastAsia"/>
        </w:rPr>
        <w:t>гротеск</w:t>
      </w:r>
      <w:r>
        <w:t></w:t>
      </w:r>
      <w:r>
        <w:t></w:t>
      </w:r>
      <w:r>
        <w:rPr>
          <w:rFonts w:hint="eastAsia"/>
        </w:rPr>
        <w:t>вони</w:t>
      </w:r>
      <w:r>
        <w:t></w:t>
      </w:r>
      <w:r>
        <w:rPr>
          <w:rFonts w:hint="eastAsia"/>
        </w:rPr>
        <w:t>використовують</w:t>
      </w:r>
      <w:r>
        <w:t></w:t>
      </w:r>
      <w:r>
        <w:rPr>
          <w:rFonts w:hint="eastAsia"/>
        </w:rPr>
        <w:t>у</w:t>
      </w:r>
      <w:r>
        <w:t></w:t>
      </w:r>
      <w:r>
        <w:rPr>
          <w:rFonts w:hint="eastAsia"/>
        </w:rPr>
        <w:t>своїх</w:t>
      </w:r>
      <w:r>
        <w:t></w:t>
      </w:r>
      <w:r>
        <w:rPr>
          <w:rFonts w:hint="eastAsia"/>
        </w:rPr>
        <w:t>рефлексіях</w:t>
      </w:r>
      <w:r>
        <w:t></w:t>
      </w:r>
      <w:r>
        <w:rPr>
          <w:rFonts w:hint="eastAsia"/>
        </w:rPr>
        <w:t>живу</w:t>
      </w:r>
      <w:r>
        <w:t></w:t>
      </w:r>
      <w:r>
        <w:rPr>
          <w:rFonts w:hint="eastAsia"/>
        </w:rPr>
        <w:t>і</w:t>
      </w:r>
      <w:r>
        <w:t></w:t>
      </w:r>
      <w:r>
        <w:rPr>
          <w:rFonts w:hint="eastAsia"/>
        </w:rPr>
        <w:t>гостру</w:t>
      </w:r>
      <w:r>
        <w:t></w:t>
      </w:r>
      <w:r>
        <w:rPr>
          <w:rFonts w:hint="eastAsia"/>
        </w:rPr>
        <w:t>мову</w:t>
      </w:r>
      <w:r>
        <w:t></w:t>
      </w:r>
    </w:p>
    <w:p w:rsidR="00290947" w:rsidRDefault="00290947" w:rsidP="00290947">
      <w:r>
        <w:rPr>
          <w:rFonts w:hint="eastAsia"/>
        </w:rPr>
        <w:t>Поп</w:t>
      </w:r>
      <w:r>
        <w:t></w:t>
      </w:r>
      <w:r>
        <w:rPr>
          <w:rFonts w:hint="eastAsia"/>
        </w:rPr>
        <w:t>культура</w:t>
      </w:r>
      <w:r>
        <w:t></w:t>
      </w:r>
      <w:r>
        <w:t></w:t>
      </w:r>
      <w:r>
        <w:rPr>
          <w:rFonts w:hint="eastAsia"/>
        </w:rPr>
        <w:t>урбанізм</w:t>
      </w:r>
      <w:r>
        <w:t></w:t>
      </w:r>
      <w:r>
        <w:t></w:t>
      </w:r>
      <w:r>
        <w:rPr>
          <w:rFonts w:hint="eastAsia"/>
        </w:rPr>
        <w:t>виражений</w:t>
      </w:r>
      <w:r>
        <w:t></w:t>
      </w:r>
      <w:r>
        <w:rPr>
          <w:rFonts w:hint="eastAsia"/>
        </w:rPr>
        <w:t>космополітизм</w:t>
      </w:r>
      <w:r>
        <w:t></w:t>
      </w:r>
      <w:r>
        <w:rPr>
          <w:rFonts w:hint="eastAsia"/>
        </w:rPr>
        <w:t>наскрізно</w:t>
      </w:r>
      <w:r>
        <w:t></w:t>
      </w:r>
      <w:r>
        <w:rPr>
          <w:rFonts w:hint="eastAsia"/>
        </w:rPr>
        <w:t>простежуються</w:t>
      </w:r>
      <w:r>
        <w:t></w:t>
      </w:r>
      <w:r>
        <w:rPr>
          <w:rFonts w:hint="eastAsia"/>
        </w:rPr>
        <w:t>в</w:t>
      </w:r>
    </w:p>
    <w:p w:rsidR="00290947" w:rsidRDefault="00290947" w:rsidP="00290947">
      <w:r>
        <w:rPr>
          <w:rFonts w:hint="eastAsia"/>
        </w:rPr>
        <w:t>їхній</w:t>
      </w:r>
      <w:r>
        <w:t></w:t>
      </w:r>
      <w:r>
        <w:rPr>
          <w:rFonts w:hint="eastAsia"/>
        </w:rPr>
        <w:t>творчості</w:t>
      </w:r>
      <w:r>
        <w:t></w:t>
      </w:r>
    </w:p>
    <w:p w:rsidR="00290947" w:rsidRDefault="00290947" w:rsidP="00290947">
      <w:r>
        <w:rPr>
          <w:rFonts w:hint="eastAsia"/>
        </w:rPr>
        <w:t>Література</w:t>
      </w:r>
      <w:r>
        <w:t></w:t>
      </w:r>
      <w:r>
        <w:rPr>
          <w:rFonts w:hint="eastAsia"/>
        </w:rPr>
        <w:t>про</w:t>
      </w:r>
      <w:r>
        <w:t></w:t>
      </w:r>
      <w:r>
        <w:rPr>
          <w:rFonts w:hint="eastAsia"/>
        </w:rPr>
        <w:t>події</w:t>
      </w:r>
      <w:r>
        <w:t></w:t>
      </w:r>
      <w:r>
        <w:rPr>
          <w:rFonts w:hint="eastAsia"/>
        </w:rPr>
        <w:t>Балканської</w:t>
      </w:r>
      <w:r>
        <w:t></w:t>
      </w:r>
      <w:r>
        <w:rPr>
          <w:rFonts w:hint="eastAsia"/>
        </w:rPr>
        <w:t>кризи</w:t>
      </w:r>
      <w:r>
        <w:t></w:t>
      </w:r>
      <w:r>
        <w:t></w:t>
      </w:r>
      <w:r>
        <w:t></w:t>
      </w:r>
      <w:r>
        <w:t></w:t>
      </w:r>
      <w:r>
        <w:rPr>
          <w:rFonts w:hint="eastAsia"/>
        </w:rPr>
        <w:t>х</w:t>
      </w:r>
      <w:r>
        <w:t></w:t>
      </w:r>
      <w:r>
        <w:rPr>
          <w:rFonts w:hint="eastAsia"/>
        </w:rPr>
        <w:t>рр</w:t>
      </w:r>
      <w:r>
        <w:t></w:t>
      </w:r>
      <w:r>
        <w:t></w:t>
      </w:r>
      <w:r>
        <w:rPr>
          <w:rFonts w:hint="eastAsia"/>
        </w:rPr>
        <w:t>ХХ</w:t>
      </w:r>
      <w:r>
        <w:t></w:t>
      </w:r>
      <w:r>
        <w:rPr>
          <w:rFonts w:hint="eastAsia"/>
        </w:rPr>
        <w:t>ст</w:t>
      </w:r>
      <w:r>
        <w:t></w:t>
      </w:r>
      <w:r>
        <w:t></w:t>
      </w:r>
      <w:r>
        <w:rPr>
          <w:rFonts w:hint="eastAsia"/>
        </w:rPr>
        <w:t>тяжіє</w:t>
      </w:r>
      <w:r>
        <w:t></w:t>
      </w:r>
      <w:r>
        <w:rPr>
          <w:rFonts w:hint="eastAsia"/>
        </w:rPr>
        <w:t>до</w:t>
      </w:r>
    </w:p>
    <w:p w:rsidR="00290947" w:rsidRDefault="00290947" w:rsidP="00290947">
      <w:r>
        <w:rPr>
          <w:rFonts w:hint="eastAsia"/>
        </w:rPr>
        <w:t>автодокументальних</w:t>
      </w:r>
      <w:r>
        <w:t></w:t>
      </w:r>
      <w:r>
        <w:rPr>
          <w:rFonts w:hint="eastAsia"/>
        </w:rPr>
        <w:t>жанрів</w:t>
      </w:r>
      <w:r>
        <w:t></w:t>
      </w:r>
      <w:r>
        <w:t></w:t>
      </w:r>
      <w:r>
        <w:rPr>
          <w:rFonts w:hint="eastAsia"/>
        </w:rPr>
        <w:t>зокрема</w:t>
      </w:r>
      <w:r>
        <w:t></w:t>
      </w:r>
      <w:r>
        <w:rPr>
          <w:rFonts w:hint="eastAsia"/>
        </w:rPr>
        <w:t>щоденникової</w:t>
      </w:r>
      <w:r>
        <w:t></w:t>
      </w:r>
      <w:r>
        <w:rPr>
          <w:rFonts w:hint="eastAsia"/>
        </w:rPr>
        <w:t>форми</w:t>
      </w:r>
      <w:r>
        <w:t></w:t>
      </w:r>
      <w:r>
        <w:t></w:t>
      </w:r>
      <w:r>
        <w:rPr>
          <w:rFonts w:hint="eastAsia"/>
        </w:rPr>
        <w:t>трилогія</w:t>
      </w:r>
      <w:r>
        <w:t></w:t>
      </w:r>
      <w:r>
        <w:t></w:t>
      </w:r>
      <w:r>
        <w:rPr>
          <w:rFonts w:hint="eastAsia"/>
        </w:rPr>
        <w:t>Щоденник</w:t>
      </w:r>
    </w:p>
    <w:p w:rsidR="00290947" w:rsidRDefault="00290947" w:rsidP="00290947">
      <w:r>
        <w:rPr>
          <w:rFonts w:hint="eastAsia"/>
        </w:rPr>
        <w:t>дезертира</w:t>
      </w:r>
      <w:r>
        <w:t></w:t>
      </w:r>
      <w:r>
        <w:t></w:t>
      </w:r>
      <w:r>
        <w:t></w:t>
      </w:r>
      <w:r>
        <w:rPr>
          <w:rFonts w:hint="eastAsia"/>
        </w:rPr>
        <w:t>до</w:t>
      </w:r>
      <w:r>
        <w:t></w:t>
      </w:r>
      <w:r>
        <w:rPr>
          <w:rFonts w:hint="eastAsia"/>
        </w:rPr>
        <w:t>якої</w:t>
      </w:r>
      <w:r>
        <w:t></w:t>
      </w:r>
      <w:r>
        <w:rPr>
          <w:rFonts w:hint="eastAsia"/>
        </w:rPr>
        <w:t>входять</w:t>
      </w:r>
      <w:r>
        <w:t></w:t>
      </w:r>
      <w:r>
        <w:rPr>
          <w:rFonts w:hint="eastAsia"/>
        </w:rPr>
        <w:t>романи</w:t>
      </w:r>
      <w:r>
        <w:t></w:t>
      </w:r>
      <w:r>
        <w:t></w:t>
      </w:r>
      <w:r>
        <w:rPr>
          <w:rFonts w:hint="eastAsia"/>
        </w:rPr>
        <w:t>Більше</w:t>
      </w:r>
      <w:r>
        <w:t></w:t>
      </w:r>
      <w:r>
        <w:t></w:t>
      </w:r>
      <w:r>
        <w:rPr>
          <w:rFonts w:hint="eastAsia"/>
        </w:rPr>
        <w:t>нуж</w:t>
      </w:r>
      <w:r>
        <w:t></w:t>
      </w:r>
      <w:r>
        <w:rPr>
          <w:rFonts w:hint="eastAsia"/>
        </w:rPr>
        <w:t>нуль</w:t>
      </w:r>
      <w:r>
        <w:t></w:t>
      </w:r>
      <w:r>
        <w:t></w:t>
      </w:r>
      <w:r>
        <w:t></w:t>
      </w:r>
      <w:r>
        <w:t></w:t>
      </w:r>
      <w:r>
        <w:rPr>
          <w:rFonts w:hint="eastAsia"/>
        </w:rPr>
        <w:t>Чотири</w:t>
      </w:r>
      <w:r>
        <w:t></w:t>
      </w:r>
      <w:r>
        <w:rPr>
          <w:rFonts w:hint="eastAsia"/>
        </w:rPr>
        <w:t>стіни</w:t>
      </w:r>
      <w:r>
        <w:t></w:t>
      </w:r>
      <w:r>
        <w:rPr>
          <w:rFonts w:hint="eastAsia"/>
        </w:rPr>
        <w:t>і</w:t>
      </w:r>
      <w:r>
        <w:t></w:t>
      </w:r>
      <w:r>
        <w:rPr>
          <w:rFonts w:hint="eastAsia"/>
        </w:rPr>
        <w:t>місто</w:t>
      </w:r>
      <w:r>
        <w:t></w:t>
      </w:r>
      <w:r>
        <w:t></w:t>
      </w:r>
    </w:p>
    <w:p w:rsidR="00290947" w:rsidRDefault="00290947" w:rsidP="00290947">
      <w:r>
        <w:t></w:t>
      </w:r>
      <w:r>
        <w:rPr>
          <w:rFonts w:hint="eastAsia"/>
        </w:rPr>
        <w:t>Три</w:t>
      </w:r>
      <w:r>
        <w:t></w:t>
      </w:r>
      <w:r>
        <w:rPr>
          <w:rFonts w:hint="eastAsia"/>
        </w:rPr>
        <w:t>картини</w:t>
      </w:r>
      <w:r>
        <w:t></w:t>
      </w:r>
      <w:r>
        <w:rPr>
          <w:rFonts w:hint="eastAsia"/>
        </w:rPr>
        <w:t>перемоги</w:t>
      </w:r>
      <w:r>
        <w:t></w:t>
      </w:r>
      <w:r>
        <w:t></w:t>
      </w:r>
      <w:r>
        <w:t></w:t>
      </w:r>
      <w:r>
        <w:rPr>
          <w:rFonts w:hint="eastAsia"/>
        </w:rPr>
        <w:t>романи</w:t>
      </w:r>
      <w:r>
        <w:t></w:t>
      </w:r>
      <w:r>
        <w:t></w:t>
      </w:r>
      <w:r>
        <w:rPr>
          <w:rFonts w:hint="eastAsia"/>
        </w:rPr>
        <w:t>Щоденник</w:t>
      </w:r>
      <w:r>
        <w:t></w:t>
      </w:r>
      <w:r>
        <w:rPr>
          <w:rFonts w:hint="eastAsia"/>
        </w:rPr>
        <w:t>сербської</w:t>
      </w:r>
      <w:r>
        <w:t></w:t>
      </w:r>
      <w:r>
        <w:rPr>
          <w:rFonts w:hint="eastAsia"/>
        </w:rPr>
        <w:t>домогосподарки</w:t>
      </w:r>
      <w:r>
        <w:t></w:t>
      </w:r>
      <w:r>
        <w:t></w:t>
      </w:r>
      <w:r>
        <w:rPr>
          <w:rFonts w:hint="eastAsia"/>
        </w:rPr>
        <w:t>та</w:t>
      </w:r>
    </w:p>
    <w:p w:rsidR="00290947" w:rsidRDefault="00290947" w:rsidP="00290947">
      <w:r>
        <w:t></w:t>
      </w:r>
      <w:r>
        <w:rPr>
          <w:rFonts w:hint="eastAsia"/>
        </w:rPr>
        <w:t>Комо</w:t>
      </w:r>
      <w:r>
        <w:t></w:t>
      </w:r>
      <w:r>
        <w:t></w:t>
      </w:r>
      <w:r>
        <w:rPr>
          <w:rFonts w:hint="eastAsia"/>
        </w:rPr>
        <w:t>й</w:t>
      </w:r>
      <w:r>
        <w:t></w:t>
      </w:r>
      <w:r>
        <w:rPr>
          <w:rFonts w:hint="eastAsia"/>
        </w:rPr>
        <w:t>епістолярію</w:t>
      </w:r>
      <w:r>
        <w:t></w:t>
      </w:r>
      <w:r>
        <w:t></w:t>
      </w:r>
      <w:r>
        <w:rPr>
          <w:rFonts w:hint="eastAsia"/>
        </w:rPr>
        <w:t>Дуже</w:t>
      </w:r>
      <w:r>
        <w:t></w:t>
      </w:r>
      <w:r>
        <w:rPr>
          <w:rFonts w:hint="eastAsia"/>
        </w:rPr>
        <w:t>скромні</w:t>
      </w:r>
      <w:r>
        <w:t></w:t>
      </w:r>
      <w:r>
        <w:rPr>
          <w:rFonts w:hint="eastAsia"/>
        </w:rPr>
        <w:t>дари</w:t>
      </w:r>
      <w:r>
        <w:t></w:t>
      </w:r>
      <w:r>
        <w:t></w:t>
      </w:r>
      <w:r>
        <w:t></w:t>
      </w:r>
      <w:r>
        <w:t></w:t>
      </w:r>
      <w:r>
        <w:rPr>
          <w:rFonts w:hint="eastAsia"/>
        </w:rPr>
        <w:t>що</w:t>
      </w:r>
      <w:r>
        <w:t></w:t>
      </w:r>
      <w:r>
        <w:rPr>
          <w:rFonts w:hint="eastAsia"/>
        </w:rPr>
        <w:t>максимально</w:t>
      </w:r>
      <w:r>
        <w:t></w:t>
      </w:r>
      <w:r>
        <w:rPr>
          <w:rFonts w:hint="eastAsia"/>
        </w:rPr>
        <w:t>наближає</w:t>
      </w:r>
      <w:r>
        <w:t></w:t>
      </w:r>
      <w:r>
        <w:rPr>
          <w:rFonts w:hint="eastAsia"/>
        </w:rPr>
        <w:t>її</w:t>
      </w:r>
    </w:p>
    <w:p w:rsidR="00290947" w:rsidRDefault="00290947" w:rsidP="00290947">
      <w:r>
        <w:rPr>
          <w:rFonts w:hint="eastAsia"/>
        </w:rPr>
        <w:t>до</w:t>
      </w:r>
      <w:r>
        <w:t></w:t>
      </w:r>
      <w:r>
        <w:rPr>
          <w:rFonts w:hint="eastAsia"/>
        </w:rPr>
        <w:t>мемуаристики</w:t>
      </w:r>
      <w:r>
        <w:t></w:t>
      </w:r>
      <w:r>
        <w:t></w:t>
      </w:r>
      <w:r>
        <w:rPr>
          <w:rFonts w:hint="eastAsia"/>
        </w:rPr>
        <w:t>Сучасна</w:t>
      </w:r>
      <w:r>
        <w:t></w:t>
      </w:r>
      <w:r>
        <w:rPr>
          <w:rFonts w:hint="eastAsia"/>
        </w:rPr>
        <w:t>сербська</w:t>
      </w:r>
      <w:r>
        <w:t></w:t>
      </w:r>
      <w:r>
        <w:rPr>
          <w:rFonts w:hint="eastAsia"/>
        </w:rPr>
        <w:t>література</w:t>
      </w:r>
      <w:r>
        <w:t></w:t>
      </w:r>
      <w:r>
        <w:rPr>
          <w:rFonts w:hint="eastAsia"/>
        </w:rPr>
        <w:t>ХХІ</w:t>
      </w:r>
      <w:r>
        <w:t></w:t>
      </w:r>
      <w:r>
        <w:rPr>
          <w:rFonts w:hint="eastAsia"/>
        </w:rPr>
        <w:t>ст</w:t>
      </w:r>
      <w:r>
        <w:t></w:t>
      </w:r>
      <w:r>
        <w:t></w:t>
      </w:r>
      <w:r>
        <w:rPr>
          <w:rFonts w:hint="eastAsia"/>
        </w:rPr>
        <w:t>продовжує</w:t>
      </w:r>
      <w:r>
        <w:t></w:t>
      </w:r>
      <w:r>
        <w:rPr>
          <w:rFonts w:hint="eastAsia"/>
        </w:rPr>
        <w:t>літературну</w:t>
      </w:r>
    </w:p>
    <w:p w:rsidR="00290947" w:rsidRDefault="00290947" w:rsidP="00290947">
      <w:r>
        <w:rPr>
          <w:rFonts w:hint="eastAsia"/>
        </w:rPr>
        <w:t>традицію</w:t>
      </w:r>
      <w:r>
        <w:t></w:t>
      </w:r>
      <w:r>
        <w:t></w:t>
      </w:r>
      <w:r>
        <w:rPr>
          <w:rFonts w:hint="eastAsia"/>
        </w:rPr>
        <w:t>воєнної</w:t>
      </w:r>
      <w:r>
        <w:t></w:t>
      </w:r>
      <w:r>
        <w:t></w:t>
      </w:r>
      <w:r>
        <w:rPr>
          <w:rFonts w:hint="eastAsia"/>
        </w:rPr>
        <w:t>літератури</w:t>
      </w:r>
      <w:r>
        <w:t></w:t>
      </w:r>
      <w:r>
        <w:rPr>
          <w:rFonts w:hint="eastAsia"/>
        </w:rPr>
        <w:t>на</w:t>
      </w:r>
      <w:r>
        <w:t></w:t>
      </w:r>
      <w:r>
        <w:rPr>
          <w:rFonts w:hint="eastAsia"/>
        </w:rPr>
        <w:t>новому</w:t>
      </w:r>
      <w:r>
        <w:t></w:t>
      </w:r>
      <w:r>
        <w:rPr>
          <w:rFonts w:hint="eastAsia"/>
        </w:rPr>
        <w:t>рівні</w:t>
      </w:r>
      <w:r>
        <w:t></w:t>
      </w:r>
      <w:r>
        <w:t></w:t>
      </w:r>
      <w:r>
        <w:rPr>
          <w:rFonts w:hint="eastAsia"/>
        </w:rPr>
        <w:t>відсутня</w:t>
      </w:r>
      <w:r>
        <w:t></w:t>
      </w:r>
      <w:r>
        <w:rPr>
          <w:rFonts w:hint="eastAsia"/>
        </w:rPr>
        <w:t>героїчна</w:t>
      </w:r>
      <w:r>
        <w:t></w:t>
      </w:r>
      <w:r>
        <w:rPr>
          <w:rFonts w:hint="eastAsia"/>
        </w:rPr>
        <w:t>перспектива</w:t>
      </w:r>
    </w:p>
    <w:p w:rsidR="00290947" w:rsidRDefault="00290947" w:rsidP="00290947">
      <w:r>
        <w:rPr>
          <w:rFonts w:hint="eastAsia"/>
        </w:rPr>
        <w:t>війни</w:t>
      </w:r>
      <w:r>
        <w:t></w:t>
      </w:r>
      <w:r>
        <w:t></w:t>
      </w:r>
      <w:r>
        <w:rPr>
          <w:rFonts w:hint="eastAsia"/>
        </w:rPr>
        <w:t>натомість</w:t>
      </w:r>
      <w:r>
        <w:t></w:t>
      </w:r>
      <w:r>
        <w:rPr>
          <w:rFonts w:hint="eastAsia"/>
        </w:rPr>
        <w:t>вона</w:t>
      </w:r>
      <w:r>
        <w:t></w:t>
      </w:r>
      <w:r>
        <w:rPr>
          <w:rFonts w:hint="eastAsia"/>
        </w:rPr>
        <w:t>виступає</w:t>
      </w:r>
      <w:r>
        <w:t></w:t>
      </w:r>
      <w:r>
        <w:rPr>
          <w:rFonts w:hint="eastAsia"/>
        </w:rPr>
        <w:t>фоном</w:t>
      </w:r>
      <w:r>
        <w:t></w:t>
      </w:r>
      <w:r>
        <w:rPr>
          <w:rFonts w:hint="eastAsia"/>
        </w:rPr>
        <w:t>для</w:t>
      </w:r>
      <w:r>
        <w:t></w:t>
      </w:r>
      <w:r>
        <w:rPr>
          <w:rFonts w:hint="eastAsia"/>
        </w:rPr>
        <w:t>індивідуальної</w:t>
      </w:r>
      <w:r>
        <w:t></w:t>
      </w:r>
      <w:r>
        <w:rPr>
          <w:rFonts w:hint="eastAsia"/>
        </w:rPr>
        <w:t>інтимної</w:t>
      </w:r>
      <w:r>
        <w:t></w:t>
      </w:r>
      <w:r>
        <w:rPr>
          <w:rFonts w:hint="eastAsia"/>
        </w:rPr>
        <w:t>історії</w:t>
      </w:r>
      <w:r>
        <w:t></w:t>
      </w:r>
    </w:p>
    <w:p w:rsidR="00290947" w:rsidRDefault="00290947" w:rsidP="00290947">
      <w:r>
        <w:rPr>
          <w:rFonts w:hint="eastAsia"/>
        </w:rPr>
        <w:t>Зацікавленість</w:t>
      </w:r>
      <w:r>
        <w:t></w:t>
      </w:r>
      <w:r>
        <w:rPr>
          <w:rFonts w:hint="eastAsia"/>
        </w:rPr>
        <w:t>маргінальними</w:t>
      </w:r>
      <w:r>
        <w:t></w:t>
      </w:r>
      <w:r>
        <w:rPr>
          <w:rFonts w:hint="eastAsia"/>
        </w:rPr>
        <w:t>явищами</w:t>
      </w:r>
      <w:r>
        <w:t></w:t>
      </w:r>
      <w:r>
        <w:t></w:t>
      </w:r>
      <w:r>
        <w:rPr>
          <w:rFonts w:hint="eastAsia"/>
        </w:rPr>
        <w:t>а</w:t>
      </w:r>
      <w:r>
        <w:t></w:t>
      </w:r>
      <w:r>
        <w:rPr>
          <w:rFonts w:hint="eastAsia"/>
        </w:rPr>
        <w:t>також</w:t>
      </w:r>
      <w:r>
        <w:t></w:t>
      </w:r>
      <w:r>
        <w:rPr>
          <w:rFonts w:hint="eastAsia"/>
        </w:rPr>
        <w:t>постмодерна</w:t>
      </w:r>
      <w:r>
        <w:t></w:t>
      </w:r>
      <w:r>
        <w:rPr>
          <w:rFonts w:hint="eastAsia"/>
        </w:rPr>
        <w:t>децентралізація</w:t>
      </w:r>
    </w:p>
    <w:p w:rsidR="00290947" w:rsidRDefault="00290947" w:rsidP="00290947">
      <w:r>
        <w:rPr>
          <w:rFonts w:hint="eastAsia"/>
        </w:rPr>
        <w:t>спонукають</w:t>
      </w:r>
      <w:r>
        <w:t></w:t>
      </w:r>
      <w:r>
        <w:rPr>
          <w:rFonts w:hint="eastAsia"/>
        </w:rPr>
        <w:t>авторів</w:t>
      </w:r>
      <w:r>
        <w:t></w:t>
      </w:r>
      <w:r>
        <w:rPr>
          <w:rFonts w:hint="eastAsia"/>
        </w:rPr>
        <w:t>до</w:t>
      </w:r>
      <w:r>
        <w:t></w:t>
      </w:r>
      <w:r>
        <w:rPr>
          <w:rFonts w:hint="eastAsia"/>
        </w:rPr>
        <w:t>звернення</w:t>
      </w:r>
      <w:r>
        <w:t></w:t>
      </w:r>
      <w:r>
        <w:rPr>
          <w:rFonts w:hint="eastAsia"/>
        </w:rPr>
        <w:t>не</w:t>
      </w:r>
      <w:r>
        <w:t></w:t>
      </w:r>
      <w:r>
        <w:rPr>
          <w:rFonts w:hint="eastAsia"/>
        </w:rPr>
        <w:t>до</w:t>
      </w:r>
      <w:r>
        <w:t></w:t>
      </w:r>
      <w:r>
        <w:rPr>
          <w:rFonts w:hint="eastAsia"/>
        </w:rPr>
        <w:t>великих</w:t>
      </w:r>
      <w:r>
        <w:t></w:t>
      </w:r>
      <w:r>
        <w:rPr>
          <w:rFonts w:hint="eastAsia"/>
        </w:rPr>
        <w:t>явищ</w:t>
      </w:r>
      <w:r>
        <w:t></w:t>
      </w:r>
      <w:r>
        <w:t></w:t>
      </w:r>
      <w:r>
        <w:rPr>
          <w:rFonts w:hint="eastAsia"/>
        </w:rPr>
        <w:t>а</w:t>
      </w:r>
      <w:r>
        <w:t></w:t>
      </w:r>
      <w:r>
        <w:rPr>
          <w:rFonts w:hint="eastAsia"/>
        </w:rPr>
        <w:t>до</w:t>
      </w:r>
      <w:r>
        <w:t></w:t>
      </w:r>
      <w:r>
        <w:rPr>
          <w:rFonts w:hint="eastAsia"/>
        </w:rPr>
        <w:t>історії</w:t>
      </w:r>
      <w:r>
        <w:t></w:t>
      </w:r>
      <w:r>
        <w:rPr>
          <w:rFonts w:hint="eastAsia"/>
        </w:rPr>
        <w:t>простої</w:t>
      </w:r>
    </w:p>
    <w:p w:rsidR="00290947" w:rsidRDefault="00290947" w:rsidP="00290947">
      <w:r>
        <w:rPr>
          <w:rFonts w:hint="eastAsia"/>
        </w:rPr>
        <w:t>людини</w:t>
      </w:r>
      <w:r>
        <w:t></w:t>
      </w:r>
      <w:r>
        <w:t></w:t>
      </w:r>
      <w:r>
        <w:rPr>
          <w:rFonts w:hint="eastAsia"/>
        </w:rPr>
        <w:t>Прагнення</w:t>
      </w:r>
      <w:r>
        <w:t></w:t>
      </w:r>
      <w:r>
        <w:rPr>
          <w:rFonts w:hint="eastAsia"/>
        </w:rPr>
        <w:t>відшукати</w:t>
      </w:r>
      <w:r>
        <w:t></w:t>
      </w:r>
      <w:r>
        <w:rPr>
          <w:rFonts w:hint="eastAsia"/>
        </w:rPr>
        <w:t>своє</w:t>
      </w:r>
      <w:r>
        <w:t></w:t>
      </w:r>
      <w:r>
        <w:rPr>
          <w:rFonts w:hint="eastAsia"/>
        </w:rPr>
        <w:t>місце</w:t>
      </w:r>
      <w:r>
        <w:t></w:t>
      </w:r>
      <w:r>
        <w:rPr>
          <w:rFonts w:hint="eastAsia"/>
        </w:rPr>
        <w:t>у</w:t>
      </w:r>
      <w:r>
        <w:t></w:t>
      </w:r>
      <w:r>
        <w:rPr>
          <w:rFonts w:hint="eastAsia"/>
        </w:rPr>
        <w:t>загальній</w:t>
      </w:r>
      <w:r>
        <w:t></w:t>
      </w:r>
      <w:r>
        <w:rPr>
          <w:rFonts w:hint="eastAsia"/>
        </w:rPr>
        <w:t>історії</w:t>
      </w:r>
      <w:r>
        <w:t></w:t>
      </w:r>
      <w:r>
        <w:t></w:t>
      </w:r>
      <w:r>
        <w:rPr>
          <w:rFonts w:hint="eastAsia"/>
        </w:rPr>
        <w:t>виправдати</w:t>
      </w:r>
      <w:r>
        <w:t></w:t>
      </w:r>
      <w:r>
        <w:rPr>
          <w:rFonts w:hint="eastAsia"/>
        </w:rPr>
        <w:t>своє</w:t>
      </w:r>
    </w:p>
    <w:p w:rsidR="00290947" w:rsidRDefault="00290947" w:rsidP="00290947">
      <w:r>
        <w:rPr>
          <w:rFonts w:hint="eastAsia"/>
        </w:rPr>
        <w:t>існування</w:t>
      </w:r>
      <w:r>
        <w:t></w:t>
      </w:r>
      <w:r>
        <w:rPr>
          <w:rFonts w:hint="eastAsia"/>
        </w:rPr>
        <w:t>лягають</w:t>
      </w:r>
      <w:r>
        <w:t></w:t>
      </w:r>
      <w:r>
        <w:rPr>
          <w:rFonts w:hint="eastAsia"/>
        </w:rPr>
        <w:t>в</w:t>
      </w:r>
      <w:r>
        <w:t></w:t>
      </w:r>
      <w:r>
        <w:rPr>
          <w:rFonts w:hint="eastAsia"/>
        </w:rPr>
        <w:t>основу</w:t>
      </w:r>
      <w:r>
        <w:t></w:t>
      </w:r>
      <w:r>
        <w:rPr>
          <w:rFonts w:hint="eastAsia"/>
        </w:rPr>
        <w:t>сучасного</w:t>
      </w:r>
      <w:r>
        <w:t></w:t>
      </w:r>
      <w:r>
        <w:rPr>
          <w:rFonts w:hint="eastAsia"/>
        </w:rPr>
        <w:t>історичного</w:t>
      </w:r>
      <w:r>
        <w:t></w:t>
      </w:r>
      <w:r>
        <w:rPr>
          <w:rFonts w:hint="eastAsia"/>
        </w:rPr>
        <w:t>роману</w:t>
      </w:r>
      <w:r>
        <w:t></w:t>
      </w:r>
      <w:r>
        <w:t></w:t>
      </w:r>
      <w:r>
        <w:rPr>
          <w:rFonts w:hint="eastAsia"/>
        </w:rPr>
        <w:t>Документована</w:t>
      </w:r>
    </w:p>
    <w:p w:rsidR="00290947" w:rsidRDefault="00290947" w:rsidP="00290947">
      <w:r>
        <w:rPr>
          <w:rFonts w:hint="eastAsia"/>
        </w:rPr>
        <w:t>діахронія</w:t>
      </w:r>
      <w:r>
        <w:t></w:t>
      </w:r>
      <w:r>
        <w:t></w:t>
      </w:r>
      <w:r>
        <w:rPr>
          <w:rFonts w:hint="eastAsia"/>
        </w:rPr>
        <w:t>співвідношення</w:t>
      </w:r>
      <w:r>
        <w:t></w:t>
      </w:r>
      <w:r>
        <w:rPr>
          <w:rFonts w:hint="eastAsia"/>
        </w:rPr>
        <w:t>факту</w:t>
      </w:r>
      <w:r>
        <w:t></w:t>
      </w:r>
      <w:r>
        <w:rPr>
          <w:rFonts w:hint="eastAsia"/>
        </w:rPr>
        <w:t>і</w:t>
      </w:r>
      <w:r>
        <w:t></w:t>
      </w:r>
      <w:r>
        <w:rPr>
          <w:rFonts w:hint="eastAsia"/>
        </w:rPr>
        <w:t>вигадки</w:t>
      </w:r>
      <w:r>
        <w:t></w:t>
      </w:r>
      <w:r>
        <w:t></w:t>
      </w:r>
      <w:r>
        <w:rPr>
          <w:rFonts w:hint="eastAsia"/>
        </w:rPr>
        <w:t>історіоцентричність</w:t>
      </w:r>
      <w:r>
        <w:t></w:t>
      </w:r>
      <w:r>
        <w:t></w:t>
      </w:r>
      <w:r>
        <w:rPr>
          <w:rFonts w:hint="eastAsia"/>
        </w:rPr>
        <w:t>а</w:t>
      </w:r>
      <w:r>
        <w:t></w:t>
      </w:r>
      <w:r>
        <w:rPr>
          <w:rFonts w:hint="eastAsia"/>
        </w:rPr>
        <w:t>також</w:t>
      </w:r>
    </w:p>
    <w:p w:rsidR="00290947" w:rsidRDefault="00290947" w:rsidP="00290947">
      <w:r>
        <w:rPr>
          <w:rFonts w:hint="eastAsia"/>
        </w:rPr>
        <w:t>згадування</w:t>
      </w:r>
      <w:r>
        <w:t></w:t>
      </w:r>
      <w:r>
        <w:rPr>
          <w:rFonts w:hint="eastAsia"/>
        </w:rPr>
        <w:t>історичних</w:t>
      </w:r>
      <w:r>
        <w:t></w:t>
      </w:r>
      <w:r>
        <w:rPr>
          <w:rFonts w:hint="eastAsia"/>
        </w:rPr>
        <w:t>постатей</w:t>
      </w:r>
      <w:r>
        <w:t></w:t>
      </w:r>
      <w:r>
        <w:t></w:t>
      </w:r>
      <w:r>
        <w:rPr>
          <w:rFonts w:hint="eastAsia"/>
        </w:rPr>
        <w:t>характеризують</w:t>
      </w:r>
      <w:r>
        <w:t></w:t>
      </w:r>
      <w:r>
        <w:rPr>
          <w:rFonts w:hint="eastAsia"/>
        </w:rPr>
        <w:t>аналізовані</w:t>
      </w:r>
      <w:r>
        <w:t></w:t>
      </w:r>
      <w:r>
        <w:rPr>
          <w:rFonts w:hint="eastAsia"/>
        </w:rPr>
        <w:t>нами</w:t>
      </w:r>
      <w:r>
        <w:t></w:t>
      </w:r>
      <w:r>
        <w:rPr>
          <w:rFonts w:hint="eastAsia"/>
        </w:rPr>
        <w:t>романи</w:t>
      </w:r>
      <w:r>
        <w:t></w:t>
      </w:r>
      <w:r>
        <w:t></w:t>
      </w:r>
      <w:r>
        <w:rPr>
          <w:rFonts w:hint="eastAsia"/>
        </w:rPr>
        <w:t>Це</w:t>
      </w:r>
    </w:p>
    <w:p w:rsidR="00290947" w:rsidRDefault="00290947" w:rsidP="00290947">
      <w:r>
        <w:rPr>
          <w:rFonts w:hint="eastAsia"/>
        </w:rPr>
        <w:t>дозволяє</w:t>
      </w:r>
      <w:r>
        <w:t></w:t>
      </w:r>
      <w:r>
        <w:rPr>
          <w:rFonts w:hint="eastAsia"/>
        </w:rPr>
        <w:t>говорити</w:t>
      </w:r>
      <w:r>
        <w:t></w:t>
      </w:r>
      <w:r>
        <w:rPr>
          <w:rFonts w:hint="eastAsia"/>
        </w:rPr>
        <w:t>про</w:t>
      </w:r>
      <w:r>
        <w:t></w:t>
      </w:r>
      <w:r>
        <w:rPr>
          <w:rFonts w:hint="eastAsia"/>
        </w:rPr>
        <w:t>те</w:t>
      </w:r>
      <w:r>
        <w:t></w:t>
      </w:r>
      <w:r>
        <w:t></w:t>
      </w:r>
      <w:r>
        <w:rPr>
          <w:rFonts w:hint="eastAsia"/>
        </w:rPr>
        <w:t>що</w:t>
      </w:r>
      <w:r>
        <w:t></w:t>
      </w:r>
      <w:r>
        <w:rPr>
          <w:rFonts w:hint="eastAsia"/>
        </w:rPr>
        <w:t>йдеться</w:t>
      </w:r>
      <w:r>
        <w:t></w:t>
      </w:r>
      <w:r>
        <w:rPr>
          <w:rFonts w:hint="eastAsia"/>
        </w:rPr>
        <w:t>про</w:t>
      </w:r>
      <w:r>
        <w:t></w:t>
      </w:r>
      <w:r>
        <w:rPr>
          <w:rFonts w:hint="eastAsia"/>
        </w:rPr>
        <w:t>закладання</w:t>
      </w:r>
      <w:r>
        <w:t></w:t>
      </w:r>
      <w:r>
        <w:rPr>
          <w:rFonts w:hint="eastAsia"/>
        </w:rPr>
        <w:t>основ</w:t>
      </w:r>
      <w:r>
        <w:t></w:t>
      </w:r>
      <w:r>
        <w:rPr>
          <w:rFonts w:hint="eastAsia"/>
        </w:rPr>
        <w:t>нового</w:t>
      </w:r>
      <w:r>
        <w:t></w:t>
      </w:r>
      <w:r>
        <w:rPr>
          <w:rFonts w:hint="eastAsia"/>
        </w:rPr>
        <w:t>сербського</w:t>
      </w:r>
    </w:p>
    <w:p w:rsidR="00290947" w:rsidRDefault="00290947" w:rsidP="00290947">
      <w:r>
        <w:rPr>
          <w:rFonts w:hint="eastAsia"/>
        </w:rPr>
        <w:t>історичного</w:t>
      </w:r>
      <w:r>
        <w:t></w:t>
      </w:r>
      <w:r>
        <w:rPr>
          <w:rFonts w:hint="eastAsia"/>
        </w:rPr>
        <w:t>роману</w:t>
      </w:r>
      <w:r>
        <w:t></w:t>
      </w:r>
      <w:r>
        <w:t></w:t>
      </w:r>
      <w:r>
        <w:rPr>
          <w:rFonts w:hint="eastAsia"/>
        </w:rPr>
        <w:t>Наратив</w:t>
      </w:r>
      <w:r>
        <w:t></w:t>
      </w:r>
      <w:r>
        <w:rPr>
          <w:rFonts w:hint="eastAsia"/>
        </w:rPr>
        <w:t>досліджуваних</w:t>
      </w:r>
      <w:r>
        <w:t></w:t>
      </w:r>
      <w:r>
        <w:rPr>
          <w:rFonts w:hint="eastAsia"/>
        </w:rPr>
        <w:t>у</w:t>
      </w:r>
      <w:r>
        <w:t></w:t>
      </w:r>
      <w:r>
        <w:rPr>
          <w:rFonts w:hint="eastAsia"/>
        </w:rPr>
        <w:t>праці</w:t>
      </w:r>
      <w:r>
        <w:t></w:t>
      </w:r>
      <w:r>
        <w:rPr>
          <w:rFonts w:hint="eastAsia"/>
        </w:rPr>
        <w:t>романів</w:t>
      </w:r>
      <w:r>
        <w:t></w:t>
      </w:r>
      <w:r>
        <w:rPr>
          <w:rFonts w:hint="eastAsia"/>
        </w:rPr>
        <w:t>лінійний</w:t>
      </w:r>
      <w:r>
        <w:t></w:t>
      </w:r>
    </w:p>
    <w:p w:rsidR="00290947" w:rsidRDefault="00290947" w:rsidP="00290947">
      <w:r>
        <w:rPr>
          <w:rFonts w:hint="eastAsia"/>
        </w:rPr>
        <w:t>характеризується</w:t>
      </w:r>
      <w:r>
        <w:t></w:t>
      </w:r>
      <w:r>
        <w:rPr>
          <w:rFonts w:hint="eastAsia"/>
        </w:rPr>
        <w:t>вираженою</w:t>
      </w:r>
      <w:r>
        <w:t></w:t>
      </w:r>
      <w:r>
        <w:rPr>
          <w:rFonts w:hint="eastAsia"/>
        </w:rPr>
        <w:t>автобіографічністю</w:t>
      </w:r>
      <w:r>
        <w:t></w:t>
      </w:r>
      <w:r>
        <w:rPr>
          <w:rFonts w:hint="eastAsia"/>
        </w:rPr>
        <w:t>та</w:t>
      </w:r>
      <w:r>
        <w:t></w:t>
      </w:r>
      <w:r>
        <w:rPr>
          <w:rFonts w:hint="eastAsia"/>
        </w:rPr>
        <w:t>прив</w:t>
      </w:r>
      <w:r>
        <w:t></w:t>
      </w:r>
      <w:r>
        <w:rPr>
          <w:rFonts w:hint="eastAsia"/>
        </w:rPr>
        <w:t>язуванням</w:t>
      </w:r>
      <w:r>
        <w:t></w:t>
      </w:r>
      <w:r>
        <w:rPr>
          <w:rFonts w:hint="eastAsia"/>
        </w:rPr>
        <w:t>до</w:t>
      </w:r>
      <w:r>
        <w:t></w:t>
      </w:r>
      <w:r>
        <w:rPr>
          <w:rFonts w:hint="eastAsia"/>
        </w:rPr>
        <w:t>реального</w:t>
      </w:r>
    </w:p>
    <w:p w:rsidR="00290947" w:rsidRDefault="00290947" w:rsidP="00290947">
      <w:r>
        <w:rPr>
          <w:rFonts w:hint="eastAsia"/>
        </w:rPr>
        <w:t>часу</w:t>
      </w:r>
      <w:r>
        <w:t></w:t>
      </w:r>
      <w:r>
        <w:rPr>
          <w:rFonts w:hint="eastAsia"/>
        </w:rPr>
        <w:t>подій</w:t>
      </w:r>
      <w:r>
        <w:t></w:t>
      </w:r>
      <w:r>
        <w:t></w:t>
      </w:r>
      <w:r>
        <w:rPr>
          <w:rFonts w:hint="eastAsia"/>
        </w:rPr>
        <w:t>трилогія</w:t>
      </w:r>
      <w:r>
        <w:t></w:t>
      </w:r>
      <w:r>
        <w:t></w:t>
      </w:r>
      <w:r>
        <w:rPr>
          <w:rFonts w:hint="eastAsia"/>
        </w:rPr>
        <w:t>Щоденник</w:t>
      </w:r>
      <w:r>
        <w:t></w:t>
      </w:r>
      <w:r>
        <w:rPr>
          <w:rFonts w:hint="eastAsia"/>
        </w:rPr>
        <w:t>дезертира</w:t>
      </w:r>
      <w:r>
        <w:t></w:t>
      </w:r>
      <w:r>
        <w:t></w:t>
      </w:r>
      <w:r>
        <w:t></w:t>
      </w:r>
      <w:r>
        <w:t></w:t>
      </w:r>
      <w:r>
        <w:rPr>
          <w:rFonts w:hint="eastAsia"/>
        </w:rPr>
        <w:t>Комо</w:t>
      </w:r>
      <w:r>
        <w:t></w:t>
      </w:r>
      <w:r>
        <w:t></w:t>
      </w:r>
      <w:r>
        <w:t></w:t>
      </w:r>
      <w:r>
        <w:t></w:t>
      </w:r>
      <w:r>
        <w:rPr>
          <w:rFonts w:hint="eastAsia"/>
        </w:rPr>
        <w:t>Щоденник</w:t>
      </w:r>
      <w:r>
        <w:t></w:t>
      </w:r>
      <w:r>
        <w:rPr>
          <w:rFonts w:hint="eastAsia"/>
        </w:rPr>
        <w:t>сербської</w:t>
      </w:r>
    </w:p>
    <w:p w:rsidR="00290947" w:rsidRDefault="00290947" w:rsidP="00290947">
      <w:r>
        <w:rPr>
          <w:rFonts w:hint="eastAsia"/>
        </w:rPr>
        <w:t>домогосподарки</w:t>
      </w:r>
      <w:r>
        <w:t></w:t>
      </w:r>
      <w:r>
        <w:t></w:t>
      </w:r>
      <w:r>
        <w:t></w:t>
      </w:r>
      <w:r>
        <w:t></w:t>
      </w:r>
    </w:p>
    <w:p w:rsidR="00290947" w:rsidRDefault="00290947" w:rsidP="00290947">
      <w:r>
        <w:t></w:t>
      </w:r>
      <w:r>
        <w:t></w:t>
      </w:r>
      <w:r>
        <w:t></w:t>
      </w:r>
    </w:p>
    <w:p w:rsidR="00290947" w:rsidRDefault="00290947" w:rsidP="00290947">
      <w:r>
        <w:rPr>
          <w:rFonts w:hint="eastAsia"/>
        </w:rPr>
        <w:t>Здійснення</w:t>
      </w:r>
      <w:r>
        <w:t></w:t>
      </w:r>
      <w:r>
        <w:rPr>
          <w:rFonts w:hint="eastAsia"/>
        </w:rPr>
        <w:t>поглибленого</w:t>
      </w:r>
      <w:r>
        <w:t></w:t>
      </w:r>
      <w:r>
        <w:rPr>
          <w:rFonts w:hint="eastAsia"/>
        </w:rPr>
        <w:t>аналізу</w:t>
      </w:r>
      <w:r>
        <w:t></w:t>
      </w:r>
      <w:r>
        <w:rPr>
          <w:rFonts w:hint="eastAsia"/>
        </w:rPr>
        <w:t>художньої</w:t>
      </w:r>
      <w:r>
        <w:t></w:t>
      </w:r>
      <w:r>
        <w:rPr>
          <w:rFonts w:hint="eastAsia"/>
        </w:rPr>
        <w:t>рефлексії</w:t>
      </w:r>
      <w:r>
        <w:t></w:t>
      </w:r>
      <w:r>
        <w:rPr>
          <w:rFonts w:hint="eastAsia"/>
        </w:rPr>
        <w:t>дозволило</w:t>
      </w:r>
    </w:p>
    <w:p w:rsidR="00290947" w:rsidRDefault="00290947" w:rsidP="00290947">
      <w:r>
        <w:rPr>
          <w:rFonts w:hint="eastAsia"/>
        </w:rPr>
        <w:t>виокремити</w:t>
      </w:r>
      <w:r>
        <w:t></w:t>
      </w:r>
      <w:r>
        <w:rPr>
          <w:rFonts w:hint="eastAsia"/>
        </w:rPr>
        <w:t>концептуальні</w:t>
      </w:r>
      <w:r>
        <w:t></w:t>
      </w:r>
      <w:r>
        <w:rPr>
          <w:rFonts w:hint="eastAsia"/>
        </w:rPr>
        <w:t>складові</w:t>
      </w:r>
      <w:r>
        <w:t></w:t>
      </w:r>
      <w:r>
        <w:rPr>
          <w:rFonts w:hint="eastAsia"/>
        </w:rPr>
        <w:t>кожного</w:t>
      </w:r>
      <w:r>
        <w:t></w:t>
      </w:r>
      <w:r>
        <w:rPr>
          <w:rFonts w:hint="eastAsia"/>
        </w:rPr>
        <w:t>з</w:t>
      </w:r>
      <w:r>
        <w:t></w:t>
      </w:r>
      <w:r>
        <w:rPr>
          <w:rFonts w:hint="eastAsia"/>
        </w:rPr>
        <w:t>авторів</w:t>
      </w:r>
      <w:r>
        <w:t></w:t>
      </w:r>
      <w:r>
        <w:t></w:t>
      </w:r>
      <w:r>
        <w:rPr>
          <w:rFonts w:hint="eastAsia"/>
        </w:rPr>
        <w:t>Переосмислення</w:t>
      </w:r>
    </w:p>
    <w:p w:rsidR="00290947" w:rsidRDefault="00290947" w:rsidP="00290947">
      <w:r>
        <w:rPr>
          <w:rFonts w:hint="eastAsia"/>
        </w:rPr>
        <w:t>історичних</w:t>
      </w:r>
      <w:r>
        <w:t></w:t>
      </w:r>
      <w:r>
        <w:rPr>
          <w:rFonts w:hint="eastAsia"/>
        </w:rPr>
        <w:t>подій</w:t>
      </w:r>
      <w:r>
        <w:t></w:t>
      </w:r>
      <w:r>
        <w:rPr>
          <w:rFonts w:hint="eastAsia"/>
        </w:rPr>
        <w:t>та</w:t>
      </w:r>
      <w:r>
        <w:t></w:t>
      </w:r>
      <w:r>
        <w:rPr>
          <w:rFonts w:hint="eastAsia"/>
        </w:rPr>
        <w:t>їхній</w:t>
      </w:r>
      <w:r>
        <w:t></w:t>
      </w:r>
      <w:r>
        <w:rPr>
          <w:rFonts w:hint="eastAsia"/>
        </w:rPr>
        <w:t>вплив</w:t>
      </w:r>
      <w:r>
        <w:t></w:t>
      </w:r>
      <w:r>
        <w:rPr>
          <w:rFonts w:hint="eastAsia"/>
        </w:rPr>
        <w:t>на</w:t>
      </w:r>
      <w:r>
        <w:t></w:t>
      </w:r>
      <w:r>
        <w:rPr>
          <w:rFonts w:hint="eastAsia"/>
        </w:rPr>
        <w:t>сербське</w:t>
      </w:r>
      <w:r>
        <w:t></w:t>
      </w:r>
      <w:r>
        <w:rPr>
          <w:rFonts w:hint="eastAsia"/>
        </w:rPr>
        <w:t>суспільство</w:t>
      </w:r>
      <w:r>
        <w:t></w:t>
      </w:r>
      <w:r>
        <w:rPr>
          <w:rFonts w:hint="eastAsia"/>
        </w:rPr>
        <w:t>і</w:t>
      </w:r>
      <w:r>
        <w:t></w:t>
      </w:r>
      <w:r>
        <w:rPr>
          <w:rFonts w:hint="eastAsia"/>
        </w:rPr>
        <w:t>культуру</w:t>
      </w:r>
      <w:r>
        <w:t></w:t>
      </w:r>
      <w:r>
        <w:rPr>
          <w:rFonts w:hint="eastAsia"/>
        </w:rPr>
        <w:t>окресленого</w:t>
      </w:r>
    </w:p>
    <w:p w:rsidR="00290947" w:rsidRDefault="00290947" w:rsidP="00290947">
      <w:r>
        <w:rPr>
          <w:rFonts w:hint="eastAsia"/>
        </w:rPr>
        <w:t>періоду</w:t>
      </w:r>
      <w:r>
        <w:t></w:t>
      </w:r>
      <w:r>
        <w:rPr>
          <w:rFonts w:hint="eastAsia"/>
        </w:rPr>
        <w:t>в</w:t>
      </w:r>
      <w:r>
        <w:t></w:t>
      </w:r>
      <w:r>
        <w:rPr>
          <w:rFonts w:hint="eastAsia"/>
        </w:rPr>
        <w:t>репрезентативних</w:t>
      </w:r>
      <w:r>
        <w:t></w:t>
      </w:r>
      <w:r>
        <w:rPr>
          <w:rFonts w:hint="eastAsia"/>
        </w:rPr>
        <w:t>романах</w:t>
      </w:r>
      <w:r>
        <w:t></w:t>
      </w:r>
      <w:r>
        <w:rPr>
          <w:rFonts w:hint="eastAsia"/>
        </w:rPr>
        <w:t>сербських</w:t>
      </w:r>
      <w:r>
        <w:t></w:t>
      </w:r>
      <w:r>
        <w:rPr>
          <w:rFonts w:hint="eastAsia"/>
        </w:rPr>
        <w:t>письменників</w:t>
      </w:r>
      <w:r>
        <w:t></w:t>
      </w:r>
      <w:r>
        <w:rPr>
          <w:rFonts w:hint="eastAsia"/>
        </w:rPr>
        <w:t>З</w:t>
      </w:r>
      <w:r>
        <w:t></w:t>
      </w:r>
      <w:r>
        <w:t></w:t>
      </w:r>
      <w:r>
        <w:rPr>
          <w:rFonts w:hint="eastAsia"/>
        </w:rPr>
        <w:t>Карановича</w:t>
      </w:r>
      <w:r>
        <w:t></w:t>
      </w:r>
    </w:p>
    <w:p w:rsidR="00290947" w:rsidRDefault="00290947" w:rsidP="00290947">
      <w:r>
        <w:rPr>
          <w:rFonts w:hint="eastAsia"/>
        </w:rPr>
        <w:t>С</w:t>
      </w:r>
      <w:r>
        <w:t></w:t>
      </w:r>
      <w:r>
        <w:t></w:t>
      </w:r>
      <w:r>
        <w:rPr>
          <w:rFonts w:hint="eastAsia"/>
        </w:rPr>
        <w:t>Валяревича</w:t>
      </w:r>
      <w:r>
        <w:t></w:t>
      </w:r>
      <w:r>
        <w:t></w:t>
      </w:r>
      <w:r>
        <w:rPr>
          <w:rFonts w:hint="eastAsia"/>
        </w:rPr>
        <w:t>У</w:t>
      </w:r>
      <w:r>
        <w:t></w:t>
      </w:r>
      <w:r>
        <w:t></w:t>
      </w:r>
      <w:r>
        <w:rPr>
          <w:rFonts w:hint="eastAsia"/>
        </w:rPr>
        <w:t>Шайтінца</w:t>
      </w:r>
      <w:r>
        <w:t></w:t>
      </w:r>
      <w:r>
        <w:rPr>
          <w:rFonts w:hint="eastAsia"/>
        </w:rPr>
        <w:t>та</w:t>
      </w:r>
      <w:r>
        <w:t></w:t>
      </w:r>
      <w:r>
        <w:rPr>
          <w:rFonts w:hint="eastAsia"/>
        </w:rPr>
        <w:t>М</w:t>
      </w:r>
      <w:r>
        <w:t></w:t>
      </w:r>
      <w:r>
        <w:t></w:t>
      </w:r>
      <w:r>
        <w:rPr>
          <w:rFonts w:hint="eastAsia"/>
        </w:rPr>
        <w:t>Бобич</w:t>
      </w:r>
      <w:r>
        <w:t></w:t>
      </w:r>
      <w:r>
        <w:rPr>
          <w:rFonts w:hint="eastAsia"/>
        </w:rPr>
        <w:t>Мойсілович</w:t>
      </w:r>
      <w:r>
        <w:t></w:t>
      </w:r>
      <w:r>
        <w:rPr>
          <w:rFonts w:hint="eastAsia"/>
        </w:rPr>
        <w:t>дозволяє</w:t>
      </w:r>
      <w:r>
        <w:t></w:t>
      </w:r>
      <w:r>
        <w:rPr>
          <w:rFonts w:hint="eastAsia"/>
        </w:rPr>
        <w:t>стверджувати</w:t>
      </w:r>
      <w:r>
        <w:t></w:t>
      </w:r>
      <w:r>
        <w:t></w:t>
      </w:r>
      <w:r>
        <w:rPr>
          <w:rFonts w:hint="eastAsia"/>
        </w:rPr>
        <w:t>що</w:t>
      </w:r>
    </w:p>
    <w:p w:rsidR="00290947" w:rsidRDefault="00290947" w:rsidP="00290947">
      <w:r>
        <w:rPr>
          <w:rFonts w:hint="eastAsia"/>
        </w:rPr>
        <w:t>їхні</w:t>
      </w:r>
      <w:r>
        <w:t></w:t>
      </w:r>
      <w:r>
        <w:rPr>
          <w:rFonts w:hint="eastAsia"/>
        </w:rPr>
        <w:t>твори</w:t>
      </w:r>
      <w:r>
        <w:t></w:t>
      </w:r>
      <w:r>
        <w:rPr>
          <w:rFonts w:hint="eastAsia"/>
        </w:rPr>
        <w:t>концептуально</w:t>
      </w:r>
      <w:r>
        <w:t></w:t>
      </w:r>
      <w:r>
        <w:rPr>
          <w:rFonts w:hint="eastAsia"/>
        </w:rPr>
        <w:t>сягають</w:t>
      </w:r>
      <w:r>
        <w:t></w:t>
      </w:r>
      <w:r>
        <w:rPr>
          <w:rFonts w:hint="eastAsia"/>
        </w:rPr>
        <w:t>корінням</w:t>
      </w:r>
      <w:r>
        <w:t></w:t>
      </w:r>
      <w:r>
        <w:rPr>
          <w:rFonts w:hint="eastAsia"/>
        </w:rPr>
        <w:t>глобальних</w:t>
      </w:r>
      <w:r>
        <w:t></w:t>
      </w:r>
      <w:r>
        <w:rPr>
          <w:rFonts w:hint="eastAsia"/>
        </w:rPr>
        <w:t>екзистенційних</w:t>
      </w:r>
      <w:r>
        <w:t></w:t>
      </w:r>
      <w:r>
        <w:rPr>
          <w:rFonts w:hint="eastAsia"/>
        </w:rPr>
        <w:t>питань</w:t>
      </w:r>
    </w:p>
    <w:p w:rsidR="00290947" w:rsidRDefault="00290947" w:rsidP="00290947">
      <w:r>
        <w:t></w:t>
      </w:r>
      <w:r>
        <w:rPr>
          <w:rFonts w:hint="eastAsia"/>
        </w:rPr>
        <w:t>Як</w:t>
      </w:r>
      <w:r>
        <w:t></w:t>
      </w:r>
      <w:r>
        <w:rPr>
          <w:rFonts w:hint="eastAsia"/>
        </w:rPr>
        <w:t>вижити</w:t>
      </w:r>
      <w:r>
        <w:t></w:t>
      </w:r>
      <w:r>
        <w:t></w:t>
      </w:r>
      <w:r>
        <w:t></w:t>
      </w:r>
      <w:r>
        <w:rPr>
          <w:rFonts w:hint="eastAsia"/>
        </w:rPr>
        <w:t>і</w:t>
      </w:r>
      <w:r>
        <w:t></w:t>
      </w:r>
      <w:r>
        <w:t></w:t>
      </w:r>
      <w:r>
        <w:rPr>
          <w:rFonts w:hint="eastAsia"/>
        </w:rPr>
        <w:t>Що</w:t>
      </w:r>
      <w:r>
        <w:t></w:t>
      </w:r>
      <w:r>
        <w:rPr>
          <w:rFonts w:hint="eastAsia"/>
        </w:rPr>
        <w:t>робити</w:t>
      </w:r>
      <w:r>
        <w:t></w:t>
      </w:r>
      <w:r>
        <w:rPr>
          <w:rFonts w:hint="eastAsia"/>
        </w:rPr>
        <w:t>далі</w:t>
      </w:r>
      <w:r>
        <w:t></w:t>
      </w:r>
      <w:r>
        <w:t></w:t>
      </w:r>
      <w:r>
        <w:t></w:t>
      </w:r>
      <w:r>
        <w:t></w:t>
      </w:r>
      <w:r>
        <w:rPr>
          <w:rFonts w:hint="eastAsia"/>
        </w:rPr>
        <w:t>Вони</w:t>
      </w:r>
      <w:r>
        <w:t></w:t>
      </w:r>
      <w:r>
        <w:rPr>
          <w:rFonts w:hint="eastAsia"/>
        </w:rPr>
        <w:t>по</w:t>
      </w:r>
      <w:r>
        <w:t></w:t>
      </w:r>
      <w:r>
        <w:rPr>
          <w:rFonts w:hint="eastAsia"/>
        </w:rPr>
        <w:t>різному</w:t>
      </w:r>
      <w:r>
        <w:t></w:t>
      </w:r>
      <w:r>
        <w:rPr>
          <w:rFonts w:hint="eastAsia"/>
        </w:rPr>
        <w:t>осмислюються</w:t>
      </w:r>
      <w:r>
        <w:t></w:t>
      </w:r>
      <w:r>
        <w:rPr>
          <w:rFonts w:hint="eastAsia"/>
        </w:rPr>
        <w:t>авторами</w:t>
      </w:r>
      <w:r>
        <w:t></w:t>
      </w:r>
      <w:r>
        <w:rPr>
          <w:rFonts w:hint="eastAsia"/>
        </w:rPr>
        <w:t>на</w:t>
      </w:r>
    </w:p>
    <w:p w:rsidR="00290947" w:rsidRDefault="00290947" w:rsidP="00290947">
      <w:r>
        <w:rPr>
          <w:rFonts w:hint="eastAsia"/>
        </w:rPr>
        <w:t>різних</w:t>
      </w:r>
      <w:r>
        <w:t></w:t>
      </w:r>
      <w:r>
        <w:rPr>
          <w:rFonts w:hint="eastAsia"/>
        </w:rPr>
        <w:t>етапах</w:t>
      </w:r>
      <w:r>
        <w:t></w:t>
      </w:r>
      <w:r>
        <w:rPr>
          <w:rFonts w:hint="eastAsia"/>
        </w:rPr>
        <w:t>історичної</w:t>
      </w:r>
      <w:r>
        <w:t></w:t>
      </w:r>
      <w:r>
        <w:rPr>
          <w:rFonts w:hint="eastAsia"/>
        </w:rPr>
        <w:t>дистанції</w:t>
      </w:r>
      <w:r>
        <w:t></w:t>
      </w:r>
      <w:r>
        <w:t></w:t>
      </w:r>
      <w:r>
        <w:rPr>
          <w:rFonts w:hint="eastAsia"/>
        </w:rPr>
        <w:t>У</w:t>
      </w:r>
      <w:r>
        <w:t></w:t>
      </w:r>
      <w:r>
        <w:rPr>
          <w:rFonts w:hint="eastAsia"/>
        </w:rPr>
        <w:t>трилогії</w:t>
      </w:r>
      <w:r>
        <w:t></w:t>
      </w:r>
      <w:r>
        <w:t></w:t>
      </w:r>
      <w:r>
        <w:rPr>
          <w:rFonts w:hint="eastAsia"/>
        </w:rPr>
        <w:t>Щоденник</w:t>
      </w:r>
      <w:r>
        <w:t></w:t>
      </w:r>
      <w:r>
        <w:rPr>
          <w:rFonts w:hint="eastAsia"/>
        </w:rPr>
        <w:t>дезертира</w:t>
      </w:r>
      <w:r>
        <w:t></w:t>
      </w:r>
      <w:r>
        <w:t></w:t>
      </w:r>
      <w:r>
        <w:rPr>
          <w:rFonts w:hint="eastAsia"/>
        </w:rPr>
        <w:t>автор</w:t>
      </w:r>
      <w:r>
        <w:t></w:t>
      </w:r>
      <w:r>
        <w:rPr>
          <w:rFonts w:hint="eastAsia"/>
        </w:rPr>
        <w:t>подає</w:t>
      </w:r>
    </w:p>
    <w:p w:rsidR="00290947" w:rsidRDefault="00290947" w:rsidP="00290947">
      <w:r>
        <w:rPr>
          <w:rFonts w:hint="eastAsia"/>
        </w:rPr>
        <w:t>панораму</w:t>
      </w:r>
      <w:r>
        <w:t></w:t>
      </w:r>
      <w:r>
        <w:rPr>
          <w:rFonts w:hint="eastAsia"/>
        </w:rPr>
        <w:t>суспільства</w:t>
      </w:r>
      <w:r>
        <w:t></w:t>
      </w:r>
      <w:r>
        <w:rPr>
          <w:rFonts w:hint="eastAsia"/>
        </w:rPr>
        <w:t>Сербії</w:t>
      </w:r>
      <w:r>
        <w:t></w:t>
      </w:r>
      <w:r>
        <w:t></w:t>
      </w:r>
      <w:r>
        <w:t></w:t>
      </w:r>
      <w:r>
        <w:t></w:t>
      </w:r>
      <w:r>
        <w:rPr>
          <w:rFonts w:hint="eastAsia"/>
        </w:rPr>
        <w:t>х</w:t>
      </w:r>
      <w:r>
        <w:t></w:t>
      </w:r>
      <w:r>
        <w:rPr>
          <w:rFonts w:hint="eastAsia"/>
        </w:rPr>
        <w:t>рр</w:t>
      </w:r>
      <w:r>
        <w:t></w:t>
      </w:r>
      <w:r>
        <w:t></w:t>
      </w:r>
      <w:r>
        <w:rPr>
          <w:rFonts w:hint="eastAsia"/>
        </w:rPr>
        <w:t>ХХ</w:t>
      </w:r>
      <w:r>
        <w:t></w:t>
      </w:r>
      <w:r>
        <w:rPr>
          <w:rFonts w:hint="eastAsia"/>
        </w:rPr>
        <w:t>ст</w:t>
      </w:r>
      <w:r>
        <w:t></w:t>
      </w:r>
      <w:r>
        <w:t></w:t>
      </w:r>
      <w:r>
        <w:rPr>
          <w:rFonts w:hint="eastAsia"/>
        </w:rPr>
        <w:t>Три</w:t>
      </w:r>
      <w:r>
        <w:t></w:t>
      </w:r>
      <w:r>
        <w:rPr>
          <w:rFonts w:hint="eastAsia"/>
        </w:rPr>
        <w:t>герої</w:t>
      </w:r>
      <w:r>
        <w:t></w:t>
      </w:r>
      <w:r>
        <w:rPr>
          <w:rFonts w:hint="eastAsia"/>
        </w:rPr>
        <w:t>роману</w:t>
      </w:r>
      <w:r>
        <w:t></w:t>
      </w:r>
      <w:r>
        <w:rPr>
          <w:rFonts w:hint="eastAsia"/>
        </w:rPr>
        <w:t>–</w:t>
      </w:r>
      <w:r>
        <w:t></w:t>
      </w:r>
      <w:r>
        <w:rPr>
          <w:rFonts w:hint="eastAsia"/>
        </w:rPr>
        <w:t>Корто</w:t>
      </w:r>
      <w:r>
        <w:t></w:t>
      </w:r>
      <w:r>
        <w:t></w:t>
      </w:r>
      <w:r>
        <w:rPr>
          <w:rFonts w:hint="eastAsia"/>
        </w:rPr>
        <w:t>Татула</w:t>
      </w:r>
      <w:r>
        <w:t></w:t>
      </w:r>
      <w:r>
        <w:rPr>
          <w:rFonts w:hint="eastAsia"/>
        </w:rPr>
        <w:t>і</w:t>
      </w:r>
    </w:p>
    <w:p w:rsidR="00290947" w:rsidRDefault="00290947" w:rsidP="00290947">
      <w:r>
        <w:rPr>
          <w:rFonts w:hint="eastAsia"/>
        </w:rPr>
        <w:t>Джоле</w:t>
      </w:r>
      <w:r>
        <w:t></w:t>
      </w:r>
      <w:r>
        <w:rPr>
          <w:rFonts w:hint="eastAsia"/>
        </w:rPr>
        <w:t>–</w:t>
      </w:r>
      <w:r>
        <w:t></w:t>
      </w:r>
      <w:r>
        <w:rPr>
          <w:rFonts w:hint="eastAsia"/>
        </w:rPr>
        <w:t>три</w:t>
      </w:r>
      <w:r>
        <w:t></w:t>
      </w:r>
      <w:r>
        <w:rPr>
          <w:rFonts w:hint="eastAsia"/>
        </w:rPr>
        <w:t>іпостасі</w:t>
      </w:r>
      <w:r>
        <w:t></w:t>
      </w:r>
      <w:r>
        <w:rPr>
          <w:rFonts w:hint="eastAsia"/>
        </w:rPr>
        <w:t>самого</w:t>
      </w:r>
      <w:r>
        <w:t></w:t>
      </w:r>
      <w:r>
        <w:rPr>
          <w:rFonts w:hint="eastAsia"/>
        </w:rPr>
        <w:t>автора</w:t>
      </w:r>
      <w:r>
        <w:t></w:t>
      </w:r>
      <w:r>
        <w:t></w:t>
      </w:r>
      <w:r>
        <w:rPr>
          <w:rFonts w:hint="eastAsia"/>
        </w:rPr>
        <w:t>оскільки</w:t>
      </w:r>
      <w:r>
        <w:t></w:t>
      </w:r>
      <w:r>
        <w:rPr>
          <w:rFonts w:hint="eastAsia"/>
        </w:rPr>
        <w:t>у</w:t>
      </w:r>
      <w:r>
        <w:t></w:t>
      </w:r>
      <w:r>
        <w:rPr>
          <w:rFonts w:hint="eastAsia"/>
        </w:rPr>
        <w:t>творі</w:t>
      </w:r>
      <w:r>
        <w:t></w:t>
      </w:r>
      <w:r>
        <w:rPr>
          <w:rFonts w:hint="eastAsia"/>
        </w:rPr>
        <w:t>простежується</w:t>
      </w:r>
      <w:r>
        <w:t></w:t>
      </w:r>
      <w:r>
        <w:rPr>
          <w:rFonts w:hint="eastAsia"/>
        </w:rPr>
        <w:t>сильна</w:t>
      </w:r>
    </w:p>
    <w:p w:rsidR="00290947" w:rsidRDefault="00290947" w:rsidP="00290947">
      <w:r>
        <w:rPr>
          <w:rFonts w:hint="eastAsia"/>
        </w:rPr>
        <w:t>автобіографічна</w:t>
      </w:r>
      <w:r>
        <w:t></w:t>
      </w:r>
      <w:r>
        <w:rPr>
          <w:rFonts w:hint="eastAsia"/>
        </w:rPr>
        <w:t>складова</w:t>
      </w:r>
      <w:r>
        <w:t></w:t>
      </w:r>
      <w:r>
        <w:t></w:t>
      </w:r>
      <w:r>
        <w:rPr>
          <w:rFonts w:hint="eastAsia"/>
        </w:rPr>
        <w:t>Отже</w:t>
      </w:r>
      <w:r>
        <w:t></w:t>
      </w:r>
      <w:r>
        <w:t></w:t>
      </w:r>
      <w:r>
        <w:rPr>
          <w:rFonts w:hint="eastAsia"/>
        </w:rPr>
        <w:t>автор</w:t>
      </w:r>
      <w:r>
        <w:t></w:t>
      </w:r>
      <w:r>
        <w:rPr>
          <w:rFonts w:hint="eastAsia"/>
        </w:rPr>
        <w:t>подає</w:t>
      </w:r>
      <w:r>
        <w:t></w:t>
      </w:r>
      <w:r>
        <w:rPr>
          <w:rFonts w:hint="eastAsia"/>
        </w:rPr>
        <w:t>три</w:t>
      </w:r>
      <w:r>
        <w:t></w:t>
      </w:r>
      <w:r>
        <w:rPr>
          <w:rFonts w:hint="eastAsia"/>
        </w:rPr>
        <w:t>різні</w:t>
      </w:r>
      <w:r>
        <w:t></w:t>
      </w:r>
      <w:r>
        <w:rPr>
          <w:rFonts w:hint="eastAsia"/>
        </w:rPr>
        <w:t>можливості</w:t>
      </w:r>
      <w:r>
        <w:t></w:t>
      </w:r>
      <w:r>
        <w:rPr>
          <w:rFonts w:hint="eastAsia"/>
        </w:rPr>
        <w:t>вибору</w:t>
      </w:r>
    </w:p>
    <w:p w:rsidR="00290947" w:rsidRDefault="00290947" w:rsidP="00290947">
      <w:r>
        <w:rPr>
          <w:rFonts w:hint="eastAsia"/>
        </w:rPr>
        <w:t>головних</w:t>
      </w:r>
      <w:r>
        <w:t></w:t>
      </w:r>
      <w:r>
        <w:rPr>
          <w:rFonts w:hint="eastAsia"/>
        </w:rPr>
        <w:t>героїв</w:t>
      </w:r>
      <w:r>
        <w:t></w:t>
      </w:r>
    </w:p>
    <w:p w:rsidR="00290947" w:rsidRDefault="00290947" w:rsidP="00290947">
      <w:r>
        <w:t></w:t>
      </w:r>
      <w:r>
        <w:t></w:t>
      </w:r>
      <w:r>
        <w:t></w:t>
      </w:r>
      <w:r>
        <w:rPr>
          <w:rFonts w:hint="eastAsia"/>
        </w:rPr>
        <w:t>Активна</w:t>
      </w:r>
      <w:r>
        <w:t></w:t>
      </w:r>
      <w:r>
        <w:rPr>
          <w:rFonts w:hint="eastAsia"/>
        </w:rPr>
        <w:t>позиція</w:t>
      </w:r>
      <w:r>
        <w:t></w:t>
      </w:r>
      <w:r>
        <w:t></w:t>
      </w:r>
      <w:r>
        <w:rPr>
          <w:rFonts w:hint="eastAsia"/>
        </w:rPr>
        <w:t>Втекти</w:t>
      </w:r>
      <w:r>
        <w:t></w:t>
      </w:r>
      <w:r>
        <w:rPr>
          <w:rFonts w:hint="eastAsia"/>
        </w:rPr>
        <w:t>із</w:t>
      </w:r>
      <w:r>
        <w:t></w:t>
      </w:r>
      <w:r>
        <w:rPr>
          <w:rFonts w:hint="eastAsia"/>
        </w:rPr>
        <w:t>країни</w:t>
      </w:r>
      <w:r>
        <w:t></w:t>
      </w:r>
      <w:r>
        <w:t></w:t>
      </w:r>
      <w:r>
        <w:rPr>
          <w:rFonts w:hint="eastAsia"/>
        </w:rPr>
        <w:t>але</w:t>
      </w:r>
      <w:r>
        <w:t></w:t>
      </w:r>
      <w:r>
        <w:rPr>
          <w:rFonts w:hint="eastAsia"/>
        </w:rPr>
        <w:t>зрозумівши</w:t>
      </w:r>
      <w:r>
        <w:t></w:t>
      </w:r>
      <w:r>
        <w:t></w:t>
      </w:r>
      <w:r>
        <w:rPr>
          <w:rFonts w:hint="eastAsia"/>
        </w:rPr>
        <w:t>що</w:t>
      </w:r>
      <w:r>
        <w:t></w:t>
      </w:r>
      <w:r>
        <w:rPr>
          <w:rFonts w:hint="eastAsia"/>
        </w:rPr>
        <w:t>маєш</w:t>
      </w:r>
      <w:r>
        <w:t></w:t>
      </w:r>
      <w:r>
        <w:rPr>
          <w:rFonts w:hint="eastAsia"/>
        </w:rPr>
        <w:t>повернутися</w:t>
      </w:r>
      <w:r>
        <w:t></w:t>
      </w:r>
    </w:p>
    <w:p w:rsidR="00290947" w:rsidRDefault="00290947" w:rsidP="00290947">
      <w:r>
        <w:rPr>
          <w:rFonts w:hint="eastAsia"/>
        </w:rPr>
        <w:t>зайняти</w:t>
      </w:r>
      <w:r>
        <w:t></w:t>
      </w:r>
      <w:r>
        <w:rPr>
          <w:rFonts w:hint="eastAsia"/>
        </w:rPr>
        <w:t>активну</w:t>
      </w:r>
      <w:r>
        <w:t></w:t>
      </w:r>
      <w:r>
        <w:rPr>
          <w:rFonts w:hint="eastAsia"/>
        </w:rPr>
        <w:t>позицію</w:t>
      </w:r>
      <w:r>
        <w:t></w:t>
      </w:r>
      <w:r>
        <w:rPr>
          <w:rFonts w:hint="eastAsia"/>
        </w:rPr>
        <w:t>і</w:t>
      </w:r>
      <w:r>
        <w:t></w:t>
      </w:r>
      <w:r>
        <w:rPr>
          <w:rFonts w:hint="eastAsia"/>
        </w:rPr>
        <w:t>бути</w:t>
      </w:r>
      <w:r>
        <w:t></w:t>
      </w:r>
      <w:r>
        <w:rPr>
          <w:rFonts w:hint="eastAsia"/>
        </w:rPr>
        <w:t>в</w:t>
      </w:r>
      <w:r>
        <w:t></w:t>
      </w:r>
      <w:r>
        <w:rPr>
          <w:rFonts w:hint="eastAsia"/>
        </w:rPr>
        <w:t>ній</w:t>
      </w:r>
      <w:r>
        <w:t></w:t>
      </w:r>
      <w:r>
        <w:rPr>
          <w:rFonts w:hint="eastAsia"/>
        </w:rPr>
        <w:t>послідовним</w:t>
      </w:r>
      <w:r>
        <w:t></w:t>
      </w:r>
    </w:p>
    <w:p w:rsidR="00290947" w:rsidRDefault="00290947" w:rsidP="00290947">
      <w:r>
        <w:t></w:t>
      </w:r>
      <w:r>
        <w:t></w:t>
      </w:r>
      <w:r>
        <w:t></w:t>
      </w:r>
      <w:r>
        <w:rPr>
          <w:rFonts w:hint="eastAsia"/>
        </w:rPr>
        <w:t>Пасивна</w:t>
      </w:r>
      <w:r>
        <w:t></w:t>
      </w:r>
      <w:r>
        <w:rPr>
          <w:rFonts w:hint="eastAsia"/>
        </w:rPr>
        <w:t>позиція</w:t>
      </w:r>
      <w:r>
        <w:t></w:t>
      </w:r>
      <w:r>
        <w:t></w:t>
      </w:r>
      <w:r>
        <w:rPr>
          <w:rFonts w:hint="eastAsia"/>
        </w:rPr>
        <w:t>Неможливість</w:t>
      </w:r>
      <w:r>
        <w:t></w:t>
      </w:r>
      <w:r>
        <w:rPr>
          <w:rFonts w:hint="eastAsia"/>
        </w:rPr>
        <w:t>знайти</w:t>
      </w:r>
      <w:r>
        <w:t></w:t>
      </w:r>
      <w:r>
        <w:rPr>
          <w:rFonts w:hint="eastAsia"/>
        </w:rPr>
        <w:t>себе</w:t>
      </w:r>
      <w:r>
        <w:t></w:t>
      </w:r>
      <w:r>
        <w:rPr>
          <w:rFonts w:hint="eastAsia"/>
        </w:rPr>
        <w:t>на</w:t>
      </w:r>
      <w:r>
        <w:t></w:t>
      </w:r>
      <w:r>
        <w:rPr>
          <w:rFonts w:hint="eastAsia"/>
        </w:rPr>
        <w:t>жодному</w:t>
      </w:r>
      <w:r>
        <w:t></w:t>
      </w:r>
      <w:r>
        <w:rPr>
          <w:rFonts w:hint="eastAsia"/>
        </w:rPr>
        <w:t>етапі</w:t>
      </w:r>
    </w:p>
    <w:p w:rsidR="00290947" w:rsidRDefault="00290947" w:rsidP="00290947">
      <w:r>
        <w:rPr>
          <w:rFonts w:hint="eastAsia"/>
        </w:rPr>
        <w:t>становлення</w:t>
      </w:r>
      <w:r>
        <w:t></w:t>
      </w:r>
      <w:r>
        <w:t></w:t>
      </w:r>
      <w:r>
        <w:rPr>
          <w:rFonts w:hint="eastAsia"/>
        </w:rPr>
        <w:t>що</w:t>
      </w:r>
      <w:r>
        <w:t></w:t>
      </w:r>
      <w:r>
        <w:rPr>
          <w:rFonts w:hint="eastAsia"/>
        </w:rPr>
        <w:t>веде</w:t>
      </w:r>
      <w:r>
        <w:t></w:t>
      </w:r>
      <w:r>
        <w:rPr>
          <w:rFonts w:hint="eastAsia"/>
        </w:rPr>
        <w:t>до</w:t>
      </w:r>
      <w:r>
        <w:t></w:t>
      </w:r>
      <w:r>
        <w:rPr>
          <w:rFonts w:hint="eastAsia"/>
        </w:rPr>
        <w:t>однозначного</w:t>
      </w:r>
      <w:r>
        <w:t></w:t>
      </w:r>
      <w:r>
        <w:rPr>
          <w:rFonts w:hint="eastAsia"/>
        </w:rPr>
        <w:t>фіналу</w:t>
      </w:r>
      <w:r>
        <w:t></w:t>
      </w:r>
      <w:r>
        <w:rPr>
          <w:rFonts w:hint="eastAsia"/>
        </w:rPr>
        <w:t>–</w:t>
      </w:r>
      <w:r>
        <w:t></w:t>
      </w:r>
      <w:r>
        <w:rPr>
          <w:rFonts w:hint="eastAsia"/>
        </w:rPr>
        <w:t>смерті</w:t>
      </w:r>
      <w:r>
        <w:t></w:t>
      </w:r>
    </w:p>
    <w:p w:rsidR="00290947" w:rsidRDefault="00290947" w:rsidP="00290947">
      <w:r>
        <w:t></w:t>
      </w:r>
      <w:r>
        <w:t></w:t>
      </w:r>
      <w:r>
        <w:t></w:t>
      </w:r>
      <w:r>
        <w:rPr>
          <w:rFonts w:hint="eastAsia"/>
        </w:rPr>
        <w:t>Нейтральна</w:t>
      </w:r>
      <w:r>
        <w:t></w:t>
      </w:r>
      <w:r>
        <w:rPr>
          <w:rFonts w:hint="eastAsia"/>
        </w:rPr>
        <w:t>позиція</w:t>
      </w:r>
      <w:r>
        <w:t></w:t>
      </w:r>
      <w:r>
        <w:t></w:t>
      </w:r>
      <w:r>
        <w:rPr>
          <w:rFonts w:hint="eastAsia"/>
        </w:rPr>
        <w:t>Вона</w:t>
      </w:r>
      <w:r>
        <w:t></w:t>
      </w:r>
      <w:r>
        <w:rPr>
          <w:rFonts w:hint="eastAsia"/>
        </w:rPr>
        <w:t>характеризується</w:t>
      </w:r>
      <w:r>
        <w:t></w:t>
      </w:r>
      <w:r>
        <w:rPr>
          <w:rFonts w:hint="eastAsia"/>
        </w:rPr>
        <w:t>звинуваченням</w:t>
      </w:r>
      <w:r>
        <w:t></w:t>
      </w:r>
      <w:r>
        <w:rPr>
          <w:rFonts w:hint="eastAsia"/>
        </w:rPr>
        <w:t>у</w:t>
      </w:r>
      <w:r>
        <w:t></w:t>
      </w:r>
      <w:r>
        <w:rPr>
          <w:rFonts w:hint="eastAsia"/>
        </w:rPr>
        <w:t>своїх</w:t>
      </w:r>
    </w:p>
    <w:p w:rsidR="00290947" w:rsidRDefault="00290947" w:rsidP="00290947">
      <w:r>
        <w:rPr>
          <w:rFonts w:hint="eastAsia"/>
        </w:rPr>
        <w:t>негараздах</w:t>
      </w:r>
      <w:r>
        <w:t></w:t>
      </w:r>
      <w:r>
        <w:rPr>
          <w:rFonts w:hint="eastAsia"/>
        </w:rPr>
        <w:t>навколишнього</w:t>
      </w:r>
      <w:r>
        <w:t></w:t>
      </w:r>
      <w:r>
        <w:rPr>
          <w:rFonts w:hint="eastAsia"/>
        </w:rPr>
        <w:t>світу</w:t>
      </w:r>
      <w:r>
        <w:t></w:t>
      </w:r>
      <w:r>
        <w:rPr>
          <w:rFonts w:hint="eastAsia"/>
        </w:rPr>
        <w:t>і</w:t>
      </w:r>
      <w:r>
        <w:t></w:t>
      </w:r>
      <w:r>
        <w:t></w:t>
      </w:r>
      <w:r>
        <w:rPr>
          <w:rFonts w:hint="eastAsia"/>
        </w:rPr>
        <w:t>як</w:t>
      </w:r>
      <w:r>
        <w:t></w:t>
      </w:r>
      <w:r>
        <w:rPr>
          <w:rFonts w:hint="eastAsia"/>
        </w:rPr>
        <w:t>наслідок</w:t>
      </w:r>
      <w:r>
        <w:t></w:t>
      </w:r>
      <w:r>
        <w:t></w:t>
      </w:r>
      <w:r>
        <w:rPr>
          <w:rFonts w:hint="eastAsia"/>
        </w:rPr>
        <w:t>–</w:t>
      </w:r>
      <w:r>
        <w:t></w:t>
      </w:r>
      <w:r>
        <w:rPr>
          <w:rFonts w:hint="eastAsia"/>
        </w:rPr>
        <w:t>втеча</w:t>
      </w:r>
      <w:r>
        <w:t></w:t>
      </w:r>
    </w:p>
    <w:p w:rsidR="00290947" w:rsidRDefault="00290947" w:rsidP="00290947">
      <w:r>
        <w:rPr>
          <w:rFonts w:hint="eastAsia"/>
        </w:rPr>
        <w:t>Романи</w:t>
      </w:r>
      <w:r>
        <w:t></w:t>
      </w:r>
      <w:r>
        <w:rPr>
          <w:rFonts w:hint="eastAsia"/>
        </w:rPr>
        <w:t>М</w:t>
      </w:r>
      <w:r>
        <w:t></w:t>
      </w:r>
      <w:r>
        <w:t></w:t>
      </w:r>
      <w:r>
        <w:rPr>
          <w:rFonts w:hint="eastAsia"/>
        </w:rPr>
        <w:t>Бобич</w:t>
      </w:r>
      <w:r>
        <w:t></w:t>
      </w:r>
      <w:r>
        <w:rPr>
          <w:rFonts w:hint="eastAsia"/>
        </w:rPr>
        <w:t>Мойсілович</w:t>
      </w:r>
      <w:r>
        <w:t></w:t>
      </w:r>
      <w:r>
        <w:t></w:t>
      </w:r>
      <w:r>
        <w:rPr>
          <w:rFonts w:hint="eastAsia"/>
        </w:rPr>
        <w:t>Щоденник</w:t>
      </w:r>
      <w:r>
        <w:t></w:t>
      </w:r>
      <w:r>
        <w:rPr>
          <w:rFonts w:hint="eastAsia"/>
        </w:rPr>
        <w:t>домогосподарки</w:t>
      </w:r>
      <w:r>
        <w:t></w:t>
      </w:r>
      <w:r>
        <w:t></w:t>
      </w:r>
      <w:r>
        <w:t></w:t>
      </w:r>
      <w:r>
        <w:rPr>
          <w:rFonts w:hint="eastAsia"/>
        </w:rPr>
        <w:t>С</w:t>
      </w:r>
      <w:r>
        <w:t></w:t>
      </w:r>
      <w:r>
        <w:t></w:t>
      </w:r>
      <w:r>
        <w:rPr>
          <w:rFonts w:hint="eastAsia"/>
        </w:rPr>
        <w:t>Валяревича</w:t>
      </w:r>
    </w:p>
    <w:p w:rsidR="00290947" w:rsidRDefault="00290947" w:rsidP="00290947">
      <w:r>
        <w:t></w:t>
      </w:r>
      <w:r>
        <w:rPr>
          <w:rFonts w:hint="eastAsia"/>
        </w:rPr>
        <w:t>Комо</w:t>
      </w:r>
      <w:r>
        <w:t></w:t>
      </w:r>
      <w:r>
        <w:t></w:t>
      </w:r>
      <w:r>
        <w:rPr>
          <w:rFonts w:hint="eastAsia"/>
        </w:rPr>
        <w:t>та</w:t>
      </w:r>
      <w:r>
        <w:t></w:t>
      </w:r>
      <w:r>
        <w:rPr>
          <w:rFonts w:hint="eastAsia"/>
        </w:rPr>
        <w:t>У</w:t>
      </w:r>
      <w:r>
        <w:t></w:t>
      </w:r>
      <w:r>
        <w:t></w:t>
      </w:r>
      <w:r>
        <w:rPr>
          <w:rFonts w:hint="eastAsia"/>
        </w:rPr>
        <w:t>Шайтінца</w:t>
      </w:r>
      <w:r>
        <w:t></w:t>
      </w:r>
      <w:r>
        <w:t></w:t>
      </w:r>
      <w:r>
        <w:rPr>
          <w:rFonts w:hint="eastAsia"/>
        </w:rPr>
        <w:t>Дуже</w:t>
      </w:r>
      <w:r>
        <w:t></w:t>
      </w:r>
      <w:r>
        <w:rPr>
          <w:rFonts w:hint="eastAsia"/>
        </w:rPr>
        <w:t>скромні</w:t>
      </w:r>
      <w:r>
        <w:t></w:t>
      </w:r>
      <w:r>
        <w:rPr>
          <w:rFonts w:hint="eastAsia"/>
        </w:rPr>
        <w:t>дари</w:t>
      </w:r>
      <w:r>
        <w:t></w:t>
      </w:r>
      <w:r>
        <w:t></w:t>
      </w:r>
      <w:r>
        <w:rPr>
          <w:rFonts w:hint="eastAsia"/>
        </w:rPr>
        <w:t>покликані</w:t>
      </w:r>
      <w:r>
        <w:t></w:t>
      </w:r>
      <w:r>
        <w:rPr>
          <w:rFonts w:hint="eastAsia"/>
        </w:rPr>
        <w:t>проілюструвати</w:t>
      </w:r>
    </w:p>
    <w:p w:rsidR="00290947" w:rsidRDefault="00290947" w:rsidP="00290947">
      <w:r>
        <w:rPr>
          <w:rFonts w:hint="eastAsia"/>
        </w:rPr>
        <w:t>хронологічну</w:t>
      </w:r>
      <w:r>
        <w:t></w:t>
      </w:r>
      <w:r>
        <w:rPr>
          <w:rFonts w:hint="eastAsia"/>
        </w:rPr>
        <w:t>динаміку</w:t>
      </w:r>
      <w:r>
        <w:t></w:t>
      </w:r>
      <w:r>
        <w:rPr>
          <w:rFonts w:hint="eastAsia"/>
        </w:rPr>
        <w:t>мистецької</w:t>
      </w:r>
      <w:r>
        <w:t></w:t>
      </w:r>
      <w:r>
        <w:rPr>
          <w:rFonts w:hint="eastAsia"/>
        </w:rPr>
        <w:t>рефлексії</w:t>
      </w:r>
      <w:r>
        <w:t></w:t>
      </w:r>
      <w:r>
        <w:t></w:t>
      </w:r>
      <w:r>
        <w:rPr>
          <w:rFonts w:hint="eastAsia"/>
        </w:rPr>
        <w:t>Дослідивши</w:t>
      </w:r>
      <w:r>
        <w:t></w:t>
      </w:r>
      <w:r>
        <w:rPr>
          <w:rFonts w:hint="eastAsia"/>
        </w:rPr>
        <w:t>ці</w:t>
      </w:r>
      <w:r>
        <w:t></w:t>
      </w:r>
      <w:r>
        <w:rPr>
          <w:rFonts w:hint="eastAsia"/>
        </w:rPr>
        <w:t>романи</w:t>
      </w:r>
      <w:r>
        <w:t></w:t>
      </w:r>
      <w:r>
        <w:t></w:t>
      </w:r>
      <w:r>
        <w:rPr>
          <w:rFonts w:hint="eastAsia"/>
        </w:rPr>
        <w:t>ми</w:t>
      </w:r>
    </w:p>
    <w:p w:rsidR="00290947" w:rsidRDefault="00290947" w:rsidP="00290947">
      <w:r>
        <w:rPr>
          <w:rFonts w:hint="eastAsia"/>
        </w:rPr>
        <w:t>доходимо</w:t>
      </w:r>
      <w:r>
        <w:t></w:t>
      </w:r>
      <w:r>
        <w:rPr>
          <w:rFonts w:hint="eastAsia"/>
        </w:rPr>
        <w:t>висновку</w:t>
      </w:r>
      <w:r>
        <w:t></w:t>
      </w:r>
      <w:r>
        <w:t></w:t>
      </w:r>
      <w:r>
        <w:rPr>
          <w:rFonts w:hint="eastAsia"/>
        </w:rPr>
        <w:t>що</w:t>
      </w:r>
      <w:r>
        <w:t></w:t>
      </w:r>
      <w:r>
        <w:rPr>
          <w:rFonts w:hint="eastAsia"/>
        </w:rPr>
        <w:t>психологічні</w:t>
      </w:r>
      <w:r>
        <w:t></w:t>
      </w:r>
      <w:r>
        <w:rPr>
          <w:rFonts w:hint="eastAsia"/>
        </w:rPr>
        <w:t>стани</w:t>
      </w:r>
      <w:r>
        <w:t></w:t>
      </w:r>
      <w:r>
        <w:rPr>
          <w:rFonts w:hint="eastAsia"/>
        </w:rPr>
        <w:t>етапів</w:t>
      </w:r>
      <w:r>
        <w:t></w:t>
      </w:r>
      <w:r>
        <w:rPr>
          <w:rFonts w:hint="eastAsia"/>
        </w:rPr>
        <w:t>подолання</w:t>
      </w:r>
      <w:r>
        <w:t></w:t>
      </w:r>
      <w:r>
        <w:rPr>
          <w:rFonts w:hint="eastAsia"/>
        </w:rPr>
        <w:t>індивідуальної</w:t>
      </w:r>
    </w:p>
    <w:p w:rsidR="00290947" w:rsidRDefault="00290947" w:rsidP="00290947">
      <w:r>
        <w:rPr>
          <w:rFonts w:hint="eastAsia"/>
        </w:rPr>
        <w:t>кризи</w:t>
      </w:r>
      <w:r>
        <w:t></w:t>
      </w:r>
      <w:r>
        <w:rPr>
          <w:rFonts w:hint="eastAsia"/>
        </w:rPr>
        <w:t>–</w:t>
      </w:r>
      <w:r>
        <w:t></w:t>
      </w:r>
      <w:r>
        <w:rPr>
          <w:rFonts w:hint="eastAsia"/>
        </w:rPr>
        <w:t>агресія</w:t>
      </w:r>
      <w:r>
        <w:t></w:t>
      </w:r>
      <w:r>
        <w:t></w:t>
      </w:r>
      <w:r>
        <w:rPr>
          <w:rFonts w:hint="eastAsia"/>
        </w:rPr>
        <w:t>заперечення</w:t>
      </w:r>
      <w:r>
        <w:t></w:t>
      </w:r>
      <w:r>
        <w:rPr>
          <w:rFonts w:hint="eastAsia"/>
        </w:rPr>
        <w:t>та</w:t>
      </w:r>
      <w:r>
        <w:t></w:t>
      </w:r>
      <w:r>
        <w:rPr>
          <w:rFonts w:hint="eastAsia"/>
        </w:rPr>
        <w:t>примирення</w:t>
      </w:r>
      <w:r>
        <w:t></w:t>
      </w:r>
      <w:r>
        <w:t></w:t>
      </w:r>
      <w:r>
        <w:rPr>
          <w:rFonts w:hint="eastAsia"/>
        </w:rPr>
        <w:t>за</w:t>
      </w:r>
      <w:r>
        <w:t></w:t>
      </w:r>
      <w:r>
        <w:rPr>
          <w:rFonts w:hint="eastAsia"/>
        </w:rPr>
        <w:t>К</w:t>
      </w:r>
      <w:r>
        <w:t></w:t>
      </w:r>
      <w:r>
        <w:t></w:t>
      </w:r>
      <w:r>
        <w:rPr>
          <w:rFonts w:hint="eastAsia"/>
        </w:rPr>
        <w:t>Г</w:t>
      </w:r>
      <w:r>
        <w:t></w:t>
      </w:r>
      <w:r>
        <w:t></w:t>
      </w:r>
      <w:r>
        <w:rPr>
          <w:rFonts w:hint="eastAsia"/>
        </w:rPr>
        <w:t>Юнґом</w:t>
      </w:r>
      <w:r>
        <w:t></w:t>
      </w:r>
      <w:r>
        <w:t></w:t>
      </w:r>
      <w:r>
        <w:t></w:t>
      </w:r>
      <w:r>
        <w:rPr>
          <w:rFonts w:hint="eastAsia"/>
        </w:rPr>
        <w:t>повною</w:t>
      </w:r>
      <w:r>
        <w:t></w:t>
      </w:r>
      <w:r>
        <w:rPr>
          <w:rFonts w:hint="eastAsia"/>
        </w:rPr>
        <w:t>мірою</w:t>
      </w:r>
    </w:p>
    <w:p w:rsidR="00290947" w:rsidRDefault="00290947" w:rsidP="00290947">
      <w:r>
        <w:rPr>
          <w:rFonts w:hint="eastAsia"/>
        </w:rPr>
        <w:t>співвідносяться</w:t>
      </w:r>
      <w:r>
        <w:t></w:t>
      </w:r>
      <w:r>
        <w:rPr>
          <w:rFonts w:hint="eastAsia"/>
        </w:rPr>
        <w:t>із</w:t>
      </w:r>
      <w:r>
        <w:t></w:t>
      </w:r>
      <w:r>
        <w:rPr>
          <w:rFonts w:hint="eastAsia"/>
        </w:rPr>
        <w:t>цими</w:t>
      </w:r>
      <w:r>
        <w:t></w:t>
      </w:r>
      <w:r>
        <w:rPr>
          <w:rFonts w:hint="eastAsia"/>
        </w:rPr>
        <w:t>літературними</w:t>
      </w:r>
      <w:r>
        <w:t></w:t>
      </w:r>
      <w:r>
        <w:rPr>
          <w:rFonts w:hint="eastAsia"/>
        </w:rPr>
        <w:t>творами</w:t>
      </w:r>
      <w:r>
        <w:t></w:t>
      </w:r>
      <w:r>
        <w:t></w:t>
      </w:r>
      <w:r>
        <w:rPr>
          <w:rFonts w:hint="eastAsia"/>
        </w:rPr>
        <w:t>автори</w:t>
      </w:r>
      <w:r>
        <w:t></w:t>
      </w:r>
      <w:r>
        <w:rPr>
          <w:rFonts w:hint="eastAsia"/>
        </w:rPr>
        <w:t>яких</w:t>
      </w:r>
      <w:r>
        <w:t></w:t>
      </w:r>
      <w:r>
        <w:rPr>
          <w:rFonts w:hint="eastAsia"/>
        </w:rPr>
        <w:t>проживають</w:t>
      </w:r>
    </w:p>
    <w:p w:rsidR="00290947" w:rsidRDefault="00290947" w:rsidP="00290947">
      <w:r>
        <w:rPr>
          <w:rFonts w:hint="eastAsia"/>
        </w:rPr>
        <w:t>зазначені</w:t>
      </w:r>
      <w:r>
        <w:t></w:t>
      </w:r>
      <w:r>
        <w:rPr>
          <w:rFonts w:hint="eastAsia"/>
        </w:rPr>
        <w:t>стани</w:t>
      </w:r>
      <w:r>
        <w:t></w:t>
      </w:r>
      <w:r>
        <w:t></w:t>
      </w:r>
      <w:r>
        <w:rPr>
          <w:rFonts w:hint="eastAsia"/>
        </w:rPr>
        <w:t>Роман</w:t>
      </w:r>
      <w:r>
        <w:t></w:t>
      </w:r>
      <w:r>
        <w:t></w:t>
      </w:r>
      <w:r>
        <w:rPr>
          <w:rFonts w:hint="eastAsia"/>
        </w:rPr>
        <w:t>Щоденник</w:t>
      </w:r>
      <w:r>
        <w:t></w:t>
      </w:r>
      <w:r>
        <w:rPr>
          <w:rFonts w:hint="eastAsia"/>
        </w:rPr>
        <w:t>сербської</w:t>
      </w:r>
      <w:r>
        <w:t></w:t>
      </w:r>
      <w:r>
        <w:rPr>
          <w:rFonts w:hint="eastAsia"/>
        </w:rPr>
        <w:t>домогосподарки</w:t>
      </w:r>
      <w:r>
        <w:t></w:t>
      </w:r>
      <w:r>
        <w:t></w:t>
      </w:r>
      <w:r>
        <w:rPr>
          <w:rFonts w:hint="eastAsia"/>
        </w:rPr>
        <w:t>дозволяє</w:t>
      </w:r>
    </w:p>
    <w:p w:rsidR="00290947" w:rsidRDefault="00290947" w:rsidP="00290947">
      <w:r>
        <w:rPr>
          <w:rFonts w:hint="eastAsia"/>
        </w:rPr>
        <w:t>побачити</w:t>
      </w:r>
      <w:r>
        <w:t></w:t>
      </w:r>
      <w:r>
        <w:rPr>
          <w:rFonts w:hint="eastAsia"/>
        </w:rPr>
        <w:t>чисту</w:t>
      </w:r>
      <w:r>
        <w:t></w:t>
      </w:r>
      <w:r>
        <w:rPr>
          <w:rFonts w:hint="eastAsia"/>
        </w:rPr>
        <w:t>емоцію</w:t>
      </w:r>
      <w:r>
        <w:t></w:t>
      </w:r>
      <w:r>
        <w:t></w:t>
      </w:r>
      <w:r>
        <w:rPr>
          <w:rFonts w:hint="eastAsia"/>
        </w:rPr>
        <w:t>тут</w:t>
      </w:r>
      <w:r>
        <w:t></w:t>
      </w:r>
      <w:r>
        <w:rPr>
          <w:rFonts w:hint="eastAsia"/>
        </w:rPr>
        <w:t>і</w:t>
      </w:r>
      <w:r>
        <w:t></w:t>
      </w:r>
      <w:r>
        <w:rPr>
          <w:rFonts w:hint="eastAsia"/>
        </w:rPr>
        <w:t>зараз</w:t>
      </w:r>
      <w:r>
        <w:t></w:t>
      </w:r>
      <w:r>
        <w:t></w:t>
      </w:r>
      <w:r>
        <w:t></w:t>
      </w:r>
      <w:r>
        <w:rPr>
          <w:rFonts w:hint="eastAsia"/>
        </w:rPr>
        <w:t>причому</w:t>
      </w:r>
      <w:r>
        <w:t></w:t>
      </w:r>
      <w:r>
        <w:rPr>
          <w:rFonts w:hint="eastAsia"/>
        </w:rPr>
        <w:t>не</w:t>
      </w:r>
      <w:r>
        <w:t></w:t>
      </w:r>
      <w:r>
        <w:rPr>
          <w:rFonts w:hint="eastAsia"/>
        </w:rPr>
        <w:t>будь</w:t>
      </w:r>
      <w:r>
        <w:t></w:t>
      </w:r>
      <w:r>
        <w:rPr>
          <w:rFonts w:hint="eastAsia"/>
        </w:rPr>
        <w:t>кого</w:t>
      </w:r>
      <w:r>
        <w:t></w:t>
      </w:r>
      <w:r>
        <w:t></w:t>
      </w:r>
      <w:r>
        <w:rPr>
          <w:rFonts w:hint="eastAsia"/>
        </w:rPr>
        <w:t>а</w:t>
      </w:r>
      <w:r>
        <w:t></w:t>
      </w:r>
      <w:r>
        <w:rPr>
          <w:rFonts w:hint="eastAsia"/>
        </w:rPr>
        <w:t>сербкинаціоналістки</w:t>
      </w:r>
      <w:r>
        <w:t></w:t>
      </w:r>
      <w:r>
        <w:t></w:t>
      </w:r>
      <w:r>
        <w:rPr>
          <w:rFonts w:hint="eastAsia"/>
        </w:rPr>
        <w:t>На</w:t>
      </w:r>
      <w:r>
        <w:t></w:t>
      </w:r>
      <w:r>
        <w:rPr>
          <w:rFonts w:hint="eastAsia"/>
        </w:rPr>
        <w:t>цьому</w:t>
      </w:r>
      <w:r>
        <w:t></w:t>
      </w:r>
      <w:r>
        <w:rPr>
          <w:rFonts w:hint="eastAsia"/>
        </w:rPr>
        <w:t>етапі</w:t>
      </w:r>
      <w:r>
        <w:t></w:t>
      </w:r>
      <w:r>
        <w:rPr>
          <w:rFonts w:hint="eastAsia"/>
        </w:rPr>
        <w:t>ще</w:t>
      </w:r>
      <w:r>
        <w:t></w:t>
      </w:r>
      <w:r>
        <w:rPr>
          <w:rFonts w:hint="eastAsia"/>
        </w:rPr>
        <w:t>немає</w:t>
      </w:r>
      <w:r>
        <w:t></w:t>
      </w:r>
      <w:r>
        <w:rPr>
          <w:rFonts w:hint="eastAsia"/>
        </w:rPr>
        <w:t>аналізу</w:t>
      </w:r>
      <w:r>
        <w:t></w:t>
      </w:r>
      <w:r>
        <w:rPr>
          <w:rFonts w:hint="eastAsia"/>
        </w:rPr>
        <w:t>й</w:t>
      </w:r>
      <w:r>
        <w:t></w:t>
      </w:r>
      <w:r>
        <w:rPr>
          <w:rFonts w:hint="eastAsia"/>
        </w:rPr>
        <w:t>осмислення</w:t>
      </w:r>
      <w:r>
        <w:t></w:t>
      </w:r>
      <w:r>
        <w:t></w:t>
      </w:r>
      <w:r>
        <w:rPr>
          <w:rFonts w:hint="eastAsia"/>
        </w:rPr>
        <w:t>а</w:t>
      </w:r>
      <w:r>
        <w:t></w:t>
      </w:r>
      <w:r>
        <w:rPr>
          <w:rFonts w:hint="eastAsia"/>
        </w:rPr>
        <w:t>лише</w:t>
      </w:r>
    </w:p>
    <w:p w:rsidR="00290947" w:rsidRDefault="00290947" w:rsidP="00290947">
      <w:r>
        <w:rPr>
          <w:rFonts w:hint="eastAsia"/>
        </w:rPr>
        <w:t>розгубленість</w:t>
      </w:r>
      <w:r>
        <w:t></w:t>
      </w:r>
      <w:r>
        <w:t></w:t>
      </w:r>
      <w:r>
        <w:rPr>
          <w:rFonts w:hint="eastAsia"/>
        </w:rPr>
        <w:t>страх</w:t>
      </w:r>
      <w:r>
        <w:t></w:t>
      </w:r>
      <w:r>
        <w:t></w:t>
      </w:r>
      <w:r>
        <w:rPr>
          <w:rFonts w:hint="eastAsia"/>
        </w:rPr>
        <w:t>що</w:t>
      </w:r>
      <w:r>
        <w:t></w:t>
      </w:r>
      <w:r>
        <w:rPr>
          <w:rFonts w:hint="eastAsia"/>
        </w:rPr>
        <w:t>породжує</w:t>
      </w:r>
      <w:r>
        <w:t></w:t>
      </w:r>
      <w:r>
        <w:rPr>
          <w:rFonts w:hint="eastAsia"/>
        </w:rPr>
        <w:t>агресію</w:t>
      </w:r>
      <w:r>
        <w:t></w:t>
      </w:r>
      <w:r>
        <w:rPr>
          <w:rFonts w:hint="eastAsia"/>
        </w:rPr>
        <w:t>та</w:t>
      </w:r>
      <w:r>
        <w:t></w:t>
      </w:r>
      <w:r>
        <w:rPr>
          <w:rFonts w:hint="eastAsia"/>
        </w:rPr>
        <w:t>неприйняття</w:t>
      </w:r>
      <w:r>
        <w:t></w:t>
      </w:r>
      <w:r>
        <w:rPr>
          <w:rFonts w:hint="eastAsia"/>
        </w:rPr>
        <w:t>нової</w:t>
      </w:r>
      <w:r>
        <w:t></w:t>
      </w:r>
      <w:r>
        <w:rPr>
          <w:rFonts w:hint="eastAsia"/>
        </w:rPr>
        <w:t>реальності</w:t>
      </w:r>
      <w:r>
        <w:t></w:t>
      </w:r>
    </w:p>
    <w:p w:rsidR="00290947" w:rsidRDefault="00290947" w:rsidP="00290947">
      <w:r>
        <w:rPr>
          <w:rFonts w:hint="eastAsia"/>
        </w:rPr>
        <w:t>Роман</w:t>
      </w:r>
      <w:r>
        <w:t></w:t>
      </w:r>
      <w:r>
        <w:t></w:t>
      </w:r>
      <w:r>
        <w:rPr>
          <w:rFonts w:hint="eastAsia"/>
        </w:rPr>
        <w:t>Комо</w:t>
      </w:r>
      <w:r>
        <w:t></w:t>
      </w:r>
      <w:r>
        <w:t></w:t>
      </w:r>
      <w:r>
        <w:rPr>
          <w:rFonts w:hint="eastAsia"/>
        </w:rPr>
        <w:t>вдало</w:t>
      </w:r>
      <w:r>
        <w:t></w:t>
      </w:r>
      <w:r>
        <w:rPr>
          <w:rFonts w:hint="eastAsia"/>
        </w:rPr>
        <w:t>ілюструє</w:t>
      </w:r>
      <w:r>
        <w:t></w:t>
      </w:r>
      <w:r>
        <w:rPr>
          <w:rFonts w:hint="eastAsia"/>
        </w:rPr>
        <w:t>ескапізм</w:t>
      </w:r>
      <w:r>
        <w:t></w:t>
      </w:r>
      <w:r>
        <w:t></w:t>
      </w:r>
      <w:r>
        <w:rPr>
          <w:rFonts w:hint="eastAsia"/>
        </w:rPr>
        <w:t>Втеча</w:t>
      </w:r>
      <w:r>
        <w:t></w:t>
      </w:r>
      <w:r>
        <w:rPr>
          <w:rFonts w:hint="eastAsia"/>
        </w:rPr>
        <w:t>героя</w:t>
      </w:r>
      <w:r>
        <w:t></w:t>
      </w:r>
      <w:r>
        <w:rPr>
          <w:rFonts w:hint="eastAsia"/>
        </w:rPr>
        <w:t>в</w:t>
      </w:r>
      <w:r>
        <w:t></w:t>
      </w:r>
      <w:r>
        <w:rPr>
          <w:rFonts w:hint="eastAsia"/>
        </w:rPr>
        <w:t>алкоголь</w:t>
      </w:r>
      <w:r>
        <w:t></w:t>
      </w:r>
      <w:r>
        <w:rPr>
          <w:rFonts w:hint="eastAsia"/>
        </w:rPr>
        <w:t>і</w:t>
      </w:r>
      <w:r>
        <w:t></w:t>
      </w:r>
      <w:r>
        <w:rPr>
          <w:rFonts w:hint="eastAsia"/>
        </w:rPr>
        <w:t>наркотики</w:t>
      </w:r>
      <w:r>
        <w:t></w:t>
      </w:r>
      <w:r>
        <w:t></w:t>
      </w:r>
      <w:r>
        <w:rPr>
          <w:rFonts w:hint="eastAsia"/>
        </w:rPr>
        <w:t>хоча</w:t>
      </w:r>
    </w:p>
    <w:p w:rsidR="00290947" w:rsidRDefault="00290947" w:rsidP="00290947">
      <w:r>
        <w:rPr>
          <w:rFonts w:hint="eastAsia"/>
        </w:rPr>
        <w:t>б</w:t>
      </w:r>
      <w:r>
        <w:t></w:t>
      </w:r>
      <w:r>
        <w:rPr>
          <w:rFonts w:hint="eastAsia"/>
        </w:rPr>
        <w:t>і</w:t>
      </w:r>
      <w:r>
        <w:t></w:t>
      </w:r>
      <w:r>
        <w:rPr>
          <w:rFonts w:hint="eastAsia"/>
        </w:rPr>
        <w:t>короткотермінова</w:t>
      </w:r>
      <w:r>
        <w:t></w:t>
      </w:r>
      <w:r>
        <w:rPr>
          <w:rFonts w:hint="eastAsia"/>
        </w:rPr>
        <w:t>втеча</w:t>
      </w:r>
      <w:r>
        <w:t></w:t>
      </w:r>
      <w:r>
        <w:rPr>
          <w:rFonts w:hint="eastAsia"/>
        </w:rPr>
        <w:t>до</w:t>
      </w:r>
      <w:r>
        <w:t></w:t>
      </w:r>
      <w:r>
        <w:rPr>
          <w:rFonts w:hint="eastAsia"/>
        </w:rPr>
        <w:t>Італії</w:t>
      </w:r>
      <w:r>
        <w:t></w:t>
      </w:r>
      <w:r>
        <w:t></w:t>
      </w:r>
      <w:r>
        <w:rPr>
          <w:rFonts w:hint="eastAsia"/>
        </w:rPr>
        <w:t>дозволяє</w:t>
      </w:r>
      <w:r>
        <w:t></w:t>
      </w:r>
      <w:r>
        <w:rPr>
          <w:rFonts w:hint="eastAsia"/>
        </w:rPr>
        <w:t>читачу</w:t>
      </w:r>
      <w:r>
        <w:t></w:t>
      </w:r>
      <w:r>
        <w:rPr>
          <w:rFonts w:hint="eastAsia"/>
        </w:rPr>
        <w:t>зрозуміти</w:t>
      </w:r>
      <w:r>
        <w:t></w:t>
      </w:r>
      <w:r>
        <w:rPr>
          <w:rFonts w:hint="eastAsia"/>
        </w:rPr>
        <w:t>і</w:t>
      </w:r>
      <w:r>
        <w:t></w:t>
      </w:r>
      <w:r>
        <w:rPr>
          <w:rFonts w:hint="eastAsia"/>
        </w:rPr>
        <w:t>відчути</w:t>
      </w:r>
      <w:r>
        <w:t></w:t>
      </w:r>
      <w:r>
        <w:rPr>
          <w:rFonts w:hint="eastAsia"/>
        </w:rPr>
        <w:t>біль</w:t>
      </w:r>
      <w:r>
        <w:t></w:t>
      </w:r>
    </w:p>
    <w:p w:rsidR="00290947" w:rsidRDefault="00290947" w:rsidP="00290947">
      <w:r>
        <w:t></w:t>
      </w:r>
      <w:r>
        <w:t></w:t>
      </w:r>
      <w:r>
        <w:t></w:t>
      </w:r>
    </w:p>
    <w:p w:rsidR="00290947" w:rsidRDefault="00290947" w:rsidP="00290947">
      <w:r>
        <w:rPr>
          <w:rFonts w:hint="eastAsia"/>
        </w:rPr>
        <w:t>втрати</w:t>
      </w:r>
      <w:r>
        <w:t></w:t>
      </w:r>
      <w:r>
        <w:rPr>
          <w:rFonts w:hint="eastAsia"/>
        </w:rPr>
        <w:t>–</w:t>
      </w:r>
      <w:r>
        <w:t></w:t>
      </w:r>
      <w:r>
        <w:rPr>
          <w:rFonts w:hint="eastAsia"/>
        </w:rPr>
        <w:t>стабільного</w:t>
      </w:r>
      <w:r>
        <w:t></w:t>
      </w:r>
      <w:r>
        <w:t></w:t>
      </w:r>
      <w:r>
        <w:rPr>
          <w:rFonts w:hint="eastAsia"/>
        </w:rPr>
        <w:t>звичного</w:t>
      </w:r>
      <w:r>
        <w:t></w:t>
      </w:r>
      <w:r>
        <w:rPr>
          <w:rFonts w:hint="eastAsia"/>
        </w:rPr>
        <w:t>життя</w:t>
      </w:r>
      <w:r>
        <w:t></w:t>
      </w:r>
      <w:r>
        <w:rPr>
          <w:rFonts w:hint="eastAsia"/>
        </w:rPr>
        <w:t>та</w:t>
      </w:r>
      <w:r>
        <w:t></w:t>
      </w:r>
      <w:r>
        <w:rPr>
          <w:rFonts w:hint="eastAsia"/>
        </w:rPr>
        <w:t>Батьківщини</w:t>
      </w:r>
      <w:r>
        <w:t></w:t>
      </w:r>
      <w:r>
        <w:t></w:t>
      </w:r>
      <w:r>
        <w:rPr>
          <w:rFonts w:hint="eastAsia"/>
        </w:rPr>
        <w:t>У</w:t>
      </w:r>
      <w:r>
        <w:t></w:t>
      </w:r>
      <w:r>
        <w:rPr>
          <w:rFonts w:hint="eastAsia"/>
        </w:rPr>
        <w:t>героя</w:t>
      </w:r>
      <w:r>
        <w:t></w:t>
      </w:r>
      <w:r>
        <w:rPr>
          <w:rFonts w:hint="eastAsia"/>
        </w:rPr>
        <w:t>роману</w:t>
      </w:r>
      <w:r>
        <w:t></w:t>
      </w:r>
      <w:r>
        <w:rPr>
          <w:rFonts w:hint="eastAsia"/>
        </w:rPr>
        <w:t>немає</w:t>
      </w:r>
      <w:r>
        <w:t></w:t>
      </w:r>
      <w:r>
        <w:rPr>
          <w:rFonts w:hint="eastAsia"/>
        </w:rPr>
        <w:t>візії</w:t>
      </w:r>
    </w:p>
    <w:p w:rsidR="00290947" w:rsidRDefault="00290947" w:rsidP="00290947">
      <w:r>
        <w:rPr>
          <w:rFonts w:hint="eastAsia"/>
        </w:rPr>
        <w:t>майбутнього</w:t>
      </w:r>
      <w:r>
        <w:t></w:t>
      </w:r>
      <w:r>
        <w:t></w:t>
      </w:r>
      <w:r>
        <w:rPr>
          <w:rFonts w:hint="eastAsia"/>
        </w:rPr>
        <w:t>він</w:t>
      </w:r>
      <w:r>
        <w:t></w:t>
      </w:r>
      <w:r>
        <w:rPr>
          <w:rFonts w:hint="eastAsia"/>
        </w:rPr>
        <w:t>сконцентрований</w:t>
      </w:r>
      <w:r>
        <w:t></w:t>
      </w:r>
      <w:r>
        <w:rPr>
          <w:rFonts w:hint="eastAsia"/>
        </w:rPr>
        <w:t>на</w:t>
      </w:r>
      <w:r>
        <w:t></w:t>
      </w:r>
      <w:r>
        <w:rPr>
          <w:rFonts w:hint="eastAsia"/>
        </w:rPr>
        <w:t>власних</w:t>
      </w:r>
      <w:r>
        <w:t></w:t>
      </w:r>
      <w:r>
        <w:rPr>
          <w:rFonts w:hint="eastAsia"/>
        </w:rPr>
        <w:t>почуттях</w:t>
      </w:r>
      <w:r>
        <w:t></w:t>
      </w:r>
      <w:r>
        <w:t></w:t>
      </w:r>
      <w:r>
        <w:rPr>
          <w:rFonts w:hint="eastAsia"/>
        </w:rPr>
        <w:t>на</w:t>
      </w:r>
      <w:r>
        <w:t></w:t>
      </w:r>
      <w:r>
        <w:rPr>
          <w:rFonts w:hint="eastAsia"/>
        </w:rPr>
        <w:t>власній</w:t>
      </w:r>
      <w:r>
        <w:t></w:t>
      </w:r>
      <w:r>
        <w:rPr>
          <w:rFonts w:hint="eastAsia"/>
        </w:rPr>
        <w:t>особистості</w:t>
      </w:r>
      <w:r>
        <w:t></w:t>
      </w:r>
    </w:p>
    <w:p w:rsidR="00290947" w:rsidRDefault="00290947" w:rsidP="00290947">
      <w:r>
        <w:rPr>
          <w:rFonts w:hint="eastAsia"/>
        </w:rPr>
        <w:t>Після</w:t>
      </w:r>
      <w:r>
        <w:t></w:t>
      </w:r>
      <w:r>
        <w:rPr>
          <w:rFonts w:hint="eastAsia"/>
        </w:rPr>
        <w:t>того</w:t>
      </w:r>
      <w:r>
        <w:t></w:t>
      </w:r>
      <w:r>
        <w:t></w:t>
      </w:r>
      <w:r>
        <w:rPr>
          <w:rFonts w:hint="eastAsia"/>
        </w:rPr>
        <w:t>як</w:t>
      </w:r>
      <w:r>
        <w:t></w:t>
      </w:r>
      <w:r>
        <w:rPr>
          <w:rFonts w:hint="eastAsia"/>
        </w:rPr>
        <w:t>персональне</w:t>
      </w:r>
      <w:r>
        <w:t></w:t>
      </w:r>
      <w:r>
        <w:rPr>
          <w:rFonts w:hint="eastAsia"/>
        </w:rPr>
        <w:t>пекло</w:t>
      </w:r>
      <w:r>
        <w:t></w:t>
      </w:r>
      <w:r>
        <w:rPr>
          <w:rFonts w:hint="eastAsia"/>
        </w:rPr>
        <w:t>пройдене</w:t>
      </w:r>
      <w:r>
        <w:t></w:t>
      </w:r>
      <w:r>
        <w:t></w:t>
      </w:r>
      <w:r>
        <w:rPr>
          <w:rFonts w:hint="eastAsia"/>
        </w:rPr>
        <w:t>а</w:t>
      </w:r>
      <w:r>
        <w:t></w:t>
      </w:r>
      <w:r>
        <w:rPr>
          <w:rFonts w:hint="eastAsia"/>
        </w:rPr>
        <w:t>емоції</w:t>
      </w:r>
      <w:r>
        <w:t></w:t>
      </w:r>
      <w:r>
        <w:rPr>
          <w:rFonts w:hint="eastAsia"/>
        </w:rPr>
        <w:t>вже</w:t>
      </w:r>
      <w:r>
        <w:t></w:t>
      </w:r>
      <w:r>
        <w:rPr>
          <w:rFonts w:hint="eastAsia"/>
        </w:rPr>
        <w:t>вщухли</w:t>
      </w:r>
      <w:r>
        <w:t></w:t>
      </w:r>
      <w:r>
        <w:rPr>
          <w:rFonts w:hint="eastAsia"/>
        </w:rPr>
        <w:t>настає</w:t>
      </w:r>
      <w:r>
        <w:t></w:t>
      </w:r>
      <w:r>
        <w:rPr>
          <w:rFonts w:hint="eastAsia"/>
        </w:rPr>
        <w:t>повне</w:t>
      </w:r>
    </w:p>
    <w:p w:rsidR="00290947" w:rsidRDefault="00290947" w:rsidP="00290947">
      <w:r>
        <w:rPr>
          <w:rFonts w:hint="eastAsia"/>
        </w:rPr>
        <w:t>примирення</w:t>
      </w:r>
      <w:r>
        <w:t></w:t>
      </w:r>
      <w:r>
        <w:t></w:t>
      </w:r>
      <w:r>
        <w:rPr>
          <w:rFonts w:hint="eastAsia"/>
        </w:rPr>
        <w:t>Цей</w:t>
      </w:r>
      <w:r>
        <w:t></w:t>
      </w:r>
      <w:r>
        <w:rPr>
          <w:rFonts w:hint="eastAsia"/>
        </w:rPr>
        <w:t>етап</w:t>
      </w:r>
      <w:r>
        <w:t></w:t>
      </w:r>
      <w:r>
        <w:rPr>
          <w:rFonts w:hint="eastAsia"/>
        </w:rPr>
        <w:t>вдало</w:t>
      </w:r>
      <w:r>
        <w:t></w:t>
      </w:r>
      <w:r>
        <w:rPr>
          <w:rFonts w:hint="eastAsia"/>
        </w:rPr>
        <w:t>замальовується</w:t>
      </w:r>
      <w:r>
        <w:t></w:t>
      </w:r>
      <w:r>
        <w:rPr>
          <w:rFonts w:hint="eastAsia"/>
        </w:rPr>
        <w:t>в</w:t>
      </w:r>
      <w:r>
        <w:t></w:t>
      </w:r>
      <w:r>
        <w:rPr>
          <w:rFonts w:hint="eastAsia"/>
        </w:rPr>
        <w:t>романі</w:t>
      </w:r>
      <w:r>
        <w:t></w:t>
      </w:r>
      <w:r>
        <w:t></w:t>
      </w:r>
      <w:r>
        <w:rPr>
          <w:rFonts w:hint="eastAsia"/>
        </w:rPr>
        <w:t>Дуже</w:t>
      </w:r>
      <w:r>
        <w:t></w:t>
      </w:r>
      <w:r>
        <w:rPr>
          <w:rFonts w:hint="eastAsia"/>
        </w:rPr>
        <w:t>скромні</w:t>
      </w:r>
      <w:r>
        <w:t></w:t>
      </w:r>
      <w:r>
        <w:rPr>
          <w:rFonts w:hint="eastAsia"/>
        </w:rPr>
        <w:t>дари</w:t>
      </w:r>
      <w:r>
        <w:t></w:t>
      </w:r>
      <w:r>
        <w:t></w:t>
      </w:r>
      <w:r>
        <w:t></w:t>
      </w:r>
      <w:r>
        <w:rPr>
          <w:rFonts w:hint="eastAsia"/>
        </w:rPr>
        <w:t>Герої</w:t>
      </w:r>
    </w:p>
    <w:p w:rsidR="00290947" w:rsidRDefault="00290947" w:rsidP="00290947">
      <w:r>
        <w:rPr>
          <w:rFonts w:hint="eastAsia"/>
        </w:rPr>
        <w:t>цього</w:t>
      </w:r>
      <w:r>
        <w:t></w:t>
      </w:r>
      <w:r>
        <w:rPr>
          <w:rFonts w:hint="eastAsia"/>
        </w:rPr>
        <w:t>твору</w:t>
      </w:r>
      <w:r>
        <w:t></w:t>
      </w:r>
      <w:r>
        <w:rPr>
          <w:rFonts w:hint="eastAsia"/>
        </w:rPr>
        <w:t>вже</w:t>
      </w:r>
      <w:r>
        <w:t></w:t>
      </w:r>
      <w:r>
        <w:rPr>
          <w:rFonts w:hint="eastAsia"/>
        </w:rPr>
        <w:t>прожили</w:t>
      </w:r>
      <w:r>
        <w:t></w:t>
      </w:r>
      <w:r>
        <w:rPr>
          <w:rFonts w:hint="eastAsia"/>
        </w:rPr>
        <w:t>свою</w:t>
      </w:r>
      <w:r>
        <w:t></w:t>
      </w:r>
      <w:r>
        <w:rPr>
          <w:rFonts w:hint="eastAsia"/>
        </w:rPr>
        <w:t>драму</w:t>
      </w:r>
      <w:r>
        <w:t></w:t>
      </w:r>
      <w:r>
        <w:rPr>
          <w:rFonts w:hint="eastAsia"/>
        </w:rPr>
        <w:t>й</w:t>
      </w:r>
      <w:r>
        <w:t></w:t>
      </w:r>
      <w:r>
        <w:rPr>
          <w:rFonts w:hint="eastAsia"/>
        </w:rPr>
        <w:t>обирають</w:t>
      </w:r>
      <w:r>
        <w:t></w:t>
      </w:r>
      <w:r>
        <w:rPr>
          <w:rFonts w:hint="eastAsia"/>
        </w:rPr>
        <w:t>життя</w:t>
      </w:r>
      <w:r>
        <w:t></w:t>
      </w:r>
      <w:r>
        <w:t></w:t>
      </w:r>
      <w:r>
        <w:rPr>
          <w:rFonts w:hint="eastAsia"/>
        </w:rPr>
        <w:t>поза</w:t>
      </w:r>
      <w:r>
        <w:t></w:t>
      </w:r>
      <w:r>
        <w:rPr>
          <w:rFonts w:hint="eastAsia"/>
        </w:rPr>
        <w:t>межами</w:t>
      </w:r>
    </w:p>
    <w:p w:rsidR="00290947" w:rsidRDefault="00290947" w:rsidP="00290947">
      <w:r>
        <w:rPr>
          <w:rFonts w:hint="eastAsia"/>
        </w:rPr>
        <w:t>історичних</w:t>
      </w:r>
      <w:r>
        <w:t></w:t>
      </w:r>
      <w:r>
        <w:rPr>
          <w:rFonts w:hint="eastAsia"/>
        </w:rPr>
        <w:t>подій</w:t>
      </w:r>
      <w:r>
        <w:t></w:t>
      </w:r>
      <w:r>
        <w:t></w:t>
      </w:r>
    </w:p>
    <w:p w:rsidR="00290947" w:rsidRDefault="00290947" w:rsidP="00290947">
      <w:r>
        <w:rPr>
          <w:rFonts w:hint="eastAsia"/>
        </w:rPr>
        <w:t>Ми</w:t>
      </w:r>
      <w:r>
        <w:t></w:t>
      </w:r>
      <w:r>
        <w:rPr>
          <w:rFonts w:hint="eastAsia"/>
        </w:rPr>
        <w:t>спостерігаємо</w:t>
      </w:r>
      <w:r>
        <w:t></w:t>
      </w:r>
      <w:r>
        <w:t></w:t>
      </w:r>
      <w:r>
        <w:rPr>
          <w:rFonts w:hint="eastAsia"/>
        </w:rPr>
        <w:t>як</w:t>
      </w:r>
      <w:r>
        <w:t></w:t>
      </w:r>
      <w:r>
        <w:rPr>
          <w:rFonts w:hint="eastAsia"/>
        </w:rPr>
        <w:t>на</w:t>
      </w:r>
      <w:r>
        <w:t></w:t>
      </w:r>
      <w:r>
        <w:rPr>
          <w:rFonts w:hint="eastAsia"/>
        </w:rPr>
        <w:t>різних</w:t>
      </w:r>
      <w:r>
        <w:t></w:t>
      </w:r>
      <w:r>
        <w:rPr>
          <w:rFonts w:hint="eastAsia"/>
        </w:rPr>
        <w:t>етапах</w:t>
      </w:r>
      <w:r>
        <w:t></w:t>
      </w:r>
      <w:r>
        <w:rPr>
          <w:rFonts w:hint="eastAsia"/>
        </w:rPr>
        <w:t>історичної</w:t>
      </w:r>
      <w:r>
        <w:t></w:t>
      </w:r>
      <w:r>
        <w:rPr>
          <w:rFonts w:hint="eastAsia"/>
        </w:rPr>
        <w:t>дистанції</w:t>
      </w:r>
      <w:r>
        <w:t></w:t>
      </w:r>
      <w:r>
        <w:rPr>
          <w:rFonts w:hint="eastAsia"/>
        </w:rPr>
        <w:t>змінюється</w:t>
      </w:r>
    </w:p>
    <w:p w:rsidR="00290947" w:rsidRDefault="00290947" w:rsidP="00290947">
      <w:r>
        <w:rPr>
          <w:rFonts w:hint="eastAsia"/>
        </w:rPr>
        <w:t>світовідчуття</w:t>
      </w:r>
      <w:r>
        <w:t></w:t>
      </w:r>
      <w:r>
        <w:rPr>
          <w:rFonts w:hint="eastAsia"/>
        </w:rPr>
        <w:t>письменників</w:t>
      </w:r>
      <w:r>
        <w:t></w:t>
      </w:r>
      <w:r>
        <w:t></w:t>
      </w:r>
      <w:r>
        <w:rPr>
          <w:rFonts w:hint="eastAsia"/>
        </w:rPr>
        <w:t>Їхні</w:t>
      </w:r>
      <w:r>
        <w:t></w:t>
      </w:r>
      <w:r>
        <w:rPr>
          <w:rFonts w:hint="eastAsia"/>
        </w:rPr>
        <w:t>рефлексії</w:t>
      </w:r>
      <w:r>
        <w:t></w:t>
      </w:r>
      <w:r>
        <w:rPr>
          <w:rFonts w:hint="eastAsia"/>
        </w:rPr>
        <w:t>трансформуються</w:t>
      </w:r>
      <w:r>
        <w:t></w:t>
      </w:r>
      <w:r>
        <w:rPr>
          <w:rFonts w:hint="eastAsia"/>
        </w:rPr>
        <w:t>від</w:t>
      </w:r>
      <w:r>
        <w:t></w:t>
      </w:r>
      <w:r>
        <w:rPr>
          <w:rFonts w:hint="eastAsia"/>
        </w:rPr>
        <w:t>початкової</w:t>
      </w:r>
    </w:p>
    <w:p w:rsidR="00290947" w:rsidRDefault="00290947" w:rsidP="00290947">
      <w:r>
        <w:rPr>
          <w:rFonts w:hint="eastAsia"/>
        </w:rPr>
        <w:t>нищівної</w:t>
      </w:r>
      <w:r>
        <w:t></w:t>
      </w:r>
      <w:r>
        <w:rPr>
          <w:rFonts w:hint="eastAsia"/>
        </w:rPr>
        <w:t>емоції</w:t>
      </w:r>
      <w:r>
        <w:t></w:t>
      </w:r>
      <w:r>
        <w:rPr>
          <w:rFonts w:hint="eastAsia"/>
        </w:rPr>
        <w:t>до</w:t>
      </w:r>
      <w:r>
        <w:t></w:t>
      </w:r>
      <w:r>
        <w:rPr>
          <w:rFonts w:hint="eastAsia"/>
        </w:rPr>
        <w:t>логічного</w:t>
      </w:r>
      <w:r>
        <w:t></w:t>
      </w:r>
      <w:r>
        <w:t></w:t>
      </w:r>
      <w:r>
        <w:rPr>
          <w:rFonts w:hint="eastAsia"/>
        </w:rPr>
        <w:t>Що</w:t>
      </w:r>
      <w:r>
        <w:t></w:t>
      </w:r>
      <w:r>
        <w:rPr>
          <w:rFonts w:hint="eastAsia"/>
        </w:rPr>
        <w:t>далі</w:t>
      </w:r>
      <w:r>
        <w:t></w:t>
      </w:r>
      <w:r>
        <w:t></w:t>
      </w:r>
      <w:r>
        <w:t></w:t>
      </w:r>
      <w:r>
        <w:t></w:t>
      </w:r>
      <w:r>
        <w:rPr>
          <w:rFonts w:hint="eastAsia"/>
        </w:rPr>
        <w:t>від</w:t>
      </w:r>
      <w:r>
        <w:t></w:t>
      </w:r>
      <w:r>
        <w:rPr>
          <w:rFonts w:hint="eastAsia"/>
        </w:rPr>
        <w:t>пасивного</w:t>
      </w:r>
      <w:r>
        <w:t></w:t>
      </w:r>
      <w:r>
        <w:t></w:t>
      </w:r>
      <w:r>
        <w:rPr>
          <w:rFonts w:hint="eastAsia"/>
        </w:rPr>
        <w:t>втекти</w:t>
      </w:r>
      <w:r>
        <w:t></w:t>
      </w:r>
      <w:r>
        <w:t></w:t>
      </w:r>
      <w:r>
        <w:rPr>
          <w:rFonts w:hint="eastAsia"/>
        </w:rPr>
        <w:t>–</w:t>
      </w:r>
      <w:r>
        <w:t></w:t>
      </w:r>
      <w:r>
        <w:rPr>
          <w:rFonts w:hint="eastAsia"/>
        </w:rPr>
        <w:t>до</w:t>
      </w:r>
    </w:p>
    <w:p w:rsidR="00290947" w:rsidRDefault="00290947" w:rsidP="00290947">
      <w:r>
        <w:rPr>
          <w:rFonts w:hint="eastAsia"/>
        </w:rPr>
        <w:t>проактивного</w:t>
      </w:r>
      <w:r>
        <w:t></w:t>
      </w:r>
      <w:r>
        <w:t></w:t>
      </w:r>
      <w:r>
        <w:rPr>
          <w:rFonts w:hint="eastAsia"/>
        </w:rPr>
        <w:t>жити</w:t>
      </w:r>
      <w:r>
        <w:t></w:t>
      </w:r>
      <w:r>
        <w:rPr>
          <w:rFonts w:hint="eastAsia"/>
        </w:rPr>
        <w:t>далі</w:t>
      </w:r>
      <w:r>
        <w:t></w:t>
      </w:r>
      <w:r>
        <w:t></w:t>
      </w:r>
      <w:r>
        <w:t></w:t>
      </w:r>
      <w:r>
        <w:rPr>
          <w:rFonts w:hint="eastAsia"/>
        </w:rPr>
        <w:t>Ще</w:t>
      </w:r>
      <w:r>
        <w:t></w:t>
      </w:r>
      <w:r>
        <w:rPr>
          <w:rFonts w:hint="eastAsia"/>
        </w:rPr>
        <w:t>не</w:t>
      </w:r>
      <w:r>
        <w:t></w:t>
      </w:r>
      <w:r>
        <w:rPr>
          <w:rFonts w:hint="eastAsia"/>
        </w:rPr>
        <w:t>звільнилося</w:t>
      </w:r>
      <w:r>
        <w:t></w:t>
      </w:r>
      <w:r>
        <w:rPr>
          <w:rFonts w:hint="eastAsia"/>
        </w:rPr>
        <w:t>місце</w:t>
      </w:r>
      <w:r>
        <w:t></w:t>
      </w:r>
      <w:r>
        <w:rPr>
          <w:rFonts w:hint="eastAsia"/>
        </w:rPr>
        <w:t>для</w:t>
      </w:r>
      <w:r>
        <w:t></w:t>
      </w:r>
      <w:r>
        <w:rPr>
          <w:rFonts w:hint="eastAsia"/>
        </w:rPr>
        <w:t>ключового</w:t>
      </w:r>
      <w:r>
        <w:t></w:t>
      </w:r>
      <w:r>
        <w:rPr>
          <w:rFonts w:hint="eastAsia"/>
        </w:rPr>
        <w:t>усвідомлення</w:t>
      </w:r>
    </w:p>
    <w:p w:rsidR="00290947" w:rsidRDefault="00290947" w:rsidP="00290947">
      <w:r>
        <w:rPr>
          <w:rFonts w:hint="eastAsia"/>
        </w:rPr>
        <w:t>індивідуальної</w:t>
      </w:r>
      <w:r>
        <w:t></w:t>
      </w:r>
      <w:r>
        <w:rPr>
          <w:rFonts w:hint="eastAsia"/>
        </w:rPr>
        <w:t>відповідальності</w:t>
      </w:r>
      <w:r>
        <w:t></w:t>
      </w:r>
      <w:r>
        <w:rPr>
          <w:rFonts w:hint="eastAsia"/>
        </w:rPr>
        <w:t>та</w:t>
      </w:r>
      <w:r>
        <w:t></w:t>
      </w:r>
      <w:r>
        <w:rPr>
          <w:rFonts w:hint="eastAsia"/>
        </w:rPr>
        <w:t>власної</w:t>
      </w:r>
      <w:r>
        <w:t></w:t>
      </w:r>
      <w:r>
        <w:rPr>
          <w:rFonts w:hint="eastAsia"/>
        </w:rPr>
        <w:t>ролі</w:t>
      </w:r>
      <w:r>
        <w:t></w:t>
      </w:r>
      <w:r>
        <w:rPr>
          <w:rFonts w:hint="eastAsia"/>
        </w:rPr>
        <w:t>в</w:t>
      </w:r>
      <w:r>
        <w:t></w:t>
      </w:r>
      <w:r>
        <w:rPr>
          <w:rFonts w:hint="eastAsia"/>
        </w:rPr>
        <w:t>історії</w:t>
      </w:r>
      <w:r>
        <w:t></w:t>
      </w:r>
      <w:r>
        <w:t></w:t>
      </w:r>
      <w:r>
        <w:rPr>
          <w:rFonts w:hint="eastAsia"/>
        </w:rPr>
        <w:t>Динаміку</w:t>
      </w:r>
      <w:r>
        <w:t></w:t>
      </w:r>
      <w:r>
        <w:rPr>
          <w:rFonts w:hint="eastAsia"/>
        </w:rPr>
        <w:t>формування</w:t>
      </w:r>
    </w:p>
    <w:p w:rsidR="00290947" w:rsidRDefault="00290947" w:rsidP="00290947">
      <w:r>
        <w:rPr>
          <w:rFonts w:hint="eastAsia"/>
        </w:rPr>
        <w:t>свідомості</w:t>
      </w:r>
      <w:r>
        <w:t></w:t>
      </w:r>
      <w:r>
        <w:rPr>
          <w:rFonts w:hint="eastAsia"/>
        </w:rPr>
        <w:t>відображено</w:t>
      </w:r>
      <w:r>
        <w:t></w:t>
      </w:r>
      <w:r>
        <w:rPr>
          <w:rFonts w:hint="eastAsia"/>
        </w:rPr>
        <w:t>в</w:t>
      </w:r>
      <w:r>
        <w:t></w:t>
      </w:r>
      <w:r>
        <w:rPr>
          <w:rFonts w:hint="eastAsia"/>
        </w:rPr>
        <w:t>образі</w:t>
      </w:r>
      <w:r>
        <w:t></w:t>
      </w:r>
      <w:r>
        <w:rPr>
          <w:rFonts w:hint="eastAsia"/>
        </w:rPr>
        <w:t>героя</w:t>
      </w:r>
      <w:r>
        <w:t></w:t>
      </w:r>
      <w:r>
        <w:rPr>
          <w:rFonts w:hint="eastAsia"/>
        </w:rPr>
        <w:t>роману</w:t>
      </w:r>
      <w:r>
        <w:t></w:t>
      </w:r>
      <w:r>
        <w:t></w:t>
      </w:r>
      <w:r>
        <w:rPr>
          <w:rFonts w:hint="eastAsia"/>
        </w:rPr>
        <w:t>Більше</w:t>
      </w:r>
      <w:r>
        <w:t></w:t>
      </w:r>
      <w:r>
        <w:t></w:t>
      </w:r>
      <w:r>
        <w:rPr>
          <w:rFonts w:hint="eastAsia"/>
        </w:rPr>
        <w:t>нуж</w:t>
      </w:r>
      <w:r>
        <w:t></w:t>
      </w:r>
      <w:r>
        <w:rPr>
          <w:rFonts w:hint="eastAsia"/>
        </w:rPr>
        <w:t>нуль</w:t>
      </w:r>
      <w:r>
        <w:t></w:t>
      </w:r>
      <w:r>
        <w:t></w:t>
      </w:r>
      <w:r>
        <w:t></w:t>
      </w:r>
      <w:r>
        <w:rPr>
          <w:rFonts w:hint="eastAsia"/>
        </w:rPr>
        <w:t>коли</w:t>
      </w:r>
      <w:r>
        <w:t></w:t>
      </w:r>
      <w:r>
        <w:rPr>
          <w:rFonts w:hint="eastAsia"/>
        </w:rPr>
        <w:t>він</w:t>
      </w:r>
    </w:p>
    <w:p w:rsidR="00290947" w:rsidRDefault="00290947" w:rsidP="00290947">
      <w:r>
        <w:rPr>
          <w:rFonts w:hint="eastAsia"/>
        </w:rPr>
        <w:t>наприкінці</w:t>
      </w:r>
      <w:r>
        <w:t></w:t>
      </w:r>
      <w:r>
        <w:rPr>
          <w:rFonts w:hint="eastAsia"/>
        </w:rPr>
        <w:t>трилогії</w:t>
      </w:r>
      <w:r>
        <w:t></w:t>
      </w:r>
      <w:r>
        <w:rPr>
          <w:rFonts w:hint="eastAsia"/>
        </w:rPr>
        <w:t>вирішує</w:t>
      </w:r>
      <w:r>
        <w:t></w:t>
      </w:r>
      <w:r>
        <w:rPr>
          <w:rFonts w:hint="eastAsia"/>
        </w:rPr>
        <w:t>йти</w:t>
      </w:r>
      <w:r>
        <w:t></w:t>
      </w:r>
      <w:r>
        <w:rPr>
          <w:rFonts w:hint="eastAsia"/>
        </w:rPr>
        <w:t>в</w:t>
      </w:r>
      <w:r>
        <w:t></w:t>
      </w:r>
      <w:r>
        <w:rPr>
          <w:rFonts w:hint="eastAsia"/>
        </w:rPr>
        <w:t>політику</w:t>
      </w:r>
      <w:r>
        <w:t></w:t>
      </w:r>
    </w:p>
    <w:p w:rsidR="00290947" w:rsidRDefault="00290947" w:rsidP="00290947">
      <w:r>
        <w:rPr>
          <w:rFonts w:hint="eastAsia"/>
        </w:rPr>
        <w:t>Встановлено</w:t>
      </w:r>
      <w:r>
        <w:t></w:t>
      </w:r>
      <w:r>
        <w:t></w:t>
      </w:r>
      <w:r>
        <w:rPr>
          <w:rFonts w:hint="eastAsia"/>
        </w:rPr>
        <w:t>що</w:t>
      </w:r>
      <w:r>
        <w:t></w:t>
      </w:r>
      <w:r>
        <w:rPr>
          <w:rFonts w:hint="eastAsia"/>
        </w:rPr>
        <w:t>парадигматично</w:t>
      </w:r>
      <w:r>
        <w:t></w:t>
      </w:r>
      <w:r>
        <w:rPr>
          <w:rFonts w:hint="eastAsia"/>
        </w:rPr>
        <w:t>всі</w:t>
      </w:r>
      <w:r>
        <w:t></w:t>
      </w:r>
      <w:r>
        <w:rPr>
          <w:rFonts w:hint="eastAsia"/>
        </w:rPr>
        <w:t>досліджувані</w:t>
      </w:r>
      <w:r>
        <w:t></w:t>
      </w:r>
      <w:r>
        <w:rPr>
          <w:rFonts w:hint="eastAsia"/>
        </w:rPr>
        <w:t>нами</w:t>
      </w:r>
      <w:r>
        <w:t></w:t>
      </w:r>
      <w:r>
        <w:rPr>
          <w:rFonts w:hint="eastAsia"/>
        </w:rPr>
        <w:t>романи</w:t>
      </w:r>
    </w:p>
    <w:p w:rsidR="00290947" w:rsidRDefault="00290947" w:rsidP="00290947">
      <w:r>
        <w:rPr>
          <w:rFonts w:hint="eastAsia"/>
        </w:rPr>
        <w:t>перебувають</w:t>
      </w:r>
      <w:r>
        <w:t></w:t>
      </w:r>
      <w:r>
        <w:rPr>
          <w:rFonts w:hint="eastAsia"/>
        </w:rPr>
        <w:t>у</w:t>
      </w:r>
      <w:r>
        <w:t></w:t>
      </w:r>
      <w:r>
        <w:rPr>
          <w:rFonts w:hint="eastAsia"/>
        </w:rPr>
        <w:t>площині</w:t>
      </w:r>
      <w:r>
        <w:t></w:t>
      </w:r>
      <w:r>
        <w:rPr>
          <w:rFonts w:hint="eastAsia"/>
        </w:rPr>
        <w:t>двох</w:t>
      </w:r>
      <w:r>
        <w:t></w:t>
      </w:r>
      <w:r>
        <w:rPr>
          <w:rFonts w:hint="eastAsia"/>
        </w:rPr>
        <w:t>основоположних</w:t>
      </w:r>
      <w:r>
        <w:t></w:t>
      </w:r>
      <w:r>
        <w:rPr>
          <w:rFonts w:hint="eastAsia"/>
        </w:rPr>
        <w:t>дуальних</w:t>
      </w:r>
      <w:r>
        <w:t></w:t>
      </w:r>
      <w:r>
        <w:rPr>
          <w:rFonts w:hint="eastAsia"/>
        </w:rPr>
        <w:t>концептів</w:t>
      </w:r>
      <w:r>
        <w:t></w:t>
      </w:r>
      <w:r>
        <w:rPr>
          <w:rFonts w:hint="eastAsia"/>
        </w:rPr>
        <w:t>сербської</w:t>
      </w:r>
    </w:p>
    <w:p w:rsidR="00290947" w:rsidRDefault="00290947" w:rsidP="00290947">
      <w:r>
        <w:rPr>
          <w:rFonts w:hint="eastAsia"/>
        </w:rPr>
        <w:t>ідентичності</w:t>
      </w:r>
      <w:r>
        <w:t></w:t>
      </w:r>
      <w:r>
        <w:rPr>
          <w:rFonts w:hint="eastAsia"/>
        </w:rPr>
        <w:t>–</w:t>
      </w:r>
      <w:r>
        <w:t></w:t>
      </w:r>
      <w:r>
        <w:rPr>
          <w:rFonts w:hint="eastAsia"/>
        </w:rPr>
        <w:t>опозиції</w:t>
      </w:r>
      <w:r>
        <w:t></w:t>
      </w:r>
      <w:r>
        <w:t></w:t>
      </w:r>
      <w:r>
        <w:rPr>
          <w:rFonts w:hint="eastAsia"/>
        </w:rPr>
        <w:t>поразка</w:t>
      </w:r>
      <w:r>
        <w:t></w:t>
      </w:r>
      <w:r>
        <w:t></w:t>
      </w:r>
      <w:r>
        <w:t></w:t>
      </w:r>
      <w:r>
        <w:t></w:t>
      </w:r>
      <w:r>
        <w:t></w:t>
      </w:r>
      <w:r>
        <w:rPr>
          <w:rFonts w:hint="eastAsia"/>
        </w:rPr>
        <w:t>перемога</w:t>
      </w:r>
      <w:r>
        <w:t></w:t>
      </w:r>
      <w:r>
        <w:t></w:t>
      </w:r>
      <w:r>
        <w:t></w:t>
      </w:r>
      <w:r>
        <w:rPr>
          <w:rFonts w:hint="eastAsia"/>
        </w:rPr>
        <w:t>Її</w:t>
      </w:r>
      <w:r>
        <w:t></w:t>
      </w:r>
      <w:r>
        <w:rPr>
          <w:rFonts w:hint="eastAsia"/>
        </w:rPr>
        <w:t>коріння</w:t>
      </w:r>
      <w:r>
        <w:t></w:t>
      </w:r>
      <w:r>
        <w:rPr>
          <w:rFonts w:hint="eastAsia"/>
        </w:rPr>
        <w:t>в</w:t>
      </w:r>
      <w:r>
        <w:t></w:t>
      </w:r>
      <w:r>
        <w:rPr>
          <w:rFonts w:hint="eastAsia"/>
        </w:rPr>
        <w:t>державотворчому</w:t>
      </w:r>
      <w:r>
        <w:t></w:t>
      </w:r>
      <w:r>
        <w:rPr>
          <w:rFonts w:hint="eastAsia"/>
        </w:rPr>
        <w:t>та</w:t>
      </w:r>
    </w:p>
    <w:p w:rsidR="00290947" w:rsidRDefault="00290947" w:rsidP="00290947">
      <w:r>
        <w:rPr>
          <w:rFonts w:hint="eastAsia"/>
        </w:rPr>
        <w:t>націєтворчому</w:t>
      </w:r>
      <w:r>
        <w:t></w:t>
      </w:r>
      <w:r>
        <w:rPr>
          <w:rFonts w:hint="eastAsia"/>
        </w:rPr>
        <w:t>Косовському</w:t>
      </w:r>
      <w:r>
        <w:t></w:t>
      </w:r>
      <w:r>
        <w:rPr>
          <w:rFonts w:hint="eastAsia"/>
        </w:rPr>
        <w:t>міфі</w:t>
      </w:r>
      <w:r>
        <w:t></w:t>
      </w:r>
      <w:r>
        <w:t></w:t>
      </w:r>
      <w:r>
        <w:rPr>
          <w:rFonts w:hint="eastAsia"/>
        </w:rPr>
        <w:t>що</w:t>
      </w:r>
      <w:r>
        <w:t></w:t>
      </w:r>
      <w:r>
        <w:rPr>
          <w:rFonts w:hint="eastAsia"/>
        </w:rPr>
        <w:t>впродовж</w:t>
      </w:r>
      <w:r>
        <w:t></w:t>
      </w:r>
      <w:r>
        <w:rPr>
          <w:rFonts w:hint="eastAsia"/>
        </w:rPr>
        <w:t>шестиста</w:t>
      </w:r>
      <w:r>
        <w:t></w:t>
      </w:r>
      <w:r>
        <w:rPr>
          <w:rFonts w:hint="eastAsia"/>
        </w:rPr>
        <w:t>років</w:t>
      </w:r>
      <w:r>
        <w:t></w:t>
      </w:r>
      <w:r>
        <w:rPr>
          <w:rFonts w:hint="eastAsia"/>
        </w:rPr>
        <w:t>існування</w:t>
      </w:r>
    </w:p>
    <w:p w:rsidR="00290947" w:rsidRDefault="00290947" w:rsidP="00290947">
      <w:r>
        <w:rPr>
          <w:rFonts w:hint="eastAsia"/>
        </w:rPr>
        <w:t>концептуалізував</w:t>
      </w:r>
      <w:r>
        <w:t></w:t>
      </w:r>
      <w:r>
        <w:rPr>
          <w:rFonts w:hint="eastAsia"/>
        </w:rPr>
        <w:t>цю</w:t>
      </w:r>
      <w:r>
        <w:t></w:t>
      </w:r>
      <w:r>
        <w:rPr>
          <w:rFonts w:hint="eastAsia"/>
        </w:rPr>
        <w:t>опозицію</w:t>
      </w:r>
      <w:r>
        <w:t></w:t>
      </w:r>
      <w:r>
        <w:t></w:t>
      </w:r>
      <w:r>
        <w:rPr>
          <w:rFonts w:hint="eastAsia"/>
        </w:rPr>
        <w:t>Міфічна</w:t>
      </w:r>
      <w:r>
        <w:t></w:t>
      </w:r>
      <w:r>
        <w:t></w:t>
      </w:r>
      <w:r>
        <w:rPr>
          <w:rFonts w:hint="eastAsia"/>
        </w:rPr>
        <w:t>велич</w:t>
      </w:r>
      <w:r>
        <w:t></w:t>
      </w:r>
      <w:r>
        <w:rPr>
          <w:rFonts w:hint="eastAsia"/>
        </w:rPr>
        <w:t>народу</w:t>
      </w:r>
      <w:r>
        <w:t></w:t>
      </w:r>
      <w:r>
        <w:t></w:t>
      </w:r>
      <w:r>
        <w:rPr>
          <w:rFonts w:hint="eastAsia"/>
        </w:rPr>
        <w:t>та</w:t>
      </w:r>
      <w:r>
        <w:t></w:t>
      </w:r>
      <w:r>
        <w:rPr>
          <w:rFonts w:hint="eastAsia"/>
        </w:rPr>
        <w:t>її</w:t>
      </w:r>
      <w:r>
        <w:t></w:t>
      </w:r>
      <w:r>
        <w:rPr>
          <w:rFonts w:hint="eastAsia"/>
        </w:rPr>
        <w:t>омріяна</w:t>
      </w:r>
      <w:r>
        <w:t></w:t>
      </w:r>
      <w:r>
        <w:rPr>
          <w:rFonts w:hint="eastAsia"/>
        </w:rPr>
        <w:t>перемога</w:t>
      </w:r>
    </w:p>
    <w:p w:rsidR="00290947" w:rsidRDefault="00290947" w:rsidP="00290947">
      <w:r>
        <w:rPr>
          <w:rFonts w:hint="eastAsia"/>
        </w:rPr>
        <w:t>надають</w:t>
      </w:r>
      <w:r>
        <w:t></w:t>
      </w:r>
      <w:r>
        <w:rPr>
          <w:rFonts w:hint="eastAsia"/>
        </w:rPr>
        <w:t>таку</w:t>
      </w:r>
      <w:r>
        <w:t></w:t>
      </w:r>
      <w:r>
        <w:rPr>
          <w:rFonts w:hint="eastAsia"/>
        </w:rPr>
        <w:t>ж</w:t>
      </w:r>
      <w:r>
        <w:t></w:t>
      </w:r>
      <w:r>
        <w:rPr>
          <w:rFonts w:hint="eastAsia"/>
        </w:rPr>
        <w:t>міфічну</w:t>
      </w:r>
      <w:r>
        <w:t></w:t>
      </w:r>
      <w:r>
        <w:rPr>
          <w:rFonts w:hint="eastAsia"/>
        </w:rPr>
        <w:t>індульгенцію</w:t>
      </w:r>
      <w:r>
        <w:t></w:t>
      </w:r>
      <w:r>
        <w:rPr>
          <w:rFonts w:hint="eastAsia"/>
        </w:rPr>
        <w:t>від</w:t>
      </w:r>
      <w:r>
        <w:t></w:t>
      </w:r>
      <w:r>
        <w:rPr>
          <w:rFonts w:hint="eastAsia"/>
        </w:rPr>
        <w:t>незасвоєних</w:t>
      </w:r>
      <w:r>
        <w:t></w:t>
      </w:r>
      <w:r>
        <w:rPr>
          <w:rFonts w:hint="eastAsia"/>
        </w:rPr>
        <w:t>уроків</w:t>
      </w:r>
      <w:r>
        <w:t></w:t>
      </w:r>
      <w:r>
        <w:rPr>
          <w:rFonts w:hint="eastAsia"/>
        </w:rPr>
        <w:t>історичної</w:t>
      </w:r>
      <w:r>
        <w:t></w:t>
      </w:r>
      <w:r>
        <w:rPr>
          <w:rFonts w:hint="eastAsia"/>
        </w:rPr>
        <w:t>пам</w:t>
      </w:r>
      <w:r>
        <w:t></w:t>
      </w:r>
      <w:r>
        <w:rPr>
          <w:rFonts w:hint="eastAsia"/>
        </w:rPr>
        <w:t>яті</w:t>
      </w:r>
      <w:r>
        <w:t></w:t>
      </w:r>
    </w:p>
    <w:p w:rsidR="00290947" w:rsidRDefault="00290947" w:rsidP="00290947">
      <w:r>
        <w:rPr>
          <w:rFonts w:hint="eastAsia"/>
        </w:rPr>
        <w:t>Націоналізм</w:t>
      </w:r>
      <w:r>
        <w:t></w:t>
      </w:r>
      <w:r>
        <w:t></w:t>
      </w:r>
      <w:r>
        <w:rPr>
          <w:rFonts w:hint="eastAsia"/>
        </w:rPr>
        <w:t>який</w:t>
      </w:r>
      <w:r>
        <w:t></w:t>
      </w:r>
      <w:r>
        <w:rPr>
          <w:rFonts w:hint="eastAsia"/>
        </w:rPr>
        <w:t>цей</w:t>
      </w:r>
      <w:r>
        <w:t></w:t>
      </w:r>
      <w:r>
        <w:rPr>
          <w:rFonts w:hint="eastAsia"/>
        </w:rPr>
        <w:t>міф</w:t>
      </w:r>
      <w:r>
        <w:t></w:t>
      </w:r>
      <w:r>
        <w:rPr>
          <w:rFonts w:hint="eastAsia"/>
        </w:rPr>
        <w:t>воскресив</w:t>
      </w:r>
      <w:r>
        <w:t></w:t>
      </w:r>
      <w:r>
        <w:rPr>
          <w:rFonts w:hint="eastAsia"/>
        </w:rPr>
        <w:t>та</w:t>
      </w:r>
      <w:r>
        <w:t></w:t>
      </w:r>
      <w:r>
        <w:rPr>
          <w:rFonts w:hint="eastAsia"/>
        </w:rPr>
        <w:t>зробив</w:t>
      </w:r>
      <w:r>
        <w:t></w:t>
      </w:r>
      <w:r>
        <w:rPr>
          <w:rFonts w:hint="eastAsia"/>
        </w:rPr>
        <w:t>реальністю</w:t>
      </w:r>
      <w:r>
        <w:t></w:t>
      </w:r>
      <w:r>
        <w:t></w:t>
      </w:r>
      <w:r>
        <w:rPr>
          <w:rFonts w:hint="eastAsia"/>
        </w:rPr>
        <w:t>знову</w:t>
      </w:r>
      <w:r>
        <w:t></w:t>
      </w:r>
      <w:r>
        <w:rPr>
          <w:rFonts w:hint="eastAsia"/>
        </w:rPr>
        <w:t>змусив</w:t>
      </w:r>
      <w:r>
        <w:t></w:t>
      </w:r>
      <w:r>
        <w:rPr>
          <w:rFonts w:hint="eastAsia"/>
        </w:rPr>
        <w:t>Сербію</w:t>
      </w:r>
      <w:r>
        <w:t></w:t>
      </w:r>
    </w:p>
    <w:p w:rsidR="00290947" w:rsidRDefault="00290947" w:rsidP="00290947">
      <w:r>
        <w:rPr>
          <w:rFonts w:hint="eastAsia"/>
        </w:rPr>
        <w:t>а</w:t>
      </w:r>
      <w:r>
        <w:t></w:t>
      </w:r>
      <w:r>
        <w:rPr>
          <w:rFonts w:hint="eastAsia"/>
        </w:rPr>
        <w:t>разом</w:t>
      </w:r>
      <w:r>
        <w:t></w:t>
      </w:r>
      <w:r>
        <w:rPr>
          <w:rFonts w:hint="eastAsia"/>
        </w:rPr>
        <w:t>із</w:t>
      </w:r>
      <w:r>
        <w:t></w:t>
      </w:r>
      <w:r>
        <w:rPr>
          <w:rFonts w:hint="eastAsia"/>
        </w:rPr>
        <w:t>нею</w:t>
      </w:r>
      <w:r>
        <w:t></w:t>
      </w:r>
      <w:r>
        <w:rPr>
          <w:rFonts w:hint="eastAsia"/>
        </w:rPr>
        <w:t>й</w:t>
      </w:r>
      <w:r>
        <w:t></w:t>
      </w:r>
      <w:r>
        <w:rPr>
          <w:rFonts w:hint="eastAsia"/>
        </w:rPr>
        <w:t>увесь</w:t>
      </w:r>
      <w:r>
        <w:t></w:t>
      </w:r>
      <w:r>
        <w:rPr>
          <w:rFonts w:hint="eastAsia"/>
        </w:rPr>
        <w:t>світ</w:t>
      </w:r>
      <w:r>
        <w:t></w:t>
      </w:r>
      <w:r>
        <w:t></w:t>
      </w:r>
      <w:r>
        <w:rPr>
          <w:rFonts w:hint="eastAsia"/>
        </w:rPr>
        <w:t>пройти</w:t>
      </w:r>
      <w:r>
        <w:t></w:t>
      </w:r>
      <w:r>
        <w:rPr>
          <w:rFonts w:hint="eastAsia"/>
        </w:rPr>
        <w:t>шляхом</w:t>
      </w:r>
      <w:r>
        <w:t></w:t>
      </w:r>
      <w:r>
        <w:rPr>
          <w:rFonts w:hint="eastAsia"/>
        </w:rPr>
        <w:t>війни</w:t>
      </w:r>
      <w:r>
        <w:t></w:t>
      </w:r>
      <w:r>
        <w:rPr>
          <w:rFonts w:hint="eastAsia"/>
        </w:rPr>
        <w:t>та</w:t>
      </w:r>
      <w:r>
        <w:t></w:t>
      </w:r>
      <w:r>
        <w:rPr>
          <w:rFonts w:hint="eastAsia"/>
        </w:rPr>
        <w:t>розбрату</w:t>
      </w:r>
      <w:r>
        <w:t></w:t>
      </w:r>
      <w:r>
        <w:t></w:t>
      </w:r>
      <w:r>
        <w:rPr>
          <w:rFonts w:hint="eastAsia"/>
        </w:rPr>
        <w:t>Герої</w:t>
      </w:r>
      <w:r>
        <w:t></w:t>
      </w:r>
      <w:r>
        <w:rPr>
          <w:rFonts w:hint="eastAsia"/>
        </w:rPr>
        <w:t>романів</w:t>
      </w:r>
      <w:r>
        <w:t></w:t>
      </w:r>
      <w:r>
        <w:t></w:t>
      </w:r>
      <w:r>
        <w:rPr>
          <w:rFonts w:hint="eastAsia"/>
        </w:rPr>
        <w:t>які</w:t>
      </w:r>
    </w:p>
    <w:p w:rsidR="00290947" w:rsidRDefault="00290947" w:rsidP="00290947">
      <w:r>
        <w:rPr>
          <w:rFonts w:hint="eastAsia"/>
        </w:rPr>
        <w:t>були</w:t>
      </w:r>
      <w:r>
        <w:t></w:t>
      </w:r>
      <w:r>
        <w:rPr>
          <w:rFonts w:hint="eastAsia"/>
        </w:rPr>
        <w:t>об</w:t>
      </w:r>
      <w:r>
        <w:t></w:t>
      </w:r>
      <w:r>
        <w:rPr>
          <w:rFonts w:hint="eastAsia"/>
        </w:rPr>
        <w:t>єктом</w:t>
      </w:r>
      <w:r>
        <w:t></w:t>
      </w:r>
      <w:r>
        <w:rPr>
          <w:rFonts w:hint="eastAsia"/>
        </w:rPr>
        <w:t>нашого</w:t>
      </w:r>
      <w:r>
        <w:t></w:t>
      </w:r>
      <w:r>
        <w:rPr>
          <w:rFonts w:hint="eastAsia"/>
        </w:rPr>
        <w:t>дослідження</w:t>
      </w:r>
      <w:r>
        <w:t></w:t>
      </w:r>
      <w:r>
        <w:t></w:t>
      </w:r>
      <w:r>
        <w:rPr>
          <w:rFonts w:hint="eastAsia"/>
        </w:rPr>
        <w:t>кожен</w:t>
      </w:r>
      <w:r>
        <w:t></w:t>
      </w:r>
      <w:r>
        <w:rPr>
          <w:rFonts w:hint="eastAsia"/>
        </w:rPr>
        <w:t>по</w:t>
      </w:r>
      <w:r>
        <w:t></w:t>
      </w:r>
      <w:r>
        <w:rPr>
          <w:rFonts w:hint="eastAsia"/>
        </w:rPr>
        <w:t>своєму</w:t>
      </w:r>
      <w:r>
        <w:t></w:t>
      </w:r>
      <w:r>
        <w:rPr>
          <w:rFonts w:hint="eastAsia"/>
        </w:rPr>
        <w:t>намагається</w:t>
      </w:r>
      <w:r>
        <w:t></w:t>
      </w:r>
      <w:r>
        <w:rPr>
          <w:rFonts w:hint="eastAsia"/>
        </w:rPr>
        <w:t>навчитись</w:t>
      </w:r>
      <w:r>
        <w:t></w:t>
      </w:r>
      <w:r>
        <w:rPr>
          <w:rFonts w:hint="eastAsia"/>
        </w:rPr>
        <w:t>із</w:t>
      </w:r>
    </w:p>
    <w:p w:rsidR="00290947" w:rsidRDefault="00290947" w:rsidP="00290947">
      <w:r>
        <w:rPr>
          <w:rFonts w:hint="eastAsia"/>
        </w:rPr>
        <w:t>цим</w:t>
      </w:r>
      <w:r>
        <w:t></w:t>
      </w:r>
      <w:r>
        <w:rPr>
          <w:rFonts w:hint="eastAsia"/>
        </w:rPr>
        <w:t>жити</w:t>
      </w:r>
      <w:r>
        <w:t></w:t>
      </w:r>
      <w:r>
        <w:t></w:t>
      </w:r>
      <w:r>
        <w:rPr>
          <w:rFonts w:hint="eastAsia"/>
        </w:rPr>
        <w:t>обравши</w:t>
      </w:r>
      <w:r>
        <w:t></w:t>
      </w:r>
      <w:r>
        <w:rPr>
          <w:rFonts w:hint="eastAsia"/>
        </w:rPr>
        <w:t>шляхи</w:t>
      </w:r>
      <w:r>
        <w:t></w:t>
      </w:r>
    </w:p>
    <w:p w:rsidR="00290947" w:rsidRDefault="00290947" w:rsidP="00290947">
      <w:r>
        <w:t></w:t>
      </w:r>
      <w:r>
        <w:t></w:t>
      </w:r>
      <w:r>
        <w:t></w:t>
      </w:r>
      <w:r>
        <w:rPr>
          <w:rFonts w:hint="eastAsia"/>
        </w:rPr>
        <w:t>Індивідуальну</w:t>
      </w:r>
      <w:r>
        <w:t></w:t>
      </w:r>
      <w:r>
        <w:rPr>
          <w:rFonts w:hint="eastAsia"/>
        </w:rPr>
        <w:t>перемогу</w:t>
      </w:r>
      <w:r>
        <w:t></w:t>
      </w:r>
      <w:r>
        <w:rPr>
          <w:rFonts w:hint="eastAsia"/>
        </w:rPr>
        <w:t>в</w:t>
      </w:r>
      <w:r>
        <w:t></w:t>
      </w:r>
      <w:r>
        <w:rPr>
          <w:rFonts w:hint="eastAsia"/>
        </w:rPr>
        <w:t>романах</w:t>
      </w:r>
      <w:r>
        <w:t></w:t>
      </w:r>
      <w:r>
        <w:t></w:t>
      </w:r>
      <w:r>
        <w:rPr>
          <w:rFonts w:hint="eastAsia"/>
        </w:rPr>
        <w:t>Більше</w:t>
      </w:r>
      <w:r>
        <w:t></w:t>
      </w:r>
      <w:r>
        <w:t></w:t>
      </w:r>
      <w:r>
        <w:rPr>
          <w:rFonts w:hint="eastAsia"/>
        </w:rPr>
        <w:t>нуж</w:t>
      </w:r>
      <w:r>
        <w:t></w:t>
      </w:r>
      <w:r>
        <w:rPr>
          <w:rFonts w:hint="eastAsia"/>
        </w:rPr>
        <w:t>нуль</w:t>
      </w:r>
      <w:r>
        <w:t></w:t>
      </w:r>
      <w:r>
        <w:t></w:t>
      </w:r>
      <w:r>
        <w:rPr>
          <w:rFonts w:hint="eastAsia"/>
        </w:rPr>
        <w:t>З</w:t>
      </w:r>
      <w:r>
        <w:t></w:t>
      </w:r>
      <w:r>
        <w:t></w:t>
      </w:r>
      <w:r>
        <w:rPr>
          <w:rFonts w:hint="eastAsia"/>
        </w:rPr>
        <w:t>Карановича</w:t>
      </w:r>
      <w:r>
        <w:t></w:t>
      </w:r>
    </w:p>
    <w:p w:rsidR="00290947" w:rsidRDefault="00290947" w:rsidP="00290947">
      <w:r>
        <w:t></w:t>
      </w:r>
      <w:r>
        <w:rPr>
          <w:rFonts w:hint="eastAsia"/>
        </w:rPr>
        <w:t>Щоденник</w:t>
      </w:r>
      <w:r>
        <w:t></w:t>
      </w:r>
      <w:r>
        <w:rPr>
          <w:rFonts w:hint="eastAsia"/>
        </w:rPr>
        <w:t>сербської</w:t>
      </w:r>
      <w:r>
        <w:t></w:t>
      </w:r>
      <w:r>
        <w:rPr>
          <w:rFonts w:hint="eastAsia"/>
        </w:rPr>
        <w:t>домогосподарки</w:t>
      </w:r>
      <w:r>
        <w:t></w:t>
      </w:r>
      <w:r>
        <w:t></w:t>
      </w:r>
      <w:r>
        <w:rPr>
          <w:rFonts w:hint="eastAsia"/>
        </w:rPr>
        <w:t>М</w:t>
      </w:r>
      <w:r>
        <w:t></w:t>
      </w:r>
      <w:r>
        <w:t></w:t>
      </w:r>
      <w:r>
        <w:rPr>
          <w:rFonts w:hint="eastAsia"/>
        </w:rPr>
        <w:t>Бобич</w:t>
      </w:r>
      <w:r>
        <w:t></w:t>
      </w:r>
      <w:r>
        <w:rPr>
          <w:rFonts w:hint="eastAsia"/>
        </w:rPr>
        <w:t>Мойсілович</w:t>
      </w:r>
      <w:r>
        <w:t></w:t>
      </w:r>
    </w:p>
    <w:p w:rsidR="00290947" w:rsidRDefault="00290947" w:rsidP="00290947">
      <w:r>
        <w:t></w:t>
      </w:r>
      <w:r>
        <w:t></w:t>
      </w:r>
      <w:r>
        <w:t></w:t>
      </w:r>
      <w:r>
        <w:rPr>
          <w:rFonts w:hint="eastAsia"/>
        </w:rPr>
        <w:t>Втечу</w:t>
      </w:r>
      <w:r>
        <w:t></w:t>
      </w:r>
      <w:r>
        <w:t></w:t>
      </w:r>
      <w:r>
        <w:rPr>
          <w:rFonts w:hint="eastAsia"/>
        </w:rPr>
        <w:t>дезертирство</w:t>
      </w:r>
      <w:r>
        <w:t></w:t>
      </w:r>
      <w:r>
        <w:rPr>
          <w:rFonts w:hint="eastAsia"/>
        </w:rPr>
        <w:t>в</w:t>
      </w:r>
      <w:r>
        <w:t></w:t>
      </w:r>
      <w:r>
        <w:rPr>
          <w:rFonts w:hint="eastAsia"/>
        </w:rPr>
        <w:t>романах</w:t>
      </w:r>
      <w:r>
        <w:t></w:t>
      </w:r>
      <w:r>
        <w:t></w:t>
      </w:r>
      <w:r>
        <w:rPr>
          <w:rFonts w:hint="eastAsia"/>
        </w:rPr>
        <w:t>Чотири</w:t>
      </w:r>
      <w:r>
        <w:t></w:t>
      </w:r>
      <w:r>
        <w:rPr>
          <w:rFonts w:hint="eastAsia"/>
        </w:rPr>
        <w:t>стіни</w:t>
      </w:r>
      <w:r>
        <w:t></w:t>
      </w:r>
      <w:r>
        <w:rPr>
          <w:rFonts w:hint="eastAsia"/>
        </w:rPr>
        <w:t>і</w:t>
      </w:r>
      <w:r>
        <w:t></w:t>
      </w:r>
      <w:r>
        <w:rPr>
          <w:rFonts w:hint="eastAsia"/>
        </w:rPr>
        <w:t>місто</w:t>
      </w:r>
      <w:r>
        <w:t></w:t>
      </w:r>
      <w:r>
        <w:t></w:t>
      </w:r>
      <w:r>
        <w:rPr>
          <w:rFonts w:hint="eastAsia"/>
        </w:rPr>
        <w:t>З</w:t>
      </w:r>
      <w:r>
        <w:t></w:t>
      </w:r>
      <w:r>
        <w:t></w:t>
      </w:r>
      <w:r>
        <w:rPr>
          <w:rFonts w:hint="eastAsia"/>
        </w:rPr>
        <w:t>Карановича</w:t>
      </w:r>
      <w:r>
        <w:t></w:t>
      </w:r>
    </w:p>
    <w:p w:rsidR="00290947" w:rsidRDefault="00290947" w:rsidP="00290947">
      <w:r>
        <w:t></w:t>
      </w:r>
      <w:r>
        <w:rPr>
          <w:rFonts w:hint="eastAsia"/>
        </w:rPr>
        <w:t>Комо</w:t>
      </w:r>
      <w:r>
        <w:t></w:t>
      </w:r>
      <w:r>
        <w:t></w:t>
      </w:r>
      <w:r>
        <w:rPr>
          <w:rFonts w:hint="eastAsia"/>
        </w:rPr>
        <w:t>С</w:t>
      </w:r>
      <w:r>
        <w:t></w:t>
      </w:r>
      <w:r>
        <w:t></w:t>
      </w:r>
      <w:r>
        <w:rPr>
          <w:rFonts w:hint="eastAsia"/>
        </w:rPr>
        <w:t>Валяревича</w:t>
      </w:r>
      <w:r>
        <w:t></w:t>
      </w:r>
    </w:p>
    <w:p w:rsidR="00290947" w:rsidRDefault="00290947" w:rsidP="00290947">
      <w:r>
        <w:t></w:t>
      </w:r>
      <w:r>
        <w:t></w:t>
      </w:r>
      <w:r>
        <w:t></w:t>
      </w:r>
      <w:r>
        <w:rPr>
          <w:rFonts w:hint="eastAsia"/>
        </w:rPr>
        <w:t>Небажання</w:t>
      </w:r>
      <w:r>
        <w:t></w:t>
      </w:r>
      <w:r>
        <w:rPr>
          <w:rFonts w:hint="eastAsia"/>
        </w:rPr>
        <w:t>бути</w:t>
      </w:r>
      <w:r>
        <w:t></w:t>
      </w:r>
      <w:r>
        <w:rPr>
          <w:rFonts w:hint="eastAsia"/>
        </w:rPr>
        <w:t>частиною</w:t>
      </w:r>
      <w:r>
        <w:t></w:t>
      </w:r>
      <w:r>
        <w:rPr>
          <w:rFonts w:hint="eastAsia"/>
        </w:rPr>
        <w:t>міфу</w:t>
      </w:r>
      <w:r>
        <w:t></w:t>
      </w:r>
      <w:r>
        <w:rPr>
          <w:rFonts w:hint="eastAsia"/>
        </w:rPr>
        <w:t>в</w:t>
      </w:r>
      <w:r>
        <w:t></w:t>
      </w:r>
      <w:r>
        <w:rPr>
          <w:rFonts w:hint="eastAsia"/>
        </w:rPr>
        <w:t>романах</w:t>
      </w:r>
      <w:r>
        <w:t></w:t>
      </w:r>
      <w:r>
        <w:t></w:t>
      </w:r>
      <w:r>
        <w:rPr>
          <w:rFonts w:hint="eastAsia"/>
        </w:rPr>
        <w:t>Три</w:t>
      </w:r>
      <w:r>
        <w:t></w:t>
      </w:r>
      <w:r>
        <w:rPr>
          <w:rFonts w:hint="eastAsia"/>
        </w:rPr>
        <w:t>картини</w:t>
      </w:r>
      <w:r>
        <w:t></w:t>
      </w:r>
      <w:r>
        <w:rPr>
          <w:rFonts w:hint="eastAsia"/>
        </w:rPr>
        <w:t>перемоги</w:t>
      </w:r>
      <w:r>
        <w:t></w:t>
      </w:r>
    </w:p>
    <w:p w:rsidR="00290947" w:rsidRDefault="00290947" w:rsidP="00290947">
      <w:r>
        <w:rPr>
          <w:rFonts w:hint="eastAsia"/>
        </w:rPr>
        <w:t>З</w:t>
      </w:r>
      <w:r>
        <w:t></w:t>
      </w:r>
      <w:r>
        <w:t></w:t>
      </w:r>
      <w:r>
        <w:rPr>
          <w:rFonts w:hint="eastAsia"/>
        </w:rPr>
        <w:t>Карановича</w:t>
      </w:r>
      <w:r>
        <w:t></w:t>
      </w:r>
      <w:r>
        <w:t></w:t>
      </w:r>
      <w:r>
        <w:t></w:t>
      </w:r>
      <w:r>
        <w:rPr>
          <w:rFonts w:hint="eastAsia"/>
        </w:rPr>
        <w:t>Дуже</w:t>
      </w:r>
      <w:r>
        <w:t></w:t>
      </w:r>
      <w:r>
        <w:rPr>
          <w:rFonts w:hint="eastAsia"/>
        </w:rPr>
        <w:t>скромні</w:t>
      </w:r>
      <w:r>
        <w:t></w:t>
      </w:r>
      <w:r>
        <w:rPr>
          <w:rFonts w:hint="eastAsia"/>
        </w:rPr>
        <w:t>дари</w:t>
      </w:r>
      <w:r>
        <w:t></w:t>
      </w:r>
      <w:r>
        <w:t></w:t>
      </w:r>
      <w:r>
        <w:rPr>
          <w:rFonts w:hint="eastAsia"/>
        </w:rPr>
        <w:t>У</w:t>
      </w:r>
      <w:r>
        <w:t></w:t>
      </w:r>
      <w:r>
        <w:t></w:t>
      </w:r>
      <w:r>
        <w:rPr>
          <w:rFonts w:hint="eastAsia"/>
        </w:rPr>
        <w:t>Шайтінца</w:t>
      </w:r>
      <w:r>
        <w:t></w:t>
      </w:r>
    </w:p>
    <w:p w:rsidR="00290947" w:rsidRDefault="00290947" w:rsidP="00290947">
      <w:r>
        <w:t></w:t>
      </w:r>
      <w:r>
        <w:t></w:t>
      </w:r>
      <w:r>
        <w:t></w:t>
      </w:r>
    </w:p>
    <w:p w:rsidR="00290947" w:rsidRDefault="00290947" w:rsidP="00290947">
      <w:r>
        <w:rPr>
          <w:rFonts w:hint="eastAsia"/>
        </w:rPr>
        <w:t>Така</w:t>
      </w:r>
      <w:r>
        <w:t></w:t>
      </w:r>
      <w:r>
        <w:rPr>
          <w:rFonts w:hint="eastAsia"/>
        </w:rPr>
        <w:t>градація</w:t>
      </w:r>
      <w:r>
        <w:t></w:t>
      </w:r>
      <w:r>
        <w:rPr>
          <w:rFonts w:hint="eastAsia"/>
        </w:rPr>
        <w:t>цілком</w:t>
      </w:r>
      <w:r>
        <w:t></w:t>
      </w:r>
      <w:r>
        <w:rPr>
          <w:rFonts w:hint="eastAsia"/>
        </w:rPr>
        <w:t>вкладається</w:t>
      </w:r>
      <w:r>
        <w:t></w:t>
      </w:r>
      <w:r>
        <w:rPr>
          <w:rFonts w:hint="eastAsia"/>
        </w:rPr>
        <w:t>у</w:t>
      </w:r>
      <w:r>
        <w:t></w:t>
      </w:r>
      <w:r>
        <w:rPr>
          <w:rFonts w:hint="eastAsia"/>
        </w:rPr>
        <w:t>хронологію</w:t>
      </w:r>
      <w:r>
        <w:t></w:t>
      </w:r>
      <w:r>
        <w:t></w:t>
      </w:r>
      <w:r>
        <w:rPr>
          <w:rFonts w:hint="eastAsia"/>
        </w:rPr>
        <w:t>Так</w:t>
      </w:r>
      <w:r>
        <w:t></w:t>
      </w:r>
      <w:r>
        <w:t></w:t>
      </w:r>
      <w:r>
        <w:rPr>
          <w:rFonts w:hint="eastAsia"/>
        </w:rPr>
        <w:t>перші</w:t>
      </w:r>
      <w:r>
        <w:t></w:t>
      </w:r>
      <w:r>
        <w:rPr>
          <w:rFonts w:hint="eastAsia"/>
        </w:rPr>
        <w:t>романи</w:t>
      </w:r>
      <w:r>
        <w:t></w:t>
      </w:r>
      <w:r>
        <w:rPr>
          <w:rFonts w:hint="eastAsia"/>
        </w:rPr>
        <w:t>–</w:t>
      </w:r>
    </w:p>
    <w:p w:rsidR="00290947" w:rsidRDefault="00290947" w:rsidP="00290947">
      <w:r>
        <w:t></w:t>
      </w:r>
      <w:r>
        <w:rPr>
          <w:rFonts w:hint="eastAsia"/>
        </w:rPr>
        <w:t>Більше</w:t>
      </w:r>
      <w:r>
        <w:t></w:t>
      </w:r>
      <w:r>
        <w:t></w:t>
      </w:r>
      <w:r>
        <w:rPr>
          <w:rFonts w:hint="eastAsia"/>
        </w:rPr>
        <w:t>нуж</w:t>
      </w:r>
      <w:r>
        <w:t></w:t>
      </w:r>
      <w:r>
        <w:rPr>
          <w:rFonts w:hint="eastAsia"/>
        </w:rPr>
        <w:t>нуль</w:t>
      </w:r>
      <w:r>
        <w:t></w:t>
      </w:r>
      <w:r>
        <w:t></w:t>
      </w:r>
      <w:r>
        <w:rPr>
          <w:rFonts w:hint="eastAsia"/>
        </w:rPr>
        <w:t>та</w:t>
      </w:r>
      <w:r>
        <w:t></w:t>
      </w:r>
      <w:r>
        <w:t></w:t>
      </w:r>
      <w:r>
        <w:rPr>
          <w:rFonts w:hint="eastAsia"/>
        </w:rPr>
        <w:t>Щоденник</w:t>
      </w:r>
      <w:r>
        <w:t></w:t>
      </w:r>
      <w:r>
        <w:rPr>
          <w:rFonts w:hint="eastAsia"/>
        </w:rPr>
        <w:t>сербської</w:t>
      </w:r>
      <w:r>
        <w:t></w:t>
      </w:r>
      <w:r>
        <w:rPr>
          <w:rFonts w:hint="eastAsia"/>
        </w:rPr>
        <w:t>домогосподарки</w:t>
      </w:r>
      <w:r>
        <w:t></w:t>
      </w:r>
      <w:r>
        <w:t></w:t>
      </w:r>
      <w:r>
        <w:t></w:t>
      </w:r>
      <w:r>
        <w:rPr>
          <w:rFonts w:hint="eastAsia"/>
        </w:rPr>
        <w:t>були</w:t>
      </w:r>
      <w:r>
        <w:t></w:t>
      </w:r>
      <w:r>
        <w:rPr>
          <w:rFonts w:hint="eastAsia"/>
        </w:rPr>
        <w:t>написані</w:t>
      </w:r>
      <w:r>
        <w:t></w:t>
      </w:r>
      <w:r>
        <w:rPr>
          <w:rFonts w:hint="eastAsia"/>
        </w:rPr>
        <w:t>на</w:t>
      </w:r>
    </w:p>
    <w:p w:rsidR="00290947" w:rsidRDefault="00290947" w:rsidP="00290947">
      <w:r>
        <w:rPr>
          <w:rFonts w:hint="eastAsia"/>
        </w:rPr>
        <w:t>мінімальній</w:t>
      </w:r>
      <w:r>
        <w:t></w:t>
      </w:r>
      <w:r>
        <w:rPr>
          <w:rFonts w:hint="eastAsia"/>
        </w:rPr>
        <w:t>відстані</w:t>
      </w:r>
      <w:r>
        <w:t></w:t>
      </w:r>
      <w:r>
        <w:rPr>
          <w:rFonts w:hint="eastAsia"/>
        </w:rPr>
        <w:t>від</w:t>
      </w:r>
      <w:r>
        <w:t></w:t>
      </w:r>
      <w:r>
        <w:rPr>
          <w:rFonts w:hint="eastAsia"/>
        </w:rPr>
        <w:t>року</w:t>
      </w:r>
      <w:r>
        <w:t></w:t>
      </w:r>
      <w:r>
        <w:rPr>
          <w:rFonts w:hint="eastAsia"/>
        </w:rPr>
        <w:t>падіння</w:t>
      </w:r>
      <w:r>
        <w:t></w:t>
      </w:r>
      <w:r>
        <w:rPr>
          <w:rFonts w:hint="eastAsia"/>
        </w:rPr>
        <w:t>режиму</w:t>
      </w:r>
      <w:r>
        <w:t></w:t>
      </w:r>
      <w:r>
        <w:rPr>
          <w:rFonts w:hint="eastAsia"/>
        </w:rPr>
        <w:t>С</w:t>
      </w:r>
      <w:r>
        <w:t></w:t>
      </w:r>
      <w:r>
        <w:t></w:t>
      </w:r>
      <w:r>
        <w:rPr>
          <w:rFonts w:hint="eastAsia"/>
        </w:rPr>
        <w:t>Мілошевича</w:t>
      </w:r>
      <w:r>
        <w:t></w:t>
      </w:r>
      <w:r>
        <w:rPr>
          <w:rFonts w:hint="eastAsia"/>
        </w:rPr>
        <w:t>і</w:t>
      </w:r>
      <w:r>
        <w:t></w:t>
      </w:r>
      <w:r>
        <w:rPr>
          <w:rFonts w:hint="eastAsia"/>
        </w:rPr>
        <w:t>завершення</w:t>
      </w:r>
      <w:r>
        <w:t></w:t>
      </w:r>
      <w:r>
        <w:rPr>
          <w:rFonts w:hint="eastAsia"/>
        </w:rPr>
        <w:t>кризи</w:t>
      </w:r>
    </w:p>
    <w:p w:rsidR="00290947" w:rsidRDefault="00290947" w:rsidP="00290947">
      <w:r>
        <w:t></w:t>
      </w:r>
      <w:r>
        <w:t></w:t>
      </w:r>
      <w:r>
        <w:t></w:t>
      </w:r>
      <w:r>
        <w:t></w:t>
      </w:r>
      <w:r>
        <w:t></w:t>
      </w:r>
      <w:r>
        <w:t></w:t>
      </w:r>
      <w:r>
        <w:rPr>
          <w:rFonts w:hint="eastAsia"/>
        </w:rPr>
        <w:t>і</w:t>
      </w:r>
      <w:r>
        <w:t></w:t>
      </w:r>
      <w:r>
        <w:t></w:t>
      </w:r>
      <w:r>
        <w:t></w:t>
      </w:r>
      <w:r>
        <w:t></w:t>
      </w:r>
      <w:r>
        <w:t></w:t>
      </w:r>
      <w:r>
        <w:t></w:t>
      </w:r>
      <w:r>
        <w:rPr>
          <w:rFonts w:hint="eastAsia"/>
        </w:rPr>
        <w:t>рр</w:t>
      </w:r>
      <w:r>
        <w:t></w:t>
      </w:r>
      <w:r>
        <w:t></w:t>
      </w:r>
      <w:r>
        <w:t></w:t>
      </w:r>
      <w:r>
        <w:t></w:t>
      </w:r>
      <w:r>
        <w:rPr>
          <w:rFonts w:hint="eastAsia"/>
        </w:rPr>
        <w:t>наступні</w:t>
      </w:r>
      <w:r>
        <w:t></w:t>
      </w:r>
      <w:r>
        <w:t></w:t>
      </w:r>
      <w:r>
        <w:rPr>
          <w:rFonts w:hint="eastAsia"/>
        </w:rPr>
        <w:t>Чотири</w:t>
      </w:r>
      <w:r>
        <w:t></w:t>
      </w:r>
      <w:r>
        <w:rPr>
          <w:rFonts w:hint="eastAsia"/>
        </w:rPr>
        <w:t>стіни</w:t>
      </w:r>
      <w:r>
        <w:t></w:t>
      </w:r>
      <w:r>
        <w:rPr>
          <w:rFonts w:hint="eastAsia"/>
        </w:rPr>
        <w:t>і</w:t>
      </w:r>
      <w:r>
        <w:t></w:t>
      </w:r>
      <w:r>
        <w:rPr>
          <w:rFonts w:hint="eastAsia"/>
        </w:rPr>
        <w:t>місто</w:t>
      </w:r>
      <w:r>
        <w:t></w:t>
      </w:r>
      <w:r>
        <w:t></w:t>
      </w:r>
      <w:r>
        <w:rPr>
          <w:rFonts w:hint="eastAsia"/>
        </w:rPr>
        <w:t>та</w:t>
      </w:r>
      <w:r>
        <w:t></w:t>
      </w:r>
      <w:r>
        <w:t></w:t>
      </w:r>
      <w:r>
        <w:rPr>
          <w:rFonts w:hint="eastAsia"/>
        </w:rPr>
        <w:t>Комо</w:t>
      </w:r>
      <w:r>
        <w:t></w:t>
      </w:r>
      <w:r>
        <w:t></w:t>
      </w:r>
      <w:r>
        <w:rPr>
          <w:rFonts w:hint="eastAsia"/>
        </w:rPr>
        <w:t>у</w:t>
      </w:r>
      <w:r>
        <w:t></w:t>
      </w:r>
      <w:r>
        <w:t></w:t>
      </w:r>
      <w:r>
        <w:t></w:t>
      </w:r>
      <w:r>
        <w:t></w:t>
      </w:r>
      <w:r>
        <w:t></w:t>
      </w:r>
      <w:r>
        <w:t></w:t>
      </w:r>
      <w:r>
        <w:rPr>
          <w:rFonts w:hint="eastAsia"/>
        </w:rPr>
        <w:t>р</w:t>
      </w:r>
      <w:r>
        <w:t></w:t>
      </w:r>
      <w:r>
        <w:t></w:t>
      </w:r>
      <w:r>
        <w:t></w:t>
      </w:r>
      <w:r>
        <w:rPr>
          <w:rFonts w:hint="eastAsia"/>
        </w:rPr>
        <w:t>а</w:t>
      </w:r>
      <w:r>
        <w:t></w:t>
      </w:r>
      <w:r>
        <w:t></w:t>
      </w:r>
      <w:r>
        <w:rPr>
          <w:rFonts w:hint="eastAsia"/>
        </w:rPr>
        <w:t>Три</w:t>
      </w:r>
    </w:p>
    <w:p w:rsidR="00290947" w:rsidRDefault="00290947" w:rsidP="00290947">
      <w:r>
        <w:rPr>
          <w:rFonts w:hint="eastAsia"/>
        </w:rPr>
        <w:t>картини</w:t>
      </w:r>
      <w:r>
        <w:t></w:t>
      </w:r>
      <w:r>
        <w:rPr>
          <w:rFonts w:hint="eastAsia"/>
        </w:rPr>
        <w:t>перемоги</w:t>
      </w:r>
      <w:r>
        <w:t></w:t>
      </w:r>
      <w:r>
        <w:t></w:t>
      </w:r>
      <w:r>
        <w:rPr>
          <w:rFonts w:hint="eastAsia"/>
        </w:rPr>
        <w:t>і</w:t>
      </w:r>
      <w:r>
        <w:t></w:t>
      </w:r>
      <w:r>
        <w:t></w:t>
      </w:r>
      <w:r>
        <w:rPr>
          <w:rFonts w:hint="eastAsia"/>
        </w:rPr>
        <w:t>Дуже</w:t>
      </w:r>
      <w:r>
        <w:t></w:t>
      </w:r>
      <w:r>
        <w:rPr>
          <w:rFonts w:hint="eastAsia"/>
        </w:rPr>
        <w:t>скромні</w:t>
      </w:r>
      <w:r>
        <w:t></w:t>
      </w:r>
      <w:r>
        <w:rPr>
          <w:rFonts w:hint="eastAsia"/>
        </w:rPr>
        <w:t>дари</w:t>
      </w:r>
      <w:r>
        <w:t></w:t>
      </w:r>
      <w:r>
        <w:t></w:t>
      </w:r>
      <w:r>
        <w:rPr>
          <w:rFonts w:hint="eastAsia"/>
        </w:rPr>
        <w:t>у</w:t>
      </w:r>
      <w:r>
        <w:t></w:t>
      </w:r>
      <w:r>
        <w:t></w:t>
      </w:r>
      <w:r>
        <w:t></w:t>
      </w:r>
      <w:r>
        <w:t></w:t>
      </w:r>
      <w:r>
        <w:t></w:t>
      </w:r>
      <w:r>
        <w:t></w:t>
      </w:r>
      <w:r>
        <w:rPr>
          <w:rFonts w:hint="eastAsia"/>
        </w:rPr>
        <w:t>і</w:t>
      </w:r>
      <w:r>
        <w:t></w:t>
      </w:r>
      <w:r>
        <w:t></w:t>
      </w:r>
      <w:r>
        <w:t></w:t>
      </w:r>
      <w:r>
        <w:t></w:t>
      </w:r>
      <w:r>
        <w:t></w:t>
      </w:r>
      <w:r>
        <w:t></w:t>
      </w:r>
      <w:r>
        <w:rPr>
          <w:rFonts w:hint="eastAsia"/>
        </w:rPr>
        <w:t>рр</w:t>
      </w:r>
      <w:r>
        <w:t></w:t>
      </w:r>
      <w:r>
        <w:t></w:t>
      </w:r>
      <w:r>
        <w:t></w:t>
      </w:r>
      <w:r>
        <w:rPr>
          <w:rFonts w:hint="eastAsia"/>
        </w:rPr>
        <w:t>відповідно</w:t>
      </w:r>
      <w:r>
        <w:t></w:t>
      </w:r>
    </w:p>
    <w:p w:rsidR="00290947" w:rsidRDefault="00290947" w:rsidP="00290947">
      <w:r>
        <w:rPr>
          <w:rFonts w:hint="eastAsia"/>
        </w:rPr>
        <w:t>Так</w:t>
      </w:r>
      <w:r>
        <w:t></w:t>
      </w:r>
      <w:r>
        <w:t></w:t>
      </w:r>
      <w:r>
        <w:rPr>
          <w:rFonts w:hint="eastAsia"/>
        </w:rPr>
        <w:t>хоча</w:t>
      </w:r>
      <w:r>
        <w:t></w:t>
      </w:r>
      <w:r>
        <w:rPr>
          <w:rFonts w:hint="eastAsia"/>
        </w:rPr>
        <w:t>трилогія</w:t>
      </w:r>
      <w:r>
        <w:t></w:t>
      </w:r>
      <w:r>
        <w:t></w:t>
      </w:r>
      <w:r>
        <w:rPr>
          <w:rFonts w:hint="eastAsia"/>
        </w:rPr>
        <w:t>Щоденник</w:t>
      </w:r>
      <w:r>
        <w:t></w:t>
      </w:r>
      <w:r>
        <w:rPr>
          <w:rFonts w:hint="eastAsia"/>
        </w:rPr>
        <w:t>дезертира</w:t>
      </w:r>
      <w:r>
        <w:t></w:t>
      </w:r>
      <w:r>
        <w:t></w:t>
      </w:r>
      <w:r>
        <w:rPr>
          <w:rFonts w:hint="eastAsia"/>
        </w:rPr>
        <w:t>активно</w:t>
      </w:r>
      <w:r>
        <w:t></w:t>
      </w:r>
      <w:r>
        <w:rPr>
          <w:rFonts w:hint="eastAsia"/>
        </w:rPr>
        <w:t>апелює</w:t>
      </w:r>
      <w:r>
        <w:t></w:t>
      </w:r>
      <w:r>
        <w:rPr>
          <w:rFonts w:hint="eastAsia"/>
        </w:rPr>
        <w:t>до</w:t>
      </w:r>
      <w:r>
        <w:t></w:t>
      </w:r>
      <w:r>
        <w:t></w:t>
      </w:r>
      <w:r>
        <w:rPr>
          <w:rFonts w:hint="eastAsia"/>
        </w:rPr>
        <w:t>перемоги</w:t>
      </w:r>
      <w:r>
        <w:t></w:t>
      </w:r>
      <w:r>
        <w:t></w:t>
      </w:r>
      <w:r>
        <w:rPr>
          <w:rFonts w:hint="eastAsia"/>
        </w:rPr>
        <w:t>–</w:t>
      </w:r>
    </w:p>
    <w:p w:rsidR="00290947" w:rsidRDefault="00290947" w:rsidP="00290947">
      <w:r>
        <w:rPr>
          <w:rFonts w:hint="eastAsia"/>
        </w:rPr>
        <w:t>автор</w:t>
      </w:r>
      <w:r>
        <w:t></w:t>
      </w:r>
      <w:r>
        <w:rPr>
          <w:rFonts w:hint="eastAsia"/>
        </w:rPr>
        <w:t>виносить</w:t>
      </w:r>
      <w:r>
        <w:t></w:t>
      </w:r>
      <w:r>
        <w:rPr>
          <w:rFonts w:hint="eastAsia"/>
        </w:rPr>
        <w:t>цю</w:t>
      </w:r>
      <w:r>
        <w:t></w:t>
      </w:r>
      <w:r>
        <w:rPr>
          <w:rFonts w:hint="eastAsia"/>
        </w:rPr>
        <w:t>квінтесенцію</w:t>
      </w:r>
      <w:r>
        <w:t></w:t>
      </w:r>
      <w:r>
        <w:rPr>
          <w:rFonts w:hint="eastAsia"/>
        </w:rPr>
        <w:t>у</w:t>
      </w:r>
      <w:r>
        <w:t></w:t>
      </w:r>
      <w:r>
        <w:rPr>
          <w:rFonts w:hint="eastAsia"/>
        </w:rPr>
        <w:t>назву</w:t>
      </w:r>
      <w:r>
        <w:t></w:t>
      </w:r>
      <w:r>
        <w:rPr>
          <w:rFonts w:hint="eastAsia"/>
        </w:rPr>
        <w:t>третього</w:t>
      </w:r>
      <w:r>
        <w:t></w:t>
      </w:r>
      <w:r>
        <w:rPr>
          <w:rFonts w:hint="eastAsia"/>
        </w:rPr>
        <w:t>роману</w:t>
      </w:r>
      <w:r>
        <w:t></w:t>
      </w:r>
      <w:r>
        <w:t></w:t>
      </w:r>
      <w:r>
        <w:rPr>
          <w:rFonts w:hint="eastAsia"/>
        </w:rPr>
        <w:t>Три</w:t>
      </w:r>
      <w:r>
        <w:t></w:t>
      </w:r>
      <w:r>
        <w:rPr>
          <w:rFonts w:hint="eastAsia"/>
        </w:rPr>
        <w:t>картини</w:t>
      </w:r>
    </w:p>
    <w:p w:rsidR="00290947" w:rsidRDefault="00290947" w:rsidP="00290947">
      <w:r>
        <w:rPr>
          <w:rFonts w:hint="eastAsia"/>
        </w:rPr>
        <w:t>перемоги</w:t>
      </w:r>
      <w:r>
        <w:t></w:t>
      </w:r>
      <w:r>
        <w:t></w:t>
      </w:r>
      <w:r>
        <w:t></w:t>
      </w:r>
      <w:r>
        <w:rPr>
          <w:rFonts w:hint="eastAsia"/>
        </w:rPr>
        <w:t>водночас</w:t>
      </w:r>
      <w:r>
        <w:t></w:t>
      </w:r>
      <w:r>
        <w:rPr>
          <w:rFonts w:hint="eastAsia"/>
        </w:rPr>
        <w:t>він</w:t>
      </w:r>
      <w:r>
        <w:t></w:t>
      </w:r>
      <w:r>
        <w:rPr>
          <w:rFonts w:hint="eastAsia"/>
        </w:rPr>
        <w:t>упевнено</w:t>
      </w:r>
      <w:r>
        <w:t></w:t>
      </w:r>
      <w:r>
        <w:rPr>
          <w:rFonts w:hint="eastAsia"/>
        </w:rPr>
        <w:t>малює</w:t>
      </w:r>
      <w:r>
        <w:t></w:t>
      </w:r>
      <w:r>
        <w:rPr>
          <w:rFonts w:hint="eastAsia"/>
        </w:rPr>
        <w:t>картину</w:t>
      </w:r>
      <w:r>
        <w:t></w:t>
      </w:r>
      <w:r>
        <w:rPr>
          <w:rFonts w:hint="eastAsia"/>
        </w:rPr>
        <w:t>поразки</w:t>
      </w:r>
      <w:r>
        <w:t></w:t>
      </w:r>
      <w:r>
        <w:t></w:t>
      </w:r>
      <w:r>
        <w:rPr>
          <w:rFonts w:hint="eastAsia"/>
        </w:rPr>
        <w:t>як</w:t>
      </w:r>
      <w:r>
        <w:t></w:t>
      </w:r>
      <w:r>
        <w:rPr>
          <w:rFonts w:hint="eastAsia"/>
        </w:rPr>
        <w:t>на</w:t>
      </w:r>
      <w:r>
        <w:t></w:t>
      </w:r>
      <w:r>
        <w:rPr>
          <w:rFonts w:hint="eastAsia"/>
        </w:rPr>
        <w:t>суспільнополітичному</w:t>
      </w:r>
      <w:r>
        <w:t></w:t>
      </w:r>
      <w:r>
        <w:rPr>
          <w:rFonts w:hint="eastAsia"/>
        </w:rPr>
        <w:t>рівні</w:t>
      </w:r>
      <w:r>
        <w:t></w:t>
      </w:r>
      <w:r>
        <w:t></w:t>
      </w:r>
      <w:r>
        <w:rPr>
          <w:rFonts w:hint="eastAsia"/>
        </w:rPr>
        <w:t>Балканська</w:t>
      </w:r>
      <w:r>
        <w:t></w:t>
      </w:r>
      <w:r>
        <w:rPr>
          <w:rFonts w:hint="eastAsia"/>
        </w:rPr>
        <w:t>криза</w:t>
      </w:r>
      <w:r>
        <w:t></w:t>
      </w:r>
      <w:r>
        <w:rPr>
          <w:rFonts w:hint="eastAsia"/>
        </w:rPr>
        <w:t>дорівнює</w:t>
      </w:r>
      <w:r>
        <w:t></w:t>
      </w:r>
      <w:r>
        <w:rPr>
          <w:rFonts w:hint="eastAsia"/>
        </w:rPr>
        <w:t>цивілізаційній</w:t>
      </w:r>
      <w:r>
        <w:t></w:t>
      </w:r>
      <w:r>
        <w:rPr>
          <w:rFonts w:hint="eastAsia"/>
        </w:rPr>
        <w:t>поразці</w:t>
      </w:r>
      <w:r>
        <w:t></w:t>
      </w:r>
      <w:r>
        <w:t></w:t>
      </w:r>
      <w:r>
        <w:rPr>
          <w:rFonts w:hint="eastAsia"/>
        </w:rPr>
        <w:t>що</w:t>
      </w:r>
    </w:p>
    <w:p w:rsidR="00290947" w:rsidRDefault="00290947" w:rsidP="00290947">
      <w:r>
        <w:rPr>
          <w:rFonts w:hint="eastAsia"/>
        </w:rPr>
        <w:t>перетворила</w:t>
      </w:r>
      <w:r>
        <w:t></w:t>
      </w:r>
      <w:r>
        <w:rPr>
          <w:rFonts w:hint="eastAsia"/>
        </w:rPr>
        <w:t>Сербію</w:t>
      </w:r>
      <w:r>
        <w:t></w:t>
      </w:r>
      <w:r>
        <w:rPr>
          <w:rFonts w:hint="eastAsia"/>
        </w:rPr>
        <w:t>із</w:t>
      </w:r>
      <w:r>
        <w:t></w:t>
      </w:r>
      <w:r>
        <w:rPr>
          <w:rFonts w:hint="eastAsia"/>
        </w:rPr>
        <w:t>розвиненої</w:t>
      </w:r>
      <w:r>
        <w:t></w:t>
      </w:r>
      <w:r>
        <w:rPr>
          <w:rFonts w:hint="eastAsia"/>
        </w:rPr>
        <w:t>країни</w:t>
      </w:r>
      <w:r>
        <w:t></w:t>
      </w:r>
      <w:r>
        <w:rPr>
          <w:rFonts w:hint="eastAsia"/>
        </w:rPr>
        <w:t>у</w:t>
      </w:r>
      <w:r>
        <w:t></w:t>
      </w:r>
      <w:r>
        <w:rPr>
          <w:rFonts w:hint="eastAsia"/>
        </w:rPr>
        <w:t>країну</w:t>
      </w:r>
      <w:r>
        <w:t></w:t>
      </w:r>
      <w:r>
        <w:rPr>
          <w:rFonts w:hint="eastAsia"/>
        </w:rPr>
        <w:t>третього</w:t>
      </w:r>
      <w:r>
        <w:t></w:t>
      </w:r>
      <w:r>
        <w:rPr>
          <w:rFonts w:hint="eastAsia"/>
        </w:rPr>
        <w:t>світу</w:t>
      </w:r>
      <w:r>
        <w:t></w:t>
      </w:r>
      <w:r>
        <w:t></w:t>
      </w:r>
      <w:r>
        <w:rPr>
          <w:rFonts w:hint="eastAsia"/>
        </w:rPr>
        <w:t>за</w:t>
      </w:r>
    </w:p>
    <w:p w:rsidR="00290947" w:rsidRDefault="00290947" w:rsidP="00290947">
      <w:r>
        <w:rPr>
          <w:rFonts w:hint="eastAsia"/>
        </w:rPr>
        <w:t>З</w:t>
      </w:r>
      <w:r>
        <w:t></w:t>
      </w:r>
      <w:r>
        <w:t></w:t>
      </w:r>
      <w:r>
        <w:rPr>
          <w:rFonts w:hint="eastAsia"/>
        </w:rPr>
        <w:t>Карановичем</w:t>
      </w:r>
      <w:r>
        <w:t></w:t>
      </w:r>
      <w:r>
        <w:t></w:t>
      </w:r>
      <w:r>
        <w:t></w:t>
      </w:r>
      <w:r>
        <w:rPr>
          <w:rFonts w:hint="eastAsia"/>
        </w:rPr>
        <w:t>так</w:t>
      </w:r>
      <w:r>
        <w:t></w:t>
      </w:r>
      <w:r>
        <w:rPr>
          <w:rFonts w:hint="eastAsia"/>
        </w:rPr>
        <w:t>і</w:t>
      </w:r>
      <w:r>
        <w:t></w:t>
      </w:r>
      <w:r>
        <w:rPr>
          <w:rFonts w:hint="eastAsia"/>
        </w:rPr>
        <w:t>на</w:t>
      </w:r>
      <w:r>
        <w:t></w:t>
      </w:r>
      <w:r>
        <w:rPr>
          <w:rFonts w:hint="eastAsia"/>
        </w:rPr>
        <w:t>індивідуальному</w:t>
      </w:r>
      <w:r>
        <w:t></w:t>
      </w:r>
      <w:r>
        <w:t></w:t>
      </w:r>
      <w:r>
        <w:rPr>
          <w:rFonts w:hint="eastAsia"/>
        </w:rPr>
        <w:t>Героїня</w:t>
      </w:r>
      <w:r>
        <w:t></w:t>
      </w:r>
      <w:r>
        <w:rPr>
          <w:rFonts w:hint="eastAsia"/>
        </w:rPr>
        <w:t>роману</w:t>
      </w:r>
      <w:r>
        <w:t></w:t>
      </w:r>
      <w:r>
        <w:rPr>
          <w:rFonts w:hint="eastAsia"/>
        </w:rPr>
        <w:t>М</w:t>
      </w:r>
      <w:r>
        <w:t></w:t>
      </w:r>
      <w:r>
        <w:t></w:t>
      </w:r>
      <w:r>
        <w:rPr>
          <w:rFonts w:hint="eastAsia"/>
        </w:rPr>
        <w:t>Бобич</w:t>
      </w:r>
      <w:r>
        <w:t></w:t>
      </w:r>
      <w:r>
        <w:rPr>
          <w:rFonts w:hint="eastAsia"/>
        </w:rPr>
        <w:t>Мойсілович</w:t>
      </w:r>
    </w:p>
    <w:p w:rsidR="00290947" w:rsidRDefault="00290947" w:rsidP="00290947">
      <w:r>
        <w:rPr>
          <w:rFonts w:hint="eastAsia"/>
        </w:rPr>
        <w:t>упевнена</w:t>
      </w:r>
      <w:r>
        <w:t></w:t>
      </w:r>
      <w:r>
        <w:rPr>
          <w:rFonts w:hint="eastAsia"/>
        </w:rPr>
        <w:t>в</w:t>
      </w:r>
      <w:r>
        <w:t></w:t>
      </w:r>
      <w:r>
        <w:rPr>
          <w:rFonts w:hint="eastAsia"/>
        </w:rPr>
        <w:t>черговій</w:t>
      </w:r>
      <w:r>
        <w:t></w:t>
      </w:r>
      <w:r>
        <w:rPr>
          <w:rFonts w:hint="eastAsia"/>
        </w:rPr>
        <w:t>поразці</w:t>
      </w:r>
      <w:r>
        <w:t></w:t>
      </w:r>
      <w:r>
        <w:rPr>
          <w:rFonts w:hint="eastAsia"/>
        </w:rPr>
        <w:t>сербського</w:t>
      </w:r>
      <w:r>
        <w:t></w:t>
      </w:r>
      <w:r>
        <w:rPr>
          <w:rFonts w:hint="eastAsia"/>
        </w:rPr>
        <w:t>народу</w:t>
      </w:r>
      <w:r>
        <w:t></w:t>
      </w:r>
      <w:r>
        <w:rPr>
          <w:rFonts w:hint="eastAsia"/>
        </w:rPr>
        <w:t>і</w:t>
      </w:r>
      <w:r>
        <w:t></w:t>
      </w:r>
      <w:r>
        <w:rPr>
          <w:rFonts w:hint="eastAsia"/>
        </w:rPr>
        <w:t>війні</w:t>
      </w:r>
      <w:r>
        <w:t></w:t>
      </w:r>
      <w:r>
        <w:rPr>
          <w:rFonts w:hint="eastAsia"/>
        </w:rPr>
        <w:t>світу</w:t>
      </w:r>
      <w:r>
        <w:t></w:t>
      </w:r>
      <w:r>
        <w:rPr>
          <w:rFonts w:hint="eastAsia"/>
        </w:rPr>
        <w:t>проти</w:t>
      </w:r>
      <w:r>
        <w:t></w:t>
      </w:r>
      <w:r>
        <w:rPr>
          <w:rFonts w:hint="eastAsia"/>
        </w:rPr>
        <w:t>Сербії</w:t>
      </w:r>
      <w:r>
        <w:t></w:t>
      </w:r>
      <w:r>
        <w:t></w:t>
      </w:r>
      <w:r>
        <w:rPr>
          <w:rFonts w:hint="eastAsia"/>
        </w:rPr>
        <w:t>якою</w:t>
      </w:r>
    </w:p>
    <w:p w:rsidR="00290947" w:rsidRDefault="00290947" w:rsidP="00290947">
      <w:r>
        <w:rPr>
          <w:rFonts w:hint="eastAsia"/>
        </w:rPr>
        <w:t>вона</w:t>
      </w:r>
      <w:r>
        <w:t></w:t>
      </w:r>
      <w:r>
        <w:rPr>
          <w:rFonts w:hint="eastAsia"/>
        </w:rPr>
        <w:t>вважає</w:t>
      </w:r>
      <w:r>
        <w:t></w:t>
      </w:r>
      <w:r>
        <w:rPr>
          <w:rFonts w:hint="eastAsia"/>
        </w:rPr>
        <w:t>Балканську</w:t>
      </w:r>
      <w:r>
        <w:t></w:t>
      </w:r>
      <w:r>
        <w:rPr>
          <w:rFonts w:hint="eastAsia"/>
        </w:rPr>
        <w:t>кризу</w:t>
      </w:r>
      <w:r>
        <w:t></w:t>
      </w:r>
      <w:r>
        <w:rPr>
          <w:rFonts w:hint="eastAsia"/>
        </w:rPr>
        <w:t>та</w:t>
      </w:r>
      <w:r>
        <w:t></w:t>
      </w:r>
      <w:r>
        <w:rPr>
          <w:rFonts w:hint="eastAsia"/>
        </w:rPr>
        <w:t>бомбардування</w:t>
      </w:r>
      <w:r>
        <w:t></w:t>
      </w:r>
      <w:r>
        <w:rPr>
          <w:rFonts w:hint="eastAsia"/>
        </w:rPr>
        <w:t>силами</w:t>
      </w:r>
      <w:r>
        <w:t></w:t>
      </w:r>
      <w:r>
        <w:rPr>
          <w:rFonts w:hint="eastAsia"/>
        </w:rPr>
        <w:t>НАТО</w:t>
      </w:r>
      <w:r>
        <w:t></w:t>
      </w:r>
      <w:r>
        <w:t></w:t>
      </w:r>
      <w:r>
        <w:rPr>
          <w:rFonts w:hint="eastAsia"/>
        </w:rPr>
        <w:t>Протагоніст</w:t>
      </w:r>
    </w:p>
    <w:p w:rsidR="00290947" w:rsidRDefault="00290947" w:rsidP="00290947">
      <w:r>
        <w:rPr>
          <w:rFonts w:hint="eastAsia"/>
        </w:rPr>
        <w:t>роману</w:t>
      </w:r>
      <w:r>
        <w:t></w:t>
      </w:r>
      <w:r>
        <w:t></w:t>
      </w:r>
      <w:r>
        <w:rPr>
          <w:rFonts w:hint="eastAsia"/>
        </w:rPr>
        <w:t>Комо</w:t>
      </w:r>
      <w:r>
        <w:t></w:t>
      </w:r>
      <w:r>
        <w:t></w:t>
      </w:r>
      <w:r>
        <w:rPr>
          <w:rFonts w:hint="eastAsia"/>
        </w:rPr>
        <w:t>взагалі</w:t>
      </w:r>
      <w:r>
        <w:t></w:t>
      </w:r>
      <w:r>
        <w:rPr>
          <w:rFonts w:hint="eastAsia"/>
        </w:rPr>
        <w:t>не</w:t>
      </w:r>
      <w:r>
        <w:t></w:t>
      </w:r>
      <w:r>
        <w:rPr>
          <w:rFonts w:hint="eastAsia"/>
        </w:rPr>
        <w:t>налаштований</w:t>
      </w:r>
      <w:r>
        <w:t></w:t>
      </w:r>
      <w:r>
        <w:rPr>
          <w:rFonts w:hint="eastAsia"/>
        </w:rPr>
        <w:t>на</w:t>
      </w:r>
      <w:r>
        <w:t></w:t>
      </w:r>
      <w:r>
        <w:rPr>
          <w:rFonts w:hint="eastAsia"/>
        </w:rPr>
        <w:t>боротьбу</w:t>
      </w:r>
      <w:r>
        <w:t></w:t>
      </w:r>
      <w:r>
        <w:t></w:t>
      </w:r>
      <w:r>
        <w:rPr>
          <w:rFonts w:hint="eastAsia"/>
        </w:rPr>
        <w:t>а</w:t>
      </w:r>
      <w:r>
        <w:t></w:t>
      </w:r>
      <w:r>
        <w:rPr>
          <w:rFonts w:hint="eastAsia"/>
        </w:rPr>
        <w:t>герої</w:t>
      </w:r>
      <w:r>
        <w:t></w:t>
      </w:r>
      <w:r>
        <w:t></w:t>
      </w:r>
      <w:r>
        <w:rPr>
          <w:rFonts w:hint="eastAsia"/>
        </w:rPr>
        <w:t>Дуже</w:t>
      </w:r>
      <w:r>
        <w:t></w:t>
      </w:r>
      <w:r>
        <w:rPr>
          <w:rFonts w:hint="eastAsia"/>
        </w:rPr>
        <w:t>скромних</w:t>
      </w:r>
    </w:p>
    <w:p w:rsidR="00290947" w:rsidRDefault="00290947" w:rsidP="00290947">
      <w:r>
        <w:rPr>
          <w:rFonts w:hint="eastAsia"/>
        </w:rPr>
        <w:t>дарів</w:t>
      </w:r>
      <w:r>
        <w:t></w:t>
      </w:r>
      <w:r>
        <w:t></w:t>
      </w:r>
      <w:r>
        <w:rPr>
          <w:rFonts w:hint="eastAsia"/>
        </w:rPr>
        <w:t>продовжують</w:t>
      </w:r>
      <w:r>
        <w:t></w:t>
      </w:r>
      <w:r>
        <w:rPr>
          <w:rFonts w:hint="eastAsia"/>
        </w:rPr>
        <w:t>боротьбу</w:t>
      </w:r>
      <w:r>
        <w:t></w:t>
      </w:r>
      <w:r>
        <w:rPr>
          <w:rFonts w:hint="eastAsia"/>
        </w:rPr>
        <w:t>за</w:t>
      </w:r>
      <w:r>
        <w:t></w:t>
      </w:r>
      <w:r>
        <w:rPr>
          <w:rFonts w:hint="eastAsia"/>
        </w:rPr>
        <w:t>свою</w:t>
      </w:r>
      <w:r>
        <w:t></w:t>
      </w:r>
      <w:r>
        <w:rPr>
          <w:rFonts w:hint="eastAsia"/>
        </w:rPr>
        <w:t>родину</w:t>
      </w:r>
      <w:r>
        <w:t></w:t>
      </w:r>
      <w:r>
        <w:rPr>
          <w:rFonts w:hint="eastAsia"/>
        </w:rPr>
        <w:t>та</w:t>
      </w:r>
      <w:r>
        <w:t></w:t>
      </w:r>
      <w:r>
        <w:rPr>
          <w:rFonts w:hint="eastAsia"/>
        </w:rPr>
        <w:t>близьких</w:t>
      </w:r>
      <w:r>
        <w:t></w:t>
      </w:r>
      <w:r>
        <w:rPr>
          <w:rFonts w:hint="eastAsia"/>
        </w:rPr>
        <w:t>–</w:t>
      </w:r>
      <w:r>
        <w:t></w:t>
      </w:r>
      <w:r>
        <w:rPr>
          <w:rFonts w:hint="eastAsia"/>
        </w:rPr>
        <w:t>найбільшу</w:t>
      </w:r>
      <w:r>
        <w:t></w:t>
      </w:r>
      <w:r>
        <w:rPr>
          <w:rFonts w:hint="eastAsia"/>
        </w:rPr>
        <w:t>цінність</w:t>
      </w:r>
    </w:p>
    <w:p w:rsidR="00290947" w:rsidRDefault="00290947" w:rsidP="00290947">
      <w:r>
        <w:rPr>
          <w:rFonts w:hint="eastAsia"/>
        </w:rPr>
        <w:t>кожної</w:t>
      </w:r>
      <w:r>
        <w:t></w:t>
      </w:r>
      <w:r>
        <w:rPr>
          <w:rFonts w:hint="eastAsia"/>
        </w:rPr>
        <w:t>людини</w:t>
      </w:r>
      <w:r>
        <w:t></w:t>
      </w:r>
    </w:p>
    <w:p w:rsidR="00290947" w:rsidRDefault="00290947" w:rsidP="00290947">
      <w:r>
        <w:rPr>
          <w:rFonts w:hint="eastAsia"/>
        </w:rPr>
        <w:t>Проаналізувавши</w:t>
      </w:r>
      <w:r>
        <w:t></w:t>
      </w:r>
      <w:r>
        <w:rPr>
          <w:rFonts w:hint="eastAsia"/>
        </w:rPr>
        <w:t>природу</w:t>
      </w:r>
      <w:r>
        <w:t></w:t>
      </w:r>
      <w:r>
        <w:rPr>
          <w:rFonts w:hint="eastAsia"/>
        </w:rPr>
        <w:t>такого</w:t>
      </w:r>
      <w:r>
        <w:t></w:t>
      </w:r>
      <w:r>
        <w:rPr>
          <w:rFonts w:hint="eastAsia"/>
        </w:rPr>
        <w:t>специфічного</w:t>
      </w:r>
      <w:r>
        <w:t></w:t>
      </w:r>
      <w:r>
        <w:rPr>
          <w:rFonts w:hint="eastAsia"/>
        </w:rPr>
        <w:t>дискурсу</w:t>
      </w:r>
      <w:r>
        <w:t></w:t>
      </w:r>
      <w:r>
        <w:rPr>
          <w:rFonts w:hint="eastAsia"/>
        </w:rPr>
        <w:t>як</w:t>
      </w:r>
      <w:r>
        <w:t></w:t>
      </w:r>
      <w:r>
        <w:t></w:t>
      </w:r>
      <w:r>
        <w:rPr>
          <w:rFonts w:hint="eastAsia"/>
        </w:rPr>
        <w:t>балканізм</w:t>
      </w:r>
      <w:r>
        <w:t></w:t>
      </w:r>
      <w:r>
        <w:t></w:t>
      </w:r>
      <w:r>
        <w:t></w:t>
      </w:r>
      <w:r>
        <w:rPr>
          <w:rFonts w:hint="eastAsia"/>
        </w:rPr>
        <w:t>за</w:t>
      </w:r>
    </w:p>
    <w:p w:rsidR="00290947" w:rsidRDefault="00290947" w:rsidP="00290947">
      <w:r>
        <w:rPr>
          <w:rFonts w:hint="eastAsia"/>
        </w:rPr>
        <w:t>М</w:t>
      </w:r>
      <w:r>
        <w:t></w:t>
      </w:r>
      <w:r>
        <w:t></w:t>
      </w:r>
      <w:r>
        <w:rPr>
          <w:rFonts w:hint="eastAsia"/>
        </w:rPr>
        <w:t>Тодоровою</w:t>
      </w:r>
      <w:r>
        <w:t></w:t>
      </w:r>
      <w:r>
        <w:t></w:t>
      </w:r>
      <w:r>
        <w:rPr>
          <w:rFonts w:hint="eastAsia"/>
        </w:rPr>
        <w:t>і</w:t>
      </w:r>
      <w:r>
        <w:t></w:t>
      </w:r>
      <w:r>
        <w:rPr>
          <w:rFonts w:hint="eastAsia"/>
        </w:rPr>
        <w:t>дослідивши</w:t>
      </w:r>
      <w:r>
        <w:t></w:t>
      </w:r>
      <w:r>
        <w:rPr>
          <w:rFonts w:hint="eastAsia"/>
        </w:rPr>
        <w:t>літературні</w:t>
      </w:r>
      <w:r>
        <w:t></w:t>
      </w:r>
      <w:r>
        <w:rPr>
          <w:rFonts w:hint="eastAsia"/>
        </w:rPr>
        <w:t>твори</w:t>
      </w:r>
      <w:r>
        <w:t></w:t>
      </w:r>
      <w:r>
        <w:t></w:t>
      </w:r>
      <w:r>
        <w:rPr>
          <w:rFonts w:hint="eastAsia"/>
        </w:rPr>
        <w:t>доходимо</w:t>
      </w:r>
      <w:r>
        <w:t></w:t>
      </w:r>
      <w:r>
        <w:rPr>
          <w:rFonts w:hint="eastAsia"/>
        </w:rPr>
        <w:t>висновку</w:t>
      </w:r>
      <w:r>
        <w:t></w:t>
      </w:r>
      <w:r>
        <w:t></w:t>
      </w:r>
      <w:r>
        <w:t></w:t>
      </w:r>
      <w:r>
        <w:rPr>
          <w:rFonts w:hint="eastAsia"/>
        </w:rPr>
        <w:t>балканізм</w:t>
      </w:r>
      <w:r>
        <w:t></w:t>
      </w:r>
    </w:p>
    <w:p w:rsidR="00290947" w:rsidRDefault="00290947" w:rsidP="00290947">
      <w:r>
        <w:rPr>
          <w:rFonts w:hint="eastAsia"/>
        </w:rPr>
        <w:t>як</w:t>
      </w:r>
      <w:r>
        <w:t></w:t>
      </w:r>
      <w:r>
        <w:rPr>
          <w:rFonts w:hint="eastAsia"/>
        </w:rPr>
        <w:t>квінтесенція</w:t>
      </w:r>
      <w:r>
        <w:t></w:t>
      </w:r>
      <w:r>
        <w:t></w:t>
      </w:r>
      <w:r>
        <w:t></w:t>
      </w:r>
      <w:r>
        <w:t></w:t>
      </w:r>
      <w:r>
        <w:t></w:t>
      </w:r>
      <w:r>
        <w:t></w:t>
      </w:r>
      <w:r>
        <w:t></w:t>
      </w:r>
      <w:r>
        <w:t></w:t>
      </w:r>
      <w:r>
        <w:t></w:t>
      </w:r>
      <w:r>
        <w:t></w:t>
      </w:r>
      <w:r>
        <w:t></w:t>
      </w:r>
      <w:r>
        <w:t></w:t>
      </w:r>
      <w:r>
        <w:t></w:t>
      </w:r>
      <w:r>
        <w:rPr>
          <w:rFonts w:hint="eastAsia"/>
        </w:rPr>
        <w:t>Балкан</w:t>
      </w:r>
      <w:r>
        <w:t></w:t>
      </w:r>
      <w:r>
        <w:t></w:t>
      </w:r>
      <w:r>
        <w:rPr>
          <w:rFonts w:hint="eastAsia"/>
        </w:rPr>
        <w:t>темна</w:t>
      </w:r>
      <w:r>
        <w:t></w:t>
      </w:r>
      <w:r>
        <w:rPr>
          <w:rFonts w:hint="eastAsia"/>
        </w:rPr>
        <w:t>сторона</w:t>
      </w:r>
      <w:r>
        <w:t></w:t>
      </w:r>
      <w:r>
        <w:rPr>
          <w:rFonts w:hint="eastAsia"/>
        </w:rPr>
        <w:t>балканського</w:t>
      </w:r>
      <w:r>
        <w:t></w:t>
      </w:r>
      <w:r>
        <w:rPr>
          <w:rFonts w:hint="eastAsia"/>
        </w:rPr>
        <w:t>менталітету</w:t>
      </w:r>
      <w:r>
        <w:t></w:t>
      </w:r>
    </w:p>
    <w:p w:rsidR="00290947" w:rsidRDefault="00290947" w:rsidP="00290947">
      <w:r>
        <w:rPr>
          <w:rFonts w:hint="eastAsia"/>
        </w:rPr>
        <w:t>сутність</w:t>
      </w:r>
      <w:r>
        <w:t></w:t>
      </w:r>
      <w:r>
        <w:rPr>
          <w:rFonts w:hint="eastAsia"/>
        </w:rPr>
        <w:t>дикунського</w:t>
      </w:r>
      <w:r>
        <w:t></w:t>
      </w:r>
      <w:r>
        <w:rPr>
          <w:rFonts w:hint="eastAsia"/>
        </w:rPr>
        <w:t>і</w:t>
      </w:r>
      <w:r>
        <w:t></w:t>
      </w:r>
      <w:r>
        <w:rPr>
          <w:rFonts w:hint="eastAsia"/>
        </w:rPr>
        <w:t>варварського</w:t>
      </w:r>
      <w:r>
        <w:t></w:t>
      </w:r>
      <w:r>
        <w:t></w:t>
      </w:r>
      <w:r>
        <w:rPr>
          <w:rFonts w:hint="eastAsia"/>
        </w:rPr>
        <w:t>що</w:t>
      </w:r>
      <w:r>
        <w:t></w:t>
      </w:r>
      <w:r>
        <w:rPr>
          <w:rFonts w:hint="eastAsia"/>
        </w:rPr>
        <w:t>визначає</w:t>
      </w:r>
      <w:r>
        <w:t></w:t>
      </w:r>
      <w:r>
        <w:rPr>
          <w:rFonts w:hint="eastAsia"/>
        </w:rPr>
        <w:t>долю</w:t>
      </w:r>
      <w:r>
        <w:t></w:t>
      </w:r>
      <w:r>
        <w:rPr>
          <w:rFonts w:hint="eastAsia"/>
        </w:rPr>
        <w:t>цілого</w:t>
      </w:r>
      <w:r>
        <w:t></w:t>
      </w:r>
      <w:r>
        <w:rPr>
          <w:rFonts w:hint="eastAsia"/>
        </w:rPr>
        <w:t>регіону</w:t>
      </w:r>
      <w:r>
        <w:t></w:t>
      </w:r>
      <w:r>
        <w:t></w:t>
      </w:r>
      <w:r>
        <w:rPr>
          <w:rFonts w:hint="eastAsia"/>
        </w:rPr>
        <w:t>на</w:t>
      </w:r>
      <w:r>
        <w:t></w:t>
      </w:r>
      <w:r>
        <w:rPr>
          <w:rFonts w:hint="eastAsia"/>
        </w:rPr>
        <w:t>думку</w:t>
      </w:r>
    </w:p>
    <w:p w:rsidR="00290947" w:rsidRDefault="00290947" w:rsidP="00290947">
      <w:r>
        <w:rPr>
          <w:rFonts w:hint="eastAsia"/>
        </w:rPr>
        <w:t>культурологів</w:t>
      </w:r>
      <w:r>
        <w:t></w:t>
      </w:r>
      <w:r>
        <w:rPr>
          <w:rFonts w:hint="eastAsia"/>
        </w:rPr>
        <w:t>й</w:t>
      </w:r>
      <w:r>
        <w:t></w:t>
      </w:r>
      <w:r>
        <w:rPr>
          <w:rFonts w:hint="eastAsia"/>
        </w:rPr>
        <w:t>істориків</w:t>
      </w:r>
      <w:r>
        <w:t></w:t>
      </w:r>
      <w:r>
        <w:t></w:t>
      </w:r>
      <w:r>
        <w:rPr>
          <w:rFonts w:hint="eastAsia"/>
        </w:rPr>
        <w:t>повністю</w:t>
      </w:r>
      <w:r>
        <w:t></w:t>
      </w:r>
      <w:r>
        <w:rPr>
          <w:rFonts w:hint="eastAsia"/>
        </w:rPr>
        <w:t>усвідомлюється</w:t>
      </w:r>
      <w:r>
        <w:t></w:t>
      </w:r>
      <w:r>
        <w:rPr>
          <w:rFonts w:hint="eastAsia"/>
        </w:rPr>
        <w:t>героями</w:t>
      </w:r>
      <w:r>
        <w:t></w:t>
      </w:r>
      <w:r>
        <w:rPr>
          <w:rFonts w:hint="eastAsia"/>
        </w:rPr>
        <w:t>усіх</w:t>
      </w:r>
      <w:r>
        <w:t></w:t>
      </w:r>
      <w:r>
        <w:rPr>
          <w:rFonts w:hint="eastAsia"/>
        </w:rPr>
        <w:t>романів</w:t>
      </w:r>
      <w:r>
        <w:t></w:t>
      </w:r>
      <w:r>
        <w:t></w:t>
      </w:r>
      <w:r>
        <w:rPr>
          <w:rFonts w:hint="eastAsia"/>
        </w:rPr>
        <w:t>Разом</w:t>
      </w:r>
    </w:p>
    <w:p w:rsidR="00290947" w:rsidRDefault="00290947" w:rsidP="00290947">
      <w:r>
        <w:rPr>
          <w:rFonts w:hint="eastAsia"/>
        </w:rPr>
        <w:t>із</w:t>
      </w:r>
      <w:r>
        <w:t></w:t>
      </w:r>
      <w:r>
        <w:rPr>
          <w:rFonts w:hint="eastAsia"/>
        </w:rPr>
        <w:t>Косовським</w:t>
      </w:r>
      <w:r>
        <w:t></w:t>
      </w:r>
      <w:r>
        <w:rPr>
          <w:rFonts w:hint="eastAsia"/>
        </w:rPr>
        <w:t>міфом</w:t>
      </w:r>
      <w:r>
        <w:t></w:t>
      </w:r>
      <w:r>
        <w:rPr>
          <w:rFonts w:hint="eastAsia"/>
        </w:rPr>
        <w:t>вони</w:t>
      </w:r>
      <w:r>
        <w:t></w:t>
      </w:r>
      <w:r>
        <w:rPr>
          <w:rFonts w:hint="eastAsia"/>
        </w:rPr>
        <w:t>утворюють</w:t>
      </w:r>
      <w:r>
        <w:t></w:t>
      </w:r>
      <w:r>
        <w:rPr>
          <w:rFonts w:hint="eastAsia"/>
        </w:rPr>
        <w:t>неповторну</w:t>
      </w:r>
      <w:r>
        <w:t></w:t>
      </w:r>
      <w:r>
        <w:rPr>
          <w:rFonts w:hint="eastAsia"/>
        </w:rPr>
        <w:t>балканську</w:t>
      </w:r>
      <w:r>
        <w:t></w:t>
      </w:r>
      <w:r>
        <w:rPr>
          <w:rFonts w:hint="eastAsia"/>
        </w:rPr>
        <w:t>ідентичність</w:t>
      </w:r>
      <w:r>
        <w:t></w:t>
      </w:r>
      <w:r>
        <w:t></w:t>
      </w:r>
      <w:r>
        <w:rPr>
          <w:rFonts w:hint="eastAsia"/>
        </w:rPr>
        <w:t>яка</w:t>
      </w:r>
      <w:r>
        <w:t></w:t>
      </w:r>
    </w:p>
    <w:p w:rsidR="00290947" w:rsidRDefault="00290947" w:rsidP="00290947">
      <w:r>
        <w:rPr>
          <w:rFonts w:hint="eastAsia"/>
        </w:rPr>
        <w:t>незважаючи</w:t>
      </w:r>
      <w:r>
        <w:t></w:t>
      </w:r>
      <w:r>
        <w:rPr>
          <w:rFonts w:hint="eastAsia"/>
        </w:rPr>
        <w:t>на</w:t>
      </w:r>
      <w:r>
        <w:t></w:t>
      </w:r>
      <w:r>
        <w:rPr>
          <w:rFonts w:hint="eastAsia"/>
        </w:rPr>
        <w:t>негативні</w:t>
      </w:r>
      <w:r>
        <w:t></w:t>
      </w:r>
      <w:r>
        <w:rPr>
          <w:rFonts w:hint="eastAsia"/>
        </w:rPr>
        <w:t>конотації</w:t>
      </w:r>
      <w:r>
        <w:t></w:t>
      </w:r>
      <w:r>
        <w:t></w:t>
      </w:r>
      <w:r>
        <w:rPr>
          <w:rFonts w:hint="eastAsia"/>
        </w:rPr>
        <w:t>що</w:t>
      </w:r>
      <w:r>
        <w:t></w:t>
      </w:r>
      <w:r>
        <w:rPr>
          <w:rFonts w:hint="eastAsia"/>
        </w:rPr>
        <w:t>пов</w:t>
      </w:r>
      <w:r>
        <w:t></w:t>
      </w:r>
      <w:r>
        <w:rPr>
          <w:rFonts w:hint="eastAsia"/>
        </w:rPr>
        <w:t>язані</w:t>
      </w:r>
      <w:r>
        <w:t></w:t>
      </w:r>
      <w:r>
        <w:rPr>
          <w:rFonts w:hint="eastAsia"/>
        </w:rPr>
        <w:t>із</w:t>
      </w:r>
      <w:r>
        <w:t></w:t>
      </w:r>
      <w:r>
        <w:rPr>
          <w:rFonts w:hint="eastAsia"/>
        </w:rPr>
        <w:t>перебігом</w:t>
      </w:r>
      <w:r>
        <w:t></w:t>
      </w:r>
      <w:r>
        <w:rPr>
          <w:rFonts w:hint="eastAsia"/>
        </w:rPr>
        <w:t>балканських</w:t>
      </w:r>
      <w:r>
        <w:t></w:t>
      </w:r>
      <w:r>
        <w:rPr>
          <w:rFonts w:hint="eastAsia"/>
        </w:rPr>
        <w:t>воєн</w:t>
      </w:r>
    </w:p>
    <w:p w:rsidR="00290947" w:rsidRDefault="00290947" w:rsidP="00290947">
      <w:r>
        <w:rPr>
          <w:rFonts w:hint="eastAsia"/>
        </w:rPr>
        <w:t>ХХ</w:t>
      </w:r>
      <w:r>
        <w:t></w:t>
      </w:r>
      <w:r>
        <w:rPr>
          <w:rFonts w:hint="eastAsia"/>
        </w:rPr>
        <w:t>ст</w:t>
      </w:r>
      <w:r>
        <w:t></w:t>
      </w:r>
      <w:r>
        <w:t></w:t>
      </w:r>
      <w:r>
        <w:t></w:t>
      </w:r>
      <w:r>
        <w:rPr>
          <w:rFonts w:hint="eastAsia"/>
        </w:rPr>
        <w:t>насамперед</w:t>
      </w:r>
      <w:r>
        <w:t></w:t>
      </w:r>
      <w:r>
        <w:rPr>
          <w:rFonts w:hint="eastAsia"/>
        </w:rPr>
        <w:t>апелює</w:t>
      </w:r>
      <w:r>
        <w:t></w:t>
      </w:r>
      <w:r>
        <w:rPr>
          <w:rFonts w:hint="eastAsia"/>
        </w:rPr>
        <w:t>до</w:t>
      </w:r>
      <w:r>
        <w:t></w:t>
      </w:r>
      <w:r>
        <w:rPr>
          <w:rFonts w:hint="eastAsia"/>
        </w:rPr>
        <w:t>віри</w:t>
      </w:r>
      <w:r>
        <w:t></w:t>
      </w:r>
      <w:r>
        <w:rPr>
          <w:rFonts w:hint="eastAsia"/>
        </w:rPr>
        <w:t>та</w:t>
      </w:r>
      <w:r>
        <w:t></w:t>
      </w:r>
      <w:r>
        <w:rPr>
          <w:rFonts w:hint="eastAsia"/>
        </w:rPr>
        <w:t>свободи</w:t>
      </w:r>
      <w:r>
        <w:t></w:t>
      </w:r>
      <w:r>
        <w:t></w:t>
      </w:r>
      <w:r>
        <w:rPr>
          <w:rFonts w:hint="eastAsia"/>
        </w:rPr>
        <w:t>Кожен</w:t>
      </w:r>
      <w:r>
        <w:t></w:t>
      </w:r>
      <w:r>
        <w:rPr>
          <w:rFonts w:hint="eastAsia"/>
        </w:rPr>
        <w:t>із</w:t>
      </w:r>
      <w:r>
        <w:t></w:t>
      </w:r>
      <w:r>
        <w:rPr>
          <w:rFonts w:hint="eastAsia"/>
        </w:rPr>
        <w:t>героїв</w:t>
      </w:r>
      <w:r>
        <w:t></w:t>
      </w:r>
      <w:r>
        <w:rPr>
          <w:rFonts w:hint="eastAsia"/>
        </w:rPr>
        <w:t>романів</w:t>
      </w:r>
    </w:p>
    <w:p w:rsidR="00290947" w:rsidRDefault="00290947" w:rsidP="00290947">
      <w:r>
        <w:rPr>
          <w:rFonts w:hint="eastAsia"/>
        </w:rPr>
        <w:t>З</w:t>
      </w:r>
      <w:r>
        <w:t></w:t>
      </w:r>
      <w:r>
        <w:t></w:t>
      </w:r>
      <w:r>
        <w:rPr>
          <w:rFonts w:hint="eastAsia"/>
        </w:rPr>
        <w:t>Карановича</w:t>
      </w:r>
      <w:r>
        <w:t></w:t>
      </w:r>
      <w:r>
        <w:t></w:t>
      </w:r>
      <w:r>
        <w:rPr>
          <w:rFonts w:hint="eastAsia"/>
        </w:rPr>
        <w:t>У</w:t>
      </w:r>
      <w:r>
        <w:t></w:t>
      </w:r>
      <w:r>
        <w:t></w:t>
      </w:r>
      <w:r>
        <w:rPr>
          <w:rFonts w:hint="eastAsia"/>
        </w:rPr>
        <w:t>Шайтінца</w:t>
      </w:r>
      <w:r>
        <w:t></w:t>
      </w:r>
      <w:r>
        <w:t></w:t>
      </w:r>
      <w:r>
        <w:rPr>
          <w:rFonts w:hint="eastAsia"/>
        </w:rPr>
        <w:t>С</w:t>
      </w:r>
      <w:r>
        <w:t></w:t>
      </w:r>
      <w:r>
        <w:t></w:t>
      </w:r>
      <w:r>
        <w:rPr>
          <w:rFonts w:hint="eastAsia"/>
        </w:rPr>
        <w:t>Валяревича</w:t>
      </w:r>
      <w:r>
        <w:t></w:t>
      </w:r>
      <w:r>
        <w:rPr>
          <w:rFonts w:hint="eastAsia"/>
        </w:rPr>
        <w:t>намагається</w:t>
      </w:r>
      <w:r>
        <w:t></w:t>
      </w:r>
      <w:r>
        <w:rPr>
          <w:rFonts w:hint="eastAsia"/>
        </w:rPr>
        <w:t>вивільнитися</w:t>
      </w:r>
      <w:r>
        <w:t></w:t>
      </w:r>
      <w:r>
        <w:rPr>
          <w:rFonts w:hint="eastAsia"/>
        </w:rPr>
        <w:t>із</w:t>
      </w:r>
      <w:r>
        <w:t></w:t>
      </w:r>
      <w:r>
        <w:rPr>
          <w:rFonts w:hint="eastAsia"/>
        </w:rPr>
        <w:t>кайданів</w:t>
      </w:r>
    </w:p>
    <w:p w:rsidR="00290947" w:rsidRDefault="00290947" w:rsidP="00290947">
      <w:r>
        <w:t></w:t>
      </w:r>
      <w:r>
        <w:rPr>
          <w:rFonts w:hint="eastAsia"/>
        </w:rPr>
        <w:t>балканізму</w:t>
      </w:r>
      <w:r>
        <w:t></w:t>
      </w:r>
      <w:r>
        <w:t></w:t>
      </w:r>
      <w:r>
        <w:t></w:t>
      </w:r>
      <w:r>
        <w:rPr>
          <w:rFonts w:hint="eastAsia"/>
        </w:rPr>
        <w:t>але</w:t>
      </w:r>
      <w:r>
        <w:t></w:t>
      </w:r>
      <w:r>
        <w:rPr>
          <w:rFonts w:hint="eastAsia"/>
        </w:rPr>
        <w:t>не</w:t>
      </w:r>
      <w:r>
        <w:t></w:t>
      </w:r>
      <w:r>
        <w:rPr>
          <w:rFonts w:hint="eastAsia"/>
        </w:rPr>
        <w:t>досягає</w:t>
      </w:r>
      <w:r>
        <w:t></w:t>
      </w:r>
      <w:r>
        <w:rPr>
          <w:rFonts w:hint="eastAsia"/>
        </w:rPr>
        <w:t>в</w:t>
      </w:r>
      <w:r>
        <w:t></w:t>
      </w:r>
      <w:r>
        <w:rPr>
          <w:rFonts w:hint="eastAsia"/>
        </w:rPr>
        <w:t>цьому</w:t>
      </w:r>
      <w:r>
        <w:t></w:t>
      </w:r>
      <w:r>
        <w:rPr>
          <w:rFonts w:hint="eastAsia"/>
        </w:rPr>
        <w:t>успіху</w:t>
      </w:r>
      <w:r>
        <w:t></w:t>
      </w:r>
      <w:r>
        <w:t></w:t>
      </w:r>
      <w:r>
        <w:rPr>
          <w:rFonts w:hint="eastAsia"/>
        </w:rPr>
        <w:t>Кожен</w:t>
      </w:r>
      <w:r>
        <w:t></w:t>
      </w:r>
      <w:r>
        <w:rPr>
          <w:rFonts w:hint="eastAsia"/>
        </w:rPr>
        <w:t>із</w:t>
      </w:r>
      <w:r>
        <w:t></w:t>
      </w:r>
      <w:r>
        <w:rPr>
          <w:rFonts w:hint="eastAsia"/>
        </w:rPr>
        <w:t>них</w:t>
      </w:r>
      <w:r>
        <w:t></w:t>
      </w:r>
      <w:r>
        <w:rPr>
          <w:rFonts w:hint="eastAsia"/>
        </w:rPr>
        <w:t>робить</w:t>
      </w:r>
      <w:r>
        <w:t></w:t>
      </w:r>
      <w:r>
        <w:rPr>
          <w:rFonts w:hint="eastAsia"/>
        </w:rPr>
        <w:t>спробу</w:t>
      </w:r>
      <w:r>
        <w:t></w:t>
      </w:r>
      <w:r>
        <w:rPr>
          <w:rFonts w:hint="eastAsia"/>
        </w:rPr>
        <w:t>втекти</w:t>
      </w:r>
      <w:r>
        <w:t></w:t>
      </w:r>
    </w:p>
    <w:p w:rsidR="00290947" w:rsidRDefault="00290947" w:rsidP="00290947">
      <w:r>
        <w:rPr>
          <w:rFonts w:hint="eastAsia"/>
        </w:rPr>
        <w:t>емігрувати</w:t>
      </w:r>
      <w:r>
        <w:t></w:t>
      </w:r>
      <w:r>
        <w:t></w:t>
      </w:r>
      <w:r>
        <w:rPr>
          <w:rFonts w:hint="eastAsia"/>
        </w:rPr>
        <w:t>полишити</w:t>
      </w:r>
      <w:r>
        <w:t></w:t>
      </w:r>
      <w:r>
        <w:rPr>
          <w:rFonts w:hint="eastAsia"/>
        </w:rPr>
        <w:t>свою</w:t>
      </w:r>
      <w:r>
        <w:t></w:t>
      </w:r>
      <w:r>
        <w:rPr>
          <w:rFonts w:hint="eastAsia"/>
        </w:rPr>
        <w:t>сумну</w:t>
      </w:r>
      <w:r>
        <w:t></w:t>
      </w:r>
      <w:r>
        <w:rPr>
          <w:rFonts w:hint="eastAsia"/>
        </w:rPr>
        <w:t>Батьківщину</w:t>
      </w:r>
      <w:r>
        <w:t></w:t>
      </w:r>
      <w:r>
        <w:t></w:t>
      </w:r>
      <w:r>
        <w:rPr>
          <w:rFonts w:hint="eastAsia"/>
        </w:rPr>
        <w:t>але</w:t>
      </w:r>
      <w:r>
        <w:t></w:t>
      </w:r>
      <w:r>
        <w:rPr>
          <w:rFonts w:hint="eastAsia"/>
        </w:rPr>
        <w:t>цей</w:t>
      </w:r>
      <w:r>
        <w:t></w:t>
      </w:r>
      <w:r>
        <w:rPr>
          <w:rFonts w:hint="eastAsia"/>
        </w:rPr>
        <w:t>непростий</w:t>
      </w:r>
      <w:r>
        <w:t></w:t>
      </w:r>
      <w:r>
        <w:rPr>
          <w:rFonts w:hint="eastAsia"/>
        </w:rPr>
        <w:t>простір</w:t>
      </w:r>
    </w:p>
    <w:p w:rsidR="00290947" w:rsidRDefault="00290947" w:rsidP="00290947">
      <w:r>
        <w:rPr>
          <w:rFonts w:hint="eastAsia"/>
        </w:rPr>
        <w:t>глибоко</w:t>
      </w:r>
      <w:r>
        <w:t></w:t>
      </w:r>
      <w:r>
        <w:rPr>
          <w:rFonts w:hint="eastAsia"/>
        </w:rPr>
        <w:t>вшитий</w:t>
      </w:r>
      <w:r>
        <w:t></w:t>
      </w:r>
      <w:r>
        <w:rPr>
          <w:rFonts w:hint="eastAsia"/>
        </w:rPr>
        <w:t>у</w:t>
      </w:r>
      <w:r>
        <w:t></w:t>
      </w:r>
      <w:r>
        <w:rPr>
          <w:rFonts w:hint="eastAsia"/>
        </w:rPr>
        <w:t>їхні</w:t>
      </w:r>
      <w:r>
        <w:t></w:t>
      </w:r>
      <w:r>
        <w:rPr>
          <w:rFonts w:hint="eastAsia"/>
        </w:rPr>
        <w:t>гени</w:t>
      </w:r>
      <w:r>
        <w:t></w:t>
      </w:r>
      <w:r>
        <w:t></w:t>
      </w:r>
      <w:r>
        <w:rPr>
          <w:rFonts w:hint="eastAsia"/>
        </w:rPr>
        <w:t>Герой</w:t>
      </w:r>
      <w:r>
        <w:t></w:t>
      </w:r>
      <w:r>
        <w:rPr>
          <w:rFonts w:hint="eastAsia"/>
        </w:rPr>
        <w:t>роману</w:t>
      </w:r>
      <w:r>
        <w:t></w:t>
      </w:r>
      <w:r>
        <w:t></w:t>
      </w:r>
      <w:r>
        <w:rPr>
          <w:rFonts w:hint="eastAsia"/>
        </w:rPr>
        <w:t>Комо</w:t>
      </w:r>
      <w:r>
        <w:t></w:t>
      </w:r>
      <w:r>
        <w:t></w:t>
      </w:r>
      <w:r>
        <w:rPr>
          <w:rFonts w:hint="eastAsia"/>
        </w:rPr>
        <w:t>щовечора</w:t>
      </w:r>
      <w:r>
        <w:t></w:t>
      </w:r>
      <w:r>
        <w:rPr>
          <w:rFonts w:hint="eastAsia"/>
        </w:rPr>
        <w:t>слухає</w:t>
      </w:r>
      <w:r>
        <w:t></w:t>
      </w:r>
      <w:r>
        <w:rPr>
          <w:rFonts w:hint="eastAsia"/>
        </w:rPr>
        <w:t>новини</w:t>
      </w:r>
      <w:r>
        <w:t></w:t>
      </w:r>
      <w:r>
        <w:rPr>
          <w:rFonts w:hint="eastAsia"/>
        </w:rPr>
        <w:t>із</w:t>
      </w:r>
    </w:p>
    <w:p w:rsidR="00290947" w:rsidRDefault="00290947" w:rsidP="00290947">
      <w:r>
        <w:rPr>
          <w:rFonts w:hint="eastAsia"/>
        </w:rPr>
        <w:t>Сербії</w:t>
      </w:r>
      <w:r>
        <w:t></w:t>
      </w:r>
      <w:r>
        <w:rPr>
          <w:rFonts w:hint="eastAsia"/>
        </w:rPr>
        <w:t>у</w:t>
      </w:r>
      <w:r>
        <w:t></w:t>
      </w:r>
      <w:r>
        <w:rPr>
          <w:rFonts w:hint="eastAsia"/>
        </w:rPr>
        <w:t>своєму</w:t>
      </w:r>
      <w:r>
        <w:t></w:t>
      </w:r>
      <w:r>
        <w:rPr>
          <w:rFonts w:hint="eastAsia"/>
        </w:rPr>
        <w:t>номері</w:t>
      </w:r>
      <w:r>
        <w:t></w:t>
      </w:r>
      <w:r>
        <w:rPr>
          <w:rFonts w:hint="eastAsia"/>
        </w:rPr>
        <w:t>на</w:t>
      </w:r>
      <w:r>
        <w:t></w:t>
      </w:r>
      <w:r>
        <w:rPr>
          <w:rFonts w:hint="eastAsia"/>
        </w:rPr>
        <w:t>віллі</w:t>
      </w:r>
      <w:r>
        <w:t></w:t>
      </w:r>
      <w:r>
        <w:rPr>
          <w:rFonts w:hint="eastAsia"/>
        </w:rPr>
        <w:t>Сербіллоні</w:t>
      </w:r>
      <w:r>
        <w:t></w:t>
      </w:r>
      <w:r>
        <w:t></w:t>
      </w:r>
      <w:r>
        <w:rPr>
          <w:rFonts w:hint="eastAsia"/>
        </w:rPr>
        <w:t>герої</w:t>
      </w:r>
      <w:r>
        <w:t></w:t>
      </w:r>
      <w:r>
        <w:rPr>
          <w:rFonts w:hint="eastAsia"/>
        </w:rPr>
        <w:t>перших</w:t>
      </w:r>
      <w:r>
        <w:t></w:t>
      </w:r>
      <w:r>
        <w:rPr>
          <w:rFonts w:hint="eastAsia"/>
        </w:rPr>
        <w:t>двох</w:t>
      </w:r>
      <w:r>
        <w:t></w:t>
      </w:r>
      <w:r>
        <w:rPr>
          <w:rFonts w:hint="eastAsia"/>
        </w:rPr>
        <w:t>романів</w:t>
      </w:r>
    </w:p>
    <w:p w:rsidR="00290947" w:rsidRDefault="00290947" w:rsidP="00290947">
      <w:r>
        <w:t></w:t>
      </w:r>
      <w:r>
        <w:rPr>
          <w:rFonts w:hint="eastAsia"/>
        </w:rPr>
        <w:t>Щоденника</w:t>
      </w:r>
      <w:r>
        <w:t></w:t>
      </w:r>
      <w:r>
        <w:rPr>
          <w:rFonts w:hint="eastAsia"/>
        </w:rPr>
        <w:t>дезертира</w:t>
      </w:r>
      <w:r>
        <w:t></w:t>
      </w:r>
      <w:r>
        <w:t></w:t>
      </w:r>
      <w:r>
        <w:t></w:t>
      </w:r>
      <w:r>
        <w:rPr>
          <w:rFonts w:hint="eastAsia"/>
        </w:rPr>
        <w:t>зрештою</w:t>
      </w:r>
      <w:r>
        <w:t></w:t>
      </w:r>
      <w:r>
        <w:t></w:t>
      </w:r>
      <w:r>
        <w:rPr>
          <w:rFonts w:hint="eastAsia"/>
        </w:rPr>
        <w:t>повертаються</w:t>
      </w:r>
      <w:r>
        <w:t></w:t>
      </w:r>
      <w:r>
        <w:rPr>
          <w:rFonts w:hint="eastAsia"/>
        </w:rPr>
        <w:t>на</w:t>
      </w:r>
      <w:r>
        <w:t></w:t>
      </w:r>
      <w:r>
        <w:rPr>
          <w:rFonts w:hint="eastAsia"/>
        </w:rPr>
        <w:t>Батьківщину</w:t>
      </w:r>
      <w:r>
        <w:t></w:t>
      </w:r>
      <w:r>
        <w:rPr>
          <w:rFonts w:hint="eastAsia"/>
        </w:rPr>
        <w:t>після</w:t>
      </w:r>
      <w:r>
        <w:t></w:t>
      </w:r>
      <w:r>
        <w:rPr>
          <w:rFonts w:hint="eastAsia"/>
        </w:rPr>
        <w:t>короткої</w:t>
      </w:r>
      <w:r>
        <w:t></w:t>
      </w:r>
    </w:p>
    <w:p w:rsidR="00290947" w:rsidRDefault="00290947" w:rsidP="00290947">
      <w:r>
        <w:t></w:t>
      </w:r>
      <w:r>
        <w:t></w:t>
      </w:r>
      <w:r>
        <w:t></w:t>
      </w:r>
    </w:p>
    <w:p w:rsidR="00290947" w:rsidRDefault="00290947" w:rsidP="00290947">
      <w:r>
        <w:rPr>
          <w:rFonts w:hint="eastAsia"/>
        </w:rPr>
        <w:t>еміграції</w:t>
      </w:r>
      <w:r>
        <w:t></w:t>
      </w:r>
      <w:r>
        <w:t></w:t>
      </w:r>
      <w:r>
        <w:rPr>
          <w:rFonts w:hint="eastAsia"/>
        </w:rPr>
        <w:t>а</w:t>
      </w:r>
      <w:r>
        <w:t></w:t>
      </w:r>
      <w:r>
        <w:rPr>
          <w:rFonts w:hint="eastAsia"/>
        </w:rPr>
        <w:t>герой</w:t>
      </w:r>
      <w:r>
        <w:t></w:t>
      </w:r>
      <w:r>
        <w:t></w:t>
      </w:r>
      <w:r>
        <w:rPr>
          <w:rFonts w:hint="eastAsia"/>
        </w:rPr>
        <w:t>Трьох</w:t>
      </w:r>
      <w:r>
        <w:t></w:t>
      </w:r>
      <w:r>
        <w:rPr>
          <w:rFonts w:hint="eastAsia"/>
        </w:rPr>
        <w:t>картин</w:t>
      </w:r>
      <w:r>
        <w:t></w:t>
      </w:r>
      <w:r>
        <w:rPr>
          <w:rFonts w:hint="eastAsia"/>
        </w:rPr>
        <w:t>перемоги</w:t>
      </w:r>
      <w:r>
        <w:t></w:t>
      </w:r>
      <w:r>
        <w:t></w:t>
      </w:r>
      <w:r>
        <w:t></w:t>
      </w:r>
      <w:r>
        <w:rPr>
          <w:rFonts w:hint="eastAsia"/>
        </w:rPr>
        <w:t>звинувачуючи</w:t>
      </w:r>
      <w:r>
        <w:t></w:t>
      </w:r>
      <w:r>
        <w:rPr>
          <w:rFonts w:hint="eastAsia"/>
        </w:rPr>
        <w:t>у</w:t>
      </w:r>
      <w:r>
        <w:t></w:t>
      </w:r>
      <w:r>
        <w:rPr>
          <w:rFonts w:hint="eastAsia"/>
        </w:rPr>
        <w:t>всіх</w:t>
      </w:r>
      <w:r>
        <w:t></w:t>
      </w:r>
      <w:r>
        <w:rPr>
          <w:rFonts w:hint="eastAsia"/>
        </w:rPr>
        <w:t>своїх</w:t>
      </w:r>
      <w:r>
        <w:t></w:t>
      </w:r>
      <w:r>
        <w:rPr>
          <w:rFonts w:hint="eastAsia"/>
        </w:rPr>
        <w:t>проблемах</w:t>
      </w:r>
    </w:p>
    <w:p w:rsidR="00290947" w:rsidRDefault="00290947" w:rsidP="00290947">
      <w:r>
        <w:rPr>
          <w:rFonts w:hint="eastAsia"/>
        </w:rPr>
        <w:t>біологічного</w:t>
      </w:r>
      <w:r>
        <w:t></w:t>
      </w:r>
      <w:r>
        <w:rPr>
          <w:rFonts w:hint="eastAsia"/>
        </w:rPr>
        <w:t>батька</w:t>
      </w:r>
      <w:r>
        <w:t></w:t>
      </w:r>
      <w:r>
        <w:t></w:t>
      </w:r>
      <w:r>
        <w:rPr>
          <w:rFonts w:hint="eastAsia"/>
        </w:rPr>
        <w:t>який</w:t>
      </w:r>
      <w:r>
        <w:t></w:t>
      </w:r>
      <w:r>
        <w:rPr>
          <w:rFonts w:hint="eastAsia"/>
        </w:rPr>
        <w:t>його</w:t>
      </w:r>
      <w:r>
        <w:t></w:t>
      </w:r>
      <w:r>
        <w:rPr>
          <w:rFonts w:hint="eastAsia"/>
        </w:rPr>
        <w:t>покинув</w:t>
      </w:r>
      <w:r>
        <w:t></w:t>
      </w:r>
      <w:r>
        <w:rPr>
          <w:rFonts w:hint="eastAsia"/>
        </w:rPr>
        <w:t>–</w:t>
      </w:r>
      <w:r>
        <w:t></w:t>
      </w:r>
      <w:r>
        <w:rPr>
          <w:rFonts w:hint="eastAsia"/>
        </w:rPr>
        <w:t>образ</w:t>
      </w:r>
      <w:r>
        <w:t></w:t>
      </w:r>
      <w:r>
        <w:t></w:t>
      </w:r>
      <w:r>
        <w:rPr>
          <w:rFonts w:hint="eastAsia"/>
        </w:rPr>
        <w:t>який</w:t>
      </w:r>
      <w:r>
        <w:t></w:t>
      </w:r>
      <w:r>
        <w:rPr>
          <w:rFonts w:hint="eastAsia"/>
        </w:rPr>
        <w:t>акумулював</w:t>
      </w:r>
      <w:r>
        <w:t></w:t>
      </w:r>
      <w:r>
        <w:rPr>
          <w:rFonts w:hint="eastAsia"/>
        </w:rPr>
        <w:t>більшість</w:t>
      </w:r>
    </w:p>
    <w:p w:rsidR="00290947" w:rsidRDefault="00290947" w:rsidP="00290947">
      <w:r>
        <w:rPr>
          <w:rFonts w:hint="eastAsia"/>
        </w:rPr>
        <w:t>негативних</w:t>
      </w:r>
      <w:r>
        <w:t></w:t>
      </w:r>
      <w:r>
        <w:rPr>
          <w:rFonts w:hint="eastAsia"/>
        </w:rPr>
        <w:t>уявленнь</w:t>
      </w:r>
      <w:r>
        <w:t></w:t>
      </w:r>
      <w:r>
        <w:rPr>
          <w:rFonts w:hint="eastAsia"/>
        </w:rPr>
        <w:t>про</w:t>
      </w:r>
      <w:r>
        <w:t></w:t>
      </w:r>
      <w:r>
        <w:rPr>
          <w:rFonts w:hint="eastAsia"/>
        </w:rPr>
        <w:t>сербів</w:t>
      </w:r>
      <w:r>
        <w:t></w:t>
      </w:r>
      <w:r>
        <w:t></w:t>
      </w:r>
      <w:r>
        <w:rPr>
          <w:rFonts w:hint="eastAsia"/>
        </w:rPr>
        <w:t>–</w:t>
      </w:r>
      <w:r>
        <w:t></w:t>
      </w:r>
      <w:r>
        <w:rPr>
          <w:rFonts w:hint="eastAsia"/>
        </w:rPr>
        <w:t>урешті</w:t>
      </w:r>
      <w:r>
        <w:t></w:t>
      </w:r>
      <w:r>
        <w:rPr>
          <w:rFonts w:hint="eastAsia"/>
        </w:rPr>
        <w:t>решт</w:t>
      </w:r>
      <w:r>
        <w:t></w:t>
      </w:r>
      <w:r>
        <w:rPr>
          <w:rFonts w:hint="eastAsia"/>
        </w:rPr>
        <w:t>опиняється</w:t>
      </w:r>
      <w:r>
        <w:t></w:t>
      </w:r>
      <w:r>
        <w:rPr>
          <w:rFonts w:hint="eastAsia"/>
        </w:rPr>
        <w:t>у</w:t>
      </w:r>
      <w:r>
        <w:t></w:t>
      </w:r>
      <w:r>
        <w:rPr>
          <w:rFonts w:hint="eastAsia"/>
        </w:rPr>
        <w:t>його</w:t>
      </w:r>
      <w:r>
        <w:t></w:t>
      </w:r>
      <w:r>
        <w:rPr>
          <w:rFonts w:hint="eastAsia"/>
        </w:rPr>
        <w:t>ролі</w:t>
      </w:r>
      <w:r>
        <w:t></w:t>
      </w:r>
      <w:r>
        <w:t></w:t>
      </w:r>
      <w:r>
        <w:rPr>
          <w:rFonts w:hint="eastAsia"/>
        </w:rPr>
        <w:t>Два</w:t>
      </w:r>
      <w:r>
        <w:t></w:t>
      </w:r>
      <w:r>
        <w:rPr>
          <w:rFonts w:hint="eastAsia"/>
        </w:rPr>
        <w:t>брати</w:t>
      </w:r>
    </w:p>
    <w:p w:rsidR="00290947" w:rsidRDefault="00290947" w:rsidP="00290947">
      <w:r>
        <w:rPr>
          <w:rFonts w:hint="eastAsia"/>
        </w:rPr>
        <w:t>–</w:t>
      </w:r>
      <w:r>
        <w:t></w:t>
      </w:r>
      <w:r>
        <w:rPr>
          <w:rFonts w:hint="eastAsia"/>
        </w:rPr>
        <w:t>головні</w:t>
      </w:r>
      <w:r>
        <w:t></w:t>
      </w:r>
      <w:r>
        <w:rPr>
          <w:rFonts w:hint="eastAsia"/>
        </w:rPr>
        <w:t>герої</w:t>
      </w:r>
      <w:r>
        <w:t></w:t>
      </w:r>
      <w:r>
        <w:t></w:t>
      </w:r>
      <w:r>
        <w:rPr>
          <w:rFonts w:hint="eastAsia"/>
        </w:rPr>
        <w:t>Дуже</w:t>
      </w:r>
      <w:r>
        <w:t></w:t>
      </w:r>
      <w:r>
        <w:rPr>
          <w:rFonts w:hint="eastAsia"/>
        </w:rPr>
        <w:t>скромних</w:t>
      </w:r>
      <w:r>
        <w:t></w:t>
      </w:r>
      <w:r>
        <w:rPr>
          <w:rFonts w:hint="eastAsia"/>
        </w:rPr>
        <w:t>дарів</w:t>
      </w:r>
      <w:r>
        <w:t></w:t>
      </w:r>
      <w:r>
        <w:t></w:t>
      </w:r>
      <w:r>
        <w:t></w:t>
      </w:r>
      <w:r>
        <w:rPr>
          <w:rFonts w:hint="eastAsia"/>
        </w:rPr>
        <w:t>обирають</w:t>
      </w:r>
      <w:r>
        <w:t></w:t>
      </w:r>
      <w:r>
        <w:rPr>
          <w:rFonts w:hint="eastAsia"/>
        </w:rPr>
        <w:t>шлях</w:t>
      </w:r>
      <w:r>
        <w:t></w:t>
      </w:r>
      <w:r>
        <w:rPr>
          <w:rFonts w:hint="eastAsia"/>
        </w:rPr>
        <w:t>примирення</w:t>
      </w:r>
      <w:r>
        <w:t></w:t>
      </w:r>
      <w:r>
        <w:rPr>
          <w:rFonts w:hint="eastAsia"/>
        </w:rPr>
        <w:t>не</w:t>
      </w:r>
      <w:r>
        <w:t></w:t>
      </w:r>
      <w:r>
        <w:rPr>
          <w:rFonts w:hint="eastAsia"/>
        </w:rPr>
        <w:t>лише</w:t>
      </w:r>
      <w:r>
        <w:t></w:t>
      </w:r>
      <w:r>
        <w:rPr>
          <w:rFonts w:hint="eastAsia"/>
        </w:rPr>
        <w:t>із</w:t>
      </w:r>
    </w:p>
    <w:p w:rsidR="00290947" w:rsidRDefault="00290947" w:rsidP="00290947">
      <w:r>
        <w:rPr>
          <w:rFonts w:hint="eastAsia"/>
        </w:rPr>
        <w:t>навколишньою</w:t>
      </w:r>
      <w:r>
        <w:t></w:t>
      </w:r>
      <w:r>
        <w:rPr>
          <w:rFonts w:hint="eastAsia"/>
        </w:rPr>
        <w:t>дійсністю</w:t>
      </w:r>
      <w:r>
        <w:t></w:t>
      </w:r>
      <w:r>
        <w:rPr>
          <w:rFonts w:hint="eastAsia"/>
        </w:rPr>
        <w:t>та</w:t>
      </w:r>
      <w:r>
        <w:t></w:t>
      </w:r>
      <w:r>
        <w:rPr>
          <w:rFonts w:hint="eastAsia"/>
        </w:rPr>
        <w:t>історією</w:t>
      </w:r>
      <w:r>
        <w:t></w:t>
      </w:r>
      <w:r>
        <w:t></w:t>
      </w:r>
      <w:r>
        <w:rPr>
          <w:rFonts w:hint="eastAsia"/>
        </w:rPr>
        <w:t>а</w:t>
      </w:r>
      <w:r>
        <w:t></w:t>
      </w:r>
      <w:r>
        <w:rPr>
          <w:rFonts w:hint="eastAsia"/>
        </w:rPr>
        <w:t>й</w:t>
      </w:r>
      <w:r>
        <w:t></w:t>
      </w:r>
      <w:r>
        <w:rPr>
          <w:rFonts w:hint="eastAsia"/>
        </w:rPr>
        <w:t>зі</w:t>
      </w:r>
      <w:r>
        <w:t></w:t>
      </w:r>
      <w:r>
        <w:rPr>
          <w:rFonts w:hint="eastAsia"/>
        </w:rPr>
        <w:t>своїм</w:t>
      </w:r>
      <w:r>
        <w:t></w:t>
      </w:r>
      <w:r>
        <w:rPr>
          <w:rFonts w:hint="eastAsia"/>
        </w:rPr>
        <w:t>балканським</w:t>
      </w:r>
      <w:r>
        <w:t></w:t>
      </w:r>
      <w:r>
        <w:rPr>
          <w:rFonts w:hint="eastAsia"/>
        </w:rPr>
        <w:t>єством</w:t>
      </w:r>
      <w:r>
        <w:t></w:t>
      </w:r>
      <w:r>
        <w:t></w:t>
      </w:r>
      <w:r>
        <w:rPr>
          <w:rFonts w:hint="eastAsia"/>
        </w:rPr>
        <w:t>Героїня</w:t>
      </w:r>
    </w:p>
    <w:p w:rsidR="00290947" w:rsidRDefault="00290947" w:rsidP="00290947">
      <w:r>
        <w:t></w:t>
      </w:r>
      <w:r>
        <w:rPr>
          <w:rFonts w:hint="eastAsia"/>
        </w:rPr>
        <w:t>Щоденника</w:t>
      </w:r>
      <w:r>
        <w:t></w:t>
      </w:r>
      <w:r>
        <w:rPr>
          <w:rFonts w:hint="eastAsia"/>
        </w:rPr>
        <w:t>сербської</w:t>
      </w:r>
      <w:r>
        <w:t></w:t>
      </w:r>
      <w:r>
        <w:rPr>
          <w:rFonts w:hint="eastAsia"/>
        </w:rPr>
        <w:t>домогосподарки</w:t>
      </w:r>
      <w:r>
        <w:t></w:t>
      </w:r>
      <w:r>
        <w:t></w:t>
      </w:r>
      <w:r>
        <w:rPr>
          <w:rFonts w:hint="eastAsia"/>
        </w:rPr>
        <w:t>–</w:t>
      </w:r>
      <w:r>
        <w:t></w:t>
      </w:r>
      <w:r>
        <w:rPr>
          <w:rFonts w:hint="eastAsia"/>
        </w:rPr>
        <w:t>уособлення</w:t>
      </w:r>
      <w:r>
        <w:t></w:t>
      </w:r>
      <w:r>
        <w:t></w:t>
      </w:r>
      <w:r>
        <w:rPr>
          <w:rFonts w:hint="eastAsia"/>
        </w:rPr>
        <w:t>наївного</w:t>
      </w:r>
      <w:r>
        <w:t></w:t>
      </w:r>
      <w:r>
        <w:rPr>
          <w:rFonts w:hint="eastAsia"/>
        </w:rPr>
        <w:t>балканізму</w:t>
      </w:r>
      <w:r>
        <w:t></w:t>
      </w:r>
      <w:r>
        <w:t></w:t>
      </w:r>
      <w:r>
        <w:t></w:t>
      </w:r>
      <w:r>
        <w:rPr>
          <w:rFonts w:hint="eastAsia"/>
        </w:rPr>
        <w:t>і</w:t>
      </w:r>
    </w:p>
    <w:p w:rsidR="00290947" w:rsidRDefault="00290947" w:rsidP="00290947">
      <w:r>
        <w:rPr>
          <w:rFonts w:hint="eastAsia"/>
        </w:rPr>
        <w:t>вона</w:t>
      </w:r>
      <w:r>
        <w:t></w:t>
      </w:r>
      <w:r>
        <w:rPr>
          <w:rFonts w:hint="eastAsia"/>
        </w:rPr>
        <w:t>єдина</w:t>
      </w:r>
      <w:r>
        <w:t></w:t>
      </w:r>
      <w:r>
        <w:rPr>
          <w:rFonts w:hint="eastAsia"/>
        </w:rPr>
        <w:t>серед</w:t>
      </w:r>
      <w:r>
        <w:t></w:t>
      </w:r>
      <w:r>
        <w:rPr>
          <w:rFonts w:hint="eastAsia"/>
        </w:rPr>
        <w:t>усіх</w:t>
      </w:r>
      <w:r>
        <w:t></w:t>
      </w:r>
      <w:r>
        <w:rPr>
          <w:rFonts w:hint="eastAsia"/>
        </w:rPr>
        <w:t>героїв</w:t>
      </w:r>
      <w:r>
        <w:t></w:t>
      </w:r>
      <w:r>
        <w:rPr>
          <w:rFonts w:hint="eastAsia"/>
        </w:rPr>
        <w:t>романів</w:t>
      </w:r>
      <w:r>
        <w:t></w:t>
      </w:r>
      <w:r>
        <w:rPr>
          <w:rFonts w:hint="eastAsia"/>
        </w:rPr>
        <w:t>не</w:t>
      </w:r>
      <w:r>
        <w:t></w:t>
      </w:r>
      <w:r>
        <w:rPr>
          <w:rFonts w:hint="eastAsia"/>
        </w:rPr>
        <w:t>прагне</w:t>
      </w:r>
      <w:r>
        <w:t></w:t>
      </w:r>
      <w:r>
        <w:rPr>
          <w:rFonts w:hint="eastAsia"/>
        </w:rPr>
        <w:t>щосили</w:t>
      </w:r>
      <w:r>
        <w:t></w:t>
      </w:r>
      <w:r>
        <w:rPr>
          <w:rFonts w:hint="eastAsia"/>
        </w:rPr>
        <w:t>емігрувати</w:t>
      </w:r>
      <w:r>
        <w:t></w:t>
      </w:r>
      <w:r>
        <w:t></w:t>
      </w:r>
      <w:r>
        <w:rPr>
          <w:rFonts w:hint="eastAsia"/>
        </w:rPr>
        <w:t>Її</w:t>
      </w:r>
      <w:r>
        <w:t></w:t>
      </w:r>
      <w:r>
        <w:rPr>
          <w:rFonts w:hint="eastAsia"/>
        </w:rPr>
        <w:t>амбіції</w:t>
      </w:r>
    </w:p>
    <w:p w:rsidR="00290947" w:rsidRDefault="00290947" w:rsidP="00290947">
      <w:r>
        <w:rPr>
          <w:rFonts w:hint="eastAsia"/>
        </w:rPr>
        <w:t>скеровані</w:t>
      </w:r>
      <w:r>
        <w:t></w:t>
      </w:r>
      <w:r>
        <w:rPr>
          <w:rFonts w:hint="eastAsia"/>
        </w:rPr>
        <w:t>бажанням</w:t>
      </w:r>
      <w:r>
        <w:t></w:t>
      </w:r>
      <w:r>
        <w:rPr>
          <w:rFonts w:hint="eastAsia"/>
        </w:rPr>
        <w:t>виховати</w:t>
      </w:r>
      <w:r>
        <w:t></w:t>
      </w:r>
      <w:r>
        <w:rPr>
          <w:rFonts w:hint="eastAsia"/>
        </w:rPr>
        <w:t>сина</w:t>
      </w:r>
      <w:r>
        <w:t></w:t>
      </w:r>
      <w:r>
        <w:rPr>
          <w:rFonts w:hint="eastAsia"/>
        </w:rPr>
        <w:t>справжнім</w:t>
      </w:r>
      <w:r>
        <w:t></w:t>
      </w:r>
      <w:r>
        <w:rPr>
          <w:rFonts w:hint="eastAsia"/>
        </w:rPr>
        <w:t>сербом</w:t>
      </w:r>
      <w:r>
        <w:t></w:t>
      </w:r>
      <w:r>
        <w:t></w:t>
      </w:r>
      <w:r>
        <w:rPr>
          <w:rFonts w:hint="eastAsia"/>
        </w:rPr>
        <w:t>Трансферт</w:t>
      </w:r>
      <w:r>
        <w:t></w:t>
      </w:r>
      <w:r>
        <w:rPr>
          <w:rFonts w:hint="eastAsia"/>
        </w:rPr>
        <w:t>елементів</w:t>
      </w:r>
    </w:p>
    <w:p w:rsidR="00290947" w:rsidRDefault="00290947" w:rsidP="00290947">
      <w:r>
        <w:rPr>
          <w:rFonts w:hint="eastAsia"/>
        </w:rPr>
        <w:t>американської</w:t>
      </w:r>
      <w:r>
        <w:t></w:t>
      </w:r>
      <w:r>
        <w:rPr>
          <w:rFonts w:hint="eastAsia"/>
        </w:rPr>
        <w:t>культури</w:t>
      </w:r>
      <w:r>
        <w:t></w:t>
      </w:r>
      <w:r>
        <w:rPr>
          <w:rFonts w:hint="eastAsia"/>
        </w:rPr>
        <w:t>у</w:t>
      </w:r>
      <w:r>
        <w:t></w:t>
      </w:r>
      <w:r>
        <w:rPr>
          <w:rFonts w:hint="eastAsia"/>
        </w:rPr>
        <w:t>З</w:t>
      </w:r>
      <w:r>
        <w:t></w:t>
      </w:r>
      <w:r>
        <w:t></w:t>
      </w:r>
      <w:r>
        <w:rPr>
          <w:rFonts w:hint="eastAsia"/>
        </w:rPr>
        <w:t>Карановича</w:t>
      </w:r>
      <w:r>
        <w:t></w:t>
      </w:r>
      <w:r>
        <w:rPr>
          <w:rFonts w:hint="eastAsia"/>
        </w:rPr>
        <w:t>має</w:t>
      </w:r>
      <w:r>
        <w:t></w:t>
      </w:r>
      <w:r>
        <w:rPr>
          <w:rFonts w:hint="eastAsia"/>
        </w:rPr>
        <w:t>винятково</w:t>
      </w:r>
      <w:r>
        <w:t></w:t>
      </w:r>
      <w:r>
        <w:rPr>
          <w:rFonts w:hint="eastAsia"/>
        </w:rPr>
        <w:t>формальний</w:t>
      </w:r>
      <w:r>
        <w:t></w:t>
      </w:r>
      <w:r>
        <w:rPr>
          <w:rFonts w:hint="eastAsia"/>
        </w:rPr>
        <w:t>характер</w:t>
      </w:r>
      <w:r>
        <w:t></w:t>
      </w:r>
    </w:p>
    <w:p w:rsidR="00290947" w:rsidRDefault="00290947" w:rsidP="00290947">
      <w:r>
        <w:rPr>
          <w:rFonts w:hint="eastAsia"/>
        </w:rPr>
        <w:t>Транспозиція</w:t>
      </w:r>
      <w:r>
        <w:t></w:t>
      </w:r>
      <w:r>
        <w:rPr>
          <w:rFonts w:hint="eastAsia"/>
        </w:rPr>
        <w:t>чужого</w:t>
      </w:r>
      <w:r>
        <w:t></w:t>
      </w:r>
      <w:r>
        <w:rPr>
          <w:rFonts w:hint="eastAsia"/>
        </w:rPr>
        <w:t>відіграє</w:t>
      </w:r>
      <w:r>
        <w:t></w:t>
      </w:r>
      <w:r>
        <w:rPr>
          <w:rFonts w:hint="eastAsia"/>
        </w:rPr>
        <w:t>роль</w:t>
      </w:r>
      <w:r>
        <w:t></w:t>
      </w:r>
      <w:r>
        <w:rPr>
          <w:rFonts w:hint="eastAsia"/>
        </w:rPr>
        <w:t>противаги</w:t>
      </w:r>
      <w:r>
        <w:t></w:t>
      </w:r>
      <w:r>
        <w:rPr>
          <w:rFonts w:hint="eastAsia"/>
        </w:rPr>
        <w:t>національній</w:t>
      </w:r>
      <w:r>
        <w:t></w:t>
      </w:r>
      <w:r>
        <w:rPr>
          <w:rFonts w:hint="eastAsia"/>
        </w:rPr>
        <w:t>традиції</w:t>
      </w:r>
      <w:r>
        <w:t></w:t>
      </w:r>
    </w:p>
    <w:p w:rsidR="00290947" w:rsidRDefault="00290947" w:rsidP="00290947">
      <w:r>
        <w:rPr>
          <w:rFonts w:hint="eastAsia"/>
        </w:rPr>
        <w:t>Комплекс</w:t>
      </w:r>
      <w:r>
        <w:t></w:t>
      </w:r>
      <w:r>
        <w:rPr>
          <w:rFonts w:hint="eastAsia"/>
        </w:rPr>
        <w:t>національної</w:t>
      </w:r>
      <w:r>
        <w:t></w:t>
      </w:r>
      <w:r>
        <w:rPr>
          <w:rFonts w:hint="eastAsia"/>
        </w:rPr>
        <w:t>ідентичності</w:t>
      </w:r>
      <w:r>
        <w:t></w:t>
      </w:r>
      <w:r>
        <w:rPr>
          <w:rFonts w:hint="eastAsia"/>
        </w:rPr>
        <w:t>має</w:t>
      </w:r>
      <w:r>
        <w:t></w:t>
      </w:r>
      <w:r>
        <w:rPr>
          <w:rFonts w:hint="eastAsia"/>
        </w:rPr>
        <w:t>свою</w:t>
      </w:r>
      <w:r>
        <w:t></w:t>
      </w:r>
      <w:r>
        <w:rPr>
          <w:rFonts w:hint="eastAsia"/>
        </w:rPr>
        <w:t>історію</w:t>
      </w:r>
      <w:r>
        <w:t></w:t>
      </w:r>
      <w:r>
        <w:rPr>
          <w:rFonts w:hint="eastAsia"/>
        </w:rPr>
        <w:t>в</w:t>
      </w:r>
      <w:r>
        <w:t></w:t>
      </w:r>
      <w:r>
        <w:rPr>
          <w:rFonts w:hint="eastAsia"/>
        </w:rPr>
        <w:t>сербській</w:t>
      </w:r>
      <w:r>
        <w:t></w:t>
      </w:r>
      <w:r>
        <w:rPr>
          <w:rFonts w:hint="eastAsia"/>
        </w:rPr>
        <w:t>культурі</w:t>
      </w:r>
      <w:r>
        <w:t></w:t>
      </w:r>
    </w:p>
    <w:p w:rsidR="00290947" w:rsidRDefault="00290947" w:rsidP="00290947">
      <w:r>
        <w:rPr>
          <w:rFonts w:hint="eastAsia"/>
        </w:rPr>
        <w:t>Вивчення</w:t>
      </w:r>
      <w:r>
        <w:t></w:t>
      </w:r>
      <w:r>
        <w:rPr>
          <w:rFonts w:hint="eastAsia"/>
        </w:rPr>
        <w:t>цієї</w:t>
      </w:r>
      <w:r>
        <w:t></w:t>
      </w:r>
      <w:r>
        <w:rPr>
          <w:rFonts w:hint="eastAsia"/>
        </w:rPr>
        <w:t>проблеми</w:t>
      </w:r>
      <w:r>
        <w:t></w:t>
      </w:r>
      <w:r>
        <w:rPr>
          <w:rFonts w:hint="eastAsia"/>
        </w:rPr>
        <w:t>межує</w:t>
      </w:r>
      <w:r>
        <w:t></w:t>
      </w:r>
      <w:r>
        <w:rPr>
          <w:rFonts w:hint="eastAsia"/>
        </w:rPr>
        <w:t>із</w:t>
      </w:r>
      <w:r>
        <w:t></w:t>
      </w:r>
      <w:r>
        <w:rPr>
          <w:rFonts w:hint="eastAsia"/>
        </w:rPr>
        <w:t>сучасними</w:t>
      </w:r>
      <w:r>
        <w:t></w:t>
      </w:r>
      <w:r>
        <w:rPr>
          <w:rFonts w:hint="eastAsia"/>
        </w:rPr>
        <w:t>постколоніальними</w:t>
      </w:r>
      <w:r>
        <w:t></w:t>
      </w:r>
      <w:r>
        <w:rPr>
          <w:rFonts w:hint="eastAsia"/>
        </w:rPr>
        <w:t>студіями</w:t>
      </w:r>
      <w:r>
        <w:t></w:t>
      </w:r>
    </w:p>
    <w:p w:rsidR="00290947" w:rsidRDefault="00290947" w:rsidP="00290947">
      <w:r>
        <w:rPr>
          <w:rFonts w:hint="eastAsia"/>
        </w:rPr>
        <w:t>Відтак</w:t>
      </w:r>
      <w:r>
        <w:t></w:t>
      </w:r>
      <w:r>
        <w:t></w:t>
      </w:r>
      <w:r>
        <w:rPr>
          <w:rFonts w:hint="eastAsia"/>
        </w:rPr>
        <w:t>літературні</w:t>
      </w:r>
      <w:r>
        <w:t></w:t>
      </w:r>
      <w:r>
        <w:rPr>
          <w:rFonts w:hint="eastAsia"/>
        </w:rPr>
        <w:t>рефлексії</w:t>
      </w:r>
      <w:r>
        <w:t></w:t>
      </w:r>
      <w:r>
        <w:rPr>
          <w:rFonts w:hint="eastAsia"/>
        </w:rPr>
        <w:t>письменників</w:t>
      </w:r>
      <w:r>
        <w:t></w:t>
      </w:r>
      <w:r>
        <w:rPr>
          <w:rFonts w:hint="eastAsia"/>
        </w:rPr>
        <w:t>–</w:t>
      </w:r>
      <w:r>
        <w:t></w:t>
      </w:r>
      <w:r>
        <w:rPr>
          <w:rFonts w:hint="eastAsia"/>
        </w:rPr>
        <w:t>це</w:t>
      </w:r>
      <w:r>
        <w:t></w:t>
      </w:r>
      <w:r>
        <w:rPr>
          <w:rFonts w:hint="eastAsia"/>
        </w:rPr>
        <w:t>не</w:t>
      </w:r>
      <w:r>
        <w:t></w:t>
      </w:r>
      <w:r>
        <w:rPr>
          <w:rFonts w:hint="eastAsia"/>
        </w:rPr>
        <w:t>фінальні</w:t>
      </w:r>
      <w:r>
        <w:t></w:t>
      </w:r>
      <w:r>
        <w:rPr>
          <w:rFonts w:hint="eastAsia"/>
        </w:rPr>
        <w:t>інтерпретації</w:t>
      </w:r>
      <w:r>
        <w:t></w:t>
      </w:r>
      <w:r>
        <w:rPr>
          <w:rFonts w:hint="eastAsia"/>
        </w:rPr>
        <w:t>й</w:t>
      </w:r>
    </w:p>
    <w:p w:rsidR="00290947" w:rsidRDefault="00290947" w:rsidP="00290947">
      <w:r>
        <w:rPr>
          <w:rFonts w:hint="eastAsia"/>
        </w:rPr>
        <w:t>універсальні</w:t>
      </w:r>
      <w:r>
        <w:t></w:t>
      </w:r>
      <w:r>
        <w:rPr>
          <w:rFonts w:hint="eastAsia"/>
        </w:rPr>
        <w:t>відповіді</w:t>
      </w:r>
      <w:r>
        <w:t></w:t>
      </w:r>
      <w:r>
        <w:t></w:t>
      </w:r>
      <w:r>
        <w:rPr>
          <w:rFonts w:hint="eastAsia"/>
        </w:rPr>
        <w:t>Саме</w:t>
      </w:r>
      <w:r>
        <w:t></w:t>
      </w:r>
      <w:r>
        <w:rPr>
          <w:rFonts w:hint="eastAsia"/>
        </w:rPr>
        <w:t>тому</w:t>
      </w:r>
      <w:r>
        <w:t></w:t>
      </w:r>
      <w:r>
        <w:rPr>
          <w:rFonts w:hint="eastAsia"/>
        </w:rPr>
        <w:t>–</w:t>
      </w:r>
      <w:r>
        <w:t></w:t>
      </w:r>
      <w:r>
        <w:rPr>
          <w:rFonts w:hint="eastAsia"/>
        </w:rPr>
        <w:t>це</w:t>
      </w:r>
      <w:r>
        <w:t></w:t>
      </w:r>
      <w:r>
        <w:rPr>
          <w:rFonts w:hint="eastAsia"/>
        </w:rPr>
        <w:t>художній</w:t>
      </w:r>
      <w:r>
        <w:t></w:t>
      </w:r>
      <w:r>
        <w:rPr>
          <w:rFonts w:hint="eastAsia"/>
        </w:rPr>
        <w:t>образ</w:t>
      </w:r>
      <w:r>
        <w:t></w:t>
      </w:r>
      <w:r>
        <w:t></w:t>
      </w:r>
      <w:r>
        <w:rPr>
          <w:rFonts w:hint="eastAsia"/>
        </w:rPr>
        <w:t>а</w:t>
      </w:r>
      <w:r>
        <w:t></w:t>
      </w:r>
      <w:r>
        <w:rPr>
          <w:rFonts w:hint="eastAsia"/>
        </w:rPr>
        <w:t>не</w:t>
      </w:r>
      <w:r>
        <w:t></w:t>
      </w:r>
      <w:r>
        <w:rPr>
          <w:rFonts w:hint="eastAsia"/>
        </w:rPr>
        <w:t>історіографія</w:t>
      </w:r>
      <w:r>
        <w:t></w:t>
      </w:r>
    </w:p>
    <w:p w:rsidR="00290947" w:rsidRDefault="00290947" w:rsidP="00290947">
      <w:r>
        <w:rPr>
          <w:rFonts w:hint="eastAsia"/>
        </w:rPr>
        <w:t>Зображення</w:t>
      </w:r>
      <w:r>
        <w:t></w:t>
      </w:r>
      <w:r>
        <w:rPr>
          <w:rFonts w:hint="eastAsia"/>
        </w:rPr>
        <w:t>сучасної</w:t>
      </w:r>
      <w:r>
        <w:t></w:t>
      </w:r>
      <w:r>
        <w:rPr>
          <w:rFonts w:hint="eastAsia"/>
        </w:rPr>
        <w:t>історії</w:t>
      </w:r>
      <w:r>
        <w:t></w:t>
      </w:r>
      <w:r>
        <w:rPr>
          <w:rFonts w:hint="eastAsia"/>
        </w:rPr>
        <w:t>в</w:t>
      </w:r>
      <w:r>
        <w:t></w:t>
      </w:r>
      <w:r>
        <w:rPr>
          <w:rFonts w:hint="eastAsia"/>
        </w:rPr>
        <w:t>переосмисленні</w:t>
      </w:r>
      <w:r>
        <w:t></w:t>
      </w:r>
      <w:r>
        <w:rPr>
          <w:rFonts w:hint="eastAsia"/>
        </w:rPr>
        <w:t>авторською</w:t>
      </w:r>
      <w:r>
        <w:t></w:t>
      </w:r>
      <w:r>
        <w:rPr>
          <w:rFonts w:hint="eastAsia"/>
        </w:rPr>
        <w:t>свідомістю</w:t>
      </w:r>
      <w:r>
        <w:t></w:t>
      </w:r>
      <w:r>
        <w:rPr>
          <w:rFonts w:hint="eastAsia"/>
        </w:rPr>
        <w:t>залежить</w:t>
      </w:r>
      <w:r>
        <w:t></w:t>
      </w:r>
      <w:r>
        <w:rPr>
          <w:rFonts w:hint="eastAsia"/>
        </w:rPr>
        <w:t>як</w:t>
      </w:r>
    </w:p>
    <w:p w:rsidR="00290947" w:rsidRDefault="00290947" w:rsidP="00290947">
      <w:r>
        <w:rPr>
          <w:rFonts w:hint="eastAsia"/>
        </w:rPr>
        <w:t>від</w:t>
      </w:r>
      <w:r>
        <w:t></w:t>
      </w:r>
      <w:r>
        <w:rPr>
          <w:rFonts w:hint="eastAsia"/>
        </w:rPr>
        <w:t>самих</w:t>
      </w:r>
      <w:r>
        <w:t></w:t>
      </w:r>
      <w:r>
        <w:rPr>
          <w:rFonts w:hint="eastAsia"/>
        </w:rPr>
        <w:t>авторів</w:t>
      </w:r>
      <w:r>
        <w:t></w:t>
      </w:r>
      <w:r>
        <w:rPr>
          <w:rFonts w:hint="eastAsia"/>
        </w:rPr>
        <w:t>та</w:t>
      </w:r>
      <w:r>
        <w:t></w:t>
      </w:r>
      <w:r>
        <w:rPr>
          <w:rFonts w:hint="eastAsia"/>
        </w:rPr>
        <w:t>їхньої</w:t>
      </w:r>
      <w:r>
        <w:t></w:t>
      </w:r>
      <w:r>
        <w:rPr>
          <w:rFonts w:hint="eastAsia"/>
        </w:rPr>
        <w:t>позиції</w:t>
      </w:r>
      <w:r>
        <w:t></w:t>
      </w:r>
      <w:r>
        <w:t></w:t>
      </w:r>
      <w:r>
        <w:rPr>
          <w:rFonts w:hint="eastAsia"/>
        </w:rPr>
        <w:t>так</w:t>
      </w:r>
      <w:r>
        <w:t></w:t>
      </w:r>
      <w:r>
        <w:rPr>
          <w:rFonts w:hint="eastAsia"/>
        </w:rPr>
        <w:t>і</w:t>
      </w:r>
      <w:r>
        <w:t></w:t>
      </w:r>
      <w:r>
        <w:rPr>
          <w:rFonts w:hint="eastAsia"/>
        </w:rPr>
        <w:t>від</w:t>
      </w:r>
      <w:r>
        <w:t></w:t>
      </w:r>
      <w:r>
        <w:rPr>
          <w:rFonts w:hint="eastAsia"/>
        </w:rPr>
        <w:t>часу</w:t>
      </w:r>
      <w:r>
        <w:t></w:t>
      </w:r>
      <w:r>
        <w:t></w:t>
      </w:r>
      <w:r>
        <w:rPr>
          <w:rFonts w:hint="eastAsia"/>
        </w:rPr>
        <w:t>коли</w:t>
      </w:r>
      <w:r>
        <w:t></w:t>
      </w:r>
      <w:r>
        <w:rPr>
          <w:rFonts w:hint="eastAsia"/>
        </w:rPr>
        <w:t>ці</w:t>
      </w:r>
      <w:r>
        <w:t></w:t>
      </w:r>
      <w:r>
        <w:rPr>
          <w:rFonts w:hint="eastAsia"/>
        </w:rPr>
        <w:t>твори</w:t>
      </w:r>
      <w:r>
        <w:t></w:t>
      </w:r>
      <w:r>
        <w:rPr>
          <w:rFonts w:hint="eastAsia"/>
        </w:rPr>
        <w:t>були</w:t>
      </w:r>
      <w:r>
        <w:t></w:t>
      </w:r>
      <w:r>
        <w:rPr>
          <w:rFonts w:hint="eastAsia"/>
        </w:rPr>
        <w:t>написані</w:t>
      </w:r>
      <w:r>
        <w:t></w:t>
      </w:r>
      <w:r>
        <w:t></w:t>
      </w:r>
      <w:r>
        <w:rPr>
          <w:rFonts w:hint="eastAsia"/>
        </w:rPr>
        <w:t>З</w:t>
      </w:r>
    </w:p>
    <w:p w:rsidR="00290947" w:rsidRDefault="00290947" w:rsidP="00290947">
      <w:r>
        <w:rPr>
          <w:rFonts w:hint="eastAsia"/>
        </w:rPr>
        <w:t>огляду</w:t>
      </w:r>
      <w:r>
        <w:t></w:t>
      </w:r>
      <w:r>
        <w:rPr>
          <w:rFonts w:hint="eastAsia"/>
        </w:rPr>
        <w:t>на</w:t>
      </w:r>
      <w:r>
        <w:t></w:t>
      </w:r>
      <w:r>
        <w:rPr>
          <w:rFonts w:hint="eastAsia"/>
        </w:rPr>
        <w:t>це</w:t>
      </w:r>
      <w:r>
        <w:t></w:t>
      </w:r>
      <w:r>
        <w:rPr>
          <w:rFonts w:hint="eastAsia"/>
        </w:rPr>
        <w:t>саме</w:t>
      </w:r>
      <w:r>
        <w:t></w:t>
      </w:r>
      <w:r>
        <w:rPr>
          <w:rFonts w:hint="eastAsia"/>
        </w:rPr>
        <w:t>література</w:t>
      </w:r>
      <w:r>
        <w:t></w:t>
      </w:r>
      <w:r>
        <w:rPr>
          <w:rFonts w:hint="eastAsia"/>
        </w:rPr>
        <w:t>дає</w:t>
      </w:r>
      <w:r>
        <w:t></w:t>
      </w:r>
      <w:r>
        <w:rPr>
          <w:rFonts w:hint="eastAsia"/>
        </w:rPr>
        <w:t>невичерпний</w:t>
      </w:r>
      <w:r>
        <w:t></w:t>
      </w:r>
      <w:r>
        <w:rPr>
          <w:rFonts w:hint="eastAsia"/>
        </w:rPr>
        <w:t>матеріал</w:t>
      </w:r>
      <w:r>
        <w:t></w:t>
      </w:r>
      <w:r>
        <w:rPr>
          <w:rFonts w:hint="eastAsia"/>
        </w:rPr>
        <w:t>для</w:t>
      </w:r>
      <w:r>
        <w:t></w:t>
      </w:r>
      <w:r>
        <w:rPr>
          <w:rFonts w:hint="eastAsia"/>
        </w:rPr>
        <w:t>дослідження</w:t>
      </w:r>
      <w:r>
        <w:t></w:t>
      </w:r>
      <w:r>
        <w:rPr>
          <w:rFonts w:hint="eastAsia"/>
        </w:rPr>
        <w:t>і</w:t>
      </w:r>
    </w:p>
    <w:p w:rsidR="00290947" w:rsidRPr="00290947" w:rsidRDefault="00290947" w:rsidP="00290947">
      <w:r>
        <w:rPr>
          <w:rFonts w:hint="eastAsia"/>
        </w:rPr>
        <w:t>розуміння</w:t>
      </w:r>
      <w:r>
        <w:t></w:t>
      </w:r>
      <w:r>
        <w:rPr>
          <w:rFonts w:hint="eastAsia"/>
        </w:rPr>
        <w:t>природи</w:t>
      </w:r>
      <w:r>
        <w:t></w:t>
      </w:r>
      <w:r>
        <w:rPr>
          <w:rFonts w:hint="eastAsia"/>
        </w:rPr>
        <w:t>історичних</w:t>
      </w:r>
      <w:r>
        <w:t></w:t>
      </w:r>
      <w:r>
        <w:rPr>
          <w:rFonts w:hint="eastAsia"/>
        </w:rPr>
        <w:t>подій</w:t>
      </w:r>
      <w:r>
        <w:t></w:t>
      </w:r>
      <w:r>
        <w:rPr>
          <w:rFonts w:hint="eastAsia"/>
        </w:rPr>
        <w:t>та</w:t>
      </w:r>
      <w:r>
        <w:t></w:t>
      </w:r>
      <w:r>
        <w:rPr>
          <w:rFonts w:hint="eastAsia"/>
        </w:rPr>
        <w:t>їхніх</w:t>
      </w:r>
      <w:r>
        <w:t></w:t>
      </w:r>
      <w:r>
        <w:rPr>
          <w:rFonts w:hint="eastAsia"/>
        </w:rPr>
        <w:t>причинно</w:t>
      </w:r>
      <w:r>
        <w:t></w:t>
      </w:r>
      <w:r>
        <w:rPr>
          <w:rFonts w:hint="eastAsia"/>
        </w:rPr>
        <w:t>наслідкових</w:t>
      </w:r>
      <w:r>
        <w:t></w:t>
      </w:r>
      <w:r>
        <w:rPr>
          <w:rFonts w:hint="eastAsia"/>
        </w:rPr>
        <w:t>зв</w:t>
      </w:r>
      <w:r>
        <w:t></w:t>
      </w:r>
      <w:r>
        <w:rPr>
          <w:rFonts w:hint="eastAsia"/>
        </w:rPr>
        <w:t>язків</w:t>
      </w:r>
      <w:r>
        <w:t></w:t>
      </w:r>
    </w:p>
    <w:sectPr w:rsidR="00290947" w:rsidRPr="0029094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290947" w:rsidRPr="00290947">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6F6EC-4346-4750-91BE-B9919386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15</Pages>
  <Words>2802</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18743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63</cp:revision>
  <cp:lastPrinted>2009-02-06T05:36:00Z</cp:lastPrinted>
  <dcterms:created xsi:type="dcterms:W3CDTF">2021-09-23T11:47:00Z</dcterms:created>
  <dcterms:modified xsi:type="dcterms:W3CDTF">2021-09-24T09:53:00Z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