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36B1D7" w14:textId="78B7BF1C" w:rsidR="00C84723" w:rsidRDefault="00F170F5" w:rsidP="00F170F5">
      <w:pPr>
        <w:rPr>
          <w:lang w:val="ru-RU"/>
        </w:rPr>
      </w:pPr>
      <w:r w:rsidRPr="00F170F5">
        <w:rPr>
          <w:rFonts w:hint="eastAsia"/>
        </w:rPr>
        <w:t>Жданов</w:t>
      </w:r>
      <w:r w:rsidRPr="00F170F5">
        <w:t xml:space="preserve"> </w:t>
      </w:r>
      <w:r w:rsidRPr="00F170F5">
        <w:rPr>
          <w:rFonts w:hint="eastAsia"/>
        </w:rPr>
        <w:t>Павел</w:t>
      </w:r>
      <w:r w:rsidRPr="00F170F5">
        <w:t xml:space="preserve"> </w:t>
      </w:r>
      <w:r w:rsidRPr="00F170F5">
        <w:rPr>
          <w:rFonts w:hint="eastAsia"/>
        </w:rPr>
        <w:t>Николаевич</w:t>
      </w:r>
      <w:r>
        <w:rPr>
          <w:lang w:val="ru-RU"/>
        </w:rPr>
        <w:t xml:space="preserve"> </w:t>
      </w:r>
      <w:r w:rsidRPr="00F170F5">
        <w:rPr>
          <w:rFonts w:hint="eastAsia"/>
          <w:lang w:val="ru-RU"/>
        </w:rPr>
        <w:t>Значение</w:t>
      </w:r>
      <w:r w:rsidRPr="00F170F5">
        <w:rPr>
          <w:lang w:val="ru-RU"/>
        </w:rPr>
        <w:t xml:space="preserve"> PD-L1 </w:t>
      </w:r>
      <w:r w:rsidRPr="00F170F5">
        <w:rPr>
          <w:rFonts w:hint="eastAsia"/>
          <w:lang w:val="ru-RU"/>
        </w:rPr>
        <w:t>сигнального</w:t>
      </w:r>
      <w:r w:rsidRPr="00F170F5">
        <w:rPr>
          <w:lang w:val="ru-RU"/>
        </w:rPr>
        <w:t xml:space="preserve"> </w:t>
      </w:r>
      <w:r w:rsidRPr="00F170F5">
        <w:rPr>
          <w:rFonts w:hint="eastAsia"/>
          <w:lang w:val="ru-RU"/>
        </w:rPr>
        <w:t>пути</w:t>
      </w:r>
      <w:r w:rsidRPr="00F170F5">
        <w:rPr>
          <w:lang w:val="ru-RU"/>
        </w:rPr>
        <w:t xml:space="preserve"> </w:t>
      </w:r>
      <w:r w:rsidRPr="00F170F5">
        <w:rPr>
          <w:rFonts w:hint="eastAsia"/>
          <w:lang w:val="ru-RU"/>
        </w:rPr>
        <w:t>в</w:t>
      </w:r>
      <w:r w:rsidRPr="00F170F5">
        <w:rPr>
          <w:lang w:val="ru-RU"/>
        </w:rPr>
        <w:t xml:space="preserve"> </w:t>
      </w:r>
      <w:r w:rsidRPr="00F170F5">
        <w:rPr>
          <w:rFonts w:hint="eastAsia"/>
          <w:lang w:val="ru-RU"/>
        </w:rPr>
        <w:t>прогрессии</w:t>
      </w:r>
      <w:r w:rsidRPr="00F170F5">
        <w:rPr>
          <w:lang w:val="ru-RU"/>
        </w:rPr>
        <w:t xml:space="preserve"> </w:t>
      </w:r>
      <w:r w:rsidRPr="00F170F5">
        <w:rPr>
          <w:rFonts w:hint="eastAsia"/>
          <w:lang w:val="ru-RU"/>
        </w:rPr>
        <w:t>основных</w:t>
      </w:r>
      <w:r w:rsidRPr="00F170F5">
        <w:rPr>
          <w:lang w:val="ru-RU"/>
        </w:rPr>
        <w:t xml:space="preserve"> </w:t>
      </w:r>
      <w:r w:rsidRPr="00F170F5">
        <w:rPr>
          <w:rFonts w:hint="eastAsia"/>
          <w:lang w:val="ru-RU"/>
        </w:rPr>
        <w:t>молекулярных</w:t>
      </w:r>
      <w:r w:rsidRPr="00F170F5">
        <w:rPr>
          <w:lang w:val="ru-RU"/>
        </w:rPr>
        <w:t xml:space="preserve"> </w:t>
      </w:r>
      <w:r w:rsidRPr="00F170F5">
        <w:rPr>
          <w:rFonts w:hint="eastAsia"/>
          <w:lang w:val="ru-RU"/>
        </w:rPr>
        <w:t>типов</w:t>
      </w:r>
      <w:r w:rsidRPr="00F170F5">
        <w:rPr>
          <w:lang w:val="ru-RU"/>
        </w:rPr>
        <w:t xml:space="preserve"> </w:t>
      </w:r>
      <w:r w:rsidRPr="00F170F5">
        <w:rPr>
          <w:rFonts w:hint="eastAsia"/>
          <w:lang w:val="ru-RU"/>
        </w:rPr>
        <w:t>мышечно</w:t>
      </w:r>
      <w:r w:rsidRPr="00F170F5">
        <w:rPr>
          <w:lang w:val="ru-RU"/>
        </w:rPr>
        <w:t>-</w:t>
      </w:r>
      <w:r w:rsidRPr="00F170F5">
        <w:rPr>
          <w:rFonts w:hint="eastAsia"/>
          <w:lang w:val="ru-RU"/>
        </w:rPr>
        <w:t>неинвазивного</w:t>
      </w:r>
      <w:r w:rsidRPr="00F170F5">
        <w:rPr>
          <w:lang w:val="ru-RU"/>
        </w:rPr>
        <w:t xml:space="preserve"> </w:t>
      </w:r>
      <w:r w:rsidRPr="00F170F5">
        <w:rPr>
          <w:rFonts w:hint="eastAsia"/>
          <w:lang w:val="ru-RU"/>
        </w:rPr>
        <w:t>рака</w:t>
      </w:r>
      <w:r w:rsidRPr="00F170F5">
        <w:rPr>
          <w:lang w:val="ru-RU"/>
        </w:rPr>
        <w:t xml:space="preserve"> </w:t>
      </w:r>
      <w:r w:rsidRPr="00F170F5">
        <w:rPr>
          <w:rFonts w:hint="eastAsia"/>
          <w:lang w:val="ru-RU"/>
        </w:rPr>
        <w:t>мочевого</w:t>
      </w:r>
      <w:r w:rsidRPr="00F170F5">
        <w:rPr>
          <w:lang w:val="ru-RU"/>
        </w:rPr>
        <w:t xml:space="preserve"> </w:t>
      </w:r>
      <w:r w:rsidRPr="00F170F5">
        <w:rPr>
          <w:rFonts w:hint="eastAsia"/>
          <w:lang w:val="ru-RU"/>
        </w:rPr>
        <w:t>пузыря</w:t>
      </w:r>
    </w:p>
    <w:p w14:paraId="41D94978" w14:textId="77777777" w:rsidR="00F170F5" w:rsidRPr="00F170F5" w:rsidRDefault="00F170F5" w:rsidP="00F170F5">
      <w:pPr>
        <w:rPr>
          <w:lang w:val="ru-RU"/>
        </w:rPr>
      </w:pPr>
      <w:r w:rsidRPr="00F170F5">
        <w:rPr>
          <w:rFonts w:hint="eastAsia"/>
          <w:lang w:val="ru-RU"/>
        </w:rPr>
        <w:t>ОГЛАВЛЕНИЕ</w:t>
      </w:r>
      <w:r w:rsidRPr="00F170F5">
        <w:rPr>
          <w:lang w:val="ru-RU"/>
        </w:rPr>
        <w:t xml:space="preserve"> </w:t>
      </w:r>
      <w:r w:rsidRPr="00F170F5">
        <w:rPr>
          <w:rFonts w:hint="eastAsia"/>
          <w:lang w:val="ru-RU"/>
        </w:rPr>
        <w:t>ДИССЕРТАЦИИ</w:t>
      </w:r>
    </w:p>
    <w:p w14:paraId="47E45F9A" w14:textId="77777777" w:rsidR="00F170F5" w:rsidRPr="00F170F5" w:rsidRDefault="00F170F5" w:rsidP="00F170F5">
      <w:pPr>
        <w:rPr>
          <w:lang w:val="ru-RU"/>
        </w:rPr>
      </w:pPr>
      <w:r w:rsidRPr="00F170F5">
        <w:rPr>
          <w:rFonts w:hint="eastAsia"/>
          <w:lang w:val="ru-RU"/>
        </w:rPr>
        <w:t>кандидат</w:t>
      </w:r>
      <w:r w:rsidRPr="00F170F5">
        <w:rPr>
          <w:lang w:val="ru-RU"/>
        </w:rPr>
        <w:t xml:space="preserve"> </w:t>
      </w:r>
      <w:r w:rsidRPr="00F170F5">
        <w:rPr>
          <w:rFonts w:hint="eastAsia"/>
          <w:lang w:val="ru-RU"/>
        </w:rPr>
        <w:t>наук</w:t>
      </w:r>
      <w:r w:rsidRPr="00F170F5">
        <w:rPr>
          <w:lang w:val="ru-RU"/>
        </w:rPr>
        <w:t xml:space="preserve"> </w:t>
      </w:r>
      <w:r w:rsidRPr="00F170F5">
        <w:rPr>
          <w:rFonts w:hint="eastAsia"/>
          <w:lang w:val="ru-RU"/>
        </w:rPr>
        <w:t>Жданов</w:t>
      </w:r>
      <w:r w:rsidRPr="00F170F5">
        <w:rPr>
          <w:lang w:val="ru-RU"/>
        </w:rPr>
        <w:t xml:space="preserve"> </w:t>
      </w:r>
      <w:r w:rsidRPr="00F170F5">
        <w:rPr>
          <w:rFonts w:hint="eastAsia"/>
          <w:lang w:val="ru-RU"/>
        </w:rPr>
        <w:t>Павел</w:t>
      </w:r>
      <w:r w:rsidRPr="00F170F5">
        <w:rPr>
          <w:lang w:val="ru-RU"/>
        </w:rPr>
        <w:t xml:space="preserve"> </w:t>
      </w:r>
      <w:r w:rsidRPr="00F170F5">
        <w:rPr>
          <w:rFonts w:hint="eastAsia"/>
          <w:lang w:val="ru-RU"/>
        </w:rPr>
        <w:t>Николаевич</w:t>
      </w:r>
    </w:p>
    <w:p w14:paraId="1F347D13" w14:textId="77777777" w:rsidR="00F170F5" w:rsidRPr="00F170F5" w:rsidRDefault="00F170F5" w:rsidP="00F170F5">
      <w:pPr>
        <w:rPr>
          <w:lang w:val="ru-RU"/>
        </w:rPr>
      </w:pPr>
      <w:r w:rsidRPr="00F170F5">
        <w:rPr>
          <w:rFonts w:hint="eastAsia"/>
          <w:lang w:val="ru-RU"/>
        </w:rPr>
        <w:t>ВВЕДЕНИЕ</w:t>
      </w:r>
    </w:p>
    <w:p w14:paraId="3BAF0B7C" w14:textId="77777777" w:rsidR="00F170F5" w:rsidRPr="00F170F5" w:rsidRDefault="00F170F5" w:rsidP="00F170F5">
      <w:pPr>
        <w:rPr>
          <w:lang w:val="ru-RU"/>
        </w:rPr>
      </w:pPr>
    </w:p>
    <w:p w14:paraId="455855C2" w14:textId="77777777" w:rsidR="00F170F5" w:rsidRPr="00F170F5" w:rsidRDefault="00F170F5" w:rsidP="00F170F5">
      <w:pPr>
        <w:rPr>
          <w:lang w:val="ru-RU"/>
        </w:rPr>
      </w:pPr>
      <w:r w:rsidRPr="00F170F5">
        <w:rPr>
          <w:rFonts w:hint="eastAsia"/>
          <w:lang w:val="ru-RU"/>
        </w:rPr>
        <w:t>ГЛАВА</w:t>
      </w:r>
      <w:r w:rsidRPr="00F170F5">
        <w:rPr>
          <w:lang w:val="ru-RU"/>
        </w:rPr>
        <w:t xml:space="preserve"> 1. </w:t>
      </w:r>
      <w:r w:rsidRPr="00F170F5">
        <w:rPr>
          <w:rFonts w:hint="eastAsia"/>
          <w:lang w:val="ru-RU"/>
        </w:rPr>
        <w:t>МОЛЕКУЛЯРНЫЕ</w:t>
      </w:r>
      <w:r w:rsidRPr="00F170F5">
        <w:rPr>
          <w:lang w:val="ru-RU"/>
        </w:rPr>
        <w:t xml:space="preserve"> </w:t>
      </w:r>
      <w:r w:rsidRPr="00F170F5">
        <w:rPr>
          <w:rFonts w:hint="eastAsia"/>
          <w:lang w:val="ru-RU"/>
        </w:rPr>
        <w:t>МАРКЕРЫ</w:t>
      </w:r>
      <w:r w:rsidRPr="00F170F5">
        <w:rPr>
          <w:lang w:val="ru-RU"/>
        </w:rPr>
        <w:t xml:space="preserve"> </w:t>
      </w:r>
      <w:r w:rsidRPr="00F170F5">
        <w:rPr>
          <w:rFonts w:hint="eastAsia"/>
          <w:lang w:val="ru-RU"/>
        </w:rPr>
        <w:t>РАКА</w:t>
      </w:r>
      <w:r w:rsidRPr="00F170F5">
        <w:rPr>
          <w:lang w:val="ru-RU"/>
        </w:rPr>
        <w:t xml:space="preserve"> </w:t>
      </w:r>
      <w:r w:rsidRPr="00F170F5">
        <w:rPr>
          <w:rFonts w:hint="eastAsia"/>
          <w:lang w:val="ru-RU"/>
        </w:rPr>
        <w:t>МОЧЕВОГО</w:t>
      </w:r>
      <w:r w:rsidRPr="00F170F5">
        <w:rPr>
          <w:lang w:val="ru-RU"/>
        </w:rPr>
        <w:t xml:space="preserve"> </w:t>
      </w:r>
      <w:r w:rsidRPr="00F170F5">
        <w:rPr>
          <w:rFonts w:hint="eastAsia"/>
          <w:lang w:val="ru-RU"/>
        </w:rPr>
        <w:t>ПУЗЫРЯ</w:t>
      </w:r>
      <w:r w:rsidRPr="00F170F5">
        <w:rPr>
          <w:lang w:val="ru-RU"/>
        </w:rPr>
        <w:t xml:space="preserve">: </w:t>
      </w:r>
      <w:r w:rsidRPr="00F170F5">
        <w:rPr>
          <w:rFonts w:hint="eastAsia"/>
          <w:lang w:val="ru-RU"/>
        </w:rPr>
        <w:t>ПЕРСПЕКТИВЫ</w:t>
      </w:r>
      <w:r w:rsidRPr="00F170F5">
        <w:rPr>
          <w:lang w:val="ru-RU"/>
        </w:rPr>
        <w:t xml:space="preserve"> </w:t>
      </w:r>
      <w:r w:rsidRPr="00F170F5">
        <w:rPr>
          <w:rFonts w:hint="eastAsia"/>
          <w:lang w:val="ru-RU"/>
        </w:rPr>
        <w:t>В</w:t>
      </w:r>
      <w:r w:rsidRPr="00F170F5">
        <w:rPr>
          <w:lang w:val="ru-RU"/>
        </w:rPr>
        <w:t xml:space="preserve"> </w:t>
      </w:r>
      <w:r w:rsidRPr="00F170F5">
        <w:rPr>
          <w:rFonts w:hint="eastAsia"/>
          <w:lang w:val="ru-RU"/>
        </w:rPr>
        <w:t>ПРОГНОЗИРОВАНИИ</w:t>
      </w:r>
      <w:r w:rsidRPr="00F170F5">
        <w:rPr>
          <w:lang w:val="ru-RU"/>
        </w:rPr>
        <w:t xml:space="preserve"> </w:t>
      </w:r>
      <w:r w:rsidRPr="00F170F5">
        <w:rPr>
          <w:rFonts w:hint="eastAsia"/>
          <w:lang w:val="ru-RU"/>
        </w:rPr>
        <w:t>КЛИНИЧЕСКИХ</w:t>
      </w:r>
      <w:r w:rsidRPr="00F170F5">
        <w:rPr>
          <w:lang w:val="ru-RU"/>
        </w:rPr>
        <w:t xml:space="preserve"> </w:t>
      </w:r>
      <w:r w:rsidRPr="00F170F5">
        <w:rPr>
          <w:rFonts w:hint="eastAsia"/>
          <w:lang w:val="ru-RU"/>
        </w:rPr>
        <w:t>ИСХОДОВ</w:t>
      </w:r>
      <w:r w:rsidRPr="00F170F5">
        <w:rPr>
          <w:lang w:val="ru-RU"/>
        </w:rPr>
        <w:t xml:space="preserve"> </w:t>
      </w:r>
      <w:r w:rsidRPr="00F170F5">
        <w:rPr>
          <w:rFonts w:hint="eastAsia"/>
          <w:lang w:val="ru-RU"/>
        </w:rPr>
        <w:t>И</w:t>
      </w:r>
      <w:r w:rsidRPr="00F170F5">
        <w:rPr>
          <w:lang w:val="ru-RU"/>
        </w:rPr>
        <w:t xml:space="preserve"> </w:t>
      </w:r>
      <w:r w:rsidRPr="00F170F5">
        <w:rPr>
          <w:rFonts w:hint="eastAsia"/>
          <w:lang w:val="ru-RU"/>
        </w:rPr>
        <w:t>ВЫЖИВАЕМОСТИ</w:t>
      </w:r>
      <w:r w:rsidRPr="00F170F5">
        <w:rPr>
          <w:lang w:val="ru-RU"/>
        </w:rPr>
        <w:t xml:space="preserve"> (</w:t>
      </w:r>
      <w:r w:rsidRPr="00F170F5">
        <w:rPr>
          <w:rFonts w:hint="eastAsia"/>
          <w:lang w:val="ru-RU"/>
        </w:rPr>
        <w:t>ЛИТЕРАТУРНЫЙ</w:t>
      </w:r>
      <w:r w:rsidRPr="00F170F5">
        <w:rPr>
          <w:lang w:val="ru-RU"/>
        </w:rPr>
        <w:t xml:space="preserve"> </w:t>
      </w:r>
      <w:r w:rsidRPr="00F170F5">
        <w:rPr>
          <w:rFonts w:hint="eastAsia"/>
          <w:lang w:val="ru-RU"/>
        </w:rPr>
        <w:t>ОБЗОР</w:t>
      </w:r>
      <w:r w:rsidRPr="00F170F5">
        <w:rPr>
          <w:lang w:val="ru-RU"/>
        </w:rPr>
        <w:t>)</w:t>
      </w:r>
    </w:p>
    <w:p w14:paraId="68DED8C7" w14:textId="77777777" w:rsidR="00F170F5" w:rsidRPr="00F170F5" w:rsidRDefault="00F170F5" w:rsidP="00F170F5">
      <w:pPr>
        <w:rPr>
          <w:lang w:val="ru-RU"/>
        </w:rPr>
      </w:pPr>
    </w:p>
    <w:p w14:paraId="482F3A50" w14:textId="77777777" w:rsidR="00F170F5" w:rsidRPr="00F170F5" w:rsidRDefault="00F170F5" w:rsidP="00F170F5">
      <w:pPr>
        <w:rPr>
          <w:lang w:val="ru-RU"/>
        </w:rPr>
      </w:pPr>
      <w:r w:rsidRPr="00F170F5">
        <w:rPr>
          <w:lang w:val="ru-RU"/>
        </w:rPr>
        <w:t xml:space="preserve">1.1 </w:t>
      </w:r>
      <w:r w:rsidRPr="00F170F5">
        <w:rPr>
          <w:rFonts w:hint="eastAsia"/>
          <w:lang w:val="ru-RU"/>
        </w:rPr>
        <w:t>Вызовы</w:t>
      </w:r>
      <w:r w:rsidRPr="00F170F5">
        <w:rPr>
          <w:lang w:val="ru-RU"/>
        </w:rPr>
        <w:t xml:space="preserve">, </w:t>
      </w:r>
      <w:r w:rsidRPr="00F170F5">
        <w:rPr>
          <w:rFonts w:hint="eastAsia"/>
          <w:lang w:val="ru-RU"/>
        </w:rPr>
        <w:t>стоящие</w:t>
      </w:r>
      <w:r w:rsidRPr="00F170F5">
        <w:rPr>
          <w:lang w:val="ru-RU"/>
        </w:rPr>
        <w:t xml:space="preserve"> </w:t>
      </w:r>
      <w:r w:rsidRPr="00F170F5">
        <w:rPr>
          <w:rFonts w:hint="eastAsia"/>
          <w:lang w:val="ru-RU"/>
        </w:rPr>
        <w:t>на</w:t>
      </w:r>
      <w:r w:rsidRPr="00F170F5">
        <w:rPr>
          <w:lang w:val="ru-RU"/>
        </w:rPr>
        <w:t xml:space="preserve"> </w:t>
      </w:r>
      <w:r w:rsidRPr="00F170F5">
        <w:rPr>
          <w:rFonts w:hint="eastAsia"/>
          <w:lang w:val="ru-RU"/>
        </w:rPr>
        <w:t>пути</w:t>
      </w:r>
      <w:r w:rsidRPr="00F170F5">
        <w:rPr>
          <w:lang w:val="ru-RU"/>
        </w:rPr>
        <w:t xml:space="preserve"> </w:t>
      </w:r>
      <w:r w:rsidRPr="00F170F5">
        <w:rPr>
          <w:rFonts w:hint="eastAsia"/>
          <w:lang w:val="ru-RU"/>
        </w:rPr>
        <w:t>к</w:t>
      </w:r>
      <w:r w:rsidRPr="00F170F5">
        <w:rPr>
          <w:lang w:val="ru-RU"/>
        </w:rPr>
        <w:t xml:space="preserve"> </w:t>
      </w:r>
      <w:r w:rsidRPr="00F170F5">
        <w:rPr>
          <w:rFonts w:hint="eastAsia"/>
          <w:lang w:val="ru-RU"/>
        </w:rPr>
        <w:t>внедрению</w:t>
      </w:r>
      <w:r w:rsidRPr="00F170F5">
        <w:rPr>
          <w:lang w:val="ru-RU"/>
        </w:rPr>
        <w:t xml:space="preserve"> </w:t>
      </w:r>
      <w:r w:rsidRPr="00F170F5">
        <w:rPr>
          <w:rFonts w:hint="eastAsia"/>
          <w:lang w:val="ru-RU"/>
        </w:rPr>
        <w:t>молекулярных</w:t>
      </w:r>
      <w:r w:rsidRPr="00F170F5">
        <w:rPr>
          <w:lang w:val="ru-RU"/>
        </w:rPr>
        <w:t xml:space="preserve"> </w:t>
      </w:r>
      <w:r w:rsidRPr="00F170F5">
        <w:rPr>
          <w:rFonts w:hint="eastAsia"/>
          <w:lang w:val="ru-RU"/>
        </w:rPr>
        <w:t>маркеров</w:t>
      </w:r>
      <w:r w:rsidRPr="00F170F5">
        <w:rPr>
          <w:lang w:val="ru-RU"/>
        </w:rPr>
        <w:t xml:space="preserve"> </w:t>
      </w:r>
      <w:r w:rsidRPr="00F170F5">
        <w:rPr>
          <w:rFonts w:hint="eastAsia"/>
          <w:lang w:val="ru-RU"/>
        </w:rPr>
        <w:t>в</w:t>
      </w:r>
    </w:p>
    <w:p w14:paraId="56DCD7BE" w14:textId="77777777" w:rsidR="00F170F5" w:rsidRPr="00F170F5" w:rsidRDefault="00F170F5" w:rsidP="00F170F5">
      <w:pPr>
        <w:rPr>
          <w:lang w:val="ru-RU"/>
        </w:rPr>
      </w:pPr>
    </w:p>
    <w:p w14:paraId="714D7534" w14:textId="77777777" w:rsidR="00F170F5" w:rsidRPr="00F170F5" w:rsidRDefault="00F170F5" w:rsidP="00F170F5">
      <w:pPr>
        <w:rPr>
          <w:lang w:val="ru-RU"/>
        </w:rPr>
      </w:pPr>
      <w:r w:rsidRPr="00F170F5">
        <w:rPr>
          <w:rFonts w:hint="eastAsia"/>
          <w:lang w:val="ru-RU"/>
        </w:rPr>
        <w:t>клиническую</w:t>
      </w:r>
      <w:r w:rsidRPr="00F170F5">
        <w:rPr>
          <w:lang w:val="ru-RU"/>
        </w:rPr>
        <w:t xml:space="preserve"> </w:t>
      </w:r>
      <w:r w:rsidRPr="00F170F5">
        <w:rPr>
          <w:rFonts w:hint="eastAsia"/>
          <w:lang w:val="ru-RU"/>
        </w:rPr>
        <w:t>практику</w:t>
      </w:r>
    </w:p>
    <w:p w14:paraId="43963C48" w14:textId="77777777" w:rsidR="00F170F5" w:rsidRPr="00F170F5" w:rsidRDefault="00F170F5" w:rsidP="00F170F5">
      <w:pPr>
        <w:rPr>
          <w:lang w:val="ru-RU"/>
        </w:rPr>
      </w:pPr>
    </w:p>
    <w:p w14:paraId="759381AD" w14:textId="77777777" w:rsidR="00F170F5" w:rsidRPr="00F170F5" w:rsidRDefault="00F170F5" w:rsidP="00F170F5">
      <w:pPr>
        <w:rPr>
          <w:lang w:val="ru-RU"/>
        </w:rPr>
      </w:pPr>
      <w:r w:rsidRPr="00F170F5">
        <w:rPr>
          <w:lang w:val="ru-RU"/>
        </w:rPr>
        <w:t xml:space="preserve">1.2 </w:t>
      </w:r>
      <w:r w:rsidRPr="00F170F5">
        <w:rPr>
          <w:rFonts w:hint="eastAsia"/>
          <w:lang w:val="ru-RU"/>
        </w:rPr>
        <w:t>Биомаркеры</w:t>
      </w:r>
      <w:r w:rsidRPr="00F170F5">
        <w:rPr>
          <w:lang w:val="ru-RU"/>
        </w:rPr>
        <w:t xml:space="preserve"> </w:t>
      </w:r>
      <w:r w:rsidRPr="00F170F5">
        <w:rPr>
          <w:rFonts w:hint="eastAsia"/>
          <w:lang w:val="ru-RU"/>
        </w:rPr>
        <w:t>клинического</w:t>
      </w:r>
      <w:r w:rsidRPr="00F170F5">
        <w:rPr>
          <w:lang w:val="ru-RU"/>
        </w:rPr>
        <w:t xml:space="preserve"> </w:t>
      </w:r>
      <w:r w:rsidRPr="00F170F5">
        <w:rPr>
          <w:rFonts w:hint="eastAsia"/>
          <w:lang w:val="ru-RU"/>
        </w:rPr>
        <w:t>стадирования</w:t>
      </w:r>
      <w:r w:rsidRPr="00F170F5">
        <w:rPr>
          <w:lang w:val="ru-RU"/>
        </w:rPr>
        <w:t xml:space="preserve"> </w:t>
      </w:r>
      <w:r w:rsidRPr="00F170F5">
        <w:rPr>
          <w:rFonts w:hint="eastAsia"/>
          <w:lang w:val="ru-RU"/>
        </w:rPr>
        <w:t>рака</w:t>
      </w:r>
      <w:r w:rsidRPr="00F170F5">
        <w:rPr>
          <w:lang w:val="ru-RU"/>
        </w:rPr>
        <w:t xml:space="preserve"> </w:t>
      </w:r>
      <w:r w:rsidRPr="00F170F5">
        <w:rPr>
          <w:rFonts w:hint="eastAsia"/>
          <w:lang w:val="ru-RU"/>
        </w:rPr>
        <w:t>мочевого</w:t>
      </w:r>
      <w:r w:rsidRPr="00F170F5">
        <w:rPr>
          <w:lang w:val="ru-RU"/>
        </w:rPr>
        <w:t xml:space="preserve"> </w:t>
      </w:r>
      <w:r w:rsidRPr="00F170F5">
        <w:rPr>
          <w:rFonts w:hint="eastAsia"/>
          <w:lang w:val="ru-RU"/>
        </w:rPr>
        <w:t>пузыря</w:t>
      </w:r>
    </w:p>
    <w:p w14:paraId="36E2BCCA" w14:textId="77777777" w:rsidR="00F170F5" w:rsidRPr="00F170F5" w:rsidRDefault="00F170F5" w:rsidP="00F170F5">
      <w:pPr>
        <w:rPr>
          <w:lang w:val="ru-RU"/>
        </w:rPr>
      </w:pPr>
    </w:p>
    <w:p w14:paraId="33715D70" w14:textId="77777777" w:rsidR="00F170F5" w:rsidRPr="00F170F5" w:rsidRDefault="00F170F5" w:rsidP="00F170F5">
      <w:pPr>
        <w:rPr>
          <w:lang w:val="ru-RU"/>
        </w:rPr>
      </w:pPr>
      <w:r w:rsidRPr="00F170F5">
        <w:rPr>
          <w:lang w:val="ru-RU"/>
        </w:rPr>
        <w:t xml:space="preserve">1.2.1 </w:t>
      </w:r>
      <w:r w:rsidRPr="00F170F5">
        <w:rPr>
          <w:rFonts w:hint="eastAsia"/>
          <w:lang w:val="ru-RU"/>
        </w:rPr>
        <w:t>Мочевые</w:t>
      </w:r>
      <w:r w:rsidRPr="00F170F5">
        <w:rPr>
          <w:lang w:val="ru-RU"/>
        </w:rPr>
        <w:t xml:space="preserve"> </w:t>
      </w:r>
      <w:r w:rsidRPr="00F170F5">
        <w:rPr>
          <w:rFonts w:hint="eastAsia"/>
          <w:lang w:val="ru-RU"/>
        </w:rPr>
        <w:t>маркеры</w:t>
      </w:r>
      <w:r w:rsidRPr="00F170F5">
        <w:rPr>
          <w:lang w:val="ru-RU"/>
        </w:rPr>
        <w:t xml:space="preserve"> </w:t>
      </w:r>
      <w:r w:rsidRPr="00F170F5">
        <w:rPr>
          <w:rFonts w:hint="eastAsia"/>
          <w:lang w:val="ru-RU"/>
        </w:rPr>
        <w:t>для</w:t>
      </w:r>
      <w:r w:rsidRPr="00F170F5">
        <w:rPr>
          <w:lang w:val="ru-RU"/>
        </w:rPr>
        <w:t xml:space="preserve"> </w:t>
      </w:r>
      <w:r w:rsidRPr="00F170F5">
        <w:rPr>
          <w:rFonts w:hint="eastAsia"/>
          <w:lang w:val="ru-RU"/>
        </w:rPr>
        <w:t>скрининга</w:t>
      </w:r>
      <w:r w:rsidRPr="00F170F5">
        <w:rPr>
          <w:lang w:val="ru-RU"/>
        </w:rPr>
        <w:t xml:space="preserve"> </w:t>
      </w:r>
      <w:r w:rsidRPr="00F170F5">
        <w:rPr>
          <w:rFonts w:hint="eastAsia"/>
          <w:lang w:val="ru-RU"/>
        </w:rPr>
        <w:t>рака</w:t>
      </w:r>
      <w:r w:rsidRPr="00F170F5">
        <w:rPr>
          <w:lang w:val="ru-RU"/>
        </w:rPr>
        <w:t xml:space="preserve"> </w:t>
      </w:r>
      <w:r w:rsidRPr="00F170F5">
        <w:rPr>
          <w:rFonts w:hint="eastAsia"/>
          <w:lang w:val="ru-RU"/>
        </w:rPr>
        <w:t>мочевого</w:t>
      </w:r>
      <w:r w:rsidRPr="00F170F5">
        <w:rPr>
          <w:lang w:val="ru-RU"/>
        </w:rPr>
        <w:t xml:space="preserve"> </w:t>
      </w:r>
      <w:r w:rsidRPr="00F170F5">
        <w:rPr>
          <w:rFonts w:hint="eastAsia"/>
          <w:lang w:val="ru-RU"/>
        </w:rPr>
        <w:t>пузыря</w:t>
      </w:r>
      <w:r w:rsidRPr="00F170F5">
        <w:rPr>
          <w:lang w:val="ru-RU"/>
        </w:rPr>
        <w:t xml:space="preserve"> </w:t>
      </w:r>
      <w:r w:rsidRPr="00F170F5">
        <w:rPr>
          <w:rFonts w:hint="eastAsia"/>
          <w:lang w:val="ru-RU"/>
        </w:rPr>
        <w:t>и</w:t>
      </w:r>
      <w:r w:rsidRPr="00F170F5">
        <w:rPr>
          <w:lang w:val="ru-RU"/>
        </w:rPr>
        <w:t xml:space="preserve"> </w:t>
      </w:r>
      <w:r w:rsidRPr="00F170F5">
        <w:rPr>
          <w:rFonts w:hint="eastAsia"/>
          <w:lang w:val="ru-RU"/>
        </w:rPr>
        <w:t>дифференциальной</w:t>
      </w:r>
      <w:r w:rsidRPr="00F170F5">
        <w:rPr>
          <w:lang w:val="ru-RU"/>
        </w:rPr>
        <w:t xml:space="preserve"> </w:t>
      </w:r>
      <w:r w:rsidRPr="00F170F5">
        <w:rPr>
          <w:rFonts w:hint="eastAsia"/>
          <w:lang w:val="ru-RU"/>
        </w:rPr>
        <w:t>диагностики</w:t>
      </w:r>
      <w:r w:rsidRPr="00F170F5">
        <w:rPr>
          <w:lang w:val="ru-RU"/>
        </w:rPr>
        <w:t xml:space="preserve"> </w:t>
      </w:r>
      <w:r w:rsidRPr="00F170F5">
        <w:rPr>
          <w:rFonts w:hint="eastAsia"/>
          <w:lang w:val="ru-RU"/>
        </w:rPr>
        <w:t>гематурии</w:t>
      </w:r>
    </w:p>
    <w:p w14:paraId="1F1A532D" w14:textId="77777777" w:rsidR="00F170F5" w:rsidRPr="00F170F5" w:rsidRDefault="00F170F5" w:rsidP="00F170F5">
      <w:pPr>
        <w:rPr>
          <w:lang w:val="ru-RU"/>
        </w:rPr>
      </w:pPr>
    </w:p>
    <w:p w14:paraId="4FF5B5BF" w14:textId="77777777" w:rsidR="00F170F5" w:rsidRPr="00F170F5" w:rsidRDefault="00F170F5" w:rsidP="00F170F5">
      <w:pPr>
        <w:rPr>
          <w:lang w:val="ru-RU"/>
        </w:rPr>
      </w:pPr>
      <w:r w:rsidRPr="00F170F5">
        <w:rPr>
          <w:lang w:val="ru-RU"/>
        </w:rPr>
        <w:t xml:space="preserve">1.2.2 </w:t>
      </w:r>
      <w:r w:rsidRPr="00F170F5">
        <w:rPr>
          <w:rFonts w:hint="eastAsia"/>
          <w:lang w:val="ru-RU"/>
        </w:rPr>
        <w:t>Использование</w:t>
      </w:r>
      <w:r w:rsidRPr="00F170F5">
        <w:rPr>
          <w:lang w:val="ru-RU"/>
        </w:rPr>
        <w:t xml:space="preserve"> </w:t>
      </w:r>
      <w:r w:rsidRPr="00F170F5">
        <w:rPr>
          <w:rFonts w:hint="eastAsia"/>
          <w:lang w:val="ru-RU"/>
        </w:rPr>
        <w:t>мочевых</w:t>
      </w:r>
      <w:r w:rsidRPr="00F170F5">
        <w:rPr>
          <w:lang w:val="ru-RU"/>
        </w:rPr>
        <w:t xml:space="preserve"> </w:t>
      </w:r>
      <w:r w:rsidRPr="00F170F5">
        <w:rPr>
          <w:rFonts w:hint="eastAsia"/>
          <w:lang w:val="ru-RU"/>
        </w:rPr>
        <w:t>биологических</w:t>
      </w:r>
      <w:r w:rsidRPr="00F170F5">
        <w:rPr>
          <w:lang w:val="ru-RU"/>
        </w:rPr>
        <w:t xml:space="preserve"> </w:t>
      </w:r>
      <w:r w:rsidRPr="00F170F5">
        <w:rPr>
          <w:rFonts w:hint="eastAsia"/>
          <w:lang w:val="ru-RU"/>
        </w:rPr>
        <w:t>маркеров</w:t>
      </w:r>
      <w:r w:rsidRPr="00F170F5">
        <w:rPr>
          <w:lang w:val="ru-RU"/>
        </w:rPr>
        <w:t xml:space="preserve"> </w:t>
      </w:r>
      <w:r w:rsidRPr="00F170F5">
        <w:rPr>
          <w:rFonts w:hint="eastAsia"/>
          <w:lang w:val="ru-RU"/>
        </w:rPr>
        <w:t>в</w:t>
      </w:r>
      <w:r w:rsidRPr="00F170F5">
        <w:rPr>
          <w:lang w:val="ru-RU"/>
        </w:rPr>
        <w:t xml:space="preserve"> </w:t>
      </w:r>
      <w:r w:rsidRPr="00F170F5">
        <w:rPr>
          <w:rFonts w:hint="eastAsia"/>
          <w:lang w:val="ru-RU"/>
        </w:rPr>
        <w:t>программах</w:t>
      </w:r>
      <w:r w:rsidRPr="00F170F5">
        <w:rPr>
          <w:lang w:val="ru-RU"/>
        </w:rPr>
        <w:t xml:space="preserve"> </w:t>
      </w:r>
      <w:r w:rsidRPr="00F170F5">
        <w:rPr>
          <w:rFonts w:hint="eastAsia"/>
          <w:lang w:val="ru-RU"/>
        </w:rPr>
        <w:t>наблюдения</w:t>
      </w:r>
      <w:r w:rsidRPr="00F170F5">
        <w:rPr>
          <w:lang w:val="ru-RU"/>
        </w:rPr>
        <w:t xml:space="preserve"> </w:t>
      </w:r>
      <w:r w:rsidRPr="00F170F5">
        <w:rPr>
          <w:rFonts w:hint="eastAsia"/>
          <w:lang w:val="ru-RU"/>
        </w:rPr>
        <w:t>за</w:t>
      </w:r>
      <w:r w:rsidRPr="00F170F5">
        <w:rPr>
          <w:lang w:val="ru-RU"/>
        </w:rPr>
        <w:t xml:space="preserve"> </w:t>
      </w:r>
      <w:r w:rsidRPr="00F170F5">
        <w:rPr>
          <w:rFonts w:hint="eastAsia"/>
          <w:lang w:val="ru-RU"/>
        </w:rPr>
        <w:t>течением</w:t>
      </w:r>
      <w:r w:rsidRPr="00F170F5">
        <w:rPr>
          <w:lang w:val="ru-RU"/>
        </w:rPr>
        <w:t xml:space="preserve"> </w:t>
      </w:r>
      <w:r w:rsidRPr="00F170F5">
        <w:rPr>
          <w:rFonts w:hint="eastAsia"/>
          <w:lang w:val="ru-RU"/>
        </w:rPr>
        <w:t>и</w:t>
      </w:r>
      <w:r w:rsidRPr="00F170F5">
        <w:rPr>
          <w:lang w:val="ru-RU"/>
        </w:rPr>
        <w:t xml:space="preserve"> </w:t>
      </w:r>
      <w:r w:rsidRPr="00F170F5">
        <w:rPr>
          <w:rFonts w:hint="eastAsia"/>
          <w:lang w:val="ru-RU"/>
        </w:rPr>
        <w:t>прогрессией</w:t>
      </w:r>
      <w:r w:rsidRPr="00F170F5">
        <w:rPr>
          <w:lang w:val="ru-RU"/>
        </w:rPr>
        <w:t xml:space="preserve"> </w:t>
      </w:r>
      <w:r w:rsidRPr="00F170F5">
        <w:rPr>
          <w:rFonts w:hint="eastAsia"/>
          <w:lang w:val="ru-RU"/>
        </w:rPr>
        <w:t>РМП</w:t>
      </w:r>
    </w:p>
    <w:p w14:paraId="204A3668" w14:textId="77777777" w:rsidR="00F170F5" w:rsidRPr="00F170F5" w:rsidRDefault="00F170F5" w:rsidP="00F170F5">
      <w:pPr>
        <w:rPr>
          <w:lang w:val="ru-RU"/>
        </w:rPr>
      </w:pPr>
    </w:p>
    <w:p w14:paraId="5A15FB56" w14:textId="77777777" w:rsidR="00F170F5" w:rsidRPr="00F170F5" w:rsidRDefault="00F170F5" w:rsidP="00F170F5">
      <w:pPr>
        <w:rPr>
          <w:lang w:val="ru-RU"/>
        </w:rPr>
      </w:pPr>
      <w:r w:rsidRPr="00F170F5">
        <w:rPr>
          <w:lang w:val="ru-RU"/>
        </w:rPr>
        <w:t xml:space="preserve">1.3 </w:t>
      </w:r>
      <w:r w:rsidRPr="00F170F5">
        <w:rPr>
          <w:rFonts w:hint="eastAsia"/>
          <w:lang w:val="ru-RU"/>
        </w:rPr>
        <w:t>Тканевые</w:t>
      </w:r>
      <w:r w:rsidRPr="00F170F5">
        <w:rPr>
          <w:lang w:val="ru-RU"/>
        </w:rPr>
        <w:t xml:space="preserve"> </w:t>
      </w:r>
      <w:r w:rsidRPr="00F170F5">
        <w:rPr>
          <w:rFonts w:hint="eastAsia"/>
          <w:lang w:val="ru-RU"/>
        </w:rPr>
        <w:t>маркеры</w:t>
      </w:r>
      <w:r w:rsidRPr="00F170F5">
        <w:rPr>
          <w:lang w:val="ru-RU"/>
        </w:rPr>
        <w:t xml:space="preserve"> </w:t>
      </w:r>
      <w:r w:rsidRPr="00F170F5">
        <w:rPr>
          <w:rFonts w:hint="eastAsia"/>
          <w:lang w:val="ru-RU"/>
        </w:rPr>
        <w:t>мышечно</w:t>
      </w:r>
      <w:r w:rsidRPr="00F170F5">
        <w:rPr>
          <w:lang w:val="ru-RU"/>
        </w:rPr>
        <w:t>-</w:t>
      </w:r>
      <w:r w:rsidRPr="00F170F5">
        <w:rPr>
          <w:rFonts w:hint="eastAsia"/>
          <w:lang w:val="ru-RU"/>
        </w:rPr>
        <w:t>неинвазивного</w:t>
      </w:r>
      <w:r w:rsidRPr="00F170F5">
        <w:rPr>
          <w:lang w:val="ru-RU"/>
        </w:rPr>
        <w:t xml:space="preserve"> </w:t>
      </w:r>
      <w:r w:rsidRPr="00F170F5">
        <w:rPr>
          <w:rFonts w:hint="eastAsia"/>
          <w:lang w:val="ru-RU"/>
        </w:rPr>
        <w:t>рака</w:t>
      </w:r>
      <w:r w:rsidRPr="00F170F5">
        <w:rPr>
          <w:lang w:val="ru-RU"/>
        </w:rPr>
        <w:t xml:space="preserve"> </w:t>
      </w:r>
      <w:r w:rsidRPr="00F170F5">
        <w:rPr>
          <w:rFonts w:hint="eastAsia"/>
          <w:lang w:val="ru-RU"/>
        </w:rPr>
        <w:t>мочевого</w:t>
      </w:r>
      <w:r w:rsidRPr="00F170F5">
        <w:rPr>
          <w:lang w:val="ru-RU"/>
        </w:rPr>
        <w:t xml:space="preserve"> </w:t>
      </w:r>
      <w:r w:rsidRPr="00F170F5">
        <w:rPr>
          <w:rFonts w:hint="eastAsia"/>
          <w:lang w:val="ru-RU"/>
        </w:rPr>
        <w:t>пузыря</w:t>
      </w:r>
    </w:p>
    <w:p w14:paraId="1857FDFE" w14:textId="77777777" w:rsidR="00F170F5" w:rsidRPr="00F170F5" w:rsidRDefault="00F170F5" w:rsidP="00F170F5">
      <w:pPr>
        <w:rPr>
          <w:lang w:val="ru-RU"/>
        </w:rPr>
      </w:pPr>
    </w:p>
    <w:p w14:paraId="02B7B465" w14:textId="77777777" w:rsidR="00F170F5" w:rsidRPr="00F170F5" w:rsidRDefault="00F170F5" w:rsidP="00F170F5">
      <w:pPr>
        <w:rPr>
          <w:lang w:val="ru-RU"/>
        </w:rPr>
      </w:pPr>
      <w:r w:rsidRPr="00F170F5">
        <w:rPr>
          <w:lang w:val="ru-RU"/>
        </w:rPr>
        <w:t xml:space="preserve">1.3.1 </w:t>
      </w:r>
      <w:r w:rsidRPr="00F170F5">
        <w:rPr>
          <w:rFonts w:hint="eastAsia"/>
          <w:lang w:val="ru-RU"/>
        </w:rPr>
        <w:t>Тканевые</w:t>
      </w:r>
      <w:r w:rsidRPr="00F170F5">
        <w:rPr>
          <w:lang w:val="ru-RU"/>
        </w:rPr>
        <w:t xml:space="preserve"> </w:t>
      </w:r>
      <w:r w:rsidRPr="00F170F5">
        <w:rPr>
          <w:rFonts w:hint="eastAsia"/>
          <w:lang w:val="ru-RU"/>
        </w:rPr>
        <w:t>прогностические</w:t>
      </w:r>
      <w:r w:rsidRPr="00F170F5">
        <w:rPr>
          <w:lang w:val="ru-RU"/>
        </w:rPr>
        <w:t xml:space="preserve"> </w:t>
      </w:r>
      <w:r w:rsidRPr="00F170F5">
        <w:rPr>
          <w:rFonts w:hint="eastAsia"/>
          <w:lang w:val="ru-RU"/>
        </w:rPr>
        <w:t>маркеры</w:t>
      </w:r>
      <w:r w:rsidRPr="00F170F5">
        <w:rPr>
          <w:lang w:val="ru-RU"/>
        </w:rPr>
        <w:t xml:space="preserve"> </w:t>
      </w:r>
      <w:r w:rsidRPr="00F170F5">
        <w:rPr>
          <w:rFonts w:hint="eastAsia"/>
          <w:lang w:val="ru-RU"/>
        </w:rPr>
        <w:t>прогрессии</w:t>
      </w:r>
      <w:r w:rsidRPr="00F170F5">
        <w:rPr>
          <w:lang w:val="ru-RU"/>
        </w:rPr>
        <w:t xml:space="preserve"> </w:t>
      </w:r>
      <w:r w:rsidRPr="00F170F5">
        <w:rPr>
          <w:rFonts w:hint="eastAsia"/>
          <w:lang w:val="ru-RU"/>
        </w:rPr>
        <w:t>мышечно</w:t>
      </w:r>
      <w:r w:rsidRPr="00F170F5">
        <w:rPr>
          <w:lang w:val="ru-RU"/>
        </w:rPr>
        <w:t>-</w:t>
      </w:r>
      <w:r w:rsidRPr="00F170F5">
        <w:rPr>
          <w:rFonts w:hint="eastAsia"/>
          <w:lang w:val="ru-RU"/>
        </w:rPr>
        <w:t>неинвазивного</w:t>
      </w:r>
      <w:r w:rsidRPr="00F170F5">
        <w:rPr>
          <w:lang w:val="ru-RU"/>
        </w:rPr>
        <w:t xml:space="preserve"> </w:t>
      </w:r>
      <w:r w:rsidRPr="00F170F5">
        <w:rPr>
          <w:rFonts w:hint="eastAsia"/>
          <w:lang w:val="ru-RU"/>
        </w:rPr>
        <w:t>РМП</w:t>
      </w:r>
    </w:p>
    <w:p w14:paraId="5C90463B" w14:textId="77777777" w:rsidR="00F170F5" w:rsidRPr="00F170F5" w:rsidRDefault="00F170F5" w:rsidP="00F170F5">
      <w:pPr>
        <w:rPr>
          <w:lang w:val="ru-RU"/>
        </w:rPr>
      </w:pPr>
    </w:p>
    <w:p w14:paraId="25E3207A" w14:textId="77777777" w:rsidR="00F170F5" w:rsidRPr="00F170F5" w:rsidRDefault="00F170F5" w:rsidP="00F170F5">
      <w:pPr>
        <w:rPr>
          <w:lang w:val="ru-RU"/>
        </w:rPr>
      </w:pPr>
      <w:r w:rsidRPr="00F170F5">
        <w:rPr>
          <w:lang w:val="ru-RU"/>
        </w:rPr>
        <w:t xml:space="preserve">1.3.2 </w:t>
      </w:r>
      <w:r w:rsidRPr="00F170F5">
        <w:rPr>
          <w:rFonts w:hint="eastAsia"/>
          <w:lang w:val="ru-RU"/>
        </w:rPr>
        <w:t>Тканевые</w:t>
      </w:r>
      <w:r w:rsidRPr="00F170F5">
        <w:rPr>
          <w:lang w:val="ru-RU"/>
        </w:rPr>
        <w:t xml:space="preserve"> </w:t>
      </w:r>
      <w:r w:rsidRPr="00F170F5">
        <w:rPr>
          <w:rFonts w:hint="eastAsia"/>
          <w:lang w:val="ru-RU"/>
        </w:rPr>
        <w:t>биологические</w:t>
      </w:r>
      <w:r w:rsidRPr="00F170F5">
        <w:rPr>
          <w:lang w:val="ru-RU"/>
        </w:rPr>
        <w:t xml:space="preserve"> </w:t>
      </w:r>
      <w:r w:rsidRPr="00F170F5">
        <w:rPr>
          <w:rFonts w:hint="eastAsia"/>
          <w:lang w:val="ru-RU"/>
        </w:rPr>
        <w:t>маркеры</w:t>
      </w:r>
      <w:r w:rsidRPr="00F170F5">
        <w:rPr>
          <w:lang w:val="ru-RU"/>
        </w:rPr>
        <w:t xml:space="preserve"> </w:t>
      </w:r>
      <w:r w:rsidRPr="00F170F5">
        <w:rPr>
          <w:rFonts w:hint="eastAsia"/>
          <w:lang w:val="ru-RU"/>
        </w:rPr>
        <w:t>при</w:t>
      </w:r>
      <w:r w:rsidRPr="00F170F5">
        <w:rPr>
          <w:lang w:val="ru-RU"/>
        </w:rPr>
        <w:t xml:space="preserve"> </w:t>
      </w:r>
      <w:r w:rsidRPr="00F170F5">
        <w:rPr>
          <w:rFonts w:hint="eastAsia"/>
          <w:lang w:val="ru-RU"/>
        </w:rPr>
        <w:t>инвазивном</w:t>
      </w:r>
      <w:r w:rsidRPr="00F170F5">
        <w:rPr>
          <w:lang w:val="ru-RU"/>
        </w:rPr>
        <w:t xml:space="preserve"> </w:t>
      </w:r>
      <w:r w:rsidRPr="00F170F5">
        <w:rPr>
          <w:rFonts w:hint="eastAsia"/>
          <w:lang w:val="ru-RU"/>
        </w:rPr>
        <w:t>РМП</w:t>
      </w:r>
    </w:p>
    <w:p w14:paraId="1561A70A" w14:textId="77777777" w:rsidR="00F170F5" w:rsidRPr="00F170F5" w:rsidRDefault="00F170F5" w:rsidP="00F170F5">
      <w:pPr>
        <w:rPr>
          <w:lang w:val="ru-RU"/>
        </w:rPr>
      </w:pPr>
    </w:p>
    <w:p w14:paraId="5E51DF61" w14:textId="77777777" w:rsidR="00F170F5" w:rsidRPr="00F170F5" w:rsidRDefault="00F170F5" w:rsidP="00F170F5">
      <w:pPr>
        <w:rPr>
          <w:lang w:val="ru-RU"/>
        </w:rPr>
      </w:pPr>
      <w:r w:rsidRPr="00F170F5">
        <w:rPr>
          <w:lang w:val="ru-RU"/>
        </w:rPr>
        <w:lastRenderedPageBreak/>
        <w:t xml:space="preserve">1.3.3 </w:t>
      </w:r>
      <w:r w:rsidRPr="00F170F5">
        <w:rPr>
          <w:rFonts w:hint="eastAsia"/>
          <w:lang w:val="ru-RU"/>
        </w:rPr>
        <w:t>Биологические</w:t>
      </w:r>
      <w:r w:rsidRPr="00F170F5">
        <w:rPr>
          <w:lang w:val="ru-RU"/>
        </w:rPr>
        <w:t xml:space="preserve"> </w:t>
      </w:r>
      <w:r w:rsidRPr="00F170F5">
        <w:rPr>
          <w:rFonts w:hint="eastAsia"/>
          <w:lang w:val="ru-RU"/>
        </w:rPr>
        <w:t>маркеры</w:t>
      </w:r>
      <w:r w:rsidRPr="00F170F5">
        <w:rPr>
          <w:lang w:val="ru-RU"/>
        </w:rPr>
        <w:t xml:space="preserve"> </w:t>
      </w:r>
      <w:r w:rsidRPr="00F170F5">
        <w:rPr>
          <w:rFonts w:hint="eastAsia"/>
          <w:lang w:val="ru-RU"/>
        </w:rPr>
        <w:t>РМП</w:t>
      </w:r>
      <w:r w:rsidRPr="00F170F5">
        <w:rPr>
          <w:lang w:val="ru-RU"/>
        </w:rPr>
        <w:t xml:space="preserve">, </w:t>
      </w:r>
      <w:r w:rsidRPr="00F170F5">
        <w:rPr>
          <w:rFonts w:hint="eastAsia"/>
          <w:lang w:val="ru-RU"/>
        </w:rPr>
        <w:t>определяемые</w:t>
      </w:r>
      <w:r w:rsidRPr="00F170F5">
        <w:rPr>
          <w:lang w:val="ru-RU"/>
        </w:rPr>
        <w:t xml:space="preserve"> </w:t>
      </w:r>
      <w:r w:rsidRPr="00F170F5">
        <w:rPr>
          <w:rFonts w:hint="eastAsia"/>
          <w:lang w:val="ru-RU"/>
        </w:rPr>
        <w:t>в</w:t>
      </w:r>
      <w:r w:rsidRPr="00F170F5">
        <w:rPr>
          <w:lang w:val="ru-RU"/>
        </w:rPr>
        <w:t xml:space="preserve"> </w:t>
      </w:r>
      <w:r w:rsidRPr="00F170F5">
        <w:rPr>
          <w:rFonts w:hint="eastAsia"/>
          <w:lang w:val="ru-RU"/>
        </w:rPr>
        <w:t>крови</w:t>
      </w:r>
    </w:p>
    <w:p w14:paraId="05F387A6" w14:textId="77777777" w:rsidR="00F170F5" w:rsidRPr="00F170F5" w:rsidRDefault="00F170F5" w:rsidP="00F170F5">
      <w:pPr>
        <w:rPr>
          <w:lang w:val="ru-RU"/>
        </w:rPr>
      </w:pPr>
    </w:p>
    <w:p w14:paraId="6AA7A4FF" w14:textId="77777777" w:rsidR="00F170F5" w:rsidRPr="00F170F5" w:rsidRDefault="00F170F5" w:rsidP="00F170F5">
      <w:pPr>
        <w:rPr>
          <w:lang w:val="ru-RU"/>
        </w:rPr>
      </w:pPr>
      <w:r w:rsidRPr="00F170F5">
        <w:rPr>
          <w:lang w:val="ru-RU"/>
        </w:rPr>
        <w:t xml:space="preserve">1.4 </w:t>
      </w:r>
      <w:r w:rsidRPr="00F170F5">
        <w:rPr>
          <w:rFonts w:hint="eastAsia"/>
          <w:lang w:val="ru-RU"/>
        </w:rPr>
        <w:t>Маркеры</w:t>
      </w:r>
      <w:r w:rsidRPr="00F170F5">
        <w:rPr>
          <w:lang w:val="ru-RU"/>
        </w:rPr>
        <w:t xml:space="preserve"> </w:t>
      </w:r>
      <w:r w:rsidRPr="00F170F5">
        <w:rPr>
          <w:rFonts w:hint="eastAsia"/>
          <w:lang w:val="ru-RU"/>
        </w:rPr>
        <w:t>прогноза</w:t>
      </w:r>
      <w:r w:rsidRPr="00F170F5">
        <w:rPr>
          <w:lang w:val="ru-RU"/>
        </w:rPr>
        <w:t xml:space="preserve"> </w:t>
      </w:r>
      <w:r w:rsidRPr="00F170F5">
        <w:rPr>
          <w:rFonts w:hint="eastAsia"/>
          <w:lang w:val="ru-RU"/>
        </w:rPr>
        <w:t>и</w:t>
      </w:r>
      <w:r w:rsidRPr="00F170F5">
        <w:rPr>
          <w:lang w:val="ru-RU"/>
        </w:rPr>
        <w:t xml:space="preserve"> </w:t>
      </w:r>
      <w:r w:rsidRPr="00F170F5">
        <w:rPr>
          <w:rFonts w:hint="eastAsia"/>
          <w:lang w:val="ru-RU"/>
        </w:rPr>
        <w:t>ответа</w:t>
      </w:r>
      <w:r w:rsidRPr="00F170F5">
        <w:rPr>
          <w:lang w:val="ru-RU"/>
        </w:rPr>
        <w:t xml:space="preserve"> </w:t>
      </w:r>
      <w:r w:rsidRPr="00F170F5">
        <w:rPr>
          <w:rFonts w:hint="eastAsia"/>
          <w:lang w:val="ru-RU"/>
        </w:rPr>
        <w:t>на</w:t>
      </w:r>
      <w:r w:rsidRPr="00F170F5">
        <w:rPr>
          <w:lang w:val="ru-RU"/>
        </w:rPr>
        <w:t xml:space="preserve"> </w:t>
      </w:r>
      <w:r w:rsidRPr="00F170F5">
        <w:rPr>
          <w:rFonts w:hint="eastAsia"/>
          <w:lang w:val="ru-RU"/>
        </w:rPr>
        <w:t>системное</w:t>
      </w:r>
      <w:r w:rsidRPr="00F170F5">
        <w:rPr>
          <w:lang w:val="ru-RU"/>
        </w:rPr>
        <w:t xml:space="preserve"> </w:t>
      </w:r>
      <w:r w:rsidRPr="00F170F5">
        <w:rPr>
          <w:rFonts w:hint="eastAsia"/>
          <w:lang w:val="ru-RU"/>
        </w:rPr>
        <w:t>лечение</w:t>
      </w:r>
      <w:r w:rsidRPr="00F170F5">
        <w:rPr>
          <w:lang w:val="ru-RU"/>
        </w:rPr>
        <w:t xml:space="preserve"> </w:t>
      </w:r>
      <w:r w:rsidRPr="00F170F5">
        <w:rPr>
          <w:rFonts w:hint="eastAsia"/>
          <w:lang w:val="ru-RU"/>
        </w:rPr>
        <w:t>рака</w:t>
      </w:r>
      <w:r w:rsidRPr="00F170F5">
        <w:rPr>
          <w:lang w:val="ru-RU"/>
        </w:rPr>
        <w:t xml:space="preserve"> </w:t>
      </w:r>
      <w:r w:rsidRPr="00F170F5">
        <w:rPr>
          <w:rFonts w:hint="eastAsia"/>
          <w:lang w:val="ru-RU"/>
        </w:rPr>
        <w:t>мочевого</w:t>
      </w:r>
      <w:r w:rsidRPr="00F170F5">
        <w:rPr>
          <w:lang w:val="ru-RU"/>
        </w:rPr>
        <w:t xml:space="preserve"> </w:t>
      </w:r>
      <w:r w:rsidRPr="00F170F5">
        <w:rPr>
          <w:rFonts w:hint="eastAsia"/>
          <w:lang w:val="ru-RU"/>
        </w:rPr>
        <w:t>пузыря</w:t>
      </w:r>
    </w:p>
    <w:p w14:paraId="3C71C598" w14:textId="77777777" w:rsidR="00F170F5" w:rsidRPr="00F170F5" w:rsidRDefault="00F170F5" w:rsidP="00F170F5">
      <w:pPr>
        <w:rPr>
          <w:lang w:val="ru-RU"/>
        </w:rPr>
      </w:pPr>
    </w:p>
    <w:p w14:paraId="73B634D4" w14:textId="77777777" w:rsidR="00F170F5" w:rsidRPr="00F170F5" w:rsidRDefault="00F170F5" w:rsidP="00F170F5">
      <w:pPr>
        <w:rPr>
          <w:lang w:val="ru-RU"/>
        </w:rPr>
      </w:pPr>
      <w:r w:rsidRPr="00F170F5">
        <w:rPr>
          <w:lang w:val="ru-RU"/>
        </w:rPr>
        <w:t xml:space="preserve">1.4.1 </w:t>
      </w:r>
      <w:r w:rsidRPr="00F170F5">
        <w:rPr>
          <w:rFonts w:hint="eastAsia"/>
          <w:lang w:val="ru-RU"/>
        </w:rPr>
        <w:t>Биологическое</w:t>
      </w:r>
      <w:r w:rsidRPr="00F170F5">
        <w:rPr>
          <w:lang w:val="ru-RU"/>
        </w:rPr>
        <w:t xml:space="preserve"> </w:t>
      </w:r>
      <w:r w:rsidRPr="00F170F5">
        <w:rPr>
          <w:rFonts w:hint="eastAsia"/>
          <w:lang w:val="ru-RU"/>
        </w:rPr>
        <w:t>прогнозирование</w:t>
      </w:r>
      <w:r w:rsidRPr="00F170F5">
        <w:rPr>
          <w:lang w:val="ru-RU"/>
        </w:rPr>
        <w:t xml:space="preserve"> </w:t>
      </w:r>
      <w:r w:rsidRPr="00F170F5">
        <w:rPr>
          <w:rFonts w:hint="eastAsia"/>
          <w:lang w:val="ru-RU"/>
        </w:rPr>
        <w:t>ответа</w:t>
      </w:r>
      <w:r w:rsidRPr="00F170F5">
        <w:rPr>
          <w:lang w:val="ru-RU"/>
        </w:rPr>
        <w:t xml:space="preserve"> </w:t>
      </w:r>
      <w:r w:rsidRPr="00F170F5">
        <w:rPr>
          <w:rFonts w:hint="eastAsia"/>
          <w:lang w:val="ru-RU"/>
        </w:rPr>
        <w:t>на</w:t>
      </w:r>
      <w:r w:rsidRPr="00F170F5">
        <w:rPr>
          <w:lang w:val="ru-RU"/>
        </w:rPr>
        <w:t xml:space="preserve"> </w:t>
      </w:r>
      <w:r w:rsidRPr="00F170F5">
        <w:rPr>
          <w:rFonts w:hint="eastAsia"/>
          <w:lang w:val="ru-RU"/>
        </w:rPr>
        <w:t>системную</w:t>
      </w:r>
      <w:r w:rsidRPr="00F170F5">
        <w:rPr>
          <w:lang w:val="ru-RU"/>
        </w:rPr>
        <w:t xml:space="preserve"> </w:t>
      </w:r>
      <w:r w:rsidRPr="00F170F5">
        <w:rPr>
          <w:rFonts w:hint="eastAsia"/>
          <w:lang w:val="ru-RU"/>
        </w:rPr>
        <w:t>иммунотерапию</w:t>
      </w:r>
      <w:r w:rsidRPr="00F170F5">
        <w:rPr>
          <w:lang w:val="ru-RU"/>
        </w:rPr>
        <w:t xml:space="preserve"> </w:t>
      </w:r>
      <w:r w:rsidRPr="00F170F5">
        <w:rPr>
          <w:rFonts w:hint="eastAsia"/>
          <w:lang w:val="ru-RU"/>
        </w:rPr>
        <w:t>рака</w:t>
      </w:r>
      <w:r w:rsidRPr="00F170F5">
        <w:rPr>
          <w:lang w:val="ru-RU"/>
        </w:rPr>
        <w:t xml:space="preserve"> </w:t>
      </w:r>
      <w:r w:rsidRPr="00F170F5">
        <w:rPr>
          <w:rFonts w:hint="eastAsia"/>
          <w:lang w:val="ru-RU"/>
        </w:rPr>
        <w:t>мочевого</w:t>
      </w:r>
      <w:r w:rsidRPr="00F170F5">
        <w:rPr>
          <w:lang w:val="ru-RU"/>
        </w:rPr>
        <w:t xml:space="preserve"> </w:t>
      </w:r>
      <w:r w:rsidRPr="00F170F5">
        <w:rPr>
          <w:rFonts w:hint="eastAsia"/>
          <w:lang w:val="ru-RU"/>
        </w:rPr>
        <w:t>пузыря</w:t>
      </w:r>
    </w:p>
    <w:p w14:paraId="30159656" w14:textId="77777777" w:rsidR="00F170F5" w:rsidRPr="00F170F5" w:rsidRDefault="00F170F5" w:rsidP="00F170F5">
      <w:pPr>
        <w:rPr>
          <w:lang w:val="ru-RU"/>
        </w:rPr>
      </w:pPr>
    </w:p>
    <w:p w14:paraId="47353BAE" w14:textId="77777777" w:rsidR="00F170F5" w:rsidRPr="00F170F5" w:rsidRDefault="00F170F5" w:rsidP="00F170F5">
      <w:pPr>
        <w:rPr>
          <w:lang w:val="ru-RU"/>
        </w:rPr>
      </w:pPr>
      <w:r w:rsidRPr="00F170F5">
        <w:rPr>
          <w:rFonts w:hint="eastAsia"/>
          <w:lang w:val="ru-RU"/>
        </w:rPr>
        <w:t>ГЛАВА</w:t>
      </w:r>
      <w:r w:rsidRPr="00F170F5">
        <w:rPr>
          <w:lang w:val="ru-RU"/>
        </w:rPr>
        <w:t xml:space="preserve"> 2. </w:t>
      </w:r>
      <w:r w:rsidRPr="00F170F5">
        <w:rPr>
          <w:rFonts w:hint="eastAsia"/>
          <w:lang w:val="ru-RU"/>
        </w:rPr>
        <w:t>МАТЕРИАЛЫ</w:t>
      </w:r>
      <w:r w:rsidRPr="00F170F5">
        <w:rPr>
          <w:lang w:val="ru-RU"/>
        </w:rPr>
        <w:t xml:space="preserve"> </w:t>
      </w:r>
      <w:r w:rsidRPr="00F170F5">
        <w:rPr>
          <w:rFonts w:hint="eastAsia"/>
          <w:lang w:val="ru-RU"/>
        </w:rPr>
        <w:t>И</w:t>
      </w:r>
      <w:r w:rsidRPr="00F170F5">
        <w:rPr>
          <w:lang w:val="ru-RU"/>
        </w:rPr>
        <w:t xml:space="preserve"> </w:t>
      </w:r>
      <w:r w:rsidRPr="00F170F5">
        <w:rPr>
          <w:rFonts w:hint="eastAsia"/>
          <w:lang w:val="ru-RU"/>
        </w:rPr>
        <w:t>МЕТОДЫ</w:t>
      </w:r>
      <w:r w:rsidRPr="00F170F5">
        <w:rPr>
          <w:lang w:val="ru-RU"/>
        </w:rPr>
        <w:t xml:space="preserve"> </w:t>
      </w:r>
      <w:r w:rsidRPr="00F170F5">
        <w:rPr>
          <w:rFonts w:hint="eastAsia"/>
          <w:lang w:val="ru-RU"/>
        </w:rPr>
        <w:t>ИССЛЕДОВАНИЯ</w:t>
      </w:r>
    </w:p>
    <w:p w14:paraId="603F6544" w14:textId="77777777" w:rsidR="00F170F5" w:rsidRPr="00F170F5" w:rsidRDefault="00F170F5" w:rsidP="00F170F5">
      <w:pPr>
        <w:rPr>
          <w:lang w:val="ru-RU"/>
        </w:rPr>
      </w:pPr>
    </w:p>
    <w:p w14:paraId="7B1CC07C" w14:textId="77777777" w:rsidR="00F170F5" w:rsidRPr="00F170F5" w:rsidRDefault="00F170F5" w:rsidP="00F170F5">
      <w:pPr>
        <w:rPr>
          <w:lang w:val="ru-RU"/>
        </w:rPr>
      </w:pPr>
      <w:r w:rsidRPr="00F170F5">
        <w:rPr>
          <w:lang w:val="ru-RU"/>
        </w:rPr>
        <w:t xml:space="preserve">2.1 </w:t>
      </w:r>
      <w:r w:rsidRPr="00F170F5">
        <w:rPr>
          <w:rFonts w:hint="eastAsia"/>
          <w:lang w:val="ru-RU"/>
        </w:rPr>
        <w:t>Дизайн</w:t>
      </w:r>
      <w:r w:rsidRPr="00F170F5">
        <w:rPr>
          <w:lang w:val="ru-RU"/>
        </w:rPr>
        <w:t xml:space="preserve"> </w:t>
      </w:r>
      <w:r w:rsidRPr="00F170F5">
        <w:rPr>
          <w:rFonts w:hint="eastAsia"/>
          <w:lang w:val="ru-RU"/>
        </w:rPr>
        <w:t>исследования</w:t>
      </w:r>
    </w:p>
    <w:p w14:paraId="19114CA3" w14:textId="77777777" w:rsidR="00F170F5" w:rsidRPr="00F170F5" w:rsidRDefault="00F170F5" w:rsidP="00F170F5">
      <w:pPr>
        <w:rPr>
          <w:lang w:val="ru-RU"/>
        </w:rPr>
      </w:pPr>
    </w:p>
    <w:p w14:paraId="47B5B8CB" w14:textId="77777777" w:rsidR="00F170F5" w:rsidRPr="00F170F5" w:rsidRDefault="00F170F5" w:rsidP="00F170F5">
      <w:pPr>
        <w:rPr>
          <w:lang w:val="ru-RU"/>
        </w:rPr>
      </w:pPr>
      <w:r w:rsidRPr="00F170F5">
        <w:rPr>
          <w:lang w:val="ru-RU"/>
        </w:rPr>
        <w:t xml:space="preserve">2.2 </w:t>
      </w:r>
      <w:r w:rsidRPr="00F170F5">
        <w:rPr>
          <w:rFonts w:hint="eastAsia"/>
          <w:lang w:val="ru-RU"/>
        </w:rPr>
        <w:t>Соблюдение</w:t>
      </w:r>
      <w:r w:rsidRPr="00F170F5">
        <w:rPr>
          <w:lang w:val="ru-RU"/>
        </w:rPr>
        <w:t xml:space="preserve"> </w:t>
      </w:r>
      <w:r w:rsidRPr="00F170F5">
        <w:rPr>
          <w:rFonts w:hint="eastAsia"/>
          <w:lang w:val="ru-RU"/>
        </w:rPr>
        <w:t>этических</w:t>
      </w:r>
      <w:r w:rsidRPr="00F170F5">
        <w:rPr>
          <w:lang w:val="ru-RU"/>
        </w:rPr>
        <w:t xml:space="preserve"> </w:t>
      </w:r>
      <w:r w:rsidRPr="00F170F5">
        <w:rPr>
          <w:rFonts w:hint="eastAsia"/>
          <w:lang w:val="ru-RU"/>
        </w:rPr>
        <w:t>и</w:t>
      </w:r>
      <w:r w:rsidRPr="00F170F5">
        <w:rPr>
          <w:lang w:val="ru-RU"/>
        </w:rPr>
        <w:t xml:space="preserve"> </w:t>
      </w:r>
      <w:r w:rsidRPr="00F170F5">
        <w:rPr>
          <w:rFonts w:hint="eastAsia"/>
          <w:lang w:val="ru-RU"/>
        </w:rPr>
        <w:t>организационно</w:t>
      </w:r>
      <w:r w:rsidRPr="00F170F5">
        <w:rPr>
          <w:lang w:val="ru-RU"/>
        </w:rPr>
        <w:t>-</w:t>
      </w:r>
      <w:r w:rsidRPr="00F170F5">
        <w:rPr>
          <w:rFonts w:hint="eastAsia"/>
          <w:lang w:val="ru-RU"/>
        </w:rPr>
        <w:t>нормативных</w:t>
      </w:r>
      <w:r w:rsidRPr="00F170F5">
        <w:rPr>
          <w:lang w:val="ru-RU"/>
        </w:rPr>
        <w:t xml:space="preserve"> </w:t>
      </w:r>
      <w:r w:rsidRPr="00F170F5">
        <w:rPr>
          <w:rFonts w:hint="eastAsia"/>
          <w:lang w:val="ru-RU"/>
        </w:rPr>
        <w:t>процедур</w:t>
      </w:r>
      <w:r w:rsidRPr="00F170F5">
        <w:rPr>
          <w:lang w:val="ru-RU"/>
        </w:rPr>
        <w:t xml:space="preserve"> </w:t>
      </w:r>
      <w:r w:rsidRPr="00F170F5">
        <w:rPr>
          <w:rFonts w:hint="eastAsia"/>
          <w:lang w:val="ru-RU"/>
        </w:rPr>
        <w:t>при</w:t>
      </w:r>
      <w:r w:rsidRPr="00F170F5">
        <w:rPr>
          <w:lang w:val="ru-RU"/>
        </w:rPr>
        <w:t xml:space="preserve"> </w:t>
      </w:r>
      <w:r w:rsidRPr="00F170F5">
        <w:rPr>
          <w:rFonts w:hint="eastAsia"/>
          <w:lang w:val="ru-RU"/>
        </w:rPr>
        <w:t>выполнении</w:t>
      </w:r>
      <w:r w:rsidRPr="00F170F5">
        <w:rPr>
          <w:lang w:val="ru-RU"/>
        </w:rPr>
        <w:t xml:space="preserve"> </w:t>
      </w:r>
      <w:r w:rsidRPr="00F170F5">
        <w:rPr>
          <w:rFonts w:hint="eastAsia"/>
          <w:lang w:val="ru-RU"/>
        </w:rPr>
        <w:t>исследования</w:t>
      </w:r>
    </w:p>
    <w:p w14:paraId="217F2AB3" w14:textId="77777777" w:rsidR="00F170F5" w:rsidRPr="00F170F5" w:rsidRDefault="00F170F5" w:rsidP="00F170F5">
      <w:pPr>
        <w:rPr>
          <w:lang w:val="ru-RU"/>
        </w:rPr>
      </w:pPr>
    </w:p>
    <w:p w14:paraId="2695DE89" w14:textId="77777777" w:rsidR="00F170F5" w:rsidRPr="00F170F5" w:rsidRDefault="00F170F5" w:rsidP="00F170F5">
      <w:pPr>
        <w:rPr>
          <w:lang w:val="ru-RU"/>
        </w:rPr>
      </w:pPr>
      <w:r w:rsidRPr="00F170F5">
        <w:rPr>
          <w:lang w:val="ru-RU"/>
        </w:rPr>
        <w:t xml:space="preserve">2.3 </w:t>
      </w:r>
      <w:r w:rsidRPr="00F170F5">
        <w:rPr>
          <w:rFonts w:hint="eastAsia"/>
          <w:lang w:val="ru-RU"/>
        </w:rPr>
        <w:t>Формирование</w:t>
      </w:r>
      <w:r w:rsidRPr="00F170F5">
        <w:rPr>
          <w:lang w:val="ru-RU"/>
        </w:rPr>
        <w:t xml:space="preserve"> </w:t>
      </w:r>
      <w:r w:rsidRPr="00F170F5">
        <w:rPr>
          <w:rFonts w:hint="eastAsia"/>
          <w:lang w:val="ru-RU"/>
        </w:rPr>
        <w:t>ксенографтных</w:t>
      </w:r>
      <w:r w:rsidRPr="00F170F5">
        <w:rPr>
          <w:lang w:val="ru-RU"/>
        </w:rPr>
        <w:t xml:space="preserve"> </w:t>
      </w:r>
      <w:r w:rsidRPr="00F170F5">
        <w:rPr>
          <w:rFonts w:hint="eastAsia"/>
          <w:lang w:val="ru-RU"/>
        </w:rPr>
        <w:t>линий</w:t>
      </w:r>
      <w:r w:rsidRPr="00F170F5">
        <w:rPr>
          <w:lang w:val="ru-RU"/>
        </w:rPr>
        <w:t xml:space="preserve"> </w:t>
      </w:r>
      <w:r w:rsidRPr="00F170F5">
        <w:rPr>
          <w:rFonts w:hint="eastAsia"/>
          <w:lang w:val="ru-RU"/>
        </w:rPr>
        <w:t>различных</w:t>
      </w:r>
      <w:r w:rsidRPr="00F170F5">
        <w:rPr>
          <w:lang w:val="ru-RU"/>
        </w:rPr>
        <w:t xml:space="preserve"> </w:t>
      </w:r>
      <w:r w:rsidRPr="00F170F5">
        <w:rPr>
          <w:rFonts w:hint="eastAsia"/>
          <w:lang w:val="ru-RU"/>
        </w:rPr>
        <w:t>молекулярных</w:t>
      </w:r>
      <w:r w:rsidRPr="00F170F5">
        <w:rPr>
          <w:lang w:val="ru-RU"/>
        </w:rPr>
        <w:t xml:space="preserve"> </w:t>
      </w:r>
      <w:r w:rsidRPr="00F170F5">
        <w:rPr>
          <w:rFonts w:hint="eastAsia"/>
          <w:lang w:val="ru-RU"/>
        </w:rPr>
        <w:t>подтипов</w:t>
      </w:r>
      <w:r w:rsidRPr="00F170F5">
        <w:rPr>
          <w:lang w:val="ru-RU"/>
        </w:rPr>
        <w:t xml:space="preserve"> </w:t>
      </w:r>
      <w:r w:rsidRPr="00F170F5">
        <w:rPr>
          <w:rFonts w:hint="eastAsia"/>
          <w:lang w:val="ru-RU"/>
        </w:rPr>
        <w:t>мышечно</w:t>
      </w:r>
      <w:r w:rsidRPr="00F170F5">
        <w:rPr>
          <w:lang w:val="ru-RU"/>
        </w:rPr>
        <w:t>-</w:t>
      </w:r>
      <w:r w:rsidRPr="00F170F5">
        <w:rPr>
          <w:rFonts w:hint="eastAsia"/>
          <w:lang w:val="ru-RU"/>
        </w:rPr>
        <w:t>неинвазивного</w:t>
      </w:r>
      <w:r w:rsidRPr="00F170F5">
        <w:rPr>
          <w:lang w:val="ru-RU"/>
        </w:rPr>
        <w:t xml:space="preserve"> </w:t>
      </w:r>
      <w:r w:rsidRPr="00F170F5">
        <w:rPr>
          <w:rFonts w:hint="eastAsia"/>
          <w:lang w:val="ru-RU"/>
        </w:rPr>
        <w:t>рака</w:t>
      </w:r>
      <w:r w:rsidRPr="00F170F5">
        <w:rPr>
          <w:lang w:val="ru-RU"/>
        </w:rPr>
        <w:t xml:space="preserve"> </w:t>
      </w:r>
      <w:r w:rsidRPr="00F170F5">
        <w:rPr>
          <w:rFonts w:hint="eastAsia"/>
          <w:lang w:val="ru-RU"/>
        </w:rPr>
        <w:t>мочевого</w:t>
      </w:r>
      <w:r w:rsidRPr="00F170F5">
        <w:rPr>
          <w:lang w:val="ru-RU"/>
        </w:rPr>
        <w:t xml:space="preserve"> </w:t>
      </w:r>
      <w:r w:rsidRPr="00F170F5">
        <w:rPr>
          <w:rFonts w:hint="eastAsia"/>
          <w:lang w:val="ru-RU"/>
        </w:rPr>
        <w:t>пузыря</w:t>
      </w:r>
    </w:p>
    <w:p w14:paraId="5E86E883" w14:textId="77777777" w:rsidR="00F170F5" w:rsidRPr="00F170F5" w:rsidRDefault="00F170F5" w:rsidP="00F170F5">
      <w:pPr>
        <w:rPr>
          <w:lang w:val="ru-RU"/>
        </w:rPr>
      </w:pPr>
    </w:p>
    <w:p w14:paraId="7892D303" w14:textId="77777777" w:rsidR="00F170F5" w:rsidRPr="00F170F5" w:rsidRDefault="00F170F5" w:rsidP="00F170F5">
      <w:pPr>
        <w:rPr>
          <w:lang w:val="ru-RU"/>
        </w:rPr>
      </w:pPr>
      <w:r w:rsidRPr="00F170F5">
        <w:rPr>
          <w:lang w:val="ru-RU"/>
        </w:rPr>
        <w:t xml:space="preserve">2.3.1 </w:t>
      </w:r>
      <w:r w:rsidRPr="00F170F5">
        <w:rPr>
          <w:rFonts w:hint="eastAsia"/>
          <w:lang w:val="ru-RU"/>
        </w:rPr>
        <w:t>Лабораторные</w:t>
      </w:r>
      <w:r w:rsidRPr="00F170F5">
        <w:rPr>
          <w:lang w:val="ru-RU"/>
        </w:rPr>
        <w:t xml:space="preserve"> </w:t>
      </w:r>
      <w:r w:rsidRPr="00F170F5">
        <w:rPr>
          <w:rFonts w:hint="eastAsia"/>
          <w:lang w:val="ru-RU"/>
        </w:rPr>
        <w:t>животные</w:t>
      </w:r>
    </w:p>
    <w:p w14:paraId="33B609BC" w14:textId="77777777" w:rsidR="00F170F5" w:rsidRPr="00F170F5" w:rsidRDefault="00F170F5" w:rsidP="00F170F5">
      <w:pPr>
        <w:rPr>
          <w:lang w:val="ru-RU"/>
        </w:rPr>
      </w:pPr>
    </w:p>
    <w:p w14:paraId="69A03DA6" w14:textId="77777777" w:rsidR="00F170F5" w:rsidRPr="00F170F5" w:rsidRDefault="00F170F5" w:rsidP="00F170F5">
      <w:pPr>
        <w:rPr>
          <w:lang w:val="ru-RU"/>
        </w:rPr>
      </w:pPr>
      <w:r w:rsidRPr="00F170F5">
        <w:rPr>
          <w:lang w:val="ru-RU"/>
        </w:rPr>
        <w:t xml:space="preserve">2.3.2 </w:t>
      </w:r>
      <w:r w:rsidRPr="00F170F5">
        <w:rPr>
          <w:rFonts w:hint="eastAsia"/>
          <w:lang w:val="ru-RU"/>
        </w:rPr>
        <w:t>Характеристика</w:t>
      </w:r>
      <w:r w:rsidRPr="00F170F5">
        <w:rPr>
          <w:lang w:val="ru-RU"/>
        </w:rPr>
        <w:t xml:space="preserve"> </w:t>
      </w:r>
      <w:r w:rsidRPr="00F170F5">
        <w:rPr>
          <w:rFonts w:hint="eastAsia"/>
          <w:lang w:val="ru-RU"/>
        </w:rPr>
        <w:t>опухолевого</w:t>
      </w:r>
      <w:r w:rsidRPr="00F170F5">
        <w:rPr>
          <w:lang w:val="ru-RU"/>
        </w:rPr>
        <w:t xml:space="preserve"> </w:t>
      </w:r>
      <w:r w:rsidRPr="00F170F5">
        <w:rPr>
          <w:rFonts w:hint="eastAsia"/>
          <w:lang w:val="ru-RU"/>
        </w:rPr>
        <w:t>биологического</w:t>
      </w:r>
      <w:r w:rsidRPr="00F170F5">
        <w:rPr>
          <w:lang w:val="ru-RU"/>
        </w:rPr>
        <w:t xml:space="preserve"> </w:t>
      </w:r>
      <w:r w:rsidRPr="00F170F5">
        <w:rPr>
          <w:rFonts w:hint="eastAsia"/>
          <w:lang w:val="ru-RU"/>
        </w:rPr>
        <w:t>материала</w:t>
      </w:r>
    </w:p>
    <w:p w14:paraId="4369E6AA" w14:textId="77777777" w:rsidR="00F170F5" w:rsidRPr="00F170F5" w:rsidRDefault="00F170F5" w:rsidP="00F170F5">
      <w:pPr>
        <w:rPr>
          <w:lang w:val="ru-RU"/>
        </w:rPr>
      </w:pPr>
    </w:p>
    <w:p w14:paraId="50C2EE09" w14:textId="77777777" w:rsidR="00F170F5" w:rsidRPr="00F170F5" w:rsidRDefault="00F170F5" w:rsidP="00F170F5">
      <w:pPr>
        <w:rPr>
          <w:lang w:val="ru-RU"/>
        </w:rPr>
      </w:pPr>
      <w:r w:rsidRPr="00F170F5">
        <w:rPr>
          <w:lang w:val="ru-RU"/>
        </w:rPr>
        <w:t xml:space="preserve">2.3.3 </w:t>
      </w:r>
      <w:r w:rsidRPr="00F170F5">
        <w:rPr>
          <w:rFonts w:hint="eastAsia"/>
          <w:lang w:val="ru-RU"/>
        </w:rPr>
        <w:t>Гуманизация</w:t>
      </w:r>
      <w:r w:rsidRPr="00F170F5">
        <w:rPr>
          <w:lang w:val="ru-RU"/>
        </w:rPr>
        <w:t xml:space="preserve"> </w:t>
      </w:r>
      <w:r w:rsidRPr="00F170F5">
        <w:rPr>
          <w:rFonts w:hint="eastAsia"/>
          <w:lang w:val="ru-RU"/>
        </w:rPr>
        <w:t>животных</w:t>
      </w:r>
      <w:r w:rsidRPr="00F170F5">
        <w:rPr>
          <w:lang w:val="ru-RU"/>
        </w:rPr>
        <w:t xml:space="preserve">, </w:t>
      </w:r>
      <w:r w:rsidRPr="00F170F5">
        <w:rPr>
          <w:rFonts w:hint="eastAsia"/>
          <w:lang w:val="ru-RU"/>
        </w:rPr>
        <w:t>контроль</w:t>
      </w:r>
      <w:r w:rsidRPr="00F170F5">
        <w:rPr>
          <w:lang w:val="ru-RU"/>
        </w:rPr>
        <w:t xml:space="preserve"> </w:t>
      </w:r>
      <w:r w:rsidRPr="00F170F5">
        <w:rPr>
          <w:rFonts w:hint="eastAsia"/>
          <w:lang w:val="ru-RU"/>
        </w:rPr>
        <w:t>болевого</w:t>
      </w:r>
      <w:r w:rsidRPr="00F170F5">
        <w:rPr>
          <w:lang w:val="ru-RU"/>
        </w:rPr>
        <w:t xml:space="preserve"> </w:t>
      </w:r>
      <w:r w:rsidRPr="00F170F5">
        <w:rPr>
          <w:rFonts w:hint="eastAsia"/>
          <w:lang w:val="ru-RU"/>
        </w:rPr>
        <w:t>синдрома</w:t>
      </w:r>
    </w:p>
    <w:p w14:paraId="6132A6C9" w14:textId="77777777" w:rsidR="00F170F5" w:rsidRPr="00F170F5" w:rsidRDefault="00F170F5" w:rsidP="00F170F5">
      <w:pPr>
        <w:rPr>
          <w:lang w:val="ru-RU"/>
        </w:rPr>
      </w:pPr>
    </w:p>
    <w:p w14:paraId="6F354CDA" w14:textId="77777777" w:rsidR="00F170F5" w:rsidRPr="00F170F5" w:rsidRDefault="00F170F5" w:rsidP="00F170F5">
      <w:pPr>
        <w:rPr>
          <w:lang w:val="ru-RU"/>
        </w:rPr>
      </w:pPr>
      <w:r w:rsidRPr="00F170F5">
        <w:rPr>
          <w:lang w:val="ru-RU"/>
        </w:rPr>
        <w:t xml:space="preserve">2.3.4 </w:t>
      </w:r>
      <w:r w:rsidRPr="00F170F5">
        <w:rPr>
          <w:rFonts w:hint="eastAsia"/>
          <w:lang w:val="ru-RU"/>
        </w:rPr>
        <w:t>Формирование</w:t>
      </w:r>
      <w:r w:rsidRPr="00F170F5">
        <w:rPr>
          <w:lang w:val="ru-RU"/>
        </w:rPr>
        <w:t xml:space="preserve"> </w:t>
      </w:r>
      <w:r w:rsidRPr="00F170F5">
        <w:rPr>
          <w:rFonts w:hint="eastAsia"/>
          <w:lang w:val="ru-RU"/>
        </w:rPr>
        <w:t>экспериментальных</w:t>
      </w:r>
      <w:r w:rsidRPr="00F170F5">
        <w:rPr>
          <w:lang w:val="ru-RU"/>
        </w:rPr>
        <w:t xml:space="preserve"> </w:t>
      </w:r>
      <w:r w:rsidRPr="00F170F5">
        <w:rPr>
          <w:rFonts w:hint="eastAsia"/>
          <w:lang w:val="ru-RU"/>
        </w:rPr>
        <w:t>групп</w:t>
      </w:r>
      <w:r w:rsidRPr="00F170F5">
        <w:rPr>
          <w:lang w:val="ru-RU"/>
        </w:rPr>
        <w:t xml:space="preserve"> </w:t>
      </w:r>
      <w:r w:rsidRPr="00F170F5">
        <w:rPr>
          <w:rFonts w:hint="eastAsia"/>
          <w:lang w:val="ru-RU"/>
        </w:rPr>
        <w:t>и</w:t>
      </w:r>
      <w:r w:rsidRPr="00F170F5">
        <w:rPr>
          <w:lang w:val="ru-RU"/>
        </w:rPr>
        <w:t xml:space="preserve"> </w:t>
      </w:r>
      <w:r w:rsidRPr="00F170F5">
        <w:rPr>
          <w:rFonts w:hint="eastAsia"/>
          <w:lang w:val="ru-RU"/>
        </w:rPr>
        <w:t>наблюдение</w:t>
      </w:r>
      <w:r w:rsidRPr="00F170F5">
        <w:rPr>
          <w:lang w:val="ru-RU"/>
        </w:rPr>
        <w:t xml:space="preserve"> </w:t>
      </w:r>
      <w:r w:rsidRPr="00F170F5">
        <w:rPr>
          <w:rFonts w:hint="eastAsia"/>
          <w:lang w:val="ru-RU"/>
        </w:rPr>
        <w:t>за</w:t>
      </w:r>
      <w:r w:rsidRPr="00F170F5">
        <w:rPr>
          <w:lang w:val="ru-RU"/>
        </w:rPr>
        <w:t xml:space="preserve"> </w:t>
      </w:r>
      <w:r w:rsidRPr="00F170F5">
        <w:rPr>
          <w:rFonts w:hint="eastAsia"/>
          <w:lang w:val="ru-RU"/>
        </w:rPr>
        <w:t>животными</w:t>
      </w:r>
      <w:r w:rsidRPr="00F170F5">
        <w:rPr>
          <w:lang w:val="ru-RU"/>
        </w:rPr>
        <w:t xml:space="preserve"> -</w:t>
      </w:r>
      <w:r w:rsidRPr="00F170F5">
        <w:rPr>
          <w:rFonts w:hint="eastAsia"/>
          <w:lang w:val="ru-RU"/>
        </w:rPr>
        <w:t>носителями</w:t>
      </w:r>
      <w:r w:rsidRPr="00F170F5">
        <w:rPr>
          <w:lang w:val="ru-RU"/>
        </w:rPr>
        <w:t xml:space="preserve"> </w:t>
      </w:r>
      <w:r w:rsidRPr="00F170F5">
        <w:rPr>
          <w:rFonts w:hint="eastAsia"/>
          <w:lang w:val="ru-RU"/>
        </w:rPr>
        <w:t>ксенографтной</w:t>
      </w:r>
      <w:r w:rsidRPr="00F170F5">
        <w:rPr>
          <w:lang w:val="ru-RU"/>
        </w:rPr>
        <w:t xml:space="preserve"> </w:t>
      </w:r>
      <w:r w:rsidRPr="00F170F5">
        <w:rPr>
          <w:rFonts w:hint="eastAsia"/>
          <w:lang w:val="ru-RU"/>
        </w:rPr>
        <w:t>опухоли</w:t>
      </w:r>
    </w:p>
    <w:p w14:paraId="6AD22D3F" w14:textId="77777777" w:rsidR="00F170F5" w:rsidRPr="00F170F5" w:rsidRDefault="00F170F5" w:rsidP="00F170F5">
      <w:pPr>
        <w:rPr>
          <w:lang w:val="ru-RU"/>
        </w:rPr>
      </w:pPr>
    </w:p>
    <w:p w14:paraId="1C1EB303" w14:textId="77777777" w:rsidR="00F170F5" w:rsidRPr="00F170F5" w:rsidRDefault="00F170F5" w:rsidP="00F170F5">
      <w:pPr>
        <w:rPr>
          <w:lang w:val="ru-RU"/>
        </w:rPr>
      </w:pPr>
      <w:r w:rsidRPr="00F170F5">
        <w:rPr>
          <w:lang w:val="ru-RU"/>
        </w:rPr>
        <w:t xml:space="preserve">2.4 </w:t>
      </w:r>
      <w:r w:rsidRPr="00F170F5">
        <w:rPr>
          <w:rFonts w:hint="eastAsia"/>
          <w:lang w:val="ru-RU"/>
        </w:rPr>
        <w:t>Клинико</w:t>
      </w:r>
      <w:r w:rsidRPr="00F170F5">
        <w:rPr>
          <w:lang w:val="ru-RU"/>
        </w:rPr>
        <w:t>-</w:t>
      </w:r>
      <w:r w:rsidRPr="00F170F5">
        <w:rPr>
          <w:rFonts w:hint="eastAsia"/>
          <w:lang w:val="ru-RU"/>
        </w:rPr>
        <w:t>патологическая</w:t>
      </w:r>
      <w:r w:rsidRPr="00F170F5">
        <w:rPr>
          <w:lang w:val="ru-RU"/>
        </w:rPr>
        <w:t xml:space="preserve"> </w:t>
      </w:r>
      <w:r w:rsidRPr="00F170F5">
        <w:rPr>
          <w:rFonts w:hint="eastAsia"/>
          <w:lang w:val="ru-RU"/>
        </w:rPr>
        <w:t>характеристика</w:t>
      </w:r>
      <w:r w:rsidRPr="00F170F5">
        <w:rPr>
          <w:lang w:val="ru-RU"/>
        </w:rPr>
        <w:t xml:space="preserve"> </w:t>
      </w:r>
      <w:r w:rsidRPr="00F170F5">
        <w:rPr>
          <w:rFonts w:hint="eastAsia"/>
          <w:lang w:val="ru-RU"/>
        </w:rPr>
        <w:t>биопсийного</w:t>
      </w:r>
      <w:r w:rsidRPr="00F170F5">
        <w:rPr>
          <w:lang w:val="ru-RU"/>
        </w:rPr>
        <w:t xml:space="preserve"> </w:t>
      </w:r>
      <w:r w:rsidRPr="00F170F5">
        <w:rPr>
          <w:rFonts w:hint="eastAsia"/>
          <w:lang w:val="ru-RU"/>
        </w:rPr>
        <w:t>материла</w:t>
      </w:r>
    </w:p>
    <w:p w14:paraId="60C64DEF" w14:textId="77777777" w:rsidR="00F170F5" w:rsidRPr="00F170F5" w:rsidRDefault="00F170F5" w:rsidP="00F170F5">
      <w:pPr>
        <w:rPr>
          <w:lang w:val="ru-RU"/>
        </w:rPr>
      </w:pPr>
    </w:p>
    <w:p w14:paraId="32A8AD7B" w14:textId="77777777" w:rsidR="00F170F5" w:rsidRPr="00F170F5" w:rsidRDefault="00F170F5" w:rsidP="00F170F5">
      <w:pPr>
        <w:rPr>
          <w:lang w:val="ru-RU"/>
        </w:rPr>
      </w:pPr>
      <w:r w:rsidRPr="00F170F5">
        <w:rPr>
          <w:lang w:val="ru-RU"/>
        </w:rPr>
        <w:lastRenderedPageBreak/>
        <w:t xml:space="preserve">2.4.1 </w:t>
      </w:r>
      <w:r w:rsidRPr="00F170F5">
        <w:rPr>
          <w:rFonts w:hint="eastAsia"/>
          <w:lang w:val="ru-RU"/>
        </w:rPr>
        <w:t>Обоснование</w:t>
      </w:r>
      <w:r w:rsidRPr="00F170F5">
        <w:rPr>
          <w:lang w:val="ru-RU"/>
        </w:rPr>
        <w:t xml:space="preserve"> </w:t>
      </w:r>
      <w:r w:rsidRPr="00F170F5">
        <w:rPr>
          <w:rFonts w:hint="eastAsia"/>
          <w:lang w:val="ru-RU"/>
        </w:rPr>
        <w:t>размера</w:t>
      </w:r>
      <w:r w:rsidRPr="00F170F5">
        <w:rPr>
          <w:lang w:val="ru-RU"/>
        </w:rPr>
        <w:t xml:space="preserve"> </w:t>
      </w:r>
      <w:r w:rsidRPr="00F170F5">
        <w:rPr>
          <w:rFonts w:hint="eastAsia"/>
          <w:lang w:val="ru-RU"/>
        </w:rPr>
        <w:t>клинической</w:t>
      </w:r>
      <w:r w:rsidRPr="00F170F5">
        <w:rPr>
          <w:lang w:val="ru-RU"/>
        </w:rPr>
        <w:t xml:space="preserve"> </w:t>
      </w:r>
      <w:r w:rsidRPr="00F170F5">
        <w:rPr>
          <w:rFonts w:hint="eastAsia"/>
          <w:lang w:val="ru-RU"/>
        </w:rPr>
        <w:t>выборки</w:t>
      </w:r>
      <w:r w:rsidRPr="00F170F5">
        <w:rPr>
          <w:lang w:val="ru-RU"/>
        </w:rPr>
        <w:t xml:space="preserve">. </w:t>
      </w:r>
      <w:r w:rsidRPr="00F170F5">
        <w:rPr>
          <w:rFonts w:hint="eastAsia"/>
          <w:lang w:val="ru-RU"/>
        </w:rPr>
        <w:t>Критерии</w:t>
      </w:r>
      <w:r w:rsidRPr="00F170F5">
        <w:rPr>
          <w:lang w:val="ru-RU"/>
        </w:rPr>
        <w:t xml:space="preserve"> </w:t>
      </w:r>
      <w:r w:rsidRPr="00F170F5">
        <w:rPr>
          <w:rFonts w:hint="eastAsia"/>
          <w:lang w:val="ru-RU"/>
        </w:rPr>
        <w:t>включения</w:t>
      </w:r>
      <w:r w:rsidRPr="00F170F5">
        <w:rPr>
          <w:lang w:val="ru-RU"/>
        </w:rPr>
        <w:t xml:space="preserve"> </w:t>
      </w:r>
      <w:r w:rsidRPr="00F170F5">
        <w:rPr>
          <w:rFonts w:hint="eastAsia"/>
          <w:lang w:val="ru-RU"/>
        </w:rPr>
        <w:t>и</w:t>
      </w:r>
      <w:r w:rsidRPr="00F170F5">
        <w:rPr>
          <w:lang w:val="ru-RU"/>
        </w:rPr>
        <w:t xml:space="preserve"> </w:t>
      </w:r>
      <w:r w:rsidRPr="00F170F5">
        <w:rPr>
          <w:rFonts w:hint="eastAsia"/>
          <w:lang w:val="ru-RU"/>
        </w:rPr>
        <w:t>исключения</w:t>
      </w:r>
      <w:r w:rsidRPr="00F170F5">
        <w:rPr>
          <w:lang w:val="ru-RU"/>
        </w:rPr>
        <w:t xml:space="preserve"> </w:t>
      </w:r>
      <w:r w:rsidRPr="00F170F5">
        <w:rPr>
          <w:rFonts w:hint="eastAsia"/>
          <w:lang w:val="ru-RU"/>
        </w:rPr>
        <w:t>из</w:t>
      </w:r>
      <w:r w:rsidRPr="00F170F5">
        <w:rPr>
          <w:lang w:val="ru-RU"/>
        </w:rPr>
        <w:t xml:space="preserve"> </w:t>
      </w:r>
      <w:r w:rsidRPr="00F170F5">
        <w:rPr>
          <w:rFonts w:hint="eastAsia"/>
          <w:lang w:val="ru-RU"/>
        </w:rPr>
        <w:t>исследования</w:t>
      </w:r>
    </w:p>
    <w:p w14:paraId="0C14117E" w14:textId="77777777" w:rsidR="00F170F5" w:rsidRPr="00F170F5" w:rsidRDefault="00F170F5" w:rsidP="00F170F5">
      <w:pPr>
        <w:rPr>
          <w:lang w:val="ru-RU"/>
        </w:rPr>
      </w:pPr>
    </w:p>
    <w:p w14:paraId="78EFBF06" w14:textId="77777777" w:rsidR="00F170F5" w:rsidRPr="00F170F5" w:rsidRDefault="00F170F5" w:rsidP="00F170F5">
      <w:pPr>
        <w:rPr>
          <w:lang w:val="ru-RU"/>
        </w:rPr>
      </w:pPr>
      <w:r w:rsidRPr="00F170F5">
        <w:rPr>
          <w:lang w:val="ru-RU"/>
        </w:rPr>
        <w:t xml:space="preserve">2.4.2 </w:t>
      </w:r>
      <w:r w:rsidRPr="00F170F5">
        <w:rPr>
          <w:rFonts w:hint="eastAsia"/>
          <w:lang w:val="ru-RU"/>
        </w:rPr>
        <w:t>Характеристика</w:t>
      </w:r>
      <w:r w:rsidRPr="00F170F5">
        <w:rPr>
          <w:lang w:val="ru-RU"/>
        </w:rPr>
        <w:t xml:space="preserve"> </w:t>
      </w:r>
      <w:r w:rsidRPr="00F170F5">
        <w:rPr>
          <w:rFonts w:hint="eastAsia"/>
          <w:lang w:val="ru-RU"/>
        </w:rPr>
        <w:t>лечебных</w:t>
      </w:r>
      <w:r w:rsidRPr="00F170F5">
        <w:rPr>
          <w:lang w:val="ru-RU"/>
        </w:rPr>
        <w:t xml:space="preserve"> </w:t>
      </w:r>
      <w:r w:rsidRPr="00F170F5">
        <w:rPr>
          <w:rFonts w:hint="eastAsia"/>
          <w:lang w:val="ru-RU"/>
        </w:rPr>
        <w:t>процедур</w:t>
      </w:r>
      <w:r w:rsidRPr="00F170F5">
        <w:rPr>
          <w:lang w:val="ru-RU"/>
        </w:rPr>
        <w:t xml:space="preserve"> </w:t>
      </w:r>
      <w:r w:rsidRPr="00F170F5">
        <w:rPr>
          <w:rFonts w:hint="eastAsia"/>
          <w:lang w:val="ru-RU"/>
        </w:rPr>
        <w:t>и</w:t>
      </w:r>
      <w:r w:rsidRPr="00F170F5">
        <w:rPr>
          <w:lang w:val="ru-RU"/>
        </w:rPr>
        <w:t xml:space="preserve"> </w:t>
      </w:r>
      <w:r w:rsidRPr="00F170F5">
        <w:rPr>
          <w:rFonts w:hint="eastAsia"/>
          <w:lang w:val="ru-RU"/>
        </w:rPr>
        <w:t>программы</w:t>
      </w:r>
      <w:r w:rsidRPr="00F170F5">
        <w:rPr>
          <w:lang w:val="ru-RU"/>
        </w:rPr>
        <w:t xml:space="preserve"> </w:t>
      </w:r>
      <w:r w:rsidRPr="00F170F5">
        <w:rPr>
          <w:rFonts w:hint="eastAsia"/>
          <w:lang w:val="ru-RU"/>
        </w:rPr>
        <w:t>наблюдения</w:t>
      </w:r>
      <w:r w:rsidRPr="00F170F5">
        <w:rPr>
          <w:lang w:val="ru-RU"/>
        </w:rPr>
        <w:t xml:space="preserve"> </w:t>
      </w:r>
      <w:r w:rsidRPr="00F170F5">
        <w:rPr>
          <w:rFonts w:hint="eastAsia"/>
          <w:lang w:val="ru-RU"/>
        </w:rPr>
        <w:t>за</w:t>
      </w:r>
      <w:r w:rsidRPr="00F170F5">
        <w:rPr>
          <w:lang w:val="ru-RU"/>
        </w:rPr>
        <w:t xml:space="preserve"> </w:t>
      </w:r>
      <w:r w:rsidRPr="00F170F5">
        <w:rPr>
          <w:rFonts w:hint="eastAsia"/>
          <w:lang w:val="ru-RU"/>
        </w:rPr>
        <w:t>лицами</w:t>
      </w:r>
      <w:r w:rsidRPr="00F170F5">
        <w:rPr>
          <w:lang w:val="ru-RU"/>
        </w:rPr>
        <w:t xml:space="preserve">, </w:t>
      </w:r>
      <w:r w:rsidRPr="00F170F5">
        <w:rPr>
          <w:rFonts w:hint="eastAsia"/>
          <w:lang w:val="ru-RU"/>
        </w:rPr>
        <w:t>включенными</w:t>
      </w:r>
      <w:r w:rsidRPr="00F170F5">
        <w:rPr>
          <w:lang w:val="ru-RU"/>
        </w:rPr>
        <w:t xml:space="preserve"> </w:t>
      </w:r>
      <w:r w:rsidRPr="00F170F5">
        <w:rPr>
          <w:rFonts w:hint="eastAsia"/>
          <w:lang w:val="ru-RU"/>
        </w:rPr>
        <w:t>в</w:t>
      </w:r>
      <w:r w:rsidRPr="00F170F5">
        <w:rPr>
          <w:lang w:val="ru-RU"/>
        </w:rPr>
        <w:t xml:space="preserve"> </w:t>
      </w:r>
      <w:r w:rsidRPr="00F170F5">
        <w:rPr>
          <w:rFonts w:hint="eastAsia"/>
          <w:lang w:val="ru-RU"/>
        </w:rPr>
        <w:t>исследование</w:t>
      </w:r>
      <w:r w:rsidRPr="00F170F5">
        <w:rPr>
          <w:lang w:val="ru-RU"/>
        </w:rPr>
        <w:t xml:space="preserve">. </w:t>
      </w:r>
      <w:r w:rsidRPr="00F170F5">
        <w:rPr>
          <w:rFonts w:hint="eastAsia"/>
          <w:lang w:val="ru-RU"/>
        </w:rPr>
        <w:t>Безрецидивная</w:t>
      </w:r>
      <w:r w:rsidRPr="00F170F5">
        <w:rPr>
          <w:lang w:val="ru-RU"/>
        </w:rPr>
        <w:t xml:space="preserve"> </w:t>
      </w:r>
      <w:r w:rsidRPr="00F170F5">
        <w:rPr>
          <w:rFonts w:hint="eastAsia"/>
          <w:lang w:val="ru-RU"/>
        </w:rPr>
        <w:t>выживаемость</w:t>
      </w:r>
    </w:p>
    <w:p w14:paraId="2080487C" w14:textId="77777777" w:rsidR="00F170F5" w:rsidRPr="00F170F5" w:rsidRDefault="00F170F5" w:rsidP="00F170F5">
      <w:pPr>
        <w:rPr>
          <w:lang w:val="ru-RU"/>
        </w:rPr>
      </w:pPr>
    </w:p>
    <w:p w14:paraId="746987E6" w14:textId="77777777" w:rsidR="00F170F5" w:rsidRPr="00F170F5" w:rsidRDefault="00F170F5" w:rsidP="00F170F5">
      <w:pPr>
        <w:rPr>
          <w:lang w:val="ru-RU"/>
        </w:rPr>
      </w:pPr>
      <w:r w:rsidRPr="00F170F5">
        <w:rPr>
          <w:lang w:val="ru-RU"/>
        </w:rPr>
        <w:t xml:space="preserve">2.5 </w:t>
      </w:r>
      <w:r w:rsidRPr="00F170F5">
        <w:rPr>
          <w:rFonts w:hint="eastAsia"/>
          <w:lang w:val="ru-RU"/>
        </w:rPr>
        <w:t>Морфологические</w:t>
      </w:r>
      <w:r w:rsidRPr="00F170F5">
        <w:rPr>
          <w:lang w:val="ru-RU"/>
        </w:rPr>
        <w:t xml:space="preserve"> </w:t>
      </w:r>
      <w:r w:rsidRPr="00F170F5">
        <w:rPr>
          <w:rFonts w:hint="eastAsia"/>
          <w:lang w:val="ru-RU"/>
        </w:rPr>
        <w:t>методы</w:t>
      </w:r>
      <w:r w:rsidRPr="00F170F5">
        <w:rPr>
          <w:lang w:val="ru-RU"/>
        </w:rPr>
        <w:t xml:space="preserve"> </w:t>
      </w:r>
      <w:r w:rsidRPr="00F170F5">
        <w:rPr>
          <w:rFonts w:hint="eastAsia"/>
          <w:lang w:val="ru-RU"/>
        </w:rPr>
        <w:t>исследования</w:t>
      </w:r>
    </w:p>
    <w:p w14:paraId="0F8F6E01" w14:textId="77777777" w:rsidR="00F170F5" w:rsidRPr="00F170F5" w:rsidRDefault="00F170F5" w:rsidP="00F170F5">
      <w:pPr>
        <w:rPr>
          <w:lang w:val="ru-RU"/>
        </w:rPr>
      </w:pPr>
    </w:p>
    <w:p w14:paraId="0C7BE220" w14:textId="77777777" w:rsidR="00F170F5" w:rsidRPr="00F170F5" w:rsidRDefault="00F170F5" w:rsidP="00F170F5">
      <w:pPr>
        <w:rPr>
          <w:lang w:val="ru-RU"/>
        </w:rPr>
      </w:pPr>
      <w:r w:rsidRPr="00F170F5">
        <w:rPr>
          <w:lang w:val="ru-RU"/>
        </w:rPr>
        <w:t xml:space="preserve">2.5.1 </w:t>
      </w:r>
      <w:r w:rsidRPr="00F170F5">
        <w:rPr>
          <w:rFonts w:hint="eastAsia"/>
          <w:lang w:val="ru-RU"/>
        </w:rPr>
        <w:t>Классический</w:t>
      </w:r>
      <w:r w:rsidRPr="00F170F5">
        <w:rPr>
          <w:lang w:val="ru-RU"/>
        </w:rPr>
        <w:t xml:space="preserve"> </w:t>
      </w:r>
      <w:r w:rsidRPr="00F170F5">
        <w:rPr>
          <w:rFonts w:hint="eastAsia"/>
          <w:lang w:val="ru-RU"/>
        </w:rPr>
        <w:t>светооптический</w:t>
      </w:r>
      <w:r w:rsidRPr="00F170F5">
        <w:rPr>
          <w:lang w:val="ru-RU"/>
        </w:rPr>
        <w:t xml:space="preserve"> </w:t>
      </w:r>
      <w:r w:rsidRPr="00F170F5">
        <w:rPr>
          <w:rFonts w:hint="eastAsia"/>
          <w:lang w:val="ru-RU"/>
        </w:rPr>
        <w:t>метод</w:t>
      </w:r>
      <w:r w:rsidRPr="00F170F5">
        <w:rPr>
          <w:lang w:val="ru-RU"/>
        </w:rPr>
        <w:t xml:space="preserve"> </w:t>
      </w:r>
      <w:r w:rsidRPr="00F170F5">
        <w:rPr>
          <w:rFonts w:hint="eastAsia"/>
          <w:lang w:val="ru-RU"/>
        </w:rPr>
        <w:t>исследования</w:t>
      </w:r>
    </w:p>
    <w:p w14:paraId="079E9D3A" w14:textId="77777777" w:rsidR="00F170F5" w:rsidRPr="00F170F5" w:rsidRDefault="00F170F5" w:rsidP="00F170F5">
      <w:pPr>
        <w:rPr>
          <w:lang w:val="ru-RU"/>
        </w:rPr>
      </w:pPr>
    </w:p>
    <w:p w14:paraId="6B026500" w14:textId="77777777" w:rsidR="00F170F5" w:rsidRPr="00F170F5" w:rsidRDefault="00F170F5" w:rsidP="00F170F5">
      <w:pPr>
        <w:rPr>
          <w:lang w:val="ru-RU"/>
        </w:rPr>
      </w:pPr>
      <w:r w:rsidRPr="00F170F5">
        <w:rPr>
          <w:lang w:val="ru-RU"/>
        </w:rPr>
        <w:t xml:space="preserve">2.5.2 </w:t>
      </w:r>
      <w:r w:rsidRPr="00F170F5">
        <w:rPr>
          <w:rFonts w:hint="eastAsia"/>
          <w:lang w:val="ru-RU"/>
        </w:rPr>
        <w:t>Иммуногистохимический</w:t>
      </w:r>
      <w:r w:rsidRPr="00F170F5">
        <w:rPr>
          <w:lang w:val="ru-RU"/>
        </w:rPr>
        <w:t xml:space="preserve"> </w:t>
      </w:r>
      <w:r w:rsidRPr="00F170F5">
        <w:rPr>
          <w:rFonts w:hint="eastAsia"/>
          <w:lang w:val="ru-RU"/>
        </w:rPr>
        <w:t>метод</w:t>
      </w:r>
      <w:r w:rsidRPr="00F170F5">
        <w:rPr>
          <w:lang w:val="ru-RU"/>
        </w:rPr>
        <w:t xml:space="preserve"> </w:t>
      </w:r>
      <w:r w:rsidRPr="00F170F5">
        <w:rPr>
          <w:rFonts w:hint="eastAsia"/>
          <w:lang w:val="ru-RU"/>
        </w:rPr>
        <w:t>исследования</w:t>
      </w:r>
    </w:p>
    <w:p w14:paraId="55E9B446" w14:textId="77777777" w:rsidR="00F170F5" w:rsidRPr="00F170F5" w:rsidRDefault="00F170F5" w:rsidP="00F170F5">
      <w:pPr>
        <w:rPr>
          <w:lang w:val="ru-RU"/>
        </w:rPr>
      </w:pPr>
    </w:p>
    <w:p w14:paraId="01B5C444" w14:textId="77777777" w:rsidR="00F170F5" w:rsidRPr="00F170F5" w:rsidRDefault="00F170F5" w:rsidP="00F170F5">
      <w:pPr>
        <w:rPr>
          <w:lang w:val="ru-RU"/>
        </w:rPr>
      </w:pPr>
      <w:r w:rsidRPr="00F170F5">
        <w:rPr>
          <w:lang w:val="ru-RU"/>
        </w:rPr>
        <w:t xml:space="preserve">2.5.2.1 </w:t>
      </w:r>
      <w:r w:rsidRPr="00F170F5">
        <w:rPr>
          <w:rFonts w:hint="eastAsia"/>
          <w:lang w:val="ru-RU"/>
        </w:rPr>
        <w:t>ИГХ</w:t>
      </w:r>
      <w:r w:rsidRPr="00F170F5">
        <w:rPr>
          <w:lang w:val="ru-RU"/>
        </w:rPr>
        <w:t xml:space="preserve"> </w:t>
      </w:r>
      <w:r w:rsidRPr="00F170F5">
        <w:rPr>
          <w:rFonts w:hint="eastAsia"/>
          <w:lang w:val="ru-RU"/>
        </w:rPr>
        <w:t>метод</w:t>
      </w:r>
      <w:r w:rsidRPr="00F170F5">
        <w:rPr>
          <w:lang w:val="ru-RU"/>
        </w:rPr>
        <w:t xml:space="preserve"> </w:t>
      </w:r>
      <w:r w:rsidRPr="00F170F5">
        <w:rPr>
          <w:rFonts w:hint="eastAsia"/>
          <w:lang w:val="ru-RU"/>
        </w:rPr>
        <w:t>определения</w:t>
      </w:r>
      <w:r w:rsidRPr="00F170F5">
        <w:rPr>
          <w:lang w:val="ru-RU"/>
        </w:rPr>
        <w:t xml:space="preserve"> </w:t>
      </w:r>
      <w:r w:rsidRPr="00F170F5">
        <w:rPr>
          <w:rFonts w:hint="eastAsia"/>
          <w:lang w:val="ru-RU"/>
        </w:rPr>
        <w:t>молекулярного</w:t>
      </w:r>
      <w:r w:rsidRPr="00F170F5">
        <w:rPr>
          <w:lang w:val="ru-RU"/>
        </w:rPr>
        <w:t xml:space="preserve"> </w:t>
      </w:r>
      <w:r w:rsidRPr="00F170F5">
        <w:rPr>
          <w:rFonts w:hint="eastAsia"/>
          <w:lang w:val="ru-RU"/>
        </w:rPr>
        <w:t>типа</w:t>
      </w:r>
      <w:r w:rsidRPr="00F170F5">
        <w:rPr>
          <w:lang w:val="ru-RU"/>
        </w:rPr>
        <w:t xml:space="preserve"> </w:t>
      </w:r>
      <w:r w:rsidRPr="00F170F5">
        <w:rPr>
          <w:rFonts w:hint="eastAsia"/>
          <w:lang w:val="ru-RU"/>
        </w:rPr>
        <w:t>мышечно</w:t>
      </w:r>
      <w:r w:rsidRPr="00F170F5">
        <w:rPr>
          <w:lang w:val="ru-RU"/>
        </w:rPr>
        <w:t>-</w:t>
      </w:r>
      <w:r w:rsidRPr="00F170F5">
        <w:rPr>
          <w:rFonts w:hint="eastAsia"/>
          <w:lang w:val="ru-RU"/>
        </w:rPr>
        <w:t>неинвазивного</w:t>
      </w:r>
      <w:r w:rsidRPr="00F170F5">
        <w:rPr>
          <w:lang w:val="ru-RU"/>
        </w:rPr>
        <w:t xml:space="preserve"> </w:t>
      </w:r>
      <w:r w:rsidRPr="00F170F5">
        <w:rPr>
          <w:rFonts w:hint="eastAsia"/>
          <w:lang w:val="ru-RU"/>
        </w:rPr>
        <w:t>рака</w:t>
      </w:r>
      <w:r w:rsidRPr="00F170F5">
        <w:rPr>
          <w:lang w:val="ru-RU"/>
        </w:rPr>
        <w:t xml:space="preserve"> </w:t>
      </w:r>
      <w:r w:rsidRPr="00F170F5">
        <w:rPr>
          <w:rFonts w:hint="eastAsia"/>
          <w:lang w:val="ru-RU"/>
        </w:rPr>
        <w:t>мочевого</w:t>
      </w:r>
      <w:r w:rsidRPr="00F170F5">
        <w:rPr>
          <w:lang w:val="ru-RU"/>
        </w:rPr>
        <w:t xml:space="preserve"> </w:t>
      </w:r>
      <w:r w:rsidRPr="00F170F5">
        <w:rPr>
          <w:rFonts w:hint="eastAsia"/>
          <w:lang w:val="ru-RU"/>
        </w:rPr>
        <w:t>пузыря</w:t>
      </w:r>
      <w:r w:rsidRPr="00F170F5">
        <w:rPr>
          <w:lang w:val="ru-RU"/>
        </w:rPr>
        <w:t xml:space="preserve">, </w:t>
      </w:r>
      <w:r w:rsidRPr="00F170F5">
        <w:rPr>
          <w:rFonts w:hint="eastAsia"/>
          <w:lang w:val="ru-RU"/>
        </w:rPr>
        <w:t>экспрессии</w:t>
      </w:r>
      <w:r w:rsidRPr="00F170F5">
        <w:rPr>
          <w:lang w:val="ru-RU"/>
        </w:rPr>
        <w:t xml:space="preserve"> </w:t>
      </w:r>
      <w:r w:rsidRPr="00F170F5">
        <w:rPr>
          <w:rFonts w:hint="eastAsia"/>
          <w:lang w:val="ru-RU"/>
        </w:rPr>
        <w:t>р</w:t>
      </w:r>
      <w:r w:rsidRPr="00F170F5">
        <w:rPr>
          <w:lang w:val="ru-RU"/>
        </w:rPr>
        <w:t xml:space="preserve">53, </w:t>
      </w:r>
      <w:r w:rsidRPr="00F170F5">
        <w:rPr>
          <w:rFonts w:hint="eastAsia"/>
          <w:lang w:val="ru-RU"/>
        </w:rPr>
        <w:t>СБ</w:t>
      </w:r>
      <w:r w:rsidRPr="00F170F5">
        <w:rPr>
          <w:lang w:val="ru-RU"/>
        </w:rPr>
        <w:t xml:space="preserve">8+ </w:t>
      </w:r>
      <w:r w:rsidRPr="00F170F5">
        <w:rPr>
          <w:rFonts w:hint="eastAsia"/>
          <w:lang w:val="ru-RU"/>
        </w:rPr>
        <w:t>Т</w:t>
      </w:r>
      <w:r w:rsidRPr="00F170F5">
        <w:rPr>
          <w:lang w:val="ru-RU"/>
        </w:rPr>
        <w:t>-</w:t>
      </w:r>
      <w:r w:rsidRPr="00F170F5">
        <w:rPr>
          <w:rFonts w:hint="eastAsia"/>
          <w:lang w:val="ru-RU"/>
        </w:rPr>
        <w:t>лимфоцитов</w:t>
      </w:r>
    </w:p>
    <w:p w14:paraId="35370838" w14:textId="77777777" w:rsidR="00F170F5" w:rsidRPr="00F170F5" w:rsidRDefault="00F170F5" w:rsidP="00F170F5">
      <w:pPr>
        <w:rPr>
          <w:lang w:val="ru-RU"/>
        </w:rPr>
      </w:pPr>
    </w:p>
    <w:p w14:paraId="1B4329EF" w14:textId="77777777" w:rsidR="00F170F5" w:rsidRPr="00F170F5" w:rsidRDefault="00F170F5" w:rsidP="00F170F5">
      <w:pPr>
        <w:rPr>
          <w:lang w:val="ru-RU"/>
        </w:rPr>
      </w:pPr>
      <w:r w:rsidRPr="00F170F5">
        <w:rPr>
          <w:lang w:val="ru-RU"/>
        </w:rPr>
        <w:t xml:space="preserve">2.5.2.2 </w:t>
      </w:r>
      <w:r w:rsidRPr="00F170F5">
        <w:rPr>
          <w:rFonts w:hint="eastAsia"/>
          <w:lang w:val="ru-RU"/>
        </w:rPr>
        <w:t>ИГХ</w:t>
      </w:r>
      <w:r w:rsidRPr="00F170F5">
        <w:rPr>
          <w:lang w:val="ru-RU"/>
        </w:rPr>
        <w:t xml:space="preserve"> </w:t>
      </w:r>
      <w:r w:rsidRPr="00F170F5">
        <w:rPr>
          <w:rFonts w:hint="eastAsia"/>
          <w:lang w:val="ru-RU"/>
        </w:rPr>
        <w:t>метод</w:t>
      </w:r>
      <w:r w:rsidRPr="00F170F5">
        <w:rPr>
          <w:lang w:val="ru-RU"/>
        </w:rPr>
        <w:t xml:space="preserve"> </w:t>
      </w:r>
      <w:r w:rsidRPr="00F170F5">
        <w:rPr>
          <w:rFonts w:hint="eastAsia"/>
          <w:lang w:val="ru-RU"/>
        </w:rPr>
        <w:t>определения</w:t>
      </w:r>
      <w:r w:rsidRPr="00F170F5">
        <w:rPr>
          <w:lang w:val="ru-RU"/>
        </w:rPr>
        <w:t xml:space="preserve"> </w:t>
      </w:r>
      <w:r w:rsidRPr="00F170F5">
        <w:rPr>
          <w:rFonts w:hint="eastAsia"/>
          <w:lang w:val="ru-RU"/>
        </w:rPr>
        <w:t>экспрессии</w:t>
      </w:r>
      <w:r w:rsidRPr="00F170F5">
        <w:rPr>
          <w:lang w:val="ru-RU"/>
        </w:rPr>
        <w:t xml:space="preserve"> </w:t>
      </w:r>
      <w:r w:rsidRPr="00F170F5">
        <w:rPr>
          <w:rFonts w:hint="eastAsia"/>
          <w:lang w:val="ru-RU"/>
        </w:rPr>
        <w:t>РЭ</w:t>
      </w:r>
      <w:r w:rsidRPr="00F170F5">
        <w:rPr>
          <w:lang w:val="ru-RU"/>
        </w:rPr>
        <w:t>-</w:t>
      </w:r>
      <w:r w:rsidRPr="00F170F5">
        <w:rPr>
          <w:rFonts w:hint="eastAsia"/>
          <w:lang w:val="ru-RU"/>
        </w:rPr>
        <w:t>Ы</w:t>
      </w:r>
      <w:r w:rsidRPr="00F170F5">
        <w:rPr>
          <w:lang w:val="ru-RU"/>
        </w:rPr>
        <w:t xml:space="preserve"> </w:t>
      </w:r>
      <w:r w:rsidRPr="00F170F5">
        <w:rPr>
          <w:rFonts w:hint="eastAsia"/>
          <w:lang w:val="ru-RU"/>
        </w:rPr>
        <w:t>в</w:t>
      </w:r>
      <w:r w:rsidRPr="00F170F5">
        <w:rPr>
          <w:lang w:val="ru-RU"/>
        </w:rPr>
        <w:t xml:space="preserve"> </w:t>
      </w:r>
      <w:r w:rsidRPr="00F170F5">
        <w:rPr>
          <w:rFonts w:hint="eastAsia"/>
          <w:lang w:val="ru-RU"/>
        </w:rPr>
        <w:t>опухолевой</w:t>
      </w:r>
      <w:r w:rsidRPr="00F170F5">
        <w:rPr>
          <w:lang w:val="ru-RU"/>
        </w:rPr>
        <w:t xml:space="preserve"> </w:t>
      </w:r>
      <w:r w:rsidRPr="00F170F5">
        <w:rPr>
          <w:rFonts w:hint="eastAsia"/>
          <w:lang w:val="ru-RU"/>
        </w:rPr>
        <w:t>ткани</w:t>
      </w:r>
    </w:p>
    <w:p w14:paraId="7AAC7B48" w14:textId="77777777" w:rsidR="00F170F5" w:rsidRPr="00F170F5" w:rsidRDefault="00F170F5" w:rsidP="00F170F5">
      <w:pPr>
        <w:rPr>
          <w:lang w:val="ru-RU"/>
        </w:rPr>
      </w:pPr>
    </w:p>
    <w:p w14:paraId="4602619B" w14:textId="77777777" w:rsidR="00F170F5" w:rsidRPr="00F170F5" w:rsidRDefault="00F170F5" w:rsidP="00F170F5">
      <w:pPr>
        <w:rPr>
          <w:lang w:val="ru-RU"/>
        </w:rPr>
      </w:pPr>
      <w:r w:rsidRPr="00F170F5">
        <w:rPr>
          <w:lang w:val="ru-RU"/>
        </w:rPr>
        <w:t xml:space="preserve">2.6 </w:t>
      </w:r>
      <w:r w:rsidRPr="00F170F5">
        <w:rPr>
          <w:rFonts w:hint="eastAsia"/>
          <w:lang w:val="ru-RU"/>
        </w:rPr>
        <w:t>Иммуноферментный</w:t>
      </w:r>
      <w:r w:rsidRPr="00F170F5">
        <w:rPr>
          <w:lang w:val="ru-RU"/>
        </w:rPr>
        <w:t xml:space="preserve"> </w:t>
      </w:r>
      <w:r w:rsidRPr="00F170F5">
        <w:rPr>
          <w:rFonts w:hint="eastAsia"/>
          <w:lang w:val="ru-RU"/>
        </w:rPr>
        <w:t>метод</w:t>
      </w:r>
      <w:r w:rsidRPr="00F170F5">
        <w:rPr>
          <w:lang w:val="ru-RU"/>
        </w:rPr>
        <w:t xml:space="preserve"> </w:t>
      </w:r>
      <w:r w:rsidRPr="00F170F5">
        <w:rPr>
          <w:rFonts w:hint="eastAsia"/>
          <w:lang w:val="ru-RU"/>
        </w:rPr>
        <w:t>определения</w:t>
      </w:r>
      <w:r w:rsidRPr="00F170F5">
        <w:rPr>
          <w:lang w:val="ru-RU"/>
        </w:rPr>
        <w:t xml:space="preserve"> </w:t>
      </w:r>
      <w:r w:rsidRPr="00F170F5">
        <w:rPr>
          <w:rFonts w:hint="eastAsia"/>
          <w:lang w:val="ru-RU"/>
        </w:rPr>
        <w:t>плазменной</w:t>
      </w:r>
      <w:r w:rsidRPr="00F170F5">
        <w:rPr>
          <w:lang w:val="ru-RU"/>
        </w:rPr>
        <w:t xml:space="preserve"> </w:t>
      </w:r>
      <w:r w:rsidRPr="00F170F5">
        <w:rPr>
          <w:rFonts w:hint="eastAsia"/>
          <w:lang w:val="ru-RU"/>
        </w:rPr>
        <w:t>концентрации</w:t>
      </w:r>
      <w:r w:rsidRPr="00F170F5">
        <w:rPr>
          <w:lang w:val="ru-RU"/>
        </w:rPr>
        <w:t xml:space="preserve"> </w:t>
      </w:r>
      <w:r w:rsidRPr="00F170F5">
        <w:rPr>
          <w:rFonts w:hint="eastAsia"/>
          <w:lang w:val="ru-RU"/>
        </w:rPr>
        <w:t>растворимой</w:t>
      </w:r>
      <w:r w:rsidRPr="00F170F5">
        <w:rPr>
          <w:lang w:val="ru-RU"/>
        </w:rPr>
        <w:t xml:space="preserve"> </w:t>
      </w:r>
      <w:r w:rsidRPr="00F170F5">
        <w:rPr>
          <w:rFonts w:hint="eastAsia"/>
          <w:lang w:val="ru-RU"/>
        </w:rPr>
        <w:t>фракции</w:t>
      </w:r>
      <w:r w:rsidRPr="00F170F5">
        <w:rPr>
          <w:lang w:val="ru-RU"/>
        </w:rPr>
        <w:t xml:space="preserve"> </w:t>
      </w:r>
      <w:r w:rsidRPr="00F170F5">
        <w:rPr>
          <w:rFonts w:hint="eastAsia"/>
          <w:lang w:val="ru-RU"/>
        </w:rPr>
        <w:t>РБ</w:t>
      </w:r>
      <w:r w:rsidRPr="00F170F5">
        <w:rPr>
          <w:lang w:val="ru-RU"/>
        </w:rPr>
        <w:t>-</w:t>
      </w:r>
      <w:r w:rsidRPr="00F170F5">
        <w:rPr>
          <w:rFonts w:hint="eastAsia"/>
          <w:lang w:val="ru-RU"/>
        </w:rPr>
        <w:t>Ы</w:t>
      </w:r>
      <w:r w:rsidRPr="00F170F5">
        <w:rPr>
          <w:lang w:val="ru-RU"/>
        </w:rPr>
        <w:t xml:space="preserve"> (</w:t>
      </w:r>
      <w:r w:rsidRPr="00F170F5">
        <w:rPr>
          <w:rFonts w:hint="eastAsia"/>
          <w:lang w:val="ru-RU"/>
        </w:rPr>
        <w:t>бРЭ</w:t>
      </w:r>
      <w:r w:rsidRPr="00F170F5">
        <w:rPr>
          <w:lang w:val="ru-RU"/>
        </w:rPr>
        <w:t>-</w:t>
      </w:r>
      <w:r w:rsidRPr="00F170F5">
        <w:rPr>
          <w:rFonts w:hint="eastAsia"/>
          <w:lang w:val="ru-RU"/>
        </w:rPr>
        <w:t>Ы</w:t>
      </w:r>
      <w:r w:rsidRPr="00F170F5">
        <w:rPr>
          <w:lang w:val="ru-RU"/>
        </w:rPr>
        <w:t>)</w:t>
      </w:r>
    </w:p>
    <w:p w14:paraId="6467593D" w14:textId="77777777" w:rsidR="00F170F5" w:rsidRPr="00F170F5" w:rsidRDefault="00F170F5" w:rsidP="00F170F5">
      <w:pPr>
        <w:rPr>
          <w:lang w:val="ru-RU"/>
        </w:rPr>
      </w:pPr>
    </w:p>
    <w:p w14:paraId="6BD76282" w14:textId="77777777" w:rsidR="00F170F5" w:rsidRPr="00F170F5" w:rsidRDefault="00F170F5" w:rsidP="00F170F5">
      <w:pPr>
        <w:rPr>
          <w:lang w:val="ru-RU"/>
        </w:rPr>
      </w:pPr>
      <w:r w:rsidRPr="00F170F5">
        <w:rPr>
          <w:lang w:val="ru-RU"/>
        </w:rPr>
        <w:t xml:space="preserve">2.7 </w:t>
      </w:r>
      <w:r w:rsidRPr="00F170F5">
        <w:rPr>
          <w:rFonts w:hint="eastAsia"/>
          <w:lang w:val="ru-RU"/>
        </w:rPr>
        <w:t>Молекулярно</w:t>
      </w:r>
      <w:r w:rsidRPr="00F170F5">
        <w:rPr>
          <w:lang w:val="ru-RU"/>
        </w:rPr>
        <w:t>-</w:t>
      </w:r>
      <w:r w:rsidRPr="00F170F5">
        <w:rPr>
          <w:rFonts w:hint="eastAsia"/>
          <w:lang w:val="ru-RU"/>
        </w:rPr>
        <w:t>генетические</w:t>
      </w:r>
      <w:r w:rsidRPr="00F170F5">
        <w:rPr>
          <w:lang w:val="ru-RU"/>
        </w:rPr>
        <w:t xml:space="preserve"> </w:t>
      </w:r>
      <w:r w:rsidRPr="00F170F5">
        <w:rPr>
          <w:rFonts w:hint="eastAsia"/>
          <w:lang w:val="ru-RU"/>
        </w:rPr>
        <w:t>методы</w:t>
      </w:r>
      <w:r w:rsidRPr="00F170F5">
        <w:rPr>
          <w:lang w:val="ru-RU"/>
        </w:rPr>
        <w:t xml:space="preserve"> </w:t>
      </w:r>
      <w:r w:rsidRPr="00F170F5">
        <w:rPr>
          <w:rFonts w:hint="eastAsia"/>
          <w:lang w:val="ru-RU"/>
        </w:rPr>
        <w:t>исследования</w:t>
      </w:r>
    </w:p>
    <w:p w14:paraId="40EAFDE7" w14:textId="77777777" w:rsidR="00F170F5" w:rsidRPr="00F170F5" w:rsidRDefault="00F170F5" w:rsidP="00F170F5">
      <w:pPr>
        <w:rPr>
          <w:lang w:val="ru-RU"/>
        </w:rPr>
      </w:pPr>
    </w:p>
    <w:p w14:paraId="121B5752" w14:textId="77777777" w:rsidR="00F170F5" w:rsidRPr="00F170F5" w:rsidRDefault="00F170F5" w:rsidP="00F170F5">
      <w:pPr>
        <w:rPr>
          <w:lang w:val="ru-RU"/>
        </w:rPr>
      </w:pPr>
      <w:r w:rsidRPr="00F170F5">
        <w:rPr>
          <w:lang w:val="ru-RU"/>
        </w:rPr>
        <w:t xml:space="preserve">2.7.1 </w:t>
      </w:r>
      <w:r w:rsidRPr="00F170F5">
        <w:rPr>
          <w:rFonts w:hint="eastAsia"/>
          <w:lang w:val="ru-RU"/>
        </w:rPr>
        <w:t>Изоляция</w:t>
      </w:r>
      <w:r w:rsidRPr="00F170F5">
        <w:rPr>
          <w:lang w:val="ru-RU"/>
        </w:rPr>
        <w:t xml:space="preserve"> </w:t>
      </w:r>
      <w:r w:rsidRPr="00F170F5">
        <w:rPr>
          <w:rFonts w:hint="eastAsia"/>
          <w:lang w:val="ru-RU"/>
        </w:rPr>
        <w:t>ДНК</w:t>
      </w:r>
      <w:r w:rsidRPr="00F170F5">
        <w:rPr>
          <w:lang w:val="ru-RU"/>
        </w:rPr>
        <w:t xml:space="preserve"> </w:t>
      </w:r>
      <w:r w:rsidRPr="00F170F5">
        <w:rPr>
          <w:rFonts w:hint="eastAsia"/>
          <w:lang w:val="ru-RU"/>
        </w:rPr>
        <w:t>и</w:t>
      </w:r>
      <w:r w:rsidRPr="00F170F5">
        <w:rPr>
          <w:lang w:val="ru-RU"/>
        </w:rPr>
        <w:t xml:space="preserve"> </w:t>
      </w:r>
      <w:r w:rsidRPr="00F170F5">
        <w:rPr>
          <w:rFonts w:hint="eastAsia"/>
          <w:lang w:val="ru-RU"/>
        </w:rPr>
        <w:t>РНК</w:t>
      </w:r>
    </w:p>
    <w:p w14:paraId="3DF19472" w14:textId="77777777" w:rsidR="00F170F5" w:rsidRPr="00F170F5" w:rsidRDefault="00F170F5" w:rsidP="00F170F5">
      <w:pPr>
        <w:rPr>
          <w:lang w:val="ru-RU"/>
        </w:rPr>
      </w:pPr>
    </w:p>
    <w:p w14:paraId="77D8A0F8" w14:textId="77777777" w:rsidR="00F170F5" w:rsidRPr="00F170F5" w:rsidRDefault="00F170F5" w:rsidP="00F170F5">
      <w:pPr>
        <w:rPr>
          <w:lang w:val="ru-RU"/>
        </w:rPr>
      </w:pPr>
      <w:r w:rsidRPr="00F170F5">
        <w:rPr>
          <w:lang w:val="ru-RU"/>
        </w:rPr>
        <w:t xml:space="preserve">2.7.2 </w:t>
      </w:r>
      <w:r w:rsidRPr="00F170F5">
        <w:rPr>
          <w:rFonts w:hint="eastAsia"/>
          <w:lang w:val="ru-RU"/>
        </w:rPr>
        <w:t>Обратная</w:t>
      </w:r>
      <w:r w:rsidRPr="00F170F5">
        <w:rPr>
          <w:lang w:val="ru-RU"/>
        </w:rPr>
        <w:t xml:space="preserve"> </w:t>
      </w:r>
      <w:r w:rsidRPr="00F170F5">
        <w:rPr>
          <w:rFonts w:hint="eastAsia"/>
          <w:lang w:val="ru-RU"/>
        </w:rPr>
        <w:t>транскрипция</w:t>
      </w:r>
    </w:p>
    <w:p w14:paraId="4CA435D7" w14:textId="77777777" w:rsidR="00F170F5" w:rsidRPr="00F170F5" w:rsidRDefault="00F170F5" w:rsidP="00F170F5">
      <w:pPr>
        <w:rPr>
          <w:lang w:val="ru-RU"/>
        </w:rPr>
      </w:pPr>
    </w:p>
    <w:p w14:paraId="52B25ABC" w14:textId="77777777" w:rsidR="00F170F5" w:rsidRPr="00F170F5" w:rsidRDefault="00F170F5" w:rsidP="00F170F5">
      <w:pPr>
        <w:rPr>
          <w:lang w:val="ru-RU"/>
        </w:rPr>
      </w:pPr>
      <w:r w:rsidRPr="00F170F5">
        <w:rPr>
          <w:lang w:val="ru-RU"/>
        </w:rPr>
        <w:t xml:space="preserve">2.7.3 </w:t>
      </w:r>
      <w:r w:rsidRPr="00F170F5">
        <w:rPr>
          <w:rFonts w:hint="eastAsia"/>
          <w:lang w:val="ru-RU"/>
        </w:rPr>
        <w:t>Полимеразная</w:t>
      </w:r>
      <w:r w:rsidRPr="00F170F5">
        <w:rPr>
          <w:lang w:val="ru-RU"/>
        </w:rPr>
        <w:t xml:space="preserve"> </w:t>
      </w:r>
      <w:r w:rsidRPr="00F170F5">
        <w:rPr>
          <w:rFonts w:hint="eastAsia"/>
          <w:lang w:val="ru-RU"/>
        </w:rPr>
        <w:t>цепная</w:t>
      </w:r>
      <w:r w:rsidRPr="00F170F5">
        <w:rPr>
          <w:lang w:val="ru-RU"/>
        </w:rPr>
        <w:t xml:space="preserve"> </w:t>
      </w:r>
      <w:r w:rsidRPr="00F170F5">
        <w:rPr>
          <w:rFonts w:hint="eastAsia"/>
          <w:lang w:val="ru-RU"/>
        </w:rPr>
        <w:t>реакция</w:t>
      </w:r>
      <w:r w:rsidRPr="00F170F5">
        <w:rPr>
          <w:lang w:val="ru-RU"/>
        </w:rPr>
        <w:t xml:space="preserve"> (</w:t>
      </w:r>
      <w:r w:rsidRPr="00F170F5">
        <w:rPr>
          <w:rFonts w:hint="eastAsia"/>
          <w:lang w:val="ru-RU"/>
        </w:rPr>
        <w:t>ПЦР</w:t>
      </w:r>
      <w:r w:rsidRPr="00F170F5">
        <w:rPr>
          <w:lang w:val="ru-RU"/>
        </w:rPr>
        <w:t xml:space="preserve">) </w:t>
      </w:r>
      <w:r w:rsidRPr="00F170F5">
        <w:rPr>
          <w:rFonts w:hint="eastAsia"/>
          <w:lang w:val="ru-RU"/>
        </w:rPr>
        <w:t>в</w:t>
      </w:r>
      <w:r w:rsidRPr="00F170F5">
        <w:rPr>
          <w:lang w:val="ru-RU"/>
        </w:rPr>
        <w:t xml:space="preserve"> </w:t>
      </w:r>
      <w:r w:rsidRPr="00F170F5">
        <w:rPr>
          <w:rFonts w:hint="eastAsia"/>
          <w:lang w:val="ru-RU"/>
        </w:rPr>
        <w:t>режиме</w:t>
      </w:r>
      <w:r w:rsidRPr="00F170F5">
        <w:rPr>
          <w:lang w:val="ru-RU"/>
        </w:rPr>
        <w:t xml:space="preserve"> </w:t>
      </w:r>
      <w:r w:rsidRPr="00F170F5">
        <w:rPr>
          <w:rFonts w:hint="eastAsia"/>
          <w:lang w:val="ru-RU"/>
        </w:rPr>
        <w:t>реального</w:t>
      </w:r>
      <w:r w:rsidRPr="00F170F5">
        <w:rPr>
          <w:lang w:val="ru-RU"/>
        </w:rPr>
        <w:t xml:space="preserve"> </w:t>
      </w:r>
      <w:r w:rsidRPr="00F170F5">
        <w:rPr>
          <w:rFonts w:hint="eastAsia"/>
          <w:lang w:val="ru-RU"/>
        </w:rPr>
        <w:t>времени</w:t>
      </w:r>
    </w:p>
    <w:p w14:paraId="1F4FD223" w14:textId="77777777" w:rsidR="00F170F5" w:rsidRPr="00F170F5" w:rsidRDefault="00F170F5" w:rsidP="00F170F5">
      <w:pPr>
        <w:rPr>
          <w:lang w:val="ru-RU"/>
        </w:rPr>
      </w:pPr>
    </w:p>
    <w:p w14:paraId="543D5B82" w14:textId="77777777" w:rsidR="00F170F5" w:rsidRPr="00F170F5" w:rsidRDefault="00F170F5" w:rsidP="00F170F5">
      <w:pPr>
        <w:rPr>
          <w:lang w:val="ru-RU"/>
        </w:rPr>
      </w:pPr>
      <w:r w:rsidRPr="00F170F5">
        <w:rPr>
          <w:lang w:val="ru-RU"/>
        </w:rPr>
        <w:lastRenderedPageBreak/>
        <w:t xml:space="preserve">2.7.4 </w:t>
      </w:r>
      <w:r w:rsidRPr="00F170F5">
        <w:rPr>
          <w:rFonts w:hint="eastAsia"/>
          <w:lang w:val="ru-RU"/>
        </w:rPr>
        <w:t>Определение</w:t>
      </w:r>
      <w:r w:rsidRPr="00F170F5">
        <w:rPr>
          <w:lang w:val="ru-RU"/>
        </w:rPr>
        <w:t xml:space="preserve"> </w:t>
      </w:r>
      <w:r w:rsidRPr="00F170F5">
        <w:rPr>
          <w:rFonts w:hint="eastAsia"/>
          <w:lang w:val="ru-RU"/>
        </w:rPr>
        <w:t>мутаций</w:t>
      </w:r>
      <w:r w:rsidRPr="00F170F5">
        <w:rPr>
          <w:lang w:val="ru-RU"/>
        </w:rPr>
        <w:t xml:space="preserve"> </w:t>
      </w:r>
      <w:r w:rsidRPr="00F170F5">
        <w:rPr>
          <w:rFonts w:hint="eastAsia"/>
          <w:lang w:val="ru-RU"/>
        </w:rPr>
        <w:t>горячих</w:t>
      </w:r>
      <w:r w:rsidRPr="00F170F5">
        <w:rPr>
          <w:lang w:val="ru-RU"/>
        </w:rPr>
        <w:t xml:space="preserve"> </w:t>
      </w:r>
      <w:r w:rsidRPr="00F170F5">
        <w:rPr>
          <w:rFonts w:hint="eastAsia"/>
          <w:lang w:val="ru-RU"/>
        </w:rPr>
        <w:t>точек</w:t>
      </w:r>
      <w:r w:rsidRPr="00F170F5">
        <w:rPr>
          <w:lang w:val="ru-RU"/>
        </w:rPr>
        <w:t xml:space="preserve"> </w:t>
      </w:r>
      <w:r w:rsidRPr="00F170F5">
        <w:rPr>
          <w:rFonts w:hint="eastAsia"/>
          <w:lang w:val="ru-RU"/>
        </w:rPr>
        <w:t>гена</w:t>
      </w:r>
      <w:r w:rsidRPr="00F170F5">
        <w:rPr>
          <w:lang w:val="ru-RU"/>
        </w:rPr>
        <w:t xml:space="preserve"> FGFR3</w:t>
      </w:r>
    </w:p>
    <w:p w14:paraId="50EC7F6A" w14:textId="77777777" w:rsidR="00F170F5" w:rsidRPr="00F170F5" w:rsidRDefault="00F170F5" w:rsidP="00F170F5">
      <w:pPr>
        <w:rPr>
          <w:lang w:val="ru-RU"/>
        </w:rPr>
      </w:pPr>
    </w:p>
    <w:p w14:paraId="1BE0E2A5" w14:textId="77777777" w:rsidR="00F170F5" w:rsidRPr="00F170F5" w:rsidRDefault="00F170F5" w:rsidP="00F170F5">
      <w:pPr>
        <w:rPr>
          <w:lang w:val="ru-RU"/>
        </w:rPr>
      </w:pPr>
      <w:r w:rsidRPr="00F170F5">
        <w:rPr>
          <w:lang w:val="ru-RU"/>
        </w:rPr>
        <w:t xml:space="preserve">2.8 </w:t>
      </w:r>
      <w:r w:rsidRPr="00F170F5">
        <w:rPr>
          <w:rFonts w:hint="eastAsia"/>
          <w:lang w:val="ru-RU"/>
        </w:rPr>
        <w:t>Методы</w:t>
      </w:r>
      <w:r w:rsidRPr="00F170F5">
        <w:rPr>
          <w:lang w:val="ru-RU"/>
        </w:rPr>
        <w:t xml:space="preserve"> </w:t>
      </w:r>
      <w:r w:rsidRPr="00F170F5">
        <w:rPr>
          <w:rFonts w:hint="eastAsia"/>
          <w:lang w:val="ru-RU"/>
        </w:rPr>
        <w:t>статистического</w:t>
      </w:r>
      <w:r w:rsidRPr="00F170F5">
        <w:rPr>
          <w:lang w:val="ru-RU"/>
        </w:rPr>
        <w:t xml:space="preserve"> </w:t>
      </w:r>
      <w:r w:rsidRPr="00F170F5">
        <w:rPr>
          <w:rFonts w:hint="eastAsia"/>
          <w:lang w:val="ru-RU"/>
        </w:rPr>
        <w:t>анализа</w:t>
      </w:r>
      <w:r w:rsidRPr="00F170F5">
        <w:rPr>
          <w:lang w:val="ru-RU"/>
        </w:rPr>
        <w:t xml:space="preserve"> </w:t>
      </w:r>
      <w:r w:rsidRPr="00F170F5">
        <w:rPr>
          <w:rFonts w:hint="eastAsia"/>
          <w:lang w:val="ru-RU"/>
        </w:rPr>
        <w:t>полученных</w:t>
      </w:r>
      <w:r w:rsidRPr="00F170F5">
        <w:rPr>
          <w:lang w:val="ru-RU"/>
        </w:rPr>
        <w:t xml:space="preserve"> </w:t>
      </w:r>
      <w:r w:rsidRPr="00F170F5">
        <w:rPr>
          <w:rFonts w:hint="eastAsia"/>
          <w:lang w:val="ru-RU"/>
        </w:rPr>
        <w:t>результатов</w:t>
      </w:r>
    </w:p>
    <w:p w14:paraId="1D63A551" w14:textId="77777777" w:rsidR="00F170F5" w:rsidRPr="00F170F5" w:rsidRDefault="00F170F5" w:rsidP="00F170F5">
      <w:pPr>
        <w:rPr>
          <w:lang w:val="ru-RU"/>
        </w:rPr>
      </w:pPr>
    </w:p>
    <w:p w14:paraId="12C9D1F2" w14:textId="77777777" w:rsidR="00F170F5" w:rsidRPr="00F170F5" w:rsidRDefault="00F170F5" w:rsidP="00F170F5">
      <w:pPr>
        <w:rPr>
          <w:lang w:val="ru-RU"/>
        </w:rPr>
      </w:pPr>
      <w:r w:rsidRPr="00F170F5">
        <w:rPr>
          <w:rFonts w:hint="eastAsia"/>
          <w:lang w:val="ru-RU"/>
        </w:rPr>
        <w:t>ГЛАВА</w:t>
      </w:r>
      <w:r w:rsidRPr="00F170F5">
        <w:rPr>
          <w:lang w:val="ru-RU"/>
        </w:rPr>
        <w:t xml:space="preserve"> 3. </w:t>
      </w:r>
      <w:r w:rsidRPr="00F170F5">
        <w:rPr>
          <w:rFonts w:hint="eastAsia"/>
          <w:lang w:val="ru-RU"/>
        </w:rPr>
        <w:t>ВЛИЯНИЕ</w:t>
      </w:r>
      <w:r w:rsidRPr="00F170F5">
        <w:rPr>
          <w:lang w:val="ru-RU"/>
        </w:rPr>
        <w:t xml:space="preserve"> </w:t>
      </w:r>
      <w:r w:rsidRPr="00F170F5">
        <w:rPr>
          <w:rFonts w:hint="eastAsia"/>
          <w:lang w:val="ru-RU"/>
        </w:rPr>
        <w:t>РБ</w:t>
      </w:r>
      <w:r w:rsidRPr="00F170F5">
        <w:rPr>
          <w:lang w:val="ru-RU"/>
        </w:rPr>
        <w:t>-</w:t>
      </w:r>
      <w:r w:rsidRPr="00F170F5">
        <w:rPr>
          <w:rFonts w:hint="eastAsia"/>
          <w:lang w:val="ru-RU"/>
        </w:rPr>
        <w:t>Ы</w:t>
      </w:r>
      <w:r w:rsidRPr="00F170F5">
        <w:rPr>
          <w:lang w:val="ru-RU"/>
        </w:rPr>
        <w:t xml:space="preserve"> </w:t>
      </w:r>
      <w:r w:rsidRPr="00F170F5">
        <w:rPr>
          <w:rFonts w:hint="eastAsia"/>
          <w:lang w:val="ru-RU"/>
        </w:rPr>
        <w:t>ЭКСПРЕССИИ</w:t>
      </w:r>
      <w:r w:rsidRPr="00F170F5">
        <w:rPr>
          <w:lang w:val="ru-RU"/>
        </w:rPr>
        <w:t xml:space="preserve"> </w:t>
      </w:r>
      <w:r w:rsidRPr="00F170F5">
        <w:rPr>
          <w:rFonts w:hint="eastAsia"/>
          <w:lang w:val="ru-RU"/>
        </w:rPr>
        <w:t>НА</w:t>
      </w:r>
      <w:r w:rsidRPr="00F170F5">
        <w:rPr>
          <w:lang w:val="ru-RU"/>
        </w:rPr>
        <w:t xml:space="preserve"> </w:t>
      </w:r>
      <w:r w:rsidRPr="00F170F5">
        <w:rPr>
          <w:rFonts w:hint="eastAsia"/>
          <w:lang w:val="ru-RU"/>
        </w:rPr>
        <w:t>ОПУХОЛЕВУЮ</w:t>
      </w:r>
      <w:r w:rsidRPr="00F170F5">
        <w:rPr>
          <w:lang w:val="ru-RU"/>
        </w:rPr>
        <w:t xml:space="preserve"> </w:t>
      </w:r>
      <w:r w:rsidRPr="00F170F5">
        <w:rPr>
          <w:rFonts w:hint="eastAsia"/>
          <w:lang w:val="ru-RU"/>
        </w:rPr>
        <w:t>ПРОГРЕССИЮ</w:t>
      </w:r>
      <w:r w:rsidRPr="00F170F5">
        <w:rPr>
          <w:lang w:val="ru-RU"/>
        </w:rPr>
        <w:t xml:space="preserve"> </w:t>
      </w:r>
      <w:r w:rsidRPr="00F170F5">
        <w:rPr>
          <w:rFonts w:hint="eastAsia"/>
          <w:lang w:val="ru-RU"/>
        </w:rPr>
        <w:t>НА</w:t>
      </w:r>
      <w:r w:rsidRPr="00F170F5">
        <w:rPr>
          <w:lang w:val="ru-RU"/>
        </w:rPr>
        <w:t xml:space="preserve"> </w:t>
      </w:r>
      <w:r w:rsidRPr="00F170F5">
        <w:rPr>
          <w:rFonts w:hint="eastAsia"/>
          <w:lang w:val="ru-RU"/>
        </w:rPr>
        <w:t>КСЕНОГРАФТНЫХ</w:t>
      </w:r>
      <w:r w:rsidRPr="00F170F5">
        <w:rPr>
          <w:lang w:val="ru-RU"/>
        </w:rPr>
        <w:t xml:space="preserve"> </w:t>
      </w:r>
      <w:r w:rsidRPr="00F170F5">
        <w:rPr>
          <w:rFonts w:hint="eastAsia"/>
          <w:lang w:val="ru-RU"/>
        </w:rPr>
        <w:t>МОДЕЛЯХ</w:t>
      </w:r>
      <w:r w:rsidRPr="00F170F5">
        <w:rPr>
          <w:lang w:val="ru-RU"/>
        </w:rPr>
        <w:t xml:space="preserve"> </w:t>
      </w:r>
      <w:r w:rsidRPr="00F170F5">
        <w:rPr>
          <w:rFonts w:hint="eastAsia"/>
          <w:lang w:val="ru-RU"/>
        </w:rPr>
        <w:t>УРОТЕЛИАЛЬНОГО</w:t>
      </w:r>
      <w:r w:rsidRPr="00F170F5">
        <w:rPr>
          <w:lang w:val="ru-RU"/>
        </w:rPr>
        <w:t xml:space="preserve"> </w:t>
      </w:r>
      <w:r w:rsidRPr="00F170F5">
        <w:rPr>
          <w:rFonts w:hint="eastAsia"/>
          <w:lang w:val="ru-RU"/>
        </w:rPr>
        <w:t>РАКА</w:t>
      </w:r>
      <w:r w:rsidRPr="00F170F5">
        <w:rPr>
          <w:lang w:val="ru-RU"/>
        </w:rPr>
        <w:t xml:space="preserve"> </w:t>
      </w:r>
      <w:r w:rsidRPr="00F170F5">
        <w:rPr>
          <w:rFonts w:hint="eastAsia"/>
          <w:lang w:val="ru-RU"/>
        </w:rPr>
        <w:t>МОЧЕВОГО</w:t>
      </w:r>
      <w:r w:rsidRPr="00F170F5">
        <w:rPr>
          <w:lang w:val="ru-RU"/>
        </w:rPr>
        <w:t xml:space="preserve"> </w:t>
      </w:r>
      <w:r w:rsidRPr="00F170F5">
        <w:rPr>
          <w:rFonts w:hint="eastAsia"/>
          <w:lang w:val="ru-RU"/>
        </w:rPr>
        <w:t>ПУЗЫРЯ</w:t>
      </w:r>
    </w:p>
    <w:p w14:paraId="6387E942" w14:textId="77777777" w:rsidR="00F170F5" w:rsidRPr="00F170F5" w:rsidRDefault="00F170F5" w:rsidP="00F170F5">
      <w:pPr>
        <w:rPr>
          <w:lang w:val="ru-RU"/>
        </w:rPr>
      </w:pPr>
    </w:p>
    <w:p w14:paraId="700C7997" w14:textId="77777777" w:rsidR="00F170F5" w:rsidRPr="00F170F5" w:rsidRDefault="00F170F5" w:rsidP="00F170F5">
      <w:pPr>
        <w:rPr>
          <w:lang w:val="ru-RU"/>
        </w:rPr>
      </w:pPr>
      <w:r w:rsidRPr="00F170F5">
        <w:rPr>
          <w:lang w:val="ru-RU"/>
        </w:rPr>
        <w:t xml:space="preserve">3.1 </w:t>
      </w:r>
      <w:r w:rsidRPr="00F170F5">
        <w:rPr>
          <w:rFonts w:hint="eastAsia"/>
          <w:lang w:val="ru-RU"/>
        </w:rPr>
        <w:t>Влияние</w:t>
      </w:r>
      <w:r w:rsidRPr="00F170F5">
        <w:rPr>
          <w:lang w:val="ru-RU"/>
        </w:rPr>
        <w:t xml:space="preserve"> </w:t>
      </w:r>
      <w:r w:rsidRPr="00F170F5">
        <w:rPr>
          <w:rFonts w:hint="eastAsia"/>
          <w:lang w:val="ru-RU"/>
        </w:rPr>
        <w:t>степени</w:t>
      </w:r>
      <w:r w:rsidRPr="00F170F5">
        <w:rPr>
          <w:lang w:val="ru-RU"/>
        </w:rPr>
        <w:t xml:space="preserve"> </w:t>
      </w:r>
      <w:r w:rsidRPr="00F170F5">
        <w:rPr>
          <w:rFonts w:hint="eastAsia"/>
          <w:lang w:val="ru-RU"/>
        </w:rPr>
        <w:t>активности</w:t>
      </w:r>
      <w:r w:rsidRPr="00F170F5">
        <w:rPr>
          <w:lang w:val="ru-RU"/>
        </w:rPr>
        <w:t xml:space="preserve"> </w:t>
      </w:r>
      <w:r w:rsidRPr="00F170F5">
        <w:rPr>
          <w:rFonts w:hint="eastAsia"/>
          <w:lang w:val="ru-RU"/>
        </w:rPr>
        <w:t>РБ</w:t>
      </w:r>
      <w:r w:rsidRPr="00F170F5">
        <w:rPr>
          <w:lang w:val="ru-RU"/>
        </w:rPr>
        <w:t>-</w:t>
      </w:r>
      <w:r w:rsidRPr="00F170F5">
        <w:rPr>
          <w:rFonts w:hint="eastAsia"/>
          <w:lang w:val="ru-RU"/>
        </w:rPr>
        <w:t>Ы</w:t>
      </w:r>
      <w:r w:rsidRPr="00F170F5">
        <w:rPr>
          <w:lang w:val="ru-RU"/>
        </w:rPr>
        <w:t xml:space="preserve"> </w:t>
      </w:r>
      <w:r w:rsidRPr="00F170F5">
        <w:rPr>
          <w:rFonts w:hint="eastAsia"/>
          <w:lang w:val="ru-RU"/>
        </w:rPr>
        <w:t>сигнального</w:t>
      </w:r>
      <w:r w:rsidRPr="00F170F5">
        <w:rPr>
          <w:lang w:val="ru-RU"/>
        </w:rPr>
        <w:t xml:space="preserve"> </w:t>
      </w:r>
      <w:r w:rsidRPr="00F170F5">
        <w:rPr>
          <w:rFonts w:hint="eastAsia"/>
          <w:lang w:val="ru-RU"/>
        </w:rPr>
        <w:t>пути</w:t>
      </w:r>
      <w:r w:rsidRPr="00F170F5">
        <w:rPr>
          <w:lang w:val="ru-RU"/>
        </w:rPr>
        <w:t xml:space="preserve"> </w:t>
      </w:r>
      <w:r w:rsidRPr="00F170F5">
        <w:rPr>
          <w:rFonts w:hint="eastAsia"/>
          <w:lang w:val="ru-RU"/>
        </w:rPr>
        <w:t>на</w:t>
      </w:r>
      <w:r w:rsidRPr="00F170F5">
        <w:rPr>
          <w:lang w:val="ru-RU"/>
        </w:rPr>
        <w:t xml:space="preserve"> </w:t>
      </w:r>
      <w:r w:rsidRPr="00F170F5">
        <w:rPr>
          <w:rFonts w:hint="eastAsia"/>
          <w:lang w:val="ru-RU"/>
        </w:rPr>
        <w:t>выживаемость</w:t>
      </w:r>
    </w:p>
    <w:p w14:paraId="29A19649" w14:textId="77777777" w:rsidR="00F170F5" w:rsidRPr="00F170F5" w:rsidRDefault="00F170F5" w:rsidP="00F170F5">
      <w:pPr>
        <w:rPr>
          <w:lang w:val="ru-RU"/>
        </w:rPr>
      </w:pPr>
    </w:p>
    <w:p w14:paraId="370F2EE2" w14:textId="77777777" w:rsidR="00F170F5" w:rsidRPr="00F170F5" w:rsidRDefault="00F170F5" w:rsidP="00F170F5">
      <w:pPr>
        <w:rPr>
          <w:lang w:val="ru-RU"/>
        </w:rPr>
      </w:pPr>
      <w:r w:rsidRPr="00F170F5">
        <w:rPr>
          <w:rFonts w:hint="eastAsia"/>
          <w:lang w:val="ru-RU"/>
        </w:rPr>
        <w:t>животных</w:t>
      </w:r>
      <w:r w:rsidRPr="00F170F5">
        <w:rPr>
          <w:lang w:val="ru-RU"/>
        </w:rPr>
        <w:t xml:space="preserve"> - </w:t>
      </w:r>
      <w:r w:rsidRPr="00F170F5">
        <w:rPr>
          <w:rFonts w:hint="eastAsia"/>
          <w:lang w:val="ru-RU"/>
        </w:rPr>
        <w:t>носителей</w:t>
      </w:r>
      <w:r w:rsidRPr="00F170F5">
        <w:rPr>
          <w:lang w:val="ru-RU"/>
        </w:rPr>
        <w:t xml:space="preserve"> </w:t>
      </w:r>
      <w:r w:rsidRPr="00F170F5">
        <w:rPr>
          <w:rFonts w:hint="eastAsia"/>
          <w:lang w:val="ru-RU"/>
        </w:rPr>
        <w:t>ксенографтной</w:t>
      </w:r>
      <w:r w:rsidRPr="00F170F5">
        <w:rPr>
          <w:lang w:val="ru-RU"/>
        </w:rPr>
        <w:t xml:space="preserve"> </w:t>
      </w:r>
      <w:r w:rsidRPr="00F170F5">
        <w:rPr>
          <w:rFonts w:hint="eastAsia"/>
          <w:lang w:val="ru-RU"/>
        </w:rPr>
        <w:t>опухоли</w:t>
      </w:r>
      <w:r w:rsidRPr="00F170F5">
        <w:rPr>
          <w:lang w:val="ru-RU"/>
        </w:rPr>
        <w:t xml:space="preserve"> </w:t>
      </w:r>
      <w:r w:rsidRPr="00F170F5">
        <w:rPr>
          <w:rFonts w:hint="eastAsia"/>
          <w:lang w:val="ru-RU"/>
        </w:rPr>
        <w:t>мочевого</w:t>
      </w:r>
      <w:r w:rsidRPr="00F170F5">
        <w:rPr>
          <w:lang w:val="ru-RU"/>
        </w:rPr>
        <w:t xml:space="preserve"> </w:t>
      </w:r>
      <w:r w:rsidRPr="00F170F5">
        <w:rPr>
          <w:rFonts w:hint="eastAsia"/>
          <w:lang w:val="ru-RU"/>
        </w:rPr>
        <w:t>пузыря</w:t>
      </w:r>
    </w:p>
    <w:p w14:paraId="5C866F10" w14:textId="77777777" w:rsidR="00F170F5" w:rsidRPr="00F170F5" w:rsidRDefault="00F170F5" w:rsidP="00F170F5">
      <w:pPr>
        <w:rPr>
          <w:lang w:val="ru-RU"/>
        </w:rPr>
      </w:pPr>
    </w:p>
    <w:p w14:paraId="2C5FA649" w14:textId="77777777" w:rsidR="00F170F5" w:rsidRPr="00F170F5" w:rsidRDefault="00F170F5" w:rsidP="00F170F5">
      <w:pPr>
        <w:rPr>
          <w:lang w:val="ru-RU"/>
        </w:rPr>
      </w:pPr>
      <w:r w:rsidRPr="00F170F5">
        <w:rPr>
          <w:lang w:val="ru-RU"/>
        </w:rPr>
        <w:t xml:space="preserve">3.2 </w:t>
      </w:r>
      <w:r w:rsidRPr="00F170F5">
        <w:rPr>
          <w:rFonts w:hint="eastAsia"/>
          <w:lang w:val="ru-RU"/>
        </w:rPr>
        <w:t>Влияние</w:t>
      </w:r>
      <w:r w:rsidRPr="00F170F5">
        <w:rPr>
          <w:lang w:val="ru-RU"/>
        </w:rPr>
        <w:t xml:space="preserve"> </w:t>
      </w:r>
      <w:r w:rsidRPr="00F170F5">
        <w:rPr>
          <w:rFonts w:hint="eastAsia"/>
          <w:lang w:val="ru-RU"/>
        </w:rPr>
        <w:t>степени</w:t>
      </w:r>
      <w:r w:rsidRPr="00F170F5">
        <w:rPr>
          <w:lang w:val="ru-RU"/>
        </w:rPr>
        <w:t xml:space="preserve"> </w:t>
      </w:r>
      <w:r w:rsidRPr="00F170F5">
        <w:rPr>
          <w:rFonts w:hint="eastAsia"/>
          <w:lang w:val="ru-RU"/>
        </w:rPr>
        <w:t>активности</w:t>
      </w:r>
      <w:r w:rsidRPr="00F170F5">
        <w:rPr>
          <w:lang w:val="ru-RU"/>
        </w:rPr>
        <w:t xml:space="preserve"> </w:t>
      </w:r>
      <w:r w:rsidRPr="00F170F5">
        <w:rPr>
          <w:rFonts w:hint="eastAsia"/>
          <w:lang w:val="ru-RU"/>
        </w:rPr>
        <w:t>РБ</w:t>
      </w:r>
      <w:r w:rsidRPr="00F170F5">
        <w:rPr>
          <w:lang w:val="ru-RU"/>
        </w:rPr>
        <w:t>-</w:t>
      </w:r>
      <w:r w:rsidRPr="00F170F5">
        <w:rPr>
          <w:rFonts w:hint="eastAsia"/>
          <w:lang w:val="ru-RU"/>
        </w:rPr>
        <w:t>Ы</w:t>
      </w:r>
      <w:r w:rsidRPr="00F170F5">
        <w:rPr>
          <w:lang w:val="ru-RU"/>
        </w:rPr>
        <w:t xml:space="preserve"> </w:t>
      </w:r>
      <w:r w:rsidRPr="00F170F5">
        <w:rPr>
          <w:rFonts w:hint="eastAsia"/>
          <w:lang w:val="ru-RU"/>
        </w:rPr>
        <w:t>сигнального</w:t>
      </w:r>
      <w:r w:rsidRPr="00F170F5">
        <w:rPr>
          <w:lang w:val="ru-RU"/>
        </w:rPr>
        <w:t xml:space="preserve"> </w:t>
      </w:r>
      <w:r w:rsidRPr="00F170F5">
        <w:rPr>
          <w:rFonts w:hint="eastAsia"/>
          <w:lang w:val="ru-RU"/>
        </w:rPr>
        <w:t>пути</w:t>
      </w:r>
      <w:r w:rsidRPr="00F170F5">
        <w:rPr>
          <w:lang w:val="ru-RU"/>
        </w:rPr>
        <w:t xml:space="preserve"> </w:t>
      </w:r>
      <w:r w:rsidRPr="00F170F5">
        <w:rPr>
          <w:rFonts w:hint="eastAsia"/>
          <w:lang w:val="ru-RU"/>
        </w:rPr>
        <w:t>на</w:t>
      </w:r>
      <w:r w:rsidRPr="00F170F5">
        <w:rPr>
          <w:lang w:val="ru-RU"/>
        </w:rPr>
        <w:t xml:space="preserve"> </w:t>
      </w:r>
      <w:r w:rsidRPr="00F170F5">
        <w:rPr>
          <w:rFonts w:hint="eastAsia"/>
          <w:lang w:val="ru-RU"/>
        </w:rPr>
        <w:t>рост</w:t>
      </w:r>
      <w:r w:rsidRPr="00F170F5">
        <w:rPr>
          <w:lang w:val="ru-RU"/>
        </w:rPr>
        <w:t xml:space="preserve"> </w:t>
      </w:r>
      <w:r w:rsidRPr="00F170F5">
        <w:rPr>
          <w:rFonts w:hint="eastAsia"/>
          <w:lang w:val="ru-RU"/>
        </w:rPr>
        <w:t>и</w:t>
      </w:r>
      <w:r w:rsidRPr="00F170F5">
        <w:rPr>
          <w:lang w:val="ru-RU"/>
        </w:rPr>
        <w:t xml:space="preserve"> </w:t>
      </w:r>
      <w:r w:rsidRPr="00F170F5">
        <w:rPr>
          <w:rFonts w:hint="eastAsia"/>
          <w:lang w:val="ru-RU"/>
        </w:rPr>
        <w:t>метастазирование</w:t>
      </w:r>
      <w:r w:rsidRPr="00F170F5">
        <w:rPr>
          <w:lang w:val="ru-RU"/>
        </w:rPr>
        <w:t xml:space="preserve"> </w:t>
      </w:r>
      <w:r w:rsidRPr="00F170F5">
        <w:rPr>
          <w:rFonts w:hint="eastAsia"/>
          <w:lang w:val="ru-RU"/>
        </w:rPr>
        <w:t>ксенографтной</w:t>
      </w:r>
      <w:r w:rsidRPr="00F170F5">
        <w:rPr>
          <w:lang w:val="ru-RU"/>
        </w:rPr>
        <w:t xml:space="preserve"> </w:t>
      </w:r>
      <w:r w:rsidRPr="00F170F5">
        <w:rPr>
          <w:rFonts w:hint="eastAsia"/>
          <w:lang w:val="ru-RU"/>
        </w:rPr>
        <w:t>опухоли</w:t>
      </w:r>
      <w:r w:rsidRPr="00F170F5">
        <w:rPr>
          <w:lang w:val="ru-RU"/>
        </w:rPr>
        <w:t xml:space="preserve"> </w:t>
      </w:r>
      <w:r w:rsidRPr="00F170F5">
        <w:rPr>
          <w:rFonts w:hint="eastAsia"/>
          <w:lang w:val="ru-RU"/>
        </w:rPr>
        <w:t>мочевого</w:t>
      </w:r>
      <w:r w:rsidRPr="00F170F5">
        <w:rPr>
          <w:lang w:val="ru-RU"/>
        </w:rPr>
        <w:t xml:space="preserve"> </w:t>
      </w:r>
      <w:r w:rsidRPr="00F170F5">
        <w:rPr>
          <w:rFonts w:hint="eastAsia"/>
          <w:lang w:val="ru-RU"/>
        </w:rPr>
        <w:t>пузыря</w:t>
      </w:r>
    </w:p>
    <w:p w14:paraId="6C7B0074" w14:textId="77777777" w:rsidR="00F170F5" w:rsidRPr="00F170F5" w:rsidRDefault="00F170F5" w:rsidP="00F170F5">
      <w:pPr>
        <w:rPr>
          <w:lang w:val="ru-RU"/>
        </w:rPr>
      </w:pPr>
    </w:p>
    <w:p w14:paraId="45CD5C59" w14:textId="77777777" w:rsidR="00F170F5" w:rsidRPr="00F170F5" w:rsidRDefault="00F170F5" w:rsidP="00F170F5">
      <w:pPr>
        <w:rPr>
          <w:lang w:val="ru-RU"/>
        </w:rPr>
      </w:pPr>
      <w:r w:rsidRPr="00F170F5">
        <w:rPr>
          <w:lang w:val="ru-RU"/>
        </w:rPr>
        <w:t xml:space="preserve">3.3 </w:t>
      </w:r>
      <w:r w:rsidRPr="00F170F5">
        <w:rPr>
          <w:rFonts w:hint="eastAsia"/>
          <w:lang w:val="ru-RU"/>
        </w:rPr>
        <w:t>Оценка</w:t>
      </w:r>
      <w:r w:rsidRPr="00F170F5">
        <w:rPr>
          <w:lang w:val="ru-RU"/>
        </w:rPr>
        <w:t xml:space="preserve"> </w:t>
      </w:r>
      <w:r w:rsidRPr="00F170F5">
        <w:rPr>
          <w:rFonts w:hint="eastAsia"/>
          <w:lang w:val="ru-RU"/>
        </w:rPr>
        <w:t>популяции</w:t>
      </w:r>
      <w:r w:rsidRPr="00F170F5">
        <w:rPr>
          <w:lang w:val="ru-RU"/>
        </w:rPr>
        <w:t xml:space="preserve"> CD 8+ </w:t>
      </w:r>
      <w:r w:rsidRPr="00F170F5">
        <w:rPr>
          <w:rFonts w:hint="eastAsia"/>
          <w:lang w:val="ru-RU"/>
        </w:rPr>
        <w:t>лимфоцитов</w:t>
      </w:r>
      <w:r w:rsidRPr="00F170F5">
        <w:rPr>
          <w:lang w:val="ru-RU"/>
        </w:rPr>
        <w:t xml:space="preserve"> </w:t>
      </w:r>
      <w:r w:rsidRPr="00F170F5">
        <w:rPr>
          <w:rFonts w:hint="eastAsia"/>
          <w:lang w:val="ru-RU"/>
        </w:rPr>
        <w:t>ксенографтных</w:t>
      </w:r>
      <w:r w:rsidRPr="00F170F5">
        <w:rPr>
          <w:lang w:val="ru-RU"/>
        </w:rPr>
        <w:t xml:space="preserve"> </w:t>
      </w:r>
      <w:r w:rsidRPr="00F170F5">
        <w:rPr>
          <w:rFonts w:hint="eastAsia"/>
          <w:lang w:val="ru-RU"/>
        </w:rPr>
        <w:t>опухолей</w:t>
      </w:r>
      <w:r w:rsidRPr="00F170F5">
        <w:rPr>
          <w:lang w:val="ru-RU"/>
        </w:rPr>
        <w:t xml:space="preserve"> </w:t>
      </w:r>
      <w:r w:rsidRPr="00F170F5">
        <w:rPr>
          <w:rFonts w:hint="eastAsia"/>
          <w:lang w:val="ru-RU"/>
        </w:rPr>
        <w:t>и</w:t>
      </w:r>
      <w:r w:rsidRPr="00F170F5">
        <w:rPr>
          <w:lang w:val="ru-RU"/>
        </w:rPr>
        <w:t xml:space="preserve"> </w:t>
      </w:r>
      <w:r w:rsidRPr="00F170F5">
        <w:rPr>
          <w:rFonts w:hint="eastAsia"/>
          <w:lang w:val="ru-RU"/>
        </w:rPr>
        <w:t>плазменной</w:t>
      </w:r>
      <w:r w:rsidRPr="00F170F5">
        <w:rPr>
          <w:lang w:val="ru-RU"/>
        </w:rPr>
        <w:t xml:space="preserve"> </w:t>
      </w:r>
      <w:r w:rsidRPr="00F170F5">
        <w:rPr>
          <w:rFonts w:hint="eastAsia"/>
          <w:lang w:val="ru-RU"/>
        </w:rPr>
        <w:t>концентрации</w:t>
      </w:r>
      <w:r w:rsidRPr="00F170F5">
        <w:rPr>
          <w:lang w:val="ru-RU"/>
        </w:rPr>
        <w:t xml:space="preserve"> </w:t>
      </w:r>
      <w:r w:rsidRPr="00F170F5">
        <w:rPr>
          <w:rFonts w:hint="eastAsia"/>
          <w:lang w:val="ru-RU"/>
        </w:rPr>
        <w:t>растворимого</w:t>
      </w:r>
      <w:r w:rsidRPr="00F170F5">
        <w:rPr>
          <w:lang w:val="ru-RU"/>
        </w:rPr>
        <w:t xml:space="preserve"> </w:t>
      </w:r>
      <w:r w:rsidRPr="00F170F5">
        <w:rPr>
          <w:rFonts w:hint="eastAsia"/>
          <w:lang w:val="ru-RU"/>
        </w:rPr>
        <w:t>РБ</w:t>
      </w:r>
      <w:r w:rsidRPr="00F170F5">
        <w:rPr>
          <w:lang w:val="ru-RU"/>
        </w:rPr>
        <w:t>-</w:t>
      </w:r>
      <w:r w:rsidRPr="00F170F5">
        <w:rPr>
          <w:rFonts w:hint="eastAsia"/>
          <w:lang w:val="ru-RU"/>
        </w:rPr>
        <w:t>Ы</w:t>
      </w:r>
    </w:p>
    <w:p w14:paraId="725CA60F" w14:textId="77777777" w:rsidR="00F170F5" w:rsidRPr="00F170F5" w:rsidRDefault="00F170F5" w:rsidP="00F170F5">
      <w:pPr>
        <w:rPr>
          <w:lang w:val="ru-RU"/>
        </w:rPr>
      </w:pPr>
    </w:p>
    <w:p w14:paraId="675B8495" w14:textId="77777777" w:rsidR="00F170F5" w:rsidRPr="00F170F5" w:rsidRDefault="00F170F5" w:rsidP="00F170F5">
      <w:pPr>
        <w:rPr>
          <w:lang w:val="ru-RU"/>
        </w:rPr>
      </w:pPr>
      <w:r w:rsidRPr="00F170F5">
        <w:rPr>
          <w:rFonts w:hint="eastAsia"/>
          <w:lang w:val="ru-RU"/>
        </w:rPr>
        <w:t>ГЛАВА</w:t>
      </w:r>
      <w:r w:rsidRPr="00F170F5">
        <w:rPr>
          <w:lang w:val="ru-RU"/>
        </w:rPr>
        <w:t xml:space="preserve"> 4. </w:t>
      </w:r>
      <w:r w:rsidRPr="00F170F5">
        <w:rPr>
          <w:rFonts w:hint="eastAsia"/>
          <w:lang w:val="ru-RU"/>
        </w:rPr>
        <w:t>ВЛИЯНИЕ</w:t>
      </w:r>
      <w:r w:rsidRPr="00F170F5">
        <w:rPr>
          <w:lang w:val="ru-RU"/>
        </w:rPr>
        <w:t xml:space="preserve"> </w:t>
      </w:r>
      <w:r w:rsidRPr="00F170F5">
        <w:rPr>
          <w:rFonts w:hint="eastAsia"/>
          <w:lang w:val="ru-RU"/>
        </w:rPr>
        <w:t>УРОВНЯ</w:t>
      </w:r>
      <w:r w:rsidRPr="00F170F5">
        <w:rPr>
          <w:lang w:val="ru-RU"/>
        </w:rPr>
        <w:t xml:space="preserve"> </w:t>
      </w:r>
      <w:r w:rsidRPr="00F170F5">
        <w:rPr>
          <w:rFonts w:hint="eastAsia"/>
          <w:lang w:val="ru-RU"/>
        </w:rPr>
        <w:t>ЭКСПРЕССИИ</w:t>
      </w:r>
      <w:r w:rsidRPr="00F170F5">
        <w:rPr>
          <w:lang w:val="ru-RU"/>
        </w:rPr>
        <w:t xml:space="preserve"> PD-L1 </w:t>
      </w:r>
      <w:r w:rsidRPr="00F170F5">
        <w:rPr>
          <w:rFonts w:hint="eastAsia"/>
          <w:lang w:val="ru-RU"/>
        </w:rPr>
        <w:t>НА</w:t>
      </w:r>
      <w:r w:rsidRPr="00F170F5">
        <w:rPr>
          <w:lang w:val="ru-RU"/>
        </w:rPr>
        <w:t xml:space="preserve"> </w:t>
      </w:r>
      <w:r w:rsidRPr="00F170F5">
        <w:rPr>
          <w:rFonts w:hint="eastAsia"/>
          <w:lang w:val="ru-RU"/>
        </w:rPr>
        <w:t>БЕЗРЕЦИДИВНУЮ</w:t>
      </w:r>
      <w:r w:rsidRPr="00F170F5">
        <w:rPr>
          <w:lang w:val="ru-RU"/>
        </w:rPr>
        <w:t xml:space="preserve"> </w:t>
      </w:r>
      <w:r w:rsidRPr="00F170F5">
        <w:rPr>
          <w:rFonts w:hint="eastAsia"/>
          <w:lang w:val="ru-RU"/>
        </w:rPr>
        <w:t>ВЫЖИВАЕМОСТЬ</w:t>
      </w:r>
      <w:r w:rsidRPr="00F170F5">
        <w:rPr>
          <w:lang w:val="ru-RU"/>
        </w:rPr>
        <w:t xml:space="preserve"> </w:t>
      </w:r>
      <w:r w:rsidRPr="00F170F5">
        <w:rPr>
          <w:rFonts w:hint="eastAsia"/>
          <w:lang w:val="ru-RU"/>
        </w:rPr>
        <w:t>ПАЦИЕНТОВ</w:t>
      </w:r>
      <w:r w:rsidRPr="00F170F5">
        <w:rPr>
          <w:lang w:val="ru-RU"/>
        </w:rPr>
        <w:t xml:space="preserve"> </w:t>
      </w:r>
      <w:r w:rsidRPr="00F170F5">
        <w:rPr>
          <w:rFonts w:hint="eastAsia"/>
          <w:lang w:val="ru-RU"/>
        </w:rPr>
        <w:t>С</w:t>
      </w:r>
      <w:r w:rsidRPr="00F170F5">
        <w:rPr>
          <w:lang w:val="ru-RU"/>
        </w:rPr>
        <w:t xml:space="preserve"> </w:t>
      </w:r>
      <w:r w:rsidRPr="00F170F5">
        <w:rPr>
          <w:rFonts w:hint="eastAsia"/>
          <w:lang w:val="ru-RU"/>
        </w:rPr>
        <w:t>МЫШЕЧНО</w:t>
      </w:r>
      <w:r w:rsidRPr="00F170F5">
        <w:rPr>
          <w:lang w:val="ru-RU"/>
        </w:rPr>
        <w:t>-</w:t>
      </w:r>
      <w:r w:rsidRPr="00F170F5">
        <w:rPr>
          <w:rFonts w:hint="eastAsia"/>
          <w:lang w:val="ru-RU"/>
        </w:rPr>
        <w:t>НЕИНВАЗИВНЫМ</w:t>
      </w:r>
      <w:r w:rsidRPr="00F170F5">
        <w:rPr>
          <w:lang w:val="ru-RU"/>
        </w:rPr>
        <w:t xml:space="preserve"> </w:t>
      </w:r>
      <w:r w:rsidRPr="00F170F5">
        <w:rPr>
          <w:rFonts w:hint="eastAsia"/>
          <w:lang w:val="ru-RU"/>
        </w:rPr>
        <w:t>РАКОМ</w:t>
      </w:r>
      <w:r w:rsidRPr="00F170F5">
        <w:rPr>
          <w:lang w:val="ru-RU"/>
        </w:rPr>
        <w:t xml:space="preserve"> </w:t>
      </w:r>
      <w:r w:rsidRPr="00F170F5">
        <w:rPr>
          <w:rFonts w:hint="eastAsia"/>
          <w:lang w:val="ru-RU"/>
        </w:rPr>
        <w:t>МОЧЕВОГО</w:t>
      </w:r>
      <w:r w:rsidRPr="00F170F5">
        <w:rPr>
          <w:lang w:val="ru-RU"/>
        </w:rPr>
        <w:t xml:space="preserve"> </w:t>
      </w:r>
      <w:r w:rsidRPr="00F170F5">
        <w:rPr>
          <w:rFonts w:hint="eastAsia"/>
          <w:lang w:val="ru-RU"/>
        </w:rPr>
        <w:t>ПУЗЫРЯ</w:t>
      </w:r>
      <w:r w:rsidRPr="00F170F5">
        <w:rPr>
          <w:lang w:val="ru-RU"/>
        </w:rPr>
        <w:t xml:space="preserve"> </w:t>
      </w:r>
      <w:r w:rsidRPr="00F170F5">
        <w:rPr>
          <w:rFonts w:hint="eastAsia"/>
          <w:lang w:val="ru-RU"/>
        </w:rPr>
        <w:t>В</w:t>
      </w:r>
      <w:r w:rsidRPr="00F170F5">
        <w:rPr>
          <w:lang w:val="ru-RU"/>
        </w:rPr>
        <w:t xml:space="preserve"> </w:t>
      </w:r>
      <w:r w:rsidRPr="00F170F5">
        <w:rPr>
          <w:rFonts w:hint="eastAsia"/>
          <w:lang w:val="ru-RU"/>
        </w:rPr>
        <w:t>ЗАВИСИМОСТИ</w:t>
      </w:r>
      <w:r w:rsidRPr="00F170F5">
        <w:rPr>
          <w:lang w:val="ru-RU"/>
        </w:rPr>
        <w:t xml:space="preserve"> </w:t>
      </w:r>
      <w:r w:rsidRPr="00F170F5">
        <w:rPr>
          <w:rFonts w:hint="eastAsia"/>
          <w:lang w:val="ru-RU"/>
        </w:rPr>
        <w:t>ОТ</w:t>
      </w:r>
      <w:r w:rsidRPr="00F170F5">
        <w:rPr>
          <w:lang w:val="ru-RU"/>
        </w:rPr>
        <w:t xml:space="preserve"> </w:t>
      </w:r>
      <w:r w:rsidRPr="00F170F5">
        <w:rPr>
          <w:rFonts w:hint="eastAsia"/>
          <w:lang w:val="ru-RU"/>
        </w:rPr>
        <w:t>МОЛЕКУЛЯРНОГО</w:t>
      </w:r>
      <w:r w:rsidRPr="00F170F5">
        <w:rPr>
          <w:lang w:val="ru-RU"/>
        </w:rPr>
        <w:t xml:space="preserve"> </w:t>
      </w:r>
      <w:r w:rsidRPr="00F170F5">
        <w:rPr>
          <w:rFonts w:hint="eastAsia"/>
          <w:lang w:val="ru-RU"/>
        </w:rPr>
        <w:t>ВАРИАНТА</w:t>
      </w:r>
      <w:r w:rsidRPr="00F170F5">
        <w:rPr>
          <w:lang w:val="ru-RU"/>
        </w:rPr>
        <w:t xml:space="preserve"> </w:t>
      </w:r>
      <w:r w:rsidRPr="00F170F5">
        <w:rPr>
          <w:rFonts w:hint="eastAsia"/>
          <w:lang w:val="ru-RU"/>
        </w:rPr>
        <w:t>ОПУХОЛИ</w:t>
      </w:r>
    </w:p>
    <w:p w14:paraId="3CFA4123" w14:textId="77777777" w:rsidR="00F170F5" w:rsidRPr="00F170F5" w:rsidRDefault="00F170F5" w:rsidP="00F170F5">
      <w:pPr>
        <w:rPr>
          <w:lang w:val="ru-RU"/>
        </w:rPr>
      </w:pPr>
    </w:p>
    <w:p w14:paraId="67A1C2F7" w14:textId="77777777" w:rsidR="00F170F5" w:rsidRPr="00F170F5" w:rsidRDefault="00F170F5" w:rsidP="00F170F5">
      <w:pPr>
        <w:rPr>
          <w:lang w:val="ru-RU"/>
        </w:rPr>
      </w:pPr>
      <w:r w:rsidRPr="00F170F5">
        <w:rPr>
          <w:lang w:val="ru-RU"/>
        </w:rPr>
        <w:t xml:space="preserve">4.1 </w:t>
      </w:r>
      <w:r w:rsidRPr="00F170F5">
        <w:rPr>
          <w:rFonts w:hint="eastAsia"/>
          <w:lang w:val="ru-RU"/>
        </w:rPr>
        <w:t>Экспрессия</w:t>
      </w:r>
      <w:r w:rsidRPr="00F170F5">
        <w:rPr>
          <w:lang w:val="ru-RU"/>
        </w:rPr>
        <w:t xml:space="preserve"> </w:t>
      </w:r>
      <w:r w:rsidRPr="00F170F5">
        <w:rPr>
          <w:rFonts w:hint="eastAsia"/>
          <w:lang w:val="ru-RU"/>
        </w:rPr>
        <w:t>РЭ</w:t>
      </w:r>
      <w:r w:rsidRPr="00F170F5">
        <w:rPr>
          <w:lang w:val="ru-RU"/>
        </w:rPr>
        <w:t>-</w:t>
      </w:r>
      <w:r w:rsidRPr="00F170F5">
        <w:rPr>
          <w:rFonts w:hint="eastAsia"/>
          <w:lang w:val="ru-RU"/>
        </w:rPr>
        <w:t>Ь</w:t>
      </w:r>
      <w:r w:rsidRPr="00F170F5">
        <w:rPr>
          <w:lang w:val="ru-RU"/>
        </w:rPr>
        <w:t xml:space="preserve">1 </w:t>
      </w:r>
      <w:r w:rsidRPr="00F170F5">
        <w:rPr>
          <w:rFonts w:hint="eastAsia"/>
          <w:lang w:val="ru-RU"/>
        </w:rPr>
        <w:t>в</w:t>
      </w:r>
      <w:r w:rsidRPr="00F170F5">
        <w:rPr>
          <w:lang w:val="ru-RU"/>
        </w:rPr>
        <w:t xml:space="preserve"> </w:t>
      </w:r>
      <w:r w:rsidRPr="00F170F5">
        <w:rPr>
          <w:rFonts w:hint="eastAsia"/>
          <w:lang w:val="ru-RU"/>
        </w:rPr>
        <w:t>первичных</w:t>
      </w:r>
      <w:r w:rsidRPr="00F170F5">
        <w:rPr>
          <w:lang w:val="ru-RU"/>
        </w:rPr>
        <w:t xml:space="preserve"> </w:t>
      </w:r>
      <w:r w:rsidRPr="00F170F5">
        <w:rPr>
          <w:rFonts w:hint="eastAsia"/>
          <w:lang w:val="ru-RU"/>
        </w:rPr>
        <w:t>и</w:t>
      </w:r>
      <w:r w:rsidRPr="00F170F5">
        <w:rPr>
          <w:lang w:val="ru-RU"/>
        </w:rPr>
        <w:t xml:space="preserve"> </w:t>
      </w:r>
      <w:r w:rsidRPr="00F170F5">
        <w:rPr>
          <w:rFonts w:hint="eastAsia"/>
          <w:lang w:val="ru-RU"/>
        </w:rPr>
        <w:t>рецидивных</w:t>
      </w:r>
      <w:r w:rsidRPr="00F170F5">
        <w:rPr>
          <w:lang w:val="ru-RU"/>
        </w:rPr>
        <w:t xml:space="preserve"> </w:t>
      </w:r>
      <w:r w:rsidRPr="00F170F5">
        <w:rPr>
          <w:rFonts w:hint="eastAsia"/>
          <w:lang w:val="ru-RU"/>
        </w:rPr>
        <w:t>мышечно</w:t>
      </w:r>
      <w:r w:rsidRPr="00F170F5">
        <w:rPr>
          <w:lang w:val="ru-RU"/>
        </w:rPr>
        <w:t>-</w:t>
      </w:r>
      <w:r w:rsidRPr="00F170F5">
        <w:rPr>
          <w:rFonts w:hint="eastAsia"/>
          <w:lang w:val="ru-RU"/>
        </w:rPr>
        <w:t>неинвазивных</w:t>
      </w:r>
      <w:r w:rsidRPr="00F170F5">
        <w:rPr>
          <w:lang w:val="ru-RU"/>
        </w:rPr>
        <w:t xml:space="preserve"> </w:t>
      </w:r>
      <w:r w:rsidRPr="00F170F5">
        <w:rPr>
          <w:rFonts w:hint="eastAsia"/>
          <w:lang w:val="ru-RU"/>
        </w:rPr>
        <w:t>опухолях</w:t>
      </w:r>
      <w:r w:rsidRPr="00F170F5">
        <w:rPr>
          <w:lang w:val="ru-RU"/>
        </w:rPr>
        <w:t xml:space="preserve"> </w:t>
      </w:r>
      <w:r w:rsidRPr="00F170F5">
        <w:rPr>
          <w:rFonts w:hint="eastAsia"/>
          <w:lang w:val="ru-RU"/>
        </w:rPr>
        <w:t>мочевого</w:t>
      </w:r>
      <w:r w:rsidRPr="00F170F5">
        <w:rPr>
          <w:lang w:val="ru-RU"/>
        </w:rPr>
        <w:t xml:space="preserve"> </w:t>
      </w:r>
      <w:r w:rsidRPr="00F170F5">
        <w:rPr>
          <w:rFonts w:hint="eastAsia"/>
          <w:lang w:val="ru-RU"/>
        </w:rPr>
        <w:t>пузыря</w:t>
      </w:r>
    </w:p>
    <w:p w14:paraId="43C1631C" w14:textId="77777777" w:rsidR="00F170F5" w:rsidRPr="00F170F5" w:rsidRDefault="00F170F5" w:rsidP="00F170F5">
      <w:pPr>
        <w:rPr>
          <w:lang w:val="ru-RU"/>
        </w:rPr>
      </w:pPr>
    </w:p>
    <w:p w14:paraId="6D03F9CB" w14:textId="77777777" w:rsidR="00F170F5" w:rsidRPr="00F170F5" w:rsidRDefault="00F170F5" w:rsidP="00F170F5">
      <w:pPr>
        <w:rPr>
          <w:lang w:val="ru-RU"/>
        </w:rPr>
      </w:pPr>
      <w:r w:rsidRPr="00F170F5">
        <w:rPr>
          <w:lang w:val="ru-RU"/>
        </w:rPr>
        <w:t xml:space="preserve">4.2 </w:t>
      </w:r>
      <w:r w:rsidRPr="00F170F5">
        <w:rPr>
          <w:rFonts w:hint="eastAsia"/>
          <w:lang w:val="ru-RU"/>
        </w:rPr>
        <w:t>Интенсивность</w:t>
      </w:r>
      <w:r w:rsidRPr="00F170F5">
        <w:rPr>
          <w:lang w:val="ru-RU"/>
        </w:rPr>
        <w:t xml:space="preserve"> </w:t>
      </w:r>
      <w:r w:rsidRPr="00F170F5">
        <w:rPr>
          <w:rFonts w:hint="eastAsia"/>
          <w:lang w:val="ru-RU"/>
        </w:rPr>
        <w:t>инфильтрации</w:t>
      </w:r>
      <w:r w:rsidRPr="00F170F5">
        <w:rPr>
          <w:lang w:val="ru-RU"/>
        </w:rPr>
        <w:t xml:space="preserve"> </w:t>
      </w:r>
      <w:r w:rsidRPr="00F170F5">
        <w:rPr>
          <w:rFonts w:hint="eastAsia"/>
          <w:lang w:val="ru-RU"/>
        </w:rPr>
        <w:t>первичной</w:t>
      </w:r>
      <w:r w:rsidRPr="00F170F5">
        <w:rPr>
          <w:lang w:val="ru-RU"/>
        </w:rPr>
        <w:t xml:space="preserve"> </w:t>
      </w:r>
      <w:r w:rsidRPr="00F170F5">
        <w:rPr>
          <w:rFonts w:hint="eastAsia"/>
          <w:lang w:val="ru-RU"/>
        </w:rPr>
        <w:t>и</w:t>
      </w:r>
      <w:r w:rsidRPr="00F170F5">
        <w:rPr>
          <w:lang w:val="ru-RU"/>
        </w:rPr>
        <w:t xml:space="preserve"> </w:t>
      </w:r>
      <w:r w:rsidRPr="00F170F5">
        <w:rPr>
          <w:rFonts w:hint="eastAsia"/>
          <w:lang w:val="ru-RU"/>
        </w:rPr>
        <w:t>рецидивной</w:t>
      </w:r>
      <w:r w:rsidRPr="00F170F5">
        <w:rPr>
          <w:lang w:val="ru-RU"/>
        </w:rPr>
        <w:t xml:space="preserve"> </w:t>
      </w:r>
      <w:r w:rsidRPr="00F170F5">
        <w:rPr>
          <w:rFonts w:hint="eastAsia"/>
          <w:lang w:val="ru-RU"/>
        </w:rPr>
        <w:t>опухоли</w:t>
      </w:r>
      <w:r w:rsidRPr="00F170F5">
        <w:rPr>
          <w:lang w:val="ru-RU"/>
        </w:rPr>
        <w:t xml:space="preserve"> </w:t>
      </w:r>
      <w:r w:rsidRPr="00F170F5">
        <w:rPr>
          <w:rFonts w:hint="eastAsia"/>
          <w:lang w:val="ru-RU"/>
        </w:rPr>
        <w:t>иммунными</w:t>
      </w:r>
      <w:r w:rsidRPr="00F170F5">
        <w:rPr>
          <w:lang w:val="ru-RU"/>
        </w:rPr>
        <w:t xml:space="preserve"> </w:t>
      </w:r>
      <w:r w:rsidRPr="00F170F5">
        <w:rPr>
          <w:rFonts w:hint="eastAsia"/>
          <w:lang w:val="ru-RU"/>
        </w:rPr>
        <w:t>клетками</w:t>
      </w:r>
    </w:p>
    <w:p w14:paraId="4C92CBAB" w14:textId="77777777" w:rsidR="00F170F5" w:rsidRPr="00F170F5" w:rsidRDefault="00F170F5" w:rsidP="00F170F5">
      <w:pPr>
        <w:rPr>
          <w:lang w:val="ru-RU"/>
        </w:rPr>
      </w:pPr>
    </w:p>
    <w:p w14:paraId="369C40C1" w14:textId="77777777" w:rsidR="00F170F5" w:rsidRPr="00F170F5" w:rsidRDefault="00F170F5" w:rsidP="00F170F5">
      <w:pPr>
        <w:rPr>
          <w:lang w:val="ru-RU"/>
        </w:rPr>
      </w:pPr>
      <w:r w:rsidRPr="00F170F5">
        <w:rPr>
          <w:lang w:val="ru-RU"/>
        </w:rPr>
        <w:t xml:space="preserve">4.3 </w:t>
      </w:r>
      <w:r w:rsidRPr="00F170F5">
        <w:rPr>
          <w:rFonts w:hint="eastAsia"/>
          <w:lang w:val="ru-RU"/>
        </w:rPr>
        <w:t>Картирование</w:t>
      </w:r>
      <w:r w:rsidRPr="00F170F5">
        <w:rPr>
          <w:lang w:val="ru-RU"/>
        </w:rPr>
        <w:t xml:space="preserve"> </w:t>
      </w:r>
      <w:r w:rsidRPr="00F170F5">
        <w:rPr>
          <w:rFonts w:hint="eastAsia"/>
          <w:lang w:val="ru-RU"/>
        </w:rPr>
        <w:t>РЭ</w:t>
      </w:r>
      <w:r w:rsidRPr="00F170F5">
        <w:rPr>
          <w:lang w:val="ru-RU"/>
        </w:rPr>
        <w:t>-</w:t>
      </w:r>
      <w:r w:rsidRPr="00F170F5">
        <w:rPr>
          <w:rFonts w:hint="eastAsia"/>
          <w:lang w:val="ru-RU"/>
        </w:rPr>
        <w:t>Ы</w:t>
      </w:r>
      <w:r w:rsidRPr="00F170F5">
        <w:rPr>
          <w:lang w:val="ru-RU"/>
        </w:rPr>
        <w:t xml:space="preserve"> </w:t>
      </w:r>
      <w:r w:rsidRPr="00F170F5">
        <w:rPr>
          <w:rFonts w:hint="eastAsia"/>
          <w:lang w:val="ru-RU"/>
        </w:rPr>
        <w:t>экспрессии</w:t>
      </w:r>
      <w:r w:rsidRPr="00F170F5">
        <w:rPr>
          <w:lang w:val="ru-RU"/>
        </w:rPr>
        <w:t xml:space="preserve"> </w:t>
      </w:r>
      <w:r w:rsidRPr="00F170F5">
        <w:rPr>
          <w:rFonts w:hint="eastAsia"/>
          <w:lang w:val="ru-RU"/>
        </w:rPr>
        <w:t>первичных</w:t>
      </w:r>
      <w:r w:rsidRPr="00F170F5">
        <w:rPr>
          <w:lang w:val="ru-RU"/>
        </w:rPr>
        <w:t xml:space="preserve"> </w:t>
      </w:r>
      <w:r w:rsidRPr="00F170F5">
        <w:rPr>
          <w:rFonts w:hint="eastAsia"/>
          <w:lang w:val="ru-RU"/>
        </w:rPr>
        <w:t>и</w:t>
      </w:r>
      <w:r w:rsidRPr="00F170F5">
        <w:rPr>
          <w:lang w:val="ru-RU"/>
        </w:rPr>
        <w:t xml:space="preserve"> </w:t>
      </w:r>
      <w:r w:rsidRPr="00F170F5">
        <w:rPr>
          <w:rFonts w:hint="eastAsia"/>
          <w:lang w:val="ru-RU"/>
        </w:rPr>
        <w:t>рецидивных</w:t>
      </w:r>
      <w:r w:rsidRPr="00F170F5">
        <w:rPr>
          <w:lang w:val="ru-RU"/>
        </w:rPr>
        <w:t xml:space="preserve"> </w:t>
      </w:r>
      <w:r w:rsidRPr="00F170F5">
        <w:rPr>
          <w:rFonts w:hint="eastAsia"/>
          <w:lang w:val="ru-RU"/>
        </w:rPr>
        <w:t>карцином</w:t>
      </w:r>
      <w:r w:rsidRPr="00F170F5">
        <w:rPr>
          <w:lang w:val="ru-RU"/>
        </w:rPr>
        <w:t xml:space="preserve"> </w:t>
      </w:r>
      <w:r w:rsidRPr="00F170F5">
        <w:rPr>
          <w:rFonts w:hint="eastAsia"/>
          <w:lang w:val="ru-RU"/>
        </w:rPr>
        <w:t>мочевого</w:t>
      </w:r>
      <w:r w:rsidRPr="00F170F5">
        <w:rPr>
          <w:lang w:val="ru-RU"/>
        </w:rPr>
        <w:t xml:space="preserve"> </w:t>
      </w:r>
      <w:r w:rsidRPr="00F170F5">
        <w:rPr>
          <w:rFonts w:hint="eastAsia"/>
          <w:lang w:val="ru-RU"/>
        </w:rPr>
        <w:t>пузыря</w:t>
      </w:r>
      <w:r w:rsidRPr="00F170F5">
        <w:rPr>
          <w:lang w:val="ru-RU"/>
        </w:rPr>
        <w:t xml:space="preserve"> </w:t>
      </w:r>
      <w:r w:rsidRPr="00F170F5">
        <w:rPr>
          <w:rFonts w:hint="eastAsia"/>
          <w:lang w:val="ru-RU"/>
        </w:rPr>
        <w:t>в</w:t>
      </w:r>
      <w:r w:rsidRPr="00F170F5">
        <w:rPr>
          <w:lang w:val="ru-RU"/>
        </w:rPr>
        <w:t xml:space="preserve"> </w:t>
      </w:r>
      <w:r w:rsidRPr="00F170F5">
        <w:rPr>
          <w:rFonts w:hint="eastAsia"/>
          <w:lang w:val="ru-RU"/>
        </w:rPr>
        <w:t>зависимости</w:t>
      </w:r>
      <w:r w:rsidRPr="00F170F5">
        <w:rPr>
          <w:lang w:val="ru-RU"/>
        </w:rPr>
        <w:t xml:space="preserve"> </w:t>
      </w:r>
      <w:r w:rsidRPr="00F170F5">
        <w:rPr>
          <w:rFonts w:hint="eastAsia"/>
          <w:lang w:val="ru-RU"/>
        </w:rPr>
        <w:t>от</w:t>
      </w:r>
      <w:r w:rsidRPr="00F170F5">
        <w:rPr>
          <w:lang w:val="ru-RU"/>
        </w:rPr>
        <w:t xml:space="preserve"> </w:t>
      </w:r>
      <w:r w:rsidRPr="00F170F5">
        <w:rPr>
          <w:rFonts w:hint="eastAsia"/>
          <w:lang w:val="ru-RU"/>
        </w:rPr>
        <w:t>степени</w:t>
      </w:r>
      <w:r w:rsidRPr="00F170F5">
        <w:rPr>
          <w:lang w:val="ru-RU"/>
        </w:rPr>
        <w:t xml:space="preserve"> </w:t>
      </w:r>
      <w:r w:rsidRPr="00F170F5">
        <w:rPr>
          <w:rFonts w:hint="eastAsia"/>
          <w:lang w:val="ru-RU"/>
        </w:rPr>
        <w:t>злокачественности</w:t>
      </w:r>
      <w:r w:rsidRPr="00F170F5">
        <w:rPr>
          <w:lang w:val="ru-RU"/>
        </w:rPr>
        <w:t xml:space="preserve"> </w:t>
      </w:r>
      <w:r w:rsidRPr="00F170F5">
        <w:rPr>
          <w:rFonts w:hint="eastAsia"/>
          <w:lang w:val="ru-RU"/>
        </w:rPr>
        <w:t>и</w:t>
      </w:r>
      <w:r w:rsidRPr="00F170F5">
        <w:rPr>
          <w:lang w:val="ru-RU"/>
        </w:rPr>
        <w:t xml:space="preserve"> </w:t>
      </w:r>
      <w:r w:rsidRPr="00F170F5">
        <w:rPr>
          <w:rFonts w:hint="eastAsia"/>
          <w:lang w:val="ru-RU"/>
        </w:rPr>
        <w:t>молекулярного</w:t>
      </w:r>
      <w:r w:rsidRPr="00F170F5">
        <w:rPr>
          <w:lang w:val="ru-RU"/>
        </w:rPr>
        <w:t xml:space="preserve"> </w:t>
      </w:r>
      <w:r w:rsidRPr="00F170F5">
        <w:rPr>
          <w:rFonts w:hint="eastAsia"/>
          <w:lang w:val="ru-RU"/>
        </w:rPr>
        <w:t>варианта</w:t>
      </w:r>
    </w:p>
    <w:p w14:paraId="236CF997" w14:textId="77777777" w:rsidR="00F170F5" w:rsidRPr="00F170F5" w:rsidRDefault="00F170F5" w:rsidP="00F170F5">
      <w:pPr>
        <w:rPr>
          <w:lang w:val="ru-RU"/>
        </w:rPr>
      </w:pPr>
    </w:p>
    <w:p w14:paraId="26AFE8A7" w14:textId="77777777" w:rsidR="00F170F5" w:rsidRPr="00F170F5" w:rsidRDefault="00F170F5" w:rsidP="00F170F5">
      <w:pPr>
        <w:rPr>
          <w:lang w:val="ru-RU"/>
        </w:rPr>
      </w:pPr>
      <w:r w:rsidRPr="00F170F5">
        <w:rPr>
          <w:lang w:val="ru-RU"/>
        </w:rPr>
        <w:t xml:space="preserve">4.4 </w:t>
      </w:r>
      <w:r w:rsidRPr="00F170F5">
        <w:rPr>
          <w:rFonts w:hint="eastAsia"/>
          <w:lang w:val="ru-RU"/>
        </w:rPr>
        <w:t>Безрецидивная</w:t>
      </w:r>
      <w:r w:rsidRPr="00F170F5">
        <w:rPr>
          <w:lang w:val="ru-RU"/>
        </w:rPr>
        <w:t xml:space="preserve"> </w:t>
      </w:r>
      <w:r w:rsidRPr="00F170F5">
        <w:rPr>
          <w:rFonts w:hint="eastAsia"/>
          <w:lang w:val="ru-RU"/>
        </w:rPr>
        <w:t>выживаемость</w:t>
      </w:r>
      <w:r w:rsidRPr="00F170F5">
        <w:rPr>
          <w:lang w:val="ru-RU"/>
        </w:rPr>
        <w:t xml:space="preserve"> </w:t>
      </w:r>
      <w:r w:rsidRPr="00F170F5">
        <w:rPr>
          <w:rFonts w:hint="eastAsia"/>
          <w:lang w:val="ru-RU"/>
        </w:rPr>
        <w:t>в</w:t>
      </w:r>
      <w:r w:rsidRPr="00F170F5">
        <w:rPr>
          <w:lang w:val="ru-RU"/>
        </w:rPr>
        <w:t xml:space="preserve"> </w:t>
      </w:r>
      <w:r w:rsidRPr="00F170F5">
        <w:rPr>
          <w:rFonts w:hint="eastAsia"/>
          <w:lang w:val="ru-RU"/>
        </w:rPr>
        <w:t>исследуемых</w:t>
      </w:r>
      <w:r w:rsidRPr="00F170F5">
        <w:rPr>
          <w:lang w:val="ru-RU"/>
        </w:rPr>
        <w:t xml:space="preserve"> </w:t>
      </w:r>
      <w:r w:rsidRPr="00F170F5">
        <w:rPr>
          <w:rFonts w:hint="eastAsia"/>
          <w:lang w:val="ru-RU"/>
        </w:rPr>
        <w:t>группах</w:t>
      </w:r>
    </w:p>
    <w:p w14:paraId="457D1D7E" w14:textId="77777777" w:rsidR="00F170F5" w:rsidRPr="00F170F5" w:rsidRDefault="00F170F5" w:rsidP="00F170F5">
      <w:pPr>
        <w:rPr>
          <w:lang w:val="ru-RU"/>
        </w:rPr>
      </w:pPr>
    </w:p>
    <w:p w14:paraId="6BE147E8" w14:textId="77777777" w:rsidR="00F170F5" w:rsidRPr="00F170F5" w:rsidRDefault="00F170F5" w:rsidP="00F170F5">
      <w:pPr>
        <w:rPr>
          <w:lang w:val="ru-RU"/>
        </w:rPr>
      </w:pPr>
      <w:r w:rsidRPr="00F170F5">
        <w:rPr>
          <w:rFonts w:hint="eastAsia"/>
          <w:lang w:val="ru-RU"/>
        </w:rPr>
        <w:t>ГЛАВА</w:t>
      </w:r>
      <w:r w:rsidRPr="00F170F5">
        <w:rPr>
          <w:lang w:val="ru-RU"/>
        </w:rPr>
        <w:t xml:space="preserve"> 5. </w:t>
      </w:r>
      <w:r w:rsidRPr="00F170F5">
        <w:rPr>
          <w:rFonts w:hint="eastAsia"/>
          <w:lang w:val="ru-RU"/>
        </w:rPr>
        <w:t>ВЗАИМОСВЯЗЬ</w:t>
      </w:r>
      <w:r w:rsidRPr="00F170F5">
        <w:rPr>
          <w:lang w:val="ru-RU"/>
        </w:rPr>
        <w:t xml:space="preserve"> </w:t>
      </w:r>
      <w:r w:rsidRPr="00F170F5">
        <w:rPr>
          <w:rFonts w:hint="eastAsia"/>
          <w:lang w:val="ru-RU"/>
        </w:rPr>
        <w:t>МЕЖДУ</w:t>
      </w:r>
      <w:r w:rsidRPr="00F170F5">
        <w:rPr>
          <w:lang w:val="ru-RU"/>
        </w:rPr>
        <w:t xml:space="preserve"> </w:t>
      </w:r>
      <w:r w:rsidRPr="00F170F5">
        <w:rPr>
          <w:rFonts w:hint="eastAsia"/>
          <w:lang w:val="ru-RU"/>
        </w:rPr>
        <w:t>РБ</w:t>
      </w:r>
      <w:r w:rsidRPr="00F170F5">
        <w:rPr>
          <w:lang w:val="ru-RU"/>
        </w:rPr>
        <w:t>-</w:t>
      </w:r>
      <w:r w:rsidRPr="00F170F5">
        <w:rPr>
          <w:rFonts w:hint="eastAsia"/>
          <w:lang w:val="ru-RU"/>
        </w:rPr>
        <w:t>Ы</w:t>
      </w:r>
      <w:r w:rsidRPr="00F170F5">
        <w:rPr>
          <w:lang w:val="ru-RU"/>
        </w:rPr>
        <w:t xml:space="preserve"> </w:t>
      </w:r>
      <w:r w:rsidRPr="00F170F5">
        <w:rPr>
          <w:rFonts w:hint="eastAsia"/>
          <w:lang w:val="ru-RU"/>
        </w:rPr>
        <w:t>СТАТУСОМ</w:t>
      </w:r>
      <w:r w:rsidRPr="00F170F5">
        <w:rPr>
          <w:lang w:val="ru-RU"/>
        </w:rPr>
        <w:t xml:space="preserve">, </w:t>
      </w:r>
      <w:r w:rsidRPr="00F170F5">
        <w:rPr>
          <w:rFonts w:hint="eastAsia"/>
          <w:lang w:val="ru-RU"/>
        </w:rPr>
        <w:t>ЭКСПРЕССИЕЙ</w:t>
      </w:r>
      <w:r w:rsidRPr="00F170F5">
        <w:rPr>
          <w:lang w:val="ru-RU"/>
        </w:rPr>
        <w:t xml:space="preserve"> </w:t>
      </w:r>
      <w:r w:rsidRPr="00F170F5">
        <w:rPr>
          <w:rFonts w:hint="eastAsia"/>
          <w:lang w:val="ru-RU"/>
        </w:rPr>
        <w:t>БОБЮ</w:t>
      </w:r>
      <w:r w:rsidRPr="00F170F5">
        <w:rPr>
          <w:lang w:val="ru-RU"/>
        </w:rPr>
        <w:t xml:space="preserve">, </w:t>
      </w:r>
      <w:r w:rsidRPr="00F170F5">
        <w:rPr>
          <w:rFonts w:hint="eastAsia"/>
          <w:lang w:val="ru-RU"/>
        </w:rPr>
        <w:t>микроРНК</w:t>
      </w:r>
      <w:r w:rsidRPr="00F170F5">
        <w:rPr>
          <w:lang w:val="ru-RU"/>
        </w:rPr>
        <w:t>-200</w:t>
      </w:r>
      <w:r w:rsidRPr="00F170F5">
        <w:rPr>
          <w:rFonts w:hint="eastAsia"/>
          <w:lang w:val="ru-RU"/>
        </w:rPr>
        <w:t>а</w:t>
      </w:r>
      <w:r w:rsidRPr="00F170F5">
        <w:rPr>
          <w:lang w:val="ru-RU"/>
        </w:rPr>
        <w:t xml:space="preserve"> </w:t>
      </w:r>
      <w:r w:rsidRPr="00F170F5">
        <w:rPr>
          <w:rFonts w:hint="eastAsia"/>
          <w:lang w:val="ru-RU"/>
        </w:rPr>
        <w:t>И</w:t>
      </w:r>
      <w:r w:rsidRPr="00F170F5">
        <w:rPr>
          <w:lang w:val="ru-RU"/>
        </w:rPr>
        <w:t xml:space="preserve"> 145, </w:t>
      </w:r>
      <w:r w:rsidRPr="00F170F5">
        <w:rPr>
          <w:rFonts w:hint="eastAsia"/>
          <w:lang w:val="ru-RU"/>
        </w:rPr>
        <w:t>МУТАЦИЯМИ</w:t>
      </w:r>
      <w:r w:rsidRPr="00F170F5">
        <w:rPr>
          <w:lang w:val="ru-RU"/>
        </w:rPr>
        <w:t xml:space="preserve"> </w:t>
      </w:r>
      <w:r w:rsidRPr="00F170F5">
        <w:rPr>
          <w:rFonts w:hint="eastAsia"/>
          <w:lang w:val="ru-RU"/>
        </w:rPr>
        <w:t>ГЕНА</w:t>
      </w:r>
      <w:r w:rsidRPr="00F170F5">
        <w:rPr>
          <w:lang w:val="ru-RU"/>
        </w:rPr>
        <w:t xml:space="preserve"> </w:t>
      </w:r>
      <w:r w:rsidRPr="00F170F5">
        <w:rPr>
          <w:rFonts w:hint="eastAsia"/>
          <w:lang w:val="ru-RU"/>
        </w:rPr>
        <w:t>БОБЮ</w:t>
      </w:r>
      <w:r w:rsidRPr="00F170F5">
        <w:rPr>
          <w:lang w:val="ru-RU"/>
        </w:rPr>
        <w:t xml:space="preserve"> </w:t>
      </w:r>
      <w:r w:rsidRPr="00F170F5">
        <w:rPr>
          <w:rFonts w:hint="eastAsia"/>
          <w:lang w:val="ru-RU"/>
        </w:rPr>
        <w:t>И</w:t>
      </w:r>
      <w:r w:rsidRPr="00F170F5">
        <w:rPr>
          <w:lang w:val="ru-RU"/>
        </w:rPr>
        <w:t xml:space="preserve"> </w:t>
      </w:r>
      <w:r w:rsidRPr="00F170F5">
        <w:rPr>
          <w:rFonts w:hint="eastAsia"/>
          <w:lang w:val="ru-RU"/>
        </w:rPr>
        <w:t>ТЕЧЕНИЕМ</w:t>
      </w:r>
      <w:r w:rsidRPr="00F170F5">
        <w:rPr>
          <w:lang w:val="ru-RU"/>
        </w:rPr>
        <w:t xml:space="preserve"> </w:t>
      </w:r>
      <w:r w:rsidRPr="00F170F5">
        <w:rPr>
          <w:rFonts w:hint="eastAsia"/>
          <w:lang w:val="ru-RU"/>
        </w:rPr>
        <w:t>ЛЮМИНАЛЬНОГО</w:t>
      </w:r>
      <w:r w:rsidRPr="00F170F5">
        <w:rPr>
          <w:lang w:val="ru-RU"/>
        </w:rPr>
        <w:t xml:space="preserve"> </w:t>
      </w:r>
      <w:r w:rsidRPr="00F170F5">
        <w:rPr>
          <w:rFonts w:hint="eastAsia"/>
          <w:lang w:val="ru-RU"/>
        </w:rPr>
        <w:t>МЫШЕЧНО</w:t>
      </w:r>
      <w:r w:rsidRPr="00F170F5">
        <w:rPr>
          <w:lang w:val="ru-RU"/>
        </w:rPr>
        <w:t>-</w:t>
      </w:r>
      <w:r w:rsidRPr="00F170F5">
        <w:rPr>
          <w:rFonts w:hint="eastAsia"/>
          <w:lang w:val="ru-RU"/>
        </w:rPr>
        <w:t>НЕИНВАЗИВНОГО</w:t>
      </w:r>
      <w:r w:rsidRPr="00F170F5">
        <w:rPr>
          <w:lang w:val="ru-RU"/>
        </w:rPr>
        <w:t xml:space="preserve"> </w:t>
      </w:r>
      <w:r w:rsidRPr="00F170F5">
        <w:rPr>
          <w:rFonts w:hint="eastAsia"/>
          <w:lang w:val="ru-RU"/>
        </w:rPr>
        <w:t>РАКА</w:t>
      </w:r>
      <w:r w:rsidRPr="00F170F5">
        <w:rPr>
          <w:lang w:val="ru-RU"/>
        </w:rPr>
        <w:t xml:space="preserve"> </w:t>
      </w:r>
      <w:r w:rsidRPr="00F170F5">
        <w:rPr>
          <w:rFonts w:hint="eastAsia"/>
          <w:lang w:val="ru-RU"/>
        </w:rPr>
        <w:t>МОЧЕВОГО</w:t>
      </w:r>
      <w:r w:rsidRPr="00F170F5">
        <w:rPr>
          <w:lang w:val="ru-RU"/>
        </w:rPr>
        <w:t xml:space="preserve"> </w:t>
      </w:r>
      <w:r w:rsidRPr="00F170F5">
        <w:rPr>
          <w:rFonts w:hint="eastAsia"/>
          <w:lang w:val="ru-RU"/>
        </w:rPr>
        <w:t>ПУЗЫРЯ</w:t>
      </w:r>
    </w:p>
    <w:p w14:paraId="3C908704" w14:textId="77777777" w:rsidR="00F170F5" w:rsidRPr="00F170F5" w:rsidRDefault="00F170F5" w:rsidP="00F170F5">
      <w:pPr>
        <w:rPr>
          <w:lang w:val="ru-RU"/>
        </w:rPr>
      </w:pPr>
    </w:p>
    <w:p w14:paraId="0F98887C" w14:textId="77777777" w:rsidR="00F170F5" w:rsidRPr="00F170F5" w:rsidRDefault="00F170F5" w:rsidP="00F170F5">
      <w:pPr>
        <w:rPr>
          <w:lang w:val="ru-RU"/>
        </w:rPr>
      </w:pPr>
      <w:r w:rsidRPr="00F170F5">
        <w:rPr>
          <w:rFonts w:hint="eastAsia"/>
          <w:lang w:val="ru-RU"/>
        </w:rPr>
        <w:t>ГЛАВА</w:t>
      </w:r>
      <w:r w:rsidRPr="00F170F5">
        <w:rPr>
          <w:lang w:val="ru-RU"/>
        </w:rPr>
        <w:t xml:space="preserve"> 6. </w:t>
      </w:r>
      <w:r w:rsidRPr="00F170F5">
        <w:rPr>
          <w:rFonts w:hint="eastAsia"/>
          <w:lang w:val="ru-RU"/>
        </w:rPr>
        <w:t>ЗАКЛЮЧЕНИЕ</w:t>
      </w:r>
    </w:p>
    <w:p w14:paraId="69B8C354" w14:textId="77777777" w:rsidR="00F170F5" w:rsidRPr="00F170F5" w:rsidRDefault="00F170F5" w:rsidP="00F170F5">
      <w:pPr>
        <w:rPr>
          <w:lang w:val="ru-RU"/>
        </w:rPr>
      </w:pPr>
    </w:p>
    <w:p w14:paraId="702A55E3" w14:textId="77777777" w:rsidR="00F170F5" w:rsidRPr="00F170F5" w:rsidRDefault="00F170F5" w:rsidP="00F170F5">
      <w:pPr>
        <w:rPr>
          <w:lang w:val="ru-RU"/>
        </w:rPr>
      </w:pPr>
      <w:r w:rsidRPr="00F170F5">
        <w:rPr>
          <w:lang w:val="ru-RU"/>
        </w:rPr>
        <w:t xml:space="preserve">6.1 </w:t>
      </w:r>
      <w:r w:rsidRPr="00F170F5">
        <w:rPr>
          <w:rFonts w:hint="eastAsia"/>
          <w:lang w:val="ru-RU"/>
        </w:rPr>
        <w:t>Перспективы</w:t>
      </w:r>
      <w:r w:rsidRPr="00F170F5">
        <w:rPr>
          <w:lang w:val="ru-RU"/>
        </w:rPr>
        <w:t xml:space="preserve"> </w:t>
      </w:r>
      <w:r w:rsidRPr="00F170F5">
        <w:rPr>
          <w:rFonts w:hint="eastAsia"/>
          <w:lang w:val="ru-RU"/>
        </w:rPr>
        <w:t>дальнейшего</w:t>
      </w:r>
      <w:r w:rsidRPr="00F170F5">
        <w:rPr>
          <w:lang w:val="ru-RU"/>
        </w:rPr>
        <w:t xml:space="preserve"> </w:t>
      </w:r>
      <w:r w:rsidRPr="00F170F5">
        <w:rPr>
          <w:rFonts w:hint="eastAsia"/>
          <w:lang w:val="ru-RU"/>
        </w:rPr>
        <w:t>развития</w:t>
      </w:r>
      <w:r w:rsidRPr="00F170F5">
        <w:rPr>
          <w:lang w:val="ru-RU"/>
        </w:rPr>
        <w:t xml:space="preserve"> </w:t>
      </w:r>
      <w:r w:rsidRPr="00F170F5">
        <w:rPr>
          <w:rFonts w:hint="eastAsia"/>
          <w:lang w:val="ru-RU"/>
        </w:rPr>
        <w:t>темы</w:t>
      </w:r>
      <w:r w:rsidRPr="00F170F5">
        <w:rPr>
          <w:lang w:val="ru-RU"/>
        </w:rPr>
        <w:t xml:space="preserve"> </w:t>
      </w:r>
      <w:r w:rsidRPr="00F170F5">
        <w:rPr>
          <w:rFonts w:hint="eastAsia"/>
          <w:lang w:val="ru-RU"/>
        </w:rPr>
        <w:t>диссертационного</w:t>
      </w:r>
      <w:r w:rsidRPr="00F170F5">
        <w:rPr>
          <w:lang w:val="ru-RU"/>
        </w:rPr>
        <w:t xml:space="preserve"> </w:t>
      </w:r>
      <w:r w:rsidRPr="00F170F5">
        <w:rPr>
          <w:rFonts w:hint="eastAsia"/>
          <w:lang w:val="ru-RU"/>
        </w:rPr>
        <w:t>исследования</w:t>
      </w:r>
    </w:p>
    <w:p w14:paraId="232DE6A5" w14:textId="77777777" w:rsidR="00F170F5" w:rsidRPr="00F170F5" w:rsidRDefault="00F170F5" w:rsidP="00F170F5">
      <w:pPr>
        <w:rPr>
          <w:lang w:val="ru-RU"/>
        </w:rPr>
      </w:pPr>
    </w:p>
    <w:p w14:paraId="32F6011D" w14:textId="77777777" w:rsidR="00F170F5" w:rsidRPr="00F170F5" w:rsidRDefault="00F170F5" w:rsidP="00F170F5">
      <w:pPr>
        <w:rPr>
          <w:lang w:val="ru-RU"/>
        </w:rPr>
      </w:pPr>
      <w:r w:rsidRPr="00F170F5">
        <w:rPr>
          <w:rFonts w:hint="eastAsia"/>
          <w:lang w:val="ru-RU"/>
        </w:rPr>
        <w:t>ВЫВОДЫ</w:t>
      </w:r>
    </w:p>
    <w:p w14:paraId="22957FB7" w14:textId="77777777" w:rsidR="00F170F5" w:rsidRPr="00F170F5" w:rsidRDefault="00F170F5" w:rsidP="00F170F5">
      <w:pPr>
        <w:rPr>
          <w:lang w:val="ru-RU"/>
        </w:rPr>
      </w:pPr>
    </w:p>
    <w:p w14:paraId="5C516293" w14:textId="77777777" w:rsidR="00F170F5" w:rsidRPr="00F170F5" w:rsidRDefault="00F170F5" w:rsidP="00F170F5">
      <w:pPr>
        <w:rPr>
          <w:lang w:val="ru-RU"/>
        </w:rPr>
      </w:pPr>
      <w:r w:rsidRPr="00F170F5">
        <w:rPr>
          <w:rFonts w:hint="eastAsia"/>
          <w:lang w:val="ru-RU"/>
        </w:rPr>
        <w:t>ПРАКТИЧЕСКИЕ</w:t>
      </w:r>
      <w:r w:rsidRPr="00F170F5">
        <w:rPr>
          <w:lang w:val="ru-RU"/>
        </w:rPr>
        <w:t xml:space="preserve"> </w:t>
      </w:r>
      <w:r w:rsidRPr="00F170F5">
        <w:rPr>
          <w:rFonts w:hint="eastAsia"/>
          <w:lang w:val="ru-RU"/>
        </w:rPr>
        <w:t>РЕКОМЕНДАЦИИ</w:t>
      </w:r>
    </w:p>
    <w:p w14:paraId="393F8C1A" w14:textId="77777777" w:rsidR="00F170F5" w:rsidRPr="00F170F5" w:rsidRDefault="00F170F5" w:rsidP="00F170F5">
      <w:pPr>
        <w:rPr>
          <w:lang w:val="ru-RU"/>
        </w:rPr>
      </w:pPr>
    </w:p>
    <w:p w14:paraId="55EE8E19" w14:textId="77777777" w:rsidR="00F170F5" w:rsidRPr="00F170F5" w:rsidRDefault="00F170F5" w:rsidP="00F170F5">
      <w:pPr>
        <w:rPr>
          <w:lang w:val="ru-RU"/>
        </w:rPr>
      </w:pPr>
      <w:r w:rsidRPr="00F170F5">
        <w:rPr>
          <w:rFonts w:hint="eastAsia"/>
          <w:lang w:val="ru-RU"/>
        </w:rPr>
        <w:t>СПИСОК</w:t>
      </w:r>
      <w:r w:rsidRPr="00F170F5">
        <w:rPr>
          <w:lang w:val="ru-RU"/>
        </w:rPr>
        <w:t xml:space="preserve"> </w:t>
      </w:r>
      <w:r w:rsidRPr="00F170F5">
        <w:rPr>
          <w:rFonts w:hint="eastAsia"/>
          <w:lang w:val="ru-RU"/>
        </w:rPr>
        <w:t>СОКРАЩЕНИЙ</w:t>
      </w:r>
      <w:r w:rsidRPr="00F170F5">
        <w:rPr>
          <w:lang w:val="ru-RU"/>
        </w:rPr>
        <w:t xml:space="preserve"> </w:t>
      </w:r>
      <w:r w:rsidRPr="00F170F5">
        <w:rPr>
          <w:rFonts w:hint="eastAsia"/>
          <w:lang w:val="ru-RU"/>
        </w:rPr>
        <w:t>И</w:t>
      </w:r>
      <w:r w:rsidRPr="00F170F5">
        <w:rPr>
          <w:lang w:val="ru-RU"/>
        </w:rPr>
        <w:t xml:space="preserve"> </w:t>
      </w:r>
      <w:r w:rsidRPr="00F170F5">
        <w:rPr>
          <w:rFonts w:hint="eastAsia"/>
          <w:lang w:val="ru-RU"/>
        </w:rPr>
        <w:t>УСЛОВНЫХ</w:t>
      </w:r>
      <w:r w:rsidRPr="00F170F5">
        <w:rPr>
          <w:lang w:val="ru-RU"/>
        </w:rPr>
        <w:t xml:space="preserve"> </w:t>
      </w:r>
      <w:r w:rsidRPr="00F170F5">
        <w:rPr>
          <w:rFonts w:hint="eastAsia"/>
          <w:lang w:val="ru-RU"/>
        </w:rPr>
        <w:t>ОБОЗНАЧЕНИЙ</w:t>
      </w:r>
    </w:p>
    <w:p w14:paraId="3BCE27F4" w14:textId="77777777" w:rsidR="00F170F5" w:rsidRPr="00F170F5" w:rsidRDefault="00F170F5" w:rsidP="00F170F5">
      <w:pPr>
        <w:rPr>
          <w:lang w:val="ru-RU"/>
        </w:rPr>
      </w:pPr>
    </w:p>
    <w:p w14:paraId="6EDF916E" w14:textId="77777777" w:rsidR="00F170F5" w:rsidRPr="00F170F5" w:rsidRDefault="00F170F5" w:rsidP="00F170F5">
      <w:pPr>
        <w:rPr>
          <w:lang w:val="ru-RU"/>
        </w:rPr>
      </w:pPr>
      <w:r w:rsidRPr="00F170F5">
        <w:rPr>
          <w:rFonts w:hint="eastAsia"/>
          <w:lang w:val="ru-RU"/>
        </w:rPr>
        <w:t>СПИСОК</w:t>
      </w:r>
      <w:r w:rsidRPr="00F170F5">
        <w:rPr>
          <w:lang w:val="ru-RU"/>
        </w:rPr>
        <w:t xml:space="preserve"> </w:t>
      </w:r>
      <w:r w:rsidRPr="00F170F5">
        <w:rPr>
          <w:rFonts w:hint="eastAsia"/>
          <w:lang w:val="ru-RU"/>
        </w:rPr>
        <w:t>ЛИТЕРАТУРЫ</w:t>
      </w:r>
    </w:p>
    <w:p w14:paraId="11DB2858" w14:textId="77777777" w:rsidR="00F170F5" w:rsidRPr="00F170F5" w:rsidRDefault="00F170F5" w:rsidP="00F170F5">
      <w:pPr>
        <w:rPr>
          <w:lang w:val="ru-RU"/>
        </w:rPr>
      </w:pPr>
    </w:p>
    <w:p w14:paraId="6EBDE4C8" w14:textId="1FA7635B" w:rsidR="00F170F5" w:rsidRPr="00F170F5" w:rsidRDefault="00F170F5" w:rsidP="00F170F5">
      <w:pPr>
        <w:rPr>
          <w:lang w:val="ru-RU"/>
        </w:rPr>
      </w:pPr>
      <w:r w:rsidRPr="00F170F5">
        <w:rPr>
          <w:rFonts w:hint="eastAsia"/>
          <w:lang w:val="ru-RU"/>
        </w:rPr>
        <w:t>ВВЕДЕНИЕ</w:t>
      </w:r>
    </w:p>
    <w:sectPr w:rsidR="00F170F5" w:rsidRPr="00F170F5" w:rsidSect="00F63BDF">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11F191" w14:textId="77777777" w:rsidR="00F63BDF" w:rsidRPr="00C66E52" w:rsidRDefault="00F63BDF">
      <w:pPr>
        <w:spacing w:after="0" w:line="240" w:lineRule="auto"/>
      </w:pPr>
      <w:r w:rsidRPr="00C66E52">
        <w:separator/>
      </w:r>
    </w:p>
  </w:endnote>
  <w:endnote w:type="continuationSeparator" w:id="0">
    <w:p w14:paraId="1BB7161C" w14:textId="77777777" w:rsidR="00F63BDF" w:rsidRPr="00C66E52" w:rsidRDefault="00F63BDF">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F61EE5" w14:textId="77777777" w:rsidR="00F63BDF" w:rsidRPr="00C66E52" w:rsidRDefault="00F63BDF"/>
    <w:p w14:paraId="6E0C0351" w14:textId="77777777" w:rsidR="00F63BDF" w:rsidRPr="00C66E52" w:rsidRDefault="00F63BDF"/>
    <w:p w14:paraId="5DE8293E" w14:textId="77777777" w:rsidR="00F63BDF" w:rsidRPr="00C66E52" w:rsidRDefault="00F63BDF"/>
    <w:p w14:paraId="2E83223D" w14:textId="77777777" w:rsidR="00F63BDF" w:rsidRPr="00C66E52" w:rsidRDefault="00F63BDF"/>
    <w:p w14:paraId="77C55B85" w14:textId="77777777" w:rsidR="00F63BDF" w:rsidRPr="00C66E52" w:rsidRDefault="00F63BDF"/>
    <w:p w14:paraId="6954E397" w14:textId="77777777" w:rsidR="00F63BDF" w:rsidRPr="00C66E52" w:rsidRDefault="00F63BDF"/>
    <w:p w14:paraId="78AC15CF" w14:textId="77777777" w:rsidR="00F63BDF" w:rsidRPr="00C66E52" w:rsidRDefault="00F63BDF">
      <w:pPr>
        <w:rPr>
          <w:sz w:val="2"/>
          <w:szCs w:val="2"/>
        </w:rPr>
      </w:pPr>
      <w:r w:rsidRPr="00C66E52">
        <w:rPr>
          <w:noProof/>
          <w:sz w:val="24"/>
          <w:szCs w:val="24"/>
          <w:lang w:eastAsia="ru-RU"/>
        </w:rPr>
        <mc:AlternateContent>
          <mc:Choice Requires="wps">
            <w:drawing>
              <wp:anchor distT="0" distB="0" distL="63500" distR="63500" simplePos="0" relativeHeight="251659264" behindDoc="1" locked="0" layoutInCell="1" allowOverlap="1" wp14:anchorId="28EDBA33" wp14:editId="430D08CC">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A0C78" w14:textId="77777777" w:rsidR="00F63BDF" w:rsidRPr="00C66E52" w:rsidRDefault="00F63BDF">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EDBA33"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88A0C78" w14:textId="77777777" w:rsidR="00F63BDF" w:rsidRPr="00C66E52" w:rsidRDefault="00F63BDF">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7CCD8CFF" w14:textId="77777777" w:rsidR="00F63BDF" w:rsidRPr="00C66E52" w:rsidRDefault="00F63BDF"/>
    <w:p w14:paraId="74A71AEE" w14:textId="77777777" w:rsidR="00F63BDF" w:rsidRPr="00C66E52" w:rsidRDefault="00F63BDF"/>
    <w:p w14:paraId="49C105E3" w14:textId="77777777" w:rsidR="00F63BDF" w:rsidRPr="00C66E52" w:rsidRDefault="00F63BDF">
      <w:pPr>
        <w:rPr>
          <w:sz w:val="2"/>
          <w:szCs w:val="2"/>
        </w:rPr>
      </w:pPr>
      <w:r w:rsidRPr="00C66E52">
        <w:rPr>
          <w:noProof/>
          <w:sz w:val="24"/>
          <w:szCs w:val="24"/>
          <w:lang w:eastAsia="ru-RU"/>
        </w:rPr>
        <mc:AlternateContent>
          <mc:Choice Requires="wps">
            <w:drawing>
              <wp:anchor distT="0" distB="0" distL="63500" distR="63500" simplePos="0" relativeHeight="251660288" behindDoc="1" locked="0" layoutInCell="1" allowOverlap="1" wp14:anchorId="661764E1" wp14:editId="2A8605B9">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924E5" w14:textId="77777777" w:rsidR="00F63BDF" w:rsidRPr="00C66E52" w:rsidRDefault="00F63BDF"/>
                          <w:p w14:paraId="5F19276E" w14:textId="77777777" w:rsidR="00F63BDF" w:rsidRPr="00C66E52" w:rsidRDefault="00F63BDF">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1764E1"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64924E5" w14:textId="77777777" w:rsidR="00F63BDF" w:rsidRPr="00C66E52" w:rsidRDefault="00F63BDF"/>
                    <w:p w14:paraId="5F19276E" w14:textId="77777777" w:rsidR="00F63BDF" w:rsidRPr="00C66E52" w:rsidRDefault="00F63BDF">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0D0B9ED3" w14:textId="77777777" w:rsidR="00F63BDF" w:rsidRPr="00C66E52" w:rsidRDefault="00F63BDF"/>
    <w:p w14:paraId="11D8B176" w14:textId="77777777" w:rsidR="00F63BDF" w:rsidRPr="00C66E52" w:rsidRDefault="00F63BDF">
      <w:pPr>
        <w:rPr>
          <w:sz w:val="2"/>
          <w:szCs w:val="2"/>
        </w:rPr>
      </w:pPr>
    </w:p>
    <w:p w14:paraId="411CC72C" w14:textId="77777777" w:rsidR="00F63BDF" w:rsidRPr="00C66E52" w:rsidRDefault="00F63BDF"/>
    <w:p w14:paraId="0811AB85" w14:textId="77777777" w:rsidR="00F63BDF" w:rsidRPr="00C66E52" w:rsidRDefault="00F63BDF">
      <w:pPr>
        <w:spacing w:after="0" w:line="240" w:lineRule="auto"/>
      </w:pPr>
    </w:p>
  </w:footnote>
  <w:footnote w:type="continuationSeparator" w:id="0">
    <w:p w14:paraId="0CDF852D" w14:textId="77777777" w:rsidR="00F63BDF" w:rsidRPr="00C66E52" w:rsidRDefault="00F63BDF">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2E2"/>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7CC"/>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335"/>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3FCF"/>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46"/>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7C"/>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6C3"/>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EBC"/>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84"/>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40"/>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040"/>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2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0C"/>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0F5"/>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BDF"/>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2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361868">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37193">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890555">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0904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350333">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692673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217875">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555134">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147994">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28885">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15828">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846628">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73747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09947">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6718081">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4874021">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24437">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151965">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23192</TotalTime>
  <Pages>4</Pages>
  <Words>604</Words>
  <Characters>3445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4041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3474</cp:revision>
  <cp:lastPrinted>2009-02-06T05:36:00Z</cp:lastPrinted>
  <dcterms:created xsi:type="dcterms:W3CDTF">2024-04-09T10:20:00Z</dcterms:created>
  <dcterms:modified xsi:type="dcterms:W3CDTF">2024-05-06T17:25:00Z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