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DF" w:rsidRDefault="003161DF" w:rsidP="003161DF">
      <w:r>
        <w:rPr>
          <w:rFonts w:hint="eastAsia"/>
        </w:rPr>
        <w:t>Федеральное</w:t>
      </w:r>
      <w:r>
        <w:t></w:t>
      </w:r>
      <w:r>
        <w:rPr>
          <w:rFonts w:hint="eastAsia"/>
        </w:rPr>
        <w:t>государственное</w:t>
      </w:r>
      <w:r>
        <w:t></w:t>
      </w:r>
      <w:r>
        <w:rPr>
          <w:rFonts w:hint="eastAsia"/>
        </w:rPr>
        <w:t>автономное</w:t>
      </w:r>
      <w:r>
        <w:t></w:t>
      </w:r>
      <w:r>
        <w:rPr>
          <w:rFonts w:hint="eastAsia"/>
        </w:rPr>
        <w:t>образовательное</w:t>
      </w:r>
      <w:r>
        <w:t></w:t>
      </w:r>
      <w:r>
        <w:rPr>
          <w:rFonts w:hint="eastAsia"/>
        </w:rPr>
        <w:t>учреждение</w:t>
      </w:r>
    </w:p>
    <w:p w:rsidR="003161DF" w:rsidRDefault="003161DF" w:rsidP="003161DF">
      <w:r>
        <w:rPr>
          <w:rFonts w:hint="eastAsia"/>
        </w:rPr>
        <w:t>высшего</w:t>
      </w:r>
      <w:r>
        <w:t></w:t>
      </w:r>
      <w:r>
        <w:rPr>
          <w:rFonts w:hint="eastAsia"/>
        </w:rPr>
        <w:t>профессионального</w:t>
      </w:r>
      <w:r>
        <w:t></w:t>
      </w:r>
      <w:r>
        <w:rPr>
          <w:rFonts w:hint="eastAsia"/>
        </w:rPr>
        <w:t>образования</w:t>
      </w:r>
    </w:p>
    <w:p w:rsidR="003161DF" w:rsidRDefault="003161DF" w:rsidP="003161DF">
      <w:r>
        <w:t></w:t>
      </w:r>
      <w:r>
        <w:rPr>
          <w:rFonts w:hint="eastAsia"/>
        </w:rPr>
        <w:t>Казанский</w:t>
      </w:r>
      <w:r>
        <w:t></w:t>
      </w:r>
      <w:r>
        <w:t></w:t>
      </w:r>
      <w:r>
        <w:rPr>
          <w:rFonts w:hint="eastAsia"/>
        </w:rPr>
        <w:t>Приволжский</w:t>
      </w:r>
      <w:r>
        <w:t></w:t>
      </w:r>
      <w:r>
        <w:t></w:t>
      </w:r>
      <w:r>
        <w:rPr>
          <w:rFonts w:hint="eastAsia"/>
        </w:rPr>
        <w:t>федеральный</w:t>
      </w:r>
      <w:r>
        <w:t></w:t>
      </w:r>
      <w:r>
        <w:rPr>
          <w:rFonts w:hint="eastAsia"/>
        </w:rPr>
        <w:t>университет</w:t>
      </w:r>
      <w:r>
        <w:t></w:t>
      </w:r>
    </w:p>
    <w:p w:rsidR="003161DF" w:rsidRDefault="003161DF" w:rsidP="003161DF">
      <w:r>
        <w:rPr>
          <w:rFonts w:hint="eastAsia"/>
        </w:rPr>
        <w:t>На</w:t>
      </w:r>
      <w:r>
        <w:t></w:t>
      </w:r>
      <w:r>
        <w:rPr>
          <w:rFonts w:hint="eastAsia"/>
        </w:rPr>
        <w:t>правах</w:t>
      </w:r>
      <w:r>
        <w:t></w:t>
      </w:r>
      <w:r>
        <w:rPr>
          <w:rFonts w:hint="eastAsia"/>
        </w:rPr>
        <w:t>рукописи</w:t>
      </w:r>
    </w:p>
    <w:p w:rsidR="003161DF" w:rsidRDefault="003161DF" w:rsidP="003161DF">
      <w:r>
        <w:t></w:t>
      </w:r>
      <w:r>
        <w:t></w:t>
      </w:r>
      <w:r>
        <w:t></w:t>
      </w:r>
      <w:r>
        <w:t></w:t>
      </w:r>
      <w:r>
        <w:t></w:t>
      </w:r>
      <w:r>
        <w:t></w:t>
      </w:r>
      <w:r>
        <w:t></w:t>
      </w:r>
      <w:r>
        <w:t></w:t>
      </w:r>
      <w:r>
        <w:t></w:t>
      </w:r>
      <w:r>
        <w:t></w:t>
      </w:r>
      <w:r>
        <w:t></w:t>
      </w:r>
    </w:p>
    <w:p w:rsidR="003161DF" w:rsidRDefault="003161DF" w:rsidP="003161DF">
      <w:r>
        <w:rPr>
          <w:rFonts w:hint="eastAsia"/>
        </w:rPr>
        <w:t>Хасанова</w:t>
      </w:r>
      <w:r>
        <w:t></w:t>
      </w:r>
      <w:r>
        <w:rPr>
          <w:rFonts w:hint="eastAsia"/>
        </w:rPr>
        <w:t>Нургизя</w:t>
      </w:r>
      <w:r>
        <w:t></w:t>
      </w:r>
      <w:r>
        <w:rPr>
          <w:rFonts w:hint="eastAsia"/>
        </w:rPr>
        <w:t>Фиалитовна</w:t>
      </w:r>
    </w:p>
    <w:p w:rsidR="003161DF" w:rsidRDefault="003161DF" w:rsidP="003161DF">
      <w:r>
        <w:rPr>
          <w:rFonts w:hint="eastAsia"/>
        </w:rPr>
        <w:t>ЛЕКСИКО</w:t>
      </w:r>
      <w:r>
        <w:t></w:t>
      </w:r>
      <w:r>
        <w:rPr>
          <w:rFonts w:hint="eastAsia"/>
        </w:rPr>
        <w:t>ФРАЗЕОЛОГИЧЕСКАЯ</w:t>
      </w:r>
      <w:r>
        <w:t></w:t>
      </w:r>
      <w:r>
        <w:rPr>
          <w:rFonts w:hint="eastAsia"/>
        </w:rPr>
        <w:t>РЕПРЕЗЕНТАЦИЯ</w:t>
      </w:r>
      <w:r>
        <w:t></w:t>
      </w:r>
      <w:r>
        <w:rPr>
          <w:rFonts w:hint="eastAsia"/>
        </w:rPr>
        <w:t>НАРКОМАНИИ</w:t>
      </w:r>
      <w:r>
        <w:t></w:t>
      </w:r>
      <w:r>
        <w:rPr>
          <w:rFonts w:hint="eastAsia"/>
        </w:rPr>
        <w:t>КАК</w:t>
      </w:r>
      <w:r>
        <w:t></w:t>
      </w:r>
      <w:r>
        <w:rPr>
          <w:rFonts w:hint="eastAsia"/>
        </w:rPr>
        <w:t>АНТИЦЕННОСТИ</w:t>
      </w:r>
      <w:r>
        <w:t></w:t>
      </w:r>
      <w:r>
        <w:t></w:t>
      </w:r>
      <w:r>
        <w:rPr>
          <w:rFonts w:hint="eastAsia"/>
        </w:rPr>
        <w:t>НА</w:t>
      </w:r>
      <w:r>
        <w:t></w:t>
      </w:r>
      <w:r>
        <w:rPr>
          <w:rFonts w:hint="eastAsia"/>
        </w:rPr>
        <w:t>МАТЕРИАЛЕ</w:t>
      </w:r>
      <w:r>
        <w:t></w:t>
      </w:r>
      <w:r>
        <w:rPr>
          <w:rFonts w:hint="eastAsia"/>
        </w:rPr>
        <w:t>РУССКОГО</w:t>
      </w:r>
      <w:r>
        <w:t></w:t>
      </w:r>
      <w:r>
        <w:rPr>
          <w:rFonts w:hint="eastAsia"/>
        </w:rPr>
        <w:t>И</w:t>
      </w:r>
      <w:r>
        <w:t></w:t>
      </w:r>
      <w:r>
        <w:rPr>
          <w:rFonts w:hint="eastAsia"/>
        </w:rPr>
        <w:t>АНГЛИЙСКОГО</w:t>
      </w:r>
      <w:r>
        <w:t></w:t>
      </w:r>
      <w:r>
        <w:rPr>
          <w:rFonts w:hint="eastAsia"/>
        </w:rPr>
        <w:t>ЯЗЫКОВ</w:t>
      </w:r>
      <w:r>
        <w:t></w:t>
      </w:r>
    </w:p>
    <w:p w:rsidR="003161DF" w:rsidRDefault="003161DF" w:rsidP="003161DF">
      <w:r>
        <w:rPr>
          <w:rFonts w:hint="eastAsia"/>
        </w:rPr>
        <w:t>Специальность</w:t>
      </w:r>
      <w:r>
        <w:t></w:t>
      </w:r>
      <w:r>
        <w:t></w:t>
      </w:r>
      <w:r>
        <w:t></w:t>
      </w:r>
      <w:r>
        <w:t></w:t>
      </w:r>
      <w:r>
        <w:t></w:t>
      </w:r>
      <w:r>
        <w:t></w:t>
      </w:r>
      <w:r>
        <w:t></w:t>
      </w:r>
      <w:r>
        <w:t></w:t>
      </w:r>
      <w:r>
        <w:t></w:t>
      </w:r>
      <w:r>
        <w:t></w:t>
      </w:r>
      <w:r>
        <w:t></w:t>
      </w:r>
      <w:r>
        <w:t></w:t>
      </w:r>
      <w:r>
        <w:rPr>
          <w:rFonts w:hint="eastAsia"/>
        </w:rPr>
        <w:t>сравнительно</w:t>
      </w:r>
      <w:r>
        <w:t></w:t>
      </w:r>
      <w:r>
        <w:rPr>
          <w:rFonts w:hint="eastAsia"/>
        </w:rPr>
        <w:t>историческое</w:t>
      </w:r>
      <w:r>
        <w:t></w:t>
      </w:r>
    </w:p>
    <w:p w:rsidR="003161DF" w:rsidRDefault="003161DF" w:rsidP="003161DF">
      <w:r>
        <w:rPr>
          <w:rFonts w:hint="eastAsia"/>
        </w:rPr>
        <w:t>типологическое</w:t>
      </w:r>
      <w:r>
        <w:t></w:t>
      </w:r>
      <w:r>
        <w:rPr>
          <w:rFonts w:hint="eastAsia"/>
        </w:rPr>
        <w:t>и</w:t>
      </w:r>
      <w:r>
        <w:t></w:t>
      </w:r>
      <w:r>
        <w:rPr>
          <w:rFonts w:hint="eastAsia"/>
        </w:rPr>
        <w:t>сопоставительное</w:t>
      </w:r>
      <w:r>
        <w:t></w:t>
      </w:r>
      <w:r>
        <w:rPr>
          <w:rFonts w:hint="eastAsia"/>
        </w:rPr>
        <w:t>языкознание</w:t>
      </w:r>
    </w:p>
    <w:p w:rsidR="003161DF" w:rsidRDefault="003161DF" w:rsidP="003161DF">
      <w:r>
        <w:rPr>
          <w:rFonts w:hint="eastAsia"/>
        </w:rPr>
        <w:t>Диссертация</w:t>
      </w:r>
    </w:p>
    <w:p w:rsidR="003161DF" w:rsidRDefault="003161DF" w:rsidP="003161DF">
      <w:r>
        <w:rPr>
          <w:rFonts w:hint="eastAsia"/>
        </w:rPr>
        <w:t>на</w:t>
      </w:r>
      <w:r>
        <w:t></w:t>
      </w:r>
      <w:r>
        <w:rPr>
          <w:rFonts w:hint="eastAsia"/>
        </w:rPr>
        <w:t>соискание</w:t>
      </w:r>
      <w:r>
        <w:t></w:t>
      </w:r>
      <w:r>
        <w:rPr>
          <w:rFonts w:hint="eastAsia"/>
        </w:rPr>
        <w:t>ученой</w:t>
      </w:r>
      <w:r>
        <w:t></w:t>
      </w:r>
      <w:r>
        <w:rPr>
          <w:rFonts w:hint="eastAsia"/>
        </w:rPr>
        <w:t>степени</w:t>
      </w:r>
    </w:p>
    <w:p w:rsidR="003161DF" w:rsidRDefault="003161DF" w:rsidP="003161DF">
      <w:r>
        <w:rPr>
          <w:rFonts w:hint="eastAsia"/>
        </w:rPr>
        <w:t>кандидата</w:t>
      </w:r>
      <w:r>
        <w:t></w:t>
      </w:r>
      <w:r>
        <w:rPr>
          <w:rFonts w:hint="eastAsia"/>
        </w:rPr>
        <w:t>филологических</w:t>
      </w:r>
      <w:r>
        <w:t></w:t>
      </w:r>
      <w:r>
        <w:rPr>
          <w:rFonts w:hint="eastAsia"/>
        </w:rPr>
        <w:t>наук</w:t>
      </w:r>
    </w:p>
    <w:p w:rsidR="003161DF" w:rsidRDefault="003161DF" w:rsidP="003161DF">
      <w:r>
        <w:rPr>
          <w:rFonts w:hint="eastAsia"/>
        </w:rPr>
        <w:t>Научный</w:t>
      </w:r>
      <w:r>
        <w:t></w:t>
      </w:r>
      <w:r>
        <w:rPr>
          <w:rFonts w:hint="eastAsia"/>
        </w:rPr>
        <w:t>руководитель</w:t>
      </w:r>
      <w:r>
        <w:t></w:t>
      </w:r>
      <w:r>
        <w:t></w:t>
      </w:r>
      <w:r>
        <w:rPr>
          <w:rFonts w:hint="eastAsia"/>
        </w:rPr>
        <w:t>доктор</w:t>
      </w:r>
      <w:r>
        <w:t></w:t>
      </w:r>
      <w:r>
        <w:rPr>
          <w:rFonts w:hint="eastAsia"/>
        </w:rPr>
        <w:t>филол</w:t>
      </w:r>
      <w:r>
        <w:t></w:t>
      </w:r>
      <w:r>
        <w:t></w:t>
      </w:r>
      <w:r>
        <w:rPr>
          <w:rFonts w:hint="eastAsia"/>
        </w:rPr>
        <w:t>наук</w:t>
      </w:r>
      <w:r>
        <w:t></w:t>
      </w:r>
      <w:r>
        <w:t></w:t>
      </w:r>
      <w:r>
        <w:rPr>
          <w:rFonts w:hint="eastAsia"/>
        </w:rPr>
        <w:t>профессор</w:t>
      </w:r>
      <w:r>
        <w:t></w:t>
      </w:r>
      <w:r>
        <w:rPr>
          <w:rFonts w:hint="eastAsia"/>
        </w:rPr>
        <w:t>Байрамова</w:t>
      </w:r>
      <w:r>
        <w:t></w:t>
      </w:r>
      <w:r>
        <w:rPr>
          <w:rFonts w:hint="eastAsia"/>
        </w:rPr>
        <w:t>Луиза</w:t>
      </w:r>
      <w:r>
        <w:t></w:t>
      </w:r>
      <w:r>
        <w:rPr>
          <w:rFonts w:hint="eastAsia"/>
        </w:rPr>
        <w:t>Каримовна</w:t>
      </w:r>
    </w:p>
    <w:p w:rsidR="003161DF" w:rsidRDefault="003161DF" w:rsidP="003161DF">
      <w:r>
        <w:rPr>
          <w:rFonts w:hint="eastAsia"/>
        </w:rPr>
        <w:t>Казань</w:t>
      </w:r>
      <w:r>
        <w:t></w:t>
      </w:r>
      <w:r>
        <w:t></w:t>
      </w:r>
      <w:r>
        <w:t></w:t>
      </w:r>
      <w:r>
        <w:t></w:t>
      </w:r>
      <w:r>
        <w:t> </w:t>
      </w:r>
    </w:p>
    <w:p w:rsidR="003161DF" w:rsidRDefault="003161DF" w:rsidP="003161DF">
      <w:r>
        <w:rPr>
          <w:rFonts w:hint="eastAsia"/>
        </w:rPr>
        <w:t>ОГЛАВЛЕНИЕ</w:t>
      </w:r>
    </w:p>
    <w:p w:rsidR="003161DF" w:rsidRDefault="003161DF" w:rsidP="003161DF">
      <w:r>
        <w:rPr>
          <w:rFonts w:hint="eastAsia"/>
        </w:rPr>
        <w:t>ВВЕДЕНИЕ</w:t>
      </w:r>
      <w:r>
        <w:tab/>
      </w:r>
      <w:r>
        <w:t></w:t>
      </w:r>
    </w:p>
    <w:p w:rsidR="003161DF" w:rsidRDefault="003161DF" w:rsidP="003161DF">
      <w:r>
        <w:rPr>
          <w:rFonts w:hint="eastAsia"/>
        </w:rPr>
        <w:t>ГЛАВА</w:t>
      </w:r>
      <w:r>
        <w:t></w:t>
      </w:r>
      <w:r>
        <w:t></w:t>
      </w:r>
      <w:r>
        <w:t></w:t>
      </w:r>
      <w:r>
        <w:t></w:t>
      </w:r>
      <w:r>
        <w:rPr>
          <w:rFonts w:hint="eastAsia"/>
        </w:rPr>
        <w:t>АКСИОЛОГИЧЕСКИЙ</w:t>
      </w:r>
      <w:r>
        <w:t></w:t>
      </w:r>
      <w:r>
        <w:rPr>
          <w:rFonts w:hint="eastAsia"/>
        </w:rPr>
        <w:t>АСПЕКТ</w:t>
      </w:r>
      <w:r>
        <w:t></w:t>
      </w:r>
      <w:r>
        <w:rPr>
          <w:rFonts w:hint="eastAsia"/>
        </w:rPr>
        <w:t>ИССЛЕДОВАНИЯ</w:t>
      </w:r>
      <w:r>
        <w:t></w:t>
      </w:r>
      <w:r>
        <w:rPr>
          <w:rFonts w:hint="eastAsia"/>
        </w:rPr>
        <w:t>РУССКОГО</w:t>
      </w:r>
      <w:r>
        <w:t></w:t>
      </w:r>
      <w:r>
        <w:rPr>
          <w:rFonts w:hint="eastAsia"/>
        </w:rPr>
        <w:t>И</w:t>
      </w:r>
    </w:p>
    <w:p w:rsidR="003161DF" w:rsidRDefault="003161DF" w:rsidP="003161DF">
      <w:r>
        <w:rPr>
          <w:rFonts w:hint="eastAsia"/>
        </w:rPr>
        <w:t>АНГЛИЙСКОГО</w:t>
      </w:r>
      <w:r>
        <w:t></w:t>
      </w:r>
      <w:r>
        <w:rPr>
          <w:rFonts w:hint="eastAsia"/>
        </w:rPr>
        <w:t>ЖАРГОНОВ</w:t>
      </w:r>
      <w:r>
        <w:t></w:t>
      </w:r>
      <w:r>
        <w:rPr>
          <w:rFonts w:hint="eastAsia"/>
        </w:rPr>
        <w:t>НАРКОМАНОВ</w:t>
      </w:r>
      <w:r>
        <w:tab/>
      </w:r>
      <w:r>
        <w:t></w:t>
      </w:r>
      <w:r>
        <w:t></w:t>
      </w:r>
      <w:r>
        <w:t></w:t>
      </w:r>
    </w:p>
    <w:p w:rsidR="003161DF" w:rsidRDefault="003161DF" w:rsidP="003161DF">
      <w:r>
        <w:rPr>
          <w:rFonts w:hint="eastAsia"/>
        </w:rPr>
        <w:t>ІЛ</w:t>
      </w:r>
      <w:r>
        <w:t></w:t>
      </w:r>
      <w:r>
        <w:t></w:t>
      </w:r>
      <w:r>
        <w:rPr>
          <w:rFonts w:hint="eastAsia"/>
        </w:rPr>
        <w:t>Проблема</w:t>
      </w:r>
      <w:r>
        <w:t></w:t>
      </w:r>
      <w:r>
        <w:rPr>
          <w:rFonts w:hint="eastAsia"/>
        </w:rPr>
        <w:t>антиценностей</w:t>
      </w:r>
      <w:r>
        <w:t></w:t>
      </w:r>
      <w:r>
        <w:rPr>
          <w:rFonts w:hint="eastAsia"/>
        </w:rPr>
        <w:t>в</w:t>
      </w:r>
      <w:r>
        <w:t></w:t>
      </w:r>
      <w:r>
        <w:rPr>
          <w:rFonts w:hint="eastAsia"/>
        </w:rPr>
        <w:t>аксиологической</w:t>
      </w:r>
      <w:r>
        <w:t></w:t>
      </w:r>
      <w:r>
        <w:rPr>
          <w:rFonts w:hint="eastAsia"/>
        </w:rPr>
        <w:t>лингвистике</w:t>
      </w:r>
      <w:r>
        <w:tab/>
      </w:r>
      <w:r>
        <w:t></w:t>
      </w:r>
      <w:r>
        <w:t></w:t>
      </w:r>
      <w:r>
        <w:t></w:t>
      </w:r>
    </w:p>
    <w:p w:rsidR="003161DF" w:rsidRDefault="003161DF" w:rsidP="003161DF">
      <w:r>
        <w:t></w:t>
      </w:r>
      <w:r>
        <w:t></w:t>
      </w:r>
      <w:r>
        <w:tab/>
      </w:r>
      <w:r>
        <w:t></w:t>
      </w:r>
      <w:r>
        <w:t></w:t>
      </w:r>
      <w:r>
        <w:t></w:t>
      </w:r>
      <w:r>
        <w:rPr>
          <w:rFonts w:hint="eastAsia"/>
        </w:rPr>
        <w:t>Наркомания</w:t>
      </w:r>
      <w:r>
        <w:t></w:t>
      </w:r>
      <w:r>
        <w:rPr>
          <w:rFonts w:hint="eastAsia"/>
        </w:rPr>
        <w:t>как</w:t>
      </w:r>
      <w:r>
        <w:t></w:t>
      </w:r>
      <w:r>
        <w:rPr>
          <w:rFonts w:hint="eastAsia"/>
        </w:rPr>
        <w:t>антиценность</w:t>
      </w:r>
      <w:r>
        <w:t></w:t>
      </w:r>
      <w:r>
        <w:rPr>
          <w:rFonts w:hint="eastAsia"/>
        </w:rPr>
        <w:t>в</w:t>
      </w:r>
      <w:r>
        <w:t></w:t>
      </w:r>
      <w:r>
        <w:rPr>
          <w:rFonts w:hint="eastAsia"/>
        </w:rPr>
        <w:t>отражении</w:t>
      </w:r>
      <w:r>
        <w:t></w:t>
      </w:r>
      <w:r>
        <w:rPr>
          <w:rFonts w:hint="eastAsia"/>
        </w:rPr>
        <w:t>русского</w:t>
      </w:r>
    </w:p>
    <w:p w:rsidR="003161DF" w:rsidRDefault="003161DF" w:rsidP="003161DF">
      <w:r>
        <w:rPr>
          <w:rFonts w:hint="eastAsia"/>
        </w:rPr>
        <w:t>и</w:t>
      </w:r>
      <w:r>
        <w:t></w:t>
      </w:r>
      <w:r>
        <w:rPr>
          <w:rFonts w:hint="eastAsia"/>
        </w:rPr>
        <w:t>английского</w:t>
      </w:r>
      <w:r>
        <w:t></w:t>
      </w:r>
      <w:r>
        <w:rPr>
          <w:rFonts w:hint="eastAsia"/>
        </w:rPr>
        <w:t>жаргонов</w:t>
      </w:r>
      <w:r>
        <w:t></w:t>
      </w:r>
      <w:r>
        <w:rPr>
          <w:rFonts w:hint="eastAsia"/>
        </w:rPr>
        <w:t>наркоманов</w:t>
      </w:r>
      <w:r>
        <w:tab/>
      </w:r>
      <w:r>
        <w:t></w:t>
      </w:r>
      <w:r>
        <w:t></w:t>
      </w:r>
    </w:p>
    <w:p w:rsidR="003161DF" w:rsidRDefault="003161DF" w:rsidP="003161DF">
      <w:r>
        <w:rPr>
          <w:rFonts w:hint="eastAsia"/>
        </w:rPr>
        <w:t>ЕЗ</w:t>
      </w:r>
      <w:r>
        <w:t></w:t>
      </w:r>
      <w:r>
        <w:t></w:t>
      </w:r>
      <w:r>
        <w:rPr>
          <w:rFonts w:hint="eastAsia"/>
        </w:rPr>
        <w:t>Тема</w:t>
      </w:r>
      <w:r>
        <w:t></w:t>
      </w:r>
      <w:r>
        <w:rPr>
          <w:rFonts w:hint="eastAsia"/>
        </w:rPr>
        <w:t>наркомании</w:t>
      </w:r>
      <w:r>
        <w:t></w:t>
      </w:r>
      <w:r>
        <w:rPr>
          <w:rFonts w:hint="eastAsia"/>
        </w:rPr>
        <w:t>в</w:t>
      </w:r>
      <w:r>
        <w:t></w:t>
      </w:r>
      <w:r>
        <w:rPr>
          <w:rFonts w:hint="eastAsia"/>
        </w:rPr>
        <w:t>художественной</w:t>
      </w:r>
      <w:r>
        <w:t></w:t>
      </w:r>
      <w:r>
        <w:rPr>
          <w:rFonts w:hint="eastAsia"/>
        </w:rPr>
        <w:t>литературе</w:t>
      </w:r>
      <w:r>
        <w:tab/>
      </w:r>
      <w:r>
        <w:t></w:t>
      </w:r>
      <w:r>
        <w:t></w:t>
      </w:r>
    </w:p>
    <w:p w:rsidR="003161DF" w:rsidRDefault="003161DF" w:rsidP="003161DF">
      <w:r>
        <w:rPr>
          <w:rFonts w:hint="eastAsia"/>
        </w:rPr>
        <w:t>Выводы</w:t>
      </w:r>
      <w:r>
        <w:t></w:t>
      </w:r>
      <w:r>
        <w:rPr>
          <w:rFonts w:hint="eastAsia"/>
        </w:rPr>
        <w:t>по</w:t>
      </w:r>
      <w:r>
        <w:t></w:t>
      </w:r>
      <w:r>
        <w:t></w:t>
      </w:r>
      <w:r>
        <w:t></w:t>
      </w:r>
      <w:r>
        <w:rPr>
          <w:rFonts w:hint="eastAsia"/>
        </w:rPr>
        <w:t>главе</w:t>
      </w:r>
      <w:r>
        <w:tab/>
      </w:r>
      <w:r>
        <w:t></w:t>
      </w:r>
      <w:r>
        <w:t></w:t>
      </w:r>
    </w:p>
    <w:p w:rsidR="003161DF" w:rsidRDefault="003161DF" w:rsidP="003161DF">
      <w:r>
        <w:rPr>
          <w:rFonts w:hint="eastAsia"/>
        </w:rPr>
        <w:t>ГЛАВА</w:t>
      </w:r>
      <w:r>
        <w:t></w:t>
      </w:r>
      <w:r>
        <w:t></w:t>
      </w:r>
      <w:r>
        <w:t></w:t>
      </w:r>
      <w:r>
        <w:t></w:t>
      </w:r>
      <w:r>
        <w:t></w:t>
      </w:r>
      <w:r>
        <w:rPr>
          <w:rFonts w:hint="eastAsia"/>
        </w:rPr>
        <w:t>СОПОСТАВИТЕЛЬНОЕ</w:t>
      </w:r>
      <w:r>
        <w:t></w:t>
      </w:r>
      <w:r>
        <w:rPr>
          <w:rFonts w:hint="eastAsia"/>
        </w:rPr>
        <w:t>ИССЛЕДОВАНИЕ</w:t>
      </w:r>
      <w:r>
        <w:t></w:t>
      </w:r>
      <w:r>
        <w:rPr>
          <w:rFonts w:hint="eastAsia"/>
        </w:rPr>
        <w:t>ЛЕКСИКИ</w:t>
      </w:r>
      <w:r>
        <w:t></w:t>
      </w:r>
      <w:r>
        <w:rPr>
          <w:rFonts w:hint="eastAsia"/>
        </w:rPr>
        <w:t>И</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ab/>
      </w:r>
      <w:r>
        <w:t></w:t>
      </w:r>
      <w:r>
        <w:t></w:t>
      </w:r>
    </w:p>
    <w:p w:rsidR="003161DF" w:rsidRDefault="003161DF" w:rsidP="003161DF">
      <w:r>
        <w:rPr>
          <w:rFonts w:hint="eastAsia"/>
        </w:rPr>
        <w:t>РАЗДЕЛ</w:t>
      </w:r>
      <w:r>
        <w:t></w:t>
      </w:r>
      <w:r>
        <w:rPr>
          <w:rFonts w:hint="eastAsia"/>
        </w:rPr>
        <w:t>Г</w:t>
      </w:r>
      <w:r>
        <w:t></w:t>
      </w:r>
      <w:r>
        <w:rPr>
          <w:rFonts w:hint="eastAsia"/>
        </w:rPr>
        <w:t>ОСОБЕННОСТИ</w:t>
      </w:r>
      <w:r>
        <w:t></w:t>
      </w:r>
      <w:r>
        <w:rPr>
          <w:rFonts w:hint="eastAsia"/>
        </w:rPr>
        <w:t>ФОРМИРОВАНИЯ</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ab/>
      </w:r>
      <w:r>
        <w:t></w:t>
      </w:r>
      <w:r>
        <w:t></w:t>
      </w:r>
    </w:p>
    <w:p w:rsidR="003161DF" w:rsidRDefault="003161DF" w:rsidP="003161DF">
      <w:r>
        <w:t></w:t>
      </w:r>
      <w:r>
        <w:t></w:t>
      </w:r>
      <w:r>
        <w:t></w:t>
      </w:r>
      <w:r>
        <w:tab/>
      </w:r>
      <w:r>
        <w:t></w:t>
      </w:r>
      <w:r>
        <w:t></w:t>
      </w:r>
      <w:r>
        <w:t></w:t>
      </w:r>
      <w:r>
        <w:t></w:t>
      </w:r>
      <w:r>
        <w:t></w:t>
      </w:r>
      <w:r>
        <w:rPr>
          <w:rFonts w:hint="eastAsia"/>
        </w:rPr>
        <w:t>Лексемы</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ab/>
      </w:r>
      <w:r>
        <w:t></w:t>
      </w:r>
      <w:r>
        <w:t></w:t>
      </w:r>
    </w:p>
    <w:p w:rsidR="003161DF" w:rsidRDefault="003161DF" w:rsidP="003161DF">
      <w:r>
        <w:t></w:t>
      </w:r>
      <w:r>
        <w:t></w:t>
      </w:r>
      <w:r>
        <w:t></w:t>
      </w:r>
      <w:r>
        <w:t></w:t>
      </w:r>
      <w:r>
        <w:t></w:t>
      </w:r>
      <w:r>
        <w:t></w:t>
      </w:r>
      <w:r>
        <w:t></w:t>
      </w:r>
      <w:r>
        <w:t></w:t>
      </w:r>
      <w:r>
        <w:t></w:t>
      </w:r>
      <w:r>
        <w:rPr>
          <w:rFonts w:hint="eastAsia"/>
        </w:rPr>
        <w:t>Фразеологизмы</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t></w:t>
      </w:r>
      <w:r>
        <w:t></w:t>
      </w:r>
      <w:r>
        <w:t></w:t>
      </w:r>
      <w:r>
        <w:t></w:t>
      </w:r>
      <w:r>
        <w:t></w:t>
      </w:r>
    </w:p>
    <w:p w:rsidR="003161DF" w:rsidRDefault="003161DF" w:rsidP="003161DF">
      <w:r>
        <w:t></w:t>
      </w:r>
      <w:r>
        <w:t></w:t>
      </w:r>
      <w:r>
        <w:t></w:t>
      </w:r>
      <w:r>
        <w:t></w:t>
      </w:r>
      <w:r>
        <w:t></w:t>
      </w:r>
      <w:r>
        <w:t></w:t>
      </w:r>
      <w:r>
        <w:t></w:t>
      </w:r>
      <w:r>
        <w:t></w:t>
      </w:r>
      <w:r>
        <w:t></w:t>
      </w:r>
      <w:r>
        <w:rPr>
          <w:rFonts w:hint="eastAsia"/>
        </w:rPr>
        <w:t>Фитонимы</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жаргонах</w:t>
      </w:r>
      <w:r>
        <w:t></w:t>
      </w:r>
      <w:r>
        <w:rPr>
          <w:rFonts w:hint="eastAsia"/>
        </w:rPr>
        <w:t>наркоманов</w:t>
      </w:r>
      <w:r>
        <w:tab/>
      </w:r>
      <w:r>
        <w:t></w:t>
      </w:r>
      <w:r>
        <w:t></w:t>
      </w:r>
    </w:p>
    <w:p w:rsidR="003161DF" w:rsidRDefault="003161DF" w:rsidP="003161DF">
      <w:r>
        <w:t></w:t>
      </w:r>
      <w:r>
        <w:t></w:t>
      </w:r>
      <w:r>
        <w:t></w:t>
      </w:r>
      <w:r>
        <w:t></w:t>
      </w:r>
      <w:r>
        <w:t></w:t>
      </w:r>
      <w:r>
        <w:t></w:t>
      </w:r>
      <w:r>
        <w:t></w:t>
      </w:r>
      <w:r>
        <w:t></w:t>
      </w:r>
      <w:r>
        <w:t></w:t>
      </w:r>
      <w:r>
        <w:rPr>
          <w:rFonts w:hint="eastAsia"/>
        </w:rPr>
        <w:t>Зоонимы</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жаргонах</w:t>
      </w:r>
      <w:r>
        <w:t></w:t>
      </w:r>
      <w:r>
        <w:rPr>
          <w:rFonts w:hint="eastAsia"/>
        </w:rPr>
        <w:t>наркоманов</w:t>
      </w:r>
      <w:r>
        <w:tab/>
      </w:r>
      <w:r>
        <w:t></w:t>
      </w:r>
      <w:r>
        <w:t></w:t>
      </w:r>
    </w:p>
    <w:p w:rsidR="003161DF" w:rsidRDefault="003161DF" w:rsidP="003161DF">
      <w:r>
        <w:rPr>
          <w:rFonts w:hint="eastAsia"/>
        </w:rPr>
        <w:t>И</w:t>
      </w:r>
      <w:r>
        <w:t></w:t>
      </w:r>
      <w:r>
        <w:t></w:t>
      </w:r>
      <w:r>
        <w:t></w:t>
      </w:r>
      <w:r>
        <w:t></w:t>
      </w:r>
      <w:r>
        <w:t></w:t>
      </w:r>
      <w:r>
        <w:t></w:t>
      </w:r>
      <w:r>
        <w:t></w:t>
      </w:r>
      <w:r>
        <w:rPr>
          <w:rFonts w:hint="eastAsia"/>
        </w:rPr>
        <w:t>Соматизмы</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жаргонах</w:t>
      </w:r>
      <w:r>
        <w:t></w:t>
      </w:r>
      <w:r>
        <w:rPr>
          <w:rFonts w:hint="eastAsia"/>
        </w:rPr>
        <w:t>наркоманов</w:t>
      </w:r>
      <w:r>
        <w:tab/>
      </w:r>
      <w:r>
        <w:t></w:t>
      </w:r>
      <w:r>
        <w:t></w:t>
      </w:r>
    </w:p>
    <w:p w:rsidR="003161DF" w:rsidRDefault="003161DF" w:rsidP="003161DF">
      <w:r>
        <w:rPr>
          <w:rFonts w:hint="eastAsia"/>
        </w:rPr>
        <w:t>РАЗДЕЛ</w:t>
      </w:r>
      <w:r>
        <w:t></w:t>
      </w:r>
      <w:r>
        <w:t></w:t>
      </w:r>
      <w:r>
        <w:t></w:t>
      </w:r>
      <w:r>
        <w:t></w:t>
      </w:r>
      <w:r>
        <w:rPr>
          <w:rFonts w:hint="eastAsia"/>
        </w:rPr>
        <w:t>ЭКВИВАЛЕНТНОСТЬ</w:t>
      </w:r>
      <w:r>
        <w:t></w:t>
      </w:r>
      <w:r>
        <w:rPr>
          <w:rFonts w:hint="eastAsia"/>
        </w:rPr>
        <w:t>И</w:t>
      </w:r>
      <w:r>
        <w:t></w:t>
      </w:r>
      <w:r>
        <w:rPr>
          <w:rFonts w:hint="eastAsia"/>
        </w:rPr>
        <w:t>ЛАКУНАРНОСТЬ</w:t>
      </w:r>
      <w:r>
        <w:t></w:t>
      </w:r>
      <w:r>
        <w:rPr>
          <w:rFonts w:hint="eastAsia"/>
        </w:rPr>
        <w:t>РУССКОГО</w:t>
      </w:r>
      <w:r>
        <w:t></w:t>
      </w:r>
      <w:r>
        <w:rPr>
          <w:rFonts w:hint="eastAsia"/>
        </w:rPr>
        <w:t>И</w:t>
      </w:r>
    </w:p>
    <w:p w:rsidR="003161DF" w:rsidRDefault="003161DF" w:rsidP="003161DF">
      <w:r>
        <w:rPr>
          <w:rFonts w:hint="eastAsia"/>
        </w:rPr>
        <w:t>АНГЛИЙСКОГО</w:t>
      </w:r>
      <w:r>
        <w:t></w:t>
      </w:r>
      <w:r>
        <w:rPr>
          <w:rFonts w:hint="eastAsia"/>
        </w:rPr>
        <w:t>ЖАРГОНОВ</w:t>
      </w:r>
      <w:r>
        <w:t></w:t>
      </w:r>
      <w:r>
        <w:rPr>
          <w:rFonts w:hint="eastAsia"/>
        </w:rPr>
        <w:t>НАРКОМАНОВ</w:t>
      </w:r>
      <w:r>
        <w:tab/>
      </w:r>
      <w:r>
        <w:t></w:t>
      </w:r>
      <w:r>
        <w:t></w:t>
      </w:r>
    </w:p>
    <w:p w:rsidR="003161DF" w:rsidRDefault="003161DF" w:rsidP="003161DF">
      <w:r>
        <w:rPr>
          <w:rFonts w:hint="eastAsia"/>
        </w:rPr>
        <w:t>Н</w:t>
      </w:r>
      <w:r>
        <w:t></w:t>
      </w:r>
      <w:r>
        <w:t></w:t>
      </w:r>
      <w:r>
        <w:t></w:t>
      </w:r>
      <w:r>
        <w:t></w:t>
      </w:r>
      <w:r>
        <w:t></w:t>
      </w:r>
      <w:r>
        <w:t></w:t>
      </w:r>
      <w:r>
        <w:rPr>
          <w:rFonts w:hint="eastAsia"/>
        </w:rPr>
        <w:t>Понятие</w:t>
      </w:r>
      <w:r>
        <w:t></w:t>
      </w:r>
      <w:r>
        <w:rPr>
          <w:rFonts w:hint="eastAsia"/>
        </w:rPr>
        <w:t>эквивалентности</w:t>
      </w:r>
      <w:r>
        <w:tab/>
      </w:r>
      <w:r>
        <w:t></w:t>
      </w:r>
      <w:r>
        <w:t></w:t>
      </w:r>
    </w:p>
    <w:p w:rsidR="003161DF" w:rsidRDefault="003161DF" w:rsidP="003161DF">
      <w:r>
        <w:t></w:t>
      </w:r>
      <w:r>
        <w:t></w:t>
      </w:r>
      <w:r>
        <w:t></w:t>
      </w:r>
      <w:r>
        <w:t></w:t>
      </w:r>
      <w:r>
        <w:t></w:t>
      </w:r>
      <w:r>
        <w:t></w:t>
      </w:r>
      <w:r>
        <w:t></w:t>
      </w:r>
      <w:r>
        <w:t></w:t>
      </w:r>
      <w:r>
        <w:t></w:t>
      </w:r>
      <w:r>
        <w:tab/>
      </w:r>
      <w:r>
        <w:rPr>
          <w:rFonts w:hint="eastAsia"/>
        </w:rPr>
        <w:t>Эквивалентность</w:t>
      </w:r>
      <w:r>
        <w:t></w:t>
      </w:r>
      <w:r>
        <w:rPr>
          <w:rFonts w:hint="eastAsia"/>
        </w:rPr>
        <w:t>лексем</w:t>
      </w:r>
      <w:r>
        <w:t></w:t>
      </w:r>
      <w:r>
        <w:rPr>
          <w:rFonts w:hint="eastAsia"/>
        </w:rPr>
        <w:t>русского</w:t>
      </w:r>
      <w:r>
        <w:t></w:t>
      </w:r>
      <w:r>
        <w:rPr>
          <w:rFonts w:hint="eastAsia"/>
        </w:rPr>
        <w:t>и</w:t>
      </w:r>
      <w:r>
        <w:t></w:t>
      </w:r>
      <w:r>
        <w:rPr>
          <w:rFonts w:hint="eastAsia"/>
        </w:rPr>
        <w:t>английского</w:t>
      </w:r>
    </w:p>
    <w:p w:rsidR="003161DF" w:rsidRDefault="003161DF" w:rsidP="003161DF">
      <w:r>
        <w:rPr>
          <w:rFonts w:hint="eastAsia"/>
        </w:rPr>
        <w:t>жаргонов</w:t>
      </w:r>
      <w:r>
        <w:t></w:t>
      </w:r>
      <w:r>
        <w:rPr>
          <w:rFonts w:hint="eastAsia"/>
        </w:rPr>
        <w:t>наркоманов</w:t>
      </w:r>
      <w:r>
        <w:tab/>
      </w:r>
      <w:r>
        <w:t></w:t>
      </w:r>
      <w:r>
        <w:t></w:t>
      </w:r>
      <w:r>
        <w:t></w:t>
      </w:r>
    </w:p>
    <w:p w:rsidR="003161DF" w:rsidRDefault="003161DF" w:rsidP="003161DF">
      <w:r>
        <w:rPr>
          <w:rFonts w:hint="eastAsia"/>
        </w:rPr>
        <w:t>з</w:t>
      </w:r>
    </w:p>
    <w:p w:rsidR="003161DF" w:rsidRDefault="003161DF" w:rsidP="003161DF">
      <w:r>
        <w:t></w:t>
      </w:r>
      <w:r>
        <w:t></w:t>
      </w:r>
      <w:r>
        <w:t></w:t>
      </w:r>
      <w:r>
        <w:t></w:t>
      </w:r>
      <w:r>
        <w:t></w:t>
      </w:r>
      <w:r>
        <w:t></w:t>
      </w:r>
      <w:r>
        <w:t></w:t>
      </w:r>
      <w:r>
        <w:t></w:t>
      </w:r>
      <w:r>
        <w:t></w:t>
      </w:r>
      <w:r>
        <w:tab/>
      </w:r>
      <w:r>
        <w:rPr>
          <w:rFonts w:hint="eastAsia"/>
        </w:rPr>
        <w:t>Эквивалентность</w:t>
      </w:r>
      <w:r>
        <w:t></w:t>
      </w:r>
      <w:r>
        <w:rPr>
          <w:rFonts w:hint="eastAsia"/>
        </w:rPr>
        <w:t>фразеологизмов</w:t>
      </w:r>
      <w:r>
        <w:t></w:t>
      </w:r>
      <w:r>
        <w:rPr>
          <w:rFonts w:hint="eastAsia"/>
        </w:rPr>
        <w:t>русского</w:t>
      </w:r>
    </w:p>
    <w:p w:rsidR="003161DF" w:rsidRDefault="003161DF" w:rsidP="003161DF">
      <w:r>
        <w:rPr>
          <w:rFonts w:hint="eastAsia"/>
        </w:rPr>
        <w:t>и</w:t>
      </w:r>
      <w:r>
        <w:t></w:t>
      </w:r>
      <w:r>
        <w:rPr>
          <w:rFonts w:hint="eastAsia"/>
        </w:rPr>
        <w:t>английского</w:t>
      </w:r>
      <w:r>
        <w:t></w:t>
      </w:r>
      <w:r>
        <w:rPr>
          <w:rFonts w:hint="eastAsia"/>
        </w:rPr>
        <w:t>жаргонов</w:t>
      </w:r>
      <w:r>
        <w:t></w:t>
      </w:r>
      <w:r>
        <w:rPr>
          <w:rFonts w:hint="eastAsia"/>
        </w:rPr>
        <w:t>наркоманов</w:t>
      </w:r>
      <w:r>
        <w:tab/>
      </w:r>
      <w:r>
        <w:t></w:t>
      </w:r>
      <w:r>
        <w:t></w:t>
      </w:r>
    </w:p>
    <w:p w:rsidR="003161DF" w:rsidRDefault="003161DF" w:rsidP="003161DF">
      <w:r>
        <w:t></w:t>
      </w:r>
      <w:r>
        <w:t></w:t>
      </w:r>
      <w:r>
        <w:t></w:t>
      </w:r>
      <w:r>
        <w:t></w:t>
      </w:r>
      <w:r>
        <w:t></w:t>
      </w:r>
      <w:r>
        <w:t></w:t>
      </w:r>
      <w:r>
        <w:t></w:t>
      </w:r>
      <w:r>
        <w:tab/>
      </w:r>
      <w:r>
        <w:rPr>
          <w:rFonts w:hint="eastAsia"/>
        </w:rPr>
        <w:t>Понятие</w:t>
      </w:r>
      <w:r>
        <w:t></w:t>
      </w:r>
      <w:r>
        <w:rPr>
          <w:rFonts w:hint="eastAsia"/>
        </w:rPr>
        <w:t>лакунарности</w:t>
      </w:r>
      <w:r>
        <w:tab/>
      </w:r>
      <w:r>
        <w:t></w:t>
      </w:r>
      <w:r>
        <w:t></w:t>
      </w:r>
    </w:p>
    <w:p w:rsidR="003161DF" w:rsidRDefault="003161DF" w:rsidP="003161DF">
      <w:r>
        <w:t></w:t>
      </w:r>
      <w:r>
        <w:t></w:t>
      </w:r>
      <w:r>
        <w:t></w:t>
      </w:r>
      <w:r>
        <w:t></w:t>
      </w:r>
      <w:r>
        <w:t></w:t>
      </w:r>
      <w:r>
        <w:t></w:t>
      </w:r>
      <w:r>
        <w:t></w:t>
      </w:r>
      <w:r>
        <w:t></w:t>
      </w:r>
      <w:r>
        <w:t></w:t>
      </w:r>
      <w:r>
        <w:tab/>
      </w:r>
      <w:r>
        <w:rPr>
          <w:rFonts w:hint="eastAsia"/>
        </w:rPr>
        <w:t>Русские</w:t>
      </w:r>
      <w:r>
        <w:t></w:t>
      </w:r>
      <w:r>
        <w:rPr>
          <w:rFonts w:hint="eastAsia"/>
        </w:rPr>
        <w:t>и</w:t>
      </w:r>
      <w:r>
        <w:t></w:t>
      </w:r>
      <w:r>
        <w:rPr>
          <w:rFonts w:hint="eastAsia"/>
        </w:rPr>
        <w:t>английские</w:t>
      </w:r>
      <w:r>
        <w:t></w:t>
      </w:r>
      <w:r>
        <w:rPr>
          <w:rFonts w:hint="eastAsia"/>
        </w:rPr>
        <w:t>лакунарные</w:t>
      </w:r>
      <w:r>
        <w:t></w:t>
      </w:r>
      <w:r>
        <w:rPr>
          <w:rFonts w:hint="eastAsia"/>
        </w:rPr>
        <w:t>единицы</w:t>
      </w:r>
    </w:p>
    <w:p w:rsidR="003161DF" w:rsidRDefault="003161DF" w:rsidP="003161DF">
      <w:r>
        <w:rPr>
          <w:rFonts w:hint="eastAsia"/>
        </w:rPr>
        <w:t>жаргонов</w:t>
      </w:r>
      <w:r>
        <w:t></w:t>
      </w:r>
      <w:r>
        <w:rPr>
          <w:rFonts w:hint="eastAsia"/>
        </w:rPr>
        <w:t>наркоманов</w:t>
      </w:r>
      <w:r>
        <w:tab/>
      </w:r>
      <w:r>
        <w:t></w:t>
      </w:r>
      <w:r>
        <w:t></w:t>
      </w:r>
      <w:r>
        <w:t></w:t>
      </w:r>
    </w:p>
    <w:p w:rsidR="003161DF" w:rsidRDefault="003161DF" w:rsidP="003161DF">
      <w:r>
        <w:t></w:t>
      </w:r>
      <w:r>
        <w:t></w:t>
      </w:r>
      <w:r>
        <w:t></w:t>
      </w:r>
      <w:r>
        <w:t></w:t>
      </w:r>
      <w:r>
        <w:t></w:t>
      </w:r>
      <w:r>
        <w:t></w:t>
      </w:r>
      <w:r>
        <w:t></w:t>
      </w:r>
      <w:r>
        <w:tab/>
      </w:r>
      <w:r>
        <w:rPr>
          <w:rFonts w:hint="eastAsia"/>
        </w:rPr>
        <w:t>Образная</w:t>
      </w:r>
      <w:r>
        <w:t></w:t>
      </w:r>
      <w:r>
        <w:rPr>
          <w:rFonts w:hint="eastAsia"/>
        </w:rPr>
        <w:t>эквивалентность</w:t>
      </w:r>
      <w:r>
        <w:t></w:t>
      </w:r>
      <w:r>
        <w:rPr>
          <w:rFonts w:hint="eastAsia"/>
        </w:rPr>
        <w:t>и</w:t>
      </w:r>
      <w:r>
        <w:t></w:t>
      </w:r>
      <w:r>
        <w:rPr>
          <w:rFonts w:hint="eastAsia"/>
        </w:rPr>
        <w:t>лакунарность</w:t>
      </w:r>
      <w:r>
        <w:t></w:t>
      </w:r>
      <w:r>
        <w:rPr>
          <w:rFonts w:hint="eastAsia"/>
        </w:rPr>
        <w:t>на</w:t>
      </w:r>
      <w:r>
        <w:t></w:t>
      </w:r>
      <w:r>
        <w:rPr>
          <w:rFonts w:hint="eastAsia"/>
        </w:rPr>
        <w:t>примере</w:t>
      </w:r>
    </w:p>
    <w:p w:rsidR="003161DF" w:rsidRDefault="003161DF" w:rsidP="003161DF">
      <w:r>
        <w:rPr>
          <w:rFonts w:hint="eastAsia"/>
        </w:rPr>
        <w:t>зоонимов</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ab/>
      </w:r>
      <w:r>
        <w:t></w:t>
      </w:r>
      <w:r>
        <w:t></w:t>
      </w:r>
      <w:r>
        <w:t></w:t>
      </w:r>
      <w:r>
        <w:t></w:t>
      </w:r>
    </w:p>
    <w:p w:rsidR="003161DF" w:rsidRDefault="003161DF" w:rsidP="003161DF">
      <w:r>
        <w:rPr>
          <w:rFonts w:hint="eastAsia"/>
        </w:rPr>
        <w:t>Выводы</w:t>
      </w:r>
      <w:r>
        <w:t></w:t>
      </w:r>
      <w:r>
        <w:rPr>
          <w:rFonts w:hint="eastAsia"/>
        </w:rPr>
        <w:t>по</w:t>
      </w:r>
      <w:r>
        <w:t></w:t>
      </w:r>
      <w:r>
        <w:t></w:t>
      </w:r>
      <w:r>
        <w:t></w:t>
      </w:r>
      <w:r>
        <w:t></w:t>
      </w:r>
      <w:r>
        <w:rPr>
          <w:rFonts w:hint="eastAsia"/>
        </w:rPr>
        <w:t>главе</w:t>
      </w:r>
      <w:r>
        <w:tab/>
      </w:r>
      <w:r>
        <w:t></w:t>
      </w:r>
      <w:r>
        <w:t></w:t>
      </w:r>
      <w:r>
        <w:t></w:t>
      </w:r>
      <w:r>
        <w:t></w:t>
      </w:r>
    </w:p>
    <w:p w:rsidR="003161DF" w:rsidRDefault="003161DF" w:rsidP="003161DF">
      <w:r>
        <w:rPr>
          <w:rFonts w:hint="eastAsia"/>
        </w:rPr>
        <w:t>ГЛАВА</w:t>
      </w:r>
      <w:r>
        <w:t></w:t>
      </w:r>
      <w:r>
        <w:t></w:t>
      </w:r>
      <w:r>
        <w:t></w:t>
      </w:r>
      <w:r>
        <w:t></w:t>
      </w:r>
      <w:r>
        <w:t></w:t>
      </w:r>
      <w:r>
        <w:t></w:t>
      </w:r>
      <w:r>
        <w:rPr>
          <w:rFonts w:hint="eastAsia"/>
        </w:rPr>
        <w:t>О</w:t>
      </w:r>
      <w:r>
        <w:t></w:t>
      </w:r>
      <w:r>
        <w:t></w:t>
      </w:r>
      <w:r>
        <w:rPr>
          <w:rFonts w:hint="eastAsia"/>
        </w:rPr>
        <w:t>СЛОВАРЕ</w:t>
      </w:r>
      <w:r>
        <w:t></w:t>
      </w:r>
      <w:r>
        <w:rPr>
          <w:rFonts w:hint="eastAsia"/>
        </w:rPr>
        <w:t>РУССКОГО</w:t>
      </w:r>
      <w:r>
        <w:t></w:t>
      </w:r>
      <w:r>
        <w:rPr>
          <w:rFonts w:hint="eastAsia"/>
        </w:rPr>
        <w:t>И</w:t>
      </w:r>
      <w:r>
        <w:t></w:t>
      </w:r>
      <w:r>
        <w:rPr>
          <w:rFonts w:hint="eastAsia"/>
        </w:rPr>
        <w:t>АНГЛИЙСКОГО</w:t>
      </w:r>
      <w:r>
        <w:t></w:t>
      </w:r>
      <w:r>
        <w:rPr>
          <w:rFonts w:hint="eastAsia"/>
        </w:rPr>
        <w:t>ЖАРГОНА</w:t>
      </w:r>
    </w:p>
    <w:p w:rsidR="003161DF" w:rsidRDefault="003161DF" w:rsidP="003161DF">
      <w:r>
        <w:rPr>
          <w:rFonts w:hint="eastAsia"/>
        </w:rPr>
        <w:t>НАРКОМАНОВ</w:t>
      </w:r>
      <w:r>
        <w:t></w:t>
      </w:r>
      <w:r>
        <w:t></w:t>
      </w:r>
      <w:r>
        <w:rPr>
          <w:rFonts w:hint="eastAsia"/>
        </w:rPr>
        <w:t>СЛОВАРЕ</w:t>
      </w:r>
      <w:r>
        <w:t></w:t>
      </w:r>
      <w:r>
        <w:rPr>
          <w:rFonts w:hint="eastAsia"/>
        </w:rPr>
        <w:t>АНТИЦЕННОСТЕЙ</w:t>
      </w:r>
      <w:r>
        <w:t></w:t>
      </w:r>
      <w:r>
        <w:tab/>
      </w:r>
      <w:r>
        <w:t></w:t>
      </w:r>
      <w:r>
        <w:t></w:t>
      </w:r>
      <w:r>
        <w:t></w:t>
      </w:r>
      <w:r>
        <w:t></w:t>
      </w:r>
    </w:p>
    <w:p w:rsidR="003161DF" w:rsidRDefault="003161DF" w:rsidP="003161DF">
      <w:r>
        <w:t></w:t>
      </w:r>
      <w:r>
        <w:t></w:t>
      </w:r>
      <w:r>
        <w:t></w:t>
      </w:r>
      <w:r>
        <w:t></w:t>
      </w:r>
      <w:r>
        <w:tab/>
      </w:r>
      <w:r>
        <w:t></w:t>
      </w:r>
      <w:r>
        <w:t></w:t>
      </w:r>
      <w:r>
        <w:t></w:t>
      </w:r>
      <w:r>
        <w:rPr>
          <w:rFonts w:hint="eastAsia"/>
        </w:rPr>
        <w:t>Жаргон</w:t>
      </w:r>
      <w:r>
        <w:t></w:t>
      </w:r>
      <w:r>
        <w:rPr>
          <w:rFonts w:hint="eastAsia"/>
        </w:rPr>
        <w:t>наркоманов</w:t>
      </w:r>
      <w:r>
        <w:t></w:t>
      </w:r>
      <w:r>
        <w:rPr>
          <w:rFonts w:hint="eastAsia"/>
        </w:rPr>
        <w:t>как</w:t>
      </w:r>
      <w:r>
        <w:t></w:t>
      </w:r>
      <w:r>
        <w:rPr>
          <w:rFonts w:hint="eastAsia"/>
        </w:rPr>
        <w:t>предмет</w:t>
      </w:r>
    </w:p>
    <w:p w:rsidR="003161DF" w:rsidRDefault="003161DF" w:rsidP="003161DF">
      <w:r>
        <w:rPr>
          <w:rFonts w:hint="eastAsia"/>
        </w:rPr>
        <w:t>лексикографического</w:t>
      </w:r>
      <w:r>
        <w:t></w:t>
      </w:r>
      <w:r>
        <w:rPr>
          <w:rFonts w:hint="eastAsia"/>
        </w:rPr>
        <w:t>описания</w:t>
      </w:r>
      <w:r>
        <w:tab/>
      </w:r>
      <w:r>
        <w:t></w:t>
      </w:r>
      <w:r>
        <w:t></w:t>
      </w:r>
      <w:r>
        <w:t></w:t>
      </w:r>
    </w:p>
    <w:p w:rsidR="003161DF" w:rsidRDefault="003161DF" w:rsidP="003161DF">
      <w:r>
        <w:t></w:t>
      </w:r>
      <w:r>
        <w:t></w:t>
      </w:r>
      <w:r>
        <w:t></w:t>
      </w:r>
      <w:r>
        <w:t></w:t>
      </w:r>
      <w:r>
        <w:t></w:t>
      </w:r>
      <w:r>
        <w:t></w:t>
      </w:r>
      <w:r>
        <w:tab/>
      </w:r>
      <w:r>
        <w:rPr>
          <w:rFonts w:hint="eastAsia"/>
        </w:rPr>
        <w:t>Структура</w:t>
      </w:r>
      <w:r>
        <w:t></w:t>
      </w:r>
      <w:r>
        <w:rPr>
          <w:rFonts w:hint="eastAsia"/>
        </w:rPr>
        <w:t>и</w:t>
      </w:r>
      <w:r>
        <w:t></w:t>
      </w:r>
      <w:r>
        <w:rPr>
          <w:rFonts w:hint="eastAsia"/>
        </w:rPr>
        <w:t>содержание</w:t>
      </w:r>
      <w:r>
        <w:t></w:t>
      </w:r>
      <w:r>
        <w:rPr>
          <w:rFonts w:hint="eastAsia"/>
        </w:rPr>
        <w:t>словаря</w:t>
      </w:r>
      <w:r>
        <w:t></w:t>
      </w:r>
    </w:p>
    <w:p w:rsidR="003161DF" w:rsidRDefault="003161DF" w:rsidP="003161DF">
      <w:r>
        <w:rPr>
          <w:rFonts w:hint="eastAsia"/>
        </w:rPr>
        <w:t>образцы</w:t>
      </w:r>
      <w:r>
        <w:t></w:t>
      </w:r>
      <w:r>
        <w:rPr>
          <w:rFonts w:hint="eastAsia"/>
        </w:rPr>
        <w:t>словарных</w:t>
      </w:r>
      <w:r>
        <w:t></w:t>
      </w:r>
      <w:r>
        <w:rPr>
          <w:rFonts w:hint="eastAsia"/>
        </w:rPr>
        <w:t>статей</w:t>
      </w:r>
      <w:r>
        <w:tab/>
      </w:r>
      <w:r>
        <w:t></w:t>
      </w:r>
      <w:r>
        <w:t></w:t>
      </w:r>
      <w:r>
        <w:t></w:t>
      </w:r>
    </w:p>
    <w:p w:rsidR="003161DF" w:rsidRDefault="003161DF" w:rsidP="003161DF">
      <w:r>
        <w:t></w:t>
      </w:r>
      <w:r>
        <w:t></w:t>
      </w:r>
      <w:r>
        <w:t></w:t>
      </w:r>
      <w:r>
        <w:t></w:t>
      </w:r>
      <w:r>
        <w:t></w:t>
      </w:r>
      <w:r>
        <w:t></w:t>
      </w:r>
      <w:r>
        <w:tab/>
      </w:r>
      <w:r>
        <w:rPr>
          <w:rFonts w:hint="eastAsia"/>
        </w:rPr>
        <w:t>Практическая</w:t>
      </w:r>
      <w:r>
        <w:t></w:t>
      </w:r>
      <w:r>
        <w:rPr>
          <w:rFonts w:hint="eastAsia"/>
        </w:rPr>
        <w:t>ценность</w:t>
      </w:r>
      <w:r>
        <w:t></w:t>
      </w:r>
      <w:r>
        <w:rPr>
          <w:rFonts w:hint="eastAsia"/>
        </w:rPr>
        <w:t>словаря</w:t>
      </w:r>
      <w:r>
        <w:tab/>
      </w:r>
      <w:r>
        <w:t></w:t>
      </w:r>
      <w:r>
        <w:t></w:t>
      </w:r>
      <w:r>
        <w:t></w:t>
      </w:r>
    </w:p>
    <w:p w:rsidR="003161DF" w:rsidRDefault="003161DF" w:rsidP="003161DF">
      <w:r>
        <w:rPr>
          <w:rFonts w:hint="eastAsia"/>
        </w:rPr>
        <w:t>Выводы</w:t>
      </w:r>
      <w:r>
        <w:t></w:t>
      </w:r>
      <w:r>
        <w:rPr>
          <w:rFonts w:hint="eastAsia"/>
        </w:rPr>
        <w:t>по</w:t>
      </w:r>
      <w:r>
        <w:t></w:t>
      </w:r>
      <w:r>
        <w:t></w:t>
      </w:r>
      <w:r>
        <w:t></w:t>
      </w:r>
      <w:r>
        <w:t></w:t>
      </w:r>
      <w:r>
        <w:t></w:t>
      </w:r>
      <w:r>
        <w:rPr>
          <w:rFonts w:hint="eastAsia"/>
        </w:rPr>
        <w:t>главе</w:t>
      </w:r>
      <w:r>
        <w:tab/>
      </w:r>
      <w:r>
        <w:t></w:t>
      </w:r>
      <w:r>
        <w:t></w:t>
      </w:r>
      <w:r>
        <w:t></w:t>
      </w:r>
      <w:r>
        <w:t></w:t>
      </w:r>
    </w:p>
    <w:p w:rsidR="003161DF" w:rsidRDefault="003161DF" w:rsidP="003161DF">
      <w:r>
        <w:rPr>
          <w:rFonts w:hint="eastAsia"/>
        </w:rPr>
        <w:t>ЗАКЛЮЧЕНИЕ</w:t>
      </w:r>
      <w:r>
        <w:tab/>
      </w:r>
      <w:r>
        <w:t></w:t>
      </w:r>
      <w:r>
        <w:t></w:t>
      </w:r>
      <w:r>
        <w:t></w:t>
      </w:r>
    </w:p>
    <w:p w:rsidR="003161DF" w:rsidRDefault="003161DF" w:rsidP="003161DF">
      <w:r>
        <w:rPr>
          <w:rFonts w:hint="eastAsia"/>
        </w:rPr>
        <w:t>БИБЛИОГРАФИЯ</w:t>
      </w:r>
      <w:r>
        <w:tab/>
      </w:r>
      <w:r>
        <w:t></w:t>
      </w:r>
      <w:r>
        <w:t></w:t>
      </w:r>
      <w:r>
        <w:t></w:t>
      </w:r>
      <w:r>
        <w:t></w:t>
      </w:r>
    </w:p>
    <w:p w:rsidR="003161DF" w:rsidRDefault="003161DF" w:rsidP="003161DF">
      <w:r>
        <w:rPr>
          <w:rFonts w:hint="eastAsia"/>
        </w:rPr>
        <w:t>Литература</w:t>
      </w:r>
      <w:r>
        <w:tab/>
      </w:r>
      <w:r>
        <w:t></w:t>
      </w:r>
      <w:r>
        <w:t></w:t>
      </w:r>
      <w:r>
        <w:t></w:t>
      </w:r>
      <w:r>
        <w:t></w:t>
      </w:r>
    </w:p>
    <w:p w:rsidR="003161DF" w:rsidRDefault="003161DF" w:rsidP="003161DF">
      <w:r>
        <w:rPr>
          <w:rFonts w:hint="eastAsia"/>
        </w:rPr>
        <w:t>Словари</w:t>
      </w:r>
      <w:r>
        <w:t></w:t>
      </w:r>
      <w:r>
        <w:rPr>
          <w:rFonts w:hint="eastAsia"/>
        </w:rPr>
        <w:t>и</w:t>
      </w:r>
      <w:r>
        <w:t></w:t>
      </w:r>
      <w:r>
        <w:rPr>
          <w:rFonts w:hint="eastAsia"/>
        </w:rPr>
        <w:t>справочная</w:t>
      </w:r>
      <w:r>
        <w:t></w:t>
      </w:r>
      <w:r>
        <w:rPr>
          <w:rFonts w:hint="eastAsia"/>
        </w:rPr>
        <w:t>литература</w:t>
      </w:r>
      <w:r>
        <w:tab/>
      </w:r>
      <w:r>
        <w:t></w:t>
      </w:r>
      <w:r>
        <w:t></w:t>
      </w:r>
      <w:r>
        <w:t></w:t>
      </w:r>
    </w:p>
    <w:p w:rsidR="003161DF" w:rsidRDefault="003161DF" w:rsidP="003161DF">
      <w:r>
        <w:rPr>
          <w:rFonts w:hint="eastAsia"/>
        </w:rPr>
        <w:t>Художественная</w:t>
      </w:r>
      <w:r>
        <w:t></w:t>
      </w:r>
      <w:r>
        <w:rPr>
          <w:rFonts w:hint="eastAsia"/>
        </w:rPr>
        <w:t>литература</w:t>
      </w:r>
      <w:r>
        <w:tab/>
      </w:r>
      <w:r>
        <w:t></w:t>
      </w:r>
      <w:r>
        <w:t></w:t>
      </w:r>
      <w:r>
        <w:t></w:t>
      </w:r>
      <w:r>
        <w:t></w:t>
      </w:r>
      <w:r>
        <w:t></w:t>
      </w:r>
    </w:p>
    <w:p w:rsidR="003161DF" w:rsidRDefault="003161DF" w:rsidP="003161DF">
      <w:r>
        <w:rPr>
          <w:rFonts w:hint="eastAsia"/>
        </w:rPr>
        <w:t>ВВЕДЕНИЕ</w:t>
      </w:r>
    </w:p>
    <w:p w:rsidR="003161DF" w:rsidRDefault="003161DF" w:rsidP="003161DF">
      <w:r>
        <w:rPr>
          <w:rFonts w:hint="eastAsia"/>
        </w:rPr>
        <w:t>Исследование</w:t>
      </w:r>
      <w:r>
        <w:t></w:t>
      </w:r>
      <w:r>
        <w:rPr>
          <w:rFonts w:hint="eastAsia"/>
        </w:rPr>
        <w:t>жаргона</w:t>
      </w:r>
      <w:r>
        <w:t></w:t>
      </w:r>
      <w:r>
        <w:rPr>
          <w:rFonts w:hint="eastAsia"/>
        </w:rPr>
        <w:t>является</w:t>
      </w:r>
      <w:r>
        <w:t></w:t>
      </w:r>
      <w:r>
        <w:rPr>
          <w:rFonts w:hint="eastAsia"/>
        </w:rPr>
        <w:t>одним</w:t>
      </w:r>
      <w:r>
        <w:t></w:t>
      </w:r>
      <w:r>
        <w:rPr>
          <w:rFonts w:hint="eastAsia"/>
        </w:rPr>
        <w:t>из</w:t>
      </w:r>
      <w:r>
        <w:t></w:t>
      </w:r>
      <w:r>
        <w:rPr>
          <w:rFonts w:hint="eastAsia"/>
        </w:rPr>
        <w:t>основных</w:t>
      </w:r>
      <w:r>
        <w:t></w:t>
      </w:r>
      <w:r>
        <w:rPr>
          <w:rFonts w:hint="eastAsia"/>
        </w:rPr>
        <w:t>направлений</w:t>
      </w:r>
      <w:r>
        <w:t></w:t>
      </w:r>
      <w:r>
        <w:rPr>
          <w:rFonts w:hint="eastAsia"/>
        </w:rPr>
        <w:t>не</w:t>
      </w:r>
      <w:r>
        <w:t></w:t>
      </w:r>
      <w:r>
        <w:rPr>
          <w:rFonts w:hint="eastAsia"/>
        </w:rPr>
        <w:t>только</w:t>
      </w:r>
      <w:r>
        <w:t></w:t>
      </w:r>
      <w:r>
        <w:rPr>
          <w:rFonts w:hint="eastAsia"/>
        </w:rPr>
        <w:t>лингвистики</w:t>
      </w:r>
      <w:r>
        <w:t></w:t>
      </w:r>
      <w:r>
        <w:t></w:t>
      </w:r>
      <w:r>
        <w:rPr>
          <w:rFonts w:hint="eastAsia"/>
        </w:rPr>
        <w:t>но</w:t>
      </w:r>
      <w:r>
        <w:t></w:t>
      </w:r>
      <w:r>
        <w:rPr>
          <w:rFonts w:hint="eastAsia"/>
        </w:rPr>
        <w:t>и</w:t>
      </w:r>
      <w:r>
        <w:t></w:t>
      </w:r>
      <w:r>
        <w:rPr>
          <w:rFonts w:hint="eastAsia"/>
        </w:rPr>
        <w:t>всего</w:t>
      </w:r>
      <w:r>
        <w:t></w:t>
      </w:r>
      <w:r>
        <w:rPr>
          <w:rFonts w:hint="eastAsia"/>
        </w:rPr>
        <w:t>комплекса</w:t>
      </w:r>
      <w:r>
        <w:t></w:t>
      </w:r>
      <w:r>
        <w:rPr>
          <w:rFonts w:hint="eastAsia"/>
        </w:rPr>
        <w:t>гуманитарного</w:t>
      </w:r>
      <w:r>
        <w:t></w:t>
      </w:r>
      <w:r>
        <w:rPr>
          <w:rFonts w:hint="eastAsia"/>
        </w:rPr>
        <w:t>знания</w:t>
      </w:r>
      <w:r>
        <w:t></w:t>
      </w:r>
      <w:r>
        <w:t></w:t>
      </w:r>
      <w:r>
        <w:rPr>
          <w:rFonts w:hint="eastAsia"/>
        </w:rPr>
        <w:t>Как</w:t>
      </w:r>
      <w:r>
        <w:t></w:t>
      </w:r>
      <w:r>
        <w:rPr>
          <w:rFonts w:hint="eastAsia"/>
        </w:rPr>
        <w:t>отмечает</w:t>
      </w:r>
      <w:r>
        <w:t></w:t>
      </w:r>
      <w:r>
        <w:rPr>
          <w:rFonts w:hint="eastAsia"/>
        </w:rPr>
        <w:t>В</w:t>
      </w:r>
      <w:r>
        <w:t></w:t>
      </w:r>
      <w:r>
        <w:rPr>
          <w:rFonts w:hint="eastAsia"/>
        </w:rPr>
        <w:t>С</w:t>
      </w:r>
      <w:r>
        <w:t></w:t>
      </w:r>
      <w:r>
        <w:t></w:t>
      </w:r>
      <w:r>
        <w:rPr>
          <w:rFonts w:hint="eastAsia"/>
        </w:rPr>
        <w:t>Елистратов</w:t>
      </w:r>
      <w:r>
        <w:t></w:t>
      </w:r>
      <w:r>
        <w:t></w:t>
      </w:r>
      <w:r>
        <w:rPr>
          <w:rFonts w:hint="eastAsia"/>
        </w:rPr>
        <w:t>в</w:t>
      </w:r>
      <w:r>
        <w:t></w:t>
      </w:r>
      <w:r>
        <w:rPr>
          <w:rFonts w:hint="eastAsia"/>
        </w:rPr>
        <w:t>жаргоне</w:t>
      </w:r>
      <w:r>
        <w:t></w:t>
      </w:r>
      <w:r>
        <w:t></w:t>
      </w:r>
      <w:r>
        <w:rPr>
          <w:rFonts w:hint="eastAsia"/>
        </w:rPr>
        <w:t>в</w:t>
      </w:r>
      <w:r>
        <w:t></w:t>
      </w:r>
      <w:r>
        <w:rPr>
          <w:rFonts w:hint="eastAsia"/>
        </w:rPr>
        <w:t>один</w:t>
      </w:r>
      <w:r>
        <w:t></w:t>
      </w:r>
      <w:r>
        <w:rPr>
          <w:rFonts w:hint="eastAsia"/>
        </w:rPr>
        <w:t>пучок</w:t>
      </w:r>
      <w:r>
        <w:t></w:t>
      </w:r>
      <w:r>
        <w:rPr>
          <w:rFonts w:hint="eastAsia"/>
        </w:rPr>
        <w:t>собраны</w:t>
      </w:r>
      <w:r>
        <w:t></w:t>
      </w:r>
      <w:r>
        <w:rPr>
          <w:rFonts w:hint="eastAsia"/>
        </w:rPr>
        <w:t>язык</w:t>
      </w:r>
      <w:r>
        <w:t></w:t>
      </w:r>
      <w:r>
        <w:t></w:t>
      </w:r>
      <w:r>
        <w:rPr>
          <w:rFonts w:hint="eastAsia"/>
        </w:rPr>
        <w:t>быт</w:t>
      </w:r>
      <w:r>
        <w:t></w:t>
      </w:r>
      <w:r>
        <w:t></w:t>
      </w:r>
      <w:r>
        <w:rPr>
          <w:rFonts w:hint="eastAsia"/>
        </w:rPr>
        <w:t>социальные</w:t>
      </w:r>
      <w:r>
        <w:t></w:t>
      </w:r>
      <w:r>
        <w:rPr>
          <w:rFonts w:hint="eastAsia"/>
        </w:rPr>
        <w:t>отношения</w:t>
      </w:r>
      <w:r>
        <w:t></w:t>
      </w:r>
      <w:r>
        <w:t></w:t>
      </w:r>
      <w:r>
        <w:rPr>
          <w:rFonts w:hint="eastAsia"/>
        </w:rPr>
        <w:t>социальная</w:t>
      </w:r>
      <w:r>
        <w:t></w:t>
      </w:r>
      <w:r>
        <w:rPr>
          <w:rFonts w:hint="eastAsia"/>
        </w:rPr>
        <w:t>и</w:t>
      </w:r>
      <w:r>
        <w:t></w:t>
      </w:r>
      <w:r>
        <w:rPr>
          <w:rFonts w:hint="eastAsia"/>
        </w:rPr>
        <w:t>индивидуальная</w:t>
      </w:r>
      <w:r>
        <w:t></w:t>
      </w:r>
      <w:r>
        <w:rPr>
          <w:rFonts w:hint="eastAsia"/>
        </w:rPr>
        <w:t>психология</w:t>
      </w:r>
      <w:r>
        <w:t></w:t>
      </w:r>
      <w:r>
        <w:rPr>
          <w:rFonts w:hint="eastAsia"/>
        </w:rPr>
        <w:t>и</w:t>
      </w:r>
      <w:r>
        <w:t></w:t>
      </w:r>
      <w:r>
        <w:rPr>
          <w:rFonts w:hint="eastAsia"/>
        </w:rPr>
        <w:t>культура</w:t>
      </w:r>
      <w:r>
        <w:t></w:t>
      </w:r>
      <w:r>
        <w:rPr>
          <w:rFonts w:hint="eastAsia"/>
        </w:rPr>
        <w:t>в</w:t>
      </w:r>
      <w:r>
        <w:t></w:t>
      </w:r>
      <w:r>
        <w:rPr>
          <w:rFonts w:hint="eastAsia"/>
        </w:rPr>
        <w:t>самом</w:t>
      </w:r>
      <w:r>
        <w:t></w:t>
      </w:r>
      <w:r>
        <w:rPr>
          <w:rFonts w:hint="eastAsia"/>
        </w:rPr>
        <w:t>широком</w:t>
      </w:r>
      <w:r>
        <w:t></w:t>
      </w:r>
      <w:r>
        <w:rPr>
          <w:rFonts w:hint="eastAsia"/>
        </w:rPr>
        <w:t>понимании</w:t>
      </w:r>
      <w:r>
        <w:t></w:t>
      </w:r>
      <w:r>
        <w:rPr>
          <w:rFonts w:hint="eastAsia"/>
        </w:rPr>
        <w:t>этого</w:t>
      </w:r>
      <w:r>
        <w:t></w:t>
      </w:r>
      <w:r>
        <w:rPr>
          <w:rFonts w:hint="eastAsia"/>
        </w:rPr>
        <w:t>слова</w:t>
      </w:r>
      <w:r>
        <w:t></w:t>
      </w:r>
      <w:r>
        <w:t></w:t>
      </w:r>
      <w:r>
        <w:t></w:t>
      </w:r>
      <w:r>
        <w:rPr>
          <w:rFonts w:hint="eastAsia"/>
        </w:rPr>
        <w:t>Елистратов</w:t>
      </w:r>
      <w:r>
        <w:t></w:t>
      </w:r>
      <w:r>
        <w:t></w:t>
      </w:r>
      <w:r>
        <w:t></w:t>
      </w:r>
      <w:r>
        <w:t></w:t>
      </w:r>
      <w:r>
        <w:t></w:t>
      </w:r>
      <w:r>
        <w:t></w:t>
      </w:r>
      <w:r>
        <w:t></w:t>
      </w:r>
      <w:r>
        <w:t></w:t>
      </w:r>
      <w:r>
        <w:t></w:t>
      </w:r>
      <w:r>
        <w:t></w:t>
      </w:r>
      <w:r>
        <w:t></w:t>
      </w:r>
      <w:r>
        <w:t></w:t>
      </w:r>
      <w:r>
        <w:t></w:t>
      </w:r>
      <w:r>
        <w:rPr>
          <w:rFonts w:hint="eastAsia"/>
        </w:rPr>
        <w:t>Как</w:t>
      </w:r>
      <w:r>
        <w:t></w:t>
      </w:r>
      <w:r>
        <w:rPr>
          <w:rFonts w:hint="eastAsia"/>
        </w:rPr>
        <w:t>и</w:t>
      </w:r>
      <w:r>
        <w:t></w:t>
      </w:r>
      <w:r>
        <w:rPr>
          <w:rFonts w:hint="eastAsia"/>
        </w:rPr>
        <w:t>любой</w:t>
      </w:r>
      <w:r>
        <w:t></w:t>
      </w:r>
      <w:r>
        <w:rPr>
          <w:rFonts w:hint="eastAsia"/>
        </w:rPr>
        <w:t>социолект</w:t>
      </w:r>
      <w:r>
        <w:t></w:t>
      </w:r>
      <w:r>
        <w:t></w:t>
      </w:r>
      <w:r>
        <w:rPr>
          <w:rFonts w:hint="eastAsia"/>
        </w:rPr>
        <w:t>жаргон</w:t>
      </w:r>
      <w:r>
        <w:t></w:t>
      </w:r>
      <w:r>
        <w:rPr>
          <w:rFonts w:hint="eastAsia"/>
        </w:rPr>
        <w:t>может</w:t>
      </w:r>
      <w:r>
        <w:t></w:t>
      </w:r>
      <w:r>
        <w:rPr>
          <w:rFonts w:hint="eastAsia"/>
        </w:rPr>
        <w:t>быть</w:t>
      </w:r>
      <w:r>
        <w:t></w:t>
      </w:r>
      <w:r>
        <w:rPr>
          <w:rFonts w:hint="eastAsia"/>
        </w:rPr>
        <w:t>рассмотрен</w:t>
      </w:r>
      <w:r>
        <w:t></w:t>
      </w:r>
      <w:r>
        <w:rPr>
          <w:rFonts w:hint="eastAsia"/>
        </w:rPr>
        <w:t>в</w:t>
      </w:r>
      <w:r>
        <w:t></w:t>
      </w:r>
      <w:r>
        <w:rPr>
          <w:rFonts w:hint="eastAsia"/>
        </w:rPr>
        <w:t>структурном</w:t>
      </w:r>
      <w:r>
        <w:t></w:t>
      </w:r>
      <w:r>
        <w:rPr>
          <w:rFonts w:hint="eastAsia"/>
        </w:rPr>
        <w:t>аспекте</w:t>
      </w:r>
      <w:r>
        <w:t></w:t>
      </w:r>
      <w:r>
        <w:t></w:t>
      </w:r>
      <w:r>
        <w:t></w:t>
      </w:r>
      <w:r>
        <w:rPr>
          <w:rFonts w:hint="eastAsia"/>
        </w:rPr>
        <w:t>как</w:t>
      </w:r>
      <w:r>
        <w:t></w:t>
      </w:r>
      <w:r>
        <w:rPr>
          <w:rFonts w:hint="eastAsia"/>
        </w:rPr>
        <w:t>инвентарь</w:t>
      </w:r>
      <w:r>
        <w:t></w:t>
      </w:r>
      <w:r>
        <w:rPr>
          <w:rFonts w:hint="eastAsia"/>
        </w:rPr>
        <w:t>языковых</w:t>
      </w:r>
      <w:r>
        <w:t></w:t>
      </w:r>
      <w:r>
        <w:rPr>
          <w:rFonts w:hint="eastAsia"/>
        </w:rPr>
        <w:t>единиц</w:t>
      </w:r>
      <w:r>
        <w:t></w:t>
      </w:r>
      <w:r>
        <w:rPr>
          <w:rFonts w:hint="eastAsia"/>
        </w:rPr>
        <w:t>и</w:t>
      </w:r>
      <w:r>
        <w:t></w:t>
      </w:r>
      <w:r>
        <w:rPr>
          <w:rFonts w:hint="eastAsia"/>
        </w:rPr>
        <w:t>в</w:t>
      </w:r>
      <w:r>
        <w:t></w:t>
      </w:r>
      <w:r>
        <w:rPr>
          <w:rFonts w:hint="eastAsia"/>
        </w:rPr>
        <w:t>функциональном</w:t>
      </w:r>
      <w:r>
        <w:t></w:t>
      </w:r>
      <w:r>
        <w:t></w:t>
      </w:r>
      <w:r>
        <w:t></w:t>
      </w:r>
      <w:r>
        <w:rPr>
          <w:rFonts w:hint="eastAsia"/>
        </w:rPr>
        <w:t>как</w:t>
      </w:r>
      <w:r>
        <w:t></w:t>
      </w:r>
      <w:r>
        <w:rPr>
          <w:rFonts w:hint="eastAsia"/>
        </w:rPr>
        <w:t>средство</w:t>
      </w:r>
      <w:r>
        <w:t></w:t>
      </w:r>
      <w:r>
        <w:rPr>
          <w:rFonts w:hint="eastAsia"/>
        </w:rPr>
        <w:t>реализации</w:t>
      </w:r>
      <w:r>
        <w:t></w:t>
      </w:r>
      <w:r>
        <w:rPr>
          <w:rFonts w:hint="eastAsia"/>
        </w:rPr>
        <w:t>экспрессивно</w:t>
      </w:r>
      <w:r>
        <w:t></w:t>
      </w:r>
      <w:r>
        <w:rPr>
          <w:rFonts w:hint="eastAsia"/>
        </w:rPr>
        <w:t>эмоционального</w:t>
      </w:r>
      <w:r>
        <w:t></w:t>
      </w:r>
      <w:r>
        <w:rPr>
          <w:rFonts w:hint="eastAsia"/>
        </w:rPr>
        <w:t>потенциала</w:t>
      </w:r>
      <w:r>
        <w:t></w:t>
      </w:r>
      <w:r>
        <w:t></w:t>
      </w:r>
      <w:r>
        <w:rPr>
          <w:rFonts w:hint="eastAsia"/>
        </w:rPr>
        <w:t>а</w:t>
      </w:r>
      <w:r>
        <w:t></w:t>
      </w:r>
      <w:r>
        <w:rPr>
          <w:rFonts w:hint="eastAsia"/>
        </w:rPr>
        <w:t>так</w:t>
      </w:r>
      <w:r>
        <w:t></w:t>
      </w:r>
      <w:r>
        <w:rPr>
          <w:rFonts w:hint="eastAsia"/>
        </w:rPr>
        <w:t>же</w:t>
      </w:r>
      <w:r>
        <w:t></w:t>
      </w:r>
      <w:r>
        <w:rPr>
          <w:rFonts w:hint="eastAsia"/>
        </w:rPr>
        <w:t>хранения</w:t>
      </w:r>
      <w:r>
        <w:t></w:t>
      </w:r>
      <w:r>
        <w:rPr>
          <w:rFonts w:hint="eastAsia"/>
        </w:rPr>
        <w:t>и</w:t>
      </w:r>
      <w:r>
        <w:t></w:t>
      </w:r>
      <w:r>
        <w:rPr>
          <w:rFonts w:hint="eastAsia"/>
        </w:rPr>
        <w:t>трансляции</w:t>
      </w:r>
      <w:r>
        <w:t></w:t>
      </w:r>
      <w:r>
        <w:rPr>
          <w:rFonts w:hint="eastAsia"/>
        </w:rPr>
        <w:t>субкультурных</w:t>
      </w:r>
      <w:r>
        <w:t></w:t>
      </w:r>
      <w:r>
        <w:rPr>
          <w:rFonts w:hint="eastAsia"/>
        </w:rPr>
        <w:t>ценностей</w:t>
      </w:r>
      <w:r>
        <w:t></w:t>
      </w:r>
      <w:r>
        <w:rPr>
          <w:rFonts w:hint="eastAsia"/>
        </w:rPr>
        <w:t>и</w:t>
      </w:r>
      <w:r>
        <w:t></w:t>
      </w:r>
      <w:r>
        <w:rPr>
          <w:rFonts w:hint="eastAsia"/>
        </w:rPr>
        <w:t>антиценностей</w:t>
      </w:r>
      <w:r>
        <w:t></w:t>
      </w:r>
    </w:p>
    <w:p w:rsidR="003161DF" w:rsidRDefault="003161DF" w:rsidP="003161DF">
      <w:r>
        <w:rPr>
          <w:rFonts w:hint="eastAsia"/>
        </w:rPr>
        <w:t>В</w:t>
      </w:r>
      <w:r>
        <w:t></w:t>
      </w:r>
      <w:r>
        <w:rPr>
          <w:rFonts w:hint="eastAsia"/>
        </w:rPr>
        <w:t>данной</w:t>
      </w:r>
      <w:r>
        <w:t></w:t>
      </w:r>
      <w:r>
        <w:rPr>
          <w:rFonts w:hint="eastAsia"/>
        </w:rPr>
        <w:t>работе</w:t>
      </w:r>
      <w:r>
        <w:t></w:t>
      </w:r>
      <w:r>
        <w:rPr>
          <w:rFonts w:hint="eastAsia"/>
        </w:rPr>
        <w:t>исследуется</w:t>
      </w:r>
      <w:r>
        <w:t></w:t>
      </w:r>
      <w:r>
        <w:rPr>
          <w:rFonts w:hint="eastAsia"/>
        </w:rPr>
        <w:t>лингвистическая</w:t>
      </w:r>
      <w:r>
        <w:t></w:t>
      </w:r>
      <w:r>
        <w:rPr>
          <w:rFonts w:hint="eastAsia"/>
        </w:rPr>
        <w:t>и</w:t>
      </w:r>
      <w:r>
        <w:t></w:t>
      </w:r>
      <w:r>
        <w:rPr>
          <w:rFonts w:hint="eastAsia"/>
        </w:rPr>
        <w:t>антиценностная</w:t>
      </w:r>
      <w:r>
        <w:t></w:t>
      </w:r>
      <w:r>
        <w:rPr>
          <w:rFonts w:hint="eastAsia"/>
        </w:rPr>
        <w:t>природа</w:t>
      </w:r>
      <w:r>
        <w:t></w:t>
      </w:r>
      <w:r>
        <w:rPr>
          <w:rFonts w:hint="eastAsia"/>
        </w:rPr>
        <w:t>жаргона</w:t>
      </w:r>
      <w:r>
        <w:t></w:t>
      </w:r>
      <w:r>
        <w:rPr>
          <w:rFonts w:hint="eastAsia"/>
        </w:rPr>
        <w:t>русскоязычных</w:t>
      </w:r>
      <w:r>
        <w:t></w:t>
      </w:r>
      <w:r>
        <w:rPr>
          <w:rFonts w:hint="eastAsia"/>
        </w:rPr>
        <w:t>и</w:t>
      </w:r>
      <w:r>
        <w:t></w:t>
      </w:r>
      <w:r>
        <w:rPr>
          <w:rFonts w:hint="eastAsia"/>
        </w:rPr>
        <w:t>англоязычных</w:t>
      </w:r>
      <w:r>
        <w:t></w:t>
      </w:r>
      <w:r>
        <w:rPr>
          <w:rFonts w:hint="eastAsia"/>
        </w:rPr>
        <w:t>наркоманов</w:t>
      </w:r>
      <w:r>
        <w:t></w:t>
      </w:r>
      <w:r>
        <w:t></w:t>
      </w:r>
      <w:r>
        <w:rPr>
          <w:rFonts w:hint="eastAsia"/>
        </w:rPr>
        <w:t>даются</w:t>
      </w:r>
      <w:r>
        <w:t></w:t>
      </w:r>
      <w:r>
        <w:rPr>
          <w:rFonts w:hint="eastAsia"/>
        </w:rPr>
        <w:t>главные</w:t>
      </w:r>
      <w:r>
        <w:t></w:t>
      </w:r>
      <w:r>
        <w:t></w:t>
      </w:r>
      <w:r>
        <w:rPr>
          <w:rFonts w:hint="eastAsia"/>
        </w:rPr>
        <w:t>на</w:t>
      </w:r>
      <w:r>
        <w:t></w:t>
      </w:r>
      <w:r>
        <w:rPr>
          <w:rFonts w:hint="eastAsia"/>
        </w:rPr>
        <w:t>наш</w:t>
      </w:r>
      <w:r>
        <w:t></w:t>
      </w:r>
      <w:r>
        <w:rPr>
          <w:rFonts w:hint="eastAsia"/>
        </w:rPr>
        <w:t>взгляд</w:t>
      </w:r>
      <w:r>
        <w:t></w:t>
      </w:r>
      <w:r>
        <w:t></w:t>
      </w:r>
      <w:r>
        <w:rPr>
          <w:rFonts w:hint="eastAsia"/>
        </w:rPr>
        <w:t>характеристики</w:t>
      </w:r>
      <w:r>
        <w:t></w:t>
      </w:r>
      <w:r>
        <w:rPr>
          <w:rFonts w:hint="eastAsia"/>
        </w:rPr>
        <w:t>внутренней</w:t>
      </w:r>
      <w:r>
        <w:t></w:t>
      </w:r>
      <w:r>
        <w:rPr>
          <w:rFonts w:hint="eastAsia"/>
        </w:rPr>
        <w:t>структуры</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rPr>
          <w:rFonts w:hint="eastAsia"/>
        </w:rPr>
        <w:t>определяются</w:t>
      </w:r>
      <w:r>
        <w:t></w:t>
      </w:r>
      <w:r>
        <w:rPr>
          <w:rFonts w:hint="eastAsia"/>
        </w:rPr>
        <w:t>связи</w:t>
      </w:r>
      <w:r>
        <w:t></w:t>
      </w:r>
      <w:r>
        <w:rPr>
          <w:rFonts w:hint="eastAsia"/>
        </w:rPr>
        <w:t>жаргона</w:t>
      </w:r>
      <w:r>
        <w:t></w:t>
      </w:r>
      <w:r>
        <w:rPr>
          <w:rFonts w:hint="eastAsia"/>
        </w:rPr>
        <w:t>наркоманов</w:t>
      </w:r>
      <w:r>
        <w:t></w:t>
      </w:r>
      <w:r>
        <w:rPr>
          <w:rFonts w:hint="eastAsia"/>
        </w:rPr>
        <w:t>и</w:t>
      </w:r>
      <w:r>
        <w:t></w:t>
      </w:r>
      <w:r>
        <w:rPr>
          <w:rFonts w:hint="eastAsia"/>
        </w:rPr>
        <w:t>общества</w:t>
      </w:r>
      <w:r>
        <w:t></w:t>
      </w:r>
      <w:r>
        <w:t></w:t>
      </w:r>
      <w:r>
        <w:rPr>
          <w:rFonts w:hint="eastAsia"/>
        </w:rPr>
        <w:t>жаргона</w:t>
      </w:r>
      <w:r>
        <w:t></w:t>
      </w:r>
      <w:r>
        <w:rPr>
          <w:rFonts w:hint="eastAsia"/>
        </w:rPr>
        <w:t>наркоманов</w:t>
      </w:r>
      <w:r>
        <w:t></w:t>
      </w:r>
      <w:r>
        <w:rPr>
          <w:rFonts w:hint="eastAsia"/>
        </w:rPr>
        <w:t>и</w:t>
      </w:r>
      <w:r>
        <w:t></w:t>
      </w:r>
      <w:r>
        <w:rPr>
          <w:rFonts w:hint="eastAsia"/>
        </w:rPr>
        <w:t>культуры</w:t>
      </w:r>
      <w:r>
        <w:t></w:t>
      </w:r>
    </w:p>
    <w:p w:rsidR="003161DF" w:rsidRDefault="003161DF" w:rsidP="003161DF">
      <w:r>
        <w:rPr>
          <w:rFonts w:hint="eastAsia"/>
        </w:rPr>
        <w:t>Антиценностный</w:t>
      </w:r>
      <w:r>
        <w:t></w:t>
      </w:r>
      <w:r>
        <w:rPr>
          <w:rFonts w:hint="eastAsia"/>
        </w:rPr>
        <w:t>аспект</w:t>
      </w:r>
      <w:r>
        <w:t></w:t>
      </w:r>
      <w:r>
        <w:rPr>
          <w:rFonts w:hint="eastAsia"/>
        </w:rPr>
        <w:t>исследования</w:t>
      </w:r>
      <w:r>
        <w:t></w:t>
      </w:r>
      <w:r>
        <w:rPr>
          <w:rFonts w:hint="eastAsia"/>
        </w:rPr>
        <w:t>жаргона</w:t>
      </w:r>
      <w:r>
        <w:t></w:t>
      </w:r>
      <w:r>
        <w:rPr>
          <w:rFonts w:hint="eastAsia"/>
        </w:rPr>
        <w:t>наркоманов</w:t>
      </w:r>
      <w:r>
        <w:t></w:t>
      </w:r>
      <w:r>
        <w:rPr>
          <w:rFonts w:hint="eastAsia"/>
        </w:rPr>
        <w:t>заключается</w:t>
      </w:r>
      <w:r>
        <w:t></w:t>
      </w:r>
      <w:r>
        <w:rPr>
          <w:rFonts w:hint="eastAsia"/>
        </w:rPr>
        <w:t>в</w:t>
      </w:r>
      <w:r>
        <w:t></w:t>
      </w:r>
      <w:r>
        <w:rPr>
          <w:rFonts w:hint="eastAsia"/>
        </w:rPr>
        <w:t>раскрытии</w:t>
      </w:r>
      <w:r>
        <w:t></w:t>
      </w:r>
      <w:r>
        <w:rPr>
          <w:rFonts w:hint="eastAsia"/>
        </w:rPr>
        <w:t>наркомании</w:t>
      </w:r>
      <w:r>
        <w:t></w:t>
      </w:r>
      <w:r>
        <w:t></w:t>
      </w:r>
      <w:r>
        <w:t></w:t>
      </w:r>
      <w:r>
        <w:rPr>
          <w:rFonts w:hint="eastAsia"/>
        </w:rPr>
        <w:t>особого</w:t>
      </w:r>
      <w:r>
        <w:t></w:t>
      </w:r>
      <w:r>
        <w:rPr>
          <w:rFonts w:hint="eastAsia"/>
        </w:rPr>
        <w:t>социального</w:t>
      </w:r>
      <w:r>
        <w:t></w:t>
      </w:r>
      <w:r>
        <w:rPr>
          <w:rFonts w:hint="eastAsia"/>
        </w:rPr>
        <w:t>явления</w:t>
      </w:r>
      <w:r>
        <w:t></w:t>
      </w:r>
      <w:r>
        <w:t></w:t>
      </w:r>
      <w:r>
        <w:rPr>
          <w:rFonts w:hint="eastAsia"/>
        </w:rPr>
        <w:t>как</w:t>
      </w:r>
      <w:r>
        <w:t></w:t>
      </w:r>
      <w:r>
        <w:rPr>
          <w:rFonts w:hint="eastAsia"/>
        </w:rPr>
        <w:t>категории</w:t>
      </w:r>
      <w:r>
        <w:t></w:t>
      </w:r>
      <w:r>
        <w:rPr>
          <w:rFonts w:hint="eastAsia"/>
        </w:rPr>
        <w:t>антиценности</w:t>
      </w:r>
      <w:r>
        <w:t></w:t>
      </w:r>
      <w:r>
        <w:t></w:t>
      </w:r>
      <w:r>
        <w:rPr>
          <w:rFonts w:hint="eastAsia"/>
        </w:rPr>
        <w:t>Отрицательная</w:t>
      </w:r>
      <w:r>
        <w:t></w:t>
      </w:r>
      <w:r>
        <w:rPr>
          <w:rFonts w:hint="eastAsia"/>
        </w:rPr>
        <w:t>оценка</w:t>
      </w:r>
      <w:r>
        <w:t></w:t>
      </w:r>
      <w:r>
        <w:rPr>
          <w:rFonts w:hint="eastAsia"/>
        </w:rPr>
        <w:t>наркомании</w:t>
      </w:r>
      <w:r>
        <w:t></w:t>
      </w:r>
      <w:r>
        <w:rPr>
          <w:rFonts w:hint="eastAsia"/>
        </w:rPr>
        <w:t>дается</w:t>
      </w:r>
      <w:r>
        <w:t></w:t>
      </w:r>
      <w:r>
        <w:rPr>
          <w:rFonts w:hint="eastAsia"/>
        </w:rPr>
        <w:t>самими</w:t>
      </w:r>
      <w:r>
        <w:t></w:t>
      </w:r>
      <w:r>
        <w:rPr>
          <w:rFonts w:hint="eastAsia"/>
        </w:rPr>
        <w:t>наркоманами</w:t>
      </w:r>
      <w:r>
        <w:t></w:t>
      </w:r>
      <w:r>
        <w:rPr>
          <w:rFonts w:hint="eastAsia"/>
        </w:rPr>
        <w:t>через</w:t>
      </w:r>
      <w:r>
        <w:t></w:t>
      </w:r>
      <w:r>
        <w:rPr>
          <w:rFonts w:hint="eastAsia"/>
        </w:rPr>
        <w:t>свой</w:t>
      </w:r>
      <w:r>
        <w:t></w:t>
      </w:r>
      <w:r>
        <w:t></w:t>
      </w:r>
      <w:r>
        <w:rPr>
          <w:rFonts w:hint="eastAsia"/>
        </w:rPr>
        <w:t>язык</w:t>
      </w:r>
      <w:r>
        <w:t></w:t>
      </w:r>
      <w:r>
        <w:t></w:t>
      </w:r>
      <w:r>
        <w:t></w:t>
      </w:r>
      <w:r>
        <w:rPr>
          <w:rFonts w:hint="eastAsia"/>
        </w:rPr>
        <w:t>Комплексное</w:t>
      </w:r>
      <w:r>
        <w:t></w:t>
      </w:r>
      <w:r>
        <w:rPr>
          <w:rFonts w:hint="eastAsia"/>
        </w:rPr>
        <w:t>описание</w:t>
      </w:r>
      <w:r>
        <w:t></w:t>
      </w:r>
      <w:r>
        <w:rPr>
          <w:rFonts w:hint="eastAsia"/>
        </w:rPr>
        <w:t>жаргона</w:t>
      </w:r>
      <w:r>
        <w:t></w:t>
      </w:r>
      <w:r>
        <w:rPr>
          <w:rFonts w:hint="eastAsia"/>
        </w:rPr>
        <w:t>наркоманов</w:t>
      </w:r>
      <w:r>
        <w:t></w:t>
      </w:r>
      <w:r>
        <w:rPr>
          <w:rFonts w:hint="eastAsia"/>
        </w:rPr>
        <w:t>показывает</w:t>
      </w:r>
      <w:r>
        <w:t></w:t>
      </w:r>
      <w:r>
        <w:rPr>
          <w:rFonts w:hint="eastAsia"/>
        </w:rPr>
        <w:t>и</w:t>
      </w:r>
      <w:r>
        <w:t></w:t>
      </w:r>
      <w:r>
        <w:t></w:t>
      </w:r>
      <w:r>
        <w:rPr>
          <w:rFonts w:hint="eastAsia"/>
        </w:rPr>
        <w:t>счастливое</w:t>
      </w:r>
      <w:r>
        <w:t></w:t>
      </w:r>
      <w:r>
        <w:t></w:t>
      </w:r>
      <w:r>
        <w:t></w:t>
      </w:r>
      <w:r>
        <w:t></w:t>
      </w:r>
      <w:r>
        <w:rPr>
          <w:rFonts w:hint="eastAsia"/>
        </w:rPr>
        <w:t>радостное</w:t>
      </w:r>
      <w:r>
        <w:t></w:t>
      </w:r>
      <w:r>
        <w:t></w:t>
      </w:r>
      <w:r>
        <w:rPr>
          <w:rFonts w:hint="eastAsia"/>
        </w:rPr>
        <w:t>чувство</w:t>
      </w:r>
      <w:r>
        <w:t></w:t>
      </w:r>
      <w:r>
        <w:rPr>
          <w:rFonts w:hint="eastAsia"/>
        </w:rPr>
        <w:t>эйфории</w:t>
      </w:r>
      <w:r>
        <w:t></w:t>
      </w:r>
      <w:r>
        <w:rPr>
          <w:rFonts w:hint="eastAsia"/>
        </w:rPr>
        <w:t>наркомана</w:t>
      </w:r>
      <w:r>
        <w:t></w:t>
      </w:r>
      <w:r>
        <w:t></w:t>
      </w:r>
      <w:r>
        <w:rPr>
          <w:rFonts w:hint="eastAsia"/>
        </w:rPr>
        <w:t>после</w:t>
      </w:r>
      <w:r>
        <w:t></w:t>
      </w:r>
      <w:r>
        <w:rPr>
          <w:rFonts w:hint="eastAsia"/>
        </w:rPr>
        <w:t>которого</w:t>
      </w:r>
      <w:r>
        <w:t></w:t>
      </w:r>
      <w:r>
        <w:rPr>
          <w:rFonts w:hint="eastAsia"/>
        </w:rPr>
        <w:t>наступает</w:t>
      </w:r>
      <w:r>
        <w:t></w:t>
      </w:r>
      <w:r>
        <w:t></w:t>
      </w:r>
      <w:r>
        <w:rPr>
          <w:rFonts w:hint="eastAsia"/>
        </w:rPr>
        <w:t>ломка</w:t>
      </w:r>
      <w:r>
        <w:t></w:t>
      </w:r>
      <w:r>
        <w:t></w:t>
      </w:r>
      <w:r>
        <w:t></w:t>
      </w:r>
      <w:r>
        <w:rPr>
          <w:rFonts w:hint="eastAsia"/>
        </w:rPr>
        <w:t>депрессия</w:t>
      </w:r>
      <w:r>
        <w:t></w:t>
      </w:r>
      <w:r>
        <w:t></w:t>
      </w:r>
      <w:r>
        <w:rPr>
          <w:rFonts w:hint="eastAsia"/>
        </w:rPr>
        <w:t>неврозы</w:t>
      </w:r>
      <w:r>
        <w:t></w:t>
      </w:r>
      <w:r>
        <w:t></w:t>
      </w:r>
      <w:r>
        <w:rPr>
          <w:rFonts w:hint="eastAsia"/>
        </w:rPr>
        <w:t>апатия</w:t>
      </w:r>
      <w:r>
        <w:t></w:t>
      </w:r>
      <w:r>
        <w:t></w:t>
      </w:r>
      <w:r>
        <w:rPr>
          <w:rFonts w:hint="eastAsia"/>
        </w:rPr>
        <w:t>потеря</w:t>
      </w:r>
      <w:r>
        <w:t></w:t>
      </w:r>
      <w:r>
        <w:rPr>
          <w:rFonts w:hint="eastAsia"/>
        </w:rPr>
        <w:t>аппетита</w:t>
      </w:r>
      <w:r>
        <w:t></w:t>
      </w:r>
      <w:r>
        <w:t></w:t>
      </w:r>
      <w:r>
        <w:rPr>
          <w:rFonts w:hint="eastAsia"/>
        </w:rPr>
        <w:t>галлюцинации</w:t>
      </w:r>
      <w:r>
        <w:t></w:t>
      </w:r>
      <w:r>
        <w:t></w:t>
      </w:r>
      <w:r>
        <w:rPr>
          <w:rFonts w:hint="eastAsia"/>
        </w:rPr>
        <w:t>зрительные</w:t>
      </w:r>
      <w:r>
        <w:t></w:t>
      </w:r>
      <w:r>
        <w:t></w:t>
      </w:r>
      <w:r>
        <w:rPr>
          <w:rFonts w:hint="eastAsia"/>
        </w:rPr>
        <w:t>слуховые</w:t>
      </w:r>
      <w:r>
        <w:t></w:t>
      </w:r>
      <w:r>
        <w:t></w:t>
      </w:r>
      <w:r>
        <w:rPr>
          <w:rFonts w:hint="eastAsia"/>
        </w:rPr>
        <w:t>тактильные</w:t>
      </w:r>
      <w:r>
        <w:t></w:t>
      </w:r>
      <w:r>
        <w:t></w:t>
      </w:r>
      <w:r>
        <w:t></w:t>
      </w:r>
      <w:r>
        <w:rPr>
          <w:rFonts w:hint="eastAsia"/>
        </w:rPr>
        <w:t>склонность</w:t>
      </w:r>
      <w:r>
        <w:t></w:t>
      </w:r>
      <w:r>
        <w:rPr>
          <w:rFonts w:hint="eastAsia"/>
        </w:rPr>
        <w:t>к</w:t>
      </w:r>
      <w:r>
        <w:t></w:t>
      </w:r>
      <w:r>
        <w:rPr>
          <w:rFonts w:hint="eastAsia"/>
        </w:rPr>
        <w:t>насилию</w:t>
      </w:r>
      <w:r>
        <w:t></w:t>
      </w:r>
      <w:r>
        <w:rPr>
          <w:rFonts w:hint="eastAsia"/>
        </w:rPr>
        <w:t>или</w:t>
      </w:r>
      <w:r>
        <w:t></w:t>
      </w:r>
      <w:r>
        <w:rPr>
          <w:rFonts w:hint="eastAsia"/>
        </w:rPr>
        <w:t>самоубийству</w:t>
      </w:r>
      <w:r>
        <w:t></w:t>
      </w:r>
      <w:r>
        <w:t></w:t>
      </w:r>
      <w:r>
        <w:rPr>
          <w:rFonts w:hint="eastAsia"/>
        </w:rPr>
        <w:t>раскрывает</w:t>
      </w:r>
      <w:r>
        <w:t></w:t>
      </w:r>
      <w:r>
        <w:rPr>
          <w:rFonts w:hint="eastAsia"/>
        </w:rPr>
        <w:t>все</w:t>
      </w:r>
      <w:r>
        <w:t></w:t>
      </w:r>
      <w:r>
        <w:rPr>
          <w:rFonts w:hint="eastAsia"/>
        </w:rPr>
        <w:t>отрицательные</w:t>
      </w:r>
      <w:r>
        <w:t></w:t>
      </w:r>
      <w:r>
        <w:rPr>
          <w:rFonts w:hint="eastAsia"/>
        </w:rPr>
        <w:t>и</w:t>
      </w:r>
      <w:r>
        <w:t></w:t>
      </w:r>
      <w:r>
        <w:rPr>
          <w:rFonts w:hint="eastAsia"/>
        </w:rPr>
        <w:t>опасные</w:t>
      </w:r>
      <w:r>
        <w:t></w:t>
      </w:r>
      <w:r>
        <w:rPr>
          <w:rFonts w:hint="eastAsia"/>
        </w:rPr>
        <w:t>стороны</w:t>
      </w:r>
      <w:r>
        <w:t></w:t>
      </w:r>
      <w:r>
        <w:rPr>
          <w:rFonts w:hint="eastAsia"/>
        </w:rPr>
        <w:t>жизни</w:t>
      </w:r>
      <w:r>
        <w:t></w:t>
      </w:r>
      <w:r>
        <w:rPr>
          <w:rFonts w:hint="eastAsia"/>
        </w:rPr>
        <w:t>наркоманов</w:t>
      </w:r>
      <w:r>
        <w:t></w:t>
      </w:r>
      <w:r>
        <w:t></w:t>
      </w:r>
      <w:r>
        <w:rPr>
          <w:rFonts w:hint="eastAsia"/>
        </w:rPr>
        <w:t>разрушающих</w:t>
      </w:r>
      <w:r>
        <w:t></w:t>
      </w:r>
      <w:r>
        <w:rPr>
          <w:rFonts w:hint="eastAsia"/>
        </w:rPr>
        <w:t>свой</w:t>
      </w:r>
      <w:r>
        <w:t></w:t>
      </w:r>
      <w:r>
        <w:rPr>
          <w:rFonts w:hint="eastAsia"/>
        </w:rPr>
        <w:t>организм</w:t>
      </w:r>
      <w:r>
        <w:t></w:t>
      </w:r>
      <w:r>
        <w:t></w:t>
      </w:r>
      <w:r>
        <w:rPr>
          <w:rFonts w:hint="eastAsia"/>
        </w:rPr>
        <w:t>мозг</w:t>
      </w:r>
      <w:r>
        <w:t></w:t>
      </w:r>
      <w:r>
        <w:t></w:t>
      </w:r>
      <w:r>
        <w:rPr>
          <w:rFonts w:hint="eastAsia"/>
        </w:rPr>
        <w:t>психику</w:t>
      </w:r>
      <w:r>
        <w:t></w:t>
      </w:r>
    </w:p>
    <w:p w:rsidR="003161DF" w:rsidRDefault="003161DF" w:rsidP="003161DF">
      <w:r>
        <w:rPr>
          <w:rFonts w:hint="eastAsia"/>
        </w:rPr>
        <w:t>Лексико</w:t>
      </w:r>
      <w:r>
        <w:t></w:t>
      </w:r>
      <w:r>
        <w:rPr>
          <w:rFonts w:hint="eastAsia"/>
        </w:rPr>
        <w:t>фразеологическая</w:t>
      </w:r>
      <w:r>
        <w:t></w:t>
      </w:r>
      <w:r>
        <w:rPr>
          <w:rFonts w:hint="eastAsia"/>
        </w:rPr>
        <w:t>репрезентация</w:t>
      </w:r>
      <w:r>
        <w:t></w:t>
      </w:r>
      <w:r>
        <w:rPr>
          <w:rFonts w:hint="eastAsia"/>
        </w:rPr>
        <w:t>лингвистической</w:t>
      </w:r>
      <w:r>
        <w:t></w:t>
      </w:r>
      <w:r>
        <w:rPr>
          <w:rFonts w:hint="eastAsia"/>
        </w:rPr>
        <w:t>и</w:t>
      </w:r>
      <w:r>
        <w:t></w:t>
      </w:r>
      <w:r>
        <w:rPr>
          <w:rFonts w:hint="eastAsia"/>
        </w:rPr>
        <w:t>антиценностной</w:t>
      </w:r>
      <w:r>
        <w:t></w:t>
      </w:r>
      <w:r>
        <w:rPr>
          <w:rFonts w:hint="eastAsia"/>
        </w:rPr>
        <w:t>природы</w:t>
      </w:r>
      <w:r>
        <w:t></w:t>
      </w:r>
      <w:r>
        <w:rPr>
          <w:rFonts w:hint="eastAsia"/>
        </w:rPr>
        <w:t>жаргона</w:t>
      </w:r>
      <w:r>
        <w:t></w:t>
      </w:r>
      <w:r>
        <w:rPr>
          <w:rFonts w:hint="eastAsia"/>
        </w:rPr>
        <w:t>наркоманов</w:t>
      </w:r>
      <w:r>
        <w:t></w:t>
      </w:r>
      <w:r>
        <w:rPr>
          <w:rFonts w:hint="eastAsia"/>
        </w:rPr>
        <w:t>на</w:t>
      </w:r>
      <w:r>
        <w:t></w:t>
      </w:r>
      <w:r>
        <w:rPr>
          <w:rFonts w:hint="eastAsia"/>
        </w:rPr>
        <w:t>материале</w:t>
      </w:r>
      <w:r>
        <w:t></w:t>
      </w:r>
      <w:r>
        <w:rPr>
          <w:rFonts w:hint="eastAsia"/>
        </w:rPr>
        <w:t>русского</w:t>
      </w:r>
      <w:r>
        <w:t></w:t>
      </w:r>
      <w:r>
        <w:rPr>
          <w:rFonts w:hint="eastAsia"/>
        </w:rPr>
        <w:t>и</w:t>
      </w:r>
      <w:r>
        <w:t></w:t>
      </w:r>
      <w:r>
        <w:rPr>
          <w:rFonts w:hint="eastAsia"/>
        </w:rPr>
        <w:t>английского</w:t>
      </w:r>
      <w:r>
        <w:t></w:t>
      </w:r>
      <w:r>
        <w:rPr>
          <w:rFonts w:hint="eastAsia"/>
        </w:rPr>
        <w:t>языков</w:t>
      </w:r>
      <w:r>
        <w:t></w:t>
      </w:r>
      <w:r>
        <w:rPr>
          <w:rFonts w:hint="eastAsia"/>
        </w:rPr>
        <w:t>в</w:t>
      </w:r>
      <w:r>
        <w:t></w:t>
      </w:r>
      <w:r>
        <w:rPr>
          <w:rFonts w:hint="eastAsia"/>
        </w:rPr>
        <w:t>сопоставительном</w:t>
      </w:r>
      <w:r>
        <w:t></w:t>
      </w:r>
      <w:r>
        <w:rPr>
          <w:rFonts w:hint="eastAsia"/>
        </w:rPr>
        <w:t>плане</w:t>
      </w:r>
      <w:r>
        <w:t></w:t>
      </w:r>
      <w:r>
        <w:rPr>
          <w:rFonts w:hint="eastAsia"/>
        </w:rPr>
        <w:t>определяет</w:t>
      </w:r>
      <w:r>
        <w:t></w:t>
      </w:r>
      <w:r>
        <w:rPr>
          <w:rFonts w:hint="eastAsia"/>
        </w:rPr>
        <w:t>актуальность</w:t>
      </w:r>
      <w:r>
        <w:t></w:t>
      </w:r>
      <w:r>
        <w:rPr>
          <w:rFonts w:hint="eastAsia"/>
        </w:rPr>
        <w:t>темы</w:t>
      </w:r>
      <w:r>
        <w:t></w:t>
      </w:r>
      <w:r>
        <w:rPr>
          <w:rFonts w:hint="eastAsia"/>
        </w:rPr>
        <w:t>и</w:t>
      </w:r>
      <w:r>
        <w:t></w:t>
      </w:r>
      <w:r>
        <w:rPr>
          <w:rFonts w:hint="eastAsia"/>
        </w:rPr>
        <w:t>проблематику</w:t>
      </w:r>
      <w:r>
        <w:t></w:t>
      </w:r>
      <w:r>
        <w:rPr>
          <w:rFonts w:hint="eastAsia"/>
        </w:rPr>
        <w:t>диссертационной</w:t>
      </w:r>
      <w:r>
        <w:t></w:t>
      </w:r>
      <w:r>
        <w:rPr>
          <w:rFonts w:hint="eastAsia"/>
        </w:rPr>
        <w:t>работы</w:t>
      </w:r>
      <w:r>
        <w:t></w:t>
      </w:r>
      <w:r>
        <w:t></w:t>
      </w:r>
      <w:r>
        <w:rPr>
          <w:rFonts w:hint="eastAsia"/>
        </w:rPr>
        <w:t>которая</w:t>
      </w:r>
      <w:r>
        <w:t></w:t>
      </w:r>
      <w:r>
        <w:rPr>
          <w:rFonts w:hint="eastAsia"/>
        </w:rPr>
        <w:t>позволяет</w:t>
      </w:r>
      <w:r>
        <w:t></w:t>
      </w:r>
      <w:r>
        <w:rPr>
          <w:rFonts w:hint="eastAsia"/>
        </w:rPr>
        <w:t>описать</w:t>
      </w:r>
      <w:r>
        <w:t></w:t>
      </w:r>
      <w:r>
        <w:rPr>
          <w:rFonts w:hint="eastAsia"/>
        </w:rPr>
        <w:t>языковой</w:t>
      </w:r>
      <w:r>
        <w:t></w:t>
      </w:r>
      <w:r>
        <w:t></w:t>
      </w:r>
      <w:r>
        <w:rPr>
          <w:rFonts w:hint="eastAsia"/>
        </w:rPr>
        <w:t>социокультурный</w:t>
      </w:r>
      <w:r>
        <w:t></w:t>
      </w:r>
      <w:r>
        <w:rPr>
          <w:rFonts w:hint="eastAsia"/>
        </w:rPr>
        <w:t>и</w:t>
      </w:r>
      <w:r>
        <w:t></w:t>
      </w:r>
      <w:r>
        <w:rPr>
          <w:rFonts w:hint="eastAsia"/>
        </w:rPr>
        <w:t>антиценностный</w:t>
      </w:r>
      <w:r>
        <w:t></w:t>
      </w:r>
      <w:r>
        <w:rPr>
          <w:rFonts w:hint="eastAsia"/>
        </w:rPr>
        <w:t>мир</w:t>
      </w:r>
      <w:r>
        <w:t></w:t>
      </w:r>
      <w:r>
        <w:rPr>
          <w:rFonts w:hint="eastAsia"/>
        </w:rPr>
        <w:t>наркоманов</w:t>
      </w:r>
      <w:r>
        <w:t></w:t>
      </w:r>
      <w:r>
        <w:t></w:t>
      </w:r>
    </w:p>
    <w:p w:rsidR="003161DF" w:rsidRDefault="003161DF" w:rsidP="003161DF">
      <w:r>
        <w:rPr>
          <w:rFonts w:hint="eastAsia"/>
        </w:rPr>
        <w:t>Актуальность</w:t>
      </w:r>
      <w:r>
        <w:t></w:t>
      </w:r>
      <w:r>
        <w:rPr>
          <w:rFonts w:hint="eastAsia"/>
        </w:rPr>
        <w:t>также</w:t>
      </w:r>
      <w:r>
        <w:t></w:t>
      </w:r>
      <w:r>
        <w:rPr>
          <w:rFonts w:hint="eastAsia"/>
        </w:rPr>
        <w:t>определяется</w:t>
      </w:r>
      <w:r>
        <w:t></w:t>
      </w:r>
      <w:r>
        <w:rPr>
          <w:rFonts w:hint="eastAsia"/>
        </w:rPr>
        <w:t>необходимостью</w:t>
      </w:r>
      <w:r>
        <w:t></w:t>
      </w:r>
      <w:r>
        <w:rPr>
          <w:rFonts w:hint="eastAsia"/>
        </w:rPr>
        <w:t>восполнить</w:t>
      </w:r>
      <w:r>
        <w:t></w:t>
      </w:r>
      <w:r>
        <w:rPr>
          <w:rFonts w:hint="eastAsia"/>
        </w:rPr>
        <w:t>существующий</w:t>
      </w:r>
      <w:r>
        <w:t></w:t>
      </w:r>
      <w:r>
        <w:rPr>
          <w:rFonts w:hint="eastAsia"/>
        </w:rPr>
        <w:t>пробел</w:t>
      </w:r>
      <w:r>
        <w:t></w:t>
      </w:r>
      <w:r>
        <w:rPr>
          <w:rFonts w:hint="eastAsia"/>
        </w:rPr>
        <w:t>в</w:t>
      </w:r>
      <w:r>
        <w:t></w:t>
      </w:r>
      <w:r>
        <w:rPr>
          <w:rFonts w:hint="eastAsia"/>
        </w:rPr>
        <w:t>описании</w:t>
      </w:r>
      <w:r>
        <w:t></w:t>
      </w:r>
      <w:r>
        <w:rPr>
          <w:rFonts w:hint="eastAsia"/>
        </w:rPr>
        <w:t>лексики</w:t>
      </w:r>
      <w:r>
        <w:t></w:t>
      </w:r>
      <w:r>
        <w:rPr>
          <w:rFonts w:hint="eastAsia"/>
        </w:rPr>
        <w:t>и</w:t>
      </w:r>
      <w:r>
        <w:t></w:t>
      </w:r>
      <w:r>
        <w:rPr>
          <w:rFonts w:hint="eastAsia"/>
        </w:rPr>
        <w:t>фразеологии</w:t>
      </w:r>
      <w:r>
        <w:t></w:t>
      </w:r>
      <w:r>
        <w:rPr>
          <w:rFonts w:hint="eastAsia"/>
        </w:rPr>
        <w:t>жаргона</w:t>
      </w:r>
      <w:r>
        <w:t></w:t>
      </w:r>
      <w:r>
        <w:rPr>
          <w:rFonts w:hint="eastAsia"/>
        </w:rPr>
        <w:t>наркоманов</w:t>
      </w:r>
      <w:r>
        <w:t></w:t>
      </w:r>
      <w:r>
        <w:t></w:t>
      </w:r>
      <w:r>
        <w:rPr>
          <w:rFonts w:hint="eastAsia"/>
        </w:rPr>
        <w:t>еще</w:t>
      </w:r>
      <w:r>
        <w:t></w:t>
      </w:r>
      <w:r>
        <w:rPr>
          <w:rFonts w:hint="eastAsia"/>
        </w:rPr>
        <w:t>не</w:t>
      </w:r>
      <w:r>
        <w:t></w:t>
      </w:r>
      <w:r>
        <w:rPr>
          <w:rFonts w:hint="eastAsia"/>
        </w:rPr>
        <w:t>исследовавшегося</w:t>
      </w:r>
      <w:r>
        <w:t></w:t>
      </w:r>
      <w:r>
        <w:rPr>
          <w:rFonts w:hint="eastAsia"/>
        </w:rPr>
        <w:t>с</w:t>
      </w:r>
      <w:r>
        <w:t></w:t>
      </w:r>
      <w:r>
        <w:rPr>
          <w:rFonts w:hint="eastAsia"/>
        </w:rPr>
        <w:t>позиций</w:t>
      </w:r>
      <w:r>
        <w:t></w:t>
      </w:r>
      <w:r>
        <w:rPr>
          <w:rFonts w:hint="eastAsia"/>
        </w:rPr>
        <w:t>аксиологической</w:t>
      </w:r>
      <w:r>
        <w:t></w:t>
      </w:r>
      <w:r>
        <w:rPr>
          <w:rFonts w:hint="eastAsia"/>
        </w:rPr>
        <w:t>лингвистики</w:t>
      </w:r>
      <w:r>
        <w:t></w:t>
      </w:r>
      <w:r>
        <w:t></w:t>
      </w:r>
      <w:r>
        <w:rPr>
          <w:rFonts w:hint="eastAsia"/>
        </w:rPr>
        <w:t>семантики</w:t>
      </w:r>
      <w:r>
        <w:t></w:t>
      </w:r>
      <w:r>
        <w:t></w:t>
      </w:r>
      <w:r>
        <w:rPr>
          <w:rFonts w:hint="eastAsia"/>
        </w:rPr>
        <w:t>когнитивистики</w:t>
      </w:r>
      <w:r>
        <w:t></w:t>
      </w:r>
    </w:p>
    <w:p w:rsidR="003161DF" w:rsidRDefault="003161DF" w:rsidP="003161DF">
      <w:r>
        <w:rPr>
          <w:rFonts w:hint="eastAsia"/>
        </w:rPr>
        <w:t>Объектом</w:t>
      </w:r>
      <w:r>
        <w:t></w:t>
      </w:r>
      <w:r>
        <w:rPr>
          <w:rFonts w:hint="eastAsia"/>
        </w:rPr>
        <w:t>исследования</w:t>
      </w:r>
      <w:r>
        <w:t></w:t>
      </w:r>
      <w:r>
        <w:rPr>
          <w:rFonts w:hint="eastAsia"/>
        </w:rPr>
        <w:t>являются</w:t>
      </w:r>
      <w:r>
        <w:t></w:t>
      </w:r>
      <w:r>
        <w:rPr>
          <w:rFonts w:hint="eastAsia"/>
        </w:rPr>
        <w:t>лексемы</w:t>
      </w:r>
      <w:r>
        <w:t></w:t>
      </w:r>
      <w:r>
        <w:rPr>
          <w:rFonts w:hint="eastAsia"/>
        </w:rPr>
        <w:t>и</w:t>
      </w:r>
      <w:r>
        <w:t></w:t>
      </w:r>
      <w:r>
        <w:rPr>
          <w:rFonts w:hint="eastAsia"/>
        </w:rPr>
        <w:t>фразеологизмы</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rPr>
          <w:rFonts w:hint="eastAsia"/>
        </w:rPr>
        <w:t>в</w:t>
      </w:r>
      <w:r>
        <w:t></w:t>
      </w:r>
      <w:r>
        <w:rPr>
          <w:rFonts w:hint="eastAsia"/>
        </w:rPr>
        <w:t>сопоставительном</w:t>
      </w:r>
      <w:r>
        <w:t></w:t>
      </w:r>
      <w:r>
        <w:rPr>
          <w:rFonts w:hint="eastAsia"/>
        </w:rPr>
        <w:t>плане</w:t>
      </w:r>
      <w:r>
        <w:t></w:t>
      </w:r>
      <w:r>
        <w:t></w:t>
      </w:r>
      <w:r>
        <w:rPr>
          <w:rFonts w:hint="eastAsia"/>
        </w:rPr>
        <w:t>Выбор</w:t>
      </w:r>
      <w:r>
        <w:t></w:t>
      </w:r>
      <w:r>
        <w:rPr>
          <w:rFonts w:hint="eastAsia"/>
        </w:rPr>
        <w:t>объекта</w:t>
      </w:r>
      <w:r>
        <w:t></w:t>
      </w:r>
      <w:r>
        <w:rPr>
          <w:rFonts w:hint="eastAsia"/>
        </w:rPr>
        <w:t>исследования</w:t>
      </w:r>
      <w:r>
        <w:t></w:t>
      </w:r>
      <w:r>
        <w:rPr>
          <w:rFonts w:hint="eastAsia"/>
        </w:rPr>
        <w:t>объясняется</w:t>
      </w:r>
      <w:r>
        <w:t></w:t>
      </w:r>
      <w:r>
        <w:rPr>
          <w:rFonts w:hint="eastAsia"/>
        </w:rPr>
        <w:t>тем</w:t>
      </w:r>
      <w:r>
        <w:t></w:t>
      </w:r>
      <w:r>
        <w:t></w:t>
      </w:r>
      <w:r>
        <w:rPr>
          <w:rFonts w:hint="eastAsia"/>
        </w:rPr>
        <w:t>что</w:t>
      </w:r>
      <w:r>
        <w:t></w:t>
      </w:r>
      <w:r>
        <w:rPr>
          <w:rFonts w:hint="eastAsia"/>
        </w:rPr>
        <w:t>ранее</w:t>
      </w:r>
      <w:r>
        <w:t></w:t>
      </w:r>
      <w:r>
        <w:rPr>
          <w:rFonts w:hint="eastAsia"/>
        </w:rPr>
        <w:t>русский</w:t>
      </w:r>
      <w:r>
        <w:t></w:t>
      </w:r>
      <w:r>
        <w:rPr>
          <w:rFonts w:hint="eastAsia"/>
        </w:rPr>
        <w:t>и</w:t>
      </w:r>
      <w:r>
        <w:t></w:t>
      </w:r>
      <w:r>
        <w:rPr>
          <w:rFonts w:hint="eastAsia"/>
        </w:rPr>
        <w:t>английский</w:t>
      </w:r>
      <w:r>
        <w:t></w:t>
      </w:r>
      <w:r>
        <w:rPr>
          <w:rFonts w:hint="eastAsia"/>
        </w:rPr>
        <w:t>жаргоны</w:t>
      </w:r>
      <w:r>
        <w:t></w:t>
      </w:r>
      <w:r>
        <w:rPr>
          <w:rFonts w:hint="eastAsia"/>
        </w:rPr>
        <w:t>наркоманов</w:t>
      </w:r>
      <w:r>
        <w:t></w:t>
      </w:r>
      <w:r>
        <w:rPr>
          <w:rFonts w:hint="eastAsia"/>
        </w:rPr>
        <w:t>в</w:t>
      </w:r>
      <w:r>
        <w:t></w:t>
      </w:r>
      <w:r>
        <w:rPr>
          <w:rFonts w:hint="eastAsia"/>
        </w:rPr>
        <w:t>сопоставительном</w:t>
      </w:r>
      <w:r>
        <w:t></w:t>
      </w:r>
      <w:r>
        <w:rPr>
          <w:rFonts w:hint="eastAsia"/>
        </w:rPr>
        <w:t>плане</w:t>
      </w:r>
      <w:r>
        <w:t></w:t>
      </w:r>
      <w:r>
        <w:rPr>
          <w:rFonts w:hint="eastAsia"/>
        </w:rPr>
        <w:t>не</w:t>
      </w:r>
      <w:r>
        <w:t></w:t>
      </w:r>
      <w:r>
        <w:rPr>
          <w:rFonts w:hint="eastAsia"/>
        </w:rPr>
        <w:t>входили</w:t>
      </w:r>
      <w:r>
        <w:t></w:t>
      </w:r>
      <w:r>
        <w:rPr>
          <w:rFonts w:hint="eastAsia"/>
        </w:rPr>
        <w:t>в</w:t>
      </w:r>
      <w:r>
        <w:t></w:t>
      </w:r>
      <w:r>
        <w:rPr>
          <w:rFonts w:hint="eastAsia"/>
        </w:rPr>
        <w:t>исследовательское</w:t>
      </w:r>
      <w:r>
        <w:t></w:t>
      </w:r>
      <w:r>
        <w:rPr>
          <w:rFonts w:hint="eastAsia"/>
        </w:rPr>
        <w:t>поле</w:t>
      </w:r>
      <w:r>
        <w:t></w:t>
      </w:r>
      <w:r>
        <w:rPr>
          <w:rFonts w:hint="eastAsia"/>
        </w:rPr>
        <w:t>лингвистов</w:t>
      </w:r>
      <w:r>
        <w:t></w:t>
      </w:r>
      <w:r>
        <w:rPr>
          <w:rFonts w:hint="eastAsia"/>
        </w:rPr>
        <w:t>как</w:t>
      </w:r>
      <w:r>
        <w:t></w:t>
      </w:r>
      <w:r>
        <w:rPr>
          <w:rFonts w:hint="eastAsia"/>
        </w:rPr>
        <w:t>самостоятельный</w:t>
      </w:r>
      <w:r>
        <w:t></w:t>
      </w:r>
      <w:r>
        <w:rPr>
          <w:rFonts w:hint="eastAsia"/>
        </w:rPr>
        <w:t>объект</w:t>
      </w:r>
      <w:r>
        <w:t></w:t>
      </w:r>
      <w:r>
        <w:rPr>
          <w:rFonts w:hint="eastAsia"/>
        </w:rPr>
        <w:t>изучения</w:t>
      </w:r>
      <w:r>
        <w:t></w:t>
      </w:r>
    </w:p>
    <w:p w:rsidR="003161DF" w:rsidRDefault="003161DF" w:rsidP="003161DF">
      <w:r>
        <w:rPr>
          <w:rFonts w:hint="eastAsia"/>
        </w:rPr>
        <w:t>Предметом</w:t>
      </w:r>
      <w:r>
        <w:t></w:t>
      </w:r>
      <w:r>
        <w:rPr>
          <w:rFonts w:hint="eastAsia"/>
        </w:rPr>
        <w:t>исследования</w:t>
      </w:r>
      <w:r>
        <w:t></w:t>
      </w:r>
      <w:r>
        <w:rPr>
          <w:rFonts w:hint="eastAsia"/>
        </w:rPr>
        <w:t>является</w:t>
      </w:r>
      <w:r>
        <w:t></w:t>
      </w:r>
      <w:r>
        <w:rPr>
          <w:rFonts w:hint="eastAsia"/>
        </w:rPr>
        <w:t>антиценность</w:t>
      </w:r>
      <w:r>
        <w:t></w:t>
      </w:r>
      <w:r>
        <w:rPr>
          <w:rFonts w:hint="eastAsia"/>
        </w:rPr>
        <w:t>наркомании</w:t>
      </w:r>
      <w:r>
        <w:t></w:t>
      </w:r>
      <w:r>
        <w:t></w:t>
      </w:r>
      <w:r>
        <w:rPr>
          <w:rFonts w:hint="eastAsia"/>
        </w:rPr>
        <w:t>представленная</w:t>
      </w:r>
      <w:r>
        <w:t></w:t>
      </w:r>
      <w:r>
        <w:rPr>
          <w:rFonts w:hint="eastAsia"/>
        </w:rPr>
        <w:t>через</w:t>
      </w:r>
      <w:r>
        <w:t></w:t>
      </w:r>
      <w:r>
        <w:rPr>
          <w:rFonts w:hint="eastAsia"/>
        </w:rPr>
        <w:t>русский</w:t>
      </w:r>
      <w:r>
        <w:t></w:t>
      </w:r>
      <w:r>
        <w:rPr>
          <w:rFonts w:hint="eastAsia"/>
        </w:rPr>
        <w:t>и</w:t>
      </w:r>
      <w:r>
        <w:t></w:t>
      </w:r>
      <w:r>
        <w:rPr>
          <w:rFonts w:hint="eastAsia"/>
        </w:rPr>
        <w:t>английский</w:t>
      </w:r>
      <w:r>
        <w:t></w:t>
      </w:r>
      <w:r>
        <w:rPr>
          <w:rFonts w:hint="eastAsia"/>
        </w:rPr>
        <w:t>жаргоны</w:t>
      </w:r>
      <w:r>
        <w:t></w:t>
      </w:r>
      <w:r>
        <w:rPr>
          <w:rFonts w:hint="eastAsia"/>
        </w:rPr>
        <w:t>наркоманов</w:t>
      </w:r>
      <w:r>
        <w:t></w:t>
      </w:r>
    </w:p>
    <w:p w:rsidR="003161DF" w:rsidRDefault="003161DF" w:rsidP="003161DF">
      <w:r>
        <w:rPr>
          <w:rFonts w:hint="eastAsia"/>
        </w:rPr>
        <w:t>Целью</w:t>
      </w:r>
      <w:r>
        <w:t></w:t>
      </w:r>
      <w:r>
        <w:rPr>
          <w:rFonts w:hint="eastAsia"/>
        </w:rPr>
        <w:t>диссертационной</w:t>
      </w:r>
      <w:r>
        <w:t></w:t>
      </w:r>
      <w:r>
        <w:rPr>
          <w:rFonts w:hint="eastAsia"/>
        </w:rPr>
        <w:t>работы</w:t>
      </w:r>
      <w:r>
        <w:t></w:t>
      </w:r>
      <w:r>
        <w:rPr>
          <w:rFonts w:hint="eastAsia"/>
        </w:rPr>
        <w:t>является</w:t>
      </w:r>
      <w:r>
        <w:t></w:t>
      </w:r>
      <w:r>
        <w:rPr>
          <w:rFonts w:hint="eastAsia"/>
        </w:rPr>
        <w:t>сопоставление</w:t>
      </w:r>
      <w:r>
        <w:t></w:t>
      </w:r>
      <w:r>
        <w:rPr>
          <w:rFonts w:hint="eastAsia"/>
        </w:rPr>
        <w:t>лексики</w:t>
      </w:r>
      <w:r>
        <w:t></w:t>
      </w:r>
      <w:r>
        <w:rPr>
          <w:rFonts w:hint="eastAsia"/>
        </w:rPr>
        <w:t>и</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rPr>
          <w:rFonts w:hint="eastAsia"/>
        </w:rPr>
        <w:t>как</w:t>
      </w:r>
      <w:r>
        <w:t></w:t>
      </w:r>
      <w:r>
        <w:rPr>
          <w:rFonts w:hint="eastAsia"/>
        </w:rPr>
        <w:t>отражение</w:t>
      </w:r>
      <w:r>
        <w:t></w:t>
      </w:r>
      <w:r>
        <w:rPr>
          <w:rFonts w:hint="eastAsia"/>
        </w:rPr>
        <w:t>антиценностной</w:t>
      </w:r>
      <w:r>
        <w:t></w:t>
      </w:r>
      <w:r>
        <w:rPr>
          <w:rFonts w:hint="eastAsia"/>
        </w:rPr>
        <w:t>сущности</w:t>
      </w:r>
      <w:r>
        <w:t></w:t>
      </w:r>
      <w:r>
        <w:rPr>
          <w:rFonts w:hint="eastAsia"/>
        </w:rPr>
        <w:t>наркомании</w:t>
      </w:r>
      <w:r>
        <w:t></w:t>
      </w:r>
    </w:p>
    <w:p w:rsidR="003161DF" w:rsidRDefault="003161DF" w:rsidP="003161DF">
      <w:r>
        <w:rPr>
          <w:rFonts w:hint="eastAsia"/>
        </w:rPr>
        <w:t>Поставленная</w:t>
      </w:r>
      <w:r>
        <w:t></w:t>
      </w:r>
      <w:r>
        <w:rPr>
          <w:rFonts w:hint="eastAsia"/>
        </w:rPr>
        <w:t>цель</w:t>
      </w:r>
      <w:r>
        <w:t></w:t>
      </w:r>
      <w:r>
        <w:rPr>
          <w:rFonts w:hint="eastAsia"/>
        </w:rPr>
        <w:t>конкретизируется</w:t>
      </w:r>
      <w:r>
        <w:t></w:t>
      </w:r>
      <w:r>
        <w:rPr>
          <w:rFonts w:hint="eastAsia"/>
        </w:rPr>
        <w:t>в</w:t>
      </w:r>
      <w:r>
        <w:t></w:t>
      </w:r>
      <w:r>
        <w:rPr>
          <w:rFonts w:hint="eastAsia"/>
        </w:rPr>
        <w:t>следующих</w:t>
      </w:r>
      <w:r>
        <w:t></w:t>
      </w:r>
      <w:r>
        <w:rPr>
          <w:rFonts w:hint="eastAsia"/>
        </w:rPr>
        <w:t>задачах</w:t>
      </w:r>
      <w:r>
        <w:t></w:t>
      </w:r>
    </w:p>
    <w:p w:rsidR="003161DF" w:rsidRDefault="003161DF" w:rsidP="003161DF">
      <w:r>
        <w:t></w:t>
      </w:r>
      <w:r>
        <w:tab/>
      </w:r>
      <w:r>
        <w:rPr>
          <w:rFonts w:hint="eastAsia"/>
        </w:rPr>
        <w:t>выявить</w:t>
      </w:r>
      <w:r>
        <w:t></w:t>
      </w:r>
      <w:r>
        <w:rPr>
          <w:rFonts w:hint="eastAsia"/>
        </w:rPr>
        <w:t>и</w:t>
      </w:r>
      <w:r>
        <w:t></w:t>
      </w:r>
      <w:r>
        <w:rPr>
          <w:rFonts w:hint="eastAsia"/>
        </w:rPr>
        <w:t>зафиксировать</w:t>
      </w:r>
      <w:r>
        <w:t></w:t>
      </w:r>
      <w:r>
        <w:rPr>
          <w:rFonts w:hint="eastAsia"/>
        </w:rPr>
        <w:t>жаргонизмы</w:t>
      </w:r>
      <w:r>
        <w:t></w:t>
      </w:r>
      <w:r>
        <w:rPr>
          <w:rFonts w:hint="eastAsia"/>
        </w:rPr>
        <w:t>наркоманов</w:t>
      </w:r>
      <w:r>
        <w:t></w:t>
      </w:r>
      <w:r>
        <w:rPr>
          <w:rFonts w:hint="eastAsia"/>
        </w:rPr>
        <w:t>из</w:t>
      </w:r>
      <w:r>
        <w:t></w:t>
      </w:r>
      <w:r>
        <w:rPr>
          <w:rFonts w:hint="eastAsia"/>
        </w:rPr>
        <w:t>лексико</w:t>
      </w:r>
      <w:r>
        <w:t></w:t>
      </w:r>
      <w:r>
        <w:rPr>
          <w:rFonts w:hint="eastAsia"/>
        </w:rPr>
        <w:t>фразеологического</w:t>
      </w:r>
      <w:r>
        <w:t></w:t>
      </w:r>
      <w:r>
        <w:rPr>
          <w:rFonts w:hint="eastAsia"/>
        </w:rPr>
        <w:t>фонда</w:t>
      </w:r>
      <w:r>
        <w:t></w:t>
      </w:r>
      <w:r>
        <w:rPr>
          <w:rFonts w:hint="eastAsia"/>
        </w:rPr>
        <w:t>русского</w:t>
      </w:r>
      <w:r>
        <w:t></w:t>
      </w:r>
      <w:r>
        <w:rPr>
          <w:rFonts w:hint="eastAsia"/>
        </w:rPr>
        <w:t>и</w:t>
      </w:r>
      <w:r>
        <w:t></w:t>
      </w:r>
      <w:r>
        <w:rPr>
          <w:rFonts w:hint="eastAsia"/>
        </w:rPr>
        <w:t>английского</w:t>
      </w:r>
      <w:r>
        <w:t></w:t>
      </w:r>
      <w:r>
        <w:rPr>
          <w:rFonts w:hint="eastAsia"/>
        </w:rPr>
        <w:t>языков</w:t>
      </w:r>
      <w:r>
        <w:t></w:t>
      </w:r>
    </w:p>
    <w:p w:rsidR="003161DF" w:rsidRDefault="003161DF" w:rsidP="003161DF">
      <w:r>
        <w:t></w:t>
      </w:r>
      <w:r>
        <w:tab/>
      </w:r>
      <w:r>
        <w:rPr>
          <w:rFonts w:hint="eastAsia"/>
        </w:rPr>
        <w:t>проанализировать</w:t>
      </w:r>
      <w:r>
        <w:t></w:t>
      </w:r>
      <w:r>
        <w:rPr>
          <w:rFonts w:hint="eastAsia"/>
        </w:rPr>
        <w:t>особенности</w:t>
      </w:r>
      <w:r>
        <w:t></w:t>
      </w:r>
      <w:r>
        <w:rPr>
          <w:rFonts w:hint="eastAsia"/>
        </w:rPr>
        <w:t>формирования</w:t>
      </w:r>
      <w:r>
        <w:t></w:t>
      </w:r>
      <w:r>
        <w:rPr>
          <w:rFonts w:hint="eastAsia"/>
        </w:rPr>
        <w:t>и</w:t>
      </w:r>
      <w:r>
        <w:t></w:t>
      </w:r>
      <w:r>
        <w:rPr>
          <w:rFonts w:hint="eastAsia"/>
        </w:rPr>
        <w:t>смыслового</w:t>
      </w:r>
      <w:r>
        <w:t></w:t>
      </w:r>
      <w:r>
        <w:rPr>
          <w:rFonts w:hint="eastAsia"/>
        </w:rPr>
        <w:t>развития</w:t>
      </w:r>
      <w:r>
        <w:t></w:t>
      </w:r>
      <w:r>
        <w:rPr>
          <w:rFonts w:hint="eastAsia"/>
        </w:rPr>
        <w:t>лексики</w:t>
      </w:r>
      <w:r>
        <w:t></w:t>
      </w:r>
      <w:r>
        <w:rPr>
          <w:rFonts w:hint="eastAsia"/>
        </w:rPr>
        <w:t>и</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p>
    <w:p w:rsidR="003161DF" w:rsidRDefault="003161DF" w:rsidP="003161DF">
      <w:r>
        <w:t></w:t>
      </w:r>
      <w:r>
        <w:tab/>
      </w:r>
      <w:r>
        <w:rPr>
          <w:rFonts w:hint="eastAsia"/>
        </w:rPr>
        <w:t>выделить</w:t>
      </w:r>
      <w:r>
        <w:t></w:t>
      </w:r>
      <w:r>
        <w:rPr>
          <w:rFonts w:hint="eastAsia"/>
        </w:rPr>
        <w:t>основные</w:t>
      </w:r>
      <w:r>
        <w:t></w:t>
      </w:r>
      <w:r>
        <w:rPr>
          <w:rFonts w:hint="eastAsia"/>
        </w:rPr>
        <w:t>тематические</w:t>
      </w:r>
      <w:r>
        <w:t></w:t>
      </w:r>
      <w:r>
        <w:rPr>
          <w:rFonts w:hint="eastAsia"/>
        </w:rPr>
        <w:t>группы</w:t>
      </w:r>
      <w:r>
        <w:t></w:t>
      </w:r>
      <w:r>
        <w:rPr>
          <w:rFonts w:hint="eastAsia"/>
        </w:rPr>
        <w:t>внутри</w:t>
      </w:r>
      <w:r>
        <w:t></w:t>
      </w:r>
      <w:r>
        <w:rPr>
          <w:rFonts w:hint="eastAsia"/>
        </w:rPr>
        <w:t>исследуемого</w:t>
      </w:r>
      <w:r>
        <w:t></w:t>
      </w:r>
      <w:r>
        <w:rPr>
          <w:rFonts w:hint="eastAsia"/>
        </w:rPr>
        <w:t>корпуса</w:t>
      </w:r>
      <w:r>
        <w:t></w:t>
      </w:r>
      <w:r>
        <w:rPr>
          <w:rFonts w:hint="eastAsia"/>
        </w:rPr>
        <w:t>лексики</w:t>
      </w:r>
      <w:r>
        <w:t></w:t>
      </w:r>
      <w:r>
        <w:rPr>
          <w:rFonts w:hint="eastAsia"/>
        </w:rPr>
        <w:t>и</w:t>
      </w:r>
      <w:r>
        <w:t></w:t>
      </w:r>
      <w:r>
        <w:rPr>
          <w:rFonts w:hint="eastAsia"/>
        </w:rPr>
        <w:t>фразеологии</w:t>
      </w:r>
      <w:r>
        <w:t></w:t>
      </w:r>
      <w:r>
        <w:rPr>
          <w:rFonts w:hint="eastAsia"/>
        </w:rPr>
        <w:t>жаргонов</w:t>
      </w:r>
      <w:r>
        <w:t></w:t>
      </w:r>
      <w:r>
        <w:rPr>
          <w:rFonts w:hint="eastAsia"/>
        </w:rPr>
        <w:t>наркоманов</w:t>
      </w:r>
      <w:r>
        <w:t></w:t>
      </w:r>
      <w:r>
        <w:rPr>
          <w:rFonts w:hint="eastAsia"/>
        </w:rPr>
        <w:t>изучаемых</w:t>
      </w:r>
      <w:r>
        <w:t></w:t>
      </w:r>
      <w:r>
        <w:rPr>
          <w:rFonts w:hint="eastAsia"/>
        </w:rPr>
        <w:t>языков</w:t>
      </w:r>
      <w:r>
        <w:t></w:t>
      </w:r>
    </w:p>
    <w:p w:rsidR="003161DF" w:rsidRDefault="003161DF" w:rsidP="003161DF">
      <w:r>
        <w:t></w:t>
      </w:r>
      <w:r>
        <w:tab/>
      </w:r>
      <w:r>
        <w:rPr>
          <w:rFonts w:hint="eastAsia"/>
        </w:rPr>
        <w:t>определить</w:t>
      </w:r>
      <w:r>
        <w:t></w:t>
      </w:r>
      <w:r>
        <w:rPr>
          <w:rFonts w:hint="eastAsia"/>
        </w:rPr>
        <w:t>эквивалентные</w:t>
      </w:r>
      <w:r>
        <w:t></w:t>
      </w:r>
      <w:r>
        <w:rPr>
          <w:rFonts w:hint="eastAsia"/>
        </w:rPr>
        <w:t>и</w:t>
      </w:r>
      <w:r>
        <w:t></w:t>
      </w:r>
      <w:r>
        <w:rPr>
          <w:rFonts w:hint="eastAsia"/>
        </w:rPr>
        <w:t>лакунарные</w:t>
      </w:r>
      <w:r>
        <w:t></w:t>
      </w:r>
      <w:r>
        <w:rPr>
          <w:rFonts w:hint="eastAsia"/>
        </w:rPr>
        <w:t>единицы</w:t>
      </w:r>
      <w:r>
        <w:t></w:t>
      </w:r>
      <w:r>
        <w:rPr>
          <w:rFonts w:hint="eastAsia"/>
        </w:rPr>
        <w:t>и</w:t>
      </w:r>
      <w:r>
        <w:t></w:t>
      </w:r>
      <w:r>
        <w:rPr>
          <w:rFonts w:hint="eastAsia"/>
        </w:rPr>
        <w:t>лакуны</w:t>
      </w:r>
      <w:r>
        <w:t></w:t>
      </w:r>
      <w:r>
        <w:rPr>
          <w:rFonts w:hint="eastAsia"/>
        </w:rPr>
        <w:t>в</w:t>
      </w:r>
      <w:r>
        <w:t></w:t>
      </w:r>
      <w:r>
        <w:rPr>
          <w:rFonts w:hint="eastAsia"/>
        </w:rPr>
        <w:t>лексике</w:t>
      </w:r>
      <w:r>
        <w:t></w:t>
      </w:r>
      <w:r>
        <w:rPr>
          <w:rFonts w:hint="eastAsia"/>
        </w:rPr>
        <w:t>и</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p>
    <w:p w:rsidR="003161DF" w:rsidRDefault="003161DF" w:rsidP="003161DF">
      <w:r>
        <w:t></w:t>
      </w:r>
      <w:r>
        <w:tab/>
      </w:r>
      <w:r>
        <w:rPr>
          <w:rFonts w:hint="eastAsia"/>
        </w:rPr>
        <w:t>составить</w:t>
      </w:r>
      <w:r>
        <w:t></w:t>
      </w:r>
      <w:r>
        <w:rPr>
          <w:rFonts w:hint="eastAsia"/>
        </w:rPr>
        <w:t>словарь</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p>
    <w:p w:rsidR="003161DF" w:rsidRDefault="003161DF" w:rsidP="003161DF">
      <w:r>
        <w:t></w:t>
      </w:r>
      <w:r>
        <w:tab/>
      </w:r>
      <w:r>
        <w:rPr>
          <w:rFonts w:hint="eastAsia"/>
        </w:rPr>
        <w:t>раскрыть</w:t>
      </w:r>
      <w:r>
        <w:t></w:t>
      </w:r>
      <w:r>
        <w:rPr>
          <w:rFonts w:hint="eastAsia"/>
        </w:rPr>
        <w:t>сущность</w:t>
      </w:r>
      <w:r>
        <w:t></w:t>
      </w:r>
      <w:r>
        <w:rPr>
          <w:rFonts w:hint="eastAsia"/>
        </w:rPr>
        <w:t>явления</w:t>
      </w:r>
      <w:r>
        <w:t></w:t>
      </w:r>
      <w:r>
        <w:rPr>
          <w:rFonts w:hint="eastAsia"/>
        </w:rPr>
        <w:t>наркомании</w:t>
      </w:r>
      <w:r>
        <w:t></w:t>
      </w:r>
      <w:r>
        <w:rPr>
          <w:rFonts w:hint="eastAsia"/>
        </w:rPr>
        <w:t>как</w:t>
      </w:r>
      <w:r>
        <w:t></w:t>
      </w:r>
      <w:r>
        <w:rPr>
          <w:rFonts w:hint="eastAsia"/>
        </w:rPr>
        <w:t>антиценности</w:t>
      </w:r>
      <w:r>
        <w:t></w:t>
      </w:r>
      <w:r>
        <w:rPr>
          <w:rFonts w:hint="eastAsia"/>
        </w:rPr>
        <w:t>через</w:t>
      </w:r>
      <w:r>
        <w:t></w:t>
      </w:r>
      <w:r>
        <w:rPr>
          <w:rFonts w:hint="eastAsia"/>
        </w:rPr>
        <w:t>жаргоны</w:t>
      </w:r>
      <w:r>
        <w:t></w:t>
      </w:r>
      <w:r>
        <w:rPr>
          <w:rFonts w:hint="eastAsia"/>
        </w:rPr>
        <w:t>наркоманов</w:t>
      </w:r>
      <w:r>
        <w:t></w:t>
      </w:r>
      <w:r>
        <w:rPr>
          <w:rFonts w:hint="eastAsia"/>
        </w:rPr>
        <w:t>сопоставляемых</w:t>
      </w:r>
      <w:r>
        <w:t></w:t>
      </w:r>
      <w:r>
        <w:rPr>
          <w:rFonts w:hint="eastAsia"/>
        </w:rPr>
        <w:t>языков</w:t>
      </w:r>
      <w:r>
        <w:t></w:t>
      </w:r>
    </w:p>
    <w:p w:rsidR="003161DF" w:rsidRDefault="003161DF" w:rsidP="003161DF">
      <w:r>
        <w:rPr>
          <w:rFonts w:hint="eastAsia"/>
        </w:rPr>
        <w:t>Материалом</w:t>
      </w:r>
      <w:r>
        <w:t></w:t>
      </w:r>
      <w:r>
        <w:rPr>
          <w:rFonts w:hint="eastAsia"/>
        </w:rPr>
        <w:t>исследования</w:t>
      </w:r>
      <w:r>
        <w:t></w:t>
      </w:r>
      <w:r>
        <w:rPr>
          <w:rFonts w:hint="eastAsia"/>
        </w:rPr>
        <w:t>диссертационной</w:t>
      </w:r>
      <w:r>
        <w:t></w:t>
      </w:r>
      <w:r>
        <w:rPr>
          <w:rFonts w:hint="eastAsia"/>
        </w:rPr>
        <w:t>работы</w:t>
      </w:r>
      <w:r>
        <w:t></w:t>
      </w:r>
      <w:r>
        <w:rPr>
          <w:rFonts w:hint="eastAsia"/>
        </w:rPr>
        <w:t>послужила</w:t>
      </w:r>
      <w:r>
        <w:t></w:t>
      </w:r>
      <w:r>
        <w:rPr>
          <w:rFonts w:hint="eastAsia"/>
        </w:rPr>
        <w:t>сплошная</w:t>
      </w:r>
      <w:r>
        <w:t></w:t>
      </w:r>
      <w:r>
        <w:rPr>
          <w:rFonts w:hint="eastAsia"/>
        </w:rPr>
        <w:t>и</w:t>
      </w:r>
      <w:r>
        <w:t></w:t>
      </w:r>
      <w:r>
        <w:rPr>
          <w:rFonts w:hint="eastAsia"/>
        </w:rPr>
        <w:t>частичная</w:t>
      </w:r>
      <w:r>
        <w:t></w:t>
      </w:r>
      <w:r>
        <w:rPr>
          <w:rFonts w:hint="eastAsia"/>
        </w:rPr>
        <w:t>выборка</w:t>
      </w:r>
      <w:r>
        <w:t></w:t>
      </w:r>
      <w:r>
        <w:rPr>
          <w:rFonts w:hint="eastAsia"/>
        </w:rPr>
        <w:t>из</w:t>
      </w:r>
      <w:r>
        <w:t></w:t>
      </w:r>
      <w:r>
        <w:rPr>
          <w:rFonts w:hint="eastAsia"/>
        </w:rPr>
        <w:t>словарей</w:t>
      </w:r>
      <w:r>
        <w:t></w:t>
      </w:r>
      <w:r>
        <w:rPr>
          <w:rFonts w:hint="eastAsia"/>
        </w:rPr>
        <w:t>жаргонов</w:t>
      </w:r>
      <w:r>
        <w:t></w:t>
      </w:r>
      <w:r>
        <w:rPr>
          <w:rFonts w:hint="eastAsia"/>
        </w:rPr>
        <w:t>и</w:t>
      </w:r>
      <w:r>
        <w:t></w:t>
      </w:r>
      <w:r>
        <w:rPr>
          <w:rFonts w:hint="eastAsia"/>
        </w:rPr>
        <w:t>арго</w:t>
      </w:r>
      <w:r>
        <w:t></w:t>
      </w:r>
      <w:r>
        <w:t></w:t>
      </w:r>
      <w:r>
        <w:rPr>
          <w:rFonts w:hint="eastAsia"/>
        </w:rPr>
        <w:t>В</w:t>
      </w:r>
      <w:r>
        <w:t></w:t>
      </w:r>
      <w:r>
        <w:rPr>
          <w:rFonts w:hint="eastAsia"/>
        </w:rPr>
        <w:t>общей</w:t>
      </w:r>
      <w:r>
        <w:t></w:t>
      </w:r>
      <w:r>
        <w:rPr>
          <w:rFonts w:hint="eastAsia"/>
        </w:rPr>
        <w:t>сложности</w:t>
      </w:r>
      <w:r>
        <w:t></w:t>
      </w:r>
      <w:r>
        <w:rPr>
          <w:rFonts w:hint="eastAsia"/>
        </w:rPr>
        <w:t>были</w:t>
      </w:r>
      <w:r>
        <w:t></w:t>
      </w:r>
      <w:r>
        <w:rPr>
          <w:rFonts w:hint="eastAsia"/>
        </w:rPr>
        <w:t>исследованы</w:t>
      </w:r>
      <w:r>
        <w:t></w:t>
      </w:r>
      <w:r>
        <w:t></w:t>
      </w:r>
      <w:r>
        <w:t></w:t>
      </w:r>
      <w:r>
        <w:t></w:t>
      </w:r>
      <w:r>
        <w:t></w:t>
      </w:r>
      <w:r>
        <w:t></w:t>
      </w:r>
      <w:r>
        <w:rPr>
          <w:rFonts w:hint="eastAsia"/>
        </w:rPr>
        <w:t>единиц</w:t>
      </w:r>
      <w:r>
        <w:t></w:t>
      </w:r>
      <w:r>
        <w:t></w:t>
      </w:r>
      <w:r>
        <w:t></w:t>
      </w:r>
      <w:r>
        <w:rPr>
          <w:rFonts w:hint="eastAsia"/>
        </w:rPr>
        <w:t>это</w:t>
      </w:r>
      <w:r>
        <w:t></w:t>
      </w:r>
      <w:r>
        <w:t></w:t>
      </w:r>
      <w:r>
        <w:t></w:t>
      </w:r>
      <w:r>
        <w:t></w:t>
      </w:r>
      <w:r>
        <w:t></w:t>
      </w:r>
      <w:r>
        <w:t></w:t>
      </w:r>
      <w:r>
        <w:rPr>
          <w:rFonts w:hint="eastAsia"/>
        </w:rPr>
        <w:t>лексических</w:t>
      </w:r>
      <w:r>
        <w:t></w:t>
      </w:r>
      <w:r>
        <w:t></w:t>
      </w:r>
      <w:r>
        <w:t></w:t>
      </w:r>
      <w:r>
        <w:t></w:t>
      </w:r>
      <w:r>
        <w:t></w:t>
      </w:r>
      <w:r>
        <w:t></w:t>
      </w:r>
    </w:p>
    <w:p w:rsidR="003161DF" w:rsidRDefault="003161DF" w:rsidP="003161DF">
      <w:r>
        <w:rPr>
          <w:rFonts w:hint="eastAsia"/>
        </w:rPr>
        <w:t>фразеологических</w:t>
      </w:r>
      <w:r>
        <w:t></w:t>
      </w:r>
      <w:r>
        <w:rPr>
          <w:rFonts w:hint="eastAsia"/>
        </w:rPr>
        <w:t>единиц</w:t>
      </w:r>
      <w:r>
        <w:t></w:t>
      </w:r>
      <w:r>
        <w:rPr>
          <w:rFonts w:hint="eastAsia"/>
        </w:rPr>
        <w:t>русского</w:t>
      </w:r>
      <w:r>
        <w:t></w:t>
      </w:r>
      <w:r>
        <w:rPr>
          <w:rFonts w:hint="eastAsia"/>
        </w:rPr>
        <w:t>жаргона</w:t>
      </w:r>
      <w:r>
        <w:t></w:t>
      </w:r>
      <w:r>
        <w:rPr>
          <w:rFonts w:hint="eastAsia"/>
        </w:rPr>
        <w:t>наркоманов</w:t>
      </w:r>
      <w:r>
        <w:t></w:t>
      </w:r>
      <w:r>
        <w:rPr>
          <w:rFonts w:hint="eastAsia"/>
        </w:rPr>
        <w:t>и</w:t>
      </w:r>
      <w:r>
        <w:t></w:t>
      </w:r>
      <w:r>
        <w:t></w:t>
      </w:r>
      <w:r>
        <w:t></w:t>
      </w:r>
      <w:r>
        <w:t></w:t>
      </w:r>
      <w:r>
        <w:t></w:t>
      </w:r>
      <w:r>
        <w:t></w:t>
      </w:r>
      <w:r>
        <w:rPr>
          <w:rFonts w:hint="eastAsia"/>
        </w:rPr>
        <w:t>лексических</w:t>
      </w:r>
      <w:r>
        <w:t></w:t>
      </w:r>
      <w:r>
        <w:t></w:t>
      </w:r>
      <w:r>
        <w:t></w:t>
      </w:r>
      <w:r>
        <w:t></w:t>
      </w:r>
      <w:r>
        <w:t></w:t>
      </w:r>
      <w:r>
        <w:t></w:t>
      </w:r>
      <w:r>
        <w:t></w:t>
      </w:r>
      <w:r>
        <w:rPr>
          <w:rFonts w:hint="eastAsia"/>
        </w:rPr>
        <w:t>фразеологических</w:t>
      </w:r>
      <w:r>
        <w:t></w:t>
      </w:r>
      <w:r>
        <w:rPr>
          <w:rFonts w:hint="eastAsia"/>
        </w:rPr>
        <w:t>единиц</w:t>
      </w:r>
      <w:r>
        <w:t></w:t>
      </w:r>
      <w:r>
        <w:rPr>
          <w:rFonts w:hint="eastAsia"/>
        </w:rPr>
        <w:t>английского</w:t>
      </w:r>
      <w:r>
        <w:t></w:t>
      </w:r>
      <w:r>
        <w:rPr>
          <w:rFonts w:hint="eastAsia"/>
        </w:rPr>
        <w:t>жаргона</w:t>
      </w:r>
      <w:r>
        <w:t></w:t>
      </w:r>
      <w:r>
        <w:rPr>
          <w:rFonts w:hint="eastAsia"/>
        </w:rPr>
        <w:t>наркоманов</w:t>
      </w:r>
      <w:r>
        <w:t></w:t>
      </w:r>
    </w:p>
    <w:p w:rsidR="003161DF" w:rsidRDefault="003161DF" w:rsidP="003161DF">
      <w:r>
        <w:rPr>
          <w:rFonts w:hint="eastAsia"/>
        </w:rPr>
        <w:t>За</w:t>
      </w:r>
      <w:r>
        <w:t></w:t>
      </w:r>
      <w:r>
        <w:rPr>
          <w:rFonts w:hint="eastAsia"/>
        </w:rPr>
        <w:t>основу</w:t>
      </w:r>
      <w:r>
        <w:t></w:t>
      </w:r>
      <w:r>
        <w:rPr>
          <w:rFonts w:hint="eastAsia"/>
        </w:rPr>
        <w:t>были</w:t>
      </w:r>
      <w:r>
        <w:t></w:t>
      </w:r>
      <w:r>
        <w:rPr>
          <w:rFonts w:hint="eastAsia"/>
        </w:rPr>
        <w:t>взяты</w:t>
      </w:r>
      <w:r>
        <w:t></w:t>
      </w:r>
      <w:r>
        <w:rPr>
          <w:rFonts w:hint="eastAsia"/>
        </w:rPr>
        <w:t>словари</w:t>
      </w:r>
      <w:r>
        <w:t></w:t>
      </w:r>
      <w:r>
        <w:t></w:t>
      </w:r>
      <w:r>
        <w:t></w:t>
      </w:r>
      <w:r>
        <w:rPr>
          <w:rFonts w:hint="eastAsia"/>
        </w:rPr>
        <w:t>Словарь</w:t>
      </w:r>
      <w:r>
        <w:t></w:t>
      </w:r>
      <w:r>
        <w:rPr>
          <w:rFonts w:hint="eastAsia"/>
        </w:rPr>
        <w:t>русского</w:t>
      </w:r>
      <w:r>
        <w:t></w:t>
      </w:r>
      <w:r>
        <w:rPr>
          <w:rFonts w:hint="eastAsia"/>
        </w:rPr>
        <w:t>и</w:t>
      </w:r>
      <w:r>
        <w:t></w:t>
      </w:r>
      <w:r>
        <w:rPr>
          <w:rFonts w:hint="eastAsia"/>
        </w:rPr>
        <w:t>английского</w:t>
      </w:r>
      <w:r>
        <w:t></w:t>
      </w:r>
      <w:r>
        <w:rPr>
          <w:rFonts w:hint="eastAsia"/>
        </w:rPr>
        <w:t>жаргона</w:t>
      </w:r>
      <w:r>
        <w:t></w:t>
      </w:r>
      <w:r>
        <w:rPr>
          <w:rFonts w:hint="eastAsia"/>
        </w:rPr>
        <w:t>наркоманов</w:t>
      </w:r>
      <w:r>
        <w:t></w:t>
      </w:r>
      <w:r>
        <w:t></w:t>
      </w:r>
      <w:r>
        <w:rPr>
          <w:rFonts w:hint="eastAsia"/>
        </w:rPr>
        <w:t>словарь</w:t>
      </w:r>
      <w:r>
        <w:t></w:t>
      </w:r>
      <w:r>
        <w:rPr>
          <w:rFonts w:hint="eastAsia"/>
        </w:rPr>
        <w:t>антиценностей</w:t>
      </w:r>
      <w:r>
        <w:t></w:t>
      </w:r>
      <w:r>
        <w:t></w:t>
      </w:r>
      <w:r>
        <w:t></w:t>
      </w:r>
      <w:r>
        <w:rPr>
          <w:rFonts w:hint="eastAsia"/>
        </w:rPr>
        <w:t>Байрамова</w:t>
      </w:r>
      <w:r>
        <w:t></w:t>
      </w:r>
      <w:r>
        <w:t></w:t>
      </w:r>
      <w:r>
        <w:t></w:t>
      </w:r>
      <w:r>
        <w:t></w:t>
      </w:r>
      <w:r>
        <w:t></w:t>
      </w:r>
      <w:r>
        <w:t></w:t>
      </w:r>
      <w:r>
        <w:t></w:t>
      </w:r>
      <w:r>
        <w:t></w:t>
      </w:r>
      <w:r>
        <w:t></w:t>
      </w:r>
      <w:r>
        <w:t></w:t>
      </w:r>
      <w:r>
        <w:rPr>
          <w:rFonts w:hint="eastAsia"/>
        </w:rPr>
        <w:t>Жаргон</w:t>
      </w:r>
      <w:r>
        <w:t></w:t>
      </w:r>
      <w:r>
        <w:rPr>
          <w:rFonts w:hint="eastAsia"/>
        </w:rPr>
        <w:t>наркоманов</w:t>
      </w:r>
      <w:r>
        <w:t></w:t>
      </w:r>
      <w:r>
        <w:t></w:t>
      </w:r>
      <w:r>
        <w:rPr>
          <w:rFonts w:hint="eastAsia"/>
        </w:rPr>
        <w:t>русский</w:t>
      </w:r>
      <w:r>
        <w:t></w:t>
      </w:r>
      <w:r>
        <w:t></w:t>
      </w:r>
      <w:r>
        <w:rPr>
          <w:rFonts w:hint="eastAsia"/>
        </w:rPr>
        <w:t>английский</w:t>
      </w:r>
      <w:r>
        <w:t></w:t>
      </w:r>
      <w:r>
        <w:t></w:t>
      </w:r>
      <w:r>
        <w:rPr>
          <w:rFonts w:hint="eastAsia"/>
        </w:rPr>
        <w:t>двуязычный</w:t>
      </w:r>
      <w:r>
        <w:t></w:t>
      </w:r>
      <w:r>
        <w:t></w:t>
      </w:r>
      <w:r>
        <w:t></w:t>
      </w:r>
      <w:r>
        <w:t></w:t>
      </w:r>
      <w:r>
        <w:rPr>
          <w:rFonts w:hint="eastAsia"/>
        </w:rPr>
        <w:t>Мирошниченко</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Русско</w:t>
      </w:r>
      <w:r>
        <w:t></w:t>
      </w:r>
      <w:r>
        <w:rPr>
          <w:rFonts w:hint="eastAsia"/>
        </w:rPr>
        <w:t>немецкий</w:t>
      </w:r>
      <w:r>
        <w:t></w:t>
      </w:r>
      <w:r>
        <w:rPr>
          <w:rFonts w:hint="eastAsia"/>
        </w:rPr>
        <w:t>словарь</w:t>
      </w:r>
      <w:r>
        <w:t></w:t>
      </w:r>
      <w:r>
        <w:rPr>
          <w:rFonts w:hint="eastAsia"/>
        </w:rPr>
        <w:t>наркожаргона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Словарь</w:t>
      </w:r>
      <w:r>
        <w:t></w:t>
      </w:r>
      <w:r>
        <w:rPr>
          <w:rFonts w:hint="eastAsia"/>
        </w:rPr>
        <w:t>английского</w:t>
      </w:r>
      <w:r>
        <w:t></w:t>
      </w:r>
      <w:r>
        <w:rPr>
          <w:rFonts w:hint="eastAsia"/>
        </w:rPr>
        <w:t>сленга</w:t>
      </w:r>
      <w:r>
        <w:t></w:t>
      </w:r>
      <w:r>
        <w:t></w:t>
      </w:r>
      <w:r>
        <w:t></w:t>
      </w:r>
      <w:r>
        <w:rPr>
          <w:rFonts w:hint="eastAsia"/>
        </w:rPr>
        <w:t>Матюшенков</w:t>
      </w:r>
      <w:r>
        <w:t></w:t>
      </w:r>
      <w:r>
        <w:t></w:t>
      </w:r>
      <w:r>
        <w:t></w:t>
      </w:r>
      <w:r>
        <w:t></w:t>
      </w:r>
      <w:r>
        <w:t></w:t>
      </w:r>
      <w:r>
        <w:t></w:t>
      </w:r>
      <w:r>
        <w:t></w:t>
      </w:r>
      <w:r>
        <w:t></w:t>
      </w:r>
      <w:r>
        <w:t></w:t>
      </w:r>
      <w:r>
        <w:rPr>
          <w:rFonts w:hint="eastAsia"/>
        </w:rPr>
        <w:t>Корпоративный</w:t>
      </w:r>
      <w:r>
        <w:t></w:t>
      </w:r>
      <w:r>
        <w:rPr>
          <w:rFonts w:hint="eastAsia"/>
        </w:rPr>
        <w:t>жаргон</w:t>
      </w:r>
      <w:r>
        <w:t></w:t>
      </w:r>
      <w:r>
        <w:rPr>
          <w:rFonts w:hint="eastAsia"/>
        </w:rPr>
        <w:t>лиц</w:t>
      </w:r>
      <w:r>
        <w:t></w:t>
      </w:r>
      <w:r>
        <w:t></w:t>
      </w:r>
      <w:r>
        <w:rPr>
          <w:rFonts w:hint="eastAsia"/>
        </w:rPr>
        <w:t>потребляющих</w:t>
      </w:r>
      <w:r>
        <w:t></w:t>
      </w:r>
      <w:r>
        <w:rPr>
          <w:rFonts w:hint="eastAsia"/>
        </w:rPr>
        <w:t>наркотики</w:t>
      </w:r>
      <w:r>
        <w:t></w:t>
      </w:r>
      <w:r>
        <w:t></w:t>
      </w:r>
      <w:r>
        <w:t></w:t>
      </w:r>
      <w:r>
        <w:rPr>
          <w:rFonts w:hint="eastAsia"/>
        </w:rPr>
        <w:t>Ломтев</w:t>
      </w:r>
      <w:r>
        <w:t></w:t>
      </w:r>
      <w:r>
        <w:t></w:t>
      </w:r>
      <w:r>
        <w:t></w:t>
      </w:r>
      <w:r>
        <w:t></w:t>
      </w:r>
      <w:r>
        <w:t></w:t>
      </w:r>
      <w:r>
        <w:t></w:t>
      </w:r>
      <w:r>
        <w:t></w:t>
      </w:r>
      <w:r>
        <w:t></w:t>
      </w:r>
      <w:r>
        <w:t></w:t>
      </w:r>
      <w:r>
        <w:rPr>
          <w:rFonts w:hint="eastAsia"/>
        </w:rPr>
        <w:t>Большой</w:t>
      </w:r>
      <w:r>
        <w:t></w:t>
      </w:r>
      <w:r>
        <w:rPr>
          <w:rFonts w:hint="eastAsia"/>
        </w:rPr>
        <w:t>словарь</w:t>
      </w:r>
      <w:r>
        <w:t></w:t>
      </w:r>
      <w:r>
        <w:rPr>
          <w:rFonts w:hint="eastAsia"/>
        </w:rPr>
        <w:t>русского</w:t>
      </w:r>
      <w:r>
        <w:t></w:t>
      </w:r>
      <w:r>
        <w:rPr>
          <w:rFonts w:hint="eastAsia"/>
        </w:rPr>
        <w:t>жаргона</w:t>
      </w:r>
      <w:r>
        <w:t></w:t>
      </w:r>
      <w:r>
        <w:t></w:t>
      </w:r>
      <w:r>
        <w:t></w:t>
      </w:r>
      <w:r>
        <w:rPr>
          <w:rFonts w:hint="eastAsia"/>
        </w:rPr>
        <w:t>БСРЖ</w:t>
      </w:r>
      <w:r>
        <w:t></w:t>
      </w:r>
      <w:r>
        <w:t></w:t>
      </w:r>
      <w:r>
        <w:t></w:t>
      </w:r>
      <w:r>
        <w:t></w:t>
      </w:r>
      <w:r>
        <w:t></w:t>
      </w:r>
      <w:r>
        <w:t></w:t>
      </w:r>
      <w:r>
        <w:t></w:t>
      </w:r>
      <w:r>
        <w:t></w:t>
      </w:r>
      <w:r>
        <w:t></w:t>
      </w:r>
      <w:r>
        <w:rPr>
          <w:rFonts w:hint="eastAsia"/>
        </w:rPr>
        <w:t>Жаргон</w:t>
      </w:r>
      <w:r>
        <w:t></w:t>
      </w:r>
      <w:r>
        <w:rPr>
          <w:rFonts w:hint="eastAsia"/>
        </w:rPr>
        <w:t>и</w:t>
      </w:r>
      <w:r>
        <w:t></w:t>
      </w:r>
      <w:r>
        <w:rPr>
          <w:rFonts w:hint="eastAsia"/>
        </w:rPr>
        <w:t>татуировки</w:t>
      </w:r>
      <w:r>
        <w:t></w:t>
      </w:r>
      <w:r>
        <w:rPr>
          <w:rFonts w:hint="eastAsia"/>
        </w:rPr>
        <w:t>наркоманов</w:t>
      </w:r>
      <w:r>
        <w:t></w:t>
      </w:r>
      <w:r>
        <w:t></w:t>
      </w:r>
      <w:r>
        <w:rPr>
          <w:rFonts w:hint="eastAsia"/>
        </w:rPr>
        <w:t>Краткий</w:t>
      </w:r>
      <w:r>
        <w:t></w:t>
      </w:r>
      <w:r>
        <w:rPr>
          <w:rFonts w:hint="eastAsia"/>
        </w:rPr>
        <w:t>словарь</w:t>
      </w:r>
      <w:r>
        <w:t></w:t>
      </w:r>
      <w:r>
        <w:rPr>
          <w:rFonts w:hint="eastAsia"/>
        </w:rPr>
        <w:t>справочник</w:t>
      </w:r>
      <w:r>
        <w:t></w:t>
      </w:r>
      <w:r>
        <w:t></w:t>
      </w:r>
      <w:r>
        <w:t></w:t>
      </w:r>
      <w:r>
        <w:rPr>
          <w:rFonts w:hint="eastAsia"/>
        </w:rPr>
        <w:t>Грачёв</w:t>
      </w:r>
      <w:r>
        <w:t></w:t>
      </w:r>
      <w:r>
        <w:t></w:t>
      </w:r>
      <w:r>
        <w:t></w:t>
      </w:r>
      <w:r>
        <w:t></w:t>
      </w:r>
      <w:r>
        <w:t></w:t>
      </w:r>
      <w:r>
        <w:t></w:t>
      </w:r>
      <w:r>
        <w:t></w:t>
      </w:r>
      <w:r>
        <w:t></w:t>
      </w:r>
      <w:r>
        <w:t></w:t>
      </w:r>
      <w:r>
        <w:rPr>
          <w:rFonts w:hint="eastAsia"/>
        </w:rPr>
        <w:t>Словарь</w:t>
      </w:r>
      <w:r>
        <w:t></w:t>
      </w:r>
      <w:r>
        <w:rPr>
          <w:rFonts w:hint="eastAsia"/>
        </w:rPr>
        <w:t>русского</w:t>
      </w:r>
      <w:r>
        <w:t></w:t>
      </w:r>
      <w:r>
        <w:rPr>
          <w:rFonts w:hint="eastAsia"/>
        </w:rPr>
        <w:t>арго</w:t>
      </w:r>
      <w:r>
        <w:t></w:t>
      </w:r>
      <w:r>
        <w:t></w:t>
      </w:r>
      <w:r>
        <w:t></w:t>
      </w:r>
      <w:r>
        <w:rPr>
          <w:rFonts w:hint="eastAsia"/>
        </w:rPr>
        <w:t>Елистратов</w:t>
      </w:r>
      <w:r>
        <w:t></w:t>
      </w:r>
      <w:r>
        <w:t></w:t>
      </w:r>
      <w:r>
        <w:t></w:t>
      </w:r>
      <w:r>
        <w:t></w:t>
      </w:r>
      <w:r>
        <w:t></w:t>
      </w:r>
      <w:r>
        <w:t></w:t>
      </w:r>
      <w:r>
        <w:t></w:t>
      </w:r>
      <w:r>
        <w:t></w:t>
      </w:r>
      <w:r>
        <w:t></w:t>
      </w:r>
      <w:r>
        <w:rPr>
          <w:rFonts w:hint="eastAsia"/>
        </w:rPr>
        <w:t>Толковый</w:t>
      </w:r>
      <w:r>
        <w:t></w:t>
      </w:r>
      <w:r>
        <w:rPr>
          <w:rFonts w:hint="eastAsia"/>
        </w:rPr>
        <w:t>словарь</w:t>
      </w:r>
      <w:r>
        <w:t></w:t>
      </w:r>
      <w:r>
        <w:rPr>
          <w:rFonts w:hint="eastAsia"/>
        </w:rPr>
        <w:t>русского</w:t>
      </w:r>
      <w:r>
        <w:t></w:t>
      </w:r>
      <w:r>
        <w:rPr>
          <w:rFonts w:hint="eastAsia"/>
        </w:rPr>
        <w:t>общего</w:t>
      </w:r>
      <w:r>
        <w:t></w:t>
      </w:r>
      <w:r>
        <w:rPr>
          <w:rFonts w:hint="eastAsia"/>
        </w:rPr>
        <w:t>жаргона</w:t>
      </w:r>
      <w:r>
        <w:t></w:t>
      </w:r>
      <w:r>
        <w:t></w:t>
      </w:r>
      <w:r>
        <w:t></w:t>
      </w:r>
      <w:r>
        <w:rPr>
          <w:rFonts w:hint="eastAsia"/>
        </w:rPr>
        <w:t>Ермакова</w:t>
      </w:r>
      <w:r>
        <w:t></w:t>
      </w:r>
      <w:r>
        <w:t></w:t>
      </w:r>
      <w:r>
        <w:t></w:t>
      </w:r>
      <w:r>
        <w:t></w:t>
      </w:r>
      <w:r>
        <w:t></w:t>
      </w:r>
      <w:r>
        <w:t></w:t>
      </w:r>
      <w:r>
        <w:t></w:t>
      </w:r>
      <w:r>
        <w:t></w:t>
      </w:r>
      <w:r>
        <w:t></w:t>
      </w:r>
      <w:r>
        <w:rPr>
          <w:rFonts w:hint="eastAsia"/>
        </w:rPr>
        <w:t>Толковый</w:t>
      </w:r>
      <w:r>
        <w:t></w:t>
      </w:r>
      <w:r>
        <w:rPr>
          <w:rFonts w:hint="eastAsia"/>
        </w:rPr>
        <w:t>словарь</w:t>
      </w:r>
      <w:r>
        <w:t></w:t>
      </w:r>
      <w:r>
        <w:rPr>
          <w:rFonts w:hint="eastAsia"/>
        </w:rPr>
        <w:t>уголовных</w:t>
      </w:r>
      <w:r>
        <w:t></w:t>
      </w:r>
      <w:r>
        <w:rPr>
          <w:rFonts w:hint="eastAsia"/>
        </w:rPr>
        <w:t>жаргонов</w:t>
      </w:r>
      <w:r>
        <w:t></w:t>
      </w:r>
      <w:r>
        <w:t></w:t>
      </w:r>
      <w:r>
        <w:t></w:t>
      </w:r>
      <w:r>
        <w:rPr>
          <w:rFonts w:hint="eastAsia"/>
        </w:rPr>
        <w:t>ТСУЖ</w:t>
      </w:r>
      <w:r>
        <w:t></w:t>
      </w:r>
      <w:r>
        <w:t></w:t>
      </w:r>
      <w:r>
        <w:t></w:t>
      </w:r>
      <w:r>
        <w:t></w:t>
      </w:r>
      <w:r>
        <w:t></w:t>
      </w:r>
      <w:r>
        <w:t></w:t>
      </w:r>
      <w:r>
        <w:t></w:t>
      </w:r>
      <w:r>
        <w:t></w:t>
      </w:r>
      <w:r>
        <w:t></w:t>
      </w:r>
      <w:r>
        <w:rPr>
          <w:rFonts w:hint="eastAsia"/>
        </w:rPr>
        <w:t>Словарь</w:t>
      </w:r>
      <w:r>
        <w:t></w:t>
      </w:r>
      <w:r>
        <w:rPr>
          <w:rFonts w:hint="eastAsia"/>
        </w:rPr>
        <w:t>молодежного</w:t>
      </w:r>
      <w:r>
        <w:t></w:t>
      </w:r>
      <w:r>
        <w:rPr>
          <w:rFonts w:hint="eastAsia"/>
        </w:rPr>
        <w:t>сленга</w:t>
      </w:r>
      <w:r>
        <w:t></w:t>
      </w:r>
      <w:r>
        <w:t></w:t>
      </w:r>
      <w:r>
        <w:t></w:t>
      </w:r>
      <w:r>
        <w:rPr>
          <w:rFonts w:hint="eastAsia"/>
        </w:rPr>
        <w:t>Никитина</w:t>
      </w:r>
      <w:r>
        <w:t></w:t>
      </w:r>
      <w:r>
        <w:t></w:t>
      </w:r>
      <w:r>
        <w:t></w:t>
      </w:r>
      <w:r>
        <w:t></w:t>
      </w:r>
      <w:r>
        <w:t></w:t>
      </w:r>
      <w:r>
        <w:t></w:t>
      </w:r>
      <w:r>
        <w:t></w:t>
      </w:r>
      <w:r>
        <w:t></w:t>
      </w:r>
      <w:r>
        <w:rPr>
          <w:rFonts w:hint="eastAsia"/>
        </w:rPr>
        <w:t>Словарь</w:t>
      </w:r>
      <w:r>
        <w:t></w:t>
      </w:r>
      <w:r>
        <w:rPr>
          <w:rFonts w:hint="eastAsia"/>
        </w:rPr>
        <w:t>тезаурус</w:t>
      </w:r>
      <w:r>
        <w:t></w:t>
      </w:r>
      <w:r>
        <w:rPr>
          <w:rFonts w:hint="eastAsia"/>
        </w:rPr>
        <w:t>современной</w:t>
      </w:r>
      <w:r>
        <w:t></w:t>
      </w:r>
      <w:r>
        <w:rPr>
          <w:rFonts w:hint="eastAsia"/>
        </w:rPr>
        <w:t>русской</w:t>
      </w:r>
      <w:r>
        <w:t></w:t>
      </w:r>
      <w:r>
        <w:rPr>
          <w:rFonts w:hint="eastAsia"/>
        </w:rPr>
        <w:t>идиоматики</w:t>
      </w:r>
      <w:r>
        <w:t></w:t>
      </w:r>
      <w:r>
        <w:t></w:t>
      </w:r>
      <w:r>
        <w:rPr>
          <w:rFonts w:hint="eastAsia"/>
        </w:rPr>
        <w:t>около</w:t>
      </w:r>
      <w:r>
        <w:t></w:t>
      </w:r>
      <w:r>
        <w:t></w:t>
      </w:r>
      <w:r>
        <w:t></w:t>
      </w:r>
      <w:r>
        <w:t></w:t>
      </w:r>
      <w:r>
        <w:t></w:t>
      </w:r>
      <w:r>
        <w:t></w:t>
      </w:r>
      <w:r>
        <w:rPr>
          <w:rFonts w:hint="eastAsia"/>
        </w:rPr>
        <w:t>идиом</w:t>
      </w:r>
      <w:r>
        <w:t></w:t>
      </w:r>
      <w:r>
        <w:rPr>
          <w:rFonts w:hint="eastAsia"/>
        </w:rPr>
        <w:t>современного</w:t>
      </w:r>
      <w:r>
        <w:t></w:t>
      </w:r>
      <w:r>
        <w:rPr>
          <w:rFonts w:hint="eastAsia"/>
        </w:rPr>
        <w:t>русского</w:t>
      </w:r>
      <w:r>
        <w:t></w:t>
      </w:r>
      <w:r>
        <w:rPr>
          <w:rFonts w:hint="eastAsia"/>
        </w:rPr>
        <w:t>языка</w:t>
      </w:r>
      <w:r>
        <w:t></w:t>
      </w:r>
      <w:r>
        <w:t></w:t>
      </w:r>
      <w:r>
        <w:t></w:t>
      </w:r>
      <w:r>
        <w:rPr>
          <w:rFonts w:hint="eastAsia"/>
        </w:rPr>
        <w:t>СТСРИ</w:t>
      </w:r>
      <w:r>
        <w:t></w:t>
      </w:r>
      <w:r>
        <w:t></w:t>
      </w:r>
      <w:r>
        <w:t></w:t>
      </w:r>
      <w:r>
        <w:t></w:t>
      </w:r>
      <w:r>
        <w:t></w:t>
      </w:r>
      <w:r>
        <w:t></w:t>
      </w:r>
      <w:r>
        <w:t></w:t>
      </w:r>
      <w:r>
        <w:t></w:t>
      </w:r>
      <w:r>
        <w:t></w:t>
      </w:r>
      <w:r>
        <w:rPr>
          <w:rFonts w:hint="eastAsia"/>
        </w:rPr>
        <w:t>Словарь</w:t>
      </w:r>
      <w:r>
        <w:t></w:t>
      </w:r>
      <w:r>
        <w:rPr>
          <w:rFonts w:hint="eastAsia"/>
        </w:rPr>
        <w:t>русского</w:t>
      </w:r>
      <w:r>
        <w:t></w:t>
      </w:r>
      <w:r>
        <w:rPr>
          <w:rFonts w:hint="eastAsia"/>
        </w:rPr>
        <w:t>сленга</w:t>
      </w:r>
      <w:r>
        <w:t></w:t>
      </w:r>
      <w:r>
        <w:t></w:t>
      </w:r>
      <w:r>
        <w:t></w:t>
      </w:r>
      <w:r>
        <w:rPr>
          <w:rFonts w:hint="eastAsia"/>
        </w:rPr>
        <w:t>Юганов</w:t>
      </w:r>
      <w:r>
        <w:t></w:t>
      </w:r>
      <w:r>
        <w:t></w:t>
      </w:r>
      <w:r>
        <w:t></w:t>
      </w:r>
      <w:r>
        <w:t></w:t>
      </w:r>
      <w:r>
        <w:t></w:t>
      </w:r>
      <w:r>
        <w:t></w:t>
      </w:r>
      <w:r>
        <w:t></w:t>
      </w:r>
      <w:r>
        <w:t></w:t>
      </w:r>
      <w:r>
        <w:t></w:t>
      </w:r>
      <w:r>
        <w:rPr>
          <w:rFonts w:hint="eastAsia"/>
        </w:rPr>
        <w:t>Словарь</w:t>
      </w:r>
      <w:r>
        <w:t></w:t>
      </w:r>
      <w:r>
        <w:rPr>
          <w:rFonts w:hint="eastAsia"/>
        </w:rPr>
        <w:t>тюремно</w:t>
      </w:r>
      <w:r>
        <w:t></w:t>
      </w:r>
      <w:r>
        <w:rPr>
          <w:rFonts w:hint="eastAsia"/>
        </w:rPr>
        <w:t>лагерно</w:t>
      </w:r>
      <w:r>
        <w:t></w:t>
      </w:r>
      <w:r>
        <w:rPr>
          <w:rFonts w:hint="eastAsia"/>
        </w:rPr>
        <w:t>блатного</w:t>
      </w:r>
      <w:r>
        <w:t></w:t>
      </w:r>
      <w:r>
        <w:rPr>
          <w:rFonts w:hint="eastAsia"/>
        </w:rPr>
        <w:t>жаргона</w:t>
      </w:r>
      <w:r>
        <w:t></w:t>
      </w:r>
      <w:r>
        <w:t></w:t>
      </w:r>
      <w:r>
        <w:t></w:t>
      </w:r>
      <w:r>
        <w:rPr>
          <w:rFonts w:hint="eastAsia"/>
        </w:rPr>
        <w:t>речевой</w:t>
      </w:r>
      <w:r>
        <w:t></w:t>
      </w:r>
      <w:r>
        <w:rPr>
          <w:rFonts w:hint="eastAsia"/>
        </w:rPr>
        <w:t>и</w:t>
      </w:r>
      <w:r>
        <w:t></w:t>
      </w:r>
      <w:r>
        <w:rPr>
          <w:rFonts w:hint="eastAsia"/>
        </w:rPr>
        <w:t>графический</w:t>
      </w:r>
      <w:r>
        <w:t></w:t>
      </w:r>
      <w:r>
        <w:rPr>
          <w:rFonts w:hint="eastAsia"/>
        </w:rPr>
        <w:t>портрет</w:t>
      </w:r>
      <w:r>
        <w:t></w:t>
      </w:r>
      <w:r>
        <w:rPr>
          <w:rFonts w:hint="eastAsia"/>
        </w:rPr>
        <w:t>советской</w:t>
      </w:r>
      <w:r>
        <w:t></w:t>
      </w:r>
      <w:r>
        <w:rPr>
          <w:rFonts w:hint="eastAsia"/>
        </w:rPr>
        <w:t>тюрьмы</w:t>
      </w:r>
      <w:r>
        <w:t></w:t>
      </w:r>
      <w:r>
        <w:t></w:t>
      </w:r>
      <w:r>
        <w:t></w:t>
      </w:r>
      <w:r>
        <w:rPr>
          <w:rFonts w:hint="eastAsia"/>
        </w:rPr>
        <w:t>ББИ</w:t>
      </w:r>
      <w:r>
        <w:t></w:t>
      </w:r>
      <w:r>
        <w:t></w:t>
      </w:r>
      <w:r>
        <w:t></w:t>
      </w:r>
      <w:r>
        <w:t></w:t>
      </w:r>
      <w:r>
        <w:t></w:t>
      </w:r>
      <w:r>
        <w:t></w:t>
      </w:r>
      <w:r>
        <w:t></w:t>
      </w:r>
      <w:r>
        <w:t></w:t>
      </w:r>
      <w:r>
        <w:t></w:t>
      </w:r>
      <w:r>
        <w:rPr>
          <w:rFonts w:hint="eastAsia"/>
        </w:rPr>
        <w:t>Англо</w:t>
      </w:r>
      <w:r>
        <w:t></w:t>
      </w:r>
      <w:r>
        <w:rPr>
          <w:rFonts w:hint="eastAsia"/>
        </w:rPr>
        <w:t>русский</w:t>
      </w:r>
      <w:r>
        <w:t></w:t>
      </w:r>
      <w:r>
        <w:rPr>
          <w:rFonts w:hint="eastAsia"/>
        </w:rPr>
        <w:t>словарь</w:t>
      </w:r>
      <w:r>
        <w:t></w:t>
      </w:r>
      <w:r>
        <w:rPr>
          <w:rFonts w:hint="eastAsia"/>
        </w:rPr>
        <w:t>американского</w:t>
      </w:r>
      <w:r>
        <w:t></w:t>
      </w:r>
      <w:r>
        <w:rPr>
          <w:rFonts w:hint="eastAsia"/>
        </w:rPr>
        <w:t>сленга</w:t>
      </w:r>
      <w:r>
        <w:t></w:t>
      </w:r>
      <w:r>
        <w:t></w:t>
      </w:r>
      <w:r>
        <w:t></w:t>
      </w:r>
      <w:r>
        <w:rPr>
          <w:rFonts w:hint="eastAsia"/>
        </w:rPr>
        <w:t>Ротенберг</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61DF" w:rsidRDefault="003161DF" w:rsidP="003161DF">
      <w:r>
        <w:rPr>
          <w:rFonts w:hint="eastAsia"/>
        </w:rPr>
        <w:t>Источниками</w:t>
      </w:r>
      <w:r>
        <w:t></w:t>
      </w:r>
      <w:r>
        <w:rPr>
          <w:rFonts w:hint="eastAsia"/>
        </w:rPr>
        <w:t>эмпирического</w:t>
      </w:r>
      <w:r>
        <w:t></w:t>
      </w:r>
      <w:r>
        <w:rPr>
          <w:rFonts w:hint="eastAsia"/>
        </w:rPr>
        <w:t>материала</w:t>
      </w:r>
      <w:r>
        <w:t></w:t>
      </w:r>
      <w:r>
        <w:rPr>
          <w:rFonts w:hint="eastAsia"/>
        </w:rPr>
        <w:t>послужили</w:t>
      </w:r>
      <w:r>
        <w:t></w:t>
      </w:r>
    </w:p>
    <w:p w:rsidR="003161DF" w:rsidRDefault="003161DF" w:rsidP="003161DF">
      <w:r>
        <w:t></w:t>
      </w:r>
      <w:r>
        <w:t></w:t>
      </w:r>
      <w:r>
        <w:tab/>
      </w:r>
      <w:r>
        <w:rPr>
          <w:rFonts w:hint="eastAsia"/>
        </w:rPr>
        <w:t>русские</w:t>
      </w:r>
      <w:r>
        <w:t></w:t>
      </w:r>
      <w:r>
        <w:rPr>
          <w:rFonts w:hint="eastAsia"/>
        </w:rPr>
        <w:t>художественные</w:t>
      </w:r>
      <w:r>
        <w:t></w:t>
      </w:r>
      <w:r>
        <w:rPr>
          <w:rFonts w:hint="eastAsia"/>
        </w:rPr>
        <w:t>произведения</w:t>
      </w:r>
      <w:r>
        <w:t></w:t>
      </w:r>
      <w:r>
        <w:t></w:t>
      </w:r>
      <w:r>
        <w:t></w:t>
      </w:r>
      <w:r>
        <w:rPr>
          <w:rFonts w:hint="eastAsia"/>
        </w:rPr>
        <w:t>Анна</w:t>
      </w:r>
      <w:r>
        <w:t></w:t>
      </w:r>
      <w:r>
        <w:rPr>
          <w:rFonts w:hint="eastAsia"/>
        </w:rPr>
        <w:t>Каренина</w:t>
      </w:r>
      <w:r>
        <w:t></w:t>
      </w:r>
      <w:r>
        <w:t></w:t>
      </w:r>
      <w:r>
        <w:t></w:t>
      </w:r>
      <w:r>
        <w:rPr>
          <w:rFonts w:hint="eastAsia"/>
        </w:rPr>
        <w:t>Л</w:t>
      </w:r>
      <w:r>
        <w:t></w:t>
      </w:r>
      <w:r>
        <w:rPr>
          <w:rFonts w:hint="eastAsia"/>
        </w:rPr>
        <w:t>Н</w:t>
      </w:r>
      <w:r>
        <w:t></w:t>
      </w:r>
      <w:r>
        <w:t></w:t>
      </w:r>
      <w:r>
        <w:rPr>
          <w:rFonts w:hint="eastAsia"/>
        </w:rPr>
        <w:t>Толстой</w:t>
      </w:r>
      <w:r>
        <w:t></w:t>
      </w:r>
      <w:r>
        <w:t></w:t>
      </w:r>
      <w:r>
        <w:t></w:t>
      </w:r>
      <w:r>
        <w:t></w:t>
      </w:r>
      <w:r>
        <w:rPr>
          <w:rFonts w:hint="eastAsia"/>
        </w:rPr>
        <w:t>Морфий</w:t>
      </w:r>
      <w:r>
        <w:t></w:t>
      </w:r>
      <w:r>
        <w:t></w:t>
      </w:r>
      <w:r>
        <w:t></w:t>
      </w:r>
      <w:r>
        <w:rPr>
          <w:rFonts w:hint="eastAsia"/>
        </w:rPr>
        <w:t>М</w:t>
      </w:r>
      <w:r>
        <w:t></w:t>
      </w:r>
      <w:r>
        <w:t></w:t>
      </w:r>
      <w:r>
        <w:rPr>
          <w:rFonts w:hint="eastAsia"/>
        </w:rPr>
        <w:t>Булгаков</w:t>
      </w:r>
      <w:r>
        <w:t></w:t>
      </w:r>
      <w:r>
        <w:t></w:t>
      </w:r>
      <w:r>
        <w:t></w:t>
      </w:r>
      <w:r>
        <w:t></w:t>
      </w:r>
      <w:r>
        <w:rPr>
          <w:rFonts w:hint="eastAsia"/>
        </w:rPr>
        <w:t>Плаха</w:t>
      </w:r>
      <w:r>
        <w:t></w:t>
      </w:r>
      <w:r>
        <w:t></w:t>
      </w:r>
      <w:r>
        <w:t></w:t>
      </w:r>
      <w:r>
        <w:rPr>
          <w:rFonts w:hint="eastAsia"/>
        </w:rPr>
        <w:t>Ч</w:t>
      </w:r>
      <w:r>
        <w:t></w:t>
      </w:r>
      <w:r>
        <w:t></w:t>
      </w:r>
      <w:r>
        <w:rPr>
          <w:rFonts w:hint="eastAsia"/>
        </w:rPr>
        <w:t>Айтматов</w:t>
      </w:r>
      <w:r>
        <w:t></w:t>
      </w:r>
      <w:r>
        <w:t></w:t>
      </w:r>
      <w:r>
        <w:t></w:t>
      </w:r>
      <w:r>
        <w:t></w:t>
      </w:r>
      <w:r>
        <w:rPr>
          <w:rFonts w:hint="eastAsia"/>
        </w:rPr>
        <w:t>Роман</w:t>
      </w:r>
      <w:r>
        <w:t></w:t>
      </w:r>
      <w:r>
        <w:rPr>
          <w:rFonts w:hint="eastAsia"/>
        </w:rPr>
        <w:t>с</w:t>
      </w:r>
      <w:r>
        <w:t></w:t>
      </w:r>
      <w:r>
        <w:rPr>
          <w:rFonts w:hint="eastAsia"/>
        </w:rPr>
        <w:t>кокаином</w:t>
      </w:r>
      <w:r>
        <w:t></w:t>
      </w:r>
      <w:r>
        <w:t></w:t>
      </w:r>
      <w:r>
        <w:t></w:t>
      </w:r>
      <w:r>
        <w:rPr>
          <w:rFonts w:hint="eastAsia"/>
        </w:rPr>
        <w:t>М</w:t>
      </w:r>
      <w:r>
        <w:t></w:t>
      </w:r>
      <w:r>
        <w:rPr>
          <w:rFonts w:hint="eastAsia"/>
        </w:rPr>
        <w:t>Агеев</w:t>
      </w:r>
      <w:r>
        <w:t></w:t>
      </w:r>
      <w:r>
        <w:t></w:t>
      </w:r>
      <w:r>
        <w:t></w:t>
      </w:r>
      <w:r>
        <w:t></w:t>
      </w:r>
      <w:r>
        <w:t></w:t>
      </w:r>
      <w:r>
        <w:t></w:t>
      </w:r>
      <w:r>
        <w:rPr>
          <w:rFonts w:hint="eastAsia"/>
        </w:rPr>
        <w:t>англоязычные</w:t>
      </w:r>
      <w:r>
        <w:t></w:t>
      </w:r>
      <w:r>
        <w:rPr>
          <w:rFonts w:hint="eastAsia"/>
        </w:rPr>
        <w:t>художественные</w:t>
      </w:r>
      <w:r>
        <w:t></w:t>
      </w:r>
      <w:r>
        <w:rPr>
          <w:rFonts w:hint="eastAsia"/>
        </w:rPr>
        <w:t>произведения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песенный</w:t>
      </w:r>
      <w:r>
        <w:t></w:t>
      </w:r>
      <w:r>
        <w:rPr>
          <w:rFonts w:hint="eastAsia"/>
        </w:rPr>
        <w:t>материал</w:t>
      </w:r>
      <w:r>
        <w:t></w:t>
      </w:r>
      <w:r>
        <w:rPr>
          <w:rFonts w:hint="eastAsia"/>
        </w:rPr>
        <w:t>группы</w:t>
      </w:r>
      <w:r>
        <w:t></w:t>
      </w:r>
      <w:r>
        <w:rPr>
          <w:rFonts w:hint="eastAsia"/>
        </w:rPr>
        <w:t>Битлз</w:t>
      </w:r>
      <w:r>
        <w:t></w:t>
      </w:r>
      <w:r>
        <w:rPr>
          <w:rFonts w:hint="eastAsia"/>
        </w:rPr>
        <w:t>и</w:t>
      </w:r>
      <w:r>
        <w:t></w:t>
      </w:r>
      <w:r>
        <w:rPr>
          <w:rFonts w:hint="eastAsia"/>
        </w:rPr>
        <w:t>Блэк</w:t>
      </w:r>
      <w:r>
        <w:t></w:t>
      </w:r>
      <w:r>
        <w:rPr>
          <w:rFonts w:hint="eastAsia"/>
        </w:rPr>
        <w:t>Саббат</w:t>
      </w:r>
      <w:r>
        <w:t></w:t>
      </w:r>
    </w:p>
    <w:p w:rsidR="003161DF" w:rsidRDefault="003161DF" w:rsidP="003161DF">
      <w:r>
        <w:rPr>
          <w:rFonts w:hint="eastAsia"/>
        </w:rPr>
        <w:t>Научная</w:t>
      </w:r>
      <w:r>
        <w:t></w:t>
      </w:r>
      <w:r>
        <w:rPr>
          <w:rFonts w:hint="eastAsia"/>
        </w:rPr>
        <w:t>новизна</w:t>
      </w:r>
      <w:r>
        <w:t></w:t>
      </w:r>
      <w:r>
        <w:rPr>
          <w:rFonts w:hint="eastAsia"/>
        </w:rPr>
        <w:t>работы</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в</w:t>
      </w:r>
      <w:r>
        <w:t></w:t>
      </w:r>
      <w:r>
        <w:rPr>
          <w:rFonts w:hint="eastAsia"/>
        </w:rPr>
        <w:t>данном</w:t>
      </w:r>
      <w:r>
        <w:t></w:t>
      </w:r>
      <w:r>
        <w:rPr>
          <w:rFonts w:hint="eastAsia"/>
        </w:rPr>
        <w:t>диссертационном</w:t>
      </w:r>
      <w:r>
        <w:t></w:t>
      </w:r>
      <w:r>
        <w:rPr>
          <w:rFonts w:hint="eastAsia"/>
        </w:rPr>
        <w:t>исследовании</w:t>
      </w:r>
      <w:r>
        <w:t></w:t>
      </w:r>
      <w:r>
        <w:rPr>
          <w:rFonts w:hint="eastAsia"/>
        </w:rPr>
        <w:t>впервые</w:t>
      </w:r>
      <w:r>
        <w:t></w:t>
      </w:r>
      <w:r>
        <w:rPr>
          <w:rFonts w:hint="eastAsia"/>
        </w:rPr>
        <w:t>осуществляется</w:t>
      </w:r>
      <w:r>
        <w:t></w:t>
      </w:r>
      <w:r>
        <w:rPr>
          <w:rFonts w:hint="eastAsia"/>
        </w:rPr>
        <w:t>сопоставительный</w:t>
      </w:r>
      <w:r>
        <w:t></w:t>
      </w:r>
    </w:p>
    <w:p w:rsidR="003161DF" w:rsidRDefault="003161DF" w:rsidP="003161DF">
      <w:r>
        <w:rPr>
          <w:rFonts w:hint="eastAsia"/>
        </w:rPr>
        <w:t>анализ</w:t>
      </w:r>
      <w:r>
        <w:t></w:t>
      </w:r>
      <w:r>
        <w:rPr>
          <w:rFonts w:hint="eastAsia"/>
        </w:rPr>
        <w:t>лексем</w:t>
      </w:r>
      <w:r>
        <w:t></w:t>
      </w:r>
      <w:r>
        <w:rPr>
          <w:rFonts w:hint="eastAsia"/>
        </w:rPr>
        <w:t>и</w:t>
      </w:r>
      <w:r>
        <w:t></w:t>
      </w:r>
      <w:r>
        <w:rPr>
          <w:rFonts w:hint="eastAsia"/>
        </w:rPr>
        <w:t>фразеологизмов</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rPr>
          <w:rFonts w:hint="eastAsia"/>
        </w:rPr>
        <w:t>репрезентирующих</w:t>
      </w:r>
      <w:r>
        <w:t></w:t>
      </w:r>
      <w:r>
        <w:rPr>
          <w:rFonts w:hint="eastAsia"/>
        </w:rPr>
        <w:t>наркоманию</w:t>
      </w:r>
      <w:r>
        <w:t></w:t>
      </w:r>
      <w:r>
        <w:rPr>
          <w:rFonts w:hint="eastAsia"/>
        </w:rPr>
        <w:t>как</w:t>
      </w:r>
      <w:r>
        <w:t></w:t>
      </w:r>
      <w:r>
        <w:rPr>
          <w:rFonts w:hint="eastAsia"/>
        </w:rPr>
        <w:t>антиценность</w:t>
      </w:r>
      <w:r>
        <w:t></w:t>
      </w:r>
      <w:r>
        <w:t></w:t>
      </w:r>
      <w:r>
        <w:rPr>
          <w:rFonts w:hint="eastAsia"/>
        </w:rPr>
        <w:t>В</w:t>
      </w:r>
      <w:r>
        <w:t></w:t>
      </w:r>
      <w:r>
        <w:rPr>
          <w:rFonts w:hint="eastAsia"/>
        </w:rPr>
        <w:t>ходе</w:t>
      </w:r>
      <w:r>
        <w:t></w:t>
      </w:r>
      <w:r>
        <w:rPr>
          <w:rFonts w:hint="eastAsia"/>
        </w:rPr>
        <w:t>исследования</w:t>
      </w:r>
      <w:r>
        <w:t></w:t>
      </w:r>
      <w:r>
        <w:rPr>
          <w:rFonts w:hint="eastAsia"/>
        </w:rPr>
        <w:t>разграничены</w:t>
      </w:r>
      <w:r>
        <w:t></w:t>
      </w:r>
      <w:r>
        <w:rPr>
          <w:rFonts w:hint="eastAsia"/>
        </w:rPr>
        <w:t>типы</w:t>
      </w:r>
      <w:r>
        <w:t></w:t>
      </w:r>
      <w:r>
        <w:rPr>
          <w:rFonts w:hint="eastAsia"/>
        </w:rPr>
        <w:t>лексических</w:t>
      </w:r>
      <w:r>
        <w:t></w:t>
      </w:r>
      <w:r>
        <w:rPr>
          <w:rFonts w:hint="eastAsia"/>
        </w:rPr>
        <w:t>и</w:t>
      </w:r>
      <w:r>
        <w:t></w:t>
      </w:r>
      <w:r>
        <w:rPr>
          <w:rFonts w:hint="eastAsia"/>
        </w:rPr>
        <w:t>фразеологических</w:t>
      </w:r>
      <w:r>
        <w:t></w:t>
      </w:r>
      <w:r>
        <w:rPr>
          <w:rFonts w:hint="eastAsia"/>
        </w:rPr>
        <w:t>эквивалентов</w:t>
      </w:r>
      <w:r>
        <w:t></w:t>
      </w:r>
      <w:r>
        <w:rPr>
          <w:rFonts w:hint="eastAsia"/>
        </w:rPr>
        <w:t>и</w:t>
      </w:r>
      <w:r>
        <w:t></w:t>
      </w:r>
      <w:r>
        <w:rPr>
          <w:rFonts w:hint="eastAsia"/>
        </w:rPr>
        <w:t>выделены</w:t>
      </w:r>
      <w:r>
        <w:t></w:t>
      </w:r>
      <w:r>
        <w:rPr>
          <w:rFonts w:hint="eastAsia"/>
        </w:rPr>
        <w:t>лакунарные</w:t>
      </w:r>
      <w:r>
        <w:t></w:t>
      </w:r>
      <w:r>
        <w:rPr>
          <w:rFonts w:hint="eastAsia"/>
        </w:rPr>
        <w:t>единицы</w:t>
      </w:r>
      <w:r>
        <w:t></w:t>
      </w:r>
      <w:r>
        <w:rPr>
          <w:rFonts w:hint="eastAsia"/>
        </w:rPr>
        <w:t>и</w:t>
      </w:r>
      <w:r>
        <w:t></w:t>
      </w:r>
      <w:r>
        <w:rPr>
          <w:rFonts w:hint="eastAsia"/>
        </w:rPr>
        <w:t>лакуны</w:t>
      </w:r>
      <w:r>
        <w:t></w:t>
      </w:r>
      <w:r>
        <w:rPr>
          <w:rFonts w:hint="eastAsia"/>
        </w:rPr>
        <w:t>в</w:t>
      </w:r>
      <w:r>
        <w:t></w:t>
      </w:r>
      <w:r>
        <w:rPr>
          <w:rFonts w:hint="eastAsia"/>
        </w:rPr>
        <w:t>жаргонах</w:t>
      </w:r>
      <w:r>
        <w:t></w:t>
      </w:r>
      <w:r>
        <w:rPr>
          <w:rFonts w:hint="eastAsia"/>
        </w:rPr>
        <w:t>исследуемых</w:t>
      </w:r>
      <w:r>
        <w:t></w:t>
      </w:r>
      <w:r>
        <w:rPr>
          <w:rFonts w:hint="eastAsia"/>
        </w:rPr>
        <w:t>языков</w:t>
      </w:r>
      <w:r>
        <w:t></w:t>
      </w:r>
      <w:r>
        <w:t></w:t>
      </w:r>
      <w:r>
        <w:rPr>
          <w:rFonts w:hint="eastAsia"/>
        </w:rPr>
        <w:t>а</w:t>
      </w:r>
      <w:r>
        <w:t></w:t>
      </w:r>
      <w:r>
        <w:rPr>
          <w:rFonts w:hint="eastAsia"/>
        </w:rPr>
        <w:t>также</w:t>
      </w:r>
      <w:r>
        <w:t></w:t>
      </w:r>
      <w:r>
        <w:rPr>
          <w:rFonts w:hint="eastAsia"/>
        </w:rPr>
        <w:t>жаргонизмы</w:t>
      </w:r>
      <w:r>
        <w:t></w:t>
      </w:r>
      <w:r>
        <w:t></w:t>
      </w:r>
      <w:r>
        <w:rPr>
          <w:rFonts w:hint="eastAsia"/>
        </w:rPr>
        <w:t>образованные</w:t>
      </w:r>
      <w:r>
        <w:t></w:t>
      </w:r>
      <w:r>
        <w:rPr>
          <w:rFonts w:hint="eastAsia"/>
        </w:rPr>
        <w:t>с</w:t>
      </w:r>
      <w:r>
        <w:t></w:t>
      </w:r>
      <w:r>
        <w:rPr>
          <w:rFonts w:hint="eastAsia"/>
        </w:rPr>
        <w:t>помощью</w:t>
      </w:r>
      <w:r>
        <w:t></w:t>
      </w:r>
      <w:r>
        <w:rPr>
          <w:rFonts w:hint="eastAsia"/>
        </w:rPr>
        <w:t>метафорического</w:t>
      </w:r>
      <w:r>
        <w:t></w:t>
      </w:r>
      <w:r>
        <w:rPr>
          <w:rFonts w:hint="eastAsia"/>
        </w:rPr>
        <w:t>и</w:t>
      </w:r>
      <w:r>
        <w:t></w:t>
      </w:r>
      <w:r>
        <w:rPr>
          <w:rFonts w:hint="eastAsia"/>
        </w:rPr>
        <w:t>метонимического</w:t>
      </w:r>
      <w:r>
        <w:t></w:t>
      </w:r>
      <w:r>
        <w:rPr>
          <w:rFonts w:hint="eastAsia"/>
        </w:rPr>
        <w:t>переноса</w:t>
      </w:r>
      <w:r>
        <w:t></w:t>
      </w:r>
      <w:r>
        <w:t></w:t>
      </w:r>
      <w:r>
        <w:rPr>
          <w:rFonts w:hint="eastAsia"/>
        </w:rPr>
        <w:t>Впервые</w:t>
      </w:r>
      <w:r>
        <w:t></w:t>
      </w:r>
      <w:r>
        <w:rPr>
          <w:rFonts w:hint="eastAsia"/>
        </w:rPr>
        <w:t>были</w:t>
      </w:r>
      <w:r>
        <w:t></w:t>
      </w:r>
      <w:r>
        <w:rPr>
          <w:rFonts w:hint="eastAsia"/>
        </w:rPr>
        <w:t>исследованы</w:t>
      </w:r>
      <w:r>
        <w:t></w:t>
      </w:r>
      <w:r>
        <w:rPr>
          <w:rFonts w:hint="eastAsia"/>
        </w:rPr>
        <w:t>тропеизированные</w:t>
      </w:r>
      <w:r>
        <w:t></w:t>
      </w:r>
      <w:r>
        <w:rPr>
          <w:rFonts w:hint="eastAsia"/>
        </w:rPr>
        <w:t>лексемы</w:t>
      </w:r>
      <w:r>
        <w:t></w:t>
      </w:r>
      <w:r>
        <w:rPr>
          <w:rFonts w:hint="eastAsia"/>
        </w:rPr>
        <w:t>жаргонов</w:t>
      </w:r>
      <w:r>
        <w:t></w:t>
      </w:r>
      <w:r>
        <w:rPr>
          <w:rFonts w:hint="eastAsia"/>
        </w:rPr>
        <w:t>наркоманов</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rPr>
          <w:rFonts w:hint="eastAsia"/>
        </w:rPr>
        <w:t>в</w:t>
      </w:r>
      <w:r>
        <w:t></w:t>
      </w:r>
      <w:r>
        <w:rPr>
          <w:rFonts w:hint="eastAsia"/>
        </w:rPr>
        <w:t>сопоставительном</w:t>
      </w:r>
      <w:r>
        <w:t></w:t>
      </w:r>
      <w:r>
        <w:rPr>
          <w:rFonts w:hint="eastAsia"/>
        </w:rPr>
        <w:t>аспекте</w:t>
      </w:r>
      <w:r>
        <w:t></w:t>
      </w:r>
      <w:r>
        <w:t></w:t>
      </w:r>
      <w:r>
        <w:rPr>
          <w:rFonts w:hint="eastAsia"/>
        </w:rPr>
        <w:t>Определены</w:t>
      </w:r>
      <w:r>
        <w:t></w:t>
      </w:r>
      <w:r>
        <w:rPr>
          <w:rFonts w:hint="eastAsia"/>
        </w:rPr>
        <w:t>тематические</w:t>
      </w:r>
      <w:r>
        <w:t></w:t>
      </w:r>
      <w:r>
        <w:rPr>
          <w:rFonts w:hint="eastAsia"/>
        </w:rPr>
        <w:t>группы</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rPr>
          <w:rFonts w:hint="eastAsia"/>
        </w:rPr>
        <w:t>Использована</w:t>
      </w:r>
      <w:r>
        <w:t></w:t>
      </w:r>
      <w:r>
        <w:rPr>
          <w:rFonts w:hint="eastAsia"/>
        </w:rPr>
        <w:t>художественная</w:t>
      </w:r>
      <w:r>
        <w:t></w:t>
      </w:r>
      <w:r>
        <w:rPr>
          <w:rFonts w:hint="eastAsia"/>
        </w:rPr>
        <w:t>русская</w:t>
      </w:r>
      <w:r>
        <w:t></w:t>
      </w:r>
      <w:r>
        <w:rPr>
          <w:rFonts w:hint="eastAsia"/>
        </w:rPr>
        <w:t>и</w:t>
      </w:r>
      <w:r>
        <w:t></w:t>
      </w:r>
      <w:r>
        <w:rPr>
          <w:rFonts w:hint="eastAsia"/>
        </w:rPr>
        <w:t>англоязычная</w:t>
      </w:r>
      <w:r>
        <w:t></w:t>
      </w:r>
      <w:r>
        <w:rPr>
          <w:rFonts w:hint="eastAsia"/>
        </w:rPr>
        <w:t>литература</w:t>
      </w:r>
      <w:r>
        <w:t></w:t>
      </w:r>
      <w:r>
        <w:t></w:t>
      </w:r>
      <w:r>
        <w:rPr>
          <w:rFonts w:hint="eastAsia"/>
        </w:rPr>
        <w:t>описывающая</w:t>
      </w:r>
      <w:r>
        <w:t></w:t>
      </w:r>
      <w:r>
        <w:rPr>
          <w:rFonts w:hint="eastAsia"/>
        </w:rPr>
        <w:t>жизнь</w:t>
      </w:r>
      <w:r>
        <w:t></w:t>
      </w:r>
      <w:r>
        <w:rPr>
          <w:rFonts w:hint="eastAsia"/>
        </w:rPr>
        <w:t>и</w:t>
      </w:r>
      <w:r>
        <w:t></w:t>
      </w:r>
      <w:r>
        <w:rPr>
          <w:rFonts w:hint="eastAsia"/>
        </w:rPr>
        <w:t>поведение</w:t>
      </w:r>
      <w:r>
        <w:t></w:t>
      </w:r>
      <w:r>
        <w:rPr>
          <w:rFonts w:hint="eastAsia"/>
        </w:rPr>
        <w:t>людей</w:t>
      </w:r>
      <w:r>
        <w:t></w:t>
      </w:r>
      <w:r>
        <w:t></w:t>
      </w:r>
      <w:r>
        <w:rPr>
          <w:rFonts w:hint="eastAsia"/>
        </w:rPr>
        <w:t>пользовавшихся</w:t>
      </w:r>
      <w:r>
        <w:t></w:t>
      </w:r>
      <w:r>
        <w:rPr>
          <w:rFonts w:hint="eastAsia"/>
        </w:rPr>
        <w:t>наркотиками</w:t>
      </w:r>
      <w:r>
        <w:t></w:t>
      </w:r>
      <w:r>
        <w:t></w:t>
      </w:r>
      <w:r>
        <w:rPr>
          <w:rFonts w:hint="eastAsia"/>
        </w:rPr>
        <w:t>Л</w:t>
      </w:r>
      <w:r>
        <w:t></w:t>
      </w:r>
      <w:r>
        <w:rPr>
          <w:rFonts w:hint="eastAsia"/>
        </w:rPr>
        <w:t>Н</w:t>
      </w:r>
      <w:r>
        <w:t></w:t>
      </w:r>
      <w:r>
        <w:t></w:t>
      </w:r>
      <w:r>
        <w:rPr>
          <w:rFonts w:hint="eastAsia"/>
        </w:rPr>
        <w:t>Толстой</w:t>
      </w:r>
      <w:r>
        <w:t></w:t>
      </w:r>
      <w:r>
        <w:t></w:t>
      </w:r>
      <w:r>
        <w:rPr>
          <w:rFonts w:hint="eastAsia"/>
        </w:rPr>
        <w:t>Анна</w:t>
      </w:r>
      <w:r>
        <w:t></w:t>
      </w:r>
      <w:r>
        <w:rPr>
          <w:rFonts w:hint="eastAsia"/>
        </w:rPr>
        <w:t>Каренина</w:t>
      </w:r>
      <w:r>
        <w:t></w:t>
      </w:r>
      <w:r>
        <w:t></w:t>
      </w:r>
      <w:r>
        <w:t></w:t>
      </w:r>
      <w:r>
        <w:t></w:t>
      </w:r>
      <w:r>
        <w:t></w:t>
      </w:r>
      <w:r>
        <w:t></w:t>
      </w:r>
      <w:r>
        <w:t></w:t>
      </w:r>
      <w:r>
        <w:t></w:t>
      </w:r>
      <w:r>
        <w:t></w:t>
      </w:r>
      <w:r>
        <w:t></w:t>
      </w:r>
      <w:r>
        <w:rPr>
          <w:rFonts w:hint="eastAsia"/>
        </w:rPr>
        <w:t>М</w:t>
      </w:r>
      <w:r>
        <w:t></w:t>
      </w:r>
      <w:r>
        <w:rPr>
          <w:rFonts w:hint="eastAsia"/>
        </w:rPr>
        <w:t>Агеев</w:t>
      </w:r>
      <w:r>
        <w:t></w:t>
      </w:r>
      <w:r>
        <w:t></w:t>
      </w:r>
      <w:r>
        <w:rPr>
          <w:rFonts w:hint="eastAsia"/>
        </w:rPr>
        <w:t>Роман</w:t>
      </w:r>
      <w:r>
        <w:t></w:t>
      </w:r>
      <w:r>
        <w:rPr>
          <w:rFonts w:hint="eastAsia"/>
        </w:rPr>
        <w:t>с</w:t>
      </w:r>
      <w:r>
        <w:t></w:t>
      </w:r>
      <w:r>
        <w:rPr>
          <w:rFonts w:hint="eastAsia"/>
        </w:rPr>
        <w:t>кокаином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161DF" w:rsidRDefault="003161DF" w:rsidP="003161DF">
      <w:r>
        <w:rPr>
          <w:rFonts w:hint="eastAsia"/>
        </w:rPr>
        <w:t>Теоретическая</w:t>
      </w:r>
      <w:r>
        <w:t></w:t>
      </w:r>
      <w:r>
        <w:rPr>
          <w:rFonts w:hint="eastAsia"/>
        </w:rPr>
        <w:t>значимость</w:t>
      </w:r>
      <w:r>
        <w:t></w:t>
      </w:r>
      <w:r>
        <w:rPr>
          <w:rFonts w:hint="eastAsia"/>
        </w:rPr>
        <w:t>работы</w:t>
      </w:r>
      <w:r>
        <w:t></w:t>
      </w:r>
      <w:r>
        <w:rPr>
          <w:rFonts w:hint="eastAsia"/>
        </w:rPr>
        <w:t>состоит</w:t>
      </w:r>
      <w:r>
        <w:t></w:t>
      </w:r>
      <w:r>
        <w:rPr>
          <w:rFonts w:hint="eastAsia"/>
        </w:rPr>
        <w:t>в</w:t>
      </w:r>
      <w:r>
        <w:t></w:t>
      </w:r>
      <w:r>
        <w:rPr>
          <w:rFonts w:hint="eastAsia"/>
        </w:rPr>
        <w:t>классификации</w:t>
      </w:r>
      <w:r>
        <w:t></w:t>
      </w:r>
      <w:r>
        <w:rPr>
          <w:rFonts w:hint="eastAsia"/>
        </w:rPr>
        <w:t>лексической</w:t>
      </w:r>
      <w:r>
        <w:t></w:t>
      </w:r>
      <w:r>
        <w:rPr>
          <w:rFonts w:hint="eastAsia"/>
        </w:rPr>
        <w:t>и</w:t>
      </w:r>
      <w:r>
        <w:t></w:t>
      </w:r>
      <w:r>
        <w:rPr>
          <w:rFonts w:hint="eastAsia"/>
        </w:rPr>
        <w:t>фразеологической</w:t>
      </w:r>
      <w:r>
        <w:t></w:t>
      </w:r>
      <w:r>
        <w:rPr>
          <w:rFonts w:hint="eastAsia"/>
        </w:rPr>
        <w:t>эквивалентности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rPr>
          <w:rFonts w:hint="eastAsia"/>
        </w:rPr>
        <w:t>Лексические</w:t>
      </w:r>
      <w:r>
        <w:t></w:t>
      </w:r>
      <w:r>
        <w:rPr>
          <w:rFonts w:hint="eastAsia"/>
        </w:rPr>
        <w:t>и</w:t>
      </w:r>
      <w:r>
        <w:t></w:t>
      </w:r>
      <w:r>
        <w:rPr>
          <w:rFonts w:hint="eastAsia"/>
        </w:rPr>
        <w:t>фразеологические</w:t>
      </w:r>
      <w:r>
        <w:t></w:t>
      </w:r>
      <w:r>
        <w:rPr>
          <w:rFonts w:hint="eastAsia"/>
        </w:rPr>
        <w:t>единицы</w:t>
      </w:r>
      <w:r>
        <w:t></w:t>
      </w:r>
      <w:r>
        <w:rPr>
          <w:rFonts w:hint="eastAsia"/>
        </w:rPr>
        <w:t>жаргонов</w:t>
      </w:r>
      <w:r>
        <w:t></w:t>
      </w:r>
      <w:r>
        <w:rPr>
          <w:rFonts w:hint="eastAsia"/>
        </w:rPr>
        <w:t>наркоманов</w:t>
      </w:r>
      <w:r>
        <w:t></w:t>
      </w:r>
      <w:r>
        <w:rPr>
          <w:rFonts w:hint="eastAsia"/>
        </w:rPr>
        <w:t>относятся</w:t>
      </w:r>
      <w:r>
        <w:t></w:t>
      </w:r>
      <w:r>
        <w:rPr>
          <w:rFonts w:hint="eastAsia"/>
        </w:rPr>
        <w:t>к</w:t>
      </w:r>
      <w:r>
        <w:t></w:t>
      </w:r>
      <w:r>
        <w:rPr>
          <w:rFonts w:hint="eastAsia"/>
        </w:rPr>
        <w:t>разным</w:t>
      </w:r>
      <w:r>
        <w:t></w:t>
      </w:r>
      <w:r>
        <w:rPr>
          <w:rFonts w:hint="eastAsia"/>
        </w:rPr>
        <w:t>видам</w:t>
      </w:r>
      <w:r>
        <w:t></w:t>
      </w:r>
      <w:r>
        <w:rPr>
          <w:rFonts w:hint="eastAsia"/>
        </w:rPr>
        <w:t>эквивалентности</w:t>
      </w:r>
      <w:r>
        <w:t></w:t>
      </w:r>
    </w:p>
    <w:p w:rsidR="003161DF" w:rsidRDefault="003161DF" w:rsidP="003161DF">
      <w:r>
        <w:rPr>
          <w:rFonts w:hint="eastAsia"/>
        </w:rPr>
        <w:t>В</w:t>
      </w:r>
      <w:r>
        <w:t></w:t>
      </w:r>
      <w:r>
        <w:rPr>
          <w:rFonts w:hint="eastAsia"/>
        </w:rPr>
        <w:t>работе</w:t>
      </w:r>
      <w:r>
        <w:t></w:t>
      </w:r>
      <w:r>
        <w:rPr>
          <w:rFonts w:hint="eastAsia"/>
        </w:rPr>
        <w:t>выделены</w:t>
      </w:r>
      <w:r>
        <w:t></w:t>
      </w:r>
      <w:r>
        <w:rPr>
          <w:rFonts w:hint="eastAsia"/>
        </w:rPr>
        <w:t>и</w:t>
      </w:r>
      <w:r>
        <w:t></w:t>
      </w:r>
      <w:r>
        <w:rPr>
          <w:rFonts w:hint="eastAsia"/>
        </w:rPr>
        <w:t>охарактеризованы</w:t>
      </w:r>
      <w:r>
        <w:t></w:t>
      </w:r>
      <w:r>
        <w:rPr>
          <w:rFonts w:hint="eastAsia"/>
        </w:rPr>
        <w:t>базовые</w:t>
      </w:r>
      <w:r>
        <w:t></w:t>
      </w:r>
      <w:r>
        <w:rPr>
          <w:rFonts w:hint="eastAsia"/>
        </w:rPr>
        <w:t>идеи</w:t>
      </w:r>
      <w:r>
        <w:t></w:t>
      </w:r>
      <w:r>
        <w:rPr>
          <w:rFonts w:hint="eastAsia"/>
        </w:rPr>
        <w:t>лингвоаксиологии</w:t>
      </w:r>
      <w:r>
        <w:t></w:t>
      </w:r>
      <w:r>
        <w:t></w:t>
      </w:r>
      <w:r>
        <w:rPr>
          <w:rFonts w:hint="eastAsia"/>
        </w:rPr>
        <w:t>на</w:t>
      </w:r>
      <w:r>
        <w:t></w:t>
      </w:r>
      <w:r>
        <w:rPr>
          <w:rFonts w:hint="eastAsia"/>
        </w:rPr>
        <w:t>основе</w:t>
      </w:r>
      <w:r>
        <w:t></w:t>
      </w:r>
      <w:r>
        <w:rPr>
          <w:rFonts w:hint="eastAsia"/>
        </w:rPr>
        <w:t>которой</w:t>
      </w:r>
      <w:r>
        <w:t></w:t>
      </w:r>
      <w:r>
        <w:rPr>
          <w:rFonts w:hint="eastAsia"/>
        </w:rPr>
        <w:t>проведено</w:t>
      </w:r>
      <w:r>
        <w:t></w:t>
      </w:r>
      <w:r>
        <w:rPr>
          <w:rFonts w:hint="eastAsia"/>
        </w:rPr>
        <w:t>описание</w:t>
      </w:r>
      <w:r>
        <w:t></w:t>
      </w:r>
      <w:r>
        <w:rPr>
          <w:rFonts w:hint="eastAsia"/>
        </w:rPr>
        <w:t>антиценностей</w:t>
      </w:r>
      <w:r>
        <w:t></w:t>
      </w:r>
      <w:r>
        <w:t></w:t>
      </w:r>
      <w:r>
        <w:rPr>
          <w:rFonts w:hint="eastAsia"/>
        </w:rPr>
        <w:t>представленных</w:t>
      </w:r>
      <w:r>
        <w:t></w:t>
      </w:r>
      <w:r>
        <w:rPr>
          <w:rFonts w:hint="eastAsia"/>
        </w:rPr>
        <w:t>в</w:t>
      </w:r>
      <w:r>
        <w:t></w:t>
      </w:r>
      <w:r>
        <w:rPr>
          <w:rFonts w:hint="eastAsia"/>
        </w:rPr>
        <w:t>лексике</w:t>
      </w:r>
      <w:r>
        <w:t></w:t>
      </w:r>
      <w:r>
        <w:rPr>
          <w:rFonts w:hint="eastAsia"/>
        </w:rPr>
        <w:t>и</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p>
    <w:p w:rsidR="003161DF" w:rsidRDefault="003161DF" w:rsidP="003161DF">
      <w:r>
        <w:rPr>
          <w:rFonts w:hint="eastAsia"/>
        </w:rPr>
        <w:t>Практическая</w:t>
      </w:r>
      <w:r>
        <w:t></w:t>
      </w:r>
      <w:r>
        <w:rPr>
          <w:rFonts w:hint="eastAsia"/>
        </w:rPr>
        <w:t>ценность</w:t>
      </w:r>
      <w:r>
        <w:t></w:t>
      </w:r>
      <w:r>
        <w:rPr>
          <w:rFonts w:hint="eastAsia"/>
        </w:rPr>
        <w:t>заключается</w:t>
      </w:r>
      <w:r>
        <w:t></w:t>
      </w:r>
      <w:r>
        <w:rPr>
          <w:rFonts w:hint="eastAsia"/>
        </w:rPr>
        <w:t>в</w:t>
      </w:r>
      <w:r>
        <w:t></w:t>
      </w:r>
      <w:r>
        <w:rPr>
          <w:rFonts w:hint="eastAsia"/>
        </w:rPr>
        <w:t>следующем</w:t>
      </w:r>
      <w:r>
        <w:t></w:t>
      </w:r>
      <w:r>
        <w:t></w:t>
      </w:r>
      <w:r>
        <w:rPr>
          <w:rFonts w:hint="eastAsia"/>
        </w:rPr>
        <w:t>материал</w:t>
      </w:r>
      <w:r>
        <w:t></w:t>
      </w:r>
      <w:r>
        <w:rPr>
          <w:rFonts w:hint="eastAsia"/>
        </w:rPr>
        <w:t>диссертации</w:t>
      </w:r>
      <w:r>
        <w:t></w:t>
      </w:r>
      <w:r>
        <w:rPr>
          <w:rFonts w:hint="eastAsia"/>
        </w:rPr>
        <w:t>может</w:t>
      </w:r>
      <w:r>
        <w:t></w:t>
      </w:r>
      <w:r>
        <w:rPr>
          <w:rFonts w:hint="eastAsia"/>
        </w:rPr>
        <w:t>служить</w:t>
      </w:r>
      <w:r>
        <w:t></w:t>
      </w:r>
      <w:r>
        <w:rPr>
          <w:rFonts w:hint="eastAsia"/>
        </w:rPr>
        <w:t>базой</w:t>
      </w:r>
      <w:r>
        <w:t></w:t>
      </w:r>
      <w:r>
        <w:rPr>
          <w:rFonts w:hint="eastAsia"/>
        </w:rPr>
        <w:t>для</w:t>
      </w:r>
      <w:r>
        <w:t></w:t>
      </w:r>
      <w:r>
        <w:rPr>
          <w:rFonts w:hint="eastAsia"/>
        </w:rPr>
        <w:t>составления</w:t>
      </w:r>
      <w:r>
        <w:t></w:t>
      </w:r>
      <w:r>
        <w:rPr>
          <w:rFonts w:hint="eastAsia"/>
        </w:rPr>
        <w:t>как</w:t>
      </w:r>
      <w:r>
        <w:t></w:t>
      </w:r>
      <w:r>
        <w:rPr>
          <w:rFonts w:hint="eastAsia"/>
        </w:rPr>
        <w:t>общих</w:t>
      </w:r>
      <w:r>
        <w:t></w:t>
      </w:r>
      <w:r>
        <w:rPr>
          <w:rFonts w:hint="eastAsia"/>
        </w:rPr>
        <w:t>двуязычных</w:t>
      </w:r>
      <w:r>
        <w:t></w:t>
      </w:r>
      <w:r>
        <w:rPr>
          <w:rFonts w:hint="eastAsia"/>
        </w:rPr>
        <w:t>лексико</w:t>
      </w:r>
      <w:r>
        <w:t></w:t>
      </w:r>
      <w:r>
        <w:rPr>
          <w:rFonts w:hint="eastAsia"/>
        </w:rPr>
        <w:t>фразеологических</w:t>
      </w:r>
      <w:r>
        <w:t></w:t>
      </w:r>
      <w:r>
        <w:rPr>
          <w:rFonts w:hint="eastAsia"/>
        </w:rPr>
        <w:t>словарей</w:t>
      </w:r>
      <w:r>
        <w:t></w:t>
      </w:r>
      <w:r>
        <w:t></w:t>
      </w:r>
      <w:r>
        <w:rPr>
          <w:rFonts w:hint="eastAsia"/>
        </w:rPr>
        <w:t>так</w:t>
      </w:r>
      <w:r>
        <w:t></w:t>
      </w:r>
      <w:r>
        <w:rPr>
          <w:rFonts w:hint="eastAsia"/>
        </w:rPr>
        <w:t>и</w:t>
      </w:r>
      <w:r>
        <w:t></w:t>
      </w:r>
      <w:r>
        <w:rPr>
          <w:rFonts w:hint="eastAsia"/>
        </w:rPr>
        <w:t>специальных</w:t>
      </w:r>
      <w:r>
        <w:t></w:t>
      </w:r>
      <w:r>
        <w:rPr>
          <w:rFonts w:hint="eastAsia"/>
        </w:rPr>
        <w:t>словарей</w:t>
      </w:r>
      <w:r>
        <w:t></w:t>
      </w:r>
      <w:r>
        <w:rPr>
          <w:rFonts w:hint="eastAsia"/>
        </w:rPr>
        <w:t>жаргона</w:t>
      </w:r>
      <w:r>
        <w:t></w:t>
      </w:r>
      <w:r>
        <w:rPr>
          <w:rFonts w:hint="eastAsia"/>
        </w:rPr>
        <w:t>наркоманов</w:t>
      </w:r>
      <w:r>
        <w:t></w:t>
      </w:r>
      <w:r>
        <w:t></w:t>
      </w:r>
      <w:r>
        <w:rPr>
          <w:rFonts w:hint="eastAsia"/>
        </w:rPr>
        <w:t>Результаты</w:t>
      </w:r>
      <w:r>
        <w:t></w:t>
      </w:r>
      <w:r>
        <w:rPr>
          <w:rFonts w:hint="eastAsia"/>
        </w:rPr>
        <w:t>исследования</w:t>
      </w:r>
      <w:r>
        <w:t></w:t>
      </w:r>
      <w:r>
        <w:rPr>
          <w:rFonts w:hint="eastAsia"/>
        </w:rPr>
        <w:t>могут</w:t>
      </w:r>
      <w:r>
        <w:t></w:t>
      </w:r>
      <w:r>
        <w:rPr>
          <w:rFonts w:hint="eastAsia"/>
        </w:rPr>
        <w:t>быть</w:t>
      </w:r>
      <w:r>
        <w:t></w:t>
      </w:r>
      <w:r>
        <w:rPr>
          <w:rFonts w:hint="eastAsia"/>
        </w:rPr>
        <w:t>использованы</w:t>
      </w:r>
      <w:r>
        <w:t></w:t>
      </w:r>
      <w:r>
        <w:rPr>
          <w:rFonts w:hint="eastAsia"/>
        </w:rPr>
        <w:t>в</w:t>
      </w:r>
      <w:r>
        <w:t></w:t>
      </w:r>
      <w:r>
        <w:rPr>
          <w:rFonts w:hint="eastAsia"/>
        </w:rPr>
        <w:t>области</w:t>
      </w:r>
      <w:r>
        <w:t></w:t>
      </w:r>
      <w:r>
        <w:rPr>
          <w:rFonts w:hint="eastAsia"/>
        </w:rPr>
        <w:t>лингвоаксиологии</w:t>
      </w:r>
      <w:r>
        <w:t></w:t>
      </w:r>
      <w:r>
        <w:t></w:t>
      </w:r>
      <w:r>
        <w:rPr>
          <w:rFonts w:hint="eastAsia"/>
        </w:rPr>
        <w:t>социолингвистики</w:t>
      </w:r>
      <w:r>
        <w:t></w:t>
      </w:r>
      <w:r>
        <w:t></w:t>
      </w:r>
      <w:r>
        <w:rPr>
          <w:rFonts w:hint="eastAsia"/>
        </w:rPr>
        <w:t>лексикологии</w:t>
      </w:r>
      <w:r>
        <w:t></w:t>
      </w:r>
      <w:r>
        <w:t></w:t>
      </w:r>
      <w:r>
        <w:rPr>
          <w:rFonts w:hint="eastAsia"/>
        </w:rPr>
        <w:t>а</w:t>
      </w:r>
      <w:r>
        <w:t></w:t>
      </w:r>
      <w:r>
        <w:rPr>
          <w:rFonts w:hint="eastAsia"/>
        </w:rPr>
        <w:t>также</w:t>
      </w:r>
      <w:r>
        <w:t></w:t>
      </w:r>
      <w:r>
        <w:rPr>
          <w:rFonts w:hint="eastAsia"/>
        </w:rPr>
        <w:t>могут</w:t>
      </w:r>
      <w:r>
        <w:t></w:t>
      </w:r>
      <w:r>
        <w:rPr>
          <w:rFonts w:hint="eastAsia"/>
        </w:rPr>
        <w:t>применяться</w:t>
      </w:r>
      <w:r>
        <w:t></w:t>
      </w:r>
      <w:r>
        <w:rPr>
          <w:rFonts w:hint="eastAsia"/>
        </w:rPr>
        <w:t>в</w:t>
      </w:r>
      <w:r>
        <w:t></w:t>
      </w:r>
      <w:r>
        <w:rPr>
          <w:rFonts w:hint="eastAsia"/>
        </w:rPr>
        <w:t>волонтерской</w:t>
      </w:r>
      <w:r>
        <w:t></w:t>
      </w:r>
      <w:r>
        <w:rPr>
          <w:rFonts w:hint="eastAsia"/>
        </w:rPr>
        <w:t>работе</w:t>
      </w:r>
      <w:r>
        <w:t></w:t>
      </w:r>
      <w:r>
        <w:rPr>
          <w:rFonts w:hint="eastAsia"/>
        </w:rPr>
        <w:t>в</w:t>
      </w:r>
      <w:r>
        <w:t></w:t>
      </w:r>
      <w:r>
        <w:rPr>
          <w:rFonts w:hint="eastAsia"/>
        </w:rPr>
        <w:t>борьбе</w:t>
      </w:r>
      <w:r>
        <w:t></w:t>
      </w:r>
      <w:r>
        <w:rPr>
          <w:rFonts w:hint="eastAsia"/>
        </w:rPr>
        <w:t>против</w:t>
      </w:r>
      <w:r>
        <w:t></w:t>
      </w:r>
      <w:r>
        <w:rPr>
          <w:rFonts w:hint="eastAsia"/>
        </w:rPr>
        <w:t>наркотиков</w:t>
      </w:r>
      <w:r>
        <w:t></w:t>
      </w:r>
    </w:p>
    <w:p w:rsidR="003161DF" w:rsidRDefault="003161DF" w:rsidP="003161DF">
      <w:r>
        <w:rPr>
          <w:rFonts w:hint="eastAsia"/>
        </w:rPr>
        <w:t>Методы</w:t>
      </w:r>
      <w:r>
        <w:t></w:t>
      </w:r>
      <w:r>
        <w:rPr>
          <w:rFonts w:hint="eastAsia"/>
        </w:rPr>
        <w:t>исследования</w:t>
      </w:r>
      <w:r>
        <w:t></w:t>
      </w:r>
      <w:r>
        <w:t></w:t>
      </w:r>
      <w:r>
        <w:rPr>
          <w:rFonts w:hint="eastAsia"/>
        </w:rPr>
        <w:t>Настоящее</w:t>
      </w:r>
      <w:r>
        <w:t></w:t>
      </w:r>
      <w:r>
        <w:rPr>
          <w:rFonts w:hint="eastAsia"/>
        </w:rPr>
        <w:t>исследование</w:t>
      </w:r>
      <w:r>
        <w:t></w:t>
      </w:r>
      <w:r>
        <w:rPr>
          <w:rFonts w:hint="eastAsia"/>
        </w:rPr>
        <w:t>представляет</w:t>
      </w:r>
      <w:r>
        <w:t></w:t>
      </w:r>
      <w:r>
        <w:rPr>
          <w:rFonts w:hint="eastAsia"/>
        </w:rPr>
        <w:t>собой</w:t>
      </w:r>
      <w:r>
        <w:t></w:t>
      </w:r>
      <w:r>
        <w:rPr>
          <w:rFonts w:hint="eastAsia"/>
        </w:rPr>
        <w:t>сопоставительно</w:t>
      </w:r>
      <w:r>
        <w:t></w:t>
      </w:r>
      <w:r>
        <w:rPr>
          <w:rFonts w:hint="eastAsia"/>
        </w:rPr>
        <w:t>типологическое</w:t>
      </w:r>
      <w:r>
        <w:t></w:t>
      </w:r>
      <w:r>
        <w:rPr>
          <w:rFonts w:hint="eastAsia"/>
        </w:rPr>
        <w:t>описание</w:t>
      </w:r>
      <w:r>
        <w:t></w:t>
      </w:r>
      <w:r>
        <w:rPr>
          <w:rFonts w:hint="eastAsia"/>
        </w:rPr>
        <w:t>анализируемого</w:t>
      </w:r>
      <w:r>
        <w:t></w:t>
      </w:r>
      <w:r>
        <w:rPr>
          <w:rFonts w:hint="eastAsia"/>
        </w:rPr>
        <w:t>материала</w:t>
      </w:r>
      <w:r>
        <w:t></w:t>
      </w:r>
      <w:r>
        <w:t></w:t>
      </w:r>
      <w:r>
        <w:rPr>
          <w:rFonts w:hint="eastAsia"/>
        </w:rPr>
        <w:t>базирующееся</w:t>
      </w:r>
      <w:r>
        <w:t></w:t>
      </w:r>
      <w:r>
        <w:rPr>
          <w:rFonts w:hint="eastAsia"/>
        </w:rPr>
        <w:t>на</w:t>
      </w:r>
      <w:r>
        <w:t></w:t>
      </w:r>
      <w:r>
        <w:rPr>
          <w:rFonts w:hint="eastAsia"/>
        </w:rPr>
        <w:t>изучении</w:t>
      </w:r>
      <w:r>
        <w:t></w:t>
      </w:r>
      <w:r>
        <w:rPr>
          <w:rFonts w:hint="eastAsia"/>
        </w:rPr>
        <w:t>и</w:t>
      </w:r>
      <w:r>
        <w:t></w:t>
      </w:r>
      <w:r>
        <w:rPr>
          <w:rFonts w:hint="eastAsia"/>
        </w:rPr>
        <w:t>обобщении</w:t>
      </w:r>
      <w:r>
        <w:t></w:t>
      </w:r>
      <w:r>
        <w:rPr>
          <w:rFonts w:hint="eastAsia"/>
        </w:rPr>
        <w:t>основных</w:t>
      </w:r>
      <w:r>
        <w:t></w:t>
      </w:r>
      <w:r>
        <w:rPr>
          <w:rFonts w:hint="eastAsia"/>
        </w:rPr>
        <w:t>достижений</w:t>
      </w:r>
      <w:r>
        <w:t></w:t>
      </w:r>
      <w:r>
        <w:rPr>
          <w:rFonts w:hint="eastAsia"/>
        </w:rPr>
        <w:t>современной</w:t>
      </w:r>
      <w:r>
        <w:t></w:t>
      </w:r>
      <w:r>
        <w:rPr>
          <w:rFonts w:hint="eastAsia"/>
        </w:rPr>
        <w:t>лингвистики</w:t>
      </w:r>
      <w:r>
        <w:t></w:t>
      </w:r>
      <w:r>
        <w:rPr>
          <w:rFonts w:hint="eastAsia"/>
        </w:rPr>
        <w:t>и</w:t>
      </w:r>
      <w:r>
        <w:t></w:t>
      </w:r>
      <w:r>
        <w:rPr>
          <w:rFonts w:hint="eastAsia"/>
        </w:rPr>
        <w:t>теории</w:t>
      </w:r>
      <w:r>
        <w:t></w:t>
      </w:r>
      <w:r>
        <w:rPr>
          <w:rFonts w:hint="eastAsia"/>
        </w:rPr>
        <w:t>лексики</w:t>
      </w:r>
      <w:r>
        <w:t></w:t>
      </w:r>
      <w:r>
        <w:rPr>
          <w:rFonts w:hint="eastAsia"/>
        </w:rPr>
        <w:t>и</w:t>
      </w:r>
      <w:r>
        <w:t></w:t>
      </w:r>
      <w:r>
        <w:rPr>
          <w:rFonts w:hint="eastAsia"/>
        </w:rPr>
        <w:t>фразеологии</w:t>
      </w:r>
      <w:r>
        <w:t></w:t>
      </w:r>
      <w:r>
        <w:t></w:t>
      </w:r>
      <w:r>
        <w:rPr>
          <w:rFonts w:hint="eastAsia"/>
        </w:rPr>
        <w:t>Метод</w:t>
      </w:r>
      <w:r>
        <w:t></w:t>
      </w:r>
      <w:r>
        <w:rPr>
          <w:rFonts w:hint="eastAsia"/>
        </w:rPr>
        <w:t>сплошной</w:t>
      </w:r>
      <w:r>
        <w:t></w:t>
      </w:r>
      <w:r>
        <w:rPr>
          <w:rFonts w:hint="eastAsia"/>
        </w:rPr>
        <w:t>и</w:t>
      </w:r>
      <w:r>
        <w:t></w:t>
      </w:r>
      <w:r>
        <w:rPr>
          <w:rFonts w:hint="eastAsia"/>
        </w:rPr>
        <w:t>частичной</w:t>
      </w:r>
      <w:r>
        <w:t></w:t>
      </w:r>
    </w:p>
    <w:p w:rsidR="003161DF" w:rsidRDefault="003161DF" w:rsidP="003161DF">
      <w:r>
        <w:rPr>
          <w:rFonts w:hint="eastAsia"/>
        </w:rPr>
        <w:t>выборки</w:t>
      </w:r>
      <w:r>
        <w:t></w:t>
      </w:r>
      <w:r>
        <w:rPr>
          <w:rFonts w:hint="eastAsia"/>
        </w:rPr>
        <w:t>лексем</w:t>
      </w:r>
      <w:r>
        <w:t></w:t>
      </w:r>
      <w:r>
        <w:rPr>
          <w:rFonts w:hint="eastAsia"/>
        </w:rPr>
        <w:t>и</w:t>
      </w:r>
      <w:r>
        <w:t></w:t>
      </w:r>
      <w:r>
        <w:rPr>
          <w:rFonts w:hint="eastAsia"/>
        </w:rPr>
        <w:t>фразеологизмов</w:t>
      </w:r>
      <w:r>
        <w:t></w:t>
      </w:r>
      <w:r>
        <w:rPr>
          <w:rFonts w:hint="eastAsia"/>
        </w:rPr>
        <w:t>из</w:t>
      </w:r>
      <w:r>
        <w:t></w:t>
      </w:r>
      <w:r>
        <w:rPr>
          <w:rFonts w:hint="eastAsia"/>
        </w:rPr>
        <w:t>арготических</w:t>
      </w:r>
      <w:r>
        <w:t></w:t>
      </w:r>
      <w:r>
        <w:rPr>
          <w:rFonts w:hint="eastAsia"/>
        </w:rPr>
        <w:t>и</w:t>
      </w:r>
      <w:r>
        <w:t></w:t>
      </w:r>
      <w:r>
        <w:rPr>
          <w:rFonts w:hint="eastAsia"/>
        </w:rPr>
        <w:t>жаргонных</w:t>
      </w:r>
      <w:r>
        <w:t></w:t>
      </w:r>
      <w:r>
        <w:rPr>
          <w:rFonts w:hint="eastAsia"/>
        </w:rPr>
        <w:t>словарей</w:t>
      </w:r>
      <w:r>
        <w:t></w:t>
      </w:r>
      <w:r>
        <w:t></w:t>
      </w:r>
      <w:r>
        <w:t></w:t>
      </w:r>
      <w:r>
        <w:rPr>
          <w:rFonts w:hint="eastAsia"/>
        </w:rPr>
        <w:t>при</w:t>
      </w:r>
      <w:r>
        <w:t></w:t>
      </w:r>
      <w:r>
        <w:rPr>
          <w:rFonts w:hint="eastAsia"/>
        </w:rPr>
        <w:t>формировании</w:t>
      </w:r>
      <w:r>
        <w:t></w:t>
      </w:r>
      <w:r>
        <w:rPr>
          <w:rFonts w:hint="eastAsia"/>
        </w:rPr>
        <w:t>эмпирического</w:t>
      </w:r>
      <w:r>
        <w:t></w:t>
      </w:r>
      <w:r>
        <w:rPr>
          <w:rFonts w:hint="eastAsia"/>
        </w:rPr>
        <w:t>корпуса</w:t>
      </w:r>
      <w:r>
        <w:t></w:t>
      </w:r>
      <w:r>
        <w:rPr>
          <w:rFonts w:hint="eastAsia"/>
        </w:rPr>
        <w:t>лексики</w:t>
      </w:r>
      <w:r>
        <w:t></w:t>
      </w:r>
      <w:r>
        <w:rPr>
          <w:rFonts w:hint="eastAsia"/>
        </w:rPr>
        <w:t>и</w:t>
      </w:r>
      <w:r>
        <w:t></w:t>
      </w:r>
      <w:r>
        <w:rPr>
          <w:rFonts w:hint="eastAsia"/>
        </w:rPr>
        <w:t>фразеологии</w:t>
      </w:r>
      <w:r>
        <w:t></w:t>
      </w:r>
      <w:r>
        <w:rPr>
          <w:rFonts w:hint="eastAsia"/>
        </w:rPr>
        <w:t>жаргонов</w:t>
      </w:r>
      <w:r>
        <w:t></w:t>
      </w:r>
      <w:r>
        <w:rPr>
          <w:rFonts w:hint="eastAsia"/>
        </w:rPr>
        <w:t>наркоманов</w:t>
      </w:r>
      <w:r>
        <w:t></w:t>
      </w:r>
      <w:r>
        <w:t></w:t>
      </w:r>
      <w:r>
        <w:rPr>
          <w:rFonts w:hint="eastAsia"/>
        </w:rPr>
        <w:t>компонентного</w:t>
      </w:r>
      <w:r>
        <w:t></w:t>
      </w:r>
      <w:r>
        <w:rPr>
          <w:rFonts w:hint="eastAsia"/>
        </w:rPr>
        <w:t>анализа</w:t>
      </w:r>
      <w:r>
        <w:t></w:t>
      </w:r>
      <w:r>
        <w:t></w:t>
      </w:r>
      <w:r>
        <w:t></w:t>
      </w:r>
      <w:r>
        <w:rPr>
          <w:rFonts w:hint="eastAsia"/>
        </w:rPr>
        <w:t>при</w:t>
      </w:r>
      <w:r>
        <w:t></w:t>
      </w:r>
      <w:r>
        <w:rPr>
          <w:rFonts w:hint="eastAsia"/>
        </w:rPr>
        <w:t>исследовании</w:t>
      </w:r>
      <w:r>
        <w:t></w:t>
      </w:r>
      <w:r>
        <w:rPr>
          <w:rFonts w:hint="eastAsia"/>
        </w:rPr>
        <w:t>структуры</w:t>
      </w:r>
      <w:r>
        <w:t></w:t>
      </w:r>
      <w:r>
        <w:rPr>
          <w:rFonts w:hint="eastAsia"/>
        </w:rPr>
        <w:t>значения</w:t>
      </w:r>
      <w:r>
        <w:t></w:t>
      </w:r>
      <w:r>
        <w:rPr>
          <w:rFonts w:hint="eastAsia"/>
        </w:rPr>
        <w:t>исследуемых</w:t>
      </w:r>
      <w:r>
        <w:t></w:t>
      </w:r>
      <w:r>
        <w:rPr>
          <w:rFonts w:hint="eastAsia"/>
        </w:rPr>
        <w:t>единиц</w:t>
      </w:r>
      <w:r>
        <w:t></w:t>
      </w:r>
      <w:r>
        <w:t></w:t>
      </w:r>
      <w:r>
        <w:rPr>
          <w:rFonts w:hint="eastAsia"/>
        </w:rPr>
        <w:t>метафорического</w:t>
      </w:r>
      <w:r>
        <w:t></w:t>
      </w:r>
      <w:r>
        <w:rPr>
          <w:rFonts w:hint="eastAsia"/>
        </w:rPr>
        <w:t>анализа</w:t>
      </w:r>
      <w:r>
        <w:t></w:t>
      </w:r>
      <w:r>
        <w:t></w:t>
      </w:r>
      <w:r>
        <w:t></w:t>
      </w:r>
      <w:r>
        <w:rPr>
          <w:rFonts w:hint="eastAsia"/>
        </w:rPr>
        <w:t>для</w:t>
      </w:r>
      <w:r>
        <w:t></w:t>
      </w:r>
      <w:r>
        <w:rPr>
          <w:rFonts w:hint="eastAsia"/>
        </w:rPr>
        <w:t>экспликации</w:t>
      </w:r>
      <w:r>
        <w:t></w:t>
      </w:r>
      <w:r>
        <w:rPr>
          <w:rFonts w:hint="eastAsia"/>
        </w:rPr>
        <w:t>когнитивных</w:t>
      </w:r>
      <w:r>
        <w:t></w:t>
      </w:r>
      <w:r>
        <w:rPr>
          <w:rFonts w:hint="eastAsia"/>
        </w:rPr>
        <w:t>метафор</w:t>
      </w:r>
      <w:r>
        <w:t></w:t>
      </w:r>
      <w:r>
        <w:t></w:t>
      </w:r>
      <w:r>
        <w:rPr>
          <w:rFonts w:hint="eastAsia"/>
        </w:rPr>
        <w:t>на</w:t>
      </w:r>
      <w:r>
        <w:t></w:t>
      </w:r>
      <w:r>
        <w:rPr>
          <w:rFonts w:hint="eastAsia"/>
        </w:rPr>
        <w:t>которых</w:t>
      </w:r>
      <w:r>
        <w:t></w:t>
      </w:r>
      <w:r>
        <w:rPr>
          <w:rFonts w:hint="eastAsia"/>
        </w:rPr>
        <w:t>базируются</w:t>
      </w:r>
      <w:r>
        <w:t></w:t>
      </w:r>
      <w:r>
        <w:rPr>
          <w:rFonts w:hint="eastAsia"/>
        </w:rPr>
        <w:t>тропеизированные</w:t>
      </w:r>
      <w:r>
        <w:t></w:t>
      </w:r>
      <w:r>
        <w:rPr>
          <w:rFonts w:hint="eastAsia"/>
        </w:rPr>
        <w:t>лексемы</w:t>
      </w:r>
      <w:r>
        <w:t></w:t>
      </w:r>
      <w:r>
        <w:rPr>
          <w:rFonts w:hint="eastAsia"/>
        </w:rPr>
        <w:t>и</w:t>
      </w:r>
      <w:r>
        <w:t></w:t>
      </w:r>
      <w:r>
        <w:rPr>
          <w:rFonts w:hint="eastAsia"/>
        </w:rPr>
        <w:t>фразеологизмы</w:t>
      </w:r>
      <w:r>
        <w:t></w:t>
      </w:r>
      <w:r>
        <w:t></w:t>
      </w:r>
      <w:r>
        <w:rPr>
          <w:rFonts w:hint="eastAsia"/>
        </w:rPr>
        <w:t>метод</w:t>
      </w:r>
      <w:r>
        <w:t></w:t>
      </w:r>
      <w:r>
        <w:rPr>
          <w:rFonts w:hint="eastAsia"/>
        </w:rPr>
        <w:t>эквивалентного</w:t>
      </w:r>
      <w:r>
        <w:t></w:t>
      </w:r>
      <w:r>
        <w:rPr>
          <w:rFonts w:hint="eastAsia"/>
        </w:rPr>
        <w:t>сопоставления</w:t>
      </w:r>
      <w:r>
        <w:t></w:t>
      </w:r>
      <w:r>
        <w:rPr>
          <w:rFonts w:hint="eastAsia"/>
        </w:rPr>
        <w:t>лексем</w:t>
      </w:r>
      <w:r>
        <w:t></w:t>
      </w:r>
      <w:r>
        <w:rPr>
          <w:rFonts w:hint="eastAsia"/>
        </w:rPr>
        <w:t>и</w:t>
      </w:r>
      <w:r>
        <w:t></w:t>
      </w:r>
      <w:r>
        <w:rPr>
          <w:rFonts w:hint="eastAsia"/>
        </w:rPr>
        <w:t>фразеологизмов</w:t>
      </w:r>
      <w:r>
        <w:t></w:t>
      </w:r>
    </w:p>
    <w:p w:rsidR="003161DF" w:rsidRDefault="003161DF" w:rsidP="003161DF">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3161DF" w:rsidRDefault="003161DF" w:rsidP="003161DF">
      <w:r>
        <w:t></w:t>
      </w:r>
      <w:r>
        <w:t></w:t>
      </w:r>
      <w:r>
        <w:tab/>
      </w:r>
      <w:r>
        <w:rPr>
          <w:rFonts w:hint="eastAsia"/>
        </w:rPr>
        <w:t>Наркомания</w:t>
      </w:r>
      <w:r>
        <w:t></w:t>
      </w:r>
      <w:r>
        <w:rPr>
          <w:rFonts w:hint="eastAsia"/>
        </w:rPr>
        <w:t>является</w:t>
      </w:r>
      <w:r>
        <w:t></w:t>
      </w:r>
      <w:r>
        <w:rPr>
          <w:rFonts w:hint="eastAsia"/>
        </w:rPr>
        <w:t>антиценностью</w:t>
      </w:r>
      <w:r>
        <w:t></w:t>
      </w:r>
      <w:r>
        <w:t></w:t>
      </w:r>
      <w:r>
        <w:rPr>
          <w:rFonts w:hint="eastAsia"/>
        </w:rPr>
        <w:t>сущность</w:t>
      </w:r>
      <w:r>
        <w:t></w:t>
      </w:r>
      <w:r>
        <w:rPr>
          <w:rFonts w:hint="eastAsia"/>
        </w:rPr>
        <w:t>которой</w:t>
      </w:r>
      <w:r>
        <w:t></w:t>
      </w:r>
      <w:r>
        <w:rPr>
          <w:rFonts w:hint="eastAsia"/>
        </w:rPr>
        <w:t>раскрывается</w:t>
      </w:r>
      <w:r>
        <w:t></w:t>
      </w:r>
      <w:r>
        <w:rPr>
          <w:rFonts w:hint="eastAsia"/>
        </w:rPr>
        <w:t>и</w:t>
      </w:r>
      <w:r>
        <w:t></w:t>
      </w:r>
      <w:r>
        <w:rPr>
          <w:rFonts w:hint="eastAsia"/>
        </w:rPr>
        <w:t>подтверждается</w:t>
      </w:r>
      <w:r>
        <w:t></w:t>
      </w:r>
      <w:r>
        <w:rPr>
          <w:rFonts w:hint="eastAsia"/>
        </w:rPr>
        <w:t>описанием</w:t>
      </w:r>
      <w:r>
        <w:t></w:t>
      </w:r>
      <w:r>
        <w:rPr>
          <w:rFonts w:hint="eastAsia"/>
        </w:rPr>
        <w:t>лексических</w:t>
      </w:r>
      <w:r>
        <w:t></w:t>
      </w:r>
      <w:r>
        <w:rPr>
          <w:rFonts w:hint="eastAsia"/>
        </w:rPr>
        <w:t>и</w:t>
      </w:r>
      <w:r>
        <w:t></w:t>
      </w:r>
      <w:r>
        <w:rPr>
          <w:rFonts w:hint="eastAsia"/>
        </w:rPr>
        <w:t>фразеологических</w:t>
      </w:r>
      <w:r>
        <w:t></w:t>
      </w:r>
      <w:r>
        <w:rPr>
          <w:rFonts w:hint="eastAsia"/>
        </w:rPr>
        <w:t>единиц</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наркозависимых</w:t>
      </w:r>
      <w:r>
        <w:t></w:t>
      </w:r>
      <w:r>
        <w:rPr>
          <w:rFonts w:hint="eastAsia"/>
        </w:rPr>
        <w:t>людей</w:t>
      </w:r>
      <w:r>
        <w:t></w:t>
      </w:r>
    </w:p>
    <w:p w:rsidR="003161DF" w:rsidRDefault="003161DF" w:rsidP="003161DF">
      <w:r>
        <w:t></w:t>
      </w:r>
      <w:r>
        <w:t></w:t>
      </w:r>
      <w:r>
        <w:tab/>
      </w:r>
      <w:r>
        <w:rPr>
          <w:rFonts w:hint="eastAsia"/>
        </w:rPr>
        <w:t>Жаргон</w:t>
      </w:r>
      <w:r>
        <w:t></w:t>
      </w:r>
      <w:r>
        <w:rPr>
          <w:rFonts w:hint="eastAsia"/>
        </w:rPr>
        <w:t>наркоманов</w:t>
      </w:r>
      <w:r>
        <w:t></w:t>
      </w:r>
      <w:r>
        <w:t></w:t>
      </w:r>
      <w:r>
        <w:t></w:t>
      </w:r>
      <w:r>
        <w:rPr>
          <w:rFonts w:hint="eastAsia"/>
        </w:rPr>
        <w:t>это</w:t>
      </w:r>
      <w:r>
        <w:t></w:t>
      </w:r>
      <w:r>
        <w:rPr>
          <w:rFonts w:hint="eastAsia"/>
        </w:rPr>
        <w:t>совокупность</w:t>
      </w:r>
      <w:r>
        <w:t></w:t>
      </w:r>
      <w:r>
        <w:rPr>
          <w:rFonts w:hint="eastAsia"/>
        </w:rPr>
        <w:t>лексических</w:t>
      </w:r>
      <w:r>
        <w:t></w:t>
      </w:r>
      <w:r>
        <w:rPr>
          <w:rFonts w:hint="eastAsia"/>
        </w:rPr>
        <w:t>и</w:t>
      </w:r>
      <w:r>
        <w:t></w:t>
      </w:r>
      <w:r>
        <w:rPr>
          <w:rFonts w:hint="eastAsia"/>
        </w:rPr>
        <w:t>фразеологических</w:t>
      </w:r>
      <w:r>
        <w:t></w:t>
      </w:r>
      <w:r>
        <w:rPr>
          <w:rFonts w:hint="eastAsia"/>
        </w:rPr>
        <w:t>единиц</w:t>
      </w:r>
      <w:r>
        <w:t></w:t>
      </w:r>
      <w:r>
        <w:t></w:t>
      </w:r>
      <w:r>
        <w:rPr>
          <w:rFonts w:hint="eastAsia"/>
        </w:rPr>
        <w:t>которые</w:t>
      </w:r>
      <w:r>
        <w:t></w:t>
      </w:r>
      <w:r>
        <w:rPr>
          <w:rFonts w:hint="eastAsia"/>
        </w:rPr>
        <w:t>используют</w:t>
      </w:r>
      <w:r>
        <w:t></w:t>
      </w:r>
      <w:r>
        <w:rPr>
          <w:rFonts w:hint="eastAsia"/>
        </w:rPr>
        <w:t>в</w:t>
      </w:r>
      <w:r>
        <w:t></w:t>
      </w:r>
      <w:r>
        <w:rPr>
          <w:rFonts w:hint="eastAsia"/>
        </w:rPr>
        <w:t>речи</w:t>
      </w:r>
      <w:r>
        <w:t></w:t>
      </w:r>
      <w:r>
        <w:rPr>
          <w:rFonts w:hint="eastAsia"/>
        </w:rPr>
        <w:t>люди</w:t>
      </w:r>
      <w:r>
        <w:t></w:t>
      </w:r>
      <w:r>
        <w:t></w:t>
      </w:r>
      <w:r>
        <w:rPr>
          <w:rFonts w:hint="eastAsia"/>
        </w:rPr>
        <w:t>употребляющие</w:t>
      </w:r>
      <w:r>
        <w:t></w:t>
      </w:r>
      <w:r>
        <w:rPr>
          <w:rFonts w:hint="eastAsia"/>
        </w:rPr>
        <w:t>и</w:t>
      </w:r>
      <w:r>
        <w:t></w:t>
      </w:r>
      <w:r>
        <w:rPr>
          <w:rFonts w:hint="eastAsia"/>
        </w:rPr>
        <w:t>распространяющие</w:t>
      </w:r>
      <w:r>
        <w:t></w:t>
      </w:r>
      <w:r>
        <w:rPr>
          <w:rFonts w:hint="eastAsia"/>
        </w:rPr>
        <w:t>наркотики</w:t>
      </w:r>
      <w:r>
        <w:t></w:t>
      </w:r>
      <w:r>
        <w:t></w:t>
      </w:r>
      <w:r>
        <w:rPr>
          <w:rFonts w:hint="eastAsia"/>
        </w:rPr>
        <w:t>для</w:t>
      </w:r>
      <w:r>
        <w:t></w:t>
      </w:r>
      <w:r>
        <w:rPr>
          <w:rFonts w:hint="eastAsia"/>
        </w:rPr>
        <w:t>описания</w:t>
      </w:r>
      <w:r>
        <w:t></w:t>
      </w:r>
      <w:r>
        <w:rPr>
          <w:rFonts w:hint="eastAsia"/>
        </w:rPr>
        <w:t>ситуаций</w:t>
      </w:r>
      <w:r>
        <w:t></w:t>
      </w:r>
      <w:r>
        <w:rPr>
          <w:rFonts w:hint="eastAsia"/>
        </w:rPr>
        <w:t>и</w:t>
      </w:r>
      <w:r>
        <w:t></w:t>
      </w:r>
      <w:r>
        <w:rPr>
          <w:rFonts w:hint="eastAsia"/>
        </w:rPr>
        <w:t>ощущений</w:t>
      </w:r>
      <w:r>
        <w:t></w:t>
      </w:r>
      <w:r>
        <w:t></w:t>
      </w:r>
      <w:r>
        <w:rPr>
          <w:rFonts w:hint="eastAsia"/>
        </w:rPr>
        <w:t>наименования</w:t>
      </w:r>
      <w:r>
        <w:t></w:t>
      </w:r>
      <w:r>
        <w:rPr>
          <w:rFonts w:hint="eastAsia"/>
        </w:rPr>
        <w:t>предметов</w:t>
      </w:r>
      <w:r>
        <w:t></w:t>
      </w:r>
      <w:r>
        <w:t></w:t>
      </w:r>
      <w:r>
        <w:rPr>
          <w:rFonts w:hint="eastAsia"/>
        </w:rPr>
        <w:t>связанных</w:t>
      </w:r>
      <w:r>
        <w:t></w:t>
      </w:r>
      <w:r>
        <w:rPr>
          <w:rFonts w:hint="eastAsia"/>
        </w:rPr>
        <w:t>с</w:t>
      </w:r>
      <w:r>
        <w:t></w:t>
      </w:r>
      <w:r>
        <w:rPr>
          <w:rFonts w:hint="eastAsia"/>
        </w:rPr>
        <w:t>изготовлением</w:t>
      </w:r>
      <w:r>
        <w:t></w:t>
      </w:r>
      <w:r>
        <w:rPr>
          <w:rFonts w:hint="eastAsia"/>
        </w:rPr>
        <w:t>и</w:t>
      </w:r>
      <w:r>
        <w:t></w:t>
      </w:r>
      <w:r>
        <w:rPr>
          <w:rFonts w:hint="eastAsia"/>
        </w:rPr>
        <w:t>употреблением</w:t>
      </w:r>
      <w:r>
        <w:t></w:t>
      </w:r>
      <w:r>
        <w:rPr>
          <w:rFonts w:hint="eastAsia"/>
        </w:rPr>
        <w:t>наркотиков</w:t>
      </w:r>
      <w:r>
        <w:t></w:t>
      </w:r>
      <w:r>
        <w:t></w:t>
      </w:r>
      <w:r>
        <w:rPr>
          <w:rFonts w:hint="eastAsia"/>
        </w:rPr>
        <w:t>и</w:t>
      </w:r>
      <w:r>
        <w:t></w:t>
      </w:r>
      <w:r>
        <w:rPr>
          <w:rFonts w:hint="eastAsia"/>
        </w:rPr>
        <w:t>т</w:t>
      </w:r>
      <w:r>
        <w:t></w:t>
      </w:r>
      <w:r>
        <w:t></w:t>
      </w:r>
      <w:r>
        <w:rPr>
          <w:rFonts w:hint="eastAsia"/>
        </w:rPr>
        <w:t>д</w:t>
      </w:r>
      <w:r>
        <w:t></w:t>
      </w:r>
      <w:r>
        <w:t></w:t>
      </w:r>
      <w:r>
        <w:rPr>
          <w:rFonts w:hint="eastAsia"/>
        </w:rPr>
        <w:t>Основными</w:t>
      </w:r>
      <w:r>
        <w:t></w:t>
      </w:r>
      <w:r>
        <w:rPr>
          <w:rFonts w:hint="eastAsia"/>
        </w:rPr>
        <w:t>путями</w:t>
      </w:r>
      <w:r>
        <w:t></w:t>
      </w:r>
      <w:r>
        <w:rPr>
          <w:rFonts w:hint="eastAsia"/>
        </w:rPr>
        <w:t>образования</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rPr>
          <w:rFonts w:hint="eastAsia"/>
        </w:rPr>
        <w:t>являются</w:t>
      </w:r>
      <w:r>
        <w:t></w:t>
      </w:r>
      <w:r>
        <w:rPr>
          <w:rFonts w:hint="eastAsia"/>
        </w:rPr>
        <w:t>метафорический</w:t>
      </w:r>
      <w:r>
        <w:t></w:t>
      </w:r>
      <w:r>
        <w:rPr>
          <w:rFonts w:hint="eastAsia"/>
        </w:rPr>
        <w:t>и</w:t>
      </w:r>
      <w:r>
        <w:t></w:t>
      </w:r>
      <w:r>
        <w:rPr>
          <w:rFonts w:hint="eastAsia"/>
        </w:rPr>
        <w:t>метонимический</w:t>
      </w:r>
      <w:r>
        <w:t></w:t>
      </w:r>
      <w:r>
        <w:rPr>
          <w:rFonts w:hint="eastAsia"/>
        </w:rPr>
        <w:t>переносы</w:t>
      </w:r>
      <w:r>
        <w:t></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жаргоне</w:t>
      </w:r>
      <w:r>
        <w:t></w:t>
      </w:r>
      <w:r>
        <w:rPr>
          <w:rFonts w:hint="eastAsia"/>
        </w:rPr>
        <w:t>наркоманов</w:t>
      </w:r>
      <w:r>
        <w:t></w:t>
      </w:r>
      <w:r>
        <w:rPr>
          <w:rFonts w:hint="eastAsia"/>
        </w:rPr>
        <w:t>основой</w:t>
      </w:r>
      <w:r>
        <w:t></w:t>
      </w:r>
      <w:r>
        <w:rPr>
          <w:rFonts w:hint="eastAsia"/>
        </w:rPr>
        <w:t>метафоризации</w:t>
      </w:r>
      <w:r>
        <w:t></w:t>
      </w:r>
      <w:r>
        <w:rPr>
          <w:rFonts w:hint="eastAsia"/>
        </w:rPr>
        <w:t>служат</w:t>
      </w:r>
      <w:r>
        <w:t></w:t>
      </w:r>
      <w:r>
        <w:rPr>
          <w:rFonts w:hint="eastAsia"/>
        </w:rPr>
        <w:t>фитонимы</w:t>
      </w:r>
      <w:r>
        <w:t></w:t>
      </w:r>
      <w:r>
        <w:t></w:t>
      </w:r>
      <w:r>
        <w:rPr>
          <w:rFonts w:hint="eastAsia"/>
        </w:rPr>
        <w:t>зоонимы</w:t>
      </w:r>
      <w:r>
        <w:t></w:t>
      </w:r>
      <w:r>
        <w:t></w:t>
      </w:r>
      <w:r>
        <w:rPr>
          <w:rFonts w:hint="eastAsia"/>
        </w:rPr>
        <w:t>соматизмы</w:t>
      </w:r>
      <w:r>
        <w:t></w:t>
      </w:r>
    </w:p>
    <w:p w:rsidR="003161DF" w:rsidRDefault="003161DF" w:rsidP="003161DF">
      <w:r>
        <w:t></w:t>
      </w:r>
      <w:r>
        <w:t></w:t>
      </w:r>
      <w:r>
        <w:tab/>
      </w:r>
      <w:r>
        <w:rPr>
          <w:rFonts w:hint="eastAsia"/>
        </w:rPr>
        <w:t>Лексические</w:t>
      </w:r>
      <w:r>
        <w:t></w:t>
      </w:r>
      <w:r>
        <w:rPr>
          <w:rFonts w:hint="eastAsia"/>
        </w:rPr>
        <w:t>и</w:t>
      </w:r>
      <w:r>
        <w:t></w:t>
      </w:r>
      <w:r>
        <w:rPr>
          <w:rFonts w:hint="eastAsia"/>
        </w:rPr>
        <w:t>фразеологические</w:t>
      </w:r>
      <w:r>
        <w:t></w:t>
      </w:r>
      <w:r>
        <w:rPr>
          <w:rFonts w:hint="eastAsia"/>
        </w:rPr>
        <w:t>единицы</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rPr>
          <w:rFonts w:hint="eastAsia"/>
        </w:rPr>
        <w:t>имеют</w:t>
      </w:r>
      <w:r>
        <w:t></w:t>
      </w:r>
      <w:r>
        <w:rPr>
          <w:rFonts w:hint="eastAsia"/>
        </w:rPr>
        <w:t>не</w:t>
      </w:r>
      <w:r>
        <w:t></w:t>
      </w:r>
      <w:r>
        <w:rPr>
          <w:rFonts w:hint="eastAsia"/>
        </w:rPr>
        <w:t>одинаковую</w:t>
      </w:r>
      <w:r>
        <w:t></w:t>
      </w:r>
      <w:r>
        <w:rPr>
          <w:rFonts w:hint="eastAsia"/>
        </w:rPr>
        <w:t>классификацию</w:t>
      </w:r>
      <w:r>
        <w:t></w:t>
      </w:r>
      <w:r>
        <w:rPr>
          <w:rFonts w:hint="eastAsia"/>
        </w:rPr>
        <w:t>эквивалентов</w:t>
      </w:r>
      <w:r>
        <w:t></w:t>
      </w:r>
      <w:r>
        <w:t></w:t>
      </w:r>
      <w:r>
        <w:rPr>
          <w:rFonts w:hint="eastAsia"/>
        </w:rPr>
        <w:t>Среди</w:t>
      </w:r>
      <w:r>
        <w:t></w:t>
      </w:r>
      <w:r>
        <w:rPr>
          <w:rFonts w:hint="eastAsia"/>
        </w:rPr>
        <w:t>лексических</w:t>
      </w:r>
      <w:r>
        <w:t></w:t>
      </w:r>
      <w:r>
        <w:rPr>
          <w:rFonts w:hint="eastAsia"/>
        </w:rPr>
        <w:t>единиц</w:t>
      </w:r>
      <w:r>
        <w:t></w:t>
      </w:r>
      <w:r>
        <w:rPr>
          <w:rFonts w:hint="eastAsia"/>
        </w:rPr>
        <w:t>выделяются</w:t>
      </w:r>
      <w:r>
        <w:t></w:t>
      </w:r>
      <w:r>
        <w:rPr>
          <w:rFonts w:hint="eastAsia"/>
        </w:rPr>
        <w:t>абсолютно</w:t>
      </w:r>
      <w:r>
        <w:t></w:t>
      </w:r>
      <w:r>
        <w:rPr>
          <w:rFonts w:hint="eastAsia"/>
        </w:rPr>
        <w:t>тождественные</w:t>
      </w:r>
      <w:r>
        <w:t></w:t>
      </w:r>
      <w:r>
        <w:t></w:t>
      </w:r>
      <w:r>
        <w:rPr>
          <w:rFonts w:hint="eastAsia"/>
        </w:rPr>
        <w:t>полные</w:t>
      </w:r>
      <w:r>
        <w:t></w:t>
      </w:r>
      <w:r>
        <w:t></w:t>
      </w:r>
      <w:r>
        <w:rPr>
          <w:rFonts w:hint="eastAsia"/>
        </w:rPr>
        <w:t>частичные</w:t>
      </w:r>
      <w:r>
        <w:t></w:t>
      </w:r>
      <w:r>
        <w:rPr>
          <w:rFonts w:hint="eastAsia"/>
        </w:rPr>
        <w:t>эквиваленты</w:t>
      </w:r>
      <w:r>
        <w:t></w:t>
      </w:r>
      <w:r>
        <w:t></w:t>
      </w:r>
      <w:r>
        <w:rPr>
          <w:rFonts w:hint="eastAsia"/>
        </w:rPr>
        <w:t>Для</w:t>
      </w:r>
      <w:r>
        <w:t></w:t>
      </w:r>
      <w:r>
        <w:rPr>
          <w:rFonts w:hint="eastAsia"/>
        </w:rPr>
        <w:t>фразеологизмов</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rPr>
          <w:rFonts w:hint="eastAsia"/>
        </w:rPr>
        <w:t>характерно</w:t>
      </w:r>
      <w:r>
        <w:t></w:t>
      </w:r>
      <w:r>
        <w:rPr>
          <w:rFonts w:hint="eastAsia"/>
        </w:rPr>
        <w:t>наличие</w:t>
      </w:r>
      <w:r>
        <w:t></w:t>
      </w:r>
      <w:r>
        <w:rPr>
          <w:rFonts w:hint="eastAsia"/>
        </w:rPr>
        <w:t>абсолютно</w:t>
      </w:r>
      <w:r>
        <w:t></w:t>
      </w:r>
      <w:r>
        <w:rPr>
          <w:rFonts w:hint="eastAsia"/>
        </w:rPr>
        <w:t>тождественных</w:t>
      </w:r>
      <w:r>
        <w:t></w:t>
      </w:r>
      <w:r>
        <w:t></w:t>
      </w:r>
      <w:r>
        <w:rPr>
          <w:rFonts w:hint="eastAsia"/>
        </w:rPr>
        <w:t>полных</w:t>
      </w:r>
      <w:r>
        <w:t></w:t>
      </w:r>
      <w:r>
        <w:rPr>
          <w:rFonts w:hint="eastAsia"/>
        </w:rPr>
        <w:t>и</w:t>
      </w:r>
      <w:r>
        <w:t></w:t>
      </w:r>
      <w:r>
        <w:rPr>
          <w:rFonts w:hint="eastAsia"/>
        </w:rPr>
        <w:t>частичных</w:t>
      </w:r>
      <w:r>
        <w:t></w:t>
      </w:r>
      <w:r>
        <w:rPr>
          <w:rFonts w:hint="eastAsia"/>
        </w:rPr>
        <w:t>эквивалентов</w:t>
      </w:r>
      <w:r>
        <w:t></w:t>
      </w:r>
      <w:r>
        <w:t></w:t>
      </w:r>
      <w:r>
        <w:rPr>
          <w:rFonts w:hint="eastAsia"/>
        </w:rPr>
        <w:t>фразеологических</w:t>
      </w:r>
      <w:r>
        <w:t></w:t>
      </w:r>
      <w:r>
        <w:rPr>
          <w:rFonts w:hint="eastAsia"/>
        </w:rPr>
        <w:t>аналогов</w:t>
      </w:r>
      <w:r>
        <w:t></w:t>
      </w:r>
      <w:r>
        <w:t></w:t>
      </w:r>
      <w:r>
        <w:rPr>
          <w:rFonts w:hint="eastAsia"/>
        </w:rPr>
        <w:t>калек</w:t>
      </w:r>
      <w:r>
        <w:t></w:t>
      </w:r>
      <w:r>
        <w:rPr>
          <w:rFonts w:hint="eastAsia"/>
        </w:rPr>
        <w:t>и</w:t>
      </w:r>
      <w:r>
        <w:t></w:t>
      </w:r>
      <w:r>
        <w:rPr>
          <w:rFonts w:hint="eastAsia"/>
        </w:rPr>
        <w:t>полукалек</w:t>
      </w:r>
      <w:r>
        <w:t></w:t>
      </w:r>
      <w:r>
        <w:t></w:t>
      </w:r>
      <w:r>
        <w:rPr>
          <w:rFonts w:hint="eastAsia"/>
        </w:rPr>
        <w:t>Лакунарные</w:t>
      </w:r>
      <w:r>
        <w:t></w:t>
      </w:r>
      <w:r>
        <w:rPr>
          <w:rFonts w:hint="eastAsia"/>
        </w:rPr>
        <w:t>единицы</w:t>
      </w:r>
      <w:r>
        <w:t></w:t>
      </w:r>
      <w:r>
        <w:rPr>
          <w:rFonts w:hint="eastAsia"/>
        </w:rPr>
        <w:t>и</w:t>
      </w:r>
      <w:r>
        <w:t></w:t>
      </w:r>
      <w:r>
        <w:rPr>
          <w:rFonts w:hint="eastAsia"/>
        </w:rPr>
        <w:t>лакуны</w:t>
      </w:r>
      <w:r>
        <w:t></w:t>
      </w:r>
      <w:r>
        <w:rPr>
          <w:rFonts w:hint="eastAsia"/>
        </w:rPr>
        <w:t>выделяются</w:t>
      </w:r>
      <w:r>
        <w:t></w:t>
      </w:r>
      <w:r>
        <w:rPr>
          <w:rFonts w:hint="eastAsia"/>
        </w:rPr>
        <w:t>и</w:t>
      </w:r>
      <w:r>
        <w:t></w:t>
      </w:r>
      <w:r>
        <w:rPr>
          <w:rFonts w:hint="eastAsia"/>
        </w:rPr>
        <w:t>в</w:t>
      </w:r>
      <w:r>
        <w:t></w:t>
      </w:r>
      <w:r>
        <w:rPr>
          <w:rFonts w:hint="eastAsia"/>
        </w:rPr>
        <w:t>лексике</w:t>
      </w:r>
      <w:r>
        <w:t></w:t>
      </w:r>
      <w:r>
        <w:t></w:t>
      </w:r>
      <w:r>
        <w:rPr>
          <w:rFonts w:hint="eastAsia"/>
        </w:rPr>
        <w:t>и</w:t>
      </w:r>
      <w:r>
        <w:t></w:t>
      </w:r>
      <w:r>
        <w:rPr>
          <w:rFonts w:hint="eastAsia"/>
        </w:rPr>
        <w:t>во</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p>
    <w:p w:rsidR="003161DF" w:rsidRDefault="003161DF" w:rsidP="003161DF">
      <w:r>
        <w:t></w:t>
      </w:r>
      <w:r>
        <w:t></w:t>
      </w:r>
      <w:r>
        <w:tab/>
      </w:r>
      <w:r>
        <w:t></w:t>
      </w:r>
      <w:r>
        <w:rPr>
          <w:rFonts w:hint="eastAsia"/>
        </w:rPr>
        <w:t>Словарь</w:t>
      </w:r>
      <w:r>
        <w:t></w:t>
      </w:r>
      <w:r>
        <w:rPr>
          <w:rFonts w:hint="eastAsia"/>
        </w:rPr>
        <w:t>русского</w:t>
      </w:r>
      <w:r>
        <w:t></w:t>
      </w:r>
      <w:r>
        <w:rPr>
          <w:rFonts w:hint="eastAsia"/>
        </w:rPr>
        <w:t>и</w:t>
      </w:r>
      <w:r>
        <w:t></w:t>
      </w:r>
      <w:r>
        <w:rPr>
          <w:rFonts w:hint="eastAsia"/>
        </w:rPr>
        <w:t>английского</w:t>
      </w:r>
      <w:r>
        <w:t></w:t>
      </w:r>
      <w:r>
        <w:rPr>
          <w:rFonts w:hint="eastAsia"/>
        </w:rPr>
        <w:t>жаргона</w:t>
      </w:r>
      <w:r>
        <w:t></w:t>
      </w:r>
      <w:r>
        <w:rPr>
          <w:rFonts w:hint="eastAsia"/>
        </w:rPr>
        <w:t>наркоманов</w:t>
      </w:r>
      <w:r>
        <w:t></w:t>
      </w:r>
      <w:r>
        <w:t></w:t>
      </w:r>
      <w:r>
        <w:rPr>
          <w:rFonts w:hint="eastAsia"/>
        </w:rPr>
        <w:t>словарь</w:t>
      </w:r>
      <w:r>
        <w:t></w:t>
      </w:r>
      <w:r>
        <w:rPr>
          <w:rFonts w:hint="eastAsia"/>
        </w:rPr>
        <w:t>антиценностей</w:t>
      </w:r>
      <w:r>
        <w:t></w:t>
      </w:r>
      <w:r>
        <w:t></w:t>
      </w:r>
      <w:r>
        <w:t></w:t>
      </w:r>
      <w:r>
        <w:rPr>
          <w:rFonts w:hint="eastAsia"/>
        </w:rPr>
        <w:t>Байрамова</w:t>
      </w:r>
      <w:r>
        <w:t></w:t>
      </w:r>
      <w:r>
        <w:t></w:t>
      </w:r>
      <w:r>
        <w:rPr>
          <w:rFonts w:hint="eastAsia"/>
        </w:rPr>
        <w:t>Халиуллова</w:t>
      </w:r>
      <w:r>
        <w:t></w:t>
      </w:r>
      <w:r>
        <w:t></w:t>
      </w:r>
      <w:r>
        <w:t></w:t>
      </w:r>
      <w:r>
        <w:t></w:t>
      </w:r>
      <w:r>
        <w:t></w:t>
      </w:r>
      <w:r>
        <w:t></w:t>
      </w:r>
      <w:r>
        <w:t></w:t>
      </w:r>
      <w:r>
        <w:rPr>
          <w:rFonts w:hint="eastAsia"/>
        </w:rPr>
        <w:t>является</w:t>
      </w:r>
      <w:r>
        <w:t></w:t>
      </w:r>
      <w:r>
        <w:rPr>
          <w:rFonts w:hint="eastAsia"/>
        </w:rPr>
        <w:t>лексико</w:t>
      </w:r>
      <w:r>
        <w:t></w:t>
      </w:r>
      <w:r>
        <w:rPr>
          <w:rFonts w:hint="eastAsia"/>
        </w:rPr>
        <w:t>фразеологическим</w:t>
      </w:r>
      <w:r>
        <w:t></w:t>
      </w:r>
      <w:r>
        <w:rPr>
          <w:rFonts w:hint="eastAsia"/>
        </w:rPr>
        <w:t>словарем</w:t>
      </w:r>
      <w:r>
        <w:t></w:t>
      </w:r>
      <w:r>
        <w:rPr>
          <w:rFonts w:hint="eastAsia"/>
        </w:rPr>
        <w:t>об</w:t>
      </w:r>
      <w:r>
        <w:t></w:t>
      </w:r>
      <w:r>
        <w:rPr>
          <w:rFonts w:hint="eastAsia"/>
        </w:rPr>
        <w:t>антиценности</w:t>
      </w:r>
      <w:r>
        <w:t></w:t>
      </w:r>
      <w:r>
        <w:rPr>
          <w:rFonts w:hint="eastAsia"/>
        </w:rPr>
        <w:t>наркомании</w:t>
      </w:r>
      <w:r>
        <w:t></w:t>
      </w:r>
      <w:r>
        <w:t></w:t>
      </w:r>
      <w:r>
        <w:rPr>
          <w:rFonts w:hint="eastAsia"/>
        </w:rPr>
        <w:t>Главная</w:t>
      </w:r>
      <w:r>
        <w:t></w:t>
      </w:r>
      <w:r>
        <w:rPr>
          <w:rFonts w:hint="eastAsia"/>
        </w:rPr>
        <w:t>задача</w:t>
      </w:r>
      <w:r>
        <w:t></w:t>
      </w:r>
    </w:p>
    <w:p w:rsidR="003161DF" w:rsidRDefault="003161DF" w:rsidP="003161DF">
      <w:r>
        <w:rPr>
          <w:rFonts w:hint="eastAsia"/>
        </w:rPr>
        <w:t>данного</w:t>
      </w:r>
      <w:r>
        <w:t></w:t>
      </w:r>
      <w:r>
        <w:rPr>
          <w:rFonts w:hint="eastAsia"/>
        </w:rPr>
        <w:t>словаря</w:t>
      </w:r>
      <w:r>
        <w:t></w:t>
      </w:r>
      <w:r>
        <w:rPr>
          <w:rFonts w:hint="eastAsia"/>
        </w:rPr>
        <w:t>заключается</w:t>
      </w:r>
      <w:r>
        <w:t></w:t>
      </w:r>
      <w:r>
        <w:rPr>
          <w:rFonts w:hint="eastAsia"/>
        </w:rPr>
        <w:t>в</w:t>
      </w:r>
      <w:r>
        <w:t></w:t>
      </w:r>
      <w:r>
        <w:rPr>
          <w:rFonts w:hint="eastAsia"/>
        </w:rPr>
        <w:t>раскрытии</w:t>
      </w:r>
      <w:r>
        <w:t></w:t>
      </w:r>
      <w:r>
        <w:rPr>
          <w:rFonts w:hint="eastAsia"/>
        </w:rPr>
        <w:t>отрицательных</w:t>
      </w:r>
      <w:r>
        <w:t></w:t>
      </w:r>
      <w:r>
        <w:rPr>
          <w:rFonts w:hint="eastAsia"/>
        </w:rPr>
        <w:t>и</w:t>
      </w:r>
      <w:r>
        <w:t></w:t>
      </w:r>
      <w:r>
        <w:rPr>
          <w:rFonts w:hint="eastAsia"/>
        </w:rPr>
        <w:t>опасных</w:t>
      </w:r>
      <w:r>
        <w:t></w:t>
      </w:r>
      <w:r>
        <w:rPr>
          <w:rFonts w:hint="eastAsia"/>
        </w:rPr>
        <w:t>сторон</w:t>
      </w:r>
      <w:r>
        <w:t></w:t>
      </w:r>
      <w:r>
        <w:rPr>
          <w:rFonts w:hint="eastAsia"/>
        </w:rPr>
        <w:t>образа</w:t>
      </w:r>
      <w:r>
        <w:t></w:t>
      </w:r>
      <w:r>
        <w:rPr>
          <w:rFonts w:hint="eastAsia"/>
        </w:rPr>
        <w:t>жизни</w:t>
      </w:r>
      <w:r>
        <w:t></w:t>
      </w:r>
      <w:r>
        <w:rPr>
          <w:rFonts w:hint="eastAsia"/>
        </w:rPr>
        <w:t>наркоманов</w:t>
      </w:r>
      <w:r>
        <w:t></w:t>
      </w:r>
      <w:r>
        <w:t></w:t>
      </w:r>
      <w:r>
        <w:rPr>
          <w:rFonts w:hint="eastAsia"/>
        </w:rPr>
        <w:t>разрушающих</w:t>
      </w:r>
      <w:r>
        <w:t></w:t>
      </w:r>
      <w:r>
        <w:rPr>
          <w:rFonts w:hint="eastAsia"/>
        </w:rPr>
        <w:t>свой</w:t>
      </w:r>
      <w:r>
        <w:t></w:t>
      </w:r>
      <w:r>
        <w:rPr>
          <w:rFonts w:hint="eastAsia"/>
        </w:rPr>
        <w:t>организм</w:t>
      </w:r>
      <w:r>
        <w:t></w:t>
      </w:r>
      <w:r>
        <w:t></w:t>
      </w:r>
      <w:r>
        <w:rPr>
          <w:rFonts w:hint="eastAsia"/>
        </w:rPr>
        <w:t>свою</w:t>
      </w:r>
      <w:r>
        <w:t></w:t>
      </w:r>
      <w:r>
        <w:rPr>
          <w:rFonts w:hint="eastAsia"/>
        </w:rPr>
        <w:t>личность</w:t>
      </w:r>
      <w:r>
        <w:t></w:t>
      </w:r>
      <w:r>
        <w:rPr>
          <w:rFonts w:hint="eastAsia"/>
        </w:rPr>
        <w:t>и</w:t>
      </w:r>
      <w:r>
        <w:t></w:t>
      </w:r>
      <w:r>
        <w:rPr>
          <w:rFonts w:hint="eastAsia"/>
        </w:rPr>
        <w:t>жизнь</w:t>
      </w:r>
      <w:r>
        <w:t></w:t>
      </w:r>
    </w:p>
    <w:p w:rsidR="003161DF" w:rsidRDefault="003161DF" w:rsidP="003161DF">
      <w:r>
        <w:rPr>
          <w:rFonts w:hint="eastAsia"/>
        </w:rPr>
        <w:t>Структура</w:t>
      </w:r>
      <w:r>
        <w:t></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трех</w:t>
      </w:r>
      <w:r>
        <w:t></w:t>
      </w:r>
      <w:r>
        <w:rPr>
          <w:rFonts w:hint="eastAsia"/>
        </w:rPr>
        <w:t>глав</w:t>
      </w:r>
      <w:r>
        <w:t></w:t>
      </w:r>
      <w:r>
        <w:t></w:t>
      </w:r>
      <w:r>
        <w:rPr>
          <w:rFonts w:hint="eastAsia"/>
        </w:rPr>
        <w:t>заключения</w:t>
      </w:r>
      <w:r>
        <w:t></w:t>
      </w:r>
      <w:r>
        <w:rPr>
          <w:rFonts w:hint="eastAsia"/>
        </w:rPr>
        <w:t>и</w:t>
      </w:r>
      <w:r>
        <w:t></w:t>
      </w:r>
      <w:r>
        <w:rPr>
          <w:rFonts w:hint="eastAsia"/>
        </w:rPr>
        <w:t>библиографического</w:t>
      </w:r>
      <w:r>
        <w:t></w:t>
      </w:r>
      <w:r>
        <w:rPr>
          <w:rFonts w:hint="eastAsia"/>
        </w:rPr>
        <w:t>списка</w:t>
      </w:r>
      <w:r>
        <w:t></w:t>
      </w:r>
    </w:p>
    <w:p w:rsidR="003161DF" w:rsidRDefault="003161DF" w:rsidP="003161DF">
      <w:r>
        <w:rPr>
          <w:rFonts w:hint="eastAsia"/>
        </w:rPr>
        <w:t>Во</w:t>
      </w:r>
      <w:r>
        <w:t></w:t>
      </w:r>
      <w:r>
        <w:t></w:t>
      </w:r>
      <w:r>
        <w:rPr>
          <w:rFonts w:hint="eastAsia"/>
        </w:rPr>
        <w:t>Введении</w:t>
      </w:r>
      <w:r>
        <w:t></w:t>
      </w:r>
      <w:r>
        <w:t></w:t>
      </w:r>
      <w:r>
        <w:rPr>
          <w:rFonts w:hint="eastAsia"/>
        </w:rPr>
        <w:t>обосновывается</w:t>
      </w:r>
      <w:r>
        <w:t></w:t>
      </w:r>
      <w:r>
        <w:rPr>
          <w:rFonts w:hint="eastAsia"/>
        </w:rPr>
        <w:t>выбор</w:t>
      </w:r>
      <w:r>
        <w:t></w:t>
      </w:r>
      <w:r>
        <w:rPr>
          <w:rFonts w:hint="eastAsia"/>
        </w:rPr>
        <w:t>темы</w:t>
      </w:r>
      <w:r>
        <w:t></w:t>
      </w:r>
      <w:r>
        <w:rPr>
          <w:rFonts w:hint="eastAsia"/>
        </w:rPr>
        <w:t>исследования</w:t>
      </w:r>
      <w:r>
        <w:t></w:t>
      </w:r>
      <w:r>
        <w:t></w:t>
      </w:r>
      <w:r>
        <w:rPr>
          <w:rFonts w:hint="eastAsia"/>
        </w:rPr>
        <w:t>ее</w:t>
      </w:r>
      <w:r>
        <w:t></w:t>
      </w:r>
      <w:r>
        <w:rPr>
          <w:rFonts w:hint="eastAsia"/>
        </w:rPr>
        <w:t>актуальность</w:t>
      </w:r>
      <w:r>
        <w:t></w:t>
      </w:r>
      <w:r>
        <w:rPr>
          <w:rFonts w:hint="eastAsia"/>
        </w:rPr>
        <w:t>и</w:t>
      </w:r>
      <w:r>
        <w:t></w:t>
      </w:r>
      <w:r>
        <w:rPr>
          <w:rFonts w:hint="eastAsia"/>
        </w:rPr>
        <w:t>новизна</w:t>
      </w:r>
      <w:r>
        <w:t></w:t>
      </w:r>
      <w:r>
        <w:t></w:t>
      </w:r>
      <w:r>
        <w:rPr>
          <w:rFonts w:hint="eastAsia"/>
        </w:rPr>
        <w:t>определяются</w:t>
      </w:r>
      <w:r>
        <w:t></w:t>
      </w:r>
      <w:r>
        <w:rPr>
          <w:rFonts w:hint="eastAsia"/>
        </w:rPr>
        <w:t>цели</w:t>
      </w:r>
      <w:r>
        <w:t></w:t>
      </w:r>
      <w:r>
        <w:t></w:t>
      </w:r>
      <w:r>
        <w:rPr>
          <w:rFonts w:hint="eastAsia"/>
        </w:rPr>
        <w:t>задачи</w:t>
      </w:r>
      <w:r>
        <w:t></w:t>
      </w:r>
      <w:r>
        <w:rPr>
          <w:rFonts w:hint="eastAsia"/>
        </w:rPr>
        <w:t>и</w:t>
      </w:r>
      <w:r>
        <w:t></w:t>
      </w:r>
      <w:r>
        <w:rPr>
          <w:rFonts w:hint="eastAsia"/>
        </w:rPr>
        <w:t>методы</w:t>
      </w:r>
      <w:r>
        <w:t></w:t>
      </w:r>
      <w:r>
        <w:rPr>
          <w:rFonts w:hint="eastAsia"/>
        </w:rPr>
        <w:t>исследования</w:t>
      </w:r>
      <w:r>
        <w:t></w:t>
      </w:r>
      <w:r>
        <w:t></w:t>
      </w:r>
      <w:r>
        <w:rPr>
          <w:rFonts w:hint="eastAsia"/>
        </w:rPr>
        <w:t>формулируется</w:t>
      </w:r>
      <w:r>
        <w:t></w:t>
      </w:r>
      <w:r>
        <w:rPr>
          <w:rFonts w:hint="eastAsia"/>
        </w:rPr>
        <w:t>теоретическая</w:t>
      </w:r>
      <w:r>
        <w:t></w:t>
      </w:r>
      <w:r>
        <w:rPr>
          <w:rFonts w:hint="eastAsia"/>
        </w:rPr>
        <w:t>и</w:t>
      </w:r>
      <w:r>
        <w:t></w:t>
      </w:r>
      <w:r>
        <w:rPr>
          <w:rFonts w:hint="eastAsia"/>
        </w:rPr>
        <w:t>практическая</w:t>
      </w:r>
      <w:r>
        <w:t></w:t>
      </w:r>
      <w:r>
        <w:rPr>
          <w:rFonts w:hint="eastAsia"/>
        </w:rPr>
        <w:t>значимость</w:t>
      </w:r>
      <w:r>
        <w:t></w:t>
      </w:r>
      <w:r>
        <w:rPr>
          <w:rFonts w:hint="eastAsia"/>
        </w:rPr>
        <w:t>работы</w:t>
      </w:r>
      <w:r>
        <w:t></w:t>
      </w:r>
    </w:p>
    <w:p w:rsidR="003161DF" w:rsidRDefault="003161DF" w:rsidP="003161DF">
      <w:r>
        <w:rPr>
          <w:rFonts w:hint="eastAsia"/>
        </w:rPr>
        <w:t>В</w:t>
      </w:r>
      <w:r>
        <w:t></w:t>
      </w:r>
      <w:r>
        <w:rPr>
          <w:rFonts w:hint="eastAsia"/>
        </w:rPr>
        <w:t>первой</w:t>
      </w:r>
      <w:r>
        <w:t></w:t>
      </w:r>
      <w:r>
        <w:rPr>
          <w:rFonts w:hint="eastAsia"/>
        </w:rPr>
        <w:t>главе</w:t>
      </w:r>
      <w:r>
        <w:t></w:t>
      </w:r>
      <w:r>
        <w:t></w:t>
      </w:r>
      <w:r>
        <w:rPr>
          <w:rFonts w:hint="eastAsia"/>
        </w:rPr>
        <w:t>Аксиологический</w:t>
      </w:r>
      <w:r>
        <w:t></w:t>
      </w:r>
      <w:r>
        <w:rPr>
          <w:rFonts w:hint="eastAsia"/>
        </w:rPr>
        <w:t>аспект</w:t>
      </w:r>
      <w:r>
        <w:t></w:t>
      </w:r>
      <w:r>
        <w:rPr>
          <w:rFonts w:hint="eastAsia"/>
        </w:rPr>
        <w:t>исследования</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rPr>
          <w:rFonts w:hint="eastAsia"/>
        </w:rPr>
        <w:t>рассматривается</w:t>
      </w:r>
      <w:r>
        <w:t></w:t>
      </w:r>
      <w:r>
        <w:rPr>
          <w:rFonts w:hint="eastAsia"/>
        </w:rPr>
        <w:t>антиценостный</w:t>
      </w:r>
      <w:r>
        <w:t></w:t>
      </w:r>
      <w:r>
        <w:rPr>
          <w:rFonts w:hint="eastAsia"/>
        </w:rPr>
        <w:t>аспект</w:t>
      </w:r>
      <w:r>
        <w:t></w:t>
      </w:r>
      <w:r>
        <w:rPr>
          <w:rFonts w:hint="eastAsia"/>
        </w:rPr>
        <w:t>наркомании</w:t>
      </w:r>
      <w:r>
        <w:t></w:t>
      </w:r>
      <w:r>
        <w:t></w:t>
      </w:r>
      <w:r>
        <w:rPr>
          <w:rFonts w:hint="eastAsia"/>
        </w:rPr>
        <w:t>выраженный</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жаргонах</w:t>
      </w:r>
      <w:r>
        <w:t></w:t>
      </w:r>
      <w:r>
        <w:rPr>
          <w:rFonts w:hint="eastAsia"/>
        </w:rPr>
        <w:t>наркоманов</w:t>
      </w:r>
      <w:r>
        <w:t></w:t>
      </w:r>
      <w:r>
        <w:t></w:t>
      </w:r>
      <w:r>
        <w:rPr>
          <w:rFonts w:hint="eastAsia"/>
        </w:rPr>
        <w:t>представляются</w:t>
      </w:r>
      <w:r>
        <w:t></w:t>
      </w:r>
      <w:r>
        <w:rPr>
          <w:rFonts w:hint="eastAsia"/>
        </w:rPr>
        <w:t>основные</w:t>
      </w:r>
      <w:r>
        <w:t></w:t>
      </w:r>
      <w:r>
        <w:rPr>
          <w:rFonts w:hint="eastAsia"/>
        </w:rPr>
        <w:t>понятия</w:t>
      </w:r>
      <w:r>
        <w:t></w:t>
      </w:r>
      <w:r>
        <w:rPr>
          <w:rFonts w:hint="eastAsia"/>
        </w:rPr>
        <w:t>проблемы</w:t>
      </w:r>
      <w:r>
        <w:t></w:t>
      </w:r>
      <w:r>
        <w:rPr>
          <w:rFonts w:hint="eastAsia"/>
        </w:rPr>
        <w:t>антиценностей</w:t>
      </w:r>
      <w:r>
        <w:t></w:t>
      </w:r>
      <w:r>
        <w:rPr>
          <w:rFonts w:hint="eastAsia"/>
        </w:rPr>
        <w:t>в</w:t>
      </w:r>
      <w:r>
        <w:t></w:t>
      </w:r>
      <w:r>
        <w:rPr>
          <w:rFonts w:hint="eastAsia"/>
        </w:rPr>
        <w:t>аксиологической</w:t>
      </w:r>
      <w:r>
        <w:t></w:t>
      </w:r>
      <w:r>
        <w:rPr>
          <w:rFonts w:hint="eastAsia"/>
        </w:rPr>
        <w:t>лингвистике</w:t>
      </w:r>
      <w:r>
        <w:t></w:t>
      </w:r>
      <w:r>
        <w:t></w:t>
      </w:r>
      <w:r>
        <w:rPr>
          <w:rFonts w:hint="eastAsia"/>
        </w:rPr>
        <w:t>Явление</w:t>
      </w:r>
      <w:r>
        <w:t></w:t>
      </w:r>
      <w:r>
        <w:rPr>
          <w:rFonts w:hint="eastAsia"/>
        </w:rPr>
        <w:t>наркомании</w:t>
      </w:r>
      <w:r>
        <w:t></w:t>
      </w:r>
      <w:r>
        <w:rPr>
          <w:rFonts w:hint="eastAsia"/>
        </w:rPr>
        <w:t>как</w:t>
      </w:r>
      <w:r>
        <w:t></w:t>
      </w:r>
      <w:r>
        <w:rPr>
          <w:rFonts w:hint="eastAsia"/>
        </w:rPr>
        <w:t>антиценности</w:t>
      </w:r>
      <w:r>
        <w:t></w:t>
      </w:r>
      <w:r>
        <w:rPr>
          <w:rFonts w:hint="eastAsia"/>
        </w:rPr>
        <w:t>анализируется</w:t>
      </w:r>
      <w:r>
        <w:t></w:t>
      </w:r>
      <w:r>
        <w:rPr>
          <w:rFonts w:hint="eastAsia"/>
        </w:rPr>
        <w:t>в</w:t>
      </w:r>
      <w:r>
        <w:t></w:t>
      </w:r>
      <w:r>
        <w:rPr>
          <w:rFonts w:hint="eastAsia"/>
        </w:rPr>
        <w:t>художественной</w:t>
      </w:r>
      <w:r>
        <w:t></w:t>
      </w:r>
      <w:r>
        <w:rPr>
          <w:rFonts w:hint="eastAsia"/>
        </w:rPr>
        <w:t>русской</w:t>
      </w:r>
      <w:r>
        <w:t></w:t>
      </w:r>
      <w:r>
        <w:rPr>
          <w:rFonts w:hint="eastAsia"/>
        </w:rPr>
        <w:t>и</w:t>
      </w:r>
      <w:r>
        <w:t></w:t>
      </w:r>
      <w:r>
        <w:rPr>
          <w:rFonts w:hint="eastAsia"/>
        </w:rPr>
        <w:t>англоязычной</w:t>
      </w:r>
      <w:r>
        <w:t></w:t>
      </w:r>
      <w:r>
        <w:rPr>
          <w:rFonts w:hint="eastAsia"/>
        </w:rPr>
        <w:t>литературе</w:t>
      </w:r>
      <w:r>
        <w:t></w:t>
      </w:r>
      <w:r>
        <w:t></w:t>
      </w:r>
      <w:r>
        <w:rPr>
          <w:rFonts w:hint="eastAsia"/>
        </w:rPr>
        <w:t>которая</w:t>
      </w:r>
      <w:r>
        <w:t></w:t>
      </w:r>
      <w:r>
        <w:rPr>
          <w:rFonts w:hint="eastAsia"/>
        </w:rPr>
        <w:t>отражает</w:t>
      </w:r>
      <w:r>
        <w:t></w:t>
      </w:r>
      <w:r>
        <w:rPr>
          <w:rFonts w:hint="eastAsia"/>
        </w:rPr>
        <w:t>антиценностную</w:t>
      </w:r>
      <w:r>
        <w:t></w:t>
      </w:r>
      <w:r>
        <w:rPr>
          <w:rFonts w:hint="eastAsia"/>
        </w:rPr>
        <w:t>ориентацию</w:t>
      </w:r>
      <w:r>
        <w:t></w:t>
      </w:r>
      <w:r>
        <w:rPr>
          <w:rFonts w:hint="eastAsia"/>
        </w:rPr>
        <w:t>наркомании</w:t>
      </w:r>
      <w:r>
        <w:t></w:t>
      </w:r>
    </w:p>
    <w:p w:rsidR="003161DF" w:rsidRDefault="003161DF" w:rsidP="003161DF">
      <w:r>
        <w:rPr>
          <w:rFonts w:hint="eastAsia"/>
        </w:rPr>
        <w:t>Вторая</w:t>
      </w:r>
      <w:r>
        <w:t></w:t>
      </w:r>
      <w:r>
        <w:rPr>
          <w:rFonts w:hint="eastAsia"/>
        </w:rPr>
        <w:t>глава</w:t>
      </w:r>
      <w:r>
        <w:t></w:t>
      </w:r>
      <w:r>
        <w:t></w:t>
      </w:r>
      <w:r>
        <w:rPr>
          <w:rFonts w:hint="eastAsia"/>
        </w:rPr>
        <w:t>Сопоставительное</w:t>
      </w:r>
      <w:r>
        <w:t></w:t>
      </w:r>
      <w:r>
        <w:rPr>
          <w:rFonts w:hint="eastAsia"/>
        </w:rPr>
        <w:t>исследование</w:t>
      </w:r>
      <w:r>
        <w:t></w:t>
      </w:r>
      <w:r>
        <w:rPr>
          <w:rFonts w:hint="eastAsia"/>
        </w:rPr>
        <w:t>лексики</w:t>
      </w:r>
      <w:r>
        <w:t></w:t>
      </w:r>
      <w:r>
        <w:rPr>
          <w:rFonts w:hint="eastAsia"/>
        </w:rPr>
        <w:t>и</w:t>
      </w:r>
      <w:r>
        <w:t></w:t>
      </w:r>
      <w:r>
        <w:rPr>
          <w:rFonts w:hint="eastAsia"/>
        </w:rPr>
        <w:t>фразеологии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t></w:t>
      </w:r>
      <w:r>
        <w:rPr>
          <w:rFonts w:hint="eastAsia"/>
        </w:rPr>
        <w:t>состоит</w:t>
      </w:r>
      <w:r>
        <w:t></w:t>
      </w:r>
      <w:r>
        <w:rPr>
          <w:rFonts w:hint="eastAsia"/>
        </w:rPr>
        <w:t>из</w:t>
      </w:r>
      <w:r>
        <w:t></w:t>
      </w:r>
      <w:r>
        <w:rPr>
          <w:rFonts w:hint="eastAsia"/>
        </w:rPr>
        <w:t>двух</w:t>
      </w:r>
      <w:r>
        <w:t></w:t>
      </w:r>
      <w:r>
        <w:rPr>
          <w:rFonts w:hint="eastAsia"/>
        </w:rPr>
        <w:t>разделов</w:t>
      </w:r>
      <w:r>
        <w:t></w:t>
      </w:r>
      <w:r>
        <w:t></w:t>
      </w:r>
      <w:r>
        <w:rPr>
          <w:rFonts w:hint="eastAsia"/>
        </w:rPr>
        <w:t>В</w:t>
      </w:r>
      <w:r>
        <w:t></w:t>
      </w:r>
      <w:r>
        <w:rPr>
          <w:rFonts w:hint="eastAsia"/>
        </w:rPr>
        <w:t>первом</w:t>
      </w:r>
      <w:r>
        <w:t></w:t>
      </w:r>
      <w:r>
        <w:rPr>
          <w:rFonts w:hint="eastAsia"/>
        </w:rPr>
        <w:t>разделе</w:t>
      </w:r>
      <w:r>
        <w:t></w:t>
      </w:r>
      <w:r>
        <w:rPr>
          <w:rFonts w:hint="eastAsia"/>
        </w:rPr>
        <w:t>анализируются</w:t>
      </w:r>
      <w:r>
        <w:t></w:t>
      </w:r>
      <w:r>
        <w:rPr>
          <w:rFonts w:hint="eastAsia"/>
        </w:rPr>
        <w:t>особенности</w:t>
      </w:r>
      <w:r>
        <w:t></w:t>
      </w:r>
      <w:r>
        <w:rPr>
          <w:rFonts w:hint="eastAsia"/>
        </w:rPr>
        <w:t>формирования</w:t>
      </w:r>
      <w:r>
        <w:t></w:t>
      </w:r>
      <w:r>
        <w:rPr>
          <w:rFonts w:hint="eastAsia"/>
        </w:rPr>
        <w:t>лексем</w:t>
      </w:r>
      <w:r>
        <w:t></w:t>
      </w:r>
      <w:r>
        <w:rPr>
          <w:rFonts w:hint="eastAsia"/>
        </w:rPr>
        <w:t>и</w:t>
      </w:r>
      <w:r>
        <w:t></w:t>
      </w:r>
      <w:r>
        <w:rPr>
          <w:rFonts w:hint="eastAsia"/>
        </w:rPr>
        <w:t>фразеологизмов</w:t>
      </w:r>
      <w:r>
        <w:t></w:t>
      </w:r>
      <w:r>
        <w:rPr>
          <w:rFonts w:hint="eastAsia"/>
        </w:rPr>
        <w:t>жаргонов</w:t>
      </w:r>
      <w:r>
        <w:t></w:t>
      </w:r>
      <w:r>
        <w:rPr>
          <w:rFonts w:hint="eastAsia"/>
        </w:rPr>
        <w:t>наркоманов</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t></w:t>
      </w:r>
      <w:r>
        <w:rPr>
          <w:rFonts w:hint="eastAsia"/>
        </w:rPr>
        <w:t>а</w:t>
      </w:r>
      <w:r>
        <w:t></w:t>
      </w:r>
      <w:r>
        <w:rPr>
          <w:rFonts w:hint="eastAsia"/>
        </w:rPr>
        <w:t>также</w:t>
      </w:r>
      <w:r>
        <w:t></w:t>
      </w:r>
      <w:r>
        <w:rPr>
          <w:rFonts w:hint="eastAsia"/>
        </w:rPr>
        <w:t>характерные</w:t>
      </w:r>
      <w:r>
        <w:t></w:t>
      </w:r>
      <w:r>
        <w:rPr>
          <w:rFonts w:hint="eastAsia"/>
        </w:rPr>
        <w:t>особенности</w:t>
      </w:r>
      <w:r>
        <w:t></w:t>
      </w:r>
      <w:r>
        <w:rPr>
          <w:rFonts w:hint="eastAsia"/>
        </w:rPr>
        <w:t>употребления</w:t>
      </w:r>
      <w:r>
        <w:t></w:t>
      </w:r>
      <w:r>
        <w:rPr>
          <w:rFonts w:hint="eastAsia"/>
        </w:rPr>
        <w:t>фитонимов</w:t>
      </w:r>
      <w:r>
        <w:t></w:t>
      </w:r>
      <w:r>
        <w:t></w:t>
      </w:r>
      <w:r>
        <w:rPr>
          <w:rFonts w:hint="eastAsia"/>
        </w:rPr>
        <w:t>зоонимов</w:t>
      </w:r>
      <w:r>
        <w:t></w:t>
      </w:r>
      <w:r>
        <w:rPr>
          <w:rFonts w:hint="eastAsia"/>
        </w:rPr>
        <w:t>и</w:t>
      </w:r>
      <w:r>
        <w:t></w:t>
      </w:r>
      <w:r>
        <w:rPr>
          <w:rFonts w:hint="eastAsia"/>
        </w:rPr>
        <w:t>соматизмов</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жаргонах</w:t>
      </w:r>
      <w:r>
        <w:t></w:t>
      </w:r>
      <w:r>
        <w:rPr>
          <w:rFonts w:hint="eastAsia"/>
        </w:rPr>
        <w:t>наркоманов</w:t>
      </w:r>
      <w:r>
        <w:t></w:t>
      </w:r>
      <w:r>
        <w:t></w:t>
      </w:r>
      <w:r>
        <w:rPr>
          <w:rFonts w:hint="eastAsia"/>
        </w:rPr>
        <w:t>Второй</w:t>
      </w:r>
      <w:r>
        <w:t></w:t>
      </w:r>
      <w:r>
        <w:rPr>
          <w:rFonts w:hint="eastAsia"/>
        </w:rPr>
        <w:t>раздел</w:t>
      </w:r>
      <w:r>
        <w:t></w:t>
      </w:r>
      <w:r>
        <w:rPr>
          <w:rFonts w:hint="eastAsia"/>
        </w:rPr>
        <w:t>содержит</w:t>
      </w:r>
      <w:r>
        <w:t></w:t>
      </w:r>
      <w:r>
        <w:rPr>
          <w:rFonts w:hint="eastAsia"/>
        </w:rPr>
        <w:t>анализ</w:t>
      </w:r>
      <w:r>
        <w:t></w:t>
      </w:r>
      <w:r>
        <w:rPr>
          <w:rFonts w:hint="eastAsia"/>
        </w:rPr>
        <w:t>лексической</w:t>
      </w:r>
      <w:r>
        <w:t></w:t>
      </w:r>
      <w:r>
        <w:rPr>
          <w:rFonts w:hint="eastAsia"/>
        </w:rPr>
        <w:t>и</w:t>
      </w:r>
      <w:r>
        <w:t></w:t>
      </w:r>
      <w:r>
        <w:rPr>
          <w:rFonts w:hint="eastAsia"/>
        </w:rPr>
        <w:t>фразеологической</w:t>
      </w:r>
      <w:r>
        <w:t></w:t>
      </w:r>
      <w:r>
        <w:rPr>
          <w:rFonts w:hint="eastAsia"/>
        </w:rPr>
        <w:t>эквивалентности</w:t>
      </w:r>
      <w:r>
        <w:t></w:t>
      </w:r>
      <w:r>
        <w:rPr>
          <w:rFonts w:hint="eastAsia"/>
        </w:rPr>
        <w:t>и</w:t>
      </w:r>
      <w:r>
        <w:t></w:t>
      </w:r>
      <w:r>
        <w:rPr>
          <w:rFonts w:hint="eastAsia"/>
        </w:rPr>
        <w:t>лакунарности</w:t>
      </w:r>
      <w:r>
        <w:t></w:t>
      </w:r>
      <w:r>
        <w:rPr>
          <w:rFonts w:hint="eastAsia"/>
        </w:rPr>
        <w:t>в</w:t>
      </w:r>
      <w:r>
        <w:t></w:t>
      </w:r>
      <w:r>
        <w:rPr>
          <w:rFonts w:hint="eastAsia"/>
        </w:rPr>
        <w:t>целом</w:t>
      </w:r>
      <w:r>
        <w:t></w:t>
      </w:r>
      <w:r>
        <w:rPr>
          <w:rFonts w:hint="eastAsia"/>
        </w:rPr>
        <w:t>и</w:t>
      </w:r>
      <w:r>
        <w:t></w:t>
      </w:r>
      <w:r>
        <w:rPr>
          <w:rFonts w:hint="eastAsia"/>
        </w:rPr>
        <w:t>жаргонов</w:t>
      </w:r>
      <w:r>
        <w:t></w:t>
      </w:r>
      <w:r>
        <w:rPr>
          <w:rFonts w:hint="eastAsia"/>
        </w:rPr>
        <w:t>наркоманов</w:t>
      </w:r>
      <w:r>
        <w:t></w:t>
      </w:r>
      <w:r>
        <w:rPr>
          <w:rFonts w:hint="eastAsia"/>
        </w:rPr>
        <w:t>в</w:t>
      </w:r>
      <w:r>
        <w:t></w:t>
      </w:r>
      <w:r>
        <w:rPr>
          <w:rFonts w:hint="eastAsia"/>
        </w:rPr>
        <w:t>частности</w:t>
      </w:r>
      <w:r>
        <w:t></w:t>
      </w:r>
      <w:r>
        <w:t></w:t>
      </w:r>
      <w:r>
        <w:rPr>
          <w:rFonts w:hint="eastAsia"/>
        </w:rPr>
        <w:t>Выделяются</w:t>
      </w:r>
      <w:r>
        <w:t></w:t>
      </w:r>
      <w:r>
        <w:rPr>
          <w:rFonts w:hint="eastAsia"/>
        </w:rPr>
        <w:t>основные</w:t>
      </w:r>
      <w:r>
        <w:t></w:t>
      </w:r>
      <w:r>
        <w:rPr>
          <w:rFonts w:hint="eastAsia"/>
        </w:rPr>
        <w:t>виды</w:t>
      </w:r>
      <w:r>
        <w:t></w:t>
      </w:r>
      <w:r>
        <w:rPr>
          <w:rFonts w:hint="eastAsia"/>
        </w:rPr>
        <w:t>эквивалентности</w:t>
      </w:r>
      <w:r>
        <w:t></w:t>
      </w:r>
      <w:r>
        <w:rPr>
          <w:rFonts w:hint="eastAsia"/>
        </w:rPr>
        <w:t>и</w:t>
      </w:r>
      <w:r>
        <w:t></w:t>
      </w:r>
      <w:r>
        <w:rPr>
          <w:rFonts w:hint="eastAsia"/>
        </w:rPr>
        <w:t>лакунарности</w:t>
      </w:r>
      <w:r>
        <w:t></w:t>
      </w:r>
      <w:r>
        <w:rPr>
          <w:rFonts w:hint="eastAsia"/>
        </w:rPr>
        <w:t>лексем</w:t>
      </w:r>
      <w:r>
        <w:t></w:t>
      </w:r>
      <w:r>
        <w:rPr>
          <w:rFonts w:hint="eastAsia"/>
        </w:rPr>
        <w:t>и</w:t>
      </w:r>
      <w:r>
        <w:t></w:t>
      </w:r>
      <w:r>
        <w:rPr>
          <w:rFonts w:hint="eastAsia"/>
        </w:rPr>
        <w:t>фразеологизмов</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p>
    <w:p w:rsidR="003161DF" w:rsidRDefault="003161DF" w:rsidP="003161DF">
      <w:r>
        <w:rPr>
          <w:rFonts w:hint="eastAsia"/>
        </w:rPr>
        <w:t>В</w:t>
      </w:r>
      <w:r>
        <w:t></w:t>
      </w:r>
      <w:r>
        <w:rPr>
          <w:rFonts w:hint="eastAsia"/>
        </w:rPr>
        <w:t>третьей</w:t>
      </w:r>
      <w:r>
        <w:t></w:t>
      </w:r>
      <w:r>
        <w:rPr>
          <w:rFonts w:hint="eastAsia"/>
        </w:rPr>
        <w:t>главе</w:t>
      </w:r>
      <w:r>
        <w:t></w:t>
      </w:r>
      <w:r>
        <w:t></w:t>
      </w:r>
      <w:r>
        <w:rPr>
          <w:rFonts w:hint="eastAsia"/>
        </w:rPr>
        <w:t>О</w:t>
      </w:r>
      <w:r>
        <w:t></w:t>
      </w:r>
      <w:r>
        <w:rPr>
          <w:rFonts w:hint="eastAsia"/>
        </w:rPr>
        <w:t>“Словаре</w:t>
      </w:r>
      <w:r>
        <w:t></w:t>
      </w:r>
      <w:r>
        <w:rPr>
          <w:rFonts w:hint="eastAsia"/>
        </w:rPr>
        <w:t>русского</w:t>
      </w:r>
      <w:r>
        <w:t></w:t>
      </w:r>
      <w:r>
        <w:rPr>
          <w:rFonts w:hint="eastAsia"/>
        </w:rPr>
        <w:t>и</w:t>
      </w:r>
      <w:r>
        <w:t></w:t>
      </w:r>
      <w:r>
        <w:rPr>
          <w:rFonts w:hint="eastAsia"/>
        </w:rPr>
        <w:t>английского</w:t>
      </w:r>
      <w:r>
        <w:t></w:t>
      </w:r>
      <w:r>
        <w:rPr>
          <w:rFonts w:hint="eastAsia"/>
        </w:rPr>
        <w:t>жаргона</w:t>
      </w:r>
      <w:r>
        <w:t></w:t>
      </w:r>
      <w:r>
        <w:rPr>
          <w:rFonts w:hint="eastAsia"/>
        </w:rPr>
        <w:t>наркоманов</w:t>
      </w:r>
      <w:r>
        <w:t></w:t>
      </w:r>
      <w:r>
        <w:tab/>
      </w:r>
      <w:r>
        <w:rPr>
          <w:rFonts w:hint="eastAsia"/>
        </w:rPr>
        <w:t>словаре</w:t>
      </w:r>
      <w:r>
        <w:t></w:t>
      </w:r>
      <w:r>
        <w:rPr>
          <w:rFonts w:hint="eastAsia"/>
        </w:rPr>
        <w:t>антиценностей”</w:t>
      </w:r>
      <w:r>
        <w:t></w:t>
      </w:r>
      <w:r>
        <w:t></w:t>
      </w:r>
      <w:r>
        <w:rPr>
          <w:rFonts w:hint="eastAsia"/>
        </w:rPr>
        <w:t>представлен</w:t>
      </w:r>
      <w:r>
        <w:t></w:t>
      </w:r>
      <w:r>
        <w:rPr>
          <w:rFonts w:hint="eastAsia"/>
        </w:rPr>
        <w:t>анализ</w:t>
      </w:r>
    </w:p>
    <w:p w:rsidR="003161DF" w:rsidRDefault="003161DF" w:rsidP="003161DF">
      <w:r>
        <w:rPr>
          <w:rFonts w:hint="eastAsia"/>
        </w:rPr>
        <w:t>лексикографического</w:t>
      </w:r>
      <w:r>
        <w:t></w:t>
      </w:r>
      <w:r>
        <w:rPr>
          <w:rFonts w:hint="eastAsia"/>
        </w:rPr>
        <w:t>исследования</w:t>
      </w:r>
      <w:r>
        <w:t></w:t>
      </w:r>
      <w:r>
        <w:rPr>
          <w:rFonts w:hint="eastAsia"/>
        </w:rPr>
        <w:t>жаргона</w:t>
      </w:r>
      <w:r>
        <w:t></w:t>
      </w:r>
      <w:r>
        <w:rPr>
          <w:rFonts w:hint="eastAsia"/>
        </w:rPr>
        <w:t>вообще</w:t>
      </w:r>
      <w:r>
        <w:t></w:t>
      </w:r>
      <w:r>
        <w:rPr>
          <w:rFonts w:hint="eastAsia"/>
        </w:rPr>
        <w:t>и</w:t>
      </w:r>
      <w:r>
        <w:t></w:t>
      </w:r>
      <w:r>
        <w:rPr>
          <w:rFonts w:hint="eastAsia"/>
        </w:rPr>
        <w:t>русского</w:t>
      </w:r>
      <w:r>
        <w:t></w:t>
      </w:r>
      <w:r>
        <w:rPr>
          <w:rFonts w:hint="eastAsia"/>
        </w:rPr>
        <w:t>и</w:t>
      </w:r>
      <w:r>
        <w:t></w:t>
      </w:r>
      <w:r>
        <w:rPr>
          <w:rFonts w:hint="eastAsia"/>
        </w:rPr>
        <w:t>английского</w:t>
      </w:r>
      <w:r>
        <w:t></w:t>
      </w:r>
      <w:r>
        <w:rPr>
          <w:rFonts w:hint="eastAsia"/>
        </w:rPr>
        <w:t>жаргонов</w:t>
      </w:r>
      <w:r>
        <w:t></w:t>
      </w:r>
      <w:r>
        <w:rPr>
          <w:rFonts w:hint="eastAsia"/>
        </w:rPr>
        <w:t>наркоманов</w:t>
      </w:r>
      <w:r>
        <w:t></w:t>
      </w:r>
      <w:r>
        <w:rPr>
          <w:rFonts w:hint="eastAsia"/>
        </w:rPr>
        <w:t>в</w:t>
      </w:r>
      <w:r>
        <w:t></w:t>
      </w:r>
      <w:r>
        <w:rPr>
          <w:rFonts w:hint="eastAsia"/>
        </w:rPr>
        <w:t>частности</w:t>
      </w:r>
      <w:r>
        <w:t></w:t>
      </w:r>
      <w:r>
        <w:t></w:t>
      </w:r>
      <w:r>
        <w:rPr>
          <w:rFonts w:hint="eastAsia"/>
        </w:rPr>
        <w:t>Анализируется</w:t>
      </w:r>
      <w:r>
        <w:t></w:t>
      </w:r>
      <w:r>
        <w:rPr>
          <w:rFonts w:hint="eastAsia"/>
        </w:rPr>
        <w:t>структура</w:t>
      </w:r>
      <w:r>
        <w:t></w:t>
      </w:r>
      <w:r>
        <w:rPr>
          <w:rFonts w:hint="eastAsia"/>
        </w:rPr>
        <w:t>и</w:t>
      </w:r>
      <w:r>
        <w:t></w:t>
      </w:r>
      <w:r>
        <w:rPr>
          <w:rFonts w:hint="eastAsia"/>
        </w:rPr>
        <w:t>содержание</w:t>
      </w:r>
      <w:r>
        <w:t></w:t>
      </w:r>
      <w:r>
        <w:t></w:t>
      </w:r>
      <w:r>
        <w:rPr>
          <w:rFonts w:hint="eastAsia"/>
        </w:rPr>
        <w:t>Словаря</w:t>
      </w:r>
      <w:r>
        <w:t></w:t>
      </w:r>
      <w:r>
        <w:rPr>
          <w:rFonts w:hint="eastAsia"/>
        </w:rPr>
        <w:t>русского</w:t>
      </w:r>
      <w:r>
        <w:t></w:t>
      </w:r>
      <w:r>
        <w:rPr>
          <w:rFonts w:hint="eastAsia"/>
        </w:rPr>
        <w:t>и</w:t>
      </w:r>
      <w:r>
        <w:t></w:t>
      </w:r>
      <w:r>
        <w:rPr>
          <w:rFonts w:hint="eastAsia"/>
        </w:rPr>
        <w:t>английского</w:t>
      </w:r>
      <w:r>
        <w:t></w:t>
      </w:r>
      <w:r>
        <w:rPr>
          <w:rFonts w:hint="eastAsia"/>
        </w:rPr>
        <w:t>жаргона</w:t>
      </w:r>
      <w:r>
        <w:t></w:t>
      </w:r>
      <w:r>
        <w:rPr>
          <w:rFonts w:hint="eastAsia"/>
        </w:rPr>
        <w:t>наркоманов</w:t>
      </w:r>
      <w:r>
        <w:t></w:t>
      </w:r>
      <w:r>
        <w:t></w:t>
      </w:r>
      <w:r>
        <w:rPr>
          <w:rFonts w:hint="eastAsia"/>
        </w:rPr>
        <w:t>словаря</w:t>
      </w:r>
      <w:r>
        <w:t></w:t>
      </w:r>
    </w:p>
    <w:p w:rsidR="003161DF" w:rsidRDefault="003161DF" w:rsidP="003161DF">
      <w:r>
        <w:rPr>
          <w:rFonts w:hint="eastAsia"/>
        </w:rPr>
        <w:t>антиценностей</w:t>
      </w:r>
      <w:r>
        <w:t></w:t>
      </w:r>
      <w:r>
        <w:t></w:t>
      </w:r>
      <w:r>
        <w:t></w:t>
      </w:r>
      <w:r>
        <w:rPr>
          <w:rFonts w:hint="eastAsia"/>
        </w:rPr>
        <w:t>обосновываются</w:t>
      </w:r>
      <w:r>
        <w:t></w:t>
      </w:r>
      <w:r>
        <w:rPr>
          <w:rFonts w:hint="eastAsia"/>
        </w:rPr>
        <w:t>цель</w:t>
      </w:r>
      <w:r>
        <w:t></w:t>
      </w:r>
      <w:r>
        <w:t></w:t>
      </w:r>
      <w:r>
        <w:rPr>
          <w:rFonts w:hint="eastAsia"/>
        </w:rPr>
        <w:t>задачи</w:t>
      </w:r>
      <w:r>
        <w:t></w:t>
      </w:r>
      <w:r>
        <w:rPr>
          <w:rFonts w:hint="eastAsia"/>
        </w:rPr>
        <w:t>и</w:t>
      </w:r>
      <w:r>
        <w:t></w:t>
      </w:r>
      <w:r>
        <w:rPr>
          <w:rFonts w:hint="eastAsia"/>
        </w:rPr>
        <w:t>необходимость</w:t>
      </w:r>
      <w:r>
        <w:t></w:t>
      </w:r>
      <w:r>
        <w:rPr>
          <w:rFonts w:hint="eastAsia"/>
        </w:rPr>
        <w:t>данного</w:t>
      </w:r>
      <w:r>
        <w:t></w:t>
      </w:r>
      <w:r>
        <w:rPr>
          <w:rFonts w:hint="eastAsia"/>
        </w:rPr>
        <w:t>словаря</w:t>
      </w:r>
      <w:r>
        <w:t></w:t>
      </w:r>
    </w:p>
    <w:p w:rsidR="003161DF" w:rsidRDefault="003161DF" w:rsidP="003161DF">
      <w:r>
        <w:rPr>
          <w:rFonts w:hint="eastAsia"/>
        </w:rPr>
        <w:t>В</w:t>
      </w:r>
      <w:r>
        <w:t></w:t>
      </w:r>
      <w:r>
        <w:t></w:t>
      </w:r>
      <w:r>
        <w:rPr>
          <w:rFonts w:hint="eastAsia"/>
        </w:rPr>
        <w:t>Заключении</w:t>
      </w:r>
      <w:r>
        <w:t></w:t>
      </w:r>
      <w:r>
        <w:t></w:t>
      </w:r>
      <w:r>
        <w:rPr>
          <w:rFonts w:hint="eastAsia"/>
        </w:rPr>
        <w:t>обобщаются</w:t>
      </w:r>
      <w:r>
        <w:t></w:t>
      </w:r>
      <w:r>
        <w:rPr>
          <w:rFonts w:hint="eastAsia"/>
        </w:rPr>
        <w:t>выводы</w:t>
      </w:r>
      <w:r>
        <w:t></w:t>
      </w:r>
      <w:r>
        <w:t></w:t>
      </w:r>
      <w:r>
        <w:rPr>
          <w:rFonts w:hint="eastAsia"/>
        </w:rPr>
        <w:t>полученные</w:t>
      </w:r>
      <w:r>
        <w:t></w:t>
      </w:r>
      <w:r>
        <w:rPr>
          <w:rFonts w:hint="eastAsia"/>
        </w:rPr>
        <w:t>в</w:t>
      </w:r>
      <w:r>
        <w:t></w:t>
      </w:r>
      <w:r>
        <w:rPr>
          <w:rFonts w:hint="eastAsia"/>
        </w:rPr>
        <w:t>ходе</w:t>
      </w:r>
      <w:r>
        <w:t></w:t>
      </w:r>
      <w:r>
        <w:rPr>
          <w:rFonts w:hint="eastAsia"/>
        </w:rPr>
        <w:t>исследования</w:t>
      </w:r>
      <w:r>
        <w:t></w:t>
      </w:r>
    </w:p>
    <w:p w:rsidR="00253DC2" w:rsidRPr="003161DF" w:rsidRDefault="003161DF" w:rsidP="003161DF">
      <w:r>
        <w:rPr>
          <w:rFonts w:hint="eastAsia"/>
        </w:rPr>
        <w:t>Апробация</w:t>
      </w:r>
      <w:r>
        <w:t></w:t>
      </w:r>
      <w:r>
        <w:rPr>
          <w:rFonts w:hint="eastAsia"/>
        </w:rPr>
        <w:t>результатов</w:t>
      </w:r>
      <w:r>
        <w:t></w:t>
      </w:r>
      <w:r>
        <w:rPr>
          <w:rFonts w:hint="eastAsia"/>
        </w:rPr>
        <w:t>исследования</w:t>
      </w:r>
      <w:r>
        <w:t></w:t>
      </w:r>
      <w:r>
        <w:t></w:t>
      </w:r>
      <w:r>
        <w:rPr>
          <w:rFonts w:hint="eastAsia"/>
        </w:rPr>
        <w:t>Основные</w:t>
      </w:r>
      <w:r>
        <w:t></w:t>
      </w:r>
      <w:r>
        <w:rPr>
          <w:rFonts w:hint="eastAsia"/>
        </w:rPr>
        <w:t>теоретические</w:t>
      </w:r>
      <w:r>
        <w:t></w:t>
      </w:r>
      <w:r>
        <w:rPr>
          <w:rFonts w:hint="eastAsia"/>
        </w:rPr>
        <w:t>положения</w:t>
      </w:r>
      <w:r>
        <w:t></w:t>
      </w:r>
      <w:r>
        <w:rPr>
          <w:rFonts w:hint="eastAsia"/>
        </w:rPr>
        <w:t>и</w:t>
      </w:r>
      <w:r>
        <w:t></w:t>
      </w:r>
      <w:r>
        <w:rPr>
          <w:rFonts w:hint="eastAsia"/>
        </w:rPr>
        <w:t>результаты</w:t>
      </w:r>
      <w:r>
        <w:t></w:t>
      </w:r>
      <w:r>
        <w:rPr>
          <w:rFonts w:hint="eastAsia"/>
        </w:rPr>
        <w:t>исследования</w:t>
      </w:r>
      <w:r>
        <w:t></w:t>
      </w:r>
      <w:r>
        <w:rPr>
          <w:rFonts w:hint="eastAsia"/>
        </w:rPr>
        <w:t>докладывались</w:t>
      </w:r>
      <w:r>
        <w:t></w:t>
      </w:r>
      <w:r>
        <w:rPr>
          <w:rFonts w:hint="eastAsia"/>
        </w:rPr>
        <w:t>и</w:t>
      </w:r>
      <w:r>
        <w:t></w:t>
      </w:r>
      <w:r>
        <w:rPr>
          <w:rFonts w:hint="eastAsia"/>
        </w:rPr>
        <w:t>обсуждались</w:t>
      </w:r>
      <w:r>
        <w:t></w:t>
      </w:r>
      <w:r>
        <w:rPr>
          <w:rFonts w:hint="eastAsia"/>
        </w:rPr>
        <w:t>на</w:t>
      </w:r>
      <w:r>
        <w:t></w:t>
      </w:r>
      <w:r>
        <w:rPr>
          <w:rFonts w:hint="eastAsia"/>
        </w:rPr>
        <w:t>трёх</w:t>
      </w:r>
      <w:r>
        <w:t></w:t>
      </w:r>
      <w:r>
        <w:rPr>
          <w:rFonts w:hint="eastAsia"/>
        </w:rPr>
        <w:t>итоговых</w:t>
      </w:r>
      <w:r>
        <w:t></w:t>
      </w:r>
      <w:r>
        <w:rPr>
          <w:rFonts w:hint="eastAsia"/>
        </w:rPr>
        <w:t>научных</w:t>
      </w:r>
      <w:r>
        <w:t></w:t>
      </w:r>
      <w:r>
        <w:rPr>
          <w:rFonts w:hint="eastAsia"/>
        </w:rPr>
        <w:t>конференциях</w:t>
      </w:r>
      <w:r>
        <w:t></w:t>
      </w:r>
      <w:r>
        <w:rPr>
          <w:rFonts w:hint="eastAsia"/>
        </w:rPr>
        <w:t>филологического</w:t>
      </w:r>
      <w:r>
        <w:t></w:t>
      </w:r>
      <w:r>
        <w:rPr>
          <w:rFonts w:hint="eastAsia"/>
        </w:rPr>
        <w:t>факультета</w:t>
      </w:r>
      <w:r>
        <w:t></w:t>
      </w:r>
      <w:r>
        <w:rPr>
          <w:rFonts w:hint="eastAsia"/>
        </w:rPr>
        <w:t>КГУ</w:t>
      </w:r>
      <w:r>
        <w:t></w:t>
      </w:r>
      <w:r>
        <w:t></w:t>
      </w:r>
      <w:r>
        <w:t></w:t>
      </w:r>
      <w:r>
        <w:t></w:t>
      </w:r>
      <w:r>
        <w:t></w:t>
      </w:r>
      <w:r>
        <w:t></w:t>
      </w:r>
      <w:r>
        <w:t></w:t>
      </w:r>
      <w:r>
        <w:t></w:t>
      </w:r>
      <w:r>
        <w:t></w:t>
      </w:r>
      <w:r>
        <w:t></w:t>
      </w:r>
      <w:r>
        <w:t></w:t>
      </w:r>
      <w:r>
        <w:t></w:t>
      </w:r>
      <w:r>
        <w:t></w:t>
      </w:r>
      <w:r>
        <w:t></w:t>
      </w:r>
      <w:r>
        <w:t></w:t>
      </w:r>
      <w:r>
        <w:t></w:t>
      </w:r>
      <w:r>
        <w:t></w:t>
      </w:r>
      <w:r>
        <w:t></w:t>
      </w:r>
      <w:r>
        <w:t></w:t>
      </w:r>
      <w:r>
        <w:t></w:t>
      </w:r>
      <w:r>
        <w:t></w:t>
      </w:r>
      <w:r>
        <w:rPr>
          <w:rFonts w:hint="eastAsia"/>
        </w:rPr>
        <w:t>на</w:t>
      </w:r>
      <w:r>
        <w:t></w:t>
      </w:r>
      <w:r>
        <w:t></w:t>
      </w:r>
      <w:r>
        <w:t></w:t>
      </w:r>
      <w:r>
        <w:t></w:t>
      </w:r>
      <w:r>
        <w:rPr>
          <w:rFonts w:hint="eastAsia"/>
        </w:rPr>
        <w:t>Международных</w:t>
      </w:r>
      <w:r>
        <w:t></w:t>
      </w:r>
      <w:r>
        <w:rPr>
          <w:rFonts w:hint="eastAsia"/>
        </w:rPr>
        <w:t>Бодуэновских</w:t>
      </w:r>
      <w:r>
        <w:t></w:t>
      </w:r>
      <w:r>
        <w:rPr>
          <w:rFonts w:hint="eastAsia"/>
        </w:rPr>
        <w:t>чтениях</w:t>
      </w:r>
      <w:r>
        <w:t></w:t>
      </w:r>
      <w:r>
        <w:t></w:t>
      </w:r>
      <w:r>
        <w:rPr>
          <w:rFonts w:hint="eastAsia"/>
        </w:rPr>
        <w:t>Казань</w:t>
      </w:r>
      <w:r>
        <w:t></w:t>
      </w:r>
      <w:r>
        <w:t></w:t>
      </w:r>
      <w:r>
        <w:t></w:t>
      </w:r>
      <w:r>
        <w:t></w:t>
      </w:r>
      <w:r>
        <w:t></w:t>
      </w:r>
      <w:r>
        <w:t></w:t>
      </w:r>
      <w:r>
        <w:t></w:t>
      </w:r>
      <w:r>
        <w:t></w:t>
      </w:r>
      <w:r>
        <w:rPr>
          <w:rFonts w:hint="eastAsia"/>
        </w:rPr>
        <w:t>сентября</w:t>
      </w:r>
      <w:r>
        <w:t></w:t>
      </w:r>
      <w:r>
        <w:t></w:t>
      </w:r>
      <w:r>
        <w:t></w:t>
      </w:r>
      <w:r>
        <w:t></w:t>
      </w:r>
      <w:r>
        <w:t></w:t>
      </w:r>
      <w:r>
        <w:t></w:t>
      </w:r>
      <w:r>
        <w:rPr>
          <w:rFonts w:hint="eastAsia"/>
        </w:rPr>
        <w:t>г</w:t>
      </w:r>
      <w:r>
        <w:t></w:t>
      </w:r>
      <w:r>
        <w:t></w:t>
      </w:r>
      <w:r>
        <w:t></w:t>
      </w:r>
      <w:r>
        <w:t></w:t>
      </w:r>
      <w:r>
        <w:rPr>
          <w:rFonts w:hint="eastAsia"/>
        </w:rPr>
        <w:t>на</w:t>
      </w:r>
      <w:r>
        <w:t></w:t>
      </w:r>
      <w:r>
        <w:rPr>
          <w:rFonts w:hint="eastAsia"/>
        </w:rPr>
        <w:t>Международном</w:t>
      </w:r>
      <w:r>
        <w:t></w:t>
      </w:r>
      <w:r>
        <w:rPr>
          <w:rFonts w:hint="eastAsia"/>
        </w:rPr>
        <w:t>симпозиуме</w:t>
      </w:r>
      <w:r>
        <w:t></w:t>
      </w:r>
      <w:r>
        <w:t></w:t>
      </w:r>
      <w:r>
        <w:rPr>
          <w:rFonts w:hint="eastAsia"/>
        </w:rPr>
        <w:t>Русская</w:t>
      </w:r>
      <w:r>
        <w:t></w:t>
      </w:r>
      <w:r>
        <w:rPr>
          <w:rFonts w:hint="eastAsia"/>
        </w:rPr>
        <w:t>лексикография</w:t>
      </w:r>
      <w:r>
        <w:t></w:t>
      </w:r>
      <w:r>
        <w:rPr>
          <w:rFonts w:hint="eastAsia"/>
        </w:rPr>
        <w:t>в</w:t>
      </w:r>
      <w:r>
        <w:t></w:t>
      </w:r>
      <w:r>
        <w:rPr>
          <w:rFonts w:hint="eastAsia"/>
        </w:rPr>
        <w:t>контексте</w:t>
      </w:r>
      <w:r>
        <w:t></w:t>
      </w:r>
      <w:r>
        <w:rPr>
          <w:rFonts w:hint="eastAsia"/>
        </w:rPr>
        <w:t>славистики</w:t>
      </w:r>
      <w:r>
        <w:t></w:t>
      </w:r>
      <w:r>
        <w:t></w:t>
      </w:r>
      <w:r>
        <w:rPr>
          <w:rFonts w:hint="eastAsia"/>
        </w:rPr>
        <w:t>теория</w:t>
      </w:r>
      <w:r>
        <w:t></w:t>
      </w:r>
      <w:r>
        <w:rPr>
          <w:rFonts w:hint="eastAsia"/>
        </w:rPr>
        <w:t>и</w:t>
      </w:r>
      <w:r>
        <w:t></w:t>
      </w:r>
      <w:r>
        <w:rPr>
          <w:rFonts w:hint="eastAsia"/>
        </w:rPr>
        <w:t>практика</w:t>
      </w:r>
      <w:r>
        <w:t></w:t>
      </w:r>
      <w:r>
        <w:t></w:t>
      </w:r>
      <w:r>
        <w:t></w:t>
      </w:r>
      <w:r>
        <w:rPr>
          <w:rFonts w:hint="eastAsia"/>
        </w:rPr>
        <w:t>Магнитогорск</w:t>
      </w:r>
      <w:r>
        <w:t></w:t>
      </w:r>
      <w:r>
        <w:t></w:t>
      </w:r>
      <w:r>
        <w:t></w:t>
      </w:r>
      <w:r>
        <w:t></w:t>
      </w:r>
      <w:r>
        <w:t></w:t>
      </w:r>
      <w:r>
        <w:t></w:t>
      </w:r>
      <w:r>
        <w:t></w:t>
      </w:r>
      <w:r>
        <w:t></w:t>
      </w:r>
      <w:r>
        <w:rPr>
          <w:rFonts w:hint="eastAsia"/>
        </w:rPr>
        <w:t>ноября</w:t>
      </w:r>
      <w:r>
        <w:t></w:t>
      </w:r>
      <w:r>
        <w:t></w:t>
      </w:r>
      <w:r>
        <w:t></w:t>
      </w:r>
      <w:r>
        <w:t></w:t>
      </w:r>
      <w:r>
        <w:t></w:t>
      </w:r>
      <w:r>
        <w:t></w:t>
      </w:r>
      <w:r>
        <w:rPr>
          <w:rFonts w:hint="eastAsia"/>
        </w:rPr>
        <w:t>г</w:t>
      </w:r>
      <w:r>
        <w:t></w:t>
      </w:r>
      <w:r>
        <w:t></w:t>
      </w:r>
      <w:r>
        <w:t></w:t>
      </w:r>
      <w:r>
        <w:t></w:t>
      </w:r>
      <w:r>
        <w:rPr>
          <w:rFonts w:hint="eastAsia"/>
        </w:rPr>
        <w:t>на</w:t>
      </w:r>
      <w:r>
        <w:t></w:t>
      </w:r>
      <w:r>
        <w:rPr>
          <w:rFonts w:hint="eastAsia"/>
        </w:rPr>
        <w:t>Республиканской</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Современные</w:t>
      </w:r>
      <w:r>
        <w:t></w:t>
      </w:r>
      <w:r>
        <w:rPr>
          <w:rFonts w:hint="eastAsia"/>
        </w:rPr>
        <w:t>проблемы</w:t>
      </w:r>
      <w:r>
        <w:t></w:t>
      </w:r>
      <w:r>
        <w:rPr>
          <w:rFonts w:hint="eastAsia"/>
        </w:rPr>
        <w:t>русистики</w:t>
      </w:r>
      <w:r>
        <w:t></w:t>
      </w:r>
      <w:r>
        <w:rPr>
          <w:rFonts w:hint="eastAsia"/>
        </w:rPr>
        <w:t>и</w:t>
      </w:r>
      <w:r>
        <w:t></w:t>
      </w:r>
      <w:r>
        <w:rPr>
          <w:rFonts w:hint="eastAsia"/>
        </w:rPr>
        <w:t>лингвометодики</w:t>
      </w:r>
      <w:r>
        <w:t></w:t>
      </w:r>
      <w:r>
        <w:t></w:t>
      </w:r>
      <w:r>
        <w:t></w:t>
      </w:r>
      <w:r>
        <w:rPr>
          <w:rFonts w:hint="eastAsia"/>
        </w:rPr>
        <w:t>Казань</w:t>
      </w:r>
      <w:r>
        <w:t></w:t>
      </w:r>
      <w:r>
        <w:t></w:t>
      </w:r>
      <w:r>
        <w:t></w:t>
      </w:r>
      <w:r>
        <w:t></w:t>
      </w:r>
      <w:r>
        <w:t></w:t>
      </w:r>
      <w:r>
        <w:t></w:t>
      </w:r>
      <w:r>
        <w:t></w:t>
      </w:r>
      <w:r>
        <w:t></w:t>
      </w:r>
      <w:r>
        <w:rPr>
          <w:rFonts w:hint="eastAsia"/>
        </w:rPr>
        <w:t>января</w:t>
      </w:r>
      <w:r>
        <w:t></w:t>
      </w:r>
      <w:r>
        <w:t></w:t>
      </w:r>
      <w:r>
        <w:t></w:t>
      </w:r>
      <w:r>
        <w:t></w:t>
      </w:r>
      <w:r>
        <w:t></w:t>
      </w:r>
      <w:r>
        <w:t></w:t>
      </w:r>
      <w:r>
        <w:rPr>
          <w:rFonts w:hint="eastAsia"/>
        </w:rPr>
        <w:t>г</w:t>
      </w:r>
      <w:r>
        <w:t></w:t>
      </w:r>
      <w:r>
        <w:t></w:t>
      </w:r>
      <w:r>
        <w:t></w:t>
      </w:r>
      <w:r>
        <w:t></w:t>
      </w:r>
      <w:r>
        <w:rPr>
          <w:rFonts w:hint="eastAsia"/>
        </w:rPr>
        <w:t>а</w:t>
      </w:r>
      <w:r>
        <w:t></w:t>
      </w:r>
      <w:r>
        <w:rPr>
          <w:rFonts w:hint="eastAsia"/>
        </w:rPr>
        <w:t>также</w:t>
      </w:r>
      <w:r>
        <w:t></w:t>
      </w:r>
      <w:r>
        <w:rPr>
          <w:rFonts w:hint="eastAsia"/>
        </w:rPr>
        <w:t>нашли</w:t>
      </w:r>
      <w:r>
        <w:t></w:t>
      </w:r>
      <w:r>
        <w:rPr>
          <w:rFonts w:hint="eastAsia"/>
        </w:rPr>
        <w:t>отражение</w:t>
      </w:r>
      <w:r>
        <w:t></w:t>
      </w:r>
      <w:r>
        <w:rPr>
          <w:rFonts w:hint="eastAsia"/>
        </w:rPr>
        <w:t>в</w:t>
      </w:r>
      <w:r>
        <w:t></w:t>
      </w:r>
      <w:r>
        <w:t></w:t>
      </w:r>
      <w:r>
        <w:t></w:t>
      </w:r>
      <w:r>
        <w:rPr>
          <w:rFonts w:hint="eastAsia"/>
        </w:rPr>
        <w:t>научных</w:t>
      </w:r>
      <w:r>
        <w:t></w:t>
      </w:r>
      <w:r>
        <w:rPr>
          <w:rFonts w:hint="eastAsia"/>
        </w:rPr>
        <w:t>публикациях</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трёх</w:t>
      </w:r>
      <w:r>
        <w:t></w:t>
      </w:r>
      <w:r>
        <w:rPr>
          <w:rFonts w:hint="eastAsia"/>
        </w:rPr>
        <w:t>статьях</w:t>
      </w:r>
      <w:r>
        <w:t></w:t>
      </w:r>
      <w:r>
        <w:t></w:t>
      </w:r>
      <w:r>
        <w:rPr>
          <w:rFonts w:hint="eastAsia"/>
        </w:rPr>
        <w:t>опубликованных</w:t>
      </w:r>
      <w:r>
        <w:t></w:t>
      </w:r>
      <w:r>
        <w:rPr>
          <w:rFonts w:hint="eastAsia"/>
        </w:rPr>
        <w:t>в</w:t>
      </w:r>
      <w:r>
        <w:t></w:t>
      </w:r>
      <w:r>
        <w:rPr>
          <w:rFonts w:hint="eastAsia"/>
        </w:rPr>
        <w:t>ведущих</w:t>
      </w:r>
      <w:r>
        <w:t></w:t>
      </w:r>
      <w:r>
        <w:rPr>
          <w:rFonts w:hint="eastAsia"/>
        </w:rPr>
        <w:t>российских</w:t>
      </w:r>
      <w:r>
        <w:t></w:t>
      </w:r>
      <w:r>
        <w:rPr>
          <w:rFonts w:hint="eastAsia"/>
        </w:rPr>
        <w:t>периодических</w:t>
      </w:r>
      <w:r>
        <w:t></w:t>
      </w:r>
      <w:r>
        <w:rPr>
          <w:rFonts w:hint="eastAsia"/>
        </w:rPr>
        <w:t>изданиях</w:t>
      </w:r>
      <w:r>
        <w:t></w:t>
      </w:r>
      <w:r>
        <w:t></w:t>
      </w:r>
      <w:r>
        <w:rPr>
          <w:rFonts w:hint="eastAsia"/>
        </w:rPr>
        <w:t>рекомендованных</w:t>
      </w:r>
      <w:r>
        <w:t></w:t>
      </w:r>
      <w:r>
        <w:rPr>
          <w:rFonts w:hint="eastAsia"/>
        </w:rPr>
        <w:t>ВАК</w:t>
      </w:r>
      <w:r>
        <w:t></w:t>
      </w:r>
      <w:r>
        <w:rPr>
          <w:rFonts w:hint="eastAsia"/>
        </w:rPr>
        <w:t>Министерства</w:t>
      </w:r>
      <w:r>
        <w:t></w:t>
      </w:r>
      <w:r>
        <w:rPr>
          <w:rFonts w:hint="eastAsia"/>
        </w:rPr>
        <w:t>образования</w:t>
      </w:r>
      <w:r>
        <w:t></w:t>
      </w:r>
      <w:r>
        <w:rPr>
          <w:rFonts w:hint="eastAsia"/>
        </w:rPr>
        <w:t>и</w:t>
      </w:r>
      <w:r>
        <w:t></w:t>
      </w:r>
      <w:r>
        <w:rPr>
          <w:rFonts w:hint="eastAsia"/>
        </w:rPr>
        <w:t>науки</w:t>
      </w:r>
      <w:r>
        <w:t></w:t>
      </w:r>
      <w:r>
        <w:rPr>
          <w:rFonts w:hint="eastAsia"/>
        </w:rPr>
        <w:t>РФ</w:t>
      </w:r>
      <w:r>
        <w:t></w:t>
      </w:r>
      <w:r>
        <w:t></w:t>
      </w:r>
      <w:r>
        <w:rPr>
          <w:rFonts w:hint="eastAsia"/>
        </w:rPr>
        <w:t>Опубликован</w:t>
      </w:r>
      <w:r>
        <w:t></w:t>
      </w:r>
      <w:r>
        <w:t></w:t>
      </w:r>
      <w:r>
        <w:rPr>
          <w:rFonts w:hint="eastAsia"/>
        </w:rPr>
        <w:t>Словарь</w:t>
      </w:r>
      <w:r>
        <w:t></w:t>
      </w:r>
      <w:r>
        <w:rPr>
          <w:rFonts w:hint="eastAsia"/>
        </w:rPr>
        <w:t>русского</w:t>
      </w:r>
      <w:r>
        <w:t></w:t>
      </w:r>
      <w:r>
        <w:rPr>
          <w:rFonts w:hint="eastAsia"/>
        </w:rPr>
        <w:t>и</w:t>
      </w:r>
      <w:r>
        <w:t></w:t>
      </w:r>
      <w:r>
        <w:rPr>
          <w:rFonts w:hint="eastAsia"/>
        </w:rPr>
        <w:t>английского</w:t>
      </w:r>
      <w:r>
        <w:t></w:t>
      </w:r>
      <w:r>
        <w:rPr>
          <w:rFonts w:hint="eastAsia"/>
        </w:rPr>
        <w:t>жаргона</w:t>
      </w:r>
      <w:r>
        <w:t></w:t>
      </w:r>
      <w:r>
        <w:rPr>
          <w:rFonts w:hint="eastAsia"/>
        </w:rPr>
        <w:t>наркоманов</w:t>
      </w:r>
      <w:r>
        <w:t></w:t>
      </w:r>
      <w:r>
        <w:t></w:t>
      </w:r>
      <w:r>
        <w:rPr>
          <w:rFonts w:hint="eastAsia"/>
        </w:rPr>
        <w:t>словарь</w:t>
      </w:r>
      <w:r>
        <w:t></w:t>
      </w:r>
      <w:r>
        <w:rPr>
          <w:rFonts w:hint="eastAsia"/>
        </w:rPr>
        <w:t>антиценностей</w:t>
      </w:r>
      <w:r>
        <w:t></w:t>
      </w:r>
      <w:r>
        <w:t></w:t>
      </w:r>
      <w:r>
        <w:t></w:t>
      </w:r>
      <w:r>
        <w:rPr>
          <w:rFonts w:hint="eastAsia"/>
        </w:rPr>
        <w:t>Байрамова</w:t>
      </w:r>
      <w:r>
        <w:t></w:t>
      </w:r>
      <w:r>
        <w:t></w:t>
      </w:r>
      <w:r>
        <w:rPr>
          <w:rFonts w:hint="eastAsia"/>
        </w:rPr>
        <w:t>Халиуллова</w:t>
      </w:r>
      <w:r>
        <w:t></w:t>
      </w:r>
      <w:r>
        <w:t></w:t>
      </w:r>
      <w:r>
        <w:t></w:t>
      </w:r>
      <w:r>
        <w:t></w:t>
      </w:r>
      <w:r>
        <w:t></w:t>
      </w:r>
      <w:r>
        <w:t></w:t>
      </w:r>
      <w:r>
        <w:t></w:t>
      </w:r>
      <w:r>
        <w:t></w:t>
      </w:r>
      <w:r>
        <w:rPr>
          <w:rFonts w:hint="eastAsia"/>
        </w:rPr>
        <w:t>который</w:t>
      </w:r>
      <w:r>
        <w:t></w:t>
      </w:r>
      <w:r>
        <w:rPr>
          <w:rFonts w:hint="eastAsia"/>
        </w:rPr>
        <w:t>был</w:t>
      </w:r>
      <w:r>
        <w:t></w:t>
      </w:r>
      <w:r>
        <w:rPr>
          <w:rFonts w:hint="eastAsia"/>
        </w:rPr>
        <w:t>отмечен</w:t>
      </w:r>
      <w:r>
        <w:t></w:t>
      </w:r>
      <w:r>
        <w:rPr>
          <w:rFonts w:hint="eastAsia"/>
        </w:rPr>
        <w:t>дипломом</w:t>
      </w:r>
      <w:r>
        <w:t></w:t>
      </w:r>
      <w:r>
        <w:rPr>
          <w:rFonts w:hint="eastAsia"/>
        </w:rPr>
        <w:t>Лауреата</w:t>
      </w:r>
      <w:r>
        <w:t></w:t>
      </w:r>
      <w:r>
        <w:rPr>
          <w:rFonts w:hint="eastAsia"/>
        </w:rPr>
        <w:t>презентации</w:t>
      </w:r>
      <w:r>
        <w:t></w:t>
      </w:r>
      <w:r>
        <w:rPr>
          <w:rFonts w:hint="eastAsia"/>
        </w:rPr>
        <w:t>словарей</w:t>
      </w:r>
      <w:r>
        <w:t></w:t>
      </w:r>
      <w:r>
        <w:rPr>
          <w:rFonts w:hint="eastAsia"/>
        </w:rPr>
        <w:t>нового</w:t>
      </w:r>
      <w:r>
        <w:t></w:t>
      </w:r>
      <w:r>
        <w:rPr>
          <w:rFonts w:hint="eastAsia"/>
        </w:rPr>
        <w:t>поколения</w:t>
      </w:r>
      <w:r>
        <w:t></w:t>
      </w:r>
      <w:r>
        <w:rPr>
          <w:rFonts w:hint="eastAsia"/>
        </w:rPr>
        <w:t>на</w:t>
      </w:r>
      <w:r>
        <w:t></w:t>
      </w:r>
      <w:r>
        <w:rPr>
          <w:rFonts w:hint="eastAsia"/>
        </w:rPr>
        <w:t>Международном</w:t>
      </w:r>
      <w:r>
        <w:t></w:t>
      </w:r>
      <w:r>
        <w:rPr>
          <w:rFonts w:hint="eastAsia"/>
        </w:rPr>
        <w:t>симпозиуме</w:t>
      </w:r>
      <w:r>
        <w:t></w:t>
      </w:r>
      <w:r>
        <w:t></w:t>
      </w:r>
      <w:r>
        <w:rPr>
          <w:rFonts w:hint="eastAsia"/>
        </w:rPr>
        <w:t>Русская</w:t>
      </w:r>
      <w:r>
        <w:t></w:t>
      </w:r>
      <w:r>
        <w:rPr>
          <w:rFonts w:hint="eastAsia"/>
        </w:rPr>
        <w:t>лексикография</w:t>
      </w:r>
      <w:r>
        <w:t></w:t>
      </w:r>
      <w:r>
        <w:rPr>
          <w:rFonts w:hint="eastAsia"/>
        </w:rPr>
        <w:t>и</w:t>
      </w:r>
      <w:r>
        <w:t></w:t>
      </w:r>
      <w:r>
        <w:rPr>
          <w:rFonts w:hint="eastAsia"/>
        </w:rPr>
        <w:t>фразеография</w:t>
      </w:r>
      <w:r>
        <w:t></w:t>
      </w:r>
      <w:r>
        <w:rPr>
          <w:rFonts w:hint="eastAsia"/>
        </w:rPr>
        <w:t>в</w:t>
      </w:r>
      <w:r>
        <w:t></w:t>
      </w:r>
      <w:r>
        <w:rPr>
          <w:rFonts w:hint="eastAsia"/>
        </w:rPr>
        <w:t>контексте</w:t>
      </w:r>
      <w:r>
        <w:t></w:t>
      </w:r>
      <w:r>
        <w:rPr>
          <w:rFonts w:hint="eastAsia"/>
        </w:rPr>
        <w:t>славистики</w:t>
      </w:r>
      <w:r>
        <w:t></w:t>
      </w:r>
      <w:r>
        <w:t></w:t>
      </w:r>
      <w:r>
        <w:rPr>
          <w:rFonts w:hint="eastAsia"/>
        </w:rPr>
        <w:t>теория</w:t>
      </w:r>
      <w:r>
        <w:t></w:t>
      </w:r>
      <w:r>
        <w:rPr>
          <w:rFonts w:hint="eastAsia"/>
        </w:rPr>
        <w:t>и</w:t>
      </w:r>
      <w:r>
        <w:t></w:t>
      </w:r>
      <w:r>
        <w:rPr>
          <w:rFonts w:hint="eastAsia"/>
        </w:rPr>
        <w:t>практика</w:t>
      </w:r>
      <w:r>
        <w:t></w:t>
      </w:r>
      <w:r>
        <w:t></w:t>
      </w:r>
      <w:r>
        <w:t></w:t>
      </w:r>
      <w:r>
        <w:rPr>
          <w:rFonts w:hint="eastAsia"/>
        </w:rPr>
        <w:t>Магнитогорск</w:t>
      </w:r>
      <w:r>
        <w:t></w:t>
      </w:r>
      <w:r>
        <w:t></w:t>
      </w:r>
      <w:r>
        <w:t></w:t>
      </w:r>
      <w:r>
        <w:t></w:t>
      </w:r>
      <w:r>
        <w:t></w:t>
      </w:r>
      <w:r>
        <w:t></w:t>
      </w:r>
      <w:r>
        <w:t></w:t>
      </w:r>
      <w:r>
        <w:t></w:t>
      </w:r>
      <w:r>
        <w:rPr>
          <w:rFonts w:hint="eastAsia"/>
        </w:rPr>
        <w:t>ноября</w:t>
      </w:r>
      <w:r>
        <w:t></w:t>
      </w:r>
      <w:r>
        <w:t></w:t>
      </w:r>
      <w:r>
        <w:t></w:t>
      </w:r>
      <w:r>
        <w:t></w:t>
      </w:r>
      <w:r>
        <w:t></w:t>
      </w:r>
      <w:r>
        <w:t></w:t>
      </w:r>
      <w:r>
        <w:t></w:t>
      </w:r>
      <w:r>
        <w:rPr>
          <w:rFonts w:hint="eastAsia"/>
        </w:rPr>
        <w:t>г</w:t>
      </w:r>
      <w:r>
        <w:t></w:t>
      </w:r>
      <w:r>
        <w:t></w:t>
      </w:r>
      <w:r>
        <w:t></w:t>
      </w:r>
    </w:p>
    <w:p w:rsidR="003161DF" w:rsidRPr="003161DF" w:rsidRDefault="003161DF" w:rsidP="003161DF"/>
    <w:p w:rsidR="003161DF" w:rsidRPr="003161DF" w:rsidRDefault="003161DF" w:rsidP="003161DF"/>
    <w:p w:rsidR="003161DF" w:rsidRDefault="003161DF" w:rsidP="003161DF">
      <w:pPr>
        <w:rPr>
          <w:lang w:val="en-US"/>
        </w:rPr>
      </w:pPr>
    </w:p>
    <w:p w:rsidR="003161DF" w:rsidRPr="003161DF" w:rsidRDefault="003161DF" w:rsidP="003161DF">
      <w:pPr>
        <w:rPr>
          <w:lang w:val="en-US"/>
        </w:rPr>
      </w:pPr>
      <w:r w:rsidRPr="003161DF">
        <w:rPr>
          <w:rFonts w:hint="eastAsia"/>
          <w:lang w:val="en-US"/>
        </w:rPr>
        <w:t>ЗАКЛЮЧЕНИЕ</w:t>
      </w:r>
    </w:p>
    <w:p w:rsidR="003161DF" w:rsidRPr="003161DF" w:rsidRDefault="003161DF" w:rsidP="003161DF">
      <w:pPr>
        <w:rPr>
          <w:lang w:val="en-US"/>
        </w:rPr>
      </w:pPr>
      <w:r w:rsidRPr="003161DF">
        <w:rPr>
          <w:rFonts w:hint="eastAsia"/>
          <w:lang w:val="en-US"/>
        </w:rPr>
        <w:t>Проведённое</w:t>
      </w:r>
      <w:r w:rsidRPr="003161DF">
        <w:rPr>
          <w:lang w:val="en-US"/>
        </w:rPr>
        <w:t></w:t>
      </w:r>
      <w:r w:rsidRPr="003161DF">
        <w:rPr>
          <w:rFonts w:hint="eastAsia"/>
          <w:lang w:val="en-US"/>
        </w:rPr>
        <w:t>исследование</w:t>
      </w:r>
      <w:r w:rsidRPr="003161DF">
        <w:rPr>
          <w:lang w:val="en-US"/>
        </w:rPr>
        <w:t></w:t>
      </w:r>
      <w:r w:rsidRPr="003161DF">
        <w:rPr>
          <w:rFonts w:hint="eastAsia"/>
          <w:lang w:val="en-US"/>
        </w:rPr>
        <w:t>позволило</w:t>
      </w:r>
      <w:r w:rsidRPr="003161DF">
        <w:rPr>
          <w:lang w:val="en-US"/>
        </w:rPr>
        <w:t></w:t>
      </w:r>
      <w:r w:rsidRPr="003161DF">
        <w:rPr>
          <w:rFonts w:hint="eastAsia"/>
          <w:lang w:val="en-US"/>
        </w:rPr>
        <w:t>уточнить</w:t>
      </w:r>
      <w:r w:rsidRPr="003161DF">
        <w:rPr>
          <w:lang w:val="en-US"/>
        </w:rPr>
        <w:t></w:t>
      </w:r>
      <w:r w:rsidRPr="003161DF">
        <w:rPr>
          <w:rFonts w:hint="eastAsia"/>
          <w:lang w:val="en-US"/>
        </w:rPr>
        <w:t>основные</w:t>
      </w:r>
      <w:r w:rsidRPr="003161DF">
        <w:rPr>
          <w:lang w:val="en-US"/>
        </w:rPr>
        <w:t></w:t>
      </w:r>
      <w:r w:rsidRPr="003161DF">
        <w:rPr>
          <w:rFonts w:hint="eastAsia"/>
          <w:lang w:val="en-US"/>
        </w:rPr>
        <w:t>характеристики</w:t>
      </w:r>
      <w:r w:rsidRPr="003161DF">
        <w:rPr>
          <w:lang w:val="en-US"/>
        </w:rPr>
        <w:t></w:t>
      </w:r>
      <w:r w:rsidRPr="003161DF">
        <w:rPr>
          <w:rFonts w:hint="eastAsia"/>
          <w:lang w:val="en-US"/>
        </w:rPr>
        <w:t>жаргона</w:t>
      </w:r>
      <w:r w:rsidRPr="003161DF">
        <w:rPr>
          <w:lang w:val="en-US"/>
        </w:rPr>
        <w:t></w:t>
      </w:r>
      <w:r w:rsidRPr="003161DF">
        <w:rPr>
          <w:rFonts w:hint="eastAsia"/>
          <w:lang w:val="en-US"/>
        </w:rPr>
        <w:t>в</w:t>
      </w:r>
      <w:r w:rsidRPr="003161DF">
        <w:rPr>
          <w:lang w:val="en-US"/>
        </w:rPr>
        <w:t></w:t>
      </w:r>
      <w:r w:rsidRPr="003161DF">
        <w:rPr>
          <w:rFonts w:hint="eastAsia"/>
          <w:lang w:val="en-US"/>
        </w:rPr>
        <w:t>целом</w:t>
      </w:r>
      <w:r w:rsidRPr="003161DF">
        <w:rPr>
          <w:lang w:val="en-US"/>
        </w:rPr>
        <w:t></w:t>
      </w:r>
      <w:r w:rsidRPr="003161DF">
        <w:rPr>
          <w:lang w:val="en-US"/>
        </w:rPr>
        <w:t></w:t>
      </w:r>
      <w:r w:rsidRPr="003161DF">
        <w:rPr>
          <w:rFonts w:hint="eastAsia"/>
          <w:lang w:val="en-US"/>
        </w:rPr>
        <w:t>русского</w:t>
      </w:r>
      <w:r w:rsidRPr="003161DF">
        <w:rPr>
          <w:lang w:val="en-US"/>
        </w:rPr>
        <w:t></w:t>
      </w:r>
      <w:r w:rsidRPr="003161DF">
        <w:rPr>
          <w:rFonts w:hint="eastAsia"/>
          <w:lang w:val="en-US"/>
        </w:rPr>
        <w:t>и</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жаргонов</w:t>
      </w:r>
      <w:r w:rsidRPr="003161DF">
        <w:rPr>
          <w:lang w:val="en-US"/>
        </w:rPr>
        <w:t></w:t>
      </w:r>
      <w:r w:rsidRPr="003161DF">
        <w:rPr>
          <w:rFonts w:hint="eastAsia"/>
          <w:lang w:val="en-US"/>
        </w:rPr>
        <w:t>наркоманов</w:t>
      </w:r>
      <w:r w:rsidRPr="003161DF">
        <w:rPr>
          <w:lang w:val="en-US"/>
        </w:rPr>
        <w:t></w:t>
      </w:r>
      <w:r w:rsidRPr="003161DF">
        <w:rPr>
          <w:rFonts w:hint="eastAsia"/>
          <w:lang w:val="en-US"/>
        </w:rPr>
        <w:t>в</w:t>
      </w:r>
      <w:r w:rsidRPr="003161DF">
        <w:rPr>
          <w:lang w:val="en-US"/>
        </w:rPr>
        <w:t></w:t>
      </w:r>
      <w:r w:rsidRPr="003161DF">
        <w:rPr>
          <w:rFonts w:hint="eastAsia"/>
          <w:lang w:val="en-US"/>
        </w:rPr>
        <w:t>частности</w:t>
      </w:r>
      <w:r w:rsidRPr="003161DF">
        <w:rPr>
          <w:lang w:val="en-US"/>
        </w:rPr>
        <w:t></w:t>
      </w:r>
      <w:r w:rsidRPr="003161DF">
        <w:rPr>
          <w:lang w:val="en-US"/>
        </w:rPr>
        <w:t></w:t>
      </w:r>
      <w:r w:rsidRPr="003161DF">
        <w:rPr>
          <w:rFonts w:hint="eastAsia"/>
          <w:lang w:val="en-US"/>
        </w:rPr>
        <w:t>Сопоставительное</w:t>
      </w:r>
      <w:r w:rsidRPr="003161DF">
        <w:rPr>
          <w:lang w:val="en-US"/>
        </w:rPr>
        <w:t></w:t>
      </w:r>
      <w:r w:rsidRPr="003161DF">
        <w:rPr>
          <w:rFonts w:hint="eastAsia"/>
          <w:lang w:val="en-US"/>
        </w:rPr>
        <w:t>исследование</w:t>
      </w:r>
      <w:r w:rsidRPr="003161DF">
        <w:rPr>
          <w:lang w:val="en-US"/>
        </w:rPr>
        <w:t></w:t>
      </w:r>
      <w:r w:rsidRPr="003161DF">
        <w:rPr>
          <w:lang w:val="en-US"/>
        </w:rPr>
        <w:t></w:t>
      </w:r>
      <w:r w:rsidRPr="003161DF">
        <w:rPr>
          <w:rFonts w:hint="eastAsia"/>
          <w:lang w:val="en-US"/>
        </w:rPr>
        <w:t>лексико</w:t>
      </w:r>
      <w:r w:rsidRPr="003161DF">
        <w:rPr>
          <w:lang w:val="en-US"/>
        </w:rPr>
        <w:t></w:t>
      </w:r>
      <w:r w:rsidRPr="003161DF">
        <w:rPr>
          <w:rFonts w:hint="eastAsia"/>
          <w:lang w:val="en-US"/>
        </w:rPr>
        <w:t>фразеологическая</w:t>
      </w:r>
      <w:r w:rsidRPr="003161DF">
        <w:rPr>
          <w:lang w:val="en-US"/>
        </w:rPr>
        <w:t></w:t>
      </w:r>
      <w:r w:rsidRPr="003161DF">
        <w:rPr>
          <w:rFonts w:hint="eastAsia"/>
          <w:lang w:val="en-US"/>
        </w:rPr>
        <w:t>концептуализация</w:t>
      </w:r>
      <w:r w:rsidRPr="003161DF">
        <w:rPr>
          <w:lang w:val="en-US"/>
        </w:rPr>
        <w:t></w:t>
      </w:r>
      <w:r w:rsidRPr="003161DF">
        <w:rPr>
          <w:rFonts w:hint="eastAsia"/>
          <w:lang w:val="en-US"/>
        </w:rPr>
        <w:t>духовной</w:t>
      </w:r>
      <w:r w:rsidRPr="003161DF">
        <w:rPr>
          <w:lang w:val="en-US"/>
        </w:rPr>
        <w:t></w:t>
      </w:r>
      <w:r w:rsidRPr="003161DF">
        <w:rPr>
          <w:rFonts w:hint="eastAsia"/>
          <w:lang w:val="en-US"/>
        </w:rPr>
        <w:t>и</w:t>
      </w:r>
      <w:r w:rsidRPr="003161DF">
        <w:rPr>
          <w:lang w:val="en-US"/>
        </w:rPr>
        <w:t></w:t>
      </w:r>
      <w:r w:rsidRPr="003161DF">
        <w:rPr>
          <w:rFonts w:hint="eastAsia"/>
          <w:lang w:val="en-US"/>
        </w:rPr>
        <w:t>нравственной</w:t>
      </w:r>
      <w:r w:rsidRPr="003161DF">
        <w:rPr>
          <w:lang w:val="en-US"/>
        </w:rPr>
        <w:t></w:t>
      </w:r>
      <w:r w:rsidRPr="003161DF">
        <w:rPr>
          <w:rFonts w:hint="eastAsia"/>
          <w:lang w:val="en-US"/>
        </w:rPr>
        <w:t>сферы</w:t>
      </w:r>
      <w:r w:rsidRPr="003161DF">
        <w:rPr>
          <w:lang w:val="en-US"/>
        </w:rPr>
        <w:t></w:t>
      </w:r>
      <w:r w:rsidRPr="003161DF">
        <w:rPr>
          <w:rFonts w:hint="eastAsia"/>
          <w:lang w:val="en-US"/>
        </w:rPr>
        <w:t>носителя</w:t>
      </w:r>
      <w:r w:rsidRPr="003161DF">
        <w:rPr>
          <w:lang w:val="en-US"/>
        </w:rPr>
        <w:t></w:t>
      </w:r>
      <w:r w:rsidRPr="003161DF">
        <w:rPr>
          <w:rFonts w:hint="eastAsia"/>
          <w:lang w:val="en-US"/>
        </w:rPr>
        <w:t>жаргона</w:t>
      </w:r>
      <w:r w:rsidRPr="003161DF">
        <w:rPr>
          <w:lang w:val="en-US"/>
        </w:rPr>
        <w:t></w:t>
      </w:r>
      <w:r w:rsidRPr="003161DF">
        <w:rPr>
          <w:rFonts w:hint="eastAsia"/>
          <w:lang w:val="en-US"/>
        </w:rPr>
        <w:t>наркоманов</w:t>
      </w:r>
      <w:r w:rsidRPr="003161DF">
        <w:rPr>
          <w:lang w:val="en-US"/>
        </w:rPr>
        <w:t></w:t>
      </w:r>
      <w:r w:rsidRPr="003161DF">
        <w:rPr>
          <w:rFonts w:hint="eastAsia"/>
          <w:lang w:val="en-US"/>
        </w:rPr>
        <w:t>на</w:t>
      </w:r>
      <w:r w:rsidRPr="003161DF">
        <w:rPr>
          <w:lang w:val="en-US"/>
        </w:rPr>
        <w:t></w:t>
      </w:r>
      <w:r w:rsidRPr="003161DF">
        <w:rPr>
          <w:rFonts w:hint="eastAsia"/>
          <w:lang w:val="en-US"/>
        </w:rPr>
        <w:t>материале</w:t>
      </w:r>
      <w:r w:rsidRPr="003161DF">
        <w:rPr>
          <w:lang w:val="en-US"/>
        </w:rPr>
        <w:t></w:t>
      </w:r>
      <w:r w:rsidRPr="003161DF">
        <w:rPr>
          <w:rFonts w:hint="eastAsia"/>
          <w:lang w:val="en-US"/>
        </w:rPr>
        <w:t>русского</w:t>
      </w:r>
      <w:r w:rsidRPr="003161DF">
        <w:rPr>
          <w:lang w:val="en-US"/>
        </w:rPr>
        <w:t></w:t>
      </w:r>
      <w:r w:rsidRPr="003161DF">
        <w:rPr>
          <w:rFonts w:hint="eastAsia"/>
          <w:lang w:val="en-US"/>
        </w:rPr>
        <w:t>и</w:t>
      </w:r>
      <w:r w:rsidRPr="003161DF">
        <w:rPr>
          <w:lang w:val="en-US"/>
        </w:rPr>
        <w:t></w:t>
      </w:r>
      <w:r w:rsidRPr="003161DF">
        <w:rPr>
          <w:rFonts w:hint="eastAsia"/>
          <w:lang w:val="en-US"/>
        </w:rPr>
        <w:t>английского</w:t>
      </w:r>
      <w:r w:rsidRPr="003161DF">
        <w:rPr>
          <w:lang w:val="en-US"/>
        </w:rPr>
        <w:t></w:t>
      </w:r>
      <w:r w:rsidRPr="003161DF">
        <w:rPr>
          <w:rFonts w:hint="eastAsia"/>
          <w:lang w:val="en-US"/>
        </w:rPr>
        <w:t>языков</w:t>
      </w:r>
      <w:r w:rsidRPr="003161DF">
        <w:rPr>
          <w:lang w:val="en-US"/>
        </w:rPr>
        <w:t></w:t>
      </w:r>
      <w:r w:rsidRPr="003161DF">
        <w:rPr>
          <w:rFonts w:hint="eastAsia"/>
          <w:lang w:val="en-US"/>
        </w:rPr>
        <w:t>позволили</w:t>
      </w:r>
      <w:r w:rsidRPr="003161DF">
        <w:rPr>
          <w:lang w:val="en-US"/>
        </w:rPr>
        <w:t></w:t>
      </w:r>
      <w:r w:rsidRPr="003161DF">
        <w:rPr>
          <w:rFonts w:hint="eastAsia"/>
          <w:lang w:val="en-US"/>
        </w:rPr>
        <w:t>описать</w:t>
      </w:r>
      <w:r w:rsidRPr="003161DF">
        <w:rPr>
          <w:lang w:val="en-US"/>
        </w:rPr>
        <w:t></w:t>
      </w:r>
      <w:r w:rsidRPr="003161DF">
        <w:rPr>
          <w:rFonts w:hint="eastAsia"/>
          <w:lang w:val="en-US"/>
        </w:rPr>
        <w:t>антиценностный</w:t>
      </w:r>
      <w:r w:rsidRPr="003161DF">
        <w:rPr>
          <w:lang w:val="en-US"/>
        </w:rPr>
        <w:t></w:t>
      </w:r>
      <w:r w:rsidRPr="003161DF">
        <w:rPr>
          <w:rFonts w:hint="eastAsia"/>
          <w:lang w:val="en-US"/>
        </w:rPr>
        <w:t>мир</w:t>
      </w:r>
      <w:r w:rsidRPr="003161DF">
        <w:rPr>
          <w:lang w:val="en-US"/>
        </w:rPr>
        <w:t></w:t>
      </w:r>
      <w:r w:rsidRPr="003161DF">
        <w:rPr>
          <w:rFonts w:hint="eastAsia"/>
          <w:lang w:val="en-US"/>
        </w:rPr>
        <w:t>наркоманов</w:t>
      </w:r>
      <w:r w:rsidRPr="003161DF">
        <w:rPr>
          <w:lang w:val="en-US"/>
        </w:rPr>
        <w:t></w:t>
      </w:r>
    </w:p>
    <w:p w:rsidR="003161DF" w:rsidRPr="003161DF" w:rsidRDefault="003161DF" w:rsidP="003161DF">
      <w:pPr>
        <w:rPr>
          <w:lang w:val="en-US"/>
        </w:rPr>
      </w:pPr>
      <w:r w:rsidRPr="003161DF">
        <w:rPr>
          <w:rFonts w:hint="eastAsia"/>
          <w:lang w:val="en-US"/>
        </w:rPr>
        <w:t>Достижение</w:t>
      </w:r>
      <w:r w:rsidRPr="003161DF">
        <w:rPr>
          <w:lang w:val="en-US"/>
        </w:rPr>
        <w:t></w:t>
      </w:r>
      <w:r w:rsidRPr="003161DF">
        <w:rPr>
          <w:rFonts w:hint="eastAsia"/>
          <w:lang w:val="en-US"/>
        </w:rPr>
        <w:t>цели</w:t>
      </w:r>
      <w:r w:rsidRPr="003161DF">
        <w:rPr>
          <w:lang w:val="en-US"/>
        </w:rPr>
        <w:t></w:t>
      </w:r>
      <w:r w:rsidRPr="003161DF">
        <w:rPr>
          <w:rFonts w:hint="eastAsia"/>
          <w:lang w:val="en-US"/>
        </w:rPr>
        <w:t>диссертационной</w:t>
      </w:r>
      <w:r w:rsidRPr="003161DF">
        <w:rPr>
          <w:lang w:val="en-US"/>
        </w:rPr>
        <w:t></w:t>
      </w:r>
      <w:r w:rsidRPr="003161DF">
        <w:rPr>
          <w:rFonts w:hint="eastAsia"/>
          <w:lang w:val="en-US"/>
        </w:rPr>
        <w:t>работы</w:t>
      </w:r>
      <w:r w:rsidRPr="003161DF">
        <w:rPr>
          <w:lang w:val="en-US"/>
        </w:rPr>
        <w:t></w:t>
      </w:r>
      <w:r w:rsidRPr="003161DF">
        <w:rPr>
          <w:lang w:val="en-US"/>
        </w:rPr>
        <w:t></w:t>
      </w:r>
      <w:r w:rsidRPr="003161DF">
        <w:rPr>
          <w:rFonts w:hint="eastAsia"/>
          <w:lang w:val="en-US"/>
        </w:rPr>
        <w:t>состоявшей</w:t>
      </w:r>
      <w:r w:rsidRPr="003161DF">
        <w:rPr>
          <w:lang w:val="en-US"/>
        </w:rPr>
        <w:t></w:t>
      </w:r>
      <w:r w:rsidRPr="003161DF">
        <w:rPr>
          <w:rFonts w:hint="eastAsia"/>
          <w:lang w:val="en-US"/>
        </w:rPr>
        <w:t>в</w:t>
      </w:r>
      <w:r w:rsidRPr="003161DF">
        <w:rPr>
          <w:lang w:val="en-US"/>
        </w:rPr>
        <w:t></w:t>
      </w:r>
      <w:r w:rsidRPr="003161DF">
        <w:rPr>
          <w:rFonts w:hint="eastAsia"/>
          <w:lang w:val="en-US"/>
        </w:rPr>
        <w:t>сопоставительном</w:t>
      </w:r>
      <w:r w:rsidRPr="003161DF">
        <w:rPr>
          <w:lang w:val="en-US"/>
        </w:rPr>
        <w:t></w:t>
      </w:r>
      <w:r w:rsidRPr="003161DF">
        <w:rPr>
          <w:rFonts w:hint="eastAsia"/>
          <w:lang w:val="en-US"/>
        </w:rPr>
        <w:t>исследовании</w:t>
      </w:r>
      <w:r w:rsidRPr="003161DF">
        <w:rPr>
          <w:lang w:val="en-US"/>
        </w:rPr>
        <w:t></w:t>
      </w:r>
      <w:r w:rsidRPr="003161DF">
        <w:rPr>
          <w:rFonts w:hint="eastAsia"/>
          <w:lang w:val="en-US"/>
        </w:rPr>
        <w:t>лексики</w:t>
      </w:r>
      <w:r w:rsidRPr="003161DF">
        <w:rPr>
          <w:lang w:val="en-US"/>
        </w:rPr>
        <w:t></w:t>
      </w:r>
      <w:r w:rsidRPr="003161DF">
        <w:rPr>
          <w:rFonts w:hint="eastAsia"/>
          <w:lang w:val="en-US"/>
        </w:rPr>
        <w:t>и</w:t>
      </w:r>
      <w:r w:rsidRPr="003161DF">
        <w:rPr>
          <w:lang w:val="en-US"/>
        </w:rPr>
        <w:t></w:t>
      </w:r>
      <w:r w:rsidRPr="003161DF">
        <w:rPr>
          <w:rFonts w:hint="eastAsia"/>
          <w:lang w:val="en-US"/>
        </w:rPr>
        <w:t>фразеологии</w:t>
      </w:r>
      <w:r w:rsidRPr="003161DF">
        <w:rPr>
          <w:lang w:val="en-US"/>
        </w:rPr>
        <w:t></w:t>
      </w:r>
      <w:r w:rsidRPr="003161DF">
        <w:rPr>
          <w:rFonts w:hint="eastAsia"/>
          <w:lang w:val="en-US"/>
        </w:rPr>
        <w:t>русского</w:t>
      </w:r>
      <w:r w:rsidRPr="003161DF">
        <w:rPr>
          <w:lang w:val="en-US"/>
        </w:rPr>
        <w:t></w:t>
      </w:r>
      <w:r w:rsidRPr="003161DF">
        <w:rPr>
          <w:rFonts w:hint="eastAsia"/>
          <w:lang w:val="en-US"/>
        </w:rPr>
        <w:t>и</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жаргонов</w:t>
      </w:r>
      <w:r w:rsidRPr="003161DF">
        <w:rPr>
          <w:lang w:val="en-US"/>
        </w:rPr>
        <w:t></w:t>
      </w:r>
      <w:r w:rsidRPr="003161DF">
        <w:rPr>
          <w:rFonts w:hint="eastAsia"/>
          <w:lang w:val="en-US"/>
        </w:rPr>
        <w:t>наркоманов</w:t>
      </w:r>
      <w:r w:rsidRPr="003161DF">
        <w:rPr>
          <w:lang w:val="en-US"/>
        </w:rPr>
        <w:t></w:t>
      </w:r>
      <w:r w:rsidRPr="003161DF">
        <w:rPr>
          <w:rFonts w:hint="eastAsia"/>
          <w:lang w:val="en-US"/>
        </w:rPr>
        <w:t>как</w:t>
      </w:r>
      <w:r w:rsidRPr="003161DF">
        <w:rPr>
          <w:lang w:val="en-US"/>
        </w:rPr>
        <w:t></w:t>
      </w:r>
      <w:r w:rsidRPr="003161DF">
        <w:rPr>
          <w:rFonts w:hint="eastAsia"/>
          <w:lang w:val="en-US"/>
        </w:rPr>
        <w:t>отражение</w:t>
      </w:r>
      <w:r w:rsidRPr="003161DF">
        <w:rPr>
          <w:lang w:val="en-US"/>
        </w:rPr>
        <w:t></w:t>
      </w:r>
      <w:r w:rsidRPr="003161DF">
        <w:rPr>
          <w:rFonts w:hint="eastAsia"/>
          <w:lang w:val="en-US"/>
        </w:rPr>
        <w:t>антиценности</w:t>
      </w:r>
      <w:r w:rsidRPr="003161DF">
        <w:rPr>
          <w:lang w:val="en-US"/>
        </w:rPr>
        <w:t></w:t>
      </w:r>
      <w:r w:rsidRPr="003161DF">
        <w:rPr>
          <w:rFonts w:hint="eastAsia"/>
          <w:lang w:val="en-US"/>
        </w:rPr>
        <w:t>наркомании</w:t>
      </w:r>
      <w:r w:rsidRPr="003161DF">
        <w:rPr>
          <w:lang w:val="en-US"/>
        </w:rPr>
        <w:t></w:t>
      </w:r>
      <w:r w:rsidRPr="003161DF">
        <w:rPr>
          <w:lang w:val="en-US"/>
        </w:rPr>
        <w:t></w:t>
      </w:r>
      <w:r w:rsidRPr="003161DF">
        <w:rPr>
          <w:rFonts w:hint="eastAsia"/>
          <w:lang w:val="en-US"/>
        </w:rPr>
        <w:t>и</w:t>
      </w:r>
      <w:r w:rsidRPr="003161DF">
        <w:rPr>
          <w:lang w:val="en-US"/>
        </w:rPr>
        <w:t></w:t>
      </w:r>
      <w:r w:rsidRPr="003161DF">
        <w:rPr>
          <w:rFonts w:hint="eastAsia"/>
          <w:lang w:val="en-US"/>
        </w:rPr>
        <w:t>результаты</w:t>
      </w:r>
      <w:r w:rsidRPr="003161DF">
        <w:rPr>
          <w:lang w:val="en-US"/>
        </w:rPr>
        <w:t></w:t>
      </w:r>
      <w:r w:rsidRPr="003161DF">
        <w:rPr>
          <w:rFonts w:hint="eastAsia"/>
          <w:lang w:val="en-US"/>
        </w:rPr>
        <w:t>решения</w:t>
      </w:r>
      <w:r w:rsidRPr="003161DF">
        <w:rPr>
          <w:lang w:val="en-US"/>
        </w:rPr>
        <w:t></w:t>
      </w:r>
      <w:r w:rsidRPr="003161DF">
        <w:rPr>
          <w:rFonts w:hint="eastAsia"/>
          <w:lang w:val="en-US"/>
        </w:rPr>
        <w:t>конкретных</w:t>
      </w:r>
      <w:r w:rsidRPr="003161DF">
        <w:rPr>
          <w:lang w:val="en-US"/>
        </w:rPr>
        <w:t></w:t>
      </w:r>
      <w:r w:rsidRPr="003161DF">
        <w:rPr>
          <w:rFonts w:hint="eastAsia"/>
          <w:lang w:val="en-US"/>
        </w:rPr>
        <w:t>задач</w:t>
      </w:r>
      <w:r w:rsidRPr="003161DF">
        <w:rPr>
          <w:lang w:val="en-US"/>
        </w:rPr>
        <w:t></w:t>
      </w:r>
      <w:r w:rsidRPr="003161DF">
        <w:rPr>
          <w:lang w:val="en-US"/>
        </w:rPr>
        <w:t></w:t>
      </w:r>
      <w:r w:rsidRPr="003161DF">
        <w:rPr>
          <w:rFonts w:hint="eastAsia"/>
          <w:lang w:val="en-US"/>
        </w:rPr>
        <w:t>сформулированных</w:t>
      </w:r>
      <w:r w:rsidRPr="003161DF">
        <w:rPr>
          <w:lang w:val="en-US"/>
        </w:rPr>
        <w:t></w:t>
      </w:r>
      <w:r w:rsidRPr="003161DF">
        <w:rPr>
          <w:rFonts w:hint="eastAsia"/>
          <w:lang w:val="en-US"/>
        </w:rPr>
        <w:t>во</w:t>
      </w:r>
      <w:r w:rsidRPr="003161DF">
        <w:rPr>
          <w:lang w:val="en-US"/>
        </w:rPr>
        <w:t></w:t>
      </w:r>
      <w:r w:rsidRPr="003161DF">
        <w:rPr>
          <w:rFonts w:hint="eastAsia"/>
          <w:lang w:val="en-US"/>
        </w:rPr>
        <w:t>введении</w:t>
      </w:r>
      <w:r w:rsidRPr="003161DF">
        <w:rPr>
          <w:lang w:val="en-US"/>
        </w:rPr>
        <w:t></w:t>
      </w:r>
      <w:r w:rsidRPr="003161DF">
        <w:rPr>
          <w:lang w:val="en-US"/>
        </w:rPr>
        <w:t></w:t>
      </w:r>
      <w:r w:rsidRPr="003161DF">
        <w:rPr>
          <w:rFonts w:hint="eastAsia"/>
          <w:lang w:val="en-US"/>
        </w:rPr>
        <w:t>можно</w:t>
      </w:r>
      <w:r w:rsidRPr="003161DF">
        <w:rPr>
          <w:lang w:val="en-US"/>
        </w:rPr>
        <w:t></w:t>
      </w:r>
      <w:r w:rsidRPr="003161DF">
        <w:rPr>
          <w:rFonts w:hint="eastAsia"/>
          <w:lang w:val="en-US"/>
        </w:rPr>
        <w:t>обобщить</w:t>
      </w:r>
      <w:r w:rsidRPr="003161DF">
        <w:rPr>
          <w:lang w:val="en-US"/>
        </w:rPr>
        <w:t></w:t>
      </w:r>
      <w:r w:rsidRPr="003161DF">
        <w:rPr>
          <w:rFonts w:hint="eastAsia"/>
          <w:lang w:val="en-US"/>
        </w:rPr>
        <w:t>следующим</w:t>
      </w:r>
      <w:r w:rsidRPr="003161DF">
        <w:rPr>
          <w:lang w:val="en-US"/>
        </w:rPr>
        <w:t></w:t>
      </w:r>
      <w:r w:rsidRPr="003161DF">
        <w:rPr>
          <w:rFonts w:hint="eastAsia"/>
          <w:lang w:val="en-US"/>
        </w:rPr>
        <w:t>образом</w:t>
      </w:r>
      <w:r w:rsidRPr="003161DF">
        <w:rPr>
          <w:lang w:val="en-US"/>
        </w:rPr>
        <w:t></w:t>
      </w:r>
    </w:p>
    <w:p w:rsidR="003161DF" w:rsidRPr="003161DF" w:rsidRDefault="003161DF" w:rsidP="003161DF">
      <w:pPr>
        <w:rPr>
          <w:lang w:val="en-US"/>
        </w:rPr>
      </w:pPr>
      <w:r w:rsidRPr="003161DF">
        <w:rPr>
          <w:rFonts w:hint="eastAsia"/>
          <w:lang w:val="en-US"/>
        </w:rPr>
        <w:t>В</w:t>
      </w:r>
      <w:r w:rsidRPr="003161DF">
        <w:rPr>
          <w:lang w:val="en-US"/>
        </w:rPr>
        <w:t></w:t>
      </w:r>
      <w:r w:rsidRPr="003161DF">
        <w:rPr>
          <w:rFonts w:hint="eastAsia"/>
          <w:lang w:val="en-US"/>
        </w:rPr>
        <w:t>диссертационной</w:t>
      </w:r>
      <w:r w:rsidRPr="003161DF">
        <w:rPr>
          <w:lang w:val="en-US"/>
        </w:rPr>
        <w:t></w:t>
      </w:r>
      <w:r w:rsidRPr="003161DF">
        <w:rPr>
          <w:rFonts w:hint="eastAsia"/>
          <w:lang w:val="en-US"/>
        </w:rPr>
        <w:t>работе</w:t>
      </w:r>
      <w:r w:rsidRPr="003161DF">
        <w:rPr>
          <w:lang w:val="en-US"/>
        </w:rPr>
        <w:t></w:t>
      </w:r>
      <w:r w:rsidRPr="003161DF">
        <w:rPr>
          <w:rFonts w:hint="eastAsia"/>
          <w:lang w:val="en-US"/>
        </w:rPr>
        <w:t>жаргон</w:t>
      </w:r>
      <w:r w:rsidRPr="003161DF">
        <w:rPr>
          <w:lang w:val="en-US"/>
        </w:rPr>
        <w:t></w:t>
      </w:r>
      <w:r w:rsidRPr="003161DF">
        <w:rPr>
          <w:rFonts w:hint="eastAsia"/>
          <w:lang w:val="en-US"/>
        </w:rPr>
        <w:t>рассматривается</w:t>
      </w:r>
      <w:r w:rsidRPr="003161DF">
        <w:rPr>
          <w:lang w:val="en-US"/>
        </w:rPr>
        <w:t></w:t>
      </w:r>
      <w:r w:rsidRPr="003161DF">
        <w:rPr>
          <w:rFonts w:hint="eastAsia"/>
          <w:lang w:val="en-US"/>
        </w:rPr>
        <w:t>как</w:t>
      </w:r>
      <w:r w:rsidRPr="003161DF">
        <w:rPr>
          <w:lang w:val="en-US"/>
        </w:rPr>
        <w:t></w:t>
      </w:r>
      <w:r w:rsidRPr="003161DF">
        <w:rPr>
          <w:rFonts w:hint="eastAsia"/>
          <w:lang w:val="en-US"/>
        </w:rPr>
        <w:t>социальная</w:t>
      </w:r>
      <w:r w:rsidRPr="003161DF">
        <w:rPr>
          <w:lang w:val="en-US"/>
        </w:rPr>
        <w:t></w:t>
      </w:r>
      <w:r w:rsidRPr="003161DF">
        <w:rPr>
          <w:rFonts w:hint="eastAsia"/>
          <w:lang w:val="en-US"/>
        </w:rPr>
        <w:t>разновидность</w:t>
      </w:r>
      <w:r w:rsidRPr="003161DF">
        <w:rPr>
          <w:lang w:val="en-US"/>
        </w:rPr>
        <w:t></w:t>
      </w:r>
      <w:r w:rsidRPr="003161DF">
        <w:rPr>
          <w:rFonts w:hint="eastAsia"/>
          <w:lang w:val="en-US"/>
        </w:rPr>
        <w:t>речи</w:t>
      </w:r>
      <w:r w:rsidRPr="003161DF">
        <w:rPr>
          <w:lang w:val="en-US"/>
        </w:rPr>
        <w:t></w:t>
      </w:r>
      <w:r w:rsidRPr="003161DF">
        <w:rPr>
          <w:lang w:val="en-US"/>
        </w:rPr>
        <w:t></w:t>
      </w:r>
      <w:r w:rsidRPr="003161DF">
        <w:rPr>
          <w:rFonts w:hint="eastAsia"/>
          <w:lang w:val="en-US"/>
        </w:rPr>
        <w:t>характеризующаяся</w:t>
      </w:r>
      <w:r w:rsidRPr="003161DF">
        <w:rPr>
          <w:lang w:val="en-US"/>
        </w:rPr>
        <w:t></w:t>
      </w:r>
      <w:r w:rsidRPr="003161DF">
        <w:rPr>
          <w:rFonts w:hint="eastAsia"/>
          <w:lang w:val="en-US"/>
        </w:rPr>
        <w:t>специфической</w:t>
      </w:r>
      <w:r w:rsidRPr="003161DF">
        <w:rPr>
          <w:lang w:val="en-US"/>
        </w:rPr>
        <w:t></w:t>
      </w:r>
      <w:r w:rsidRPr="003161DF">
        <w:rPr>
          <w:rFonts w:hint="eastAsia"/>
          <w:lang w:val="en-US"/>
        </w:rPr>
        <w:t>лексикой</w:t>
      </w:r>
      <w:r w:rsidRPr="003161DF">
        <w:rPr>
          <w:lang w:val="en-US"/>
        </w:rPr>
        <w:t></w:t>
      </w:r>
      <w:r w:rsidRPr="003161DF">
        <w:rPr>
          <w:rFonts w:hint="eastAsia"/>
          <w:lang w:val="en-US"/>
        </w:rPr>
        <w:t>и</w:t>
      </w:r>
      <w:r w:rsidRPr="003161DF">
        <w:rPr>
          <w:lang w:val="en-US"/>
        </w:rPr>
        <w:t></w:t>
      </w:r>
      <w:r w:rsidRPr="003161DF">
        <w:rPr>
          <w:rFonts w:hint="eastAsia"/>
          <w:lang w:val="en-US"/>
        </w:rPr>
        <w:t>фразеологией</w:t>
      </w:r>
      <w:r w:rsidRPr="003161DF">
        <w:rPr>
          <w:lang w:val="en-US"/>
        </w:rPr>
        <w:t></w:t>
      </w:r>
      <w:r w:rsidRPr="003161DF">
        <w:rPr>
          <w:lang w:val="en-US"/>
        </w:rPr>
        <w:t></w:t>
      </w:r>
      <w:r w:rsidRPr="003161DF">
        <w:rPr>
          <w:rFonts w:hint="eastAsia"/>
          <w:lang w:val="en-US"/>
        </w:rPr>
        <w:t>а</w:t>
      </w:r>
      <w:r w:rsidRPr="003161DF">
        <w:rPr>
          <w:lang w:val="en-US"/>
        </w:rPr>
        <w:t></w:t>
      </w:r>
      <w:r w:rsidRPr="003161DF">
        <w:rPr>
          <w:rFonts w:hint="eastAsia"/>
          <w:lang w:val="en-US"/>
        </w:rPr>
        <w:t>также</w:t>
      </w:r>
      <w:r w:rsidRPr="003161DF">
        <w:rPr>
          <w:lang w:val="en-US"/>
        </w:rPr>
        <w:t></w:t>
      </w:r>
      <w:r w:rsidRPr="003161DF">
        <w:rPr>
          <w:rFonts w:hint="eastAsia"/>
          <w:lang w:val="en-US"/>
        </w:rPr>
        <w:t>особым</w:t>
      </w:r>
      <w:r w:rsidRPr="003161DF">
        <w:rPr>
          <w:lang w:val="en-US"/>
        </w:rPr>
        <w:t></w:t>
      </w:r>
      <w:r w:rsidRPr="003161DF">
        <w:rPr>
          <w:rFonts w:hint="eastAsia"/>
          <w:lang w:val="en-US"/>
        </w:rPr>
        <w:t>использованием</w:t>
      </w:r>
      <w:r w:rsidRPr="003161DF">
        <w:rPr>
          <w:lang w:val="en-US"/>
        </w:rPr>
        <w:t></w:t>
      </w:r>
      <w:r w:rsidRPr="003161DF">
        <w:rPr>
          <w:rFonts w:hint="eastAsia"/>
          <w:lang w:val="en-US"/>
        </w:rPr>
        <w:t>словообразовательных</w:t>
      </w:r>
      <w:r w:rsidRPr="003161DF">
        <w:rPr>
          <w:lang w:val="en-US"/>
        </w:rPr>
        <w:t></w:t>
      </w:r>
      <w:r w:rsidRPr="003161DF">
        <w:rPr>
          <w:rFonts w:hint="eastAsia"/>
          <w:lang w:val="en-US"/>
        </w:rPr>
        <w:t>средств</w:t>
      </w:r>
      <w:r w:rsidRPr="003161DF">
        <w:rPr>
          <w:lang w:val="en-US"/>
        </w:rPr>
        <w:t></w:t>
      </w:r>
      <w:r w:rsidRPr="003161DF">
        <w:rPr>
          <w:lang w:val="en-US"/>
        </w:rPr>
        <w:t></w:t>
      </w:r>
      <w:r w:rsidRPr="003161DF">
        <w:rPr>
          <w:rFonts w:hint="eastAsia"/>
          <w:lang w:val="en-US"/>
        </w:rPr>
        <w:t>Было</w:t>
      </w:r>
      <w:r w:rsidRPr="003161DF">
        <w:rPr>
          <w:lang w:val="en-US"/>
        </w:rPr>
        <w:t></w:t>
      </w:r>
      <w:r w:rsidRPr="003161DF">
        <w:rPr>
          <w:rFonts w:hint="eastAsia"/>
          <w:lang w:val="en-US"/>
        </w:rPr>
        <w:t>определено</w:t>
      </w:r>
      <w:r w:rsidRPr="003161DF">
        <w:rPr>
          <w:lang w:val="en-US"/>
        </w:rPr>
        <w:t></w:t>
      </w:r>
      <w:r w:rsidRPr="003161DF">
        <w:rPr>
          <w:lang w:val="en-US"/>
        </w:rPr>
        <w:t></w:t>
      </w:r>
      <w:r w:rsidRPr="003161DF">
        <w:rPr>
          <w:rFonts w:hint="eastAsia"/>
          <w:lang w:val="en-US"/>
        </w:rPr>
        <w:t>что</w:t>
      </w:r>
      <w:r w:rsidRPr="003161DF">
        <w:rPr>
          <w:lang w:val="en-US"/>
        </w:rPr>
        <w:t></w:t>
      </w:r>
      <w:r w:rsidRPr="003161DF">
        <w:rPr>
          <w:rFonts w:hint="eastAsia"/>
          <w:lang w:val="en-US"/>
        </w:rPr>
        <w:t>жаргон</w:t>
      </w:r>
      <w:r w:rsidRPr="003161DF">
        <w:rPr>
          <w:lang w:val="en-US"/>
        </w:rPr>
        <w:t></w:t>
      </w:r>
      <w:r w:rsidRPr="003161DF">
        <w:rPr>
          <w:rFonts w:hint="eastAsia"/>
          <w:lang w:val="en-US"/>
        </w:rPr>
        <w:t>наркоманов</w:t>
      </w:r>
      <w:r w:rsidRPr="003161DF">
        <w:rPr>
          <w:lang w:val="en-US"/>
        </w:rPr>
        <w:t></w:t>
      </w:r>
      <w:r w:rsidRPr="003161DF">
        <w:rPr>
          <w:lang w:val="en-US"/>
        </w:rPr>
        <w:t></w:t>
      </w:r>
      <w:r w:rsidRPr="003161DF">
        <w:rPr>
          <w:lang w:val="en-US"/>
        </w:rPr>
        <w:t></w:t>
      </w:r>
      <w:r w:rsidRPr="003161DF">
        <w:rPr>
          <w:rFonts w:hint="eastAsia"/>
          <w:lang w:val="en-US"/>
        </w:rPr>
        <w:t>это</w:t>
      </w:r>
      <w:r w:rsidRPr="003161DF">
        <w:rPr>
          <w:lang w:val="en-US"/>
        </w:rPr>
        <w:t></w:t>
      </w:r>
      <w:r w:rsidRPr="003161DF">
        <w:rPr>
          <w:rFonts w:hint="eastAsia"/>
          <w:lang w:val="en-US"/>
        </w:rPr>
        <w:t>совокупность</w:t>
      </w:r>
      <w:r w:rsidRPr="003161DF">
        <w:rPr>
          <w:lang w:val="en-US"/>
        </w:rPr>
        <w:t></w:t>
      </w:r>
      <w:r w:rsidRPr="003161DF">
        <w:rPr>
          <w:rFonts w:hint="eastAsia"/>
          <w:lang w:val="en-US"/>
        </w:rPr>
        <w:t>лексических</w:t>
      </w:r>
      <w:r w:rsidRPr="003161DF">
        <w:rPr>
          <w:lang w:val="en-US"/>
        </w:rPr>
        <w:t></w:t>
      </w:r>
      <w:r w:rsidRPr="003161DF">
        <w:rPr>
          <w:rFonts w:hint="eastAsia"/>
          <w:lang w:val="en-US"/>
        </w:rPr>
        <w:t>и</w:t>
      </w:r>
      <w:r w:rsidRPr="003161DF">
        <w:rPr>
          <w:lang w:val="en-US"/>
        </w:rPr>
        <w:t></w:t>
      </w:r>
      <w:r w:rsidRPr="003161DF">
        <w:rPr>
          <w:rFonts w:hint="eastAsia"/>
          <w:lang w:val="en-US"/>
        </w:rPr>
        <w:t>фразеологических</w:t>
      </w:r>
      <w:r w:rsidRPr="003161DF">
        <w:rPr>
          <w:lang w:val="en-US"/>
        </w:rPr>
        <w:t></w:t>
      </w:r>
      <w:r w:rsidRPr="003161DF">
        <w:rPr>
          <w:rFonts w:hint="eastAsia"/>
          <w:lang w:val="en-US"/>
        </w:rPr>
        <w:t>единиц</w:t>
      </w:r>
      <w:r w:rsidRPr="003161DF">
        <w:rPr>
          <w:lang w:val="en-US"/>
        </w:rPr>
        <w:t></w:t>
      </w:r>
      <w:r w:rsidRPr="003161DF">
        <w:rPr>
          <w:lang w:val="en-US"/>
        </w:rPr>
        <w:t></w:t>
      </w:r>
      <w:r w:rsidRPr="003161DF">
        <w:rPr>
          <w:rFonts w:hint="eastAsia"/>
          <w:lang w:val="en-US"/>
        </w:rPr>
        <w:t>которые</w:t>
      </w:r>
      <w:r w:rsidRPr="003161DF">
        <w:rPr>
          <w:lang w:val="en-US"/>
        </w:rPr>
        <w:t></w:t>
      </w:r>
      <w:r w:rsidRPr="003161DF">
        <w:rPr>
          <w:rFonts w:hint="eastAsia"/>
          <w:lang w:val="en-US"/>
        </w:rPr>
        <w:t>используют</w:t>
      </w:r>
      <w:r w:rsidRPr="003161DF">
        <w:rPr>
          <w:lang w:val="en-US"/>
        </w:rPr>
        <w:t></w:t>
      </w:r>
      <w:r w:rsidRPr="003161DF">
        <w:rPr>
          <w:rFonts w:hint="eastAsia"/>
          <w:lang w:val="en-US"/>
        </w:rPr>
        <w:t>в</w:t>
      </w:r>
      <w:r w:rsidRPr="003161DF">
        <w:rPr>
          <w:lang w:val="en-US"/>
        </w:rPr>
        <w:t></w:t>
      </w:r>
      <w:r w:rsidRPr="003161DF">
        <w:rPr>
          <w:rFonts w:hint="eastAsia"/>
          <w:lang w:val="en-US"/>
        </w:rPr>
        <w:t>своей</w:t>
      </w:r>
      <w:r w:rsidRPr="003161DF">
        <w:rPr>
          <w:lang w:val="en-US"/>
        </w:rPr>
        <w:t></w:t>
      </w:r>
      <w:r w:rsidRPr="003161DF">
        <w:rPr>
          <w:rFonts w:hint="eastAsia"/>
          <w:lang w:val="en-US"/>
        </w:rPr>
        <w:t>речи</w:t>
      </w:r>
      <w:r w:rsidRPr="003161DF">
        <w:rPr>
          <w:lang w:val="en-US"/>
        </w:rPr>
        <w:t></w:t>
      </w:r>
      <w:r w:rsidRPr="003161DF">
        <w:rPr>
          <w:rFonts w:hint="eastAsia"/>
          <w:lang w:val="en-US"/>
        </w:rPr>
        <w:t>люди</w:t>
      </w:r>
      <w:r w:rsidRPr="003161DF">
        <w:rPr>
          <w:lang w:val="en-US"/>
        </w:rPr>
        <w:t></w:t>
      </w:r>
      <w:r w:rsidRPr="003161DF">
        <w:rPr>
          <w:lang w:val="en-US"/>
        </w:rPr>
        <w:t></w:t>
      </w:r>
      <w:r w:rsidRPr="003161DF">
        <w:rPr>
          <w:rFonts w:hint="eastAsia"/>
          <w:lang w:val="en-US"/>
        </w:rPr>
        <w:t>употребляющие</w:t>
      </w:r>
      <w:r w:rsidRPr="003161DF">
        <w:rPr>
          <w:lang w:val="en-US"/>
        </w:rPr>
        <w:t></w:t>
      </w:r>
      <w:r w:rsidRPr="003161DF">
        <w:rPr>
          <w:rFonts w:hint="eastAsia"/>
          <w:lang w:val="en-US"/>
        </w:rPr>
        <w:t>и</w:t>
      </w:r>
      <w:r w:rsidRPr="003161DF">
        <w:rPr>
          <w:lang w:val="en-US"/>
        </w:rPr>
        <w:t></w:t>
      </w:r>
      <w:r w:rsidRPr="003161DF">
        <w:rPr>
          <w:rFonts w:hint="eastAsia"/>
          <w:lang w:val="en-US"/>
        </w:rPr>
        <w:t>распространяющие</w:t>
      </w:r>
      <w:r w:rsidRPr="003161DF">
        <w:rPr>
          <w:lang w:val="en-US"/>
        </w:rPr>
        <w:t></w:t>
      </w:r>
      <w:r w:rsidRPr="003161DF">
        <w:rPr>
          <w:rFonts w:hint="eastAsia"/>
          <w:lang w:val="en-US"/>
        </w:rPr>
        <w:t>наркотики</w:t>
      </w:r>
      <w:r w:rsidRPr="003161DF">
        <w:rPr>
          <w:lang w:val="en-US"/>
        </w:rPr>
        <w:t></w:t>
      </w:r>
      <w:r w:rsidRPr="003161DF">
        <w:rPr>
          <w:lang w:val="en-US"/>
        </w:rPr>
        <w:t></w:t>
      </w:r>
      <w:r w:rsidRPr="003161DF">
        <w:rPr>
          <w:rFonts w:hint="eastAsia"/>
          <w:lang w:val="en-US"/>
        </w:rPr>
        <w:t>В</w:t>
      </w:r>
      <w:r w:rsidRPr="003161DF">
        <w:rPr>
          <w:lang w:val="en-US"/>
        </w:rPr>
        <w:t></w:t>
      </w:r>
      <w:r w:rsidRPr="003161DF">
        <w:rPr>
          <w:rFonts w:hint="eastAsia"/>
          <w:lang w:val="en-US"/>
        </w:rPr>
        <w:t>общей</w:t>
      </w:r>
      <w:r w:rsidRPr="003161DF">
        <w:rPr>
          <w:lang w:val="en-US"/>
        </w:rPr>
        <w:t></w:t>
      </w:r>
      <w:r w:rsidRPr="003161DF">
        <w:rPr>
          <w:rFonts w:hint="eastAsia"/>
          <w:lang w:val="en-US"/>
        </w:rPr>
        <w:t>сложности</w:t>
      </w:r>
      <w:r w:rsidRPr="003161DF">
        <w:rPr>
          <w:lang w:val="en-US"/>
        </w:rPr>
        <w:t></w:t>
      </w:r>
      <w:r w:rsidRPr="003161DF">
        <w:rPr>
          <w:rFonts w:hint="eastAsia"/>
          <w:lang w:val="en-US"/>
        </w:rPr>
        <w:t>были</w:t>
      </w:r>
      <w:r w:rsidRPr="003161DF">
        <w:rPr>
          <w:lang w:val="en-US"/>
        </w:rPr>
        <w:t></w:t>
      </w:r>
      <w:r w:rsidRPr="003161DF">
        <w:rPr>
          <w:rFonts w:hint="eastAsia"/>
          <w:lang w:val="en-US"/>
        </w:rPr>
        <w:t>проанализированы</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единиц</w:t>
      </w:r>
      <w:r w:rsidRPr="003161DF">
        <w:rPr>
          <w:lang w:val="en-US"/>
        </w:rPr>
        <w:t></w:t>
      </w:r>
      <w:r w:rsidRPr="003161DF">
        <w:rPr>
          <w:lang w:val="en-US"/>
        </w:rPr>
        <w:t></w:t>
      </w:r>
      <w:r w:rsidRPr="003161DF">
        <w:rPr>
          <w:lang w:val="en-US"/>
        </w:rPr>
        <w:t></w:t>
      </w:r>
      <w:r w:rsidRPr="003161DF">
        <w:rPr>
          <w:rFonts w:hint="eastAsia"/>
          <w:lang w:val="en-US"/>
        </w:rPr>
        <w:t>это</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лексических</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фразеологических</w:t>
      </w:r>
      <w:r w:rsidRPr="003161DF">
        <w:rPr>
          <w:lang w:val="en-US"/>
        </w:rPr>
        <w:t></w:t>
      </w:r>
      <w:r w:rsidRPr="003161DF">
        <w:rPr>
          <w:rFonts w:hint="eastAsia"/>
          <w:lang w:val="en-US"/>
        </w:rPr>
        <w:t>единиц</w:t>
      </w:r>
      <w:r w:rsidRPr="003161DF">
        <w:rPr>
          <w:lang w:val="en-US"/>
        </w:rPr>
        <w:t></w:t>
      </w:r>
      <w:r w:rsidRPr="003161DF">
        <w:rPr>
          <w:rFonts w:hint="eastAsia"/>
          <w:lang w:val="en-US"/>
        </w:rPr>
        <w:t>русского</w:t>
      </w:r>
      <w:r w:rsidRPr="003161DF">
        <w:rPr>
          <w:lang w:val="en-US"/>
        </w:rPr>
        <w:t></w:t>
      </w:r>
      <w:r w:rsidRPr="003161DF">
        <w:rPr>
          <w:rFonts w:hint="eastAsia"/>
          <w:lang w:val="en-US"/>
        </w:rPr>
        <w:t>жаргона</w:t>
      </w:r>
      <w:r w:rsidRPr="003161DF">
        <w:rPr>
          <w:lang w:val="en-US"/>
        </w:rPr>
        <w:t></w:t>
      </w:r>
      <w:r w:rsidRPr="003161DF">
        <w:rPr>
          <w:rFonts w:hint="eastAsia"/>
          <w:lang w:val="en-US"/>
        </w:rPr>
        <w:t>наркоманов</w:t>
      </w:r>
      <w:r w:rsidRPr="003161DF">
        <w:rPr>
          <w:lang w:val="en-US"/>
        </w:rPr>
        <w:t></w:t>
      </w:r>
      <w:r w:rsidRPr="003161DF">
        <w:rPr>
          <w:rFonts w:hint="eastAsia"/>
          <w:lang w:val="en-US"/>
        </w:rPr>
        <w:t>и</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лексических</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фразеологических</w:t>
      </w:r>
      <w:r w:rsidRPr="003161DF">
        <w:rPr>
          <w:lang w:val="en-US"/>
        </w:rPr>
        <w:t></w:t>
      </w:r>
      <w:r w:rsidRPr="003161DF">
        <w:rPr>
          <w:rFonts w:hint="eastAsia"/>
          <w:lang w:val="en-US"/>
        </w:rPr>
        <w:t>единиц</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жаргона</w:t>
      </w:r>
      <w:r w:rsidRPr="003161DF">
        <w:rPr>
          <w:lang w:val="en-US"/>
        </w:rPr>
        <w:t></w:t>
      </w:r>
      <w:r w:rsidRPr="003161DF">
        <w:rPr>
          <w:rFonts w:hint="eastAsia"/>
          <w:lang w:val="en-US"/>
        </w:rPr>
        <w:t>наркоманов</w:t>
      </w:r>
      <w:r w:rsidRPr="003161DF">
        <w:rPr>
          <w:lang w:val="en-US"/>
        </w:rPr>
        <w:t></w:t>
      </w:r>
    </w:p>
    <w:p w:rsidR="003161DF" w:rsidRPr="003161DF" w:rsidRDefault="003161DF" w:rsidP="003161DF">
      <w:r w:rsidRPr="003161DF">
        <w:rPr>
          <w:rFonts w:hint="eastAsia"/>
        </w:rPr>
        <w:t>Аксиологический</w:t>
      </w:r>
      <w:r w:rsidRPr="003161DF">
        <w:rPr>
          <w:lang w:val="en-US"/>
        </w:rPr>
        <w:t></w:t>
      </w:r>
      <w:r w:rsidRPr="003161DF">
        <w:rPr>
          <w:rFonts w:hint="eastAsia"/>
        </w:rPr>
        <w:t>аспект</w:t>
      </w:r>
      <w:r w:rsidRPr="003161DF">
        <w:rPr>
          <w:lang w:val="en-US"/>
        </w:rPr>
        <w:t></w:t>
      </w:r>
      <w:r w:rsidRPr="003161DF">
        <w:rPr>
          <w:rFonts w:hint="eastAsia"/>
        </w:rPr>
        <w:t>исследования</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заключается</w:t>
      </w:r>
      <w:r w:rsidRPr="003161DF">
        <w:rPr>
          <w:lang w:val="en-US"/>
        </w:rPr>
        <w:t></w:t>
      </w:r>
      <w:r w:rsidRPr="003161DF">
        <w:rPr>
          <w:rFonts w:hint="eastAsia"/>
        </w:rPr>
        <w:t>в</w:t>
      </w:r>
      <w:r w:rsidRPr="003161DF">
        <w:rPr>
          <w:lang w:val="en-US"/>
        </w:rPr>
        <w:t></w:t>
      </w:r>
      <w:r w:rsidRPr="003161DF">
        <w:rPr>
          <w:rFonts w:hint="eastAsia"/>
        </w:rPr>
        <w:t>раскрытии</w:t>
      </w:r>
      <w:r w:rsidRPr="003161DF">
        <w:rPr>
          <w:lang w:val="en-US"/>
        </w:rPr>
        <w:t></w:t>
      </w:r>
      <w:r w:rsidRPr="003161DF">
        <w:rPr>
          <w:rFonts w:hint="eastAsia"/>
        </w:rPr>
        <w:t>актуального</w:t>
      </w:r>
      <w:r w:rsidRPr="003161DF">
        <w:rPr>
          <w:lang w:val="en-US"/>
        </w:rPr>
        <w:t></w:t>
      </w:r>
      <w:r w:rsidRPr="003161DF">
        <w:rPr>
          <w:rFonts w:hint="eastAsia"/>
        </w:rPr>
        <w:t>социального</w:t>
      </w:r>
      <w:r w:rsidRPr="003161DF">
        <w:rPr>
          <w:lang w:val="en-US"/>
        </w:rPr>
        <w:t></w:t>
      </w:r>
      <w:r w:rsidRPr="003161DF">
        <w:rPr>
          <w:rFonts w:hint="eastAsia"/>
        </w:rPr>
        <w:t>явления</w:t>
      </w:r>
      <w:r w:rsidRPr="003161DF">
        <w:rPr>
          <w:lang w:val="en-US"/>
        </w:rPr>
        <w:t></w:t>
      </w:r>
      <w:r w:rsidRPr="003161DF">
        <w:rPr>
          <w:rFonts w:hint="eastAsia"/>
        </w:rPr>
        <w:t>наркомании</w:t>
      </w:r>
      <w:r w:rsidRPr="003161DF">
        <w:rPr>
          <w:lang w:val="en-US"/>
        </w:rPr>
        <w:t></w:t>
      </w:r>
      <w:r w:rsidRPr="003161DF">
        <w:rPr>
          <w:rFonts w:hint="eastAsia"/>
        </w:rPr>
        <w:t>как</w:t>
      </w:r>
      <w:r w:rsidRPr="003161DF">
        <w:rPr>
          <w:lang w:val="en-US"/>
        </w:rPr>
        <w:t></w:t>
      </w:r>
      <w:r w:rsidRPr="003161DF">
        <w:rPr>
          <w:rFonts w:hint="eastAsia"/>
        </w:rPr>
        <w:t>антиценности</w:t>
      </w:r>
      <w:r w:rsidRPr="003161DF">
        <w:rPr>
          <w:lang w:val="en-US"/>
        </w:rPr>
        <w:t></w:t>
      </w:r>
    </w:p>
    <w:p w:rsidR="003161DF" w:rsidRPr="003161DF" w:rsidRDefault="003161DF" w:rsidP="003161DF">
      <w:r w:rsidRPr="003161DF">
        <w:rPr>
          <w:rFonts w:hint="eastAsia"/>
        </w:rPr>
        <w:t>Жаргон</w:t>
      </w:r>
      <w:r w:rsidRPr="003161DF">
        <w:rPr>
          <w:lang w:val="en-US"/>
        </w:rPr>
        <w:t></w:t>
      </w:r>
      <w:r w:rsidRPr="003161DF">
        <w:rPr>
          <w:rFonts w:hint="eastAsia"/>
        </w:rPr>
        <w:t>наркоманов</w:t>
      </w:r>
      <w:r w:rsidRPr="003161DF">
        <w:rPr>
          <w:lang w:val="en-US"/>
        </w:rPr>
        <w:t></w:t>
      </w:r>
      <w:r w:rsidRPr="003161DF">
        <w:rPr>
          <w:lang w:val="en-US"/>
        </w:rPr>
        <w:t></w:t>
      </w:r>
      <w:r w:rsidRPr="003161DF">
        <w:rPr>
          <w:lang w:val="en-US"/>
        </w:rPr>
        <w:t></w:t>
      </w:r>
      <w:r w:rsidRPr="003161DF">
        <w:rPr>
          <w:rFonts w:hint="eastAsia"/>
        </w:rPr>
        <w:t>это</w:t>
      </w:r>
      <w:r w:rsidRPr="003161DF">
        <w:rPr>
          <w:lang w:val="en-US"/>
        </w:rPr>
        <w:t></w:t>
      </w:r>
      <w:r w:rsidRPr="003161DF">
        <w:rPr>
          <w:rFonts w:hint="eastAsia"/>
        </w:rPr>
        <w:t>картина</w:t>
      </w:r>
      <w:r w:rsidRPr="003161DF">
        <w:rPr>
          <w:lang w:val="en-US"/>
        </w:rPr>
        <w:t></w:t>
      </w:r>
      <w:r w:rsidRPr="003161DF">
        <w:rPr>
          <w:rFonts w:hint="eastAsia"/>
        </w:rPr>
        <w:t>жизни</w:t>
      </w:r>
      <w:r w:rsidRPr="003161DF">
        <w:rPr>
          <w:lang w:val="en-US"/>
        </w:rPr>
        <w:t></w:t>
      </w:r>
      <w:r w:rsidRPr="003161DF">
        <w:rPr>
          <w:rFonts w:hint="eastAsia"/>
        </w:rPr>
        <w:t>людей</w:t>
      </w:r>
      <w:r w:rsidRPr="003161DF">
        <w:rPr>
          <w:lang w:val="en-US"/>
        </w:rPr>
        <w:t></w:t>
      </w:r>
      <w:r w:rsidRPr="003161DF">
        <w:rPr>
          <w:rFonts w:hint="eastAsia"/>
        </w:rPr>
        <w:t>близко</w:t>
      </w:r>
      <w:r w:rsidRPr="003161DF">
        <w:rPr>
          <w:lang w:val="en-US"/>
        </w:rPr>
        <w:t></w:t>
      </w:r>
      <w:r w:rsidRPr="003161DF">
        <w:rPr>
          <w:rFonts w:hint="eastAsia"/>
        </w:rPr>
        <w:t>соприкасающихся</w:t>
      </w:r>
      <w:r w:rsidRPr="003161DF">
        <w:rPr>
          <w:lang w:val="en-US"/>
        </w:rPr>
        <w:t></w:t>
      </w:r>
      <w:r w:rsidRPr="003161DF">
        <w:rPr>
          <w:rFonts w:hint="eastAsia"/>
        </w:rPr>
        <w:t>с</w:t>
      </w:r>
      <w:r w:rsidRPr="003161DF">
        <w:rPr>
          <w:lang w:val="en-US"/>
        </w:rPr>
        <w:t></w:t>
      </w:r>
      <w:r w:rsidRPr="003161DF">
        <w:rPr>
          <w:rFonts w:hint="eastAsia"/>
        </w:rPr>
        <w:t>наркотиками</w:t>
      </w:r>
      <w:r w:rsidRPr="003161DF">
        <w:rPr>
          <w:lang w:val="en-US"/>
        </w:rPr>
        <w:t></w:t>
      </w:r>
      <w:r w:rsidRPr="003161DF">
        <w:rPr>
          <w:lang w:val="en-US"/>
        </w:rPr>
        <w:t></w:t>
      </w:r>
      <w:r w:rsidRPr="003161DF">
        <w:rPr>
          <w:rFonts w:hint="eastAsia"/>
        </w:rPr>
        <w:t>где</w:t>
      </w:r>
      <w:r w:rsidRPr="003161DF">
        <w:rPr>
          <w:lang w:val="en-US"/>
        </w:rPr>
        <w:t></w:t>
      </w:r>
      <w:r w:rsidRPr="003161DF">
        <w:rPr>
          <w:rFonts w:hint="eastAsia"/>
        </w:rPr>
        <w:t>отражаются</w:t>
      </w:r>
      <w:r w:rsidRPr="003161DF">
        <w:rPr>
          <w:lang w:val="en-US"/>
        </w:rPr>
        <w:t></w:t>
      </w:r>
      <w:r w:rsidRPr="003161DF">
        <w:rPr>
          <w:rFonts w:hint="eastAsia"/>
        </w:rPr>
        <w:t>поступки</w:t>
      </w:r>
      <w:r w:rsidRPr="003161DF">
        <w:rPr>
          <w:lang w:val="en-US"/>
        </w:rPr>
        <w:t></w:t>
      </w:r>
      <w:r w:rsidRPr="003161DF">
        <w:rPr>
          <w:rFonts w:hint="eastAsia"/>
        </w:rPr>
        <w:t>и</w:t>
      </w:r>
      <w:r w:rsidRPr="003161DF">
        <w:rPr>
          <w:lang w:val="en-US"/>
        </w:rPr>
        <w:t></w:t>
      </w:r>
      <w:r w:rsidRPr="003161DF">
        <w:rPr>
          <w:rFonts w:hint="eastAsia"/>
        </w:rPr>
        <w:t>переживания</w:t>
      </w:r>
      <w:r w:rsidRPr="003161DF">
        <w:rPr>
          <w:lang w:val="en-US"/>
        </w:rPr>
        <w:t></w:t>
      </w:r>
      <w:r w:rsidRPr="003161DF">
        <w:rPr>
          <w:rFonts w:hint="eastAsia"/>
        </w:rPr>
        <w:t>носителей</w:t>
      </w:r>
      <w:r w:rsidRPr="003161DF">
        <w:rPr>
          <w:lang w:val="en-US"/>
        </w:rPr>
        <w:t></w:t>
      </w:r>
      <w:r w:rsidRPr="003161DF">
        <w:rPr>
          <w:rFonts w:hint="eastAsia"/>
        </w:rPr>
        <w:t>жаргона</w:t>
      </w:r>
      <w:r w:rsidRPr="003161DF">
        <w:rPr>
          <w:lang w:val="en-US"/>
        </w:rPr>
        <w:t></w:t>
      </w:r>
      <w:r w:rsidRPr="003161DF">
        <w:rPr>
          <w:rFonts w:hint="eastAsia"/>
        </w:rPr>
        <w:t>наркоманов</w:t>
      </w:r>
      <w:r w:rsidRPr="003161DF">
        <w:rPr>
          <w:lang w:val="en-US"/>
        </w:rPr>
        <w:t></w:t>
      </w:r>
      <w:r w:rsidRPr="003161DF">
        <w:rPr>
          <w:lang w:val="en-US"/>
        </w:rPr>
        <w:t></w:t>
      </w:r>
      <w:r w:rsidRPr="003161DF">
        <w:rPr>
          <w:rFonts w:hint="eastAsia"/>
        </w:rPr>
        <w:t>характерные</w:t>
      </w:r>
      <w:r w:rsidRPr="003161DF">
        <w:rPr>
          <w:lang w:val="en-US"/>
        </w:rPr>
        <w:t></w:t>
      </w:r>
      <w:r w:rsidRPr="003161DF">
        <w:rPr>
          <w:rFonts w:hint="eastAsia"/>
        </w:rPr>
        <w:t>для</w:t>
      </w:r>
      <w:r w:rsidRPr="003161DF">
        <w:rPr>
          <w:lang w:val="en-US"/>
        </w:rPr>
        <w:t></w:t>
      </w:r>
      <w:r w:rsidRPr="003161DF">
        <w:rPr>
          <w:rFonts w:hint="eastAsia"/>
        </w:rPr>
        <w:t>данной</w:t>
      </w:r>
      <w:r w:rsidRPr="003161DF">
        <w:rPr>
          <w:lang w:val="en-US"/>
        </w:rPr>
        <w:t></w:t>
      </w:r>
      <w:r w:rsidRPr="003161DF">
        <w:rPr>
          <w:rFonts w:hint="eastAsia"/>
        </w:rPr>
        <w:t>области</w:t>
      </w:r>
      <w:r w:rsidRPr="003161DF">
        <w:rPr>
          <w:lang w:val="en-US"/>
        </w:rPr>
        <w:t></w:t>
      </w:r>
      <w:r w:rsidRPr="003161DF">
        <w:rPr>
          <w:rFonts w:hint="eastAsia"/>
        </w:rPr>
        <w:t>жизни</w:t>
      </w:r>
      <w:r w:rsidRPr="003161DF">
        <w:rPr>
          <w:lang w:val="en-US"/>
        </w:rPr>
        <w:t></w:t>
      </w:r>
      <w:r w:rsidRPr="003161DF">
        <w:rPr>
          <w:lang w:val="en-US"/>
        </w:rPr>
        <w:t></w:t>
      </w:r>
      <w:r w:rsidRPr="003161DF">
        <w:rPr>
          <w:rFonts w:hint="eastAsia"/>
        </w:rPr>
        <w:t>позволяющие</w:t>
      </w:r>
      <w:r w:rsidRPr="003161DF">
        <w:rPr>
          <w:lang w:val="en-US"/>
        </w:rPr>
        <w:t></w:t>
      </w:r>
      <w:r w:rsidRPr="003161DF">
        <w:rPr>
          <w:rFonts w:hint="eastAsia"/>
        </w:rPr>
        <w:t>судить</w:t>
      </w:r>
      <w:r w:rsidRPr="003161DF">
        <w:rPr>
          <w:lang w:val="en-US"/>
        </w:rPr>
        <w:t></w:t>
      </w:r>
      <w:r w:rsidRPr="003161DF">
        <w:rPr>
          <w:rFonts w:hint="eastAsia"/>
        </w:rPr>
        <w:t>о</w:t>
      </w:r>
      <w:r w:rsidRPr="003161DF">
        <w:rPr>
          <w:lang w:val="en-US"/>
        </w:rPr>
        <w:t></w:t>
      </w:r>
      <w:r w:rsidRPr="003161DF">
        <w:rPr>
          <w:rFonts w:hint="eastAsia"/>
        </w:rPr>
        <w:t>ней</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является</w:t>
      </w:r>
      <w:r w:rsidRPr="003161DF">
        <w:rPr>
          <w:lang w:val="en-US"/>
        </w:rPr>
        <w:t></w:t>
      </w:r>
      <w:r w:rsidRPr="003161DF">
        <w:rPr>
          <w:rFonts w:hint="eastAsia"/>
        </w:rPr>
        <w:t>главной</w:t>
      </w:r>
      <w:r w:rsidRPr="003161DF">
        <w:rPr>
          <w:lang w:val="en-US"/>
        </w:rPr>
        <w:t></w:t>
      </w:r>
      <w:r w:rsidRPr="003161DF">
        <w:rPr>
          <w:rFonts w:hint="eastAsia"/>
        </w:rPr>
        <w:t>задачей</w:t>
      </w:r>
      <w:r w:rsidRPr="003161DF">
        <w:rPr>
          <w:lang w:val="en-US"/>
        </w:rPr>
        <w:t></w:t>
      </w:r>
      <w:r w:rsidRPr="003161DF">
        <w:rPr>
          <w:rFonts w:hint="eastAsia"/>
        </w:rPr>
        <w:t>аксиологической</w:t>
      </w:r>
      <w:r w:rsidRPr="003161DF">
        <w:rPr>
          <w:lang w:val="en-US"/>
        </w:rPr>
        <w:t></w:t>
      </w:r>
      <w:r w:rsidRPr="003161DF">
        <w:rPr>
          <w:rFonts w:hint="eastAsia"/>
        </w:rPr>
        <w:t>лингвистики</w:t>
      </w:r>
      <w:r w:rsidRPr="003161DF">
        <w:rPr>
          <w:lang w:val="en-US"/>
        </w:rPr>
        <w:t></w:t>
      </w:r>
      <w:r w:rsidRPr="003161DF">
        <w:rPr>
          <w:lang w:val="en-US"/>
        </w:rPr>
        <w:t></w:t>
      </w:r>
      <w:r w:rsidRPr="003161DF">
        <w:rPr>
          <w:rFonts w:hint="eastAsia"/>
        </w:rPr>
        <w:t>изучение</w:t>
      </w:r>
      <w:r w:rsidRPr="003161DF">
        <w:rPr>
          <w:lang w:val="en-US"/>
        </w:rPr>
        <w:t></w:t>
      </w:r>
    </w:p>
    <w:p w:rsidR="003161DF" w:rsidRPr="003161DF" w:rsidRDefault="003161DF" w:rsidP="003161DF">
      <w:r w:rsidRPr="003161DF">
        <w:rPr>
          <w:rFonts w:hint="eastAsia"/>
        </w:rPr>
        <w:t>содержания</w:t>
      </w:r>
      <w:r w:rsidRPr="003161DF">
        <w:rPr>
          <w:lang w:val="en-US"/>
        </w:rPr>
        <w:t></w:t>
      </w:r>
      <w:r w:rsidRPr="003161DF">
        <w:rPr>
          <w:rFonts w:hint="eastAsia"/>
        </w:rPr>
        <w:t>внутреннего</w:t>
      </w:r>
      <w:r w:rsidRPr="003161DF">
        <w:rPr>
          <w:lang w:val="en-US"/>
        </w:rPr>
        <w:t></w:t>
      </w:r>
      <w:r w:rsidRPr="003161DF">
        <w:rPr>
          <w:rFonts w:hint="eastAsia"/>
        </w:rPr>
        <w:t>мира</w:t>
      </w:r>
      <w:r w:rsidRPr="003161DF">
        <w:rPr>
          <w:lang w:val="en-US"/>
        </w:rPr>
        <w:t></w:t>
      </w:r>
      <w:r w:rsidRPr="003161DF">
        <w:rPr>
          <w:rFonts w:hint="eastAsia"/>
        </w:rPr>
        <w:t>языковой</w:t>
      </w:r>
      <w:r w:rsidRPr="003161DF">
        <w:rPr>
          <w:lang w:val="en-US"/>
        </w:rPr>
        <w:t></w:t>
      </w:r>
      <w:r w:rsidRPr="003161DF">
        <w:rPr>
          <w:rFonts w:hint="eastAsia"/>
        </w:rPr>
        <w:t>личности</w:t>
      </w:r>
      <w:r w:rsidRPr="003161DF">
        <w:rPr>
          <w:lang w:val="en-US"/>
        </w:rPr>
        <w:t></w:t>
      </w:r>
      <w:r w:rsidRPr="003161DF">
        <w:rPr>
          <w:lang w:val="en-US"/>
        </w:rPr>
        <w:t></w:t>
      </w:r>
      <w:r w:rsidRPr="003161DF">
        <w:rPr>
          <w:rFonts w:hint="eastAsia"/>
        </w:rPr>
        <w:t>ценностных</w:t>
      </w:r>
      <w:r w:rsidRPr="003161DF">
        <w:rPr>
          <w:lang w:val="en-US"/>
        </w:rPr>
        <w:t></w:t>
      </w:r>
      <w:r w:rsidRPr="003161DF">
        <w:rPr>
          <w:rFonts w:hint="eastAsia"/>
        </w:rPr>
        <w:t>ориентаций</w:t>
      </w:r>
      <w:r w:rsidRPr="003161DF">
        <w:rPr>
          <w:lang w:val="en-US"/>
        </w:rPr>
        <w:t></w:t>
      </w:r>
      <w:r w:rsidRPr="003161DF">
        <w:rPr>
          <w:rFonts w:hint="eastAsia"/>
        </w:rPr>
        <w:t>личности</w:t>
      </w:r>
      <w:r w:rsidRPr="003161DF">
        <w:rPr>
          <w:lang w:val="en-US"/>
        </w:rPr>
        <w:t></w:t>
      </w:r>
      <w:r w:rsidRPr="003161DF">
        <w:rPr>
          <w:rFonts w:hint="eastAsia"/>
        </w:rPr>
        <w:t>и</w:t>
      </w:r>
      <w:r w:rsidRPr="003161DF">
        <w:rPr>
          <w:lang w:val="en-US"/>
        </w:rPr>
        <w:t></w:t>
      </w:r>
      <w:r w:rsidRPr="003161DF">
        <w:rPr>
          <w:rFonts w:hint="eastAsia"/>
        </w:rPr>
        <w:t>общества</w:t>
      </w:r>
      <w:r w:rsidRPr="003161DF">
        <w:rPr>
          <w:lang w:val="en-US"/>
        </w:rPr>
        <w:t></w:t>
      </w:r>
      <w:r w:rsidRPr="003161DF">
        <w:rPr>
          <w:rFonts w:hint="eastAsia"/>
        </w:rPr>
        <w:t>по</w:t>
      </w:r>
      <w:r w:rsidRPr="003161DF">
        <w:rPr>
          <w:lang w:val="en-US"/>
        </w:rPr>
        <w:t></w:t>
      </w:r>
      <w:r w:rsidRPr="003161DF">
        <w:rPr>
          <w:rFonts w:hint="eastAsia"/>
        </w:rPr>
        <w:t>данным</w:t>
      </w:r>
      <w:r w:rsidRPr="003161DF">
        <w:rPr>
          <w:lang w:val="en-US"/>
        </w:rPr>
        <w:t></w:t>
      </w:r>
      <w:r w:rsidRPr="003161DF">
        <w:rPr>
          <w:rFonts w:hint="eastAsia"/>
        </w:rPr>
        <w:t>языка</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ходе</w:t>
      </w:r>
      <w:r w:rsidRPr="003161DF">
        <w:rPr>
          <w:lang w:val="en-US"/>
        </w:rPr>
        <w:t></w:t>
      </w:r>
      <w:r w:rsidRPr="003161DF">
        <w:rPr>
          <w:rFonts w:hint="eastAsia"/>
        </w:rPr>
        <w:t>исследования</w:t>
      </w:r>
      <w:r w:rsidRPr="003161DF">
        <w:rPr>
          <w:lang w:val="en-US"/>
        </w:rPr>
        <w:t></w:t>
      </w:r>
      <w:r w:rsidRPr="003161DF">
        <w:rPr>
          <w:rFonts w:hint="eastAsia"/>
        </w:rPr>
        <w:t>мы</w:t>
      </w:r>
      <w:r w:rsidRPr="003161DF">
        <w:rPr>
          <w:lang w:val="en-US"/>
        </w:rPr>
        <w:t></w:t>
      </w:r>
      <w:r w:rsidRPr="003161DF">
        <w:rPr>
          <w:rFonts w:hint="eastAsia"/>
        </w:rPr>
        <w:t>пришли</w:t>
      </w:r>
      <w:r w:rsidRPr="003161DF">
        <w:rPr>
          <w:lang w:val="en-US"/>
        </w:rPr>
        <w:t></w:t>
      </w:r>
      <w:r w:rsidRPr="003161DF">
        <w:rPr>
          <w:rFonts w:hint="eastAsia"/>
        </w:rPr>
        <w:t>к</w:t>
      </w:r>
      <w:r w:rsidRPr="003161DF">
        <w:rPr>
          <w:lang w:val="en-US"/>
        </w:rPr>
        <w:t></w:t>
      </w:r>
      <w:r w:rsidRPr="003161DF">
        <w:rPr>
          <w:rFonts w:hint="eastAsia"/>
        </w:rPr>
        <w:t>выводу</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жаргон</w:t>
      </w:r>
      <w:r w:rsidRPr="003161DF">
        <w:rPr>
          <w:lang w:val="en-US"/>
        </w:rPr>
        <w:t></w:t>
      </w:r>
      <w:r w:rsidRPr="003161DF">
        <w:rPr>
          <w:rFonts w:hint="eastAsia"/>
        </w:rPr>
        <w:t>наркоманов</w:t>
      </w:r>
      <w:r w:rsidRPr="003161DF">
        <w:rPr>
          <w:lang w:val="en-US"/>
        </w:rPr>
        <w:t></w:t>
      </w:r>
      <w:r w:rsidRPr="003161DF">
        <w:rPr>
          <w:rFonts w:hint="eastAsia"/>
        </w:rPr>
        <w:t>отражает</w:t>
      </w:r>
      <w:r w:rsidRPr="003161DF">
        <w:rPr>
          <w:lang w:val="en-US"/>
        </w:rPr>
        <w:t></w:t>
      </w:r>
      <w:r w:rsidRPr="003161DF">
        <w:rPr>
          <w:rFonts w:hint="eastAsia"/>
        </w:rPr>
        <w:t>всю</w:t>
      </w:r>
      <w:r w:rsidRPr="003161DF">
        <w:rPr>
          <w:lang w:val="en-US"/>
        </w:rPr>
        <w:t></w:t>
      </w:r>
      <w:r w:rsidRPr="003161DF">
        <w:rPr>
          <w:rFonts w:hint="eastAsia"/>
        </w:rPr>
        <w:t>действительность</w:t>
      </w:r>
      <w:r w:rsidRPr="003161DF">
        <w:rPr>
          <w:lang w:val="en-US"/>
        </w:rPr>
        <w:t></w:t>
      </w:r>
      <w:r w:rsidRPr="003161DF">
        <w:rPr>
          <w:rFonts w:hint="eastAsia"/>
        </w:rPr>
        <w:t>существования</w:t>
      </w:r>
      <w:r w:rsidRPr="003161DF">
        <w:rPr>
          <w:lang w:val="en-US"/>
        </w:rPr>
        <w:t></w:t>
      </w:r>
      <w:r w:rsidRPr="003161DF">
        <w:rPr>
          <w:rFonts w:hint="eastAsia"/>
        </w:rPr>
        <w:t>наркомании</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очередной</w:t>
      </w:r>
      <w:r w:rsidRPr="003161DF">
        <w:rPr>
          <w:lang w:val="en-US"/>
        </w:rPr>
        <w:t></w:t>
      </w:r>
      <w:r w:rsidRPr="003161DF">
        <w:rPr>
          <w:rFonts w:hint="eastAsia"/>
        </w:rPr>
        <w:t>раз</w:t>
      </w:r>
      <w:r w:rsidRPr="003161DF">
        <w:rPr>
          <w:lang w:val="en-US"/>
        </w:rPr>
        <w:t></w:t>
      </w:r>
      <w:r w:rsidRPr="003161DF">
        <w:rPr>
          <w:rFonts w:hint="eastAsia"/>
        </w:rPr>
        <w:t>доказывает</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наркомания</w:t>
      </w:r>
      <w:r w:rsidRPr="003161DF">
        <w:rPr>
          <w:lang w:val="en-US"/>
        </w:rPr>
        <w:t></w:t>
      </w:r>
      <w:r w:rsidRPr="003161DF">
        <w:rPr>
          <w:lang w:val="en-US"/>
        </w:rPr>
        <w:t></w:t>
      </w:r>
      <w:r w:rsidRPr="003161DF">
        <w:rPr>
          <w:lang w:val="en-US"/>
        </w:rPr>
        <w:t></w:t>
      </w:r>
      <w:r w:rsidRPr="003161DF">
        <w:rPr>
          <w:rFonts w:hint="eastAsia"/>
        </w:rPr>
        <w:t>крайне</w:t>
      </w:r>
      <w:r w:rsidRPr="003161DF">
        <w:rPr>
          <w:lang w:val="en-US"/>
        </w:rPr>
        <w:t></w:t>
      </w:r>
      <w:r w:rsidRPr="003161DF">
        <w:rPr>
          <w:rFonts w:hint="eastAsia"/>
        </w:rPr>
        <w:t>негативное</w:t>
      </w:r>
      <w:r w:rsidRPr="003161DF">
        <w:rPr>
          <w:lang w:val="en-US"/>
        </w:rPr>
        <w:t></w:t>
      </w:r>
      <w:r w:rsidRPr="003161DF">
        <w:rPr>
          <w:rFonts w:hint="eastAsia"/>
        </w:rPr>
        <w:t>явление</w:t>
      </w:r>
      <w:r w:rsidRPr="003161DF">
        <w:rPr>
          <w:lang w:val="en-US"/>
        </w:rPr>
        <w:t></w:t>
      </w:r>
      <w:r w:rsidRPr="003161DF">
        <w:rPr>
          <w:lang w:val="en-US"/>
        </w:rPr>
        <w:t></w:t>
      </w:r>
      <w:r w:rsidRPr="003161DF">
        <w:rPr>
          <w:rFonts w:hint="eastAsia"/>
        </w:rPr>
        <w:t>поскольку</w:t>
      </w:r>
      <w:r w:rsidRPr="003161DF">
        <w:rPr>
          <w:lang w:val="en-US"/>
        </w:rPr>
        <w:t></w:t>
      </w:r>
      <w:r w:rsidRPr="003161DF">
        <w:rPr>
          <w:rFonts w:hint="eastAsia"/>
        </w:rPr>
        <w:t>она</w:t>
      </w:r>
      <w:r w:rsidRPr="003161DF">
        <w:rPr>
          <w:lang w:val="en-US"/>
        </w:rPr>
        <w:t></w:t>
      </w:r>
      <w:r w:rsidRPr="003161DF">
        <w:rPr>
          <w:rFonts w:hint="eastAsia"/>
        </w:rPr>
        <w:t>способствует</w:t>
      </w:r>
      <w:r w:rsidRPr="003161DF">
        <w:rPr>
          <w:lang w:val="en-US"/>
        </w:rPr>
        <w:t></w:t>
      </w:r>
      <w:r w:rsidRPr="003161DF">
        <w:rPr>
          <w:rFonts w:hint="eastAsia"/>
        </w:rPr>
        <w:t>приобщению</w:t>
      </w:r>
      <w:r w:rsidRPr="003161DF">
        <w:rPr>
          <w:lang w:val="en-US"/>
        </w:rPr>
        <w:t></w:t>
      </w:r>
      <w:r w:rsidRPr="003161DF">
        <w:rPr>
          <w:rFonts w:hint="eastAsia"/>
        </w:rPr>
        <w:t>к</w:t>
      </w:r>
      <w:r w:rsidRPr="003161DF">
        <w:rPr>
          <w:lang w:val="en-US"/>
        </w:rPr>
        <w:t></w:t>
      </w:r>
      <w:r w:rsidRPr="003161DF">
        <w:rPr>
          <w:rFonts w:hint="eastAsia"/>
        </w:rPr>
        <w:t>наркотикам</w:t>
      </w:r>
      <w:r w:rsidRPr="003161DF">
        <w:rPr>
          <w:lang w:val="en-US"/>
        </w:rPr>
        <w:t></w:t>
      </w:r>
      <w:r w:rsidRPr="003161DF">
        <w:rPr>
          <w:rFonts w:hint="eastAsia"/>
        </w:rPr>
        <w:t>и</w:t>
      </w:r>
      <w:r w:rsidRPr="003161DF">
        <w:rPr>
          <w:lang w:val="en-US"/>
        </w:rPr>
        <w:t></w:t>
      </w:r>
      <w:r w:rsidRPr="003161DF">
        <w:rPr>
          <w:rFonts w:hint="eastAsia"/>
        </w:rPr>
        <w:t>закреплению</w:t>
      </w:r>
      <w:r w:rsidRPr="003161DF">
        <w:rPr>
          <w:lang w:val="en-US"/>
        </w:rPr>
        <w:t></w:t>
      </w:r>
      <w:r w:rsidRPr="003161DF">
        <w:rPr>
          <w:rFonts w:hint="eastAsia"/>
        </w:rPr>
        <w:t>их</w:t>
      </w:r>
      <w:r w:rsidRPr="003161DF">
        <w:rPr>
          <w:lang w:val="en-US"/>
        </w:rPr>
        <w:t></w:t>
      </w:r>
      <w:r w:rsidRPr="003161DF">
        <w:rPr>
          <w:rFonts w:hint="eastAsia"/>
        </w:rPr>
        <w:t>употребления</w:t>
      </w:r>
      <w:r w:rsidRPr="003161DF">
        <w:rPr>
          <w:lang w:val="en-US"/>
        </w:rPr>
        <w:t></w:t>
      </w:r>
    </w:p>
    <w:p w:rsidR="003161DF" w:rsidRPr="003161DF" w:rsidRDefault="003161DF" w:rsidP="003161DF">
      <w:r w:rsidRPr="003161DF">
        <w:rPr>
          <w:rFonts w:hint="eastAsia"/>
        </w:rPr>
        <w:t>Исследование</w:t>
      </w:r>
      <w:r w:rsidRPr="003161DF">
        <w:rPr>
          <w:lang w:val="en-US"/>
        </w:rPr>
        <w:t></w:t>
      </w:r>
      <w:r w:rsidRPr="003161DF">
        <w:rPr>
          <w:rFonts w:hint="eastAsia"/>
        </w:rPr>
        <w:t>языка</w:t>
      </w:r>
      <w:r w:rsidRPr="003161DF">
        <w:rPr>
          <w:lang w:val="en-US"/>
        </w:rPr>
        <w:t></w:t>
      </w:r>
      <w:r w:rsidRPr="003161DF">
        <w:rPr>
          <w:rFonts w:hint="eastAsia"/>
        </w:rPr>
        <w:t>наркоманов</w:t>
      </w:r>
      <w:r w:rsidRPr="003161DF">
        <w:rPr>
          <w:lang w:val="en-US"/>
        </w:rPr>
        <w:t></w:t>
      </w:r>
      <w:r w:rsidRPr="003161DF">
        <w:rPr>
          <w:rFonts w:hint="eastAsia"/>
        </w:rPr>
        <w:t>позволило</w:t>
      </w:r>
      <w:r w:rsidRPr="003161DF">
        <w:rPr>
          <w:lang w:val="en-US"/>
        </w:rPr>
        <w:t></w:t>
      </w:r>
      <w:r w:rsidRPr="003161DF">
        <w:rPr>
          <w:rFonts w:hint="eastAsia"/>
        </w:rPr>
        <w:t>выявить</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действительность</w:t>
      </w:r>
      <w:r w:rsidRPr="003161DF">
        <w:rPr>
          <w:lang w:val="en-US"/>
        </w:rPr>
        <w:t></w:t>
      </w:r>
      <w:r w:rsidRPr="003161DF">
        <w:rPr>
          <w:rFonts w:hint="eastAsia"/>
        </w:rPr>
        <w:t>в</w:t>
      </w:r>
      <w:r w:rsidRPr="003161DF">
        <w:rPr>
          <w:lang w:val="en-US"/>
        </w:rPr>
        <w:t></w:t>
      </w:r>
      <w:r w:rsidRPr="003161DF">
        <w:rPr>
          <w:rFonts w:hint="eastAsia"/>
        </w:rPr>
        <w:t>системе</w:t>
      </w:r>
      <w:r w:rsidRPr="003161DF">
        <w:rPr>
          <w:lang w:val="en-US"/>
        </w:rPr>
        <w:t></w:t>
      </w:r>
      <w:r w:rsidRPr="003161DF">
        <w:rPr>
          <w:rFonts w:hint="eastAsia"/>
        </w:rPr>
        <w:t>языка</w:t>
      </w:r>
      <w:r w:rsidRPr="003161DF">
        <w:rPr>
          <w:lang w:val="en-US"/>
        </w:rPr>
        <w:t></w:t>
      </w:r>
      <w:r w:rsidRPr="003161DF">
        <w:rPr>
          <w:rFonts w:hint="eastAsia"/>
        </w:rPr>
        <w:t>наркоманов</w:t>
      </w:r>
      <w:r w:rsidRPr="003161DF">
        <w:rPr>
          <w:lang w:val="en-US"/>
        </w:rPr>
        <w:t></w:t>
      </w:r>
      <w:r w:rsidRPr="003161DF">
        <w:rPr>
          <w:rFonts w:hint="eastAsia"/>
        </w:rPr>
        <w:t>отражается</w:t>
      </w:r>
      <w:r w:rsidRPr="003161DF">
        <w:rPr>
          <w:lang w:val="en-US"/>
        </w:rPr>
        <w:t></w:t>
      </w:r>
      <w:r w:rsidRPr="003161DF">
        <w:rPr>
          <w:rFonts w:hint="eastAsia"/>
        </w:rPr>
        <w:t>опосредованно</w:t>
      </w:r>
      <w:r w:rsidRPr="003161DF">
        <w:rPr>
          <w:lang w:val="en-US"/>
        </w:rPr>
        <w:t></w:t>
      </w:r>
      <w:r w:rsidRPr="003161DF">
        <w:rPr>
          <w:lang w:val="en-US"/>
        </w:rPr>
        <w:t></w:t>
      </w:r>
      <w:r w:rsidRPr="003161DF">
        <w:rPr>
          <w:lang w:val="en-US"/>
        </w:rPr>
        <w:t></w:t>
      </w:r>
      <w:r w:rsidRPr="003161DF">
        <w:rPr>
          <w:rFonts w:hint="eastAsia"/>
        </w:rPr>
        <w:t>через</w:t>
      </w:r>
      <w:r w:rsidRPr="003161DF">
        <w:rPr>
          <w:lang w:val="en-US"/>
        </w:rPr>
        <w:t></w:t>
      </w:r>
      <w:r w:rsidRPr="003161DF">
        <w:rPr>
          <w:rFonts w:hint="eastAsia"/>
        </w:rPr>
        <w:t>сознание</w:t>
      </w:r>
      <w:r w:rsidRPr="003161DF">
        <w:rPr>
          <w:lang w:val="en-US"/>
        </w:rPr>
        <w:t></w:t>
      </w:r>
      <w:r w:rsidRPr="003161DF">
        <w:rPr>
          <w:rFonts w:hint="eastAsia"/>
        </w:rPr>
        <w:t>говорящих</w:t>
      </w:r>
      <w:r w:rsidRPr="003161DF">
        <w:rPr>
          <w:lang w:val="en-US"/>
        </w:rPr>
        <w:t></w:t>
      </w:r>
      <w:r w:rsidRPr="003161DF">
        <w:rPr>
          <w:rFonts w:hint="eastAsia"/>
        </w:rPr>
        <w:t>людей</w:t>
      </w:r>
      <w:r w:rsidRPr="003161DF">
        <w:rPr>
          <w:lang w:val="en-US"/>
        </w:rPr>
        <w:t></w:t>
      </w:r>
      <w:r w:rsidRPr="003161DF">
        <w:rPr>
          <w:lang w:val="en-US"/>
        </w:rPr>
        <w:t></w:t>
      </w:r>
      <w:r w:rsidRPr="003161DF">
        <w:rPr>
          <w:rFonts w:hint="eastAsia"/>
        </w:rPr>
        <w:t>и</w:t>
      </w:r>
      <w:r w:rsidRPr="003161DF">
        <w:rPr>
          <w:lang w:val="en-US"/>
        </w:rPr>
        <w:t></w:t>
      </w:r>
      <w:r w:rsidRPr="003161DF">
        <w:rPr>
          <w:rFonts w:hint="eastAsia"/>
        </w:rPr>
        <w:t>отрицательная</w:t>
      </w:r>
      <w:r w:rsidRPr="003161DF">
        <w:rPr>
          <w:lang w:val="en-US"/>
        </w:rPr>
        <w:t></w:t>
      </w:r>
      <w:r w:rsidRPr="003161DF">
        <w:rPr>
          <w:rFonts w:hint="eastAsia"/>
        </w:rPr>
        <w:t>оценка</w:t>
      </w:r>
      <w:r w:rsidRPr="003161DF">
        <w:rPr>
          <w:lang w:val="en-US"/>
        </w:rPr>
        <w:t></w:t>
      </w:r>
      <w:r w:rsidRPr="003161DF">
        <w:rPr>
          <w:rFonts w:hint="eastAsia"/>
        </w:rPr>
        <w:t>наркомании</w:t>
      </w:r>
      <w:r w:rsidRPr="003161DF">
        <w:rPr>
          <w:lang w:val="en-US"/>
        </w:rPr>
        <w:t></w:t>
      </w:r>
      <w:r w:rsidRPr="003161DF">
        <w:rPr>
          <w:rFonts w:hint="eastAsia"/>
        </w:rPr>
        <w:t>дается</w:t>
      </w:r>
      <w:r w:rsidRPr="003161DF">
        <w:rPr>
          <w:lang w:val="en-US"/>
        </w:rPr>
        <w:t></w:t>
      </w:r>
      <w:r w:rsidRPr="003161DF">
        <w:rPr>
          <w:rFonts w:hint="eastAsia"/>
        </w:rPr>
        <w:t>самими</w:t>
      </w:r>
      <w:r w:rsidRPr="003161DF">
        <w:rPr>
          <w:lang w:val="en-US"/>
        </w:rPr>
        <w:t></w:t>
      </w:r>
      <w:r w:rsidRPr="003161DF">
        <w:rPr>
          <w:rFonts w:hint="eastAsia"/>
        </w:rPr>
        <w:t>наркоманами</w:t>
      </w:r>
      <w:r w:rsidRPr="003161DF">
        <w:rPr>
          <w:lang w:val="en-US"/>
        </w:rPr>
        <w:t></w:t>
      </w:r>
      <w:r w:rsidRPr="003161DF">
        <w:rPr>
          <w:rFonts w:hint="eastAsia"/>
        </w:rPr>
        <w:t>через</w:t>
      </w:r>
      <w:r w:rsidRPr="003161DF">
        <w:rPr>
          <w:lang w:val="en-US"/>
        </w:rPr>
        <w:t></w:t>
      </w:r>
      <w:r w:rsidRPr="003161DF">
        <w:rPr>
          <w:rFonts w:hint="eastAsia"/>
        </w:rPr>
        <w:t>свой</w:t>
      </w:r>
      <w:r w:rsidRPr="003161DF">
        <w:rPr>
          <w:lang w:val="en-US"/>
        </w:rPr>
        <w:t></w:t>
      </w:r>
      <w:r w:rsidRPr="003161DF">
        <w:rPr>
          <w:rFonts w:hint="eastAsia"/>
        </w:rPr>
        <w:t>жаргон</w:t>
      </w:r>
      <w:r w:rsidRPr="003161DF">
        <w:rPr>
          <w:lang w:val="en-US"/>
        </w:rPr>
        <w:t></w:t>
      </w:r>
      <w:r w:rsidRPr="003161DF">
        <w:rPr>
          <w:lang w:val="en-US"/>
        </w:rPr>
        <w:t></w:t>
      </w:r>
      <w:r w:rsidRPr="003161DF">
        <w:rPr>
          <w:rFonts w:hint="eastAsia"/>
        </w:rPr>
        <w:t>Около</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лексических</w:t>
      </w:r>
      <w:r w:rsidRPr="003161DF">
        <w:rPr>
          <w:lang w:val="en-US"/>
        </w:rPr>
        <w:t></w:t>
      </w:r>
      <w:r w:rsidRPr="003161DF">
        <w:rPr>
          <w:rFonts w:hint="eastAsia"/>
        </w:rPr>
        <w:t>и</w:t>
      </w:r>
      <w:r w:rsidRPr="003161DF">
        <w:rPr>
          <w:lang w:val="en-US"/>
        </w:rPr>
        <w:t></w:t>
      </w:r>
      <w:r w:rsidRPr="003161DF">
        <w:rPr>
          <w:rFonts w:hint="eastAsia"/>
        </w:rPr>
        <w:t>фразеологических</w:t>
      </w:r>
      <w:r w:rsidRPr="003161DF">
        <w:rPr>
          <w:lang w:val="en-US"/>
        </w:rPr>
        <w:t></w:t>
      </w:r>
      <w:r w:rsidRPr="003161DF">
        <w:rPr>
          <w:rFonts w:hint="eastAsia"/>
        </w:rPr>
        <w:t>единиц</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соотносятся</w:t>
      </w:r>
      <w:r w:rsidRPr="003161DF">
        <w:rPr>
          <w:lang w:val="en-US"/>
        </w:rPr>
        <w:t></w:t>
      </w:r>
      <w:r w:rsidRPr="003161DF">
        <w:rPr>
          <w:rFonts w:hint="eastAsia"/>
        </w:rPr>
        <w:t>со</w:t>
      </w:r>
      <w:r w:rsidRPr="003161DF">
        <w:rPr>
          <w:lang w:val="en-US"/>
        </w:rPr>
        <w:t></w:t>
      </w:r>
      <w:r w:rsidRPr="003161DF">
        <w:rPr>
          <w:rFonts w:hint="eastAsia"/>
        </w:rPr>
        <w:t>словами</w:t>
      </w:r>
      <w:r w:rsidRPr="003161DF">
        <w:rPr>
          <w:lang w:val="en-US"/>
        </w:rPr>
        <w:t></w:t>
      </w:r>
      <w:r w:rsidRPr="003161DF">
        <w:rPr>
          <w:rFonts w:hint="eastAsia"/>
        </w:rPr>
        <w:t>литературного</w:t>
      </w:r>
      <w:r w:rsidRPr="003161DF">
        <w:rPr>
          <w:lang w:val="en-US"/>
        </w:rPr>
        <w:t></w:t>
      </w:r>
      <w:r w:rsidRPr="003161DF">
        <w:rPr>
          <w:rFonts w:hint="eastAsia"/>
        </w:rPr>
        <w:t>языка</w:t>
      </w:r>
      <w:r w:rsidRPr="003161DF">
        <w:rPr>
          <w:lang w:val="en-US"/>
        </w:rPr>
        <w:t></w:t>
      </w:r>
      <w:r w:rsidRPr="003161DF">
        <w:rPr>
          <w:lang w:val="en-US"/>
        </w:rPr>
        <w:t></w:t>
      </w:r>
      <w:r w:rsidRPr="003161DF">
        <w:rPr>
          <w:rFonts w:hint="eastAsia"/>
        </w:rPr>
        <w:t>имеющими</w:t>
      </w:r>
      <w:r w:rsidRPr="003161DF">
        <w:rPr>
          <w:lang w:val="en-US"/>
        </w:rPr>
        <w:t></w:t>
      </w:r>
      <w:r w:rsidRPr="003161DF">
        <w:rPr>
          <w:rFonts w:hint="eastAsia"/>
        </w:rPr>
        <w:t>сниженную</w:t>
      </w:r>
      <w:r w:rsidRPr="003161DF">
        <w:rPr>
          <w:lang w:val="en-US"/>
        </w:rPr>
        <w:t></w:t>
      </w:r>
      <w:r w:rsidRPr="003161DF">
        <w:rPr>
          <w:rFonts w:hint="eastAsia"/>
        </w:rPr>
        <w:t>стилистическую</w:t>
      </w:r>
      <w:r w:rsidRPr="003161DF">
        <w:rPr>
          <w:lang w:val="en-US"/>
        </w:rPr>
        <w:t></w:t>
      </w:r>
      <w:r w:rsidRPr="003161DF">
        <w:rPr>
          <w:rFonts w:hint="eastAsia"/>
        </w:rPr>
        <w:t>окраску</w:t>
      </w:r>
      <w:r w:rsidRPr="003161DF">
        <w:rPr>
          <w:lang w:val="en-US"/>
        </w:rPr>
        <w:t></w:t>
      </w:r>
      <w:r w:rsidRPr="003161DF">
        <w:rPr>
          <w:lang w:val="en-US"/>
        </w:rPr>
        <w:t></w:t>
      </w:r>
      <w:r w:rsidRPr="003161DF">
        <w:rPr>
          <w:rFonts w:hint="eastAsia"/>
        </w:rPr>
        <w:t>и</w:t>
      </w:r>
      <w:r w:rsidRPr="003161DF">
        <w:rPr>
          <w:lang w:val="en-US"/>
        </w:rPr>
        <w:t></w:t>
      </w:r>
      <w:r w:rsidRPr="003161DF">
        <w:rPr>
          <w:rFonts w:hint="eastAsia"/>
        </w:rPr>
        <w:t>содержат</w:t>
      </w:r>
      <w:r w:rsidRPr="003161DF">
        <w:rPr>
          <w:lang w:val="en-US"/>
        </w:rPr>
        <w:t></w:t>
      </w:r>
      <w:r w:rsidRPr="003161DF">
        <w:rPr>
          <w:rFonts w:hint="eastAsia"/>
        </w:rPr>
        <w:t>негативный</w:t>
      </w:r>
      <w:r w:rsidRPr="003161DF">
        <w:rPr>
          <w:lang w:val="en-US"/>
        </w:rPr>
        <w:t></w:t>
      </w:r>
      <w:r w:rsidRPr="003161DF">
        <w:rPr>
          <w:rFonts w:hint="eastAsia"/>
        </w:rPr>
        <w:t>оценочный</w:t>
      </w:r>
      <w:r w:rsidRPr="003161DF">
        <w:rPr>
          <w:lang w:val="en-US"/>
        </w:rPr>
        <w:t></w:t>
      </w:r>
      <w:r w:rsidRPr="003161DF">
        <w:rPr>
          <w:rFonts w:hint="eastAsia"/>
        </w:rPr>
        <w:t>компонент</w:t>
      </w:r>
      <w:r w:rsidRPr="003161DF">
        <w:rPr>
          <w:lang w:val="en-US"/>
        </w:rPr>
        <w:t></w:t>
      </w:r>
      <w:r w:rsidRPr="003161DF">
        <w:rPr>
          <w:lang w:val="en-US"/>
        </w:rPr>
        <w:t></w:t>
      </w:r>
      <w:r w:rsidRPr="003161DF">
        <w:rPr>
          <w:rFonts w:hint="eastAsia"/>
        </w:rPr>
        <w:t>означающие</w:t>
      </w:r>
      <w:r w:rsidRPr="003161DF">
        <w:rPr>
          <w:lang w:val="en-US"/>
        </w:rPr>
        <w:t></w:t>
      </w:r>
      <w:r w:rsidRPr="003161DF">
        <w:rPr>
          <w:rFonts w:hint="eastAsia"/>
        </w:rPr>
        <w:t>болезнь</w:t>
      </w:r>
      <w:r w:rsidRPr="003161DF">
        <w:rPr>
          <w:lang w:val="en-US"/>
        </w:rPr>
        <w:t></w:t>
      </w:r>
      <w:r w:rsidRPr="003161DF">
        <w:rPr>
          <w:rFonts w:hint="eastAsia"/>
        </w:rPr>
        <w:t>разрушающую</w:t>
      </w:r>
      <w:r w:rsidRPr="003161DF">
        <w:rPr>
          <w:lang w:val="en-US"/>
        </w:rPr>
        <w:t></w:t>
      </w:r>
      <w:r w:rsidRPr="003161DF">
        <w:rPr>
          <w:rFonts w:hint="eastAsia"/>
        </w:rPr>
        <w:t>силу</w:t>
      </w:r>
      <w:r w:rsidRPr="003161DF">
        <w:rPr>
          <w:lang w:val="en-US"/>
        </w:rPr>
        <w:t></w:t>
      </w:r>
      <w:r w:rsidRPr="003161DF">
        <w:rPr>
          <w:lang w:val="en-US"/>
        </w:rPr>
        <w:t></w:t>
      </w:r>
      <w:r w:rsidRPr="003161DF">
        <w:rPr>
          <w:rFonts w:hint="eastAsia"/>
        </w:rPr>
        <w:t>лексемы</w:t>
      </w:r>
      <w:r w:rsidRPr="003161DF">
        <w:rPr>
          <w:lang w:val="en-US"/>
        </w:rPr>
        <w:t></w:t>
      </w:r>
      <w:r w:rsidRPr="003161DF">
        <w:rPr>
          <w:rFonts w:hint="eastAsia"/>
        </w:rPr>
        <w:t>и</w:t>
      </w:r>
      <w:r w:rsidRPr="003161DF">
        <w:rPr>
          <w:lang w:val="en-US"/>
        </w:rPr>
        <w:t></w:t>
      </w:r>
      <w:r w:rsidRPr="003161DF">
        <w:rPr>
          <w:rFonts w:hint="eastAsia"/>
        </w:rPr>
        <w:t>фразеологизмы</w:t>
      </w:r>
      <w:r w:rsidRPr="003161DF">
        <w:rPr>
          <w:lang w:val="en-US"/>
        </w:rPr>
        <w:t></w:t>
      </w:r>
      <w:r w:rsidRPr="003161DF">
        <w:rPr>
          <w:rFonts w:hint="eastAsia"/>
        </w:rPr>
        <w:t>негативно</w:t>
      </w:r>
      <w:r w:rsidRPr="003161DF">
        <w:rPr>
          <w:lang w:val="en-US"/>
        </w:rPr>
        <w:t></w:t>
      </w:r>
      <w:r w:rsidRPr="003161DF">
        <w:rPr>
          <w:rFonts w:hint="eastAsia"/>
        </w:rPr>
        <w:t>оцениваемые</w:t>
      </w:r>
      <w:r w:rsidRPr="003161DF">
        <w:rPr>
          <w:lang w:val="en-US"/>
        </w:rPr>
        <w:t></w:t>
      </w:r>
      <w:r w:rsidRPr="003161DF">
        <w:rPr>
          <w:rFonts w:hint="eastAsia"/>
        </w:rPr>
        <w:t>по</w:t>
      </w:r>
      <w:r w:rsidRPr="003161DF">
        <w:rPr>
          <w:lang w:val="en-US"/>
        </w:rPr>
        <w:t></w:t>
      </w:r>
      <w:r w:rsidRPr="003161DF">
        <w:rPr>
          <w:rFonts w:hint="eastAsia"/>
        </w:rPr>
        <w:t>качеству</w:t>
      </w:r>
      <w:r w:rsidRPr="003161DF">
        <w:rPr>
          <w:lang w:val="en-US"/>
        </w:rPr>
        <w:t></w:t>
      </w:r>
      <w:r w:rsidRPr="003161DF">
        <w:rPr>
          <w:lang w:val="en-US"/>
        </w:rPr>
        <w:t></w:t>
      </w:r>
      <w:r w:rsidRPr="003161DF">
        <w:rPr>
          <w:rFonts w:hint="eastAsia"/>
        </w:rPr>
        <w:t>затуманивающие</w:t>
      </w:r>
      <w:r w:rsidRPr="003161DF">
        <w:rPr>
          <w:lang w:val="en-US"/>
        </w:rPr>
        <w:t></w:t>
      </w:r>
      <w:r w:rsidRPr="003161DF">
        <w:rPr>
          <w:rFonts w:hint="eastAsia"/>
        </w:rPr>
        <w:t>сознание</w:t>
      </w:r>
      <w:r w:rsidRPr="003161DF">
        <w:rPr>
          <w:lang w:val="en-US"/>
        </w:rPr>
        <w:t></w:t>
      </w:r>
      <w:r w:rsidRPr="003161DF">
        <w:rPr>
          <w:lang w:val="en-US"/>
        </w:rPr>
        <w:t></w:t>
      </w:r>
      <w:r w:rsidRPr="003161DF">
        <w:rPr>
          <w:rFonts w:hint="eastAsia"/>
        </w:rPr>
        <w:t>означающие</w:t>
      </w:r>
      <w:r w:rsidRPr="003161DF">
        <w:rPr>
          <w:lang w:val="en-US"/>
        </w:rPr>
        <w:t></w:t>
      </w:r>
      <w:r w:rsidRPr="003161DF">
        <w:rPr>
          <w:rFonts w:hint="eastAsia"/>
        </w:rPr>
        <w:t>глупость</w:t>
      </w:r>
      <w:r w:rsidRPr="003161DF">
        <w:rPr>
          <w:lang w:val="en-US"/>
        </w:rPr>
        <w:t></w:t>
      </w:r>
      <w:r w:rsidRPr="003161DF">
        <w:rPr>
          <w:lang w:val="en-US"/>
        </w:rPr>
        <w:t></w:t>
      </w:r>
      <w:r w:rsidRPr="003161DF">
        <w:rPr>
          <w:rFonts w:hint="eastAsia"/>
        </w:rPr>
        <w:t>влекущие</w:t>
      </w:r>
      <w:r w:rsidRPr="003161DF">
        <w:rPr>
          <w:lang w:val="en-US"/>
        </w:rPr>
        <w:t></w:t>
      </w:r>
      <w:r w:rsidRPr="003161DF">
        <w:rPr>
          <w:rFonts w:hint="eastAsia"/>
        </w:rPr>
        <w:t>опасные</w:t>
      </w:r>
      <w:r w:rsidRPr="003161DF">
        <w:rPr>
          <w:lang w:val="en-US"/>
        </w:rPr>
        <w:t></w:t>
      </w:r>
      <w:r w:rsidRPr="003161DF">
        <w:rPr>
          <w:rFonts w:hint="eastAsia"/>
        </w:rPr>
        <w:t>последствия</w:t>
      </w:r>
      <w:r w:rsidRPr="003161DF">
        <w:rPr>
          <w:lang w:val="en-US"/>
        </w:rPr>
        <w:t></w:t>
      </w:r>
      <w:r w:rsidRPr="003161DF">
        <w:rPr>
          <w:lang w:val="en-US"/>
        </w:rPr>
        <w:t></w:t>
      </w:r>
      <w:r w:rsidRPr="003161DF">
        <w:rPr>
          <w:rFonts w:hint="eastAsia"/>
        </w:rPr>
        <w:t>имеющие</w:t>
      </w:r>
      <w:r w:rsidRPr="003161DF">
        <w:rPr>
          <w:lang w:val="en-US"/>
        </w:rPr>
        <w:t></w:t>
      </w:r>
      <w:r w:rsidRPr="003161DF">
        <w:rPr>
          <w:rFonts w:hint="eastAsia"/>
        </w:rPr>
        <w:t>смертельную</w:t>
      </w:r>
      <w:r w:rsidRPr="003161DF">
        <w:rPr>
          <w:lang w:val="en-US"/>
        </w:rPr>
        <w:t></w:t>
      </w:r>
      <w:r w:rsidRPr="003161DF">
        <w:rPr>
          <w:rFonts w:hint="eastAsia"/>
        </w:rPr>
        <w:t>опасность</w:t>
      </w:r>
      <w:r w:rsidRPr="003161DF">
        <w:rPr>
          <w:lang w:val="en-US"/>
        </w:rPr>
        <w:t></w:t>
      </w:r>
    </w:p>
    <w:p w:rsidR="003161DF" w:rsidRPr="003161DF" w:rsidRDefault="003161DF" w:rsidP="003161DF">
      <w:r w:rsidRPr="003161DF">
        <w:rPr>
          <w:rFonts w:hint="eastAsia"/>
        </w:rPr>
        <w:t>Гораздо</w:t>
      </w:r>
      <w:r w:rsidRPr="003161DF">
        <w:rPr>
          <w:lang w:val="en-US"/>
        </w:rPr>
        <w:t></w:t>
      </w:r>
      <w:r w:rsidRPr="003161DF">
        <w:rPr>
          <w:rFonts w:hint="eastAsia"/>
        </w:rPr>
        <w:t>меньше</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жаргоне</w:t>
      </w:r>
      <w:r w:rsidRPr="003161DF">
        <w:rPr>
          <w:lang w:val="en-US"/>
        </w:rPr>
        <w:t></w:t>
      </w:r>
      <w:r w:rsidRPr="003161DF">
        <w:rPr>
          <w:rFonts w:hint="eastAsia"/>
        </w:rPr>
        <w:t>наркоманов</w:t>
      </w:r>
      <w:r w:rsidRPr="003161DF">
        <w:rPr>
          <w:lang w:val="en-US"/>
        </w:rPr>
        <w:t></w:t>
      </w:r>
      <w:r w:rsidRPr="003161DF">
        <w:rPr>
          <w:rFonts w:hint="eastAsia"/>
        </w:rPr>
        <w:t>лексем</w:t>
      </w:r>
      <w:r w:rsidRPr="003161DF">
        <w:rPr>
          <w:lang w:val="en-US"/>
        </w:rPr>
        <w:t></w:t>
      </w:r>
      <w:r w:rsidRPr="003161DF">
        <w:rPr>
          <w:rFonts w:hint="eastAsia"/>
        </w:rPr>
        <w:t>и</w:t>
      </w:r>
      <w:r w:rsidRPr="003161DF">
        <w:rPr>
          <w:lang w:val="en-US"/>
        </w:rPr>
        <w:t></w:t>
      </w:r>
      <w:r w:rsidRPr="003161DF">
        <w:rPr>
          <w:rFonts w:hint="eastAsia"/>
        </w:rPr>
        <w:t>фразеологизмов</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семантике</w:t>
      </w:r>
      <w:r w:rsidRPr="003161DF">
        <w:rPr>
          <w:lang w:val="en-US"/>
        </w:rPr>
        <w:t></w:t>
      </w:r>
      <w:r w:rsidRPr="003161DF">
        <w:rPr>
          <w:rFonts w:hint="eastAsia"/>
        </w:rPr>
        <w:t>которых</w:t>
      </w:r>
      <w:r w:rsidRPr="003161DF">
        <w:rPr>
          <w:lang w:val="en-US"/>
        </w:rPr>
        <w:t></w:t>
      </w:r>
      <w:r w:rsidRPr="003161DF">
        <w:rPr>
          <w:rFonts w:hint="eastAsia"/>
        </w:rPr>
        <w:t>содержится</w:t>
      </w:r>
      <w:r w:rsidRPr="003161DF">
        <w:rPr>
          <w:lang w:val="en-US"/>
        </w:rPr>
        <w:t></w:t>
      </w:r>
      <w:r w:rsidRPr="003161DF">
        <w:rPr>
          <w:rFonts w:hint="eastAsia"/>
        </w:rPr>
        <w:t>положительный</w:t>
      </w:r>
      <w:r w:rsidRPr="003161DF">
        <w:rPr>
          <w:lang w:val="en-US"/>
        </w:rPr>
        <w:t></w:t>
      </w:r>
      <w:r w:rsidRPr="003161DF">
        <w:rPr>
          <w:rFonts w:hint="eastAsia"/>
        </w:rPr>
        <w:t>оценочный</w:t>
      </w:r>
      <w:r w:rsidRPr="003161DF">
        <w:rPr>
          <w:lang w:val="en-US"/>
        </w:rPr>
        <w:t></w:t>
      </w:r>
      <w:r w:rsidRPr="003161DF">
        <w:rPr>
          <w:rFonts w:hint="eastAsia"/>
        </w:rPr>
        <w:t>компонент</w:t>
      </w:r>
      <w:r w:rsidRPr="003161DF">
        <w:rPr>
          <w:lang w:val="en-US"/>
        </w:rPr>
        <w:t></w:t>
      </w:r>
      <w:r w:rsidRPr="003161DF">
        <w:rPr>
          <w:lang w:val="en-US"/>
        </w:rPr>
        <w:t></w:t>
      </w:r>
      <w:r w:rsidRPr="003161DF">
        <w:rPr>
          <w:rFonts w:hint="eastAsia"/>
        </w:rPr>
        <w:t>неземные</w:t>
      </w:r>
      <w:r w:rsidRPr="003161DF">
        <w:rPr>
          <w:lang w:val="en-US"/>
        </w:rPr>
        <w:t></w:t>
      </w:r>
      <w:r w:rsidRPr="003161DF">
        <w:rPr>
          <w:rFonts w:hint="eastAsia"/>
        </w:rPr>
        <w:t>ощущения</w:t>
      </w:r>
      <w:r w:rsidRPr="003161DF">
        <w:rPr>
          <w:lang w:val="en-US"/>
        </w:rPr>
        <w:t></w:t>
      </w:r>
      <w:r w:rsidRPr="003161DF">
        <w:rPr>
          <w:lang w:val="en-US"/>
        </w:rPr>
        <w:t></w:t>
      </w:r>
      <w:r w:rsidRPr="003161DF">
        <w:rPr>
          <w:rFonts w:hint="eastAsia"/>
        </w:rPr>
        <w:t>физическое</w:t>
      </w:r>
      <w:r w:rsidRPr="003161DF">
        <w:rPr>
          <w:lang w:val="en-US"/>
        </w:rPr>
        <w:t></w:t>
      </w:r>
      <w:r w:rsidRPr="003161DF">
        <w:rPr>
          <w:rFonts w:hint="eastAsia"/>
        </w:rPr>
        <w:t>облегчение</w:t>
      </w:r>
      <w:r w:rsidRPr="003161DF">
        <w:rPr>
          <w:lang w:val="en-US"/>
        </w:rPr>
        <w:t></w:t>
      </w:r>
      <w:r w:rsidRPr="003161DF">
        <w:rPr>
          <w:lang w:val="en-US"/>
        </w:rPr>
        <w:t></w:t>
      </w:r>
      <w:r w:rsidRPr="003161DF">
        <w:rPr>
          <w:rFonts w:hint="eastAsia"/>
        </w:rPr>
        <w:t>приятные</w:t>
      </w:r>
      <w:r w:rsidRPr="003161DF">
        <w:rPr>
          <w:lang w:val="en-US"/>
        </w:rPr>
        <w:t></w:t>
      </w:r>
      <w:r w:rsidRPr="003161DF">
        <w:rPr>
          <w:rFonts w:hint="eastAsia"/>
        </w:rPr>
        <w:t>эмоциональные</w:t>
      </w:r>
      <w:r w:rsidRPr="003161DF">
        <w:rPr>
          <w:lang w:val="en-US"/>
        </w:rPr>
        <w:t></w:t>
      </w:r>
      <w:r w:rsidRPr="003161DF">
        <w:rPr>
          <w:rFonts w:hint="eastAsia"/>
        </w:rPr>
        <w:t>ощущения</w:t>
      </w:r>
      <w:r w:rsidRPr="003161DF">
        <w:rPr>
          <w:lang w:val="en-US"/>
        </w:rPr>
        <w:t></w:t>
      </w:r>
      <w:r w:rsidRPr="003161DF">
        <w:rPr>
          <w:lang w:val="en-US"/>
        </w:rPr>
        <w:t></w:t>
      </w:r>
      <w:r w:rsidRPr="003161DF">
        <w:rPr>
          <w:rFonts w:hint="eastAsia"/>
        </w:rPr>
        <w:t>естественные</w:t>
      </w:r>
      <w:r w:rsidRPr="003161DF">
        <w:rPr>
          <w:lang w:val="en-US"/>
        </w:rPr>
        <w:t></w:t>
      </w:r>
      <w:r w:rsidRPr="003161DF">
        <w:rPr>
          <w:rFonts w:hint="eastAsia"/>
        </w:rPr>
        <w:t>свойства</w:t>
      </w:r>
      <w:r w:rsidRPr="003161DF">
        <w:rPr>
          <w:lang w:val="en-US"/>
        </w:rPr>
        <w:t></w:t>
      </w:r>
      <w:r w:rsidRPr="003161DF">
        <w:rPr>
          <w:lang w:val="en-US"/>
        </w:rPr>
        <w:t></w:t>
      </w:r>
      <w:r w:rsidRPr="003161DF">
        <w:rPr>
          <w:rFonts w:hint="eastAsia"/>
        </w:rPr>
        <w:t>потребность</w:t>
      </w:r>
      <w:r w:rsidRPr="003161DF">
        <w:rPr>
          <w:lang w:val="en-US"/>
        </w:rPr>
        <w:t></w:t>
      </w:r>
      <w:r w:rsidRPr="003161DF">
        <w:rPr>
          <w:rFonts w:hint="eastAsia"/>
        </w:rPr>
        <w:t>человека</w:t>
      </w:r>
      <w:r w:rsidRPr="003161DF">
        <w:rPr>
          <w:lang w:val="en-US"/>
        </w:rPr>
        <w:t></w:t>
      </w:r>
    </w:p>
    <w:p w:rsidR="003161DF" w:rsidRPr="003161DF" w:rsidRDefault="003161DF" w:rsidP="003161DF">
      <w:r w:rsidRPr="003161DF">
        <w:rPr>
          <w:rFonts w:hint="eastAsia"/>
        </w:rPr>
        <w:t>В</w:t>
      </w:r>
      <w:r w:rsidRPr="003161DF">
        <w:rPr>
          <w:lang w:val="en-US"/>
        </w:rPr>
        <w:t></w:t>
      </w:r>
      <w:r w:rsidRPr="003161DF">
        <w:rPr>
          <w:rFonts w:hint="eastAsia"/>
        </w:rPr>
        <w:t>ходе</w:t>
      </w:r>
      <w:r w:rsidRPr="003161DF">
        <w:rPr>
          <w:lang w:val="en-US"/>
        </w:rPr>
        <w:t></w:t>
      </w:r>
      <w:r w:rsidRPr="003161DF">
        <w:rPr>
          <w:rFonts w:hint="eastAsia"/>
        </w:rPr>
        <w:t>исследования</w:t>
      </w:r>
      <w:r w:rsidRPr="003161DF">
        <w:rPr>
          <w:lang w:val="en-US"/>
        </w:rPr>
        <w:t></w:t>
      </w:r>
      <w:r w:rsidRPr="003161DF">
        <w:rPr>
          <w:rFonts w:hint="eastAsia"/>
        </w:rPr>
        <w:t>были</w:t>
      </w:r>
      <w:r w:rsidRPr="003161DF">
        <w:rPr>
          <w:lang w:val="en-US"/>
        </w:rPr>
        <w:t></w:t>
      </w:r>
      <w:r w:rsidRPr="003161DF">
        <w:rPr>
          <w:rFonts w:hint="eastAsia"/>
        </w:rPr>
        <w:t>проанализированы</w:t>
      </w:r>
      <w:r w:rsidRPr="003161DF">
        <w:rPr>
          <w:lang w:val="en-US"/>
        </w:rPr>
        <w:t></w:t>
      </w:r>
      <w:r w:rsidRPr="003161DF">
        <w:rPr>
          <w:rFonts w:hint="eastAsia"/>
        </w:rPr>
        <w:t>произведения</w:t>
      </w:r>
      <w:r w:rsidRPr="003161DF">
        <w:rPr>
          <w:lang w:val="en-US"/>
        </w:rPr>
        <w:t></w:t>
      </w:r>
      <w:r w:rsidRPr="003161DF">
        <w:rPr>
          <w:rFonts w:hint="eastAsia"/>
        </w:rPr>
        <w:t>Л</w:t>
      </w:r>
      <w:r w:rsidRPr="003161DF">
        <w:rPr>
          <w:lang w:val="en-US"/>
        </w:rPr>
        <w:t></w:t>
      </w:r>
      <w:r w:rsidRPr="003161DF">
        <w:rPr>
          <w:rFonts w:hint="eastAsia"/>
        </w:rPr>
        <w:t>Н</w:t>
      </w:r>
      <w:r w:rsidRPr="003161DF">
        <w:rPr>
          <w:lang w:val="en-US"/>
        </w:rPr>
        <w:t></w:t>
      </w:r>
      <w:r w:rsidRPr="003161DF">
        <w:rPr>
          <w:lang w:val="en-US"/>
        </w:rPr>
        <w:t></w:t>
      </w:r>
      <w:r w:rsidRPr="003161DF">
        <w:rPr>
          <w:rFonts w:hint="eastAsia"/>
        </w:rPr>
        <w:t>Толстого</w:t>
      </w:r>
      <w:r w:rsidRPr="003161DF">
        <w:rPr>
          <w:lang w:val="en-US"/>
        </w:rPr>
        <w:t></w:t>
      </w:r>
      <w:r w:rsidRPr="003161DF">
        <w:rPr>
          <w:lang w:val="en-US"/>
        </w:rPr>
        <w:t></w:t>
      </w:r>
      <w:r w:rsidRPr="003161DF">
        <w:rPr>
          <w:rFonts w:hint="eastAsia"/>
        </w:rPr>
        <w:t>Анна</w:t>
      </w:r>
      <w:r w:rsidRPr="003161DF">
        <w:rPr>
          <w:lang w:val="en-US"/>
        </w:rPr>
        <w:t></w:t>
      </w:r>
      <w:r w:rsidRPr="003161DF">
        <w:rPr>
          <w:rFonts w:hint="eastAsia"/>
        </w:rPr>
        <w:t>Каренина</w:t>
      </w:r>
      <w:r w:rsidRPr="003161DF">
        <w:rPr>
          <w:lang w:val="en-US"/>
        </w:rPr>
        <w:t></w:t>
      </w:r>
      <w:r w:rsidRPr="003161DF">
        <w:rPr>
          <w:lang w:val="en-US"/>
        </w:rPr>
        <w:t></w:t>
      </w:r>
      <w:r w:rsidRPr="003161DF">
        <w:rPr>
          <w:lang w:val="en-US"/>
        </w:rPr>
        <w:t></w:t>
      </w:r>
      <w:r w:rsidRPr="003161DF">
        <w:rPr>
          <w:rFonts w:hint="eastAsia"/>
        </w:rPr>
        <w:t>М</w:t>
      </w:r>
      <w:r w:rsidRPr="003161DF">
        <w:rPr>
          <w:lang w:val="en-US"/>
        </w:rPr>
        <w:t></w:t>
      </w:r>
      <w:r w:rsidRPr="003161DF">
        <w:rPr>
          <w:rFonts w:hint="eastAsia"/>
        </w:rPr>
        <w:t>А</w:t>
      </w:r>
      <w:r w:rsidRPr="003161DF">
        <w:rPr>
          <w:lang w:val="en-US"/>
        </w:rPr>
        <w:t></w:t>
      </w:r>
      <w:r w:rsidRPr="003161DF">
        <w:rPr>
          <w:lang w:val="en-US"/>
        </w:rPr>
        <w:t></w:t>
      </w:r>
      <w:r w:rsidRPr="003161DF">
        <w:rPr>
          <w:rFonts w:hint="eastAsia"/>
        </w:rPr>
        <w:t>Булгакова</w:t>
      </w:r>
      <w:r w:rsidRPr="003161DF">
        <w:rPr>
          <w:lang w:val="en-US"/>
        </w:rPr>
        <w:t></w:t>
      </w:r>
      <w:r w:rsidRPr="003161DF">
        <w:rPr>
          <w:lang w:val="en-US"/>
        </w:rPr>
        <w:t></w:t>
      </w:r>
      <w:r w:rsidRPr="003161DF">
        <w:rPr>
          <w:rFonts w:hint="eastAsia"/>
        </w:rPr>
        <w:t>Морфий</w:t>
      </w:r>
      <w:r w:rsidRPr="003161DF">
        <w:rPr>
          <w:lang w:val="en-US"/>
        </w:rPr>
        <w:t></w:t>
      </w:r>
      <w:r w:rsidRPr="003161DF">
        <w:rPr>
          <w:lang w:val="en-US"/>
        </w:rPr>
        <w:t></w:t>
      </w:r>
      <w:r w:rsidRPr="003161DF">
        <w:rPr>
          <w:lang w:val="en-US"/>
        </w:rPr>
        <w:t></w:t>
      </w:r>
      <w:r w:rsidRPr="003161DF">
        <w:rPr>
          <w:rFonts w:hint="eastAsia"/>
        </w:rPr>
        <w:t>М</w:t>
      </w:r>
      <w:r w:rsidRPr="003161DF">
        <w:rPr>
          <w:lang w:val="en-US"/>
        </w:rPr>
        <w:t></w:t>
      </w:r>
      <w:r w:rsidRPr="003161DF">
        <w:rPr>
          <w:lang w:val="en-US"/>
        </w:rPr>
        <w:t></w:t>
      </w:r>
      <w:r w:rsidRPr="003161DF">
        <w:rPr>
          <w:rFonts w:hint="eastAsia"/>
        </w:rPr>
        <w:t>Агеева</w:t>
      </w:r>
      <w:r w:rsidRPr="003161DF">
        <w:rPr>
          <w:lang w:val="en-US"/>
        </w:rPr>
        <w:t></w:t>
      </w:r>
      <w:r w:rsidRPr="003161DF">
        <w:rPr>
          <w:lang w:val="en-US"/>
        </w:rPr>
        <w:t></w:t>
      </w:r>
      <w:r w:rsidRPr="003161DF">
        <w:rPr>
          <w:rFonts w:hint="eastAsia"/>
        </w:rPr>
        <w:t>Роман</w:t>
      </w:r>
      <w:r w:rsidRPr="003161DF">
        <w:rPr>
          <w:lang w:val="en-US"/>
        </w:rPr>
        <w:t></w:t>
      </w:r>
      <w:r w:rsidRPr="003161DF">
        <w:rPr>
          <w:rFonts w:hint="eastAsia"/>
        </w:rPr>
        <w:t>с</w:t>
      </w:r>
      <w:r w:rsidRPr="003161DF">
        <w:rPr>
          <w:lang w:val="en-US"/>
        </w:rPr>
        <w:t></w:t>
      </w:r>
      <w:r w:rsidRPr="003161DF">
        <w:rPr>
          <w:rFonts w:hint="eastAsia"/>
        </w:rPr>
        <w:t>кокаином</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и</w:t>
      </w:r>
      <w:r w:rsidRPr="003161DF">
        <w:rPr>
          <w:lang w:val="en-US"/>
        </w:rPr>
        <w:t></w:t>
      </w:r>
      <w:r w:rsidRPr="003161DF">
        <w:rPr>
          <w:rFonts w:hint="eastAsia"/>
        </w:rPr>
        <w:t>его</w:t>
      </w:r>
      <w:r w:rsidRPr="003161DF">
        <w:rPr>
          <w:lang w:val="en-US"/>
        </w:rPr>
        <w:t></w:t>
      </w:r>
      <w:r w:rsidRPr="003161DF">
        <w:rPr>
          <w:rFonts w:hint="eastAsia"/>
        </w:rPr>
        <w:t>перевод</w:t>
      </w:r>
      <w:r w:rsidRPr="003161DF">
        <w:rPr>
          <w:lang w:val="en-US"/>
        </w:rPr>
        <w:t></w:t>
      </w:r>
      <w:r w:rsidRPr="003161DF">
        <w:rPr>
          <w:rFonts w:hint="eastAsia"/>
        </w:rPr>
        <w:t>И</w:t>
      </w:r>
      <w:r w:rsidRPr="003161DF">
        <w:rPr>
          <w:lang w:val="en-US"/>
        </w:rPr>
        <w:t></w:t>
      </w:r>
      <w:r w:rsidRPr="003161DF">
        <w:rPr>
          <w:rFonts w:hint="eastAsia"/>
        </w:rPr>
        <w:t>В</w:t>
      </w:r>
      <w:r w:rsidRPr="003161DF">
        <w:rPr>
          <w:lang w:val="en-US"/>
        </w:rPr>
        <w:t></w:t>
      </w:r>
      <w:r w:rsidRPr="003161DF">
        <w:rPr>
          <w:lang w:val="en-US"/>
        </w:rPr>
        <w:t></w:t>
      </w:r>
      <w:r w:rsidRPr="003161DF">
        <w:rPr>
          <w:rFonts w:hint="eastAsia"/>
        </w:rPr>
        <w:t>Кормильцевой</w:t>
      </w:r>
      <w:r w:rsidRPr="003161DF">
        <w:rPr>
          <w:lang w:val="en-US"/>
        </w:rPr>
        <w:t></w:t>
      </w:r>
      <w:r w:rsidRPr="003161DF">
        <w:rPr>
          <w:lang w:val="en-US"/>
        </w:rPr>
        <w:t></w:t>
      </w:r>
      <w:r w:rsidRPr="003161DF">
        <w:rPr>
          <w:rFonts w:hint="eastAsia"/>
        </w:rPr>
        <w:t>На</w:t>
      </w:r>
      <w:r w:rsidRPr="003161DF">
        <w:rPr>
          <w:lang w:val="en-US"/>
        </w:rPr>
        <w:t></w:t>
      </w:r>
      <w:r w:rsidRPr="003161DF">
        <w:rPr>
          <w:rFonts w:hint="eastAsia"/>
        </w:rPr>
        <w:t>игле</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и</w:t>
      </w:r>
      <w:r w:rsidRPr="003161DF">
        <w:rPr>
          <w:lang w:val="en-US"/>
        </w:rPr>
        <w:t></w:t>
      </w:r>
      <w:r w:rsidRPr="003161DF">
        <w:rPr>
          <w:rFonts w:hint="eastAsia"/>
        </w:rPr>
        <w:t>его</w:t>
      </w:r>
      <w:r w:rsidRPr="003161DF">
        <w:rPr>
          <w:lang w:val="en-US"/>
        </w:rPr>
        <w:t></w:t>
      </w:r>
      <w:r w:rsidRPr="003161DF">
        <w:rPr>
          <w:rFonts w:hint="eastAsia"/>
        </w:rPr>
        <w:t>перевод</w:t>
      </w:r>
      <w:r w:rsidRPr="003161DF">
        <w:rPr>
          <w:lang w:val="en-US"/>
        </w:rPr>
        <w:t></w:t>
      </w:r>
      <w:r w:rsidRPr="003161DF">
        <w:rPr>
          <w:rFonts w:hint="eastAsia"/>
        </w:rPr>
        <w:t>С</w:t>
      </w:r>
      <w:r w:rsidRPr="003161DF">
        <w:rPr>
          <w:lang w:val="en-US"/>
        </w:rPr>
        <w:t></w:t>
      </w:r>
      <w:r w:rsidRPr="003161DF">
        <w:rPr>
          <w:lang w:val="en-US"/>
        </w:rPr>
        <w:t></w:t>
      </w:r>
      <w:r w:rsidRPr="003161DF">
        <w:rPr>
          <w:rFonts w:hint="eastAsia"/>
        </w:rPr>
        <w:t>Пановой</w:t>
      </w:r>
      <w:r w:rsidRPr="003161DF">
        <w:rPr>
          <w:lang w:val="en-US"/>
        </w:rPr>
        <w:t></w:t>
      </w:r>
      <w:r w:rsidRPr="003161DF">
        <w:rPr>
          <w:lang w:val="en-US"/>
        </w:rPr>
        <w:t></w:t>
      </w:r>
      <w:r w:rsidRPr="003161DF">
        <w:rPr>
          <w:rFonts w:hint="eastAsia"/>
        </w:rPr>
        <w:t>Н</w:t>
      </w:r>
      <w:r w:rsidRPr="003161DF">
        <w:rPr>
          <w:lang w:val="en-US"/>
        </w:rPr>
        <w:t></w:t>
      </w:r>
      <w:r w:rsidRPr="003161DF">
        <w:rPr>
          <w:lang w:val="en-US"/>
        </w:rPr>
        <w:t></w:t>
      </w:r>
      <w:r w:rsidRPr="003161DF">
        <w:rPr>
          <w:rFonts w:hint="eastAsia"/>
        </w:rPr>
        <w:t>Шептулиной</w:t>
      </w:r>
      <w:r w:rsidRPr="003161DF">
        <w:rPr>
          <w:lang w:val="en-US"/>
        </w:rPr>
        <w:t></w:t>
      </w:r>
      <w:r w:rsidRPr="003161DF">
        <w:rPr>
          <w:lang w:val="en-US"/>
        </w:rPr>
        <w:t></w:t>
      </w:r>
      <w:r w:rsidRPr="003161DF">
        <w:rPr>
          <w:rFonts w:hint="eastAsia"/>
        </w:rPr>
        <w:t>Исповедь</w:t>
      </w:r>
      <w:r w:rsidRPr="003161DF">
        <w:rPr>
          <w:lang w:val="en-US"/>
        </w:rPr>
        <w:t></w:t>
      </w:r>
      <w:r w:rsidRPr="003161DF">
        <w:rPr>
          <w:rFonts w:hint="eastAsia"/>
        </w:rPr>
        <w:t>англичанина</w:t>
      </w:r>
      <w:r w:rsidRPr="003161DF">
        <w:rPr>
          <w:lang w:val="en-US"/>
        </w:rPr>
        <w:t></w:t>
      </w:r>
      <w:r w:rsidRPr="003161DF">
        <w:rPr>
          <w:lang w:val="en-US"/>
        </w:rPr>
        <w:t></w:t>
      </w:r>
      <w:r w:rsidRPr="003161DF">
        <w:rPr>
          <w:rFonts w:hint="eastAsia"/>
        </w:rPr>
        <w:t>употреблявшего</w:t>
      </w:r>
      <w:r w:rsidRPr="003161DF">
        <w:rPr>
          <w:lang w:val="en-US"/>
        </w:rPr>
        <w:t></w:t>
      </w:r>
      <w:r w:rsidRPr="003161DF">
        <w:rPr>
          <w:rFonts w:hint="eastAsia"/>
        </w:rPr>
        <w:t>опиум</w:t>
      </w:r>
      <w:r w:rsidRPr="003161DF">
        <w:rPr>
          <w:lang w:val="en-US"/>
        </w:rPr>
        <w:t></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результате</w:t>
      </w:r>
      <w:r w:rsidRPr="003161DF">
        <w:rPr>
          <w:lang w:val="en-US"/>
        </w:rPr>
        <w:t></w:t>
      </w:r>
      <w:r w:rsidRPr="003161DF">
        <w:rPr>
          <w:rFonts w:hint="eastAsia"/>
        </w:rPr>
        <w:t>которых</w:t>
      </w:r>
      <w:r w:rsidRPr="003161DF">
        <w:rPr>
          <w:lang w:val="en-US"/>
        </w:rPr>
        <w:t></w:t>
      </w:r>
      <w:r w:rsidRPr="003161DF">
        <w:rPr>
          <w:rFonts w:hint="eastAsia"/>
        </w:rPr>
        <w:t>мы</w:t>
      </w:r>
      <w:r w:rsidRPr="003161DF">
        <w:rPr>
          <w:lang w:val="en-US"/>
        </w:rPr>
        <w:t></w:t>
      </w:r>
      <w:r w:rsidRPr="003161DF">
        <w:rPr>
          <w:rFonts w:hint="eastAsia"/>
        </w:rPr>
        <w:t>пришли</w:t>
      </w:r>
      <w:r w:rsidRPr="003161DF">
        <w:rPr>
          <w:lang w:val="en-US"/>
        </w:rPr>
        <w:t></w:t>
      </w:r>
      <w:r w:rsidRPr="003161DF">
        <w:rPr>
          <w:rFonts w:hint="eastAsia"/>
        </w:rPr>
        <w:t>к</w:t>
      </w:r>
      <w:r w:rsidRPr="003161DF">
        <w:rPr>
          <w:lang w:val="en-US"/>
        </w:rPr>
        <w:t></w:t>
      </w:r>
      <w:r w:rsidRPr="003161DF">
        <w:rPr>
          <w:rFonts w:hint="eastAsia"/>
        </w:rPr>
        <w:t>выводу</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в</w:t>
      </w:r>
      <w:r w:rsidRPr="003161DF">
        <w:rPr>
          <w:lang w:val="en-US"/>
        </w:rPr>
        <w:t></w:t>
      </w:r>
      <w:r w:rsidRPr="003161DF">
        <w:rPr>
          <w:rFonts w:hint="eastAsia"/>
        </w:rPr>
        <w:t>художественной</w:t>
      </w:r>
      <w:r w:rsidRPr="003161DF">
        <w:rPr>
          <w:lang w:val="en-US"/>
        </w:rPr>
        <w:t></w:t>
      </w:r>
      <w:r w:rsidRPr="003161DF">
        <w:rPr>
          <w:rFonts w:hint="eastAsia"/>
        </w:rPr>
        <w:t>русской</w:t>
      </w:r>
      <w:r w:rsidRPr="003161DF">
        <w:rPr>
          <w:lang w:val="en-US"/>
        </w:rPr>
        <w:t></w:t>
      </w:r>
      <w:r w:rsidRPr="003161DF">
        <w:rPr>
          <w:rFonts w:hint="eastAsia"/>
        </w:rPr>
        <w:t>и</w:t>
      </w:r>
      <w:r w:rsidRPr="003161DF">
        <w:rPr>
          <w:lang w:val="en-US"/>
        </w:rPr>
        <w:t></w:t>
      </w:r>
      <w:r w:rsidRPr="003161DF">
        <w:rPr>
          <w:rFonts w:hint="eastAsia"/>
        </w:rPr>
        <w:t>зарубежной</w:t>
      </w:r>
      <w:r w:rsidRPr="003161DF">
        <w:rPr>
          <w:lang w:val="en-US"/>
        </w:rPr>
        <w:t></w:t>
      </w:r>
      <w:r w:rsidRPr="003161DF">
        <w:rPr>
          <w:rFonts w:hint="eastAsia"/>
        </w:rPr>
        <w:t>литературах</w:t>
      </w:r>
      <w:r w:rsidRPr="003161DF">
        <w:rPr>
          <w:lang w:val="en-US"/>
        </w:rPr>
        <w:t></w:t>
      </w:r>
      <w:r w:rsidRPr="003161DF">
        <w:rPr>
          <w:rFonts w:hint="eastAsia"/>
        </w:rPr>
        <w:t>взгляд</w:t>
      </w:r>
      <w:r w:rsidRPr="003161DF">
        <w:rPr>
          <w:lang w:val="en-US"/>
        </w:rPr>
        <w:t></w:t>
      </w:r>
      <w:r w:rsidRPr="003161DF">
        <w:rPr>
          <w:rFonts w:hint="eastAsia"/>
        </w:rPr>
        <w:t>на</w:t>
      </w:r>
      <w:r w:rsidRPr="003161DF">
        <w:rPr>
          <w:lang w:val="en-US"/>
        </w:rPr>
        <w:t></w:t>
      </w:r>
      <w:r w:rsidRPr="003161DF">
        <w:rPr>
          <w:rFonts w:hint="eastAsia"/>
        </w:rPr>
        <w:t>эту</w:t>
      </w:r>
      <w:r w:rsidRPr="003161DF">
        <w:rPr>
          <w:lang w:val="en-US"/>
        </w:rPr>
        <w:t></w:t>
      </w:r>
      <w:r w:rsidRPr="003161DF">
        <w:rPr>
          <w:rFonts w:hint="eastAsia"/>
        </w:rPr>
        <w:t>проблему</w:t>
      </w:r>
      <w:r w:rsidRPr="003161DF">
        <w:rPr>
          <w:lang w:val="en-US"/>
        </w:rPr>
        <w:t></w:t>
      </w:r>
      <w:r w:rsidRPr="003161DF">
        <w:rPr>
          <w:rFonts w:hint="eastAsia"/>
        </w:rPr>
        <w:t>наркотиков</w:t>
      </w:r>
      <w:r w:rsidRPr="003161DF">
        <w:rPr>
          <w:lang w:val="en-US"/>
        </w:rPr>
        <w:t></w:t>
      </w:r>
      <w:r w:rsidRPr="003161DF">
        <w:rPr>
          <w:rFonts w:hint="eastAsia"/>
        </w:rPr>
        <w:t>представлен</w:t>
      </w:r>
      <w:r w:rsidRPr="003161DF">
        <w:rPr>
          <w:lang w:val="en-US"/>
        </w:rPr>
        <w:t></w:t>
      </w:r>
      <w:r w:rsidRPr="003161DF">
        <w:rPr>
          <w:rFonts w:hint="eastAsia"/>
        </w:rPr>
        <w:t>изнутри</w:t>
      </w:r>
      <w:r w:rsidRPr="003161DF">
        <w:rPr>
          <w:lang w:val="en-US"/>
        </w:rPr>
        <w:t></w:t>
      </w:r>
      <w:r w:rsidRPr="003161DF">
        <w:rPr>
          <w:lang w:val="en-US"/>
        </w:rPr>
        <w:t></w:t>
      </w:r>
      <w:r w:rsidRPr="003161DF">
        <w:rPr>
          <w:rFonts w:hint="eastAsia"/>
        </w:rPr>
        <w:t>как</w:t>
      </w:r>
      <w:r w:rsidRPr="003161DF">
        <w:rPr>
          <w:lang w:val="en-US"/>
        </w:rPr>
        <w:t></w:t>
      </w:r>
      <w:r w:rsidRPr="003161DF">
        <w:rPr>
          <w:rFonts w:hint="eastAsia"/>
        </w:rPr>
        <w:t>изображение</w:t>
      </w:r>
      <w:r w:rsidRPr="003161DF">
        <w:rPr>
          <w:lang w:val="en-US"/>
        </w:rPr>
        <w:t></w:t>
      </w:r>
      <w:r w:rsidRPr="003161DF">
        <w:rPr>
          <w:rFonts w:hint="eastAsia"/>
        </w:rPr>
        <w:t>социальной</w:t>
      </w:r>
      <w:r w:rsidRPr="003161DF">
        <w:rPr>
          <w:lang w:val="en-US"/>
        </w:rPr>
        <w:t></w:t>
      </w:r>
      <w:r w:rsidRPr="003161DF">
        <w:rPr>
          <w:rFonts w:hint="eastAsia"/>
        </w:rPr>
        <w:t>проблемы</w:t>
      </w:r>
      <w:r w:rsidRPr="003161DF">
        <w:rPr>
          <w:lang w:val="en-US"/>
        </w:rPr>
        <w:t></w:t>
      </w:r>
      <w:r w:rsidRPr="003161DF">
        <w:rPr>
          <w:lang w:val="en-US"/>
        </w:rPr>
        <w:t></w:t>
      </w:r>
      <w:r w:rsidRPr="003161DF">
        <w:rPr>
          <w:rFonts w:hint="eastAsia"/>
        </w:rPr>
        <w:t>как</w:t>
      </w:r>
      <w:r w:rsidRPr="003161DF">
        <w:rPr>
          <w:lang w:val="en-US"/>
        </w:rPr>
        <w:t></w:t>
      </w:r>
      <w:r w:rsidRPr="003161DF">
        <w:rPr>
          <w:rFonts w:hint="eastAsia"/>
        </w:rPr>
        <w:t>изображение</w:t>
      </w:r>
      <w:r w:rsidRPr="003161DF">
        <w:rPr>
          <w:lang w:val="en-US"/>
        </w:rPr>
        <w:t></w:t>
      </w:r>
      <w:r w:rsidRPr="003161DF">
        <w:rPr>
          <w:rFonts w:hint="eastAsia"/>
        </w:rPr>
        <w:t>разрушенного</w:t>
      </w:r>
      <w:r w:rsidRPr="003161DF">
        <w:rPr>
          <w:lang w:val="en-US"/>
        </w:rPr>
        <w:t></w:t>
      </w:r>
      <w:r w:rsidRPr="003161DF">
        <w:rPr>
          <w:rFonts w:hint="eastAsia"/>
        </w:rPr>
        <w:t>сознания</w:t>
      </w:r>
      <w:r w:rsidRPr="003161DF">
        <w:rPr>
          <w:lang w:val="en-US"/>
        </w:rPr>
        <w:t></w:t>
      </w:r>
      <w:r w:rsidRPr="003161DF">
        <w:rPr>
          <w:rFonts w:hint="eastAsia"/>
        </w:rPr>
        <w:t>героев</w:t>
      </w:r>
      <w:r w:rsidRPr="003161DF">
        <w:rPr>
          <w:lang w:val="en-US"/>
        </w:rPr>
        <w:t></w:t>
      </w:r>
      <w:r w:rsidRPr="003161DF">
        <w:rPr>
          <w:lang w:val="en-US"/>
        </w:rPr>
        <w:t></w:t>
      </w:r>
      <w:r w:rsidRPr="003161DF">
        <w:rPr>
          <w:rFonts w:hint="eastAsia"/>
        </w:rPr>
        <w:t>нравственных</w:t>
      </w:r>
      <w:r w:rsidRPr="003161DF">
        <w:rPr>
          <w:lang w:val="en-US"/>
        </w:rPr>
        <w:t></w:t>
      </w:r>
      <w:r w:rsidRPr="003161DF">
        <w:rPr>
          <w:rFonts w:hint="eastAsia"/>
        </w:rPr>
        <w:t>ценностей</w:t>
      </w:r>
      <w:r w:rsidRPr="003161DF">
        <w:rPr>
          <w:lang w:val="en-US"/>
        </w:rPr>
        <w:t></w:t>
      </w:r>
      <w:r w:rsidRPr="003161DF">
        <w:rPr>
          <w:lang w:val="en-US"/>
        </w:rPr>
        <w:t></w:t>
      </w:r>
      <w:r w:rsidRPr="003161DF">
        <w:rPr>
          <w:rFonts w:hint="eastAsia"/>
        </w:rPr>
        <w:t>системы</w:t>
      </w:r>
      <w:r w:rsidRPr="003161DF">
        <w:rPr>
          <w:lang w:val="en-US"/>
        </w:rPr>
        <w:t></w:t>
      </w:r>
      <w:r w:rsidRPr="003161DF">
        <w:rPr>
          <w:rFonts w:hint="eastAsia"/>
        </w:rPr>
        <w:t>моральных</w:t>
      </w:r>
      <w:r w:rsidRPr="003161DF">
        <w:rPr>
          <w:lang w:val="en-US"/>
        </w:rPr>
        <w:t></w:t>
      </w:r>
    </w:p>
    <w:p w:rsidR="003161DF" w:rsidRPr="003161DF" w:rsidRDefault="003161DF" w:rsidP="003161DF">
      <w:r w:rsidRPr="003161DF">
        <w:rPr>
          <w:rFonts w:hint="eastAsia"/>
        </w:rPr>
        <w:t>оценок</w:t>
      </w:r>
      <w:r w:rsidRPr="003161DF">
        <w:rPr>
          <w:lang w:val="en-US"/>
        </w:rPr>
        <w:t></w:t>
      </w:r>
      <w:r w:rsidRPr="003161DF">
        <w:rPr>
          <w:rFonts w:hint="eastAsia"/>
        </w:rPr>
        <w:t>своих</w:t>
      </w:r>
      <w:r w:rsidRPr="003161DF">
        <w:rPr>
          <w:lang w:val="en-US"/>
        </w:rPr>
        <w:t></w:t>
      </w:r>
      <w:r w:rsidRPr="003161DF">
        <w:rPr>
          <w:rFonts w:hint="eastAsia"/>
        </w:rPr>
        <w:t>действий</w:t>
      </w:r>
      <w:r w:rsidRPr="003161DF">
        <w:rPr>
          <w:lang w:val="en-US"/>
        </w:rPr>
        <w:t></w:t>
      </w:r>
      <w:r w:rsidRPr="003161DF">
        <w:rPr>
          <w:lang w:val="en-US"/>
        </w:rPr>
        <w:t></w:t>
      </w:r>
      <w:r w:rsidRPr="003161DF">
        <w:rPr>
          <w:rFonts w:hint="eastAsia"/>
        </w:rPr>
        <w:t>разрушение</w:t>
      </w:r>
      <w:r w:rsidRPr="003161DF">
        <w:rPr>
          <w:lang w:val="en-US"/>
        </w:rPr>
        <w:t></w:t>
      </w:r>
      <w:r w:rsidRPr="003161DF">
        <w:rPr>
          <w:rFonts w:hint="eastAsia"/>
        </w:rPr>
        <w:t>личности</w:t>
      </w:r>
      <w:r w:rsidRPr="003161DF">
        <w:rPr>
          <w:lang w:val="en-US"/>
        </w:rPr>
        <w:t></w:t>
      </w:r>
      <w:r w:rsidRPr="003161DF">
        <w:rPr>
          <w:lang w:val="en-US"/>
        </w:rPr>
        <w:t></w:t>
      </w:r>
      <w:r w:rsidRPr="003161DF">
        <w:rPr>
          <w:rFonts w:hint="eastAsia"/>
        </w:rPr>
        <w:t>Писатели</w:t>
      </w:r>
      <w:r w:rsidRPr="003161DF">
        <w:rPr>
          <w:lang w:val="en-US"/>
        </w:rPr>
        <w:t></w:t>
      </w:r>
      <w:r w:rsidRPr="003161DF">
        <w:rPr>
          <w:rFonts w:hint="eastAsia"/>
        </w:rPr>
        <w:t>раскрывают</w:t>
      </w:r>
      <w:r w:rsidRPr="003161DF">
        <w:rPr>
          <w:lang w:val="en-US"/>
        </w:rPr>
        <w:t></w:t>
      </w:r>
      <w:r w:rsidRPr="003161DF">
        <w:rPr>
          <w:rFonts w:hint="eastAsia"/>
        </w:rPr>
        <w:t>негативные</w:t>
      </w:r>
      <w:r w:rsidRPr="003161DF">
        <w:rPr>
          <w:lang w:val="en-US"/>
        </w:rPr>
        <w:t></w:t>
      </w:r>
      <w:r w:rsidRPr="003161DF">
        <w:rPr>
          <w:rFonts w:hint="eastAsia"/>
        </w:rPr>
        <w:t>последствия</w:t>
      </w:r>
      <w:r w:rsidRPr="003161DF">
        <w:rPr>
          <w:lang w:val="en-US"/>
        </w:rPr>
        <w:t></w:t>
      </w:r>
      <w:r w:rsidRPr="003161DF">
        <w:rPr>
          <w:rFonts w:hint="eastAsia"/>
        </w:rPr>
        <w:t>употребления</w:t>
      </w:r>
      <w:r w:rsidRPr="003161DF">
        <w:rPr>
          <w:lang w:val="en-US"/>
        </w:rPr>
        <w:t></w:t>
      </w:r>
      <w:r w:rsidRPr="003161DF">
        <w:rPr>
          <w:rFonts w:hint="eastAsia"/>
        </w:rPr>
        <w:t>наркотиков</w:t>
      </w:r>
      <w:r w:rsidRPr="003161DF">
        <w:rPr>
          <w:lang w:val="en-US"/>
        </w:rPr>
        <w:t></w:t>
      </w:r>
      <w:r w:rsidRPr="003161DF">
        <w:rPr>
          <w:rFonts w:hint="eastAsia"/>
        </w:rPr>
        <w:t>и</w:t>
      </w:r>
      <w:r w:rsidRPr="003161DF">
        <w:rPr>
          <w:lang w:val="en-US"/>
        </w:rPr>
        <w:t></w:t>
      </w:r>
      <w:r w:rsidRPr="003161DF">
        <w:rPr>
          <w:rFonts w:hint="eastAsia"/>
        </w:rPr>
        <w:t>для</w:t>
      </w:r>
      <w:r w:rsidRPr="003161DF">
        <w:rPr>
          <w:lang w:val="en-US"/>
        </w:rPr>
        <w:t></w:t>
      </w:r>
      <w:r w:rsidRPr="003161DF">
        <w:rPr>
          <w:rFonts w:hint="eastAsia"/>
        </w:rPr>
        <w:t>человека</w:t>
      </w:r>
      <w:r w:rsidRPr="003161DF">
        <w:rPr>
          <w:lang w:val="en-US"/>
        </w:rPr>
        <w:t></w:t>
      </w:r>
      <w:r w:rsidRPr="003161DF">
        <w:rPr>
          <w:lang w:val="en-US"/>
        </w:rPr>
        <w:t></w:t>
      </w:r>
      <w:r w:rsidRPr="003161DF">
        <w:rPr>
          <w:rFonts w:hint="eastAsia"/>
        </w:rPr>
        <w:t>и</w:t>
      </w:r>
      <w:r w:rsidRPr="003161DF">
        <w:rPr>
          <w:lang w:val="en-US"/>
        </w:rPr>
        <w:t></w:t>
      </w:r>
      <w:r w:rsidRPr="003161DF">
        <w:rPr>
          <w:rFonts w:hint="eastAsia"/>
        </w:rPr>
        <w:t>для</w:t>
      </w:r>
      <w:r w:rsidRPr="003161DF">
        <w:rPr>
          <w:lang w:val="en-US"/>
        </w:rPr>
        <w:t></w:t>
      </w:r>
      <w:r w:rsidRPr="003161DF">
        <w:rPr>
          <w:rFonts w:hint="eastAsia"/>
        </w:rPr>
        <w:t>общества</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анализированных</w:t>
      </w:r>
      <w:r w:rsidRPr="003161DF">
        <w:rPr>
          <w:lang w:val="en-US"/>
        </w:rPr>
        <w:t></w:t>
      </w:r>
      <w:r w:rsidRPr="003161DF">
        <w:rPr>
          <w:rFonts w:hint="eastAsia"/>
        </w:rPr>
        <w:t>произведениях</w:t>
      </w:r>
      <w:r w:rsidRPr="003161DF">
        <w:rPr>
          <w:lang w:val="en-US"/>
        </w:rPr>
        <w:t></w:t>
      </w:r>
      <w:r w:rsidRPr="003161DF">
        <w:rPr>
          <w:rFonts w:hint="eastAsia"/>
        </w:rPr>
        <w:t>отчетливо</w:t>
      </w:r>
      <w:r w:rsidRPr="003161DF">
        <w:rPr>
          <w:lang w:val="en-US"/>
        </w:rPr>
        <w:t></w:t>
      </w:r>
      <w:r w:rsidRPr="003161DF">
        <w:rPr>
          <w:rFonts w:hint="eastAsia"/>
        </w:rPr>
        <w:t>видно</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наркотики</w:t>
      </w:r>
      <w:r w:rsidRPr="003161DF">
        <w:rPr>
          <w:lang w:val="en-US"/>
        </w:rPr>
        <w:t></w:t>
      </w:r>
      <w:r w:rsidRPr="003161DF">
        <w:rPr>
          <w:rFonts w:hint="eastAsia"/>
        </w:rPr>
        <w:t>разрушают</w:t>
      </w:r>
      <w:r w:rsidRPr="003161DF">
        <w:rPr>
          <w:lang w:val="en-US"/>
        </w:rPr>
        <w:t></w:t>
      </w:r>
      <w:r w:rsidRPr="003161DF">
        <w:rPr>
          <w:rFonts w:hint="eastAsia"/>
        </w:rPr>
        <w:t>организм</w:t>
      </w:r>
      <w:r w:rsidRPr="003161DF">
        <w:rPr>
          <w:lang w:val="en-US"/>
        </w:rPr>
        <w:t></w:t>
      </w:r>
      <w:r w:rsidRPr="003161DF">
        <w:rPr>
          <w:lang w:val="en-US"/>
        </w:rPr>
        <w:t></w:t>
      </w:r>
      <w:r w:rsidRPr="003161DF">
        <w:rPr>
          <w:rFonts w:hint="eastAsia"/>
        </w:rPr>
        <w:t>убивают</w:t>
      </w:r>
      <w:r w:rsidRPr="003161DF">
        <w:rPr>
          <w:lang w:val="en-US"/>
        </w:rPr>
        <w:t></w:t>
      </w:r>
      <w:r w:rsidRPr="003161DF">
        <w:rPr>
          <w:rFonts w:hint="eastAsia"/>
        </w:rPr>
        <w:t>человека</w:t>
      </w:r>
      <w:r w:rsidRPr="003161DF">
        <w:rPr>
          <w:lang w:val="en-US"/>
        </w:rPr>
        <w:t></w:t>
      </w:r>
      <w:r w:rsidRPr="003161DF">
        <w:rPr>
          <w:rFonts w:hint="eastAsia"/>
        </w:rPr>
        <w:t>физически</w:t>
      </w:r>
      <w:r w:rsidRPr="003161DF">
        <w:rPr>
          <w:lang w:val="en-US"/>
        </w:rPr>
        <w:t></w:t>
      </w:r>
      <w:r w:rsidRPr="003161DF">
        <w:rPr>
          <w:rFonts w:hint="eastAsia"/>
        </w:rPr>
        <w:t>и</w:t>
      </w:r>
      <w:r w:rsidRPr="003161DF">
        <w:rPr>
          <w:lang w:val="en-US"/>
        </w:rPr>
        <w:t></w:t>
      </w:r>
      <w:r w:rsidRPr="003161DF">
        <w:rPr>
          <w:rFonts w:hint="eastAsia"/>
        </w:rPr>
        <w:t>морально</w:t>
      </w:r>
      <w:r w:rsidRPr="003161DF">
        <w:rPr>
          <w:lang w:val="en-US"/>
        </w:rPr>
        <w:t></w:t>
      </w:r>
    </w:p>
    <w:p w:rsidR="003161DF" w:rsidRPr="003161DF" w:rsidRDefault="003161DF" w:rsidP="003161DF">
      <w:r w:rsidRPr="003161DF">
        <w:rPr>
          <w:rFonts w:hint="eastAsia"/>
        </w:rPr>
        <w:t>Анализ</w:t>
      </w:r>
      <w:r w:rsidRPr="003161DF">
        <w:rPr>
          <w:lang w:val="en-US"/>
        </w:rPr>
        <w:t></w:t>
      </w:r>
      <w:r w:rsidRPr="003161DF">
        <w:rPr>
          <w:rFonts w:hint="eastAsia"/>
        </w:rPr>
        <w:t>исследования</w:t>
      </w:r>
      <w:r w:rsidRPr="003161DF">
        <w:rPr>
          <w:lang w:val="en-US"/>
        </w:rPr>
        <w:t></w:t>
      </w:r>
      <w:r w:rsidRPr="003161DF">
        <w:rPr>
          <w:rFonts w:hint="eastAsia"/>
        </w:rPr>
        <w:t>лексики</w:t>
      </w:r>
      <w:r w:rsidRPr="003161DF">
        <w:rPr>
          <w:lang w:val="en-US"/>
        </w:rPr>
        <w:t></w:t>
      </w:r>
      <w:r w:rsidRPr="003161DF">
        <w:rPr>
          <w:rFonts w:hint="eastAsia"/>
        </w:rPr>
        <w:t>и</w:t>
      </w:r>
      <w:r w:rsidRPr="003161DF">
        <w:rPr>
          <w:lang w:val="en-US"/>
        </w:rPr>
        <w:t></w:t>
      </w:r>
      <w:r w:rsidRPr="003161DF">
        <w:rPr>
          <w:rFonts w:hint="eastAsia"/>
        </w:rPr>
        <w:t>фразеологии</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показал</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основным</w:t>
      </w:r>
      <w:r w:rsidRPr="003161DF">
        <w:rPr>
          <w:lang w:val="en-US"/>
        </w:rPr>
        <w:t></w:t>
      </w:r>
      <w:r w:rsidRPr="003161DF">
        <w:rPr>
          <w:rFonts w:hint="eastAsia"/>
        </w:rPr>
        <w:t>путем</w:t>
      </w:r>
      <w:r w:rsidRPr="003161DF">
        <w:rPr>
          <w:lang w:val="en-US"/>
        </w:rPr>
        <w:t></w:t>
      </w:r>
      <w:r w:rsidRPr="003161DF">
        <w:rPr>
          <w:rFonts w:hint="eastAsia"/>
        </w:rPr>
        <w:t>образования</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языков</w:t>
      </w:r>
      <w:r w:rsidRPr="003161DF">
        <w:rPr>
          <w:lang w:val="en-US"/>
        </w:rPr>
        <w:t></w:t>
      </w:r>
      <w:r w:rsidRPr="003161DF">
        <w:rPr>
          <w:rFonts w:hint="eastAsia"/>
        </w:rPr>
        <w:t>является</w:t>
      </w:r>
      <w:r w:rsidRPr="003161DF">
        <w:rPr>
          <w:lang w:val="en-US"/>
        </w:rPr>
        <w:t></w:t>
      </w:r>
      <w:r w:rsidRPr="003161DF">
        <w:rPr>
          <w:rFonts w:hint="eastAsia"/>
        </w:rPr>
        <w:t>расширение</w:t>
      </w:r>
      <w:r w:rsidRPr="003161DF">
        <w:rPr>
          <w:lang w:val="en-US"/>
        </w:rPr>
        <w:t></w:t>
      </w:r>
      <w:r w:rsidRPr="003161DF">
        <w:rPr>
          <w:rFonts w:hint="eastAsia"/>
        </w:rPr>
        <w:t>смыслового</w:t>
      </w:r>
      <w:r w:rsidRPr="003161DF">
        <w:rPr>
          <w:lang w:val="en-US"/>
        </w:rPr>
        <w:t></w:t>
      </w:r>
      <w:r w:rsidRPr="003161DF">
        <w:rPr>
          <w:rFonts w:hint="eastAsia"/>
        </w:rPr>
        <w:t>объема</w:t>
      </w:r>
      <w:r w:rsidRPr="003161DF">
        <w:rPr>
          <w:lang w:val="en-US"/>
        </w:rPr>
        <w:t></w:t>
      </w:r>
      <w:r w:rsidRPr="003161DF">
        <w:rPr>
          <w:rFonts w:hint="eastAsia"/>
        </w:rPr>
        <w:t>слов</w:t>
      </w:r>
      <w:r w:rsidRPr="003161DF">
        <w:rPr>
          <w:lang w:val="en-US"/>
        </w:rPr>
        <w:t></w:t>
      </w:r>
      <w:r w:rsidRPr="003161DF">
        <w:rPr>
          <w:lang w:val="en-US"/>
        </w:rPr>
        <w:t></w:t>
      </w:r>
      <w:r w:rsidRPr="003161DF">
        <w:rPr>
          <w:rFonts w:hint="eastAsia"/>
        </w:rPr>
        <w:t>литературного</w:t>
      </w:r>
      <w:r w:rsidRPr="003161DF">
        <w:rPr>
          <w:lang w:val="en-US"/>
        </w:rPr>
        <w:t></w:t>
      </w:r>
      <w:r w:rsidRPr="003161DF">
        <w:rPr>
          <w:rFonts w:hint="eastAsia"/>
        </w:rPr>
        <w:t>стандарта</w:t>
      </w:r>
      <w:r w:rsidRPr="003161DF">
        <w:rPr>
          <w:lang w:val="en-US"/>
        </w:rPr>
        <w:t></w:t>
      </w:r>
      <w:r w:rsidRPr="003161DF">
        <w:rPr>
          <w:rFonts w:hint="eastAsia"/>
        </w:rPr>
        <w:t>за</w:t>
      </w:r>
      <w:r w:rsidRPr="003161DF">
        <w:rPr>
          <w:lang w:val="en-US"/>
        </w:rPr>
        <w:t></w:t>
      </w:r>
      <w:r w:rsidRPr="003161DF">
        <w:rPr>
          <w:rFonts w:hint="eastAsia"/>
        </w:rPr>
        <w:t>счет</w:t>
      </w:r>
      <w:r w:rsidRPr="003161DF">
        <w:rPr>
          <w:lang w:val="en-US"/>
        </w:rPr>
        <w:t></w:t>
      </w:r>
      <w:r w:rsidRPr="003161DF">
        <w:rPr>
          <w:rFonts w:hint="eastAsia"/>
        </w:rPr>
        <w:t>появления</w:t>
      </w:r>
      <w:r w:rsidRPr="003161DF">
        <w:rPr>
          <w:lang w:val="en-US"/>
        </w:rPr>
        <w:t></w:t>
      </w:r>
      <w:r w:rsidRPr="003161DF">
        <w:rPr>
          <w:rFonts w:hint="eastAsia"/>
        </w:rPr>
        <w:t>в</w:t>
      </w:r>
      <w:r w:rsidRPr="003161DF">
        <w:rPr>
          <w:lang w:val="en-US"/>
        </w:rPr>
        <w:t></w:t>
      </w:r>
      <w:r w:rsidRPr="003161DF">
        <w:rPr>
          <w:rFonts w:hint="eastAsia"/>
        </w:rPr>
        <w:t>нем</w:t>
      </w:r>
      <w:r w:rsidRPr="003161DF">
        <w:rPr>
          <w:lang w:val="en-US"/>
        </w:rPr>
        <w:t></w:t>
      </w:r>
      <w:r w:rsidRPr="003161DF">
        <w:rPr>
          <w:rFonts w:hint="eastAsia"/>
        </w:rPr>
        <w:t>просторечного</w:t>
      </w:r>
      <w:r w:rsidRPr="003161DF">
        <w:rPr>
          <w:lang w:val="en-US"/>
        </w:rPr>
        <w:t></w:t>
      </w:r>
      <w:r w:rsidRPr="003161DF">
        <w:rPr>
          <w:rFonts w:hint="eastAsia"/>
        </w:rPr>
        <w:t>лексико</w:t>
      </w:r>
      <w:r w:rsidRPr="003161DF">
        <w:rPr>
          <w:lang w:val="en-US"/>
        </w:rPr>
        <w:t></w:t>
      </w:r>
      <w:r w:rsidRPr="003161DF">
        <w:rPr>
          <w:rFonts w:hint="eastAsia"/>
        </w:rPr>
        <w:t>семантического</w:t>
      </w:r>
      <w:r w:rsidRPr="003161DF">
        <w:rPr>
          <w:lang w:val="en-US"/>
        </w:rPr>
        <w:t></w:t>
      </w:r>
      <w:r w:rsidRPr="003161DF">
        <w:rPr>
          <w:rFonts w:hint="eastAsia"/>
        </w:rPr>
        <w:t>варианта</w:t>
      </w:r>
      <w:r w:rsidRPr="003161DF">
        <w:rPr>
          <w:lang w:val="en-US"/>
        </w:rPr>
        <w:t></w:t>
      </w:r>
    </w:p>
    <w:p w:rsidR="003161DF" w:rsidRPr="003161DF" w:rsidRDefault="003161DF" w:rsidP="003161DF">
      <w:r w:rsidRPr="003161DF">
        <w:rPr>
          <w:rFonts w:hint="eastAsia"/>
        </w:rPr>
        <w:t>В</w:t>
      </w:r>
      <w:r w:rsidRPr="003161DF">
        <w:rPr>
          <w:lang w:val="en-US"/>
        </w:rPr>
        <w:t></w:t>
      </w:r>
      <w:r w:rsidRPr="003161DF">
        <w:rPr>
          <w:rFonts w:hint="eastAsia"/>
        </w:rPr>
        <w:t>ходе</w:t>
      </w:r>
      <w:r w:rsidRPr="003161DF">
        <w:rPr>
          <w:lang w:val="en-US"/>
        </w:rPr>
        <w:t></w:t>
      </w:r>
      <w:r w:rsidRPr="003161DF">
        <w:rPr>
          <w:rFonts w:hint="eastAsia"/>
        </w:rPr>
        <w:t>исследования</w:t>
      </w:r>
      <w:r w:rsidRPr="003161DF">
        <w:rPr>
          <w:lang w:val="en-US"/>
        </w:rPr>
        <w:t></w:t>
      </w:r>
      <w:r w:rsidRPr="003161DF">
        <w:rPr>
          <w:rFonts w:hint="eastAsia"/>
        </w:rPr>
        <w:t>были</w:t>
      </w:r>
      <w:r w:rsidRPr="003161DF">
        <w:rPr>
          <w:lang w:val="en-US"/>
        </w:rPr>
        <w:t></w:t>
      </w:r>
      <w:r w:rsidRPr="003161DF">
        <w:rPr>
          <w:rFonts w:hint="eastAsia"/>
        </w:rPr>
        <w:t>рассмотрены</w:t>
      </w:r>
      <w:r w:rsidRPr="003161DF">
        <w:rPr>
          <w:lang w:val="en-US"/>
        </w:rPr>
        <w:t></w:t>
      </w:r>
      <w:r w:rsidRPr="003161DF">
        <w:rPr>
          <w:rFonts w:hint="eastAsia"/>
        </w:rPr>
        <w:t>типы</w:t>
      </w:r>
      <w:r w:rsidRPr="003161DF">
        <w:rPr>
          <w:lang w:val="en-US"/>
        </w:rPr>
        <w:t></w:t>
      </w:r>
      <w:r w:rsidRPr="003161DF">
        <w:rPr>
          <w:rFonts w:hint="eastAsia"/>
        </w:rPr>
        <w:t>когнитивных</w:t>
      </w:r>
      <w:r w:rsidRPr="003161DF">
        <w:rPr>
          <w:lang w:val="en-US"/>
        </w:rPr>
        <w:t></w:t>
      </w:r>
      <w:r w:rsidRPr="003161DF">
        <w:rPr>
          <w:rFonts w:hint="eastAsia"/>
        </w:rPr>
        <w:t>субстантивных</w:t>
      </w:r>
      <w:r w:rsidRPr="003161DF">
        <w:rPr>
          <w:lang w:val="en-US"/>
        </w:rPr>
        <w:t></w:t>
      </w:r>
      <w:r w:rsidRPr="003161DF">
        <w:rPr>
          <w:rFonts w:hint="eastAsia"/>
        </w:rPr>
        <w:t>моделей</w:t>
      </w:r>
      <w:r w:rsidRPr="003161DF">
        <w:rPr>
          <w:lang w:val="en-US"/>
        </w:rPr>
        <w:t></w:t>
      </w:r>
      <w:r w:rsidRPr="003161DF">
        <w:rPr>
          <w:lang w:val="en-US"/>
        </w:rPr>
        <w:t></w:t>
      </w:r>
      <w:r w:rsidRPr="003161DF">
        <w:rPr>
          <w:rFonts w:hint="eastAsia"/>
        </w:rPr>
        <w:t>характерных</w:t>
      </w:r>
      <w:r w:rsidRPr="003161DF">
        <w:rPr>
          <w:lang w:val="en-US"/>
        </w:rPr>
        <w:t></w:t>
      </w:r>
      <w:r w:rsidRPr="003161DF">
        <w:rPr>
          <w:rFonts w:hint="eastAsia"/>
        </w:rPr>
        <w:t>для</w:t>
      </w:r>
      <w:r w:rsidRPr="003161DF">
        <w:rPr>
          <w:lang w:val="en-US"/>
        </w:rPr>
        <w:t></w:t>
      </w:r>
      <w:r w:rsidRPr="003161DF">
        <w:rPr>
          <w:rFonts w:hint="eastAsia"/>
        </w:rPr>
        <w:t>тропеизированной</w:t>
      </w:r>
      <w:r w:rsidRPr="003161DF">
        <w:rPr>
          <w:lang w:val="en-US"/>
        </w:rPr>
        <w:t></w:t>
      </w:r>
      <w:r w:rsidRPr="003161DF">
        <w:rPr>
          <w:rFonts w:hint="eastAsia"/>
        </w:rPr>
        <w:t>лексики</w:t>
      </w:r>
      <w:r w:rsidRPr="003161DF">
        <w:rPr>
          <w:lang w:val="en-US"/>
        </w:rPr>
        <w:t></w:t>
      </w:r>
      <w:r w:rsidRPr="003161DF">
        <w:rPr>
          <w:rFonts w:hint="eastAsia"/>
        </w:rPr>
        <w:t>и</w:t>
      </w:r>
      <w:r w:rsidRPr="003161DF">
        <w:rPr>
          <w:lang w:val="en-US"/>
        </w:rPr>
        <w:t></w:t>
      </w:r>
      <w:r w:rsidRPr="003161DF">
        <w:rPr>
          <w:rFonts w:hint="eastAsia"/>
        </w:rPr>
        <w:t>фразеологии</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lang w:val="en-US"/>
        </w:rPr>
        <w:t></w:t>
      </w:r>
      <w:r w:rsidRPr="003161DF">
        <w:rPr>
          <w:rFonts w:hint="eastAsia"/>
        </w:rPr>
        <w:t>полученных</w:t>
      </w:r>
      <w:r w:rsidRPr="003161DF">
        <w:rPr>
          <w:lang w:val="en-US"/>
        </w:rPr>
        <w:t></w:t>
      </w:r>
      <w:r w:rsidRPr="003161DF">
        <w:rPr>
          <w:rFonts w:hint="eastAsia"/>
        </w:rPr>
        <w:t>с</w:t>
      </w:r>
      <w:r w:rsidRPr="003161DF">
        <w:rPr>
          <w:lang w:val="en-US"/>
        </w:rPr>
        <w:t></w:t>
      </w:r>
      <w:r w:rsidRPr="003161DF">
        <w:rPr>
          <w:rFonts w:hint="eastAsia"/>
        </w:rPr>
        <w:t>помощью</w:t>
      </w:r>
      <w:r w:rsidRPr="003161DF">
        <w:rPr>
          <w:lang w:val="en-US"/>
        </w:rPr>
        <w:t></w:t>
      </w:r>
      <w:r w:rsidRPr="003161DF">
        <w:rPr>
          <w:rFonts w:hint="eastAsia"/>
        </w:rPr>
        <w:t>метафорического</w:t>
      </w:r>
      <w:r w:rsidRPr="003161DF">
        <w:rPr>
          <w:lang w:val="en-US"/>
        </w:rPr>
        <w:t></w:t>
      </w:r>
      <w:r w:rsidRPr="003161DF">
        <w:rPr>
          <w:rFonts w:hint="eastAsia"/>
        </w:rPr>
        <w:t>и</w:t>
      </w:r>
      <w:r w:rsidRPr="003161DF">
        <w:rPr>
          <w:lang w:val="en-US"/>
        </w:rPr>
        <w:t></w:t>
      </w:r>
      <w:r w:rsidRPr="003161DF">
        <w:rPr>
          <w:rFonts w:hint="eastAsia"/>
        </w:rPr>
        <w:t>метонимического</w:t>
      </w:r>
      <w:r w:rsidRPr="003161DF">
        <w:rPr>
          <w:lang w:val="en-US"/>
        </w:rPr>
        <w:t></w:t>
      </w:r>
      <w:r w:rsidRPr="003161DF">
        <w:rPr>
          <w:rFonts w:hint="eastAsia"/>
        </w:rPr>
        <w:t>переноса</w:t>
      </w:r>
      <w:r w:rsidRPr="003161DF">
        <w:rPr>
          <w:lang w:val="en-US"/>
        </w:rPr>
        <w:t></w:t>
      </w:r>
      <w:r w:rsidRPr="003161DF">
        <w:rPr>
          <w:lang w:val="en-US"/>
        </w:rPr>
        <w:t></w:t>
      </w:r>
      <w:r w:rsidRPr="003161DF">
        <w:rPr>
          <w:rFonts w:hint="eastAsia"/>
        </w:rPr>
        <w:t>Выявлено</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основным</w:t>
      </w:r>
      <w:r w:rsidRPr="003161DF">
        <w:rPr>
          <w:lang w:val="en-US"/>
        </w:rPr>
        <w:t></w:t>
      </w:r>
      <w:r w:rsidRPr="003161DF">
        <w:rPr>
          <w:rFonts w:hint="eastAsia"/>
        </w:rPr>
        <w:t>способом</w:t>
      </w:r>
      <w:r w:rsidRPr="003161DF">
        <w:rPr>
          <w:lang w:val="en-US"/>
        </w:rPr>
        <w:t></w:t>
      </w:r>
      <w:r w:rsidRPr="003161DF">
        <w:rPr>
          <w:rFonts w:hint="eastAsia"/>
        </w:rPr>
        <w:t>семантического</w:t>
      </w:r>
      <w:r w:rsidRPr="003161DF">
        <w:rPr>
          <w:lang w:val="en-US"/>
        </w:rPr>
        <w:t></w:t>
      </w:r>
      <w:r w:rsidRPr="003161DF">
        <w:rPr>
          <w:rFonts w:hint="eastAsia"/>
        </w:rPr>
        <w:t>переноса</w:t>
      </w:r>
      <w:r w:rsidRPr="003161DF">
        <w:rPr>
          <w:lang w:val="en-US"/>
        </w:rPr>
        <w:t></w:t>
      </w:r>
      <w:r w:rsidRPr="003161DF">
        <w:rPr>
          <w:rFonts w:hint="eastAsia"/>
        </w:rPr>
        <w:t>в</w:t>
      </w:r>
      <w:r w:rsidRPr="003161DF">
        <w:rPr>
          <w:lang w:val="en-US"/>
        </w:rPr>
        <w:t></w:t>
      </w:r>
      <w:r w:rsidRPr="003161DF">
        <w:rPr>
          <w:rFonts w:hint="eastAsia"/>
        </w:rPr>
        <w:t>тропеизированных</w:t>
      </w:r>
      <w:r w:rsidRPr="003161DF">
        <w:rPr>
          <w:lang w:val="en-US"/>
        </w:rPr>
        <w:t></w:t>
      </w:r>
      <w:r w:rsidRPr="003161DF">
        <w:rPr>
          <w:rFonts w:hint="eastAsia"/>
        </w:rPr>
        <w:t>лексемах</w:t>
      </w:r>
      <w:r w:rsidRPr="003161DF">
        <w:rPr>
          <w:lang w:val="en-US"/>
        </w:rPr>
        <w:t></w:t>
      </w:r>
      <w:r w:rsidRPr="003161DF">
        <w:rPr>
          <w:rFonts w:hint="eastAsia"/>
        </w:rPr>
        <w:t>является</w:t>
      </w:r>
      <w:r w:rsidRPr="003161DF">
        <w:rPr>
          <w:lang w:val="en-US"/>
        </w:rPr>
        <w:t></w:t>
      </w:r>
      <w:r w:rsidRPr="003161DF">
        <w:rPr>
          <w:rFonts w:hint="eastAsia"/>
        </w:rPr>
        <w:t>метафора</w:t>
      </w:r>
      <w:r w:rsidRPr="003161DF">
        <w:rPr>
          <w:lang w:val="en-US"/>
        </w:rPr>
        <w:t></w:t>
      </w:r>
      <w:r w:rsidRPr="003161DF">
        <w:rPr>
          <w:lang w:val="en-US"/>
        </w:rPr>
        <w:t></w:t>
      </w:r>
      <w:r w:rsidRPr="003161DF">
        <w:rPr>
          <w:rFonts w:hint="eastAsia"/>
        </w:rPr>
        <w:t>метонимический</w:t>
      </w:r>
      <w:r w:rsidRPr="003161DF">
        <w:rPr>
          <w:lang w:val="en-US"/>
        </w:rPr>
        <w:t></w:t>
      </w:r>
      <w:r w:rsidRPr="003161DF">
        <w:rPr>
          <w:rFonts w:hint="eastAsia"/>
        </w:rPr>
        <w:t>перенос</w:t>
      </w:r>
      <w:r w:rsidRPr="003161DF">
        <w:rPr>
          <w:lang w:val="en-US"/>
        </w:rPr>
        <w:t></w:t>
      </w:r>
      <w:r w:rsidRPr="003161DF">
        <w:rPr>
          <w:rFonts w:hint="eastAsia"/>
        </w:rPr>
        <w:t>выступает</w:t>
      </w:r>
      <w:r w:rsidRPr="003161DF">
        <w:rPr>
          <w:lang w:val="en-US"/>
        </w:rPr>
        <w:t></w:t>
      </w:r>
      <w:r w:rsidRPr="003161DF">
        <w:rPr>
          <w:rFonts w:hint="eastAsia"/>
        </w:rPr>
        <w:t>как</w:t>
      </w:r>
      <w:r w:rsidRPr="003161DF">
        <w:rPr>
          <w:lang w:val="en-US"/>
        </w:rPr>
        <w:t></w:t>
      </w:r>
      <w:r w:rsidRPr="003161DF">
        <w:rPr>
          <w:rFonts w:hint="eastAsia"/>
        </w:rPr>
        <w:t>вспомогательный</w:t>
      </w:r>
      <w:r w:rsidRPr="003161DF">
        <w:rPr>
          <w:lang w:val="en-US"/>
        </w:rPr>
        <w:t></w:t>
      </w:r>
      <w:r w:rsidRPr="003161DF">
        <w:rPr>
          <w:lang w:val="en-US"/>
        </w:rPr>
        <w:t></w:t>
      </w:r>
      <w:r w:rsidRPr="003161DF">
        <w:rPr>
          <w:rFonts w:hint="eastAsia"/>
        </w:rPr>
        <w:t>Впервые</w:t>
      </w:r>
      <w:r w:rsidRPr="003161DF">
        <w:rPr>
          <w:lang w:val="en-US"/>
        </w:rPr>
        <w:t></w:t>
      </w:r>
      <w:r w:rsidRPr="003161DF">
        <w:rPr>
          <w:rFonts w:hint="eastAsia"/>
        </w:rPr>
        <w:t>были</w:t>
      </w:r>
      <w:r w:rsidRPr="003161DF">
        <w:rPr>
          <w:lang w:val="en-US"/>
        </w:rPr>
        <w:t></w:t>
      </w:r>
      <w:r w:rsidRPr="003161DF">
        <w:rPr>
          <w:rFonts w:hint="eastAsia"/>
        </w:rPr>
        <w:t>исследованы</w:t>
      </w:r>
      <w:r w:rsidRPr="003161DF">
        <w:rPr>
          <w:lang w:val="en-US"/>
        </w:rPr>
        <w:t></w:t>
      </w:r>
      <w:r w:rsidRPr="003161DF">
        <w:rPr>
          <w:rFonts w:hint="eastAsia"/>
        </w:rPr>
        <w:t>тропеизированные</w:t>
      </w:r>
      <w:r w:rsidRPr="003161DF">
        <w:rPr>
          <w:lang w:val="en-US"/>
        </w:rPr>
        <w:t></w:t>
      </w:r>
      <w:r w:rsidRPr="003161DF">
        <w:rPr>
          <w:rFonts w:hint="eastAsia"/>
        </w:rPr>
        <w:t>лексемы</w:t>
      </w:r>
      <w:r w:rsidRPr="003161DF">
        <w:rPr>
          <w:lang w:val="en-US"/>
        </w:rPr>
        <w:t></w:t>
      </w:r>
      <w:r w:rsidRPr="003161DF">
        <w:rPr>
          <w:rFonts w:hint="eastAsia"/>
        </w:rPr>
        <w:t>и</w:t>
      </w:r>
      <w:r w:rsidRPr="003161DF">
        <w:rPr>
          <w:lang w:val="en-US"/>
        </w:rPr>
        <w:t></w:t>
      </w:r>
      <w:r w:rsidRPr="003161DF">
        <w:rPr>
          <w:rFonts w:hint="eastAsia"/>
        </w:rPr>
        <w:t>фразеологизмы</w:t>
      </w:r>
      <w:r w:rsidRPr="003161DF">
        <w:rPr>
          <w:lang w:val="en-US"/>
        </w:rPr>
        <w:t></w:t>
      </w:r>
      <w:r w:rsidRPr="003161DF">
        <w:rPr>
          <w:rFonts w:hint="eastAsia"/>
        </w:rPr>
        <w:t>жаргона</w:t>
      </w:r>
      <w:r w:rsidRPr="003161DF">
        <w:rPr>
          <w:lang w:val="en-US"/>
        </w:rPr>
        <w:t></w:t>
      </w:r>
      <w:r w:rsidRPr="003161DF">
        <w:rPr>
          <w:rFonts w:hint="eastAsia"/>
        </w:rPr>
        <w:t>наркоманов</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языках</w:t>
      </w:r>
      <w:r w:rsidRPr="003161DF">
        <w:rPr>
          <w:lang w:val="en-US"/>
        </w:rPr>
        <w:t></w:t>
      </w:r>
      <w:r w:rsidRPr="003161DF">
        <w:rPr>
          <w:rFonts w:hint="eastAsia"/>
        </w:rPr>
        <w:t>в</w:t>
      </w:r>
      <w:r w:rsidRPr="003161DF">
        <w:rPr>
          <w:lang w:val="en-US"/>
        </w:rPr>
        <w:t></w:t>
      </w:r>
      <w:r w:rsidRPr="003161DF">
        <w:rPr>
          <w:rFonts w:hint="eastAsia"/>
        </w:rPr>
        <w:t>сопоставительном</w:t>
      </w:r>
      <w:r w:rsidRPr="003161DF">
        <w:rPr>
          <w:lang w:val="en-US"/>
        </w:rPr>
        <w:t></w:t>
      </w:r>
      <w:r w:rsidRPr="003161DF">
        <w:rPr>
          <w:rFonts w:hint="eastAsia"/>
        </w:rPr>
        <w:t>плане</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результате</w:t>
      </w:r>
      <w:r w:rsidRPr="003161DF">
        <w:rPr>
          <w:lang w:val="en-US"/>
        </w:rPr>
        <w:t></w:t>
      </w:r>
      <w:r w:rsidRPr="003161DF">
        <w:rPr>
          <w:rFonts w:hint="eastAsia"/>
        </w:rPr>
        <w:t>было</w:t>
      </w:r>
      <w:r w:rsidRPr="003161DF">
        <w:rPr>
          <w:lang w:val="en-US"/>
        </w:rPr>
        <w:t></w:t>
      </w:r>
      <w:r w:rsidRPr="003161DF">
        <w:rPr>
          <w:rFonts w:hint="eastAsia"/>
        </w:rPr>
        <w:t>выявлено</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для</w:t>
      </w:r>
      <w:r w:rsidRPr="003161DF">
        <w:rPr>
          <w:lang w:val="en-US"/>
        </w:rPr>
        <w:t></w:t>
      </w:r>
      <w:r w:rsidRPr="003161DF">
        <w:rPr>
          <w:rFonts w:hint="eastAsia"/>
        </w:rPr>
        <w:t>сопоставляемых</w:t>
      </w:r>
      <w:r w:rsidRPr="003161DF">
        <w:rPr>
          <w:lang w:val="en-US"/>
        </w:rPr>
        <w:t></w:t>
      </w:r>
      <w:r w:rsidRPr="003161DF">
        <w:rPr>
          <w:rFonts w:hint="eastAsia"/>
        </w:rPr>
        <w:t>языков</w:t>
      </w:r>
      <w:r w:rsidRPr="003161DF">
        <w:rPr>
          <w:lang w:val="en-US"/>
        </w:rPr>
        <w:t></w:t>
      </w:r>
      <w:r w:rsidRPr="003161DF">
        <w:rPr>
          <w:rFonts w:hint="eastAsia"/>
        </w:rPr>
        <w:t>характерно</w:t>
      </w:r>
      <w:r w:rsidRPr="003161DF">
        <w:rPr>
          <w:lang w:val="en-US"/>
        </w:rPr>
        <w:t></w:t>
      </w:r>
      <w:r w:rsidRPr="003161DF">
        <w:rPr>
          <w:rFonts w:hint="eastAsia"/>
        </w:rPr>
        <w:t>общее</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для</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характерны</w:t>
      </w:r>
      <w:r w:rsidRPr="003161DF">
        <w:rPr>
          <w:lang w:val="en-US"/>
        </w:rPr>
        <w:t></w:t>
      </w:r>
      <w:r w:rsidRPr="003161DF">
        <w:rPr>
          <w:rFonts w:hint="eastAsia"/>
        </w:rPr>
        <w:t>наличие</w:t>
      </w:r>
      <w:r w:rsidRPr="003161DF">
        <w:rPr>
          <w:lang w:val="en-US"/>
        </w:rPr>
        <w:t></w:t>
      </w:r>
      <w:r w:rsidRPr="003161DF">
        <w:rPr>
          <w:rFonts w:hint="eastAsia"/>
        </w:rPr>
        <w:t>тропа</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лексемы</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относятся</w:t>
      </w:r>
      <w:r w:rsidRPr="003161DF">
        <w:rPr>
          <w:lang w:val="en-US"/>
        </w:rPr>
        <w:t></w:t>
      </w:r>
      <w:r w:rsidRPr="003161DF">
        <w:rPr>
          <w:rFonts w:hint="eastAsia"/>
        </w:rPr>
        <w:t>к</w:t>
      </w:r>
      <w:r w:rsidRPr="003161DF">
        <w:rPr>
          <w:lang w:val="en-US"/>
        </w:rPr>
        <w:t></w:t>
      </w:r>
      <w:r w:rsidRPr="003161DF">
        <w:rPr>
          <w:rFonts w:hint="eastAsia"/>
        </w:rPr>
        <w:t>одинаковым</w:t>
      </w:r>
      <w:r w:rsidRPr="003161DF">
        <w:rPr>
          <w:lang w:val="en-US"/>
        </w:rPr>
        <w:t></w:t>
      </w:r>
      <w:r w:rsidRPr="003161DF">
        <w:rPr>
          <w:rFonts w:hint="eastAsia"/>
        </w:rPr>
        <w:t>когнитивным</w:t>
      </w:r>
      <w:r w:rsidRPr="003161DF">
        <w:rPr>
          <w:lang w:val="en-US"/>
        </w:rPr>
        <w:t></w:t>
      </w:r>
      <w:r w:rsidRPr="003161DF">
        <w:rPr>
          <w:rFonts w:hint="eastAsia"/>
        </w:rPr>
        <w:t>субстантивным</w:t>
      </w:r>
      <w:r w:rsidRPr="003161DF">
        <w:rPr>
          <w:lang w:val="en-US"/>
        </w:rPr>
        <w:t></w:t>
      </w:r>
      <w:r w:rsidRPr="003161DF">
        <w:rPr>
          <w:rFonts w:hint="eastAsia"/>
        </w:rPr>
        <w:t>моделям</w:t>
      </w:r>
      <w:r w:rsidRPr="003161DF">
        <w:rPr>
          <w:lang w:val="en-US"/>
        </w:rPr>
        <w:t></w:t>
      </w:r>
    </w:p>
    <w:p w:rsidR="003161DF" w:rsidRPr="003161DF" w:rsidRDefault="003161DF" w:rsidP="003161DF">
      <w:r w:rsidRPr="003161DF">
        <w:rPr>
          <w:rFonts w:hint="eastAsia"/>
        </w:rPr>
        <w:t>Для</w:t>
      </w:r>
      <w:r w:rsidRPr="003161DF">
        <w:rPr>
          <w:lang w:val="en-US"/>
        </w:rPr>
        <w:t></w:t>
      </w:r>
      <w:r w:rsidRPr="003161DF">
        <w:rPr>
          <w:rFonts w:hint="eastAsia"/>
        </w:rPr>
        <w:t>лексики</w:t>
      </w:r>
      <w:r w:rsidRPr="003161DF">
        <w:rPr>
          <w:lang w:val="en-US"/>
        </w:rPr>
        <w:t></w:t>
      </w:r>
      <w:r w:rsidRPr="003161DF">
        <w:rPr>
          <w:rFonts w:hint="eastAsia"/>
        </w:rPr>
        <w:t>и</w:t>
      </w:r>
      <w:r w:rsidRPr="003161DF">
        <w:rPr>
          <w:lang w:val="en-US"/>
        </w:rPr>
        <w:t></w:t>
      </w:r>
      <w:r w:rsidRPr="003161DF">
        <w:rPr>
          <w:rFonts w:hint="eastAsia"/>
        </w:rPr>
        <w:t>фразеологии</w:t>
      </w:r>
      <w:r w:rsidRPr="003161DF">
        <w:rPr>
          <w:lang w:val="en-US"/>
        </w:rPr>
        <w:t></w:t>
      </w:r>
      <w:r w:rsidRPr="003161DF">
        <w:rPr>
          <w:rFonts w:hint="eastAsia"/>
        </w:rPr>
        <w:t>жаргона</w:t>
      </w:r>
      <w:r w:rsidRPr="003161DF">
        <w:rPr>
          <w:lang w:val="en-US"/>
        </w:rPr>
        <w:t></w:t>
      </w:r>
      <w:r w:rsidRPr="003161DF">
        <w:rPr>
          <w:rFonts w:hint="eastAsia"/>
        </w:rPr>
        <w:t>наркоманов</w:t>
      </w:r>
      <w:r w:rsidRPr="003161DF">
        <w:rPr>
          <w:lang w:val="en-US"/>
        </w:rPr>
        <w:t></w:t>
      </w:r>
      <w:r w:rsidRPr="003161DF">
        <w:rPr>
          <w:rFonts w:hint="eastAsia"/>
        </w:rPr>
        <w:t>характерно</w:t>
      </w:r>
      <w:r w:rsidRPr="003161DF">
        <w:rPr>
          <w:lang w:val="en-US"/>
        </w:rPr>
        <w:t></w:t>
      </w:r>
      <w:r w:rsidRPr="003161DF">
        <w:rPr>
          <w:rFonts w:hint="eastAsia"/>
        </w:rPr>
        <w:t>использование</w:t>
      </w:r>
      <w:r w:rsidRPr="003161DF">
        <w:rPr>
          <w:lang w:val="en-US"/>
        </w:rPr>
        <w:t></w:t>
      </w:r>
      <w:r w:rsidRPr="003161DF">
        <w:rPr>
          <w:rFonts w:hint="eastAsia"/>
        </w:rPr>
        <w:t>вторичной</w:t>
      </w:r>
      <w:r w:rsidRPr="003161DF">
        <w:rPr>
          <w:lang w:val="en-US"/>
        </w:rPr>
        <w:t></w:t>
      </w:r>
      <w:r w:rsidRPr="003161DF">
        <w:rPr>
          <w:rFonts w:hint="eastAsia"/>
        </w:rPr>
        <w:t>номинации</w:t>
      </w:r>
      <w:r w:rsidRPr="003161DF">
        <w:rPr>
          <w:lang w:val="en-US"/>
        </w:rPr>
        <w:t></w:t>
      </w:r>
      <w:r w:rsidRPr="003161DF">
        <w:rPr>
          <w:lang w:val="en-US"/>
        </w:rPr>
        <w:t></w:t>
      </w:r>
      <w:r w:rsidRPr="003161DF">
        <w:rPr>
          <w:rFonts w:hint="eastAsia"/>
        </w:rPr>
        <w:t>Вторичная</w:t>
      </w:r>
      <w:r w:rsidRPr="003161DF">
        <w:rPr>
          <w:lang w:val="en-US"/>
        </w:rPr>
        <w:t></w:t>
      </w:r>
      <w:r w:rsidRPr="003161DF">
        <w:rPr>
          <w:rFonts w:hint="eastAsia"/>
        </w:rPr>
        <w:t>номинация</w:t>
      </w:r>
      <w:r w:rsidRPr="003161DF">
        <w:rPr>
          <w:lang w:val="en-US"/>
        </w:rPr>
        <w:t></w:t>
      </w:r>
      <w:r w:rsidRPr="003161DF">
        <w:rPr>
          <w:rFonts w:hint="eastAsia"/>
        </w:rPr>
        <w:t>построена</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значительной</w:t>
      </w:r>
      <w:r w:rsidRPr="003161DF">
        <w:rPr>
          <w:lang w:val="en-US"/>
        </w:rPr>
        <w:t></w:t>
      </w:r>
      <w:r w:rsidRPr="003161DF">
        <w:rPr>
          <w:rFonts w:hint="eastAsia"/>
        </w:rPr>
        <w:t>степени</w:t>
      </w:r>
      <w:r w:rsidRPr="003161DF">
        <w:rPr>
          <w:lang w:val="en-US"/>
        </w:rPr>
        <w:t></w:t>
      </w:r>
      <w:r w:rsidRPr="003161DF">
        <w:rPr>
          <w:lang w:val="en-US"/>
        </w:rPr>
        <w:t></w:t>
      </w:r>
      <w:r w:rsidRPr="003161DF">
        <w:rPr>
          <w:rFonts w:hint="eastAsia"/>
        </w:rPr>
        <w:t>на</w:t>
      </w:r>
      <w:r w:rsidRPr="003161DF">
        <w:rPr>
          <w:lang w:val="en-US"/>
        </w:rPr>
        <w:t></w:t>
      </w:r>
      <w:r w:rsidRPr="003161DF">
        <w:rPr>
          <w:rFonts w:hint="eastAsia"/>
        </w:rPr>
        <w:t>ассоциативных</w:t>
      </w:r>
      <w:r w:rsidRPr="003161DF">
        <w:rPr>
          <w:lang w:val="en-US"/>
        </w:rPr>
        <w:t></w:t>
      </w:r>
      <w:r w:rsidRPr="003161DF">
        <w:rPr>
          <w:rFonts w:hint="eastAsia"/>
        </w:rPr>
        <w:t>связях</w:t>
      </w:r>
      <w:r w:rsidRPr="003161DF">
        <w:rPr>
          <w:lang w:val="en-US"/>
        </w:rPr>
        <w:t></w:t>
      </w:r>
      <w:r w:rsidRPr="003161DF">
        <w:rPr>
          <w:lang w:val="en-US"/>
        </w:rPr>
        <w:t></w:t>
      </w:r>
      <w:r w:rsidRPr="003161DF">
        <w:rPr>
          <w:rFonts w:hint="eastAsia"/>
        </w:rPr>
        <w:t>отношениях</w:t>
      </w:r>
      <w:r w:rsidRPr="003161DF">
        <w:rPr>
          <w:lang w:val="en-US"/>
        </w:rPr>
        <w:t></w:t>
      </w:r>
      <w:r w:rsidRPr="003161DF">
        <w:rPr>
          <w:lang w:val="en-US"/>
        </w:rPr>
        <w:t></w:t>
      </w:r>
      <w:r w:rsidRPr="003161DF">
        <w:rPr>
          <w:rFonts w:hint="eastAsia"/>
        </w:rPr>
        <w:t>представлениях</w:t>
      </w:r>
      <w:r w:rsidRPr="003161DF">
        <w:rPr>
          <w:lang w:val="en-US"/>
        </w:rPr>
        <w:t></w:t>
      </w:r>
      <w:r w:rsidRPr="003161DF">
        <w:rPr>
          <w:lang w:val="en-US"/>
        </w:rPr>
        <w:t></w:t>
      </w:r>
      <w:r w:rsidRPr="003161DF">
        <w:rPr>
          <w:rFonts w:hint="eastAsia"/>
        </w:rPr>
        <w:t>возникающих</w:t>
      </w:r>
      <w:r w:rsidRPr="003161DF">
        <w:rPr>
          <w:lang w:val="en-US"/>
        </w:rPr>
        <w:t></w:t>
      </w:r>
      <w:r w:rsidRPr="003161DF">
        <w:rPr>
          <w:rFonts w:hint="eastAsia"/>
        </w:rPr>
        <w:t>у</w:t>
      </w:r>
      <w:r w:rsidRPr="003161DF">
        <w:rPr>
          <w:lang w:val="en-US"/>
        </w:rPr>
        <w:t></w:t>
      </w:r>
      <w:r w:rsidRPr="003161DF">
        <w:rPr>
          <w:rFonts w:hint="eastAsia"/>
        </w:rPr>
        <w:t>носителей</w:t>
      </w:r>
      <w:r w:rsidRPr="003161DF">
        <w:rPr>
          <w:lang w:val="en-US"/>
        </w:rPr>
        <w:t></w:t>
      </w:r>
      <w:r w:rsidRPr="003161DF">
        <w:rPr>
          <w:rFonts w:hint="eastAsia"/>
        </w:rPr>
        <w:t>языка</w:t>
      </w:r>
      <w:r w:rsidRPr="003161DF">
        <w:rPr>
          <w:lang w:val="en-US"/>
        </w:rPr>
        <w:t></w:t>
      </w:r>
      <w:r w:rsidRPr="003161DF">
        <w:rPr>
          <w:rFonts w:hint="eastAsia"/>
        </w:rPr>
        <w:t>при</w:t>
      </w:r>
      <w:r w:rsidRPr="003161DF">
        <w:rPr>
          <w:lang w:val="en-US"/>
        </w:rPr>
        <w:t></w:t>
      </w:r>
      <w:r w:rsidRPr="003161DF">
        <w:rPr>
          <w:rFonts w:hint="eastAsia"/>
        </w:rPr>
        <w:t>необходимости</w:t>
      </w:r>
      <w:r w:rsidRPr="003161DF">
        <w:rPr>
          <w:lang w:val="en-US"/>
        </w:rPr>
        <w:t></w:t>
      </w:r>
      <w:r w:rsidRPr="003161DF">
        <w:rPr>
          <w:rFonts w:hint="eastAsia"/>
        </w:rPr>
        <w:t>называния</w:t>
      </w:r>
      <w:r w:rsidRPr="003161DF">
        <w:rPr>
          <w:lang w:val="en-US"/>
        </w:rPr>
        <w:t></w:t>
      </w:r>
      <w:r w:rsidRPr="003161DF">
        <w:rPr>
          <w:rFonts w:hint="eastAsia"/>
        </w:rPr>
        <w:t>чего</w:t>
      </w:r>
      <w:r w:rsidRPr="003161DF">
        <w:rPr>
          <w:lang w:val="en-US"/>
        </w:rPr>
        <w:t></w:t>
      </w:r>
      <w:r w:rsidRPr="003161DF">
        <w:rPr>
          <w:rFonts w:hint="eastAsia"/>
        </w:rPr>
        <w:t>либо</w:t>
      </w:r>
      <w:r w:rsidRPr="003161DF">
        <w:rPr>
          <w:lang w:val="en-US"/>
        </w:rPr>
        <w:t></w:t>
      </w:r>
      <w:r w:rsidRPr="003161DF">
        <w:rPr>
          <w:rFonts w:hint="eastAsia"/>
        </w:rPr>
        <w:t>в</w:t>
      </w:r>
      <w:r w:rsidRPr="003161DF">
        <w:rPr>
          <w:lang w:val="en-US"/>
        </w:rPr>
        <w:t></w:t>
      </w:r>
      <w:r w:rsidRPr="003161DF">
        <w:rPr>
          <w:rFonts w:hint="eastAsia"/>
        </w:rPr>
        <w:t>окружающей</w:t>
      </w:r>
      <w:r w:rsidRPr="003161DF">
        <w:rPr>
          <w:lang w:val="en-US"/>
        </w:rPr>
        <w:t></w:t>
      </w:r>
      <w:r w:rsidRPr="003161DF">
        <w:rPr>
          <w:rFonts w:hint="eastAsia"/>
        </w:rPr>
        <w:t>их</w:t>
      </w:r>
      <w:r w:rsidRPr="003161DF">
        <w:rPr>
          <w:lang w:val="en-US"/>
        </w:rPr>
        <w:t></w:t>
      </w:r>
      <w:r w:rsidRPr="003161DF">
        <w:rPr>
          <w:rFonts w:hint="eastAsia"/>
        </w:rPr>
        <w:t>действительности</w:t>
      </w:r>
      <w:r w:rsidRPr="003161DF">
        <w:rPr>
          <w:lang w:val="en-US"/>
        </w:rPr>
        <w:t></w:t>
      </w:r>
      <w:r w:rsidRPr="003161DF">
        <w:rPr>
          <w:rFonts w:hint="eastAsia"/>
        </w:rPr>
        <w:t>посредством</w:t>
      </w:r>
      <w:r w:rsidRPr="003161DF">
        <w:rPr>
          <w:lang w:val="en-US"/>
        </w:rPr>
        <w:t></w:t>
      </w:r>
      <w:r w:rsidRPr="003161DF">
        <w:rPr>
          <w:rFonts w:hint="eastAsia"/>
        </w:rPr>
        <w:t>уже</w:t>
      </w:r>
      <w:r w:rsidRPr="003161DF">
        <w:rPr>
          <w:lang w:val="en-US"/>
        </w:rPr>
        <w:t></w:t>
      </w:r>
      <w:r w:rsidRPr="003161DF">
        <w:rPr>
          <w:rFonts w:hint="eastAsia"/>
        </w:rPr>
        <w:t>имеющихся</w:t>
      </w:r>
      <w:r w:rsidRPr="003161DF">
        <w:rPr>
          <w:lang w:val="en-US"/>
        </w:rPr>
        <w:t></w:t>
      </w:r>
      <w:r w:rsidRPr="003161DF">
        <w:rPr>
          <w:rFonts w:hint="eastAsia"/>
        </w:rPr>
        <w:t>в</w:t>
      </w:r>
      <w:r w:rsidRPr="003161DF">
        <w:rPr>
          <w:lang w:val="en-US"/>
        </w:rPr>
        <w:t></w:t>
      </w:r>
      <w:r w:rsidRPr="003161DF">
        <w:rPr>
          <w:rFonts w:hint="eastAsia"/>
        </w:rPr>
        <w:t>языке</w:t>
      </w:r>
      <w:r w:rsidRPr="003161DF">
        <w:rPr>
          <w:lang w:val="en-US"/>
        </w:rPr>
        <w:t></w:t>
      </w:r>
      <w:r w:rsidRPr="003161DF">
        <w:rPr>
          <w:rFonts w:hint="eastAsia"/>
        </w:rPr>
        <w:t>лексических</w:t>
      </w:r>
      <w:r w:rsidRPr="003161DF">
        <w:rPr>
          <w:lang w:val="en-US"/>
        </w:rPr>
        <w:t></w:t>
      </w:r>
      <w:r w:rsidRPr="003161DF">
        <w:rPr>
          <w:rFonts w:hint="eastAsia"/>
        </w:rPr>
        <w:t>средств</w:t>
      </w:r>
      <w:r w:rsidRPr="003161DF">
        <w:rPr>
          <w:lang w:val="en-US"/>
        </w:rPr>
        <w:t></w:t>
      </w:r>
    </w:p>
    <w:p w:rsidR="003161DF" w:rsidRPr="003161DF" w:rsidRDefault="003161DF" w:rsidP="003161DF">
      <w:r w:rsidRPr="003161DF">
        <w:rPr>
          <w:rFonts w:hint="eastAsia"/>
        </w:rPr>
        <w:t>Было</w:t>
      </w:r>
      <w:r w:rsidRPr="003161DF">
        <w:rPr>
          <w:lang w:val="en-US"/>
        </w:rPr>
        <w:t></w:t>
      </w:r>
      <w:r w:rsidRPr="003161DF">
        <w:rPr>
          <w:rFonts w:hint="eastAsia"/>
        </w:rPr>
        <w:t>выявлено</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и</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lang w:val="en-US"/>
        </w:rPr>
        <w:t></w:t>
      </w:r>
      <w:r w:rsidRPr="003161DF">
        <w:rPr>
          <w:rFonts w:hint="eastAsia"/>
        </w:rPr>
        <w:t>и</w:t>
      </w:r>
      <w:r w:rsidRPr="003161DF">
        <w:rPr>
          <w:lang w:val="en-US"/>
        </w:rPr>
        <w:t></w:t>
      </w:r>
      <w:r w:rsidRPr="003161DF">
        <w:rPr>
          <w:rFonts w:hint="eastAsia"/>
        </w:rPr>
        <w:t>в</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основой</w:t>
      </w:r>
      <w:r w:rsidRPr="003161DF">
        <w:rPr>
          <w:lang w:val="en-US"/>
        </w:rPr>
        <w:t></w:t>
      </w:r>
      <w:r w:rsidRPr="003161DF">
        <w:rPr>
          <w:rFonts w:hint="eastAsia"/>
        </w:rPr>
        <w:t>метафоризации</w:t>
      </w:r>
      <w:r w:rsidRPr="003161DF">
        <w:rPr>
          <w:lang w:val="en-US"/>
        </w:rPr>
        <w:t></w:t>
      </w:r>
      <w:r w:rsidRPr="003161DF">
        <w:rPr>
          <w:rFonts w:hint="eastAsia"/>
        </w:rPr>
        <w:t>служат</w:t>
      </w:r>
      <w:r w:rsidRPr="003161DF">
        <w:rPr>
          <w:lang w:val="en-US"/>
        </w:rPr>
        <w:t></w:t>
      </w:r>
      <w:r w:rsidRPr="003161DF">
        <w:rPr>
          <w:rFonts w:hint="eastAsia"/>
        </w:rPr>
        <w:t>фитонимы</w:t>
      </w:r>
      <w:r w:rsidRPr="003161DF">
        <w:rPr>
          <w:lang w:val="en-US"/>
        </w:rPr>
        <w:t></w:t>
      </w:r>
      <w:r w:rsidRPr="003161DF">
        <w:rPr>
          <w:lang w:val="en-US"/>
        </w:rPr>
        <w:t></w:t>
      </w:r>
      <w:r w:rsidRPr="003161DF">
        <w:rPr>
          <w:rFonts w:hint="eastAsia"/>
        </w:rPr>
        <w:t>зоонимы</w:t>
      </w:r>
      <w:r w:rsidRPr="003161DF">
        <w:rPr>
          <w:lang w:val="en-US"/>
        </w:rPr>
        <w:t></w:t>
      </w:r>
      <w:r w:rsidRPr="003161DF">
        <w:rPr>
          <w:lang w:val="en-US"/>
        </w:rPr>
        <w:t></w:t>
      </w:r>
      <w:r w:rsidRPr="003161DF">
        <w:rPr>
          <w:rFonts w:hint="eastAsia"/>
        </w:rPr>
        <w:t>соматизмы</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ходе</w:t>
      </w:r>
      <w:r w:rsidRPr="003161DF">
        <w:rPr>
          <w:lang w:val="en-US"/>
        </w:rPr>
        <w:t></w:t>
      </w:r>
    </w:p>
    <w:p w:rsidR="003161DF" w:rsidRPr="003161DF" w:rsidRDefault="003161DF" w:rsidP="003161DF">
      <w:r w:rsidRPr="003161DF">
        <w:rPr>
          <w:rFonts w:hint="eastAsia"/>
        </w:rPr>
        <w:t>исследования</w:t>
      </w:r>
      <w:r w:rsidRPr="003161DF">
        <w:rPr>
          <w:lang w:val="en-US"/>
        </w:rPr>
        <w:t></w:t>
      </w:r>
      <w:r w:rsidRPr="003161DF">
        <w:rPr>
          <w:rFonts w:hint="eastAsia"/>
        </w:rPr>
        <w:t>были</w:t>
      </w:r>
      <w:r w:rsidRPr="003161DF">
        <w:rPr>
          <w:lang w:val="en-US"/>
        </w:rPr>
        <w:t></w:t>
      </w:r>
      <w:r w:rsidRPr="003161DF">
        <w:rPr>
          <w:rFonts w:hint="eastAsia"/>
        </w:rPr>
        <w:t>проанализированы</w:t>
      </w:r>
      <w:r w:rsidRPr="003161DF">
        <w:rPr>
          <w:lang w:val="en-US"/>
        </w:rPr>
        <w:t></w:t>
      </w:r>
      <w:r w:rsidRPr="003161DF">
        <w:rPr>
          <w:rFonts w:hint="eastAsia"/>
        </w:rPr>
        <w:t>в</w:t>
      </w:r>
      <w:r w:rsidRPr="003161DF">
        <w:rPr>
          <w:lang w:val="en-US"/>
        </w:rPr>
        <w:t></w:t>
      </w:r>
      <w:r w:rsidRPr="003161DF">
        <w:rPr>
          <w:rFonts w:hint="eastAsia"/>
        </w:rPr>
        <w:t>общей</w:t>
      </w:r>
      <w:r w:rsidRPr="003161DF">
        <w:rPr>
          <w:lang w:val="en-US"/>
        </w:rPr>
        <w:t></w:t>
      </w:r>
      <w:r w:rsidRPr="003161DF">
        <w:rPr>
          <w:rFonts w:hint="eastAsia"/>
        </w:rPr>
        <w:t>сложности</w:t>
      </w:r>
      <w:r w:rsidRPr="003161DF">
        <w:rPr>
          <w:lang w:val="en-US"/>
        </w:rPr>
        <w:t></w:t>
      </w:r>
      <w:r w:rsidRPr="003161DF">
        <w:rPr>
          <w:lang w:val="en-US"/>
        </w:rPr>
        <w:t></w:t>
      </w:r>
      <w:r w:rsidRPr="003161DF">
        <w:rPr>
          <w:lang w:val="en-US"/>
        </w:rPr>
        <w:t></w:t>
      </w:r>
      <w:r w:rsidRPr="003161DF">
        <w:rPr>
          <w:lang w:val="en-US"/>
        </w:rPr>
        <w:t></w:t>
      </w:r>
      <w:r w:rsidRPr="003161DF">
        <w:rPr>
          <w:rFonts w:hint="eastAsia"/>
        </w:rPr>
        <w:t>фитонимов</w:t>
      </w:r>
      <w:r w:rsidRPr="003161DF">
        <w:rPr>
          <w:lang w:val="en-US"/>
        </w:rPr>
        <w:t></w:t>
      </w:r>
      <w:r w:rsidRPr="003161DF">
        <w:rPr>
          <w:rFonts w:hint="eastAsia"/>
        </w:rPr>
        <w:t>и</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зоонимов</w:t>
      </w:r>
      <w:r w:rsidRPr="003161DF">
        <w:rPr>
          <w:lang w:val="en-US"/>
        </w:rPr>
        <w:t></w:t>
      </w:r>
      <w:r w:rsidRPr="003161DF">
        <w:rPr>
          <w:rFonts w:hint="eastAsia"/>
        </w:rPr>
        <w:t>употребляющихся</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lang w:val="en-US"/>
        </w:rPr>
        <w:t></w:t>
      </w:r>
      <w:r w:rsidRPr="003161DF">
        <w:rPr>
          <w:rFonts w:hint="eastAsia"/>
        </w:rPr>
        <w:t>Наиболее</w:t>
      </w:r>
      <w:r w:rsidRPr="003161DF">
        <w:rPr>
          <w:lang w:val="en-US"/>
        </w:rPr>
        <w:t></w:t>
      </w:r>
      <w:r w:rsidRPr="003161DF">
        <w:rPr>
          <w:rFonts w:hint="eastAsia"/>
        </w:rPr>
        <w:t>типичные</w:t>
      </w:r>
      <w:r w:rsidRPr="003161DF">
        <w:rPr>
          <w:lang w:val="en-US"/>
        </w:rPr>
        <w:t></w:t>
      </w:r>
      <w:r w:rsidRPr="003161DF">
        <w:rPr>
          <w:rFonts w:hint="eastAsia"/>
        </w:rPr>
        <w:t>для</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тематические</w:t>
      </w:r>
      <w:r w:rsidRPr="003161DF">
        <w:rPr>
          <w:lang w:val="en-US"/>
        </w:rPr>
        <w:t></w:t>
      </w:r>
      <w:r w:rsidRPr="003161DF">
        <w:rPr>
          <w:rFonts w:hint="eastAsia"/>
        </w:rPr>
        <w:t>группы</w:t>
      </w:r>
      <w:r w:rsidRPr="003161DF">
        <w:rPr>
          <w:lang w:val="en-US"/>
        </w:rPr>
        <w:t></w:t>
      </w:r>
      <w:r w:rsidRPr="003161DF">
        <w:rPr>
          <w:rFonts w:hint="eastAsia"/>
        </w:rPr>
        <w:t>фитонимов</w:t>
      </w:r>
      <w:r w:rsidRPr="003161DF">
        <w:rPr>
          <w:lang w:val="en-US"/>
        </w:rPr>
        <w:t></w:t>
      </w:r>
      <w:r w:rsidRPr="003161DF">
        <w:rPr>
          <w:lang w:val="en-US"/>
        </w:rPr>
        <w:t></w:t>
      </w:r>
      <w:r w:rsidRPr="003161DF">
        <w:rPr>
          <w:rFonts w:hint="eastAsia"/>
        </w:rPr>
        <w:t>дерево</w:t>
      </w:r>
      <w:r w:rsidRPr="003161DF">
        <w:rPr>
          <w:lang w:val="en-US"/>
        </w:rPr>
        <w:t></w:t>
      </w:r>
      <w:r w:rsidRPr="003161DF">
        <w:rPr>
          <w:rFonts w:hint="eastAsia"/>
        </w:rPr>
        <w:t>и</w:t>
      </w:r>
      <w:r w:rsidRPr="003161DF">
        <w:rPr>
          <w:lang w:val="en-US"/>
        </w:rPr>
        <w:t></w:t>
      </w:r>
      <w:r w:rsidRPr="003161DF">
        <w:rPr>
          <w:rFonts w:hint="eastAsia"/>
        </w:rPr>
        <w:t>кустарники</w:t>
      </w:r>
      <w:r w:rsidRPr="003161DF">
        <w:rPr>
          <w:lang w:val="en-US"/>
        </w:rPr>
        <w:t></w:t>
      </w:r>
      <w:r w:rsidRPr="003161DF">
        <w:rPr>
          <w:lang w:val="en-US"/>
        </w:rPr>
        <w:t></w:t>
      </w:r>
      <w:r w:rsidRPr="003161DF">
        <w:rPr>
          <w:rFonts w:hint="eastAsia"/>
        </w:rPr>
        <w:t>травяные</w:t>
      </w:r>
      <w:r w:rsidRPr="003161DF">
        <w:rPr>
          <w:lang w:val="en-US"/>
        </w:rPr>
        <w:t></w:t>
      </w:r>
      <w:r w:rsidRPr="003161DF">
        <w:rPr>
          <w:rFonts w:hint="eastAsia"/>
        </w:rPr>
        <w:t>растения</w:t>
      </w:r>
      <w:r w:rsidRPr="003161DF">
        <w:rPr>
          <w:lang w:val="en-US"/>
        </w:rPr>
        <w:t></w:t>
      </w:r>
      <w:r w:rsidRPr="003161DF">
        <w:rPr>
          <w:lang w:val="en-US"/>
        </w:rPr>
        <w:t></w:t>
      </w:r>
      <w:r w:rsidRPr="003161DF">
        <w:rPr>
          <w:rFonts w:hint="eastAsia"/>
        </w:rPr>
        <w:t>овощи</w:t>
      </w:r>
      <w:r w:rsidRPr="003161DF">
        <w:rPr>
          <w:lang w:val="en-US"/>
        </w:rPr>
        <w:t></w:t>
      </w:r>
      <w:r w:rsidRPr="003161DF">
        <w:rPr>
          <w:lang w:val="en-US"/>
        </w:rPr>
        <w:t></w:t>
      </w:r>
      <w:r w:rsidRPr="003161DF">
        <w:rPr>
          <w:rFonts w:hint="eastAsia"/>
        </w:rPr>
        <w:t>фрукты</w:t>
      </w:r>
      <w:r w:rsidRPr="003161DF">
        <w:rPr>
          <w:lang w:val="en-US"/>
        </w:rPr>
        <w:t></w:t>
      </w:r>
      <w:r w:rsidRPr="003161DF">
        <w:rPr>
          <w:lang w:val="en-US"/>
        </w:rPr>
        <w:t></w:t>
      </w:r>
      <w:r w:rsidRPr="003161DF">
        <w:rPr>
          <w:rFonts w:hint="eastAsia"/>
        </w:rPr>
        <w:t>ягоды</w:t>
      </w:r>
      <w:r w:rsidRPr="003161DF">
        <w:rPr>
          <w:lang w:val="en-US"/>
        </w:rPr>
        <w:t></w:t>
      </w:r>
      <w:r w:rsidRPr="003161DF">
        <w:rPr>
          <w:rFonts w:hint="eastAsia"/>
        </w:rPr>
        <w:t>и</w:t>
      </w:r>
      <w:r w:rsidRPr="003161DF">
        <w:rPr>
          <w:lang w:val="en-US"/>
        </w:rPr>
        <w:t></w:t>
      </w:r>
      <w:r w:rsidRPr="003161DF">
        <w:rPr>
          <w:rFonts w:hint="eastAsia"/>
        </w:rPr>
        <w:t>др</w:t>
      </w:r>
      <w:r w:rsidRPr="003161DF">
        <w:rPr>
          <w:lang w:val="en-US"/>
        </w:rPr>
        <w:t></w:t>
      </w:r>
      <w:r w:rsidRPr="003161DF">
        <w:rPr>
          <w:lang w:val="en-US"/>
        </w:rPr>
        <w:t></w:t>
      </w:r>
      <w:r w:rsidRPr="003161DF">
        <w:rPr>
          <w:rFonts w:hint="eastAsia"/>
        </w:rPr>
        <w:t>Тематические</w:t>
      </w:r>
      <w:r w:rsidRPr="003161DF">
        <w:rPr>
          <w:lang w:val="en-US"/>
        </w:rPr>
        <w:t></w:t>
      </w:r>
      <w:r w:rsidRPr="003161DF">
        <w:rPr>
          <w:rFonts w:hint="eastAsia"/>
        </w:rPr>
        <w:t>группы</w:t>
      </w:r>
      <w:r w:rsidRPr="003161DF">
        <w:rPr>
          <w:lang w:val="en-US"/>
        </w:rPr>
        <w:t></w:t>
      </w:r>
      <w:r w:rsidRPr="003161DF">
        <w:rPr>
          <w:rFonts w:hint="eastAsia"/>
        </w:rPr>
        <w:t>мира</w:t>
      </w:r>
      <w:r w:rsidRPr="003161DF">
        <w:rPr>
          <w:lang w:val="en-US"/>
        </w:rPr>
        <w:t></w:t>
      </w:r>
      <w:r w:rsidRPr="003161DF">
        <w:rPr>
          <w:rFonts w:hint="eastAsia"/>
        </w:rPr>
        <w:t>животных</w:t>
      </w:r>
      <w:r w:rsidRPr="003161DF">
        <w:rPr>
          <w:lang w:val="en-US"/>
        </w:rPr>
        <w:t></w:t>
      </w:r>
      <w:r w:rsidRPr="003161DF">
        <w:rPr>
          <w:lang w:val="en-US"/>
        </w:rPr>
        <w:t></w:t>
      </w:r>
      <w:r w:rsidRPr="003161DF">
        <w:rPr>
          <w:rFonts w:hint="eastAsia"/>
        </w:rPr>
        <w:t>т</w:t>
      </w:r>
      <w:r w:rsidRPr="003161DF">
        <w:rPr>
          <w:lang w:val="en-US"/>
        </w:rPr>
        <w:t></w:t>
      </w:r>
      <w:r w:rsidRPr="003161DF">
        <w:rPr>
          <w:lang w:val="en-US"/>
        </w:rPr>
        <w:t></w:t>
      </w:r>
      <w:r w:rsidRPr="003161DF">
        <w:rPr>
          <w:rFonts w:hint="eastAsia"/>
        </w:rPr>
        <w:t>е</w:t>
      </w:r>
      <w:r w:rsidRPr="003161DF">
        <w:rPr>
          <w:lang w:val="en-US"/>
        </w:rPr>
        <w:t></w:t>
      </w:r>
      <w:r w:rsidRPr="003161DF">
        <w:rPr>
          <w:lang w:val="en-US"/>
        </w:rPr>
        <w:t></w:t>
      </w:r>
      <w:r w:rsidRPr="003161DF">
        <w:rPr>
          <w:rFonts w:hint="eastAsia"/>
        </w:rPr>
        <w:t>зоонимов</w:t>
      </w:r>
      <w:r w:rsidRPr="003161DF">
        <w:rPr>
          <w:lang w:val="en-US"/>
        </w:rPr>
        <w:t></w:t>
      </w:r>
      <w:r w:rsidRPr="003161DF">
        <w:rPr>
          <w:lang w:val="en-US"/>
        </w:rPr>
        <w:t></w:t>
      </w:r>
      <w:r w:rsidRPr="003161DF">
        <w:rPr>
          <w:rFonts w:hint="eastAsia"/>
        </w:rPr>
        <w:t>дикие</w:t>
      </w:r>
      <w:r w:rsidRPr="003161DF">
        <w:rPr>
          <w:lang w:val="en-US"/>
        </w:rPr>
        <w:t></w:t>
      </w:r>
      <w:r w:rsidRPr="003161DF">
        <w:rPr>
          <w:rFonts w:hint="eastAsia"/>
        </w:rPr>
        <w:t>животные</w:t>
      </w:r>
      <w:r w:rsidRPr="003161DF">
        <w:rPr>
          <w:lang w:val="en-US"/>
        </w:rPr>
        <w:t></w:t>
      </w:r>
      <w:r w:rsidRPr="003161DF">
        <w:rPr>
          <w:lang w:val="en-US"/>
        </w:rPr>
        <w:t></w:t>
      </w:r>
      <w:r w:rsidRPr="003161DF">
        <w:rPr>
          <w:rFonts w:hint="eastAsia"/>
        </w:rPr>
        <w:t>птицы</w:t>
      </w:r>
      <w:r w:rsidRPr="003161DF">
        <w:rPr>
          <w:lang w:val="en-US"/>
        </w:rPr>
        <w:t></w:t>
      </w:r>
      <w:r w:rsidRPr="003161DF">
        <w:rPr>
          <w:lang w:val="en-US"/>
        </w:rPr>
        <w:t></w:t>
      </w:r>
      <w:r w:rsidRPr="003161DF">
        <w:rPr>
          <w:rFonts w:hint="eastAsia"/>
        </w:rPr>
        <w:t>морские</w:t>
      </w:r>
      <w:r w:rsidRPr="003161DF">
        <w:rPr>
          <w:lang w:val="en-US"/>
        </w:rPr>
        <w:t></w:t>
      </w:r>
      <w:r w:rsidRPr="003161DF">
        <w:rPr>
          <w:rFonts w:hint="eastAsia"/>
        </w:rPr>
        <w:t>животные</w:t>
      </w:r>
      <w:r w:rsidRPr="003161DF">
        <w:rPr>
          <w:lang w:val="en-US"/>
        </w:rPr>
        <w:t></w:t>
      </w:r>
      <w:r w:rsidRPr="003161DF">
        <w:rPr>
          <w:lang w:val="en-US"/>
        </w:rPr>
        <w:t></w:t>
      </w:r>
      <w:r w:rsidRPr="003161DF">
        <w:rPr>
          <w:rFonts w:hint="eastAsia"/>
        </w:rPr>
        <w:t>грызуны</w:t>
      </w:r>
      <w:r w:rsidRPr="003161DF">
        <w:rPr>
          <w:lang w:val="en-US"/>
        </w:rPr>
        <w:t></w:t>
      </w:r>
      <w:r w:rsidRPr="003161DF">
        <w:rPr>
          <w:rFonts w:hint="eastAsia"/>
        </w:rPr>
        <w:t>и</w:t>
      </w:r>
      <w:r w:rsidRPr="003161DF">
        <w:rPr>
          <w:lang w:val="en-US"/>
        </w:rPr>
        <w:t></w:t>
      </w:r>
      <w:r w:rsidRPr="003161DF">
        <w:rPr>
          <w:rFonts w:hint="eastAsia"/>
        </w:rPr>
        <w:t>др</w:t>
      </w:r>
      <w:r w:rsidRPr="003161DF">
        <w:rPr>
          <w:lang w:val="en-US"/>
        </w:rPr>
        <w:t></w:t>
      </w:r>
    </w:p>
    <w:p w:rsidR="003161DF" w:rsidRPr="003161DF" w:rsidRDefault="003161DF" w:rsidP="003161DF">
      <w:r w:rsidRPr="003161DF">
        <w:rPr>
          <w:rFonts w:hint="eastAsia"/>
        </w:rPr>
        <w:t>Наиболее</w:t>
      </w:r>
      <w:r w:rsidRPr="003161DF">
        <w:rPr>
          <w:lang w:val="en-US"/>
        </w:rPr>
        <w:t></w:t>
      </w:r>
      <w:r w:rsidRPr="003161DF">
        <w:rPr>
          <w:rFonts w:hint="eastAsia"/>
        </w:rPr>
        <w:t>употребляемые</w:t>
      </w:r>
      <w:r w:rsidRPr="003161DF">
        <w:rPr>
          <w:lang w:val="en-US"/>
        </w:rPr>
        <w:t></w:t>
      </w:r>
      <w:r w:rsidRPr="003161DF">
        <w:rPr>
          <w:rFonts w:hint="eastAsia"/>
        </w:rPr>
        <w:t>соматизмы</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lang w:val="en-US"/>
        </w:rPr>
        <w:t></w:t>
      </w:r>
      <w:r w:rsidRPr="003161DF">
        <w:rPr>
          <w:rFonts w:hint="eastAsia"/>
        </w:rPr>
        <w:t>голова</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слезы</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вена</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только</w:t>
      </w:r>
      <w:r w:rsidRPr="003161DF">
        <w:rPr>
          <w:lang w:val="en-US"/>
        </w:rPr>
        <w:t></w:t>
      </w:r>
      <w:r w:rsidRPr="003161DF">
        <w:rPr>
          <w:rFonts w:hint="eastAsia"/>
        </w:rPr>
        <w:t>в</w:t>
      </w:r>
      <w:r w:rsidRPr="003161DF">
        <w:rPr>
          <w:lang w:val="en-US"/>
        </w:rPr>
        <w:t></w:t>
      </w:r>
      <w:r w:rsidRPr="003161DF">
        <w:rPr>
          <w:rFonts w:hint="eastAsia"/>
        </w:rPr>
        <w:t>рус</w:t>
      </w:r>
      <w:r w:rsidRPr="003161DF">
        <w:rPr>
          <w:lang w:val="en-US"/>
        </w:rPr>
        <w:t></w:t>
      </w:r>
      <w:r w:rsidRPr="003161DF">
        <w:rPr>
          <w:lang w:val="en-US"/>
        </w:rPr>
        <w:t></w:t>
      </w:r>
      <w:r w:rsidRPr="003161DF">
        <w:rPr>
          <w:rFonts w:hint="eastAsia"/>
        </w:rPr>
        <w:t>ухо</w:t>
      </w:r>
      <w:r w:rsidRPr="003161DF">
        <w:rPr>
          <w:lang w:val="en-US"/>
        </w:rPr>
        <w:t></w:t>
      </w:r>
      <w:r w:rsidRPr="003161DF">
        <w:rPr>
          <w:lang w:val="en-US"/>
        </w:rPr>
        <w:t></w:t>
      </w:r>
      <w:r w:rsidRPr="003161DF">
        <w:rPr>
          <w:rFonts w:hint="eastAsia"/>
        </w:rPr>
        <w:t>мозги</w:t>
      </w:r>
      <w:r w:rsidRPr="003161DF">
        <w:rPr>
          <w:lang w:val="en-US"/>
        </w:rPr>
        <w:t></w:t>
      </w:r>
      <w:r w:rsidRPr="003161DF">
        <w:rPr>
          <w:lang w:val="en-US"/>
        </w:rPr>
        <w:t></w:t>
      </w:r>
      <w:r w:rsidRPr="003161DF">
        <w:rPr>
          <w:rFonts w:hint="eastAsia"/>
        </w:rPr>
        <w:t>кровь</w:t>
      </w:r>
      <w:r w:rsidRPr="003161DF">
        <w:rPr>
          <w:lang w:val="en-US"/>
        </w:rPr>
        <w:t></w:t>
      </w:r>
      <w:r w:rsidRPr="003161DF">
        <w:rPr>
          <w:lang w:val="en-US"/>
        </w:rPr>
        <w:t></w:t>
      </w:r>
      <w:r w:rsidRPr="003161DF">
        <w:rPr>
          <w:rFonts w:hint="eastAsia"/>
        </w:rPr>
        <w:t>зрачок</w:t>
      </w:r>
      <w:r w:rsidRPr="003161DF">
        <w:rPr>
          <w:lang w:val="en-US"/>
        </w:rPr>
        <w:t></w:t>
      </w:r>
      <w:r w:rsidRPr="003161DF">
        <w:rPr>
          <w:lang w:val="en-US"/>
        </w:rPr>
        <w:t></w:t>
      </w:r>
      <w:r w:rsidRPr="003161DF">
        <w:rPr>
          <w:rFonts w:hint="eastAsia"/>
        </w:rPr>
        <w:t>кишка</w:t>
      </w:r>
      <w:r w:rsidRPr="003161DF">
        <w:rPr>
          <w:lang w:val="en-US"/>
        </w:rPr>
        <w:t></w:t>
      </w:r>
      <w:r w:rsidRPr="003161DF">
        <w:rPr>
          <w:lang w:val="en-US"/>
        </w:rPr>
        <w:t></w:t>
      </w:r>
      <w:r w:rsidRPr="003161DF">
        <w:rPr>
          <w:rFonts w:hint="eastAsia"/>
        </w:rPr>
        <w:t>спина</w:t>
      </w:r>
      <w:r w:rsidRPr="003161DF">
        <w:rPr>
          <w:lang w:val="en-US"/>
        </w:rPr>
        <w:t></w:t>
      </w:r>
      <w:r w:rsidRPr="003161DF">
        <w:rPr>
          <w:lang w:val="en-US"/>
        </w:rPr>
        <w:t></w:t>
      </w:r>
      <w:r w:rsidRPr="003161DF">
        <w:rPr>
          <w:rFonts w:hint="eastAsia"/>
        </w:rPr>
        <w:t>пах</w:t>
      </w:r>
      <w:r w:rsidRPr="003161DF">
        <w:rPr>
          <w:lang w:val="en-US"/>
        </w:rPr>
        <w:t></w:t>
      </w:r>
      <w:r w:rsidRPr="003161DF">
        <w:rPr>
          <w:lang w:val="en-US"/>
        </w:rPr>
        <w:t></w:t>
      </w:r>
      <w:r w:rsidRPr="003161DF">
        <w:rPr>
          <w:rFonts w:hint="eastAsia"/>
        </w:rPr>
        <w:t>только</w:t>
      </w:r>
      <w:r w:rsidRPr="003161DF">
        <w:rPr>
          <w:lang w:val="en-US"/>
        </w:rPr>
        <w:t></w:t>
      </w:r>
      <w:r w:rsidRPr="003161DF">
        <w:rPr>
          <w:rFonts w:hint="eastAsia"/>
        </w:rPr>
        <w:t>в</w:t>
      </w:r>
      <w:r w:rsidRPr="003161DF">
        <w:rPr>
          <w:lang w:val="en-US"/>
        </w:rPr>
        <w:t></w:t>
      </w:r>
      <w:r w:rsidRPr="003161DF">
        <w:rPr>
          <w:rFonts w:hint="eastAsia"/>
        </w:rPr>
        <w:t>англ</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Названиям</w:t>
      </w:r>
      <w:r w:rsidRPr="003161DF">
        <w:rPr>
          <w:lang w:val="en-US"/>
        </w:rPr>
        <w:t></w:t>
      </w:r>
      <w:r w:rsidRPr="003161DF">
        <w:rPr>
          <w:rFonts w:hint="eastAsia"/>
        </w:rPr>
        <w:t>некоторых</w:t>
      </w:r>
      <w:r w:rsidRPr="003161DF">
        <w:rPr>
          <w:lang w:val="en-US"/>
        </w:rPr>
        <w:t></w:t>
      </w:r>
      <w:r w:rsidRPr="003161DF">
        <w:rPr>
          <w:rFonts w:hint="eastAsia"/>
        </w:rPr>
        <w:t>анатомических</w:t>
      </w:r>
      <w:r w:rsidRPr="003161DF">
        <w:rPr>
          <w:lang w:val="en-US"/>
        </w:rPr>
        <w:t></w:t>
      </w:r>
      <w:r w:rsidRPr="003161DF">
        <w:rPr>
          <w:rFonts w:hint="eastAsia"/>
        </w:rPr>
        <w:t>терминов</w:t>
      </w:r>
      <w:r w:rsidRPr="003161DF">
        <w:rPr>
          <w:lang w:val="en-US"/>
        </w:rPr>
        <w:t></w:t>
      </w:r>
      <w:r w:rsidRPr="003161DF">
        <w:rPr>
          <w:rFonts w:hint="eastAsia"/>
        </w:rPr>
        <w:t>в</w:t>
      </w:r>
      <w:r w:rsidRPr="003161DF">
        <w:rPr>
          <w:lang w:val="en-US"/>
        </w:rPr>
        <w:t></w:t>
      </w:r>
      <w:r w:rsidRPr="003161DF">
        <w:rPr>
          <w:rFonts w:hint="eastAsia"/>
        </w:rPr>
        <w:t>среде</w:t>
      </w:r>
      <w:r w:rsidRPr="003161DF">
        <w:rPr>
          <w:lang w:val="en-US"/>
        </w:rPr>
        <w:t></w:t>
      </w:r>
      <w:r w:rsidRPr="003161DF">
        <w:rPr>
          <w:rFonts w:hint="eastAsia"/>
        </w:rPr>
        <w:t>наркозависимых</w:t>
      </w:r>
      <w:r w:rsidRPr="003161DF">
        <w:rPr>
          <w:lang w:val="en-US"/>
        </w:rPr>
        <w:t></w:t>
      </w:r>
      <w:r w:rsidRPr="003161DF">
        <w:rPr>
          <w:rFonts w:hint="eastAsia"/>
        </w:rPr>
        <w:t>придуманы</w:t>
      </w:r>
      <w:r w:rsidRPr="003161DF">
        <w:rPr>
          <w:lang w:val="en-US"/>
        </w:rPr>
        <w:t></w:t>
      </w:r>
      <w:r w:rsidRPr="003161DF">
        <w:rPr>
          <w:rFonts w:hint="eastAsia"/>
        </w:rPr>
        <w:t>свои</w:t>
      </w:r>
      <w:r w:rsidRPr="003161DF">
        <w:rPr>
          <w:lang w:val="en-US"/>
        </w:rPr>
        <w:t></w:t>
      </w:r>
      <w:r w:rsidRPr="003161DF">
        <w:rPr>
          <w:lang w:val="en-US"/>
        </w:rPr>
        <w:t></w:t>
      </w:r>
      <w:r w:rsidRPr="003161DF">
        <w:rPr>
          <w:rFonts w:hint="eastAsia"/>
        </w:rPr>
        <w:t>наркоманские</w:t>
      </w:r>
      <w:r w:rsidRPr="003161DF">
        <w:rPr>
          <w:lang w:val="en-US"/>
        </w:rPr>
        <w:t></w:t>
      </w:r>
      <w:r w:rsidRPr="003161DF">
        <w:rPr>
          <w:rFonts w:hint="eastAsia"/>
        </w:rPr>
        <w:t>соматизмы</w:t>
      </w:r>
      <w:r w:rsidRPr="003161DF">
        <w:rPr>
          <w:lang w:val="en-US"/>
        </w:rPr>
        <w:t></w:t>
      </w:r>
      <w:r w:rsidRPr="003161DF">
        <w:rPr>
          <w:lang w:val="en-US"/>
        </w:rPr>
        <w:t></w:t>
      </w:r>
      <w:r w:rsidRPr="003161DF">
        <w:rPr>
          <w:lang w:val="en-US"/>
        </w:rPr>
        <w:t></w:t>
      </w:r>
      <w:r w:rsidRPr="003161DF">
        <w:rPr>
          <w:rFonts w:hint="eastAsia"/>
        </w:rPr>
        <w:t>рус</w:t>
      </w:r>
      <w:r w:rsidRPr="003161DF">
        <w:rPr>
          <w:lang w:val="en-US"/>
        </w:rPr>
        <w:t></w:t>
      </w:r>
      <w:r w:rsidRPr="003161DF">
        <w:rPr>
          <w:lang w:val="en-US"/>
        </w:rPr>
        <w:t></w:t>
      </w:r>
      <w:r w:rsidRPr="003161DF">
        <w:rPr>
          <w:rFonts w:hint="eastAsia"/>
        </w:rPr>
        <w:t>тыква</w:t>
      </w:r>
      <w:r w:rsidRPr="003161DF">
        <w:rPr>
          <w:lang w:val="en-US"/>
        </w:rPr>
        <w:t></w:t>
      </w:r>
      <w:r w:rsidRPr="003161DF">
        <w:rPr>
          <w:lang w:val="en-US"/>
        </w:rPr>
        <w:t></w:t>
      </w:r>
      <w:r w:rsidRPr="003161DF">
        <w:rPr>
          <w:lang w:val="en-US"/>
        </w:rPr>
        <w:t></w:t>
      </w:r>
      <w:r w:rsidRPr="003161DF">
        <w:rPr>
          <w:rFonts w:hint="eastAsia"/>
        </w:rPr>
        <w:t>‘голова’</w:t>
      </w:r>
      <w:r w:rsidRPr="003161DF">
        <w:rPr>
          <w:lang w:val="en-US"/>
        </w:rPr>
        <w:t></w:t>
      </w:r>
      <w:r w:rsidRPr="003161DF">
        <w:rPr>
          <w:lang w:val="en-US"/>
        </w:rPr>
        <w:t></w:t>
      </w:r>
      <w:r w:rsidRPr="003161DF">
        <w:rPr>
          <w:rFonts w:hint="eastAsia"/>
        </w:rPr>
        <w:t>харчок</w:t>
      </w:r>
      <w:r w:rsidRPr="003161DF">
        <w:rPr>
          <w:lang w:val="en-US"/>
        </w:rPr>
        <w:t></w:t>
      </w:r>
      <w:r w:rsidRPr="003161DF">
        <w:rPr>
          <w:lang w:val="en-US"/>
        </w:rPr>
        <w:t></w:t>
      </w:r>
      <w:r w:rsidRPr="003161DF">
        <w:rPr>
          <w:lang w:val="en-US"/>
        </w:rPr>
        <w:t></w:t>
      </w:r>
      <w:r w:rsidRPr="003161DF">
        <w:rPr>
          <w:rFonts w:hint="eastAsia"/>
        </w:rPr>
        <w:t>‘лицо’</w:t>
      </w:r>
      <w:r w:rsidRPr="003161DF">
        <w:rPr>
          <w:lang w:val="en-US"/>
        </w:rPr>
        <w:t></w:t>
      </w:r>
      <w:r w:rsidRPr="003161DF">
        <w:rPr>
          <w:lang w:val="en-US"/>
        </w:rPr>
        <w:t></w:t>
      </w:r>
      <w:r w:rsidRPr="003161DF">
        <w:rPr>
          <w:rFonts w:hint="eastAsia"/>
        </w:rPr>
        <w:t>арык</w:t>
      </w:r>
      <w:r w:rsidRPr="003161DF">
        <w:rPr>
          <w:lang w:val="en-US"/>
        </w:rPr>
        <w:t></w:t>
      </w:r>
      <w:r w:rsidRPr="003161DF">
        <w:rPr>
          <w:lang w:val="en-US"/>
        </w:rPr>
        <w:t></w:t>
      </w:r>
      <w:r w:rsidRPr="003161DF">
        <w:rPr>
          <w:lang w:val="en-US"/>
        </w:rPr>
        <w:t></w:t>
      </w:r>
      <w:r w:rsidRPr="003161DF">
        <w:rPr>
          <w:rFonts w:hint="eastAsia"/>
        </w:rPr>
        <w:t>‘вена</w:t>
      </w:r>
      <w:r w:rsidRPr="003161DF">
        <w:rPr>
          <w:lang w:val="en-US"/>
        </w:rPr>
        <w:t></w:t>
      </w:r>
      <w:r w:rsidRPr="003161DF">
        <w:rPr>
          <w:rFonts w:hint="eastAsia"/>
        </w:rPr>
        <w:t>как</w:t>
      </w:r>
      <w:r w:rsidRPr="003161DF">
        <w:rPr>
          <w:lang w:val="en-US"/>
        </w:rPr>
        <w:t></w:t>
      </w:r>
      <w:r w:rsidRPr="003161DF">
        <w:rPr>
          <w:rFonts w:hint="eastAsia"/>
        </w:rPr>
        <w:t>объект</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который</w:t>
      </w:r>
      <w:r w:rsidRPr="003161DF">
        <w:rPr>
          <w:lang w:val="en-US"/>
        </w:rPr>
        <w:t></w:t>
      </w:r>
      <w:r w:rsidRPr="003161DF">
        <w:rPr>
          <w:rFonts w:hint="eastAsia"/>
        </w:rPr>
        <w:t>производится</w:t>
      </w:r>
      <w:r w:rsidRPr="003161DF">
        <w:rPr>
          <w:lang w:val="en-US"/>
        </w:rPr>
        <w:t></w:t>
      </w:r>
      <w:r w:rsidRPr="003161DF">
        <w:rPr>
          <w:rFonts w:hint="eastAsia"/>
        </w:rPr>
        <w:t>инъекция’</w:t>
      </w:r>
      <w:r w:rsidRPr="003161DF">
        <w:rPr>
          <w:lang w:val="en-US"/>
        </w:rPr>
        <w:t></w:t>
      </w:r>
      <w:r w:rsidRPr="003161DF">
        <w:rPr>
          <w:lang w:val="en-US"/>
        </w:rPr>
        <w:t></w:t>
      </w:r>
      <w:r w:rsidRPr="003161DF">
        <w:rPr>
          <w:rFonts w:hint="eastAsia"/>
        </w:rPr>
        <w:t>англ</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и</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rPr>
        <w:t>‘вена</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которую</w:t>
      </w:r>
      <w:r w:rsidRPr="003161DF">
        <w:rPr>
          <w:lang w:val="en-US"/>
        </w:rPr>
        <w:t></w:t>
      </w:r>
      <w:r w:rsidRPr="003161DF">
        <w:rPr>
          <w:rFonts w:hint="eastAsia"/>
        </w:rPr>
        <w:t>вводят</w:t>
      </w:r>
      <w:r w:rsidRPr="003161DF">
        <w:rPr>
          <w:lang w:val="en-US"/>
        </w:rPr>
        <w:t></w:t>
      </w:r>
      <w:r w:rsidRPr="003161DF">
        <w:rPr>
          <w:rFonts w:hint="eastAsia"/>
        </w:rPr>
        <w:t>наркотик’</w:t>
      </w:r>
      <w:r w:rsidRPr="003161DF">
        <w:rPr>
          <w:lang w:val="en-US"/>
        </w:rPr>
        <w:t></w:t>
      </w:r>
      <w:r w:rsidRPr="003161DF">
        <w:rPr>
          <w:rFonts w:hint="eastAsia"/>
        </w:rPr>
        <w:t>и</w:t>
      </w:r>
      <w:r w:rsidRPr="003161DF">
        <w:rPr>
          <w:lang w:val="en-US"/>
        </w:rPr>
        <w:t></w:t>
      </w:r>
      <w:r w:rsidRPr="003161DF">
        <w:rPr>
          <w:rFonts w:hint="eastAsia"/>
        </w:rPr>
        <w:t>др</w:t>
      </w:r>
      <w:r w:rsidRPr="003161DF">
        <w:rPr>
          <w:lang w:val="en-US"/>
        </w:rPr>
        <w:t></w:t>
      </w:r>
    </w:p>
    <w:p w:rsidR="003161DF" w:rsidRPr="003161DF" w:rsidRDefault="003161DF" w:rsidP="003161DF">
      <w:r w:rsidRPr="003161DF">
        <w:rPr>
          <w:rFonts w:hint="eastAsia"/>
        </w:rPr>
        <w:t>Сходство</w:t>
      </w:r>
      <w:r w:rsidRPr="003161DF">
        <w:rPr>
          <w:lang w:val="en-US"/>
        </w:rPr>
        <w:t></w:t>
      </w:r>
      <w:r w:rsidRPr="003161DF">
        <w:rPr>
          <w:rFonts w:hint="eastAsia"/>
        </w:rPr>
        <w:t>фитонимов</w:t>
      </w:r>
      <w:r w:rsidRPr="003161DF">
        <w:rPr>
          <w:lang w:val="en-US"/>
        </w:rPr>
        <w:t></w:t>
      </w:r>
      <w:r w:rsidRPr="003161DF">
        <w:rPr>
          <w:lang w:val="en-US"/>
        </w:rPr>
        <w:t></w:t>
      </w:r>
      <w:r w:rsidRPr="003161DF">
        <w:rPr>
          <w:rFonts w:hint="eastAsia"/>
        </w:rPr>
        <w:t>зоонимов</w:t>
      </w:r>
      <w:r w:rsidRPr="003161DF">
        <w:rPr>
          <w:lang w:val="en-US"/>
        </w:rPr>
        <w:t></w:t>
      </w:r>
      <w:r w:rsidRPr="003161DF">
        <w:rPr>
          <w:lang w:val="en-US"/>
        </w:rPr>
        <w:t></w:t>
      </w:r>
      <w:r w:rsidRPr="003161DF">
        <w:rPr>
          <w:rFonts w:hint="eastAsia"/>
        </w:rPr>
        <w:t>соматической</w:t>
      </w:r>
      <w:r w:rsidRPr="003161DF">
        <w:rPr>
          <w:lang w:val="en-US"/>
        </w:rPr>
        <w:t></w:t>
      </w:r>
      <w:r w:rsidRPr="003161DF">
        <w:rPr>
          <w:rFonts w:hint="eastAsia"/>
        </w:rPr>
        <w:t>лексики</w:t>
      </w:r>
      <w:r w:rsidRPr="003161DF">
        <w:rPr>
          <w:lang w:val="en-US"/>
        </w:rPr>
        <w:t></w:t>
      </w:r>
      <w:r w:rsidRPr="003161DF">
        <w:rPr>
          <w:rFonts w:hint="eastAsia"/>
        </w:rPr>
        <w:t>и</w:t>
      </w:r>
      <w:r w:rsidRPr="003161DF">
        <w:rPr>
          <w:lang w:val="en-US"/>
        </w:rPr>
        <w:t></w:t>
      </w:r>
      <w:r w:rsidRPr="003161DF">
        <w:rPr>
          <w:rFonts w:hint="eastAsia"/>
        </w:rPr>
        <w:t>фразеологизмов</w:t>
      </w:r>
      <w:r w:rsidRPr="003161DF">
        <w:rPr>
          <w:lang w:val="en-US"/>
        </w:rPr>
        <w:t></w:t>
      </w:r>
      <w:r w:rsidRPr="003161DF">
        <w:rPr>
          <w:rFonts w:hint="eastAsia"/>
        </w:rPr>
        <w:t>с</w:t>
      </w:r>
      <w:r w:rsidRPr="003161DF">
        <w:rPr>
          <w:lang w:val="en-US"/>
        </w:rPr>
        <w:t></w:t>
      </w:r>
      <w:r w:rsidRPr="003161DF">
        <w:rPr>
          <w:rFonts w:hint="eastAsia"/>
        </w:rPr>
        <w:t>их</w:t>
      </w:r>
      <w:r w:rsidRPr="003161DF">
        <w:rPr>
          <w:lang w:val="en-US"/>
        </w:rPr>
        <w:t></w:t>
      </w:r>
      <w:r w:rsidRPr="003161DF">
        <w:rPr>
          <w:rFonts w:hint="eastAsia"/>
        </w:rPr>
        <w:t>компонентами</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свидетельствует</w:t>
      </w:r>
      <w:r w:rsidRPr="003161DF">
        <w:rPr>
          <w:lang w:val="en-US"/>
        </w:rPr>
        <w:t></w:t>
      </w:r>
      <w:r w:rsidRPr="003161DF">
        <w:rPr>
          <w:rFonts w:hint="eastAsia"/>
        </w:rPr>
        <w:t>об</w:t>
      </w:r>
      <w:r w:rsidRPr="003161DF">
        <w:rPr>
          <w:lang w:val="en-US"/>
        </w:rPr>
        <w:t></w:t>
      </w:r>
      <w:r w:rsidRPr="003161DF">
        <w:rPr>
          <w:rFonts w:hint="eastAsia"/>
        </w:rPr>
        <w:t>определенной</w:t>
      </w:r>
      <w:r w:rsidRPr="003161DF">
        <w:rPr>
          <w:lang w:val="en-US"/>
        </w:rPr>
        <w:t></w:t>
      </w:r>
      <w:r w:rsidRPr="003161DF">
        <w:rPr>
          <w:rFonts w:hint="eastAsia"/>
        </w:rPr>
        <w:t>общности</w:t>
      </w:r>
      <w:r w:rsidRPr="003161DF">
        <w:rPr>
          <w:lang w:val="en-US"/>
        </w:rPr>
        <w:t></w:t>
      </w:r>
      <w:r w:rsidRPr="003161DF">
        <w:rPr>
          <w:rFonts w:hint="eastAsia"/>
        </w:rPr>
        <w:t>ассоциативно</w:t>
      </w:r>
      <w:r w:rsidRPr="003161DF">
        <w:rPr>
          <w:lang w:val="en-US"/>
        </w:rPr>
        <w:t></w:t>
      </w:r>
      <w:r w:rsidRPr="003161DF">
        <w:rPr>
          <w:rFonts w:hint="eastAsia"/>
        </w:rPr>
        <w:t>образного</w:t>
      </w:r>
      <w:r w:rsidRPr="003161DF">
        <w:rPr>
          <w:lang w:val="en-US"/>
        </w:rPr>
        <w:t></w:t>
      </w:r>
      <w:r w:rsidRPr="003161DF">
        <w:rPr>
          <w:rFonts w:hint="eastAsia"/>
        </w:rPr>
        <w:t>мышления</w:t>
      </w:r>
      <w:r w:rsidRPr="003161DF">
        <w:rPr>
          <w:lang w:val="en-US"/>
        </w:rPr>
        <w:t></w:t>
      </w:r>
      <w:r w:rsidRPr="003161DF">
        <w:rPr>
          <w:rFonts w:hint="eastAsia"/>
        </w:rPr>
        <w:t>представителей</w:t>
      </w:r>
      <w:r w:rsidRPr="003161DF">
        <w:rPr>
          <w:lang w:val="en-US"/>
        </w:rPr>
        <w:t></w:t>
      </w:r>
      <w:r w:rsidRPr="003161DF">
        <w:rPr>
          <w:rFonts w:hint="eastAsia"/>
        </w:rPr>
        <w:t>среды</w:t>
      </w:r>
      <w:r w:rsidRPr="003161DF">
        <w:rPr>
          <w:lang w:val="en-US"/>
        </w:rPr>
        <w:t></w:t>
      </w:r>
      <w:r w:rsidRPr="003161DF">
        <w:rPr>
          <w:rFonts w:hint="eastAsia"/>
        </w:rPr>
        <w:t>наркозависимых</w:t>
      </w:r>
      <w:r w:rsidRPr="003161DF">
        <w:rPr>
          <w:lang w:val="en-US"/>
        </w:rPr>
        <w:t></w:t>
      </w:r>
      <w:r w:rsidRPr="003161DF">
        <w:rPr>
          <w:lang w:val="en-US"/>
        </w:rPr>
        <w:t></w:t>
      </w:r>
      <w:r w:rsidRPr="003161DF">
        <w:rPr>
          <w:rFonts w:hint="eastAsia"/>
        </w:rPr>
        <w:t>Наличие</w:t>
      </w:r>
      <w:r w:rsidRPr="003161DF">
        <w:rPr>
          <w:lang w:val="en-US"/>
        </w:rPr>
        <w:t></w:t>
      </w:r>
      <w:r w:rsidRPr="003161DF">
        <w:rPr>
          <w:rFonts w:hint="eastAsia"/>
        </w:rPr>
        <w:t>слов</w:t>
      </w:r>
      <w:r w:rsidRPr="003161DF">
        <w:rPr>
          <w:lang w:val="en-US"/>
        </w:rPr>
        <w:t></w:t>
      </w:r>
      <w:r w:rsidRPr="003161DF">
        <w:rPr>
          <w:rFonts w:hint="eastAsia"/>
        </w:rPr>
        <w:t>и</w:t>
      </w:r>
      <w:r w:rsidRPr="003161DF">
        <w:rPr>
          <w:lang w:val="en-US"/>
        </w:rPr>
        <w:t></w:t>
      </w:r>
      <w:r w:rsidRPr="003161DF">
        <w:rPr>
          <w:rFonts w:hint="eastAsia"/>
        </w:rPr>
        <w:t>выражений</w:t>
      </w:r>
      <w:r w:rsidRPr="003161DF">
        <w:rPr>
          <w:lang w:val="en-US"/>
        </w:rPr>
        <w:t></w:t>
      </w:r>
      <w:r w:rsidRPr="003161DF">
        <w:rPr>
          <w:lang w:val="en-US"/>
        </w:rPr>
        <w:t></w:t>
      </w:r>
      <w:r w:rsidRPr="003161DF">
        <w:rPr>
          <w:rFonts w:hint="eastAsia"/>
        </w:rPr>
        <w:t>представляющих</w:t>
      </w:r>
      <w:r w:rsidRPr="003161DF">
        <w:rPr>
          <w:lang w:val="en-US"/>
        </w:rPr>
        <w:t></w:t>
      </w:r>
      <w:r w:rsidRPr="003161DF">
        <w:rPr>
          <w:rFonts w:hint="eastAsia"/>
        </w:rPr>
        <w:t>специфически</w:t>
      </w:r>
      <w:r w:rsidRPr="003161DF">
        <w:rPr>
          <w:lang w:val="en-US"/>
        </w:rPr>
        <w:t></w:t>
      </w:r>
      <w:r w:rsidRPr="003161DF">
        <w:rPr>
          <w:rFonts w:hint="eastAsia"/>
        </w:rPr>
        <w:t>своеобразные</w:t>
      </w:r>
      <w:r w:rsidRPr="003161DF">
        <w:rPr>
          <w:lang w:val="en-US"/>
        </w:rPr>
        <w:t></w:t>
      </w:r>
      <w:r w:rsidRPr="003161DF">
        <w:rPr>
          <w:rFonts w:hint="eastAsia"/>
        </w:rPr>
        <w:t>образования</w:t>
      </w:r>
      <w:r w:rsidRPr="003161DF">
        <w:rPr>
          <w:lang w:val="en-US"/>
        </w:rPr>
        <w:t></w:t>
      </w:r>
      <w:r w:rsidRPr="003161DF">
        <w:rPr>
          <w:lang w:val="en-US"/>
        </w:rPr>
        <w:t></w:t>
      </w:r>
      <w:r w:rsidRPr="003161DF">
        <w:rPr>
          <w:rFonts w:hint="eastAsia"/>
        </w:rPr>
        <w:t>объясняется</w:t>
      </w:r>
      <w:r w:rsidRPr="003161DF">
        <w:rPr>
          <w:lang w:val="en-US"/>
        </w:rPr>
        <w:t></w:t>
      </w:r>
      <w:r w:rsidRPr="003161DF">
        <w:rPr>
          <w:rFonts w:hint="eastAsia"/>
        </w:rPr>
        <w:t>индивидуальностью</w:t>
      </w:r>
      <w:r w:rsidRPr="003161DF">
        <w:rPr>
          <w:lang w:val="en-US"/>
        </w:rPr>
        <w:t></w:t>
      </w:r>
      <w:r w:rsidRPr="003161DF">
        <w:rPr>
          <w:rFonts w:hint="eastAsia"/>
        </w:rPr>
        <w:t>и</w:t>
      </w:r>
      <w:r w:rsidRPr="003161DF">
        <w:rPr>
          <w:lang w:val="en-US"/>
        </w:rPr>
        <w:t></w:t>
      </w:r>
      <w:r w:rsidRPr="003161DF">
        <w:rPr>
          <w:rFonts w:hint="eastAsia"/>
        </w:rPr>
        <w:t>особенностью</w:t>
      </w:r>
      <w:r w:rsidRPr="003161DF">
        <w:rPr>
          <w:lang w:val="en-US"/>
        </w:rPr>
        <w:t></w:t>
      </w:r>
      <w:r w:rsidRPr="003161DF">
        <w:rPr>
          <w:rFonts w:hint="eastAsia"/>
        </w:rPr>
        <w:t>психологического</w:t>
      </w:r>
      <w:r w:rsidRPr="003161DF">
        <w:rPr>
          <w:lang w:val="en-US"/>
        </w:rPr>
        <w:t></w:t>
      </w:r>
      <w:r w:rsidRPr="003161DF">
        <w:rPr>
          <w:rFonts w:hint="eastAsia"/>
        </w:rPr>
        <w:t>состояния</w:t>
      </w:r>
      <w:r w:rsidRPr="003161DF">
        <w:rPr>
          <w:lang w:val="en-US"/>
        </w:rPr>
        <w:t></w:t>
      </w:r>
      <w:r w:rsidRPr="003161DF">
        <w:rPr>
          <w:rFonts w:hint="eastAsia"/>
        </w:rPr>
        <w:t>наркоманов</w:t>
      </w:r>
      <w:r w:rsidRPr="003161DF">
        <w:rPr>
          <w:lang w:val="en-US"/>
        </w:rPr>
        <w:t></w:t>
      </w:r>
    </w:p>
    <w:p w:rsidR="003161DF" w:rsidRPr="003161DF" w:rsidRDefault="003161DF" w:rsidP="003161DF">
      <w:r w:rsidRPr="003161DF">
        <w:rPr>
          <w:rFonts w:hint="eastAsia"/>
        </w:rPr>
        <w:t>В</w:t>
      </w:r>
      <w:r w:rsidRPr="003161DF">
        <w:rPr>
          <w:lang w:val="en-US"/>
        </w:rPr>
        <w:t></w:t>
      </w:r>
      <w:r w:rsidRPr="003161DF">
        <w:rPr>
          <w:rFonts w:hint="eastAsia"/>
        </w:rPr>
        <w:t>данной</w:t>
      </w:r>
      <w:r w:rsidRPr="003161DF">
        <w:rPr>
          <w:lang w:val="en-US"/>
        </w:rPr>
        <w:t></w:t>
      </w:r>
      <w:r w:rsidRPr="003161DF">
        <w:rPr>
          <w:rFonts w:hint="eastAsia"/>
        </w:rPr>
        <w:t>работе</w:t>
      </w:r>
      <w:r w:rsidRPr="003161DF">
        <w:rPr>
          <w:lang w:val="en-US"/>
        </w:rPr>
        <w:t></w:t>
      </w:r>
      <w:r w:rsidRPr="003161DF">
        <w:rPr>
          <w:rFonts w:hint="eastAsia"/>
        </w:rPr>
        <w:t>русский</w:t>
      </w:r>
      <w:r w:rsidRPr="003161DF">
        <w:rPr>
          <w:lang w:val="en-US"/>
        </w:rPr>
        <w:t></w:t>
      </w:r>
      <w:r w:rsidRPr="003161DF">
        <w:rPr>
          <w:rFonts w:hint="eastAsia"/>
        </w:rPr>
        <w:t>и</w:t>
      </w:r>
      <w:r w:rsidRPr="003161DF">
        <w:rPr>
          <w:lang w:val="en-US"/>
        </w:rPr>
        <w:t></w:t>
      </w:r>
      <w:r w:rsidRPr="003161DF">
        <w:rPr>
          <w:rFonts w:hint="eastAsia"/>
        </w:rPr>
        <w:t>английский</w:t>
      </w:r>
      <w:r w:rsidRPr="003161DF">
        <w:rPr>
          <w:lang w:val="en-US"/>
        </w:rPr>
        <w:t></w:t>
      </w:r>
      <w:r w:rsidRPr="003161DF">
        <w:rPr>
          <w:rFonts w:hint="eastAsia"/>
        </w:rPr>
        <w:t>жаргоны</w:t>
      </w:r>
      <w:r w:rsidRPr="003161DF">
        <w:rPr>
          <w:lang w:val="en-US"/>
        </w:rPr>
        <w:t></w:t>
      </w:r>
      <w:r w:rsidRPr="003161DF">
        <w:rPr>
          <w:rFonts w:hint="eastAsia"/>
        </w:rPr>
        <w:t>наркоманов</w:t>
      </w:r>
      <w:r w:rsidRPr="003161DF">
        <w:rPr>
          <w:lang w:val="en-US"/>
        </w:rPr>
        <w:t></w:t>
      </w:r>
      <w:r w:rsidRPr="003161DF">
        <w:rPr>
          <w:rFonts w:hint="eastAsia"/>
        </w:rPr>
        <w:t>впервые</w:t>
      </w:r>
      <w:r w:rsidRPr="003161DF">
        <w:rPr>
          <w:lang w:val="en-US"/>
        </w:rPr>
        <w:t></w:t>
      </w:r>
      <w:r w:rsidRPr="003161DF">
        <w:rPr>
          <w:rFonts w:hint="eastAsia"/>
        </w:rPr>
        <w:t>были</w:t>
      </w:r>
      <w:r w:rsidRPr="003161DF">
        <w:rPr>
          <w:lang w:val="en-US"/>
        </w:rPr>
        <w:t></w:t>
      </w:r>
      <w:r w:rsidRPr="003161DF">
        <w:rPr>
          <w:rFonts w:hint="eastAsia"/>
        </w:rPr>
        <w:t>рассмотрены</w:t>
      </w:r>
      <w:r w:rsidRPr="003161DF">
        <w:rPr>
          <w:lang w:val="en-US"/>
        </w:rPr>
        <w:t></w:t>
      </w:r>
      <w:r w:rsidRPr="003161DF">
        <w:rPr>
          <w:rFonts w:hint="eastAsia"/>
        </w:rPr>
        <w:t>с</w:t>
      </w:r>
      <w:r w:rsidRPr="003161DF">
        <w:rPr>
          <w:lang w:val="en-US"/>
        </w:rPr>
        <w:t></w:t>
      </w:r>
      <w:r w:rsidRPr="003161DF">
        <w:rPr>
          <w:rFonts w:hint="eastAsia"/>
        </w:rPr>
        <w:t>точки</w:t>
      </w:r>
      <w:r w:rsidRPr="003161DF">
        <w:rPr>
          <w:lang w:val="en-US"/>
        </w:rPr>
        <w:t></w:t>
      </w:r>
      <w:r w:rsidRPr="003161DF">
        <w:rPr>
          <w:rFonts w:hint="eastAsia"/>
        </w:rPr>
        <w:t>зрения</w:t>
      </w:r>
      <w:r w:rsidRPr="003161DF">
        <w:rPr>
          <w:lang w:val="en-US"/>
        </w:rPr>
        <w:t></w:t>
      </w:r>
      <w:r w:rsidRPr="003161DF">
        <w:rPr>
          <w:rFonts w:hint="eastAsia"/>
        </w:rPr>
        <w:t>эквивалентности</w:t>
      </w:r>
      <w:r w:rsidRPr="003161DF">
        <w:rPr>
          <w:lang w:val="en-US"/>
        </w:rPr>
        <w:t></w:t>
      </w:r>
      <w:r w:rsidRPr="003161DF">
        <w:rPr>
          <w:rFonts w:hint="eastAsia"/>
        </w:rPr>
        <w:t>и</w:t>
      </w:r>
      <w:r w:rsidRPr="003161DF">
        <w:rPr>
          <w:lang w:val="en-US"/>
        </w:rPr>
        <w:t></w:t>
      </w:r>
      <w:r w:rsidRPr="003161DF">
        <w:rPr>
          <w:rFonts w:hint="eastAsia"/>
        </w:rPr>
        <w:t>лакунарности</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ходе</w:t>
      </w:r>
      <w:r w:rsidRPr="003161DF">
        <w:rPr>
          <w:lang w:val="en-US"/>
        </w:rPr>
        <w:t></w:t>
      </w:r>
      <w:r w:rsidRPr="003161DF">
        <w:rPr>
          <w:rFonts w:hint="eastAsia"/>
        </w:rPr>
        <w:t>исследования</w:t>
      </w:r>
      <w:r w:rsidRPr="003161DF">
        <w:rPr>
          <w:lang w:val="en-US"/>
        </w:rPr>
        <w:t></w:t>
      </w:r>
      <w:r w:rsidRPr="003161DF">
        <w:rPr>
          <w:rFonts w:hint="eastAsia"/>
        </w:rPr>
        <w:t>было</w:t>
      </w:r>
      <w:r w:rsidRPr="003161DF">
        <w:rPr>
          <w:lang w:val="en-US"/>
        </w:rPr>
        <w:t></w:t>
      </w:r>
      <w:r w:rsidRPr="003161DF">
        <w:rPr>
          <w:rFonts w:hint="eastAsia"/>
        </w:rPr>
        <w:t>выявлено</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лексические</w:t>
      </w:r>
      <w:r w:rsidRPr="003161DF">
        <w:rPr>
          <w:lang w:val="en-US"/>
        </w:rPr>
        <w:t></w:t>
      </w:r>
      <w:r w:rsidRPr="003161DF">
        <w:rPr>
          <w:rFonts w:hint="eastAsia"/>
        </w:rPr>
        <w:t>и</w:t>
      </w:r>
      <w:r w:rsidRPr="003161DF">
        <w:rPr>
          <w:lang w:val="en-US"/>
        </w:rPr>
        <w:t></w:t>
      </w:r>
      <w:r w:rsidRPr="003161DF">
        <w:rPr>
          <w:rFonts w:hint="eastAsia"/>
        </w:rPr>
        <w:t>фразеологические</w:t>
      </w:r>
      <w:r w:rsidRPr="003161DF">
        <w:rPr>
          <w:lang w:val="en-US"/>
        </w:rPr>
        <w:t></w:t>
      </w:r>
      <w:r w:rsidRPr="003161DF">
        <w:rPr>
          <w:rFonts w:hint="eastAsia"/>
        </w:rPr>
        <w:t>единицы</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относятся</w:t>
      </w:r>
      <w:r w:rsidRPr="003161DF">
        <w:rPr>
          <w:lang w:val="en-US"/>
        </w:rPr>
        <w:t></w:t>
      </w:r>
      <w:r w:rsidRPr="003161DF">
        <w:rPr>
          <w:rFonts w:hint="eastAsia"/>
        </w:rPr>
        <w:t>к</w:t>
      </w:r>
      <w:r w:rsidRPr="003161DF">
        <w:rPr>
          <w:lang w:val="en-US"/>
        </w:rPr>
        <w:t></w:t>
      </w:r>
      <w:r w:rsidRPr="003161DF">
        <w:rPr>
          <w:rFonts w:hint="eastAsia"/>
        </w:rPr>
        <w:t>разным</w:t>
      </w:r>
      <w:r w:rsidRPr="003161DF">
        <w:rPr>
          <w:lang w:val="en-US"/>
        </w:rPr>
        <w:t></w:t>
      </w:r>
      <w:r w:rsidRPr="003161DF">
        <w:rPr>
          <w:rFonts w:hint="eastAsia"/>
        </w:rPr>
        <w:t>видам</w:t>
      </w:r>
      <w:r w:rsidRPr="003161DF">
        <w:rPr>
          <w:lang w:val="en-US"/>
        </w:rPr>
        <w:t></w:t>
      </w:r>
      <w:r w:rsidRPr="003161DF">
        <w:rPr>
          <w:rFonts w:hint="eastAsia"/>
        </w:rPr>
        <w:t>эквивалентности</w:t>
      </w:r>
      <w:r w:rsidRPr="003161DF">
        <w:rPr>
          <w:lang w:val="en-US"/>
        </w:rPr>
        <w:t></w:t>
      </w:r>
      <w:r w:rsidRPr="003161DF">
        <w:rPr>
          <w:rFonts w:hint="eastAsia"/>
        </w:rPr>
        <w:t>и</w:t>
      </w:r>
      <w:r w:rsidRPr="003161DF">
        <w:rPr>
          <w:lang w:val="en-US"/>
        </w:rPr>
        <w:t></w:t>
      </w:r>
      <w:r w:rsidRPr="003161DF">
        <w:rPr>
          <w:rFonts w:hint="eastAsia"/>
        </w:rPr>
        <w:t>требуют</w:t>
      </w:r>
      <w:r w:rsidRPr="003161DF">
        <w:rPr>
          <w:lang w:val="en-US"/>
        </w:rPr>
        <w:t></w:t>
      </w:r>
      <w:r w:rsidRPr="003161DF">
        <w:rPr>
          <w:rFonts w:hint="eastAsia"/>
        </w:rPr>
        <w:t>отдельной</w:t>
      </w:r>
      <w:r w:rsidRPr="003161DF">
        <w:rPr>
          <w:lang w:val="en-US"/>
        </w:rPr>
        <w:t></w:t>
      </w:r>
      <w:r w:rsidRPr="003161DF">
        <w:rPr>
          <w:rFonts w:hint="eastAsia"/>
        </w:rPr>
        <w:t>классификации</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есть</w:t>
      </w:r>
      <w:r w:rsidRPr="003161DF">
        <w:rPr>
          <w:lang w:val="en-US"/>
        </w:rPr>
        <w:t></w:t>
      </w:r>
      <w:r w:rsidRPr="003161DF">
        <w:rPr>
          <w:rFonts w:hint="eastAsia"/>
        </w:rPr>
        <w:t>абсолютно</w:t>
      </w:r>
      <w:r w:rsidRPr="003161DF">
        <w:rPr>
          <w:lang w:val="en-US"/>
        </w:rPr>
        <w:t></w:t>
      </w:r>
      <w:r w:rsidRPr="003161DF">
        <w:rPr>
          <w:rFonts w:hint="eastAsia"/>
        </w:rPr>
        <w:t>тождественные</w:t>
      </w:r>
      <w:r w:rsidRPr="003161DF">
        <w:rPr>
          <w:lang w:val="en-US"/>
        </w:rPr>
        <w:t></w:t>
      </w:r>
      <w:r w:rsidRPr="003161DF">
        <w:rPr>
          <w:lang w:val="en-US"/>
        </w:rPr>
        <w:t></w:t>
      </w:r>
      <w:r w:rsidRPr="003161DF">
        <w:rPr>
          <w:rFonts w:hint="eastAsia"/>
        </w:rPr>
        <w:t>полные</w:t>
      </w:r>
      <w:r w:rsidRPr="003161DF">
        <w:rPr>
          <w:lang w:val="en-US"/>
        </w:rPr>
        <w:t></w:t>
      </w:r>
      <w:r w:rsidRPr="003161DF">
        <w:rPr>
          <w:rFonts w:hint="eastAsia"/>
        </w:rPr>
        <w:t>и</w:t>
      </w:r>
      <w:r w:rsidRPr="003161DF">
        <w:rPr>
          <w:lang w:val="en-US"/>
        </w:rPr>
        <w:t></w:t>
      </w:r>
      <w:r w:rsidRPr="003161DF">
        <w:rPr>
          <w:rFonts w:hint="eastAsia"/>
        </w:rPr>
        <w:t>частичные</w:t>
      </w:r>
      <w:r w:rsidRPr="003161DF">
        <w:rPr>
          <w:lang w:val="en-US"/>
        </w:rPr>
        <w:t></w:t>
      </w:r>
      <w:r w:rsidRPr="003161DF">
        <w:rPr>
          <w:rFonts w:hint="eastAsia"/>
        </w:rPr>
        <w:t>лексические</w:t>
      </w:r>
      <w:r w:rsidRPr="003161DF">
        <w:rPr>
          <w:lang w:val="en-US"/>
        </w:rPr>
        <w:t></w:t>
      </w:r>
      <w:r w:rsidRPr="003161DF">
        <w:rPr>
          <w:rFonts w:hint="eastAsia"/>
        </w:rPr>
        <w:t>эквиваленты</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данной</w:t>
      </w:r>
      <w:r w:rsidRPr="003161DF">
        <w:rPr>
          <w:lang w:val="en-US"/>
        </w:rPr>
        <w:t></w:t>
      </w:r>
      <w:r w:rsidRPr="003161DF">
        <w:rPr>
          <w:rFonts w:hint="eastAsia"/>
        </w:rPr>
        <w:t>работе</w:t>
      </w:r>
      <w:r w:rsidRPr="003161DF">
        <w:rPr>
          <w:lang w:val="en-US"/>
        </w:rPr>
        <w:t></w:t>
      </w:r>
      <w:r w:rsidRPr="003161DF">
        <w:rPr>
          <w:rFonts w:hint="eastAsia"/>
        </w:rPr>
        <w:t>впервые</w:t>
      </w:r>
      <w:r w:rsidRPr="003161DF">
        <w:rPr>
          <w:lang w:val="en-US"/>
        </w:rPr>
        <w:t></w:t>
      </w:r>
      <w:r w:rsidRPr="003161DF">
        <w:rPr>
          <w:rFonts w:hint="eastAsia"/>
        </w:rPr>
        <w:t>выделяются</w:t>
      </w:r>
      <w:r w:rsidRPr="003161DF">
        <w:rPr>
          <w:lang w:val="en-US"/>
        </w:rPr>
        <w:t></w:t>
      </w:r>
      <w:r w:rsidRPr="003161DF">
        <w:rPr>
          <w:rFonts w:hint="eastAsia"/>
        </w:rPr>
        <w:t>абсолютно</w:t>
      </w:r>
      <w:r w:rsidRPr="003161DF">
        <w:rPr>
          <w:lang w:val="en-US"/>
        </w:rPr>
        <w:t></w:t>
      </w:r>
      <w:r w:rsidRPr="003161DF">
        <w:rPr>
          <w:rFonts w:hint="eastAsia"/>
        </w:rPr>
        <w:t>тождественные</w:t>
      </w:r>
      <w:r w:rsidRPr="003161DF">
        <w:rPr>
          <w:lang w:val="en-US"/>
        </w:rPr>
        <w:t></w:t>
      </w:r>
      <w:r w:rsidRPr="003161DF">
        <w:rPr>
          <w:rFonts w:hint="eastAsia"/>
        </w:rPr>
        <w:t>лексические</w:t>
      </w:r>
      <w:r w:rsidRPr="003161DF">
        <w:rPr>
          <w:lang w:val="en-US"/>
        </w:rPr>
        <w:t></w:t>
      </w:r>
      <w:r w:rsidRPr="003161DF">
        <w:rPr>
          <w:rFonts w:hint="eastAsia"/>
        </w:rPr>
        <w:t>эквиваленты</w:t>
      </w:r>
      <w:r w:rsidRPr="003161DF">
        <w:rPr>
          <w:lang w:val="en-US"/>
        </w:rPr>
        <w:t></w:t>
      </w:r>
      <w:r w:rsidRPr="003161DF">
        <w:rPr>
          <w:lang w:val="en-US"/>
        </w:rPr>
        <w:t></w:t>
      </w:r>
      <w:r w:rsidRPr="003161DF">
        <w:rPr>
          <w:rFonts w:hint="eastAsia"/>
        </w:rPr>
        <w:t>К</w:t>
      </w:r>
      <w:r w:rsidRPr="003161DF">
        <w:rPr>
          <w:lang w:val="en-US"/>
        </w:rPr>
        <w:t></w:t>
      </w:r>
      <w:r w:rsidRPr="003161DF">
        <w:rPr>
          <w:rFonts w:hint="eastAsia"/>
        </w:rPr>
        <w:t>абсолютно</w:t>
      </w:r>
      <w:r w:rsidRPr="003161DF">
        <w:rPr>
          <w:lang w:val="en-US"/>
        </w:rPr>
        <w:t></w:t>
      </w:r>
      <w:r w:rsidRPr="003161DF">
        <w:rPr>
          <w:rFonts w:hint="eastAsia"/>
        </w:rPr>
        <w:t>тождественным</w:t>
      </w:r>
      <w:r w:rsidRPr="003161DF">
        <w:rPr>
          <w:lang w:val="en-US"/>
        </w:rPr>
        <w:t></w:t>
      </w:r>
      <w:r w:rsidRPr="003161DF">
        <w:rPr>
          <w:rFonts w:hint="eastAsia"/>
        </w:rPr>
        <w:t>лексическим</w:t>
      </w:r>
      <w:r w:rsidRPr="003161DF">
        <w:rPr>
          <w:lang w:val="en-US"/>
        </w:rPr>
        <w:t></w:t>
      </w:r>
      <w:r w:rsidRPr="003161DF">
        <w:rPr>
          <w:rFonts w:hint="eastAsia"/>
        </w:rPr>
        <w:t>эквивалентам</w:t>
      </w:r>
      <w:r w:rsidRPr="003161DF">
        <w:rPr>
          <w:lang w:val="en-US"/>
        </w:rPr>
        <w:t></w:t>
      </w:r>
      <w:r w:rsidRPr="003161DF">
        <w:rPr>
          <w:rFonts w:hint="eastAsia"/>
        </w:rPr>
        <w:t>относятся</w:t>
      </w:r>
      <w:r w:rsidRPr="003161DF">
        <w:rPr>
          <w:lang w:val="en-US"/>
        </w:rPr>
        <w:t></w:t>
      </w:r>
      <w:r w:rsidRPr="003161DF">
        <w:rPr>
          <w:rFonts w:hint="eastAsia"/>
        </w:rPr>
        <w:t>такие</w:t>
      </w:r>
      <w:r w:rsidRPr="003161DF">
        <w:rPr>
          <w:lang w:val="en-US"/>
        </w:rPr>
        <w:t></w:t>
      </w:r>
      <w:r w:rsidRPr="003161DF">
        <w:rPr>
          <w:rFonts w:hint="eastAsia"/>
        </w:rPr>
        <w:t>лексические</w:t>
      </w:r>
      <w:r w:rsidRPr="003161DF">
        <w:rPr>
          <w:lang w:val="en-US"/>
        </w:rPr>
        <w:t></w:t>
      </w:r>
      <w:r w:rsidRPr="003161DF">
        <w:rPr>
          <w:rFonts w:hint="eastAsia"/>
        </w:rPr>
        <w:t>единицы</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lang w:val="en-US"/>
        </w:rPr>
        <w:t></w:t>
      </w:r>
      <w:r w:rsidRPr="003161DF">
        <w:rPr>
          <w:rFonts w:hint="eastAsia"/>
        </w:rPr>
        <w:t>где</w:t>
      </w:r>
      <w:r w:rsidRPr="003161DF">
        <w:rPr>
          <w:lang w:val="en-US"/>
        </w:rPr>
        <w:t></w:t>
      </w:r>
      <w:r w:rsidRPr="003161DF">
        <w:rPr>
          <w:rFonts w:hint="eastAsia"/>
        </w:rPr>
        <w:t>однозначное</w:t>
      </w:r>
      <w:r w:rsidRPr="003161DF">
        <w:rPr>
          <w:lang w:val="en-US"/>
        </w:rPr>
        <w:t></w:t>
      </w:r>
      <w:r w:rsidRPr="003161DF">
        <w:rPr>
          <w:rFonts w:hint="eastAsia"/>
        </w:rPr>
        <w:t>жаргонное</w:t>
      </w:r>
      <w:r w:rsidRPr="003161DF">
        <w:rPr>
          <w:lang w:val="en-US"/>
        </w:rPr>
        <w:t></w:t>
      </w:r>
      <w:r w:rsidRPr="003161DF">
        <w:rPr>
          <w:rFonts w:hint="eastAsia"/>
        </w:rPr>
        <w:t>слово</w:t>
      </w:r>
      <w:r w:rsidRPr="003161DF">
        <w:rPr>
          <w:lang w:val="en-US"/>
        </w:rPr>
        <w:t></w:t>
      </w:r>
      <w:r w:rsidRPr="003161DF">
        <w:rPr>
          <w:rFonts w:hint="eastAsia"/>
        </w:rPr>
        <w:t>одного</w:t>
      </w:r>
      <w:r w:rsidRPr="003161DF">
        <w:rPr>
          <w:lang w:val="en-US"/>
        </w:rPr>
        <w:t></w:t>
      </w:r>
      <w:r w:rsidRPr="003161DF">
        <w:rPr>
          <w:rFonts w:hint="eastAsia"/>
        </w:rPr>
        <w:t>языка</w:t>
      </w:r>
      <w:r w:rsidRPr="003161DF">
        <w:rPr>
          <w:lang w:val="en-US"/>
        </w:rPr>
        <w:t></w:t>
      </w:r>
      <w:r w:rsidRPr="003161DF">
        <w:rPr>
          <w:rFonts w:hint="eastAsia"/>
        </w:rPr>
        <w:t>соответствует</w:t>
      </w:r>
      <w:r w:rsidRPr="003161DF">
        <w:rPr>
          <w:lang w:val="en-US"/>
        </w:rPr>
        <w:t></w:t>
      </w:r>
    </w:p>
    <w:p w:rsidR="003161DF" w:rsidRPr="003161DF" w:rsidRDefault="003161DF" w:rsidP="003161DF">
      <w:r w:rsidRPr="003161DF">
        <w:rPr>
          <w:rFonts w:hint="eastAsia"/>
        </w:rPr>
        <w:t>однозначному</w:t>
      </w:r>
      <w:r w:rsidRPr="003161DF">
        <w:rPr>
          <w:lang w:val="en-US"/>
        </w:rPr>
        <w:t></w:t>
      </w:r>
      <w:r w:rsidRPr="003161DF">
        <w:rPr>
          <w:rFonts w:hint="eastAsia"/>
        </w:rPr>
        <w:t>жаргонному</w:t>
      </w:r>
      <w:r w:rsidRPr="003161DF">
        <w:rPr>
          <w:lang w:val="en-US"/>
        </w:rPr>
        <w:t></w:t>
      </w:r>
      <w:r w:rsidRPr="003161DF">
        <w:rPr>
          <w:rFonts w:hint="eastAsia"/>
        </w:rPr>
        <w:t>слову</w:t>
      </w:r>
      <w:r w:rsidRPr="003161DF">
        <w:rPr>
          <w:lang w:val="en-US"/>
        </w:rPr>
        <w:t></w:t>
      </w:r>
      <w:r w:rsidRPr="003161DF">
        <w:rPr>
          <w:rFonts w:hint="eastAsia"/>
        </w:rPr>
        <w:t>другого</w:t>
      </w:r>
      <w:r w:rsidRPr="003161DF">
        <w:rPr>
          <w:lang w:val="en-US"/>
        </w:rPr>
        <w:t></w:t>
      </w:r>
      <w:r w:rsidRPr="003161DF">
        <w:rPr>
          <w:rFonts w:hint="eastAsia"/>
        </w:rPr>
        <w:t>языка</w:t>
      </w:r>
      <w:r w:rsidRPr="003161DF">
        <w:rPr>
          <w:lang w:val="en-US"/>
        </w:rPr>
        <w:t></w:t>
      </w:r>
      <w:r w:rsidRPr="003161DF">
        <w:rPr>
          <w:rFonts w:hint="eastAsia"/>
        </w:rPr>
        <w:t>при</w:t>
      </w:r>
      <w:r w:rsidRPr="003161DF">
        <w:rPr>
          <w:lang w:val="en-US"/>
        </w:rPr>
        <w:t></w:t>
      </w:r>
      <w:r w:rsidRPr="003161DF">
        <w:rPr>
          <w:rFonts w:hint="eastAsia"/>
        </w:rPr>
        <w:t>сравнении</w:t>
      </w:r>
      <w:r w:rsidRPr="003161DF">
        <w:rPr>
          <w:lang w:val="en-US"/>
        </w:rPr>
        <w:t></w:t>
      </w:r>
      <w:r w:rsidRPr="003161DF">
        <w:rPr>
          <w:rFonts w:hint="eastAsia"/>
        </w:rPr>
        <w:t>их</w:t>
      </w:r>
      <w:r w:rsidRPr="003161DF">
        <w:rPr>
          <w:lang w:val="en-US"/>
        </w:rPr>
        <w:t></w:t>
      </w:r>
      <w:r w:rsidRPr="003161DF">
        <w:rPr>
          <w:rFonts w:hint="eastAsia"/>
        </w:rPr>
        <w:t>значений</w:t>
      </w:r>
      <w:r w:rsidRPr="003161DF">
        <w:rPr>
          <w:lang w:val="en-US"/>
        </w:rPr>
        <w:t></w:t>
      </w:r>
      <w:r w:rsidRPr="003161DF">
        <w:rPr>
          <w:lang w:val="en-US"/>
        </w:rPr>
        <w:t></w:t>
      </w:r>
      <w:r w:rsidRPr="003161DF">
        <w:rPr>
          <w:rFonts w:hint="eastAsia"/>
        </w:rPr>
        <w:t>буквальные</w:t>
      </w:r>
      <w:r w:rsidRPr="003161DF">
        <w:rPr>
          <w:lang w:val="en-US"/>
        </w:rPr>
        <w:t></w:t>
      </w:r>
      <w:r w:rsidRPr="003161DF">
        <w:rPr>
          <w:rFonts w:hint="eastAsia"/>
        </w:rPr>
        <w:t>значения</w:t>
      </w:r>
      <w:r w:rsidRPr="003161DF">
        <w:rPr>
          <w:lang w:val="en-US"/>
        </w:rPr>
        <w:t></w:t>
      </w:r>
      <w:r w:rsidRPr="003161DF">
        <w:rPr>
          <w:rFonts w:hint="eastAsia"/>
        </w:rPr>
        <w:t>которых</w:t>
      </w:r>
      <w:r w:rsidRPr="003161DF">
        <w:rPr>
          <w:lang w:val="en-US"/>
        </w:rPr>
        <w:t></w:t>
      </w:r>
      <w:r w:rsidRPr="003161DF">
        <w:rPr>
          <w:rFonts w:hint="eastAsia"/>
        </w:rPr>
        <w:t>так</w:t>
      </w:r>
      <w:r w:rsidRPr="003161DF">
        <w:rPr>
          <w:lang w:val="en-US"/>
        </w:rPr>
        <w:t></w:t>
      </w:r>
      <w:r w:rsidRPr="003161DF">
        <w:rPr>
          <w:rFonts w:hint="eastAsia"/>
        </w:rPr>
        <w:t>же</w:t>
      </w:r>
      <w:r w:rsidRPr="003161DF">
        <w:rPr>
          <w:lang w:val="en-US"/>
        </w:rPr>
        <w:t></w:t>
      </w:r>
      <w:r w:rsidRPr="003161DF">
        <w:rPr>
          <w:rFonts w:hint="eastAsia"/>
        </w:rPr>
        <w:t>тождественны</w:t>
      </w:r>
      <w:r w:rsidRPr="003161DF">
        <w:rPr>
          <w:lang w:val="en-US"/>
        </w:rPr>
        <w:t></w:t>
      </w:r>
      <w:r w:rsidRPr="003161DF">
        <w:rPr>
          <w:lang w:val="en-US"/>
        </w:rPr>
        <w:t></w:t>
      </w:r>
      <w:r w:rsidRPr="003161DF">
        <w:rPr>
          <w:rFonts w:hint="eastAsia"/>
        </w:rPr>
        <w:t>Те</w:t>
      </w:r>
      <w:r w:rsidRPr="003161DF">
        <w:rPr>
          <w:lang w:val="en-US"/>
        </w:rPr>
        <w:t></w:t>
      </w:r>
      <w:r w:rsidRPr="003161DF">
        <w:rPr>
          <w:rFonts w:hint="eastAsia"/>
        </w:rPr>
        <w:t>жаргонизмы</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которых</w:t>
      </w:r>
      <w:r w:rsidRPr="003161DF">
        <w:rPr>
          <w:lang w:val="en-US"/>
        </w:rPr>
        <w:t></w:t>
      </w:r>
      <w:r w:rsidRPr="003161DF">
        <w:rPr>
          <w:rFonts w:hint="eastAsia"/>
        </w:rPr>
        <w:t>соответствуют</w:t>
      </w:r>
      <w:r w:rsidRPr="003161DF">
        <w:rPr>
          <w:lang w:val="en-US"/>
        </w:rPr>
        <w:t></w:t>
      </w:r>
      <w:r w:rsidRPr="003161DF">
        <w:rPr>
          <w:rFonts w:hint="eastAsia"/>
        </w:rPr>
        <w:t>центральные</w:t>
      </w:r>
      <w:r w:rsidRPr="003161DF">
        <w:rPr>
          <w:lang w:val="en-US"/>
        </w:rPr>
        <w:t></w:t>
      </w:r>
      <w:r w:rsidRPr="003161DF">
        <w:rPr>
          <w:rFonts w:hint="eastAsia"/>
        </w:rPr>
        <w:t>и</w:t>
      </w:r>
      <w:r w:rsidRPr="003161DF">
        <w:rPr>
          <w:lang w:val="en-US"/>
        </w:rPr>
        <w:t></w:t>
      </w:r>
      <w:r w:rsidRPr="003161DF">
        <w:rPr>
          <w:rFonts w:hint="eastAsia"/>
        </w:rPr>
        <w:t>периферийные</w:t>
      </w:r>
      <w:r w:rsidRPr="003161DF">
        <w:rPr>
          <w:lang w:val="en-US"/>
        </w:rPr>
        <w:t></w:t>
      </w:r>
      <w:r w:rsidRPr="003161DF">
        <w:rPr>
          <w:rFonts w:hint="eastAsia"/>
        </w:rPr>
        <w:t>семантические</w:t>
      </w:r>
      <w:r w:rsidRPr="003161DF">
        <w:rPr>
          <w:lang w:val="en-US"/>
        </w:rPr>
        <w:t></w:t>
      </w:r>
      <w:r w:rsidRPr="003161DF">
        <w:rPr>
          <w:rFonts w:hint="eastAsia"/>
        </w:rPr>
        <w:t>компоненты</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то</w:t>
      </w:r>
      <w:r w:rsidRPr="003161DF">
        <w:rPr>
          <w:lang w:val="en-US"/>
        </w:rPr>
        <w:t></w:t>
      </w:r>
      <w:r w:rsidRPr="003161DF">
        <w:rPr>
          <w:rFonts w:hint="eastAsia"/>
        </w:rPr>
        <w:t>время</w:t>
      </w:r>
      <w:r w:rsidRPr="003161DF">
        <w:rPr>
          <w:lang w:val="en-US"/>
        </w:rPr>
        <w:t></w:t>
      </w:r>
      <w:r w:rsidRPr="003161DF">
        <w:rPr>
          <w:rFonts w:hint="eastAsia"/>
        </w:rPr>
        <w:t>как</w:t>
      </w:r>
      <w:r w:rsidRPr="003161DF">
        <w:rPr>
          <w:lang w:val="en-US"/>
        </w:rPr>
        <w:t></w:t>
      </w:r>
      <w:r w:rsidRPr="003161DF">
        <w:rPr>
          <w:rFonts w:hint="eastAsia"/>
        </w:rPr>
        <w:t>их</w:t>
      </w:r>
      <w:r w:rsidRPr="003161DF">
        <w:rPr>
          <w:lang w:val="en-US"/>
        </w:rPr>
        <w:t></w:t>
      </w:r>
      <w:r w:rsidRPr="003161DF">
        <w:rPr>
          <w:rFonts w:hint="eastAsia"/>
        </w:rPr>
        <w:t>буквальные</w:t>
      </w:r>
      <w:r w:rsidRPr="003161DF">
        <w:rPr>
          <w:lang w:val="en-US"/>
        </w:rPr>
        <w:t></w:t>
      </w:r>
      <w:r w:rsidRPr="003161DF">
        <w:rPr>
          <w:rFonts w:hint="eastAsia"/>
        </w:rPr>
        <w:t>переводы</w:t>
      </w:r>
      <w:r w:rsidRPr="003161DF">
        <w:rPr>
          <w:lang w:val="en-US"/>
        </w:rPr>
        <w:t></w:t>
      </w:r>
      <w:r w:rsidRPr="003161DF">
        <w:rPr>
          <w:rFonts w:hint="eastAsia"/>
        </w:rPr>
        <w:t>не</w:t>
      </w:r>
      <w:r w:rsidRPr="003161DF">
        <w:rPr>
          <w:lang w:val="en-US"/>
        </w:rPr>
        <w:t></w:t>
      </w:r>
      <w:r w:rsidRPr="003161DF">
        <w:rPr>
          <w:rFonts w:hint="eastAsia"/>
        </w:rPr>
        <w:t>совпадают</w:t>
      </w:r>
      <w:r w:rsidRPr="003161DF">
        <w:rPr>
          <w:lang w:val="en-US"/>
        </w:rPr>
        <w:t></w:t>
      </w:r>
      <w:r w:rsidRPr="003161DF">
        <w:rPr>
          <w:lang w:val="en-US"/>
        </w:rPr>
        <w:t></w:t>
      </w:r>
      <w:r w:rsidRPr="003161DF">
        <w:rPr>
          <w:rFonts w:hint="eastAsia"/>
        </w:rPr>
        <w:t>относятся</w:t>
      </w:r>
      <w:r w:rsidRPr="003161DF">
        <w:rPr>
          <w:lang w:val="en-US"/>
        </w:rPr>
        <w:t></w:t>
      </w:r>
      <w:r w:rsidRPr="003161DF">
        <w:rPr>
          <w:rFonts w:hint="eastAsia"/>
        </w:rPr>
        <w:t>к</w:t>
      </w:r>
      <w:r w:rsidRPr="003161DF">
        <w:rPr>
          <w:lang w:val="en-US"/>
        </w:rPr>
        <w:t></w:t>
      </w:r>
      <w:r w:rsidRPr="003161DF">
        <w:rPr>
          <w:rFonts w:hint="eastAsia"/>
        </w:rPr>
        <w:t>полным</w:t>
      </w:r>
      <w:r w:rsidRPr="003161DF">
        <w:rPr>
          <w:lang w:val="en-US"/>
        </w:rPr>
        <w:t></w:t>
      </w:r>
      <w:r w:rsidRPr="003161DF">
        <w:rPr>
          <w:rFonts w:hint="eastAsia"/>
        </w:rPr>
        <w:t>лексическим</w:t>
      </w:r>
      <w:r w:rsidRPr="003161DF">
        <w:rPr>
          <w:lang w:val="en-US"/>
        </w:rPr>
        <w:t></w:t>
      </w:r>
      <w:r w:rsidRPr="003161DF">
        <w:rPr>
          <w:rFonts w:hint="eastAsia"/>
        </w:rPr>
        <w:t>эквивалентам</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частичная</w:t>
      </w:r>
      <w:r w:rsidRPr="003161DF">
        <w:rPr>
          <w:lang w:val="en-US"/>
        </w:rPr>
        <w:t></w:t>
      </w:r>
      <w:r w:rsidRPr="003161DF">
        <w:rPr>
          <w:rFonts w:hint="eastAsia"/>
        </w:rPr>
        <w:t>эквивалентность</w:t>
      </w:r>
      <w:r w:rsidRPr="003161DF">
        <w:rPr>
          <w:lang w:val="en-US"/>
        </w:rPr>
        <w:t></w:t>
      </w:r>
      <w:r w:rsidRPr="003161DF">
        <w:rPr>
          <w:rFonts w:hint="eastAsia"/>
        </w:rPr>
        <w:t>языковых</w:t>
      </w:r>
      <w:r w:rsidRPr="003161DF">
        <w:rPr>
          <w:lang w:val="en-US"/>
        </w:rPr>
        <w:t></w:t>
      </w:r>
      <w:r w:rsidRPr="003161DF">
        <w:rPr>
          <w:rFonts w:hint="eastAsia"/>
        </w:rPr>
        <w:t>единиц</w:t>
      </w:r>
      <w:r w:rsidRPr="003161DF">
        <w:rPr>
          <w:lang w:val="en-US"/>
        </w:rPr>
        <w:t></w:t>
      </w:r>
      <w:r w:rsidRPr="003161DF">
        <w:rPr>
          <w:rFonts w:hint="eastAsia"/>
        </w:rPr>
        <w:t>может</w:t>
      </w:r>
      <w:r w:rsidRPr="003161DF">
        <w:rPr>
          <w:lang w:val="en-US"/>
        </w:rPr>
        <w:t></w:t>
      </w:r>
      <w:r w:rsidRPr="003161DF">
        <w:rPr>
          <w:rFonts w:hint="eastAsia"/>
        </w:rPr>
        <w:t>быть</w:t>
      </w:r>
      <w:r w:rsidRPr="003161DF">
        <w:rPr>
          <w:lang w:val="en-US"/>
        </w:rPr>
        <w:t></w:t>
      </w:r>
      <w:r w:rsidRPr="003161DF">
        <w:rPr>
          <w:rFonts w:hint="eastAsia"/>
        </w:rPr>
        <w:t>представлена</w:t>
      </w:r>
      <w:r w:rsidRPr="003161DF">
        <w:rPr>
          <w:lang w:val="en-US"/>
        </w:rPr>
        <w:t></w:t>
      </w:r>
      <w:r w:rsidRPr="003161DF">
        <w:rPr>
          <w:rFonts w:hint="eastAsia"/>
        </w:rPr>
        <w:t>в</w:t>
      </w:r>
      <w:r w:rsidRPr="003161DF">
        <w:rPr>
          <w:lang w:val="en-US"/>
        </w:rPr>
        <w:t></w:t>
      </w:r>
      <w:r w:rsidRPr="003161DF">
        <w:rPr>
          <w:rFonts w:hint="eastAsia"/>
        </w:rPr>
        <w:t>виде</w:t>
      </w:r>
      <w:r w:rsidRPr="003161DF">
        <w:rPr>
          <w:lang w:val="en-US"/>
        </w:rPr>
        <w:t></w:t>
      </w:r>
      <w:r w:rsidRPr="003161DF">
        <w:rPr>
          <w:rFonts w:hint="eastAsia"/>
        </w:rPr>
        <w:t>явлений</w:t>
      </w:r>
      <w:r w:rsidRPr="003161DF">
        <w:rPr>
          <w:lang w:val="en-US"/>
        </w:rPr>
        <w:t></w:t>
      </w:r>
      <w:r w:rsidRPr="003161DF">
        <w:rPr>
          <w:rFonts w:hint="eastAsia"/>
        </w:rPr>
        <w:t>дивергенции</w:t>
      </w:r>
      <w:r w:rsidRPr="003161DF">
        <w:rPr>
          <w:lang w:val="en-US"/>
        </w:rPr>
        <w:t></w:t>
      </w:r>
      <w:r w:rsidRPr="003161DF">
        <w:rPr>
          <w:rFonts w:hint="eastAsia"/>
        </w:rPr>
        <w:t>и</w:t>
      </w:r>
      <w:r w:rsidRPr="003161DF">
        <w:rPr>
          <w:lang w:val="en-US"/>
        </w:rPr>
        <w:t></w:t>
      </w:r>
      <w:r w:rsidRPr="003161DF">
        <w:rPr>
          <w:rFonts w:hint="eastAsia"/>
        </w:rPr>
        <w:t>конвергенции</w:t>
      </w:r>
      <w:r w:rsidRPr="003161DF">
        <w:rPr>
          <w:lang w:val="en-US"/>
        </w:rPr>
        <w:t></w:t>
      </w:r>
      <w:r w:rsidRPr="003161DF">
        <w:rPr>
          <w:lang w:val="en-US"/>
        </w:rPr>
        <w:t></w:t>
      </w:r>
      <w:r w:rsidRPr="003161DF">
        <w:rPr>
          <w:rFonts w:hint="eastAsia"/>
        </w:rPr>
        <w:t>Наблюдается</w:t>
      </w:r>
      <w:r w:rsidRPr="003161DF">
        <w:rPr>
          <w:lang w:val="en-US"/>
        </w:rPr>
        <w:t></w:t>
      </w:r>
      <w:r w:rsidRPr="003161DF">
        <w:rPr>
          <w:rFonts w:hint="eastAsia"/>
        </w:rPr>
        <w:t>частичная</w:t>
      </w:r>
      <w:r w:rsidRPr="003161DF">
        <w:rPr>
          <w:lang w:val="en-US"/>
        </w:rPr>
        <w:t></w:t>
      </w:r>
      <w:r w:rsidRPr="003161DF">
        <w:rPr>
          <w:rFonts w:hint="eastAsia"/>
        </w:rPr>
        <w:t>эквивалентность</w:t>
      </w:r>
      <w:r w:rsidRPr="003161DF">
        <w:rPr>
          <w:lang w:val="en-US"/>
        </w:rPr>
        <w:t></w:t>
      </w:r>
      <w:r w:rsidRPr="003161DF">
        <w:rPr>
          <w:rFonts w:hint="eastAsia"/>
        </w:rPr>
        <w:t>при</w:t>
      </w:r>
      <w:r w:rsidRPr="003161DF">
        <w:rPr>
          <w:lang w:val="en-US"/>
        </w:rPr>
        <w:t></w:t>
      </w:r>
      <w:r w:rsidRPr="003161DF">
        <w:rPr>
          <w:rFonts w:hint="eastAsia"/>
        </w:rPr>
        <w:t>сравнении</w:t>
      </w:r>
      <w:r w:rsidRPr="003161DF">
        <w:rPr>
          <w:lang w:val="en-US"/>
        </w:rPr>
        <w:t></w:t>
      </w:r>
      <w:r w:rsidRPr="003161DF">
        <w:rPr>
          <w:rFonts w:hint="eastAsia"/>
        </w:rPr>
        <w:t>объема</w:t>
      </w:r>
      <w:r w:rsidRPr="003161DF">
        <w:rPr>
          <w:lang w:val="en-US"/>
        </w:rPr>
        <w:t></w:t>
      </w:r>
      <w:r w:rsidRPr="003161DF">
        <w:rPr>
          <w:rFonts w:hint="eastAsia"/>
        </w:rPr>
        <w:t>значения</w:t>
      </w:r>
      <w:r w:rsidRPr="003161DF">
        <w:rPr>
          <w:lang w:val="en-US"/>
        </w:rPr>
        <w:t></w:t>
      </w:r>
      <w:r w:rsidRPr="003161DF">
        <w:rPr>
          <w:rFonts w:hint="eastAsia"/>
        </w:rPr>
        <w:t>лексем</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литературном</w:t>
      </w:r>
      <w:r w:rsidRPr="003161DF">
        <w:rPr>
          <w:lang w:val="en-US"/>
        </w:rPr>
        <w:t></w:t>
      </w:r>
      <w:r w:rsidRPr="003161DF">
        <w:rPr>
          <w:rFonts w:hint="eastAsia"/>
        </w:rPr>
        <w:t>языке</w:t>
      </w:r>
      <w:r w:rsidRPr="003161DF">
        <w:rPr>
          <w:lang w:val="en-US"/>
        </w:rPr>
        <w:t></w:t>
      </w:r>
      <w:r w:rsidRPr="003161DF">
        <w:rPr>
          <w:rFonts w:hint="eastAsia"/>
        </w:rPr>
        <w:t>слова</w:t>
      </w:r>
      <w:r w:rsidRPr="003161DF">
        <w:rPr>
          <w:lang w:val="en-US"/>
        </w:rPr>
        <w:t></w:t>
      </w:r>
      <w:r w:rsidRPr="003161DF">
        <w:rPr>
          <w:lang w:val="en-US"/>
        </w:rPr>
        <w:t></w:t>
      </w:r>
      <w:r w:rsidRPr="003161DF">
        <w:rPr>
          <w:rFonts w:hint="eastAsia"/>
        </w:rPr>
        <w:t>называющие</w:t>
      </w:r>
      <w:r w:rsidRPr="003161DF">
        <w:rPr>
          <w:lang w:val="en-US"/>
        </w:rPr>
        <w:t></w:t>
      </w:r>
      <w:r w:rsidRPr="003161DF">
        <w:rPr>
          <w:rFonts w:hint="eastAsia"/>
        </w:rPr>
        <w:t>наркотики</w:t>
      </w:r>
      <w:r w:rsidRPr="003161DF">
        <w:rPr>
          <w:lang w:val="en-US"/>
        </w:rPr>
        <w:t></w:t>
      </w:r>
      <w:r w:rsidRPr="003161DF">
        <w:rPr>
          <w:lang w:val="en-US"/>
        </w:rPr>
        <w:t></w:t>
      </w:r>
      <w:r w:rsidRPr="003161DF">
        <w:rPr>
          <w:rFonts w:hint="eastAsia"/>
        </w:rPr>
        <w:t>находятся</w:t>
      </w:r>
      <w:r w:rsidRPr="003161DF">
        <w:rPr>
          <w:lang w:val="en-US"/>
        </w:rPr>
        <w:t></w:t>
      </w:r>
      <w:r w:rsidRPr="003161DF">
        <w:rPr>
          <w:rFonts w:hint="eastAsia"/>
        </w:rPr>
        <w:t>в</w:t>
      </w:r>
      <w:r w:rsidRPr="003161DF">
        <w:rPr>
          <w:lang w:val="en-US"/>
        </w:rPr>
        <w:t></w:t>
      </w:r>
      <w:r w:rsidRPr="003161DF">
        <w:rPr>
          <w:rFonts w:hint="eastAsia"/>
        </w:rPr>
        <w:t>гиперо</w:t>
      </w:r>
      <w:r w:rsidRPr="003161DF">
        <w:rPr>
          <w:lang w:val="en-US"/>
        </w:rPr>
        <w:t></w:t>
      </w:r>
      <w:r w:rsidRPr="003161DF">
        <w:rPr>
          <w:rFonts w:hint="eastAsia"/>
        </w:rPr>
        <w:t>гипонимических</w:t>
      </w:r>
      <w:r w:rsidRPr="003161DF">
        <w:rPr>
          <w:lang w:val="en-US"/>
        </w:rPr>
        <w:t></w:t>
      </w:r>
      <w:r w:rsidRPr="003161DF">
        <w:rPr>
          <w:rFonts w:hint="eastAsia"/>
        </w:rPr>
        <w:t>отношениях</w:t>
      </w:r>
      <w:r w:rsidRPr="003161DF">
        <w:rPr>
          <w:lang w:val="en-US"/>
        </w:rPr>
        <w:t></w:t>
      </w:r>
      <w:r w:rsidRPr="003161DF">
        <w:rPr>
          <w:lang w:val="en-US"/>
        </w:rPr>
        <w:t></w:t>
      </w:r>
      <w:r w:rsidRPr="003161DF">
        <w:rPr>
          <w:rFonts w:hint="eastAsia"/>
        </w:rPr>
        <w:t>Слово</w:t>
      </w:r>
      <w:r w:rsidRPr="003161DF">
        <w:rPr>
          <w:lang w:val="en-US"/>
        </w:rPr>
        <w:t></w:t>
      </w:r>
      <w:r w:rsidRPr="003161DF">
        <w:rPr>
          <w:rFonts w:hint="eastAsia"/>
        </w:rPr>
        <w:t>наркотик</w:t>
      </w:r>
      <w:r w:rsidRPr="003161DF">
        <w:rPr>
          <w:lang w:val="en-US"/>
        </w:rPr>
        <w:t></w:t>
      </w:r>
      <w:r w:rsidRPr="003161DF">
        <w:rPr>
          <w:rFonts w:hint="eastAsia"/>
        </w:rPr>
        <w:t>выступает</w:t>
      </w:r>
      <w:r w:rsidRPr="003161DF">
        <w:rPr>
          <w:lang w:val="en-US"/>
        </w:rPr>
        <w:t></w:t>
      </w:r>
      <w:r w:rsidRPr="003161DF">
        <w:rPr>
          <w:rFonts w:hint="eastAsia"/>
        </w:rPr>
        <w:t>гиперонимом</w:t>
      </w:r>
      <w:r w:rsidRPr="003161DF">
        <w:rPr>
          <w:lang w:val="en-US"/>
        </w:rPr>
        <w:t></w:t>
      </w:r>
      <w:r w:rsidRPr="003161DF">
        <w:rPr>
          <w:lang w:val="en-US"/>
        </w:rPr>
        <w:t></w:t>
      </w:r>
      <w:r w:rsidRPr="003161DF">
        <w:rPr>
          <w:rFonts w:hint="eastAsia"/>
        </w:rPr>
        <w:t>гипонимами</w:t>
      </w:r>
      <w:r w:rsidRPr="003161DF">
        <w:rPr>
          <w:lang w:val="en-US"/>
        </w:rPr>
        <w:t></w:t>
      </w:r>
      <w:r w:rsidRPr="003161DF">
        <w:rPr>
          <w:rFonts w:hint="eastAsia"/>
        </w:rPr>
        <w:t>являются</w:t>
      </w:r>
      <w:r w:rsidRPr="003161DF">
        <w:rPr>
          <w:lang w:val="en-US"/>
        </w:rPr>
        <w:t></w:t>
      </w:r>
      <w:r w:rsidRPr="003161DF">
        <w:rPr>
          <w:rFonts w:hint="eastAsia"/>
        </w:rPr>
        <w:t>слова</w:t>
      </w:r>
      <w:r w:rsidRPr="003161DF">
        <w:rPr>
          <w:lang w:val="en-US"/>
        </w:rPr>
        <w:t></w:t>
      </w:r>
      <w:r w:rsidRPr="003161DF">
        <w:rPr>
          <w:lang w:val="en-US"/>
        </w:rPr>
        <w:t></w:t>
      </w:r>
      <w:r w:rsidRPr="003161DF">
        <w:rPr>
          <w:rFonts w:hint="eastAsia"/>
        </w:rPr>
        <w:t>обозначающие</w:t>
      </w:r>
      <w:r w:rsidRPr="003161DF">
        <w:rPr>
          <w:lang w:val="en-US"/>
        </w:rPr>
        <w:t></w:t>
      </w:r>
      <w:r w:rsidRPr="003161DF">
        <w:rPr>
          <w:rFonts w:hint="eastAsia"/>
        </w:rPr>
        <w:t>его</w:t>
      </w:r>
      <w:r w:rsidRPr="003161DF">
        <w:rPr>
          <w:lang w:val="en-US"/>
        </w:rPr>
        <w:t></w:t>
      </w:r>
      <w:r w:rsidRPr="003161DF">
        <w:rPr>
          <w:rFonts w:hint="eastAsia"/>
        </w:rPr>
        <w:t>виды</w:t>
      </w:r>
      <w:r w:rsidRPr="003161DF">
        <w:rPr>
          <w:lang w:val="en-US"/>
        </w:rPr>
        <w:t></w:t>
      </w:r>
    </w:p>
    <w:p w:rsidR="003161DF" w:rsidRPr="003161DF" w:rsidRDefault="003161DF" w:rsidP="003161DF">
      <w:r w:rsidRPr="003161DF">
        <w:rPr>
          <w:rFonts w:hint="eastAsia"/>
        </w:rPr>
        <w:t>Исследование</w:t>
      </w:r>
      <w:r w:rsidRPr="003161DF">
        <w:rPr>
          <w:lang w:val="en-US"/>
        </w:rPr>
        <w:t></w:t>
      </w:r>
      <w:r w:rsidRPr="003161DF">
        <w:rPr>
          <w:rFonts w:hint="eastAsia"/>
        </w:rPr>
        <w:t>показало</w:t>
      </w:r>
      <w:r w:rsidRPr="003161DF">
        <w:rPr>
          <w:lang w:val="en-US"/>
        </w:rPr>
        <w:t></w:t>
      </w:r>
      <w:r w:rsidRPr="003161DF">
        <w:rPr>
          <w:lang w:val="en-US"/>
        </w:rPr>
        <w:t></w:t>
      </w:r>
      <w:r w:rsidRPr="003161DF">
        <w:rPr>
          <w:rFonts w:hint="eastAsia"/>
        </w:rPr>
        <w:t>что</w:t>
      </w:r>
      <w:r w:rsidRPr="003161DF">
        <w:rPr>
          <w:lang w:val="en-US"/>
        </w:rPr>
        <w:t></w:t>
      </w:r>
      <w:r w:rsidRPr="003161DF">
        <w:rPr>
          <w:rFonts w:hint="eastAsia"/>
        </w:rPr>
        <w:t>в</w:t>
      </w:r>
      <w:r w:rsidRPr="003161DF">
        <w:rPr>
          <w:lang w:val="en-US"/>
        </w:rPr>
        <w:t></w:t>
      </w:r>
      <w:r w:rsidRPr="003161DF">
        <w:rPr>
          <w:rFonts w:hint="eastAsia"/>
        </w:rPr>
        <w:t>русском</w:t>
      </w:r>
      <w:r w:rsidRPr="003161DF">
        <w:rPr>
          <w:lang w:val="en-US"/>
        </w:rPr>
        <w:t></w:t>
      </w:r>
      <w:r w:rsidRPr="003161DF">
        <w:rPr>
          <w:rFonts w:hint="eastAsia"/>
        </w:rPr>
        <w:t>и</w:t>
      </w:r>
      <w:r w:rsidRPr="003161DF">
        <w:rPr>
          <w:lang w:val="en-US"/>
        </w:rPr>
        <w:t></w:t>
      </w:r>
      <w:r w:rsidRPr="003161DF">
        <w:rPr>
          <w:rFonts w:hint="eastAsia"/>
        </w:rPr>
        <w:t>английском</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есть</w:t>
      </w:r>
      <w:r w:rsidRPr="003161DF">
        <w:rPr>
          <w:lang w:val="en-US"/>
        </w:rPr>
        <w:t></w:t>
      </w:r>
      <w:r w:rsidRPr="003161DF">
        <w:rPr>
          <w:rFonts w:hint="eastAsia"/>
        </w:rPr>
        <w:t>абсолютно</w:t>
      </w:r>
      <w:r w:rsidRPr="003161DF">
        <w:rPr>
          <w:lang w:val="en-US"/>
        </w:rPr>
        <w:t></w:t>
      </w:r>
      <w:r w:rsidRPr="003161DF">
        <w:rPr>
          <w:rFonts w:hint="eastAsia"/>
        </w:rPr>
        <w:t>тождественные</w:t>
      </w:r>
      <w:r w:rsidRPr="003161DF">
        <w:rPr>
          <w:lang w:val="en-US"/>
        </w:rPr>
        <w:t></w:t>
      </w:r>
      <w:r w:rsidRPr="003161DF">
        <w:rPr>
          <w:lang w:val="en-US"/>
        </w:rPr>
        <w:t></w:t>
      </w:r>
      <w:r w:rsidRPr="003161DF">
        <w:rPr>
          <w:rFonts w:hint="eastAsia"/>
        </w:rPr>
        <w:t>полные</w:t>
      </w:r>
      <w:r w:rsidRPr="003161DF">
        <w:rPr>
          <w:lang w:val="en-US"/>
        </w:rPr>
        <w:t></w:t>
      </w:r>
      <w:r w:rsidRPr="003161DF">
        <w:rPr>
          <w:rFonts w:hint="eastAsia"/>
        </w:rPr>
        <w:t>и</w:t>
      </w:r>
      <w:r w:rsidRPr="003161DF">
        <w:rPr>
          <w:lang w:val="en-US"/>
        </w:rPr>
        <w:t></w:t>
      </w:r>
      <w:r w:rsidRPr="003161DF">
        <w:rPr>
          <w:rFonts w:hint="eastAsia"/>
        </w:rPr>
        <w:t>частичные</w:t>
      </w:r>
      <w:r w:rsidRPr="003161DF">
        <w:rPr>
          <w:lang w:val="en-US"/>
        </w:rPr>
        <w:t></w:t>
      </w:r>
      <w:r w:rsidRPr="003161DF">
        <w:rPr>
          <w:rFonts w:hint="eastAsia"/>
        </w:rPr>
        <w:t>фразеологические</w:t>
      </w:r>
      <w:r w:rsidRPr="003161DF">
        <w:rPr>
          <w:lang w:val="en-US"/>
        </w:rPr>
        <w:t></w:t>
      </w:r>
      <w:r w:rsidRPr="003161DF">
        <w:rPr>
          <w:rFonts w:hint="eastAsia"/>
        </w:rPr>
        <w:t>эквиваленты</w:t>
      </w:r>
      <w:r w:rsidRPr="003161DF">
        <w:rPr>
          <w:lang w:val="en-US"/>
        </w:rPr>
        <w:t></w:t>
      </w:r>
      <w:r w:rsidRPr="003161DF">
        <w:rPr>
          <w:lang w:val="en-US"/>
        </w:rPr>
        <w:t></w:t>
      </w:r>
      <w:r w:rsidRPr="003161DF">
        <w:rPr>
          <w:rFonts w:hint="eastAsia"/>
        </w:rPr>
        <w:t>фразеологические</w:t>
      </w:r>
      <w:r w:rsidRPr="003161DF">
        <w:rPr>
          <w:lang w:val="en-US"/>
        </w:rPr>
        <w:t></w:t>
      </w:r>
      <w:r w:rsidRPr="003161DF">
        <w:rPr>
          <w:rFonts w:hint="eastAsia"/>
        </w:rPr>
        <w:t>аналоги</w:t>
      </w:r>
      <w:r w:rsidRPr="003161DF">
        <w:rPr>
          <w:lang w:val="en-US"/>
        </w:rPr>
        <w:t></w:t>
      </w:r>
      <w:r w:rsidRPr="003161DF">
        <w:rPr>
          <w:lang w:val="en-US"/>
        </w:rPr>
        <w:t></w:t>
      </w:r>
      <w:r w:rsidRPr="003161DF">
        <w:rPr>
          <w:rFonts w:hint="eastAsia"/>
        </w:rPr>
        <w:t>кальки</w:t>
      </w:r>
      <w:r w:rsidRPr="003161DF">
        <w:rPr>
          <w:lang w:val="en-US"/>
        </w:rPr>
        <w:t></w:t>
      </w:r>
      <w:r w:rsidRPr="003161DF">
        <w:rPr>
          <w:rFonts w:hint="eastAsia"/>
        </w:rPr>
        <w:t>и</w:t>
      </w:r>
      <w:r w:rsidRPr="003161DF">
        <w:rPr>
          <w:lang w:val="en-US"/>
        </w:rPr>
        <w:t></w:t>
      </w:r>
      <w:r w:rsidRPr="003161DF">
        <w:rPr>
          <w:rFonts w:hint="eastAsia"/>
        </w:rPr>
        <w:t>полу</w:t>
      </w:r>
      <w:r w:rsidRPr="003161DF">
        <w:rPr>
          <w:lang w:val="en-US"/>
        </w:rPr>
        <w:t></w:t>
      </w:r>
      <w:r w:rsidRPr="003161DF">
        <w:rPr>
          <w:rFonts w:hint="eastAsia"/>
        </w:rPr>
        <w:t>кальки</w:t>
      </w:r>
      <w:r w:rsidRPr="003161DF">
        <w:rPr>
          <w:lang w:val="en-US"/>
        </w:rPr>
        <w:t></w:t>
      </w:r>
      <w:r w:rsidRPr="003161DF">
        <w:rPr>
          <w:lang w:val="en-US"/>
        </w:rPr>
        <w:t></w:t>
      </w:r>
      <w:r w:rsidRPr="003161DF">
        <w:rPr>
          <w:rFonts w:hint="eastAsia"/>
        </w:rPr>
        <w:t>При</w:t>
      </w:r>
      <w:r w:rsidRPr="003161DF">
        <w:rPr>
          <w:lang w:val="en-US"/>
        </w:rPr>
        <w:t></w:t>
      </w:r>
      <w:r w:rsidRPr="003161DF">
        <w:rPr>
          <w:rFonts w:hint="eastAsia"/>
        </w:rPr>
        <w:t>абсолютно</w:t>
      </w:r>
      <w:r w:rsidRPr="003161DF">
        <w:rPr>
          <w:lang w:val="en-US"/>
        </w:rPr>
        <w:t></w:t>
      </w:r>
      <w:r w:rsidRPr="003161DF">
        <w:rPr>
          <w:rFonts w:hint="eastAsia"/>
        </w:rPr>
        <w:t>тождественной</w:t>
      </w:r>
      <w:r w:rsidRPr="003161DF">
        <w:rPr>
          <w:lang w:val="en-US"/>
        </w:rPr>
        <w:t></w:t>
      </w:r>
      <w:r w:rsidRPr="003161DF">
        <w:rPr>
          <w:rFonts w:hint="eastAsia"/>
        </w:rPr>
        <w:t>фразеологической</w:t>
      </w:r>
      <w:r w:rsidRPr="003161DF">
        <w:rPr>
          <w:lang w:val="en-US"/>
        </w:rPr>
        <w:t></w:t>
      </w:r>
      <w:r w:rsidRPr="003161DF">
        <w:rPr>
          <w:rFonts w:hint="eastAsia"/>
        </w:rPr>
        <w:t>эквивалентности</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жаргонов</w:t>
      </w:r>
      <w:r w:rsidRPr="003161DF">
        <w:rPr>
          <w:lang w:val="en-US"/>
        </w:rPr>
        <w:t></w:t>
      </w:r>
      <w:r w:rsidRPr="003161DF">
        <w:rPr>
          <w:rFonts w:hint="eastAsia"/>
        </w:rPr>
        <w:t>наркоманов</w:t>
      </w:r>
      <w:r w:rsidRPr="003161DF">
        <w:rPr>
          <w:lang w:val="en-US"/>
        </w:rPr>
        <w:t></w:t>
      </w:r>
      <w:r w:rsidRPr="003161DF">
        <w:rPr>
          <w:rFonts w:hint="eastAsia"/>
        </w:rPr>
        <w:t>совпадают</w:t>
      </w:r>
      <w:r w:rsidRPr="003161DF">
        <w:rPr>
          <w:lang w:val="en-US"/>
        </w:rPr>
        <w:t></w:t>
      </w:r>
      <w:r w:rsidRPr="003161DF">
        <w:rPr>
          <w:rFonts w:hint="eastAsia"/>
        </w:rPr>
        <w:t>значения</w:t>
      </w:r>
      <w:r w:rsidRPr="003161DF">
        <w:rPr>
          <w:lang w:val="en-US"/>
        </w:rPr>
        <w:t></w:t>
      </w:r>
      <w:r w:rsidRPr="003161DF">
        <w:rPr>
          <w:rFonts w:hint="eastAsia"/>
        </w:rPr>
        <w:t>сравниваемых</w:t>
      </w:r>
      <w:r w:rsidRPr="003161DF">
        <w:rPr>
          <w:lang w:val="en-US"/>
        </w:rPr>
        <w:t></w:t>
      </w:r>
      <w:r w:rsidRPr="003161DF">
        <w:rPr>
          <w:rFonts w:hint="eastAsia"/>
        </w:rPr>
        <w:t>фразеологических</w:t>
      </w:r>
      <w:r w:rsidRPr="003161DF">
        <w:rPr>
          <w:lang w:val="en-US"/>
        </w:rPr>
        <w:t></w:t>
      </w:r>
      <w:r w:rsidRPr="003161DF">
        <w:rPr>
          <w:rFonts w:hint="eastAsia"/>
        </w:rPr>
        <w:t>единиц</w:t>
      </w:r>
      <w:r w:rsidRPr="003161DF">
        <w:rPr>
          <w:lang w:val="en-US"/>
        </w:rPr>
        <w:t></w:t>
      </w:r>
      <w:r w:rsidRPr="003161DF">
        <w:rPr>
          <w:lang w:val="en-US"/>
        </w:rPr>
        <w:t></w:t>
      </w:r>
      <w:r w:rsidRPr="003161DF">
        <w:rPr>
          <w:rFonts w:hint="eastAsia"/>
        </w:rPr>
        <w:t>стиль</w:t>
      </w:r>
      <w:r w:rsidRPr="003161DF">
        <w:rPr>
          <w:lang w:val="en-US"/>
        </w:rPr>
        <w:t></w:t>
      </w:r>
      <w:r w:rsidRPr="003161DF">
        <w:rPr>
          <w:lang w:val="en-US"/>
        </w:rPr>
        <w:t></w:t>
      </w:r>
      <w:r w:rsidRPr="003161DF">
        <w:rPr>
          <w:rFonts w:hint="eastAsia"/>
        </w:rPr>
        <w:t>компонентный</w:t>
      </w:r>
      <w:r w:rsidRPr="003161DF">
        <w:rPr>
          <w:lang w:val="en-US"/>
        </w:rPr>
        <w:t></w:t>
      </w:r>
      <w:r w:rsidRPr="003161DF">
        <w:rPr>
          <w:rFonts w:hint="eastAsia"/>
        </w:rPr>
        <w:t>состав</w:t>
      </w:r>
      <w:r w:rsidRPr="003161DF">
        <w:rPr>
          <w:lang w:val="en-US"/>
        </w:rPr>
        <w:t></w:t>
      </w:r>
      <w:r w:rsidRPr="003161DF">
        <w:rPr>
          <w:lang w:val="en-US"/>
        </w:rPr>
        <w:t></w:t>
      </w:r>
      <w:r w:rsidRPr="003161DF">
        <w:rPr>
          <w:rFonts w:hint="eastAsia"/>
        </w:rPr>
        <w:t>образная</w:t>
      </w:r>
      <w:r w:rsidRPr="003161DF">
        <w:rPr>
          <w:lang w:val="en-US"/>
        </w:rPr>
        <w:t></w:t>
      </w:r>
      <w:r w:rsidRPr="003161DF">
        <w:rPr>
          <w:rFonts w:hint="eastAsia"/>
        </w:rPr>
        <w:t>основа</w:t>
      </w:r>
      <w:r w:rsidRPr="003161DF">
        <w:rPr>
          <w:lang w:val="en-US"/>
        </w:rPr>
        <w:t></w:t>
      </w:r>
      <w:r w:rsidRPr="003161DF">
        <w:rPr>
          <w:lang w:val="en-US"/>
        </w:rPr>
        <w:t></w:t>
      </w:r>
      <w:r w:rsidRPr="003161DF">
        <w:rPr>
          <w:rFonts w:hint="eastAsia"/>
        </w:rPr>
        <w:t>грамматическая</w:t>
      </w:r>
      <w:r w:rsidRPr="003161DF">
        <w:rPr>
          <w:lang w:val="en-US"/>
        </w:rPr>
        <w:t></w:t>
      </w:r>
      <w:r w:rsidRPr="003161DF">
        <w:rPr>
          <w:rFonts w:hint="eastAsia"/>
        </w:rPr>
        <w:t>форма</w:t>
      </w:r>
      <w:r w:rsidRPr="003161DF">
        <w:rPr>
          <w:lang w:val="en-US"/>
        </w:rPr>
        <w:t></w:t>
      </w:r>
      <w:r w:rsidRPr="003161DF">
        <w:rPr>
          <w:lang w:val="en-US"/>
        </w:rPr>
        <w:t></w:t>
      </w:r>
      <w:r w:rsidRPr="003161DF">
        <w:rPr>
          <w:rFonts w:hint="eastAsia"/>
        </w:rPr>
        <w:t>Полные</w:t>
      </w:r>
      <w:r w:rsidRPr="003161DF">
        <w:rPr>
          <w:lang w:val="en-US"/>
        </w:rPr>
        <w:t></w:t>
      </w:r>
      <w:r w:rsidRPr="003161DF">
        <w:rPr>
          <w:rFonts w:hint="eastAsia"/>
        </w:rPr>
        <w:t>фразеологические</w:t>
      </w:r>
      <w:r w:rsidRPr="003161DF">
        <w:rPr>
          <w:lang w:val="en-US"/>
        </w:rPr>
        <w:t></w:t>
      </w:r>
      <w:r w:rsidRPr="003161DF">
        <w:rPr>
          <w:rFonts w:hint="eastAsia"/>
        </w:rPr>
        <w:t>эквиваленты</w:t>
      </w:r>
      <w:r w:rsidRPr="003161DF">
        <w:rPr>
          <w:lang w:val="en-US"/>
        </w:rPr>
        <w:t></w:t>
      </w:r>
      <w:r w:rsidRPr="003161DF">
        <w:rPr>
          <w:rFonts w:hint="eastAsia"/>
        </w:rPr>
        <w:t>выделяются</w:t>
      </w:r>
      <w:r w:rsidRPr="003161DF">
        <w:rPr>
          <w:lang w:val="en-US"/>
        </w:rPr>
        <w:t></w:t>
      </w:r>
      <w:r w:rsidRPr="003161DF">
        <w:rPr>
          <w:rFonts w:hint="eastAsia"/>
        </w:rPr>
        <w:t>при</w:t>
      </w:r>
      <w:r w:rsidRPr="003161DF">
        <w:rPr>
          <w:lang w:val="en-US"/>
        </w:rPr>
        <w:t></w:t>
      </w:r>
      <w:r w:rsidRPr="003161DF">
        <w:rPr>
          <w:rFonts w:hint="eastAsia"/>
        </w:rPr>
        <w:t>совпадении</w:t>
      </w:r>
      <w:r w:rsidRPr="003161DF">
        <w:rPr>
          <w:lang w:val="en-US"/>
        </w:rPr>
        <w:t></w:t>
      </w:r>
      <w:r w:rsidRPr="003161DF">
        <w:rPr>
          <w:rFonts w:hint="eastAsia"/>
        </w:rPr>
        <w:t>фразеологизмов</w:t>
      </w:r>
      <w:r w:rsidRPr="003161DF">
        <w:rPr>
          <w:lang w:val="en-US"/>
        </w:rPr>
        <w:t></w:t>
      </w:r>
      <w:r w:rsidRPr="003161DF">
        <w:rPr>
          <w:rFonts w:hint="eastAsia"/>
        </w:rPr>
        <w:t>семантически</w:t>
      </w:r>
      <w:r w:rsidRPr="003161DF">
        <w:rPr>
          <w:lang w:val="en-US"/>
        </w:rPr>
        <w:t></w:t>
      </w:r>
      <w:r w:rsidRPr="003161DF">
        <w:rPr>
          <w:lang w:val="en-US"/>
        </w:rPr>
        <w:t></w:t>
      </w:r>
      <w:r w:rsidRPr="003161DF">
        <w:rPr>
          <w:rFonts w:hint="eastAsia"/>
        </w:rPr>
        <w:t>стилистически</w:t>
      </w:r>
      <w:r w:rsidRPr="003161DF">
        <w:rPr>
          <w:lang w:val="en-US"/>
        </w:rPr>
        <w:t></w:t>
      </w:r>
      <w:r w:rsidRPr="003161DF">
        <w:rPr>
          <w:rFonts w:hint="eastAsia"/>
        </w:rPr>
        <w:t>и</w:t>
      </w:r>
      <w:r w:rsidRPr="003161DF">
        <w:rPr>
          <w:lang w:val="en-US"/>
        </w:rPr>
        <w:t></w:t>
      </w:r>
      <w:r w:rsidRPr="003161DF">
        <w:rPr>
          <w:rFonts w:hint="eastAsia"/>
        </w:rPr>
        <w:t>лексически</w:t>
      </w:r>
      <w:r w:rsidRPr="003161DF">
        <w:rPr>
          <w:lang w:val="en-US"/>
        </w:rPr>
        <w:t></w:t>
      </w:r>
      <w:r w:rsidRPr="003161DF">
        <w:rPr>
          <w:rFonts w:hint="eastAsia"/>
        </w:rPr>
        <w:t>и</w:t>
      </w:r>
      <w:r w:rsidRPr="003161DF">
        <w:rPr>
          <w:lang w:val="en-US"/>
        </w:rPr>
        <w:t></w:t>
      </w:r>
      <w:r w:rsidRPr="003161DF">
        <w:rPr>
          <w:rFonts w:hint="eastAsia"/>
        </w:rPr>
        <w:t>при</w:t>
      </w:r>
      <w:r w:rsidRPr="003161DF">
        <w:rPr>
          <w:lang w:val="en-US"/>
        </w:rPr>
        <w:t></w:t>
      </w:r>
      <w:r w:rsidRPr="003161DF">
        <w:rPr>
          <w:rFonts w:hint="eastAsia"/>
        </w:rPr>
        <w:t>частичном</w:t>
      </w:r>
      <w:r w:rsidRPr="003161DF">
        <w:rPr>
          <w:lang w:val="en-US"/>
        </w:rPr>
        <w:t></w:t>
      </w:r>
      <w:r w:rsidRPr="003161DF">
        <w:rPr>
          <w:rFonts w:hint="eastAsia"/>
        </w:rPr>
        <w:t>совпадении</w:t>
      </w:r>
      <w:r w:rsidRPr="003161DF">
        <w:rPr>
          <w:lang w:val="en-US"/>
        </w:rPr>
        <w:t></w:t>
      </w:r>
      <w:r w:rsidRPr="003161DF">
        <w:rPr>
          <w:rFonts w:hint="eastAsia"/>
        </w:rPr>
        <w:t>на</w:t>
      </w:r>
      <w:r w:rsidRPr="003161DF">
        <w:rPr>
          <w:lang w:val="en-US"/>
        </w:rPr>
        <w:t></w:t>
      </w:r>
      <w:r w:rsidRPr="003161DF">
        <w:rPr>
          <w:rFonts w:hint="eastAsia"/>
        </w:rPr>
        <w:t>морфологическом</w:t>
      </w:r>
      <w:r w:rsidRPr="003161DF">
        <w:rPr>
          <w:lang w:val="en-US"/>
        </w:rPr>
        <w:t></w:t>
      </w:r>
      <w:r w:rsidRPr="003161DF">
        <w:rPr>
          <w:rFonts w:hint="eastAsia"/>
        </w:rPr>
        <w:t>уровне</w:t>
      </w:r>
      <w:r w:rsidRPr="003161DF">
        <w:rPr>
          <w:lang w:val="en-US"/>
        </w:rPr>
        <w:t></w:t>
      </w:r>
      <w:r w:rsidRPr="003161DF">
        <w:rPr>
          <w:lang w:val="en-US"/>
        </w:rPr>
        <w:t></w:t>
      </w:r>
      <w:r w:rsidRPr="003161DF">
        <w:rPr>
          <w:rFonts w:hint="eastAsia"/>
        </w:rPr>
        <w:t>Частичные</w:t>
      </w:r>
      <w:r w:rsidRPr="003161DF">
        <w:rPr>
          <w:lang w:val="en-US"/>
        </w:rPr>
        <w:t></w:t>
      </w:r>
      <w:r w:rsidRPr="003161DF">
        <w:rPr>
          <w:rFonts w:hint="eastAsia"/>
        </w:rPr>
        <w:t>фразеологические</w:t>
      </w:r>
      <w:r w:rsidRPr="003161DF">
        <w:rPr>
          <w:lang w:val="en-US"/>
        </w:rPr>
        <w:t></w:t>
      </w:r>
      <w:r w:rsidRPr="003161DF">
        <w:rPr>
          <w:rFonts w:hint="eastAsia"/>
        </w:rPr>
        <w:t>эквиваленты</w:t>
      </w:r>
      <w:r w:rsidRPr="003161DF">
        <w:rPr>
          <w:lang w:val="en-US"/>
        </w:rPr>
        <w:t></w:t>
      </w:r>
      <w:r w:rsidRPr="003161DF">
        <w:rPr>
          <w:rFonts w:hint="eastAsia"/>
        </w:rPr>
        <w:t>жаргона</w:t>
      </w:r>
      <w:r w:rsidRPr="003161DF">
        <w:rPr>
          <w:lang w:val="en-US"/>
        </w:rPr>
        <w:t></w:t>
      </w:r>
      <w:r w:rsidRPr="003161DF">
        <w:rPr>
          <w:rFonts w:hint="eastAsia"/>
        </w:rPr>
        <w:t>наркоманов</w:t>
      </w:r>
      <w:r w:rsidRPr="003161DF">
        <w:rPr>
          <w:lang w:val="en-US"/>
        </w:rPr>
        <w:t></w:t>
      </w:r>
      <w:r w:rsidRPr="003161DF">
        <w:rPr>
          <w:rFonts w:hint="eastAsia"/>
        </w:rPr>
        <w:t>совпадают</w:t>
      </w:r>
      <w:r w:rsidRPr="003161DF">
        <w:rPr>
          <w:lang w:val="en-US"/>
        </w:rPr>
        <w:t></w:t>
      </w:r>
      <w:r w:rsidRPr="003161DF">
        <w:rPr>
          <w:rFonts w:hint="eastAsia"/>
        </w:rPr>
        <w:t>с</w:t>
      </w:r>
      <w:r w:rsidRPr="003161DF">
        <w:rPr>
          <w:lang w:val="en-US"/>
        </w:rPr>
        <w:t></w:t>
      </w:r>
      <w:r w:rsidRPr="003161DF">
        <w:rPr>
          <w:rFonts w:hint="eastAsia"/>
        </w:rPr>
        <w:t>русскими</w:t>
      </w:r>
      <w:r w:rsidRPr="003161DF">
        <w:rPr>
          <w:lang w:val="en-US"/>
        </w:rPr>
        <w:t></w:t>
      </w:r>
      <w:r w:rsidRPr="003161DF">
        <w:rPr>
          <w:rFonts w:hint="eastAsia"/>
        </w:rPr>
        <w:t>фразеологическими</w:t>
      </w:r>
      <w:r w:rsidRPr="003161DF">
        <w:rPr>
          <w:lang w:val="en-US"/>
        </w:rPr>
        <w:t></w:t>
      </w:r>
      <w:r w:rsidRPr="003161DF">
        <w:rPr>
          <w:rFonts w:hint="eastAsia"/>
        </w:rPr>
        <w:t>оборотами</w:t>
      </w:r>
      <w:r w:rsidRPr="003161DF">
        <w:rPr>
          <w:lang w:val="en-US"/>
        </w:rPr>
        <w:t></w:t>
      </w:r>
      <w:r w:rsidRPr="003161DF">
        <w:rPr>
          <w:rFonts w:hint="eastAsia"/>
        </w:rPr>
        <w:t>семантически</w:t>
      </w:r>
      <w:r w:rsidRPr="003161DF">
        <w:rPr>
          <w:lang w:val="en-US"/>
        </w:rPr>
        <w:t></w:t>
      </w:r>
      <w:r w:rsidRPr="003161DF">
        <w:rPr>
          <w:lang w:val="en-US"/>
        </w:rPr>
        <w:t></w:t>
      </w:r>
      <w:r w:rsidRPr="003161DF">
        <w:rPr>
          <w:rFonts w:hint="eastAsia"/>
        </w:rPr>
        <w:t>стилистически</w:t>
      </w:r>
      <w:r w:rsidRPr="003161DF">
        <w:rPr>
          <w:lang w:val="en-US"/>
        </w:rPr>
        <w:t></w:t>
      </w:r>
      <w:r w:rsidRPr="003161DF">
        <w:rPr>
          <w:rFonts w:hint="eastAsia"/>
        </w:rPr>
        <w:t>и</w:t>
      </w:r>
      <w:r w:rsidRPr="003161DF">
        <w:rPr>
          <w:lang w:val="en-US"/>
        </w:rPr>
        <w:t></w:t>
      </w:r>
      <w:r w:rsidRPr="003161DF">
        <w:rPr>
          <w:lang w:val="en-US"/>
        </w:rPr>
        <w:t></w:t>
      </w:r>
      <w:r w:rsidRPr="003161DF">
        <w:rPr>
          <w:rFonts w:hint="eastAsia"/>
        </w:rPr>
        <w:t>частично</w:t>
      </w:r>
      <w:r w:rsidRPr="003161DF">
        <w:rPr>
          <w:lang w:val="en-US"/>
        </w:rPr>
        <w:t></w:t>
      </w:r>
      <w:r w:rsidRPr="003161DF">
        <w:rPr>
          <w:lang w:val="en-US"/>
        </w:rPr>
        <w:t></w:t>
      </w:r>
      <w:r w:rsidRPr="003161DF">
        <w:rPr>
          <w:rFonts w:hint="eastAsia"/>
        </w:rPr>
        <w:t>лексически</w:t>
      </w:r>
      <w:r w:rsidRPr="003161DF">
        <w:rPr>
          <w:lang w:val="en-US"/>
        </w:rPr>
        <w:t></w:t>
      </w:r>
      <w:r w:rsidRPr="003161DF">
        <w:rPr>
          <w:lang w:val="en-US"/>
        </w:rPr>
        <w:t></w:t>
      </w:r>
      <w:r w:rsidRPr="003161DF">
        <w:rPr>
          <w:rFonts w:hint="eastAsia"/>
        </w:rPr>
        <w:t>Фразеологические</w:t>
      </w:r>
      <w:r w:rsidRPr="003161DF">
        <w:rPr>
          <w:lang w:val="en-US"/>
        </w:rPr>
        <w:t></w:t>
      </w:r>
      <w:r w:rsidRPr="003161DF">
        <w:rPr>
          <w:rFonts w:hint="eastAsia"/>
        </w:rPr>
        <w:t>аналоги</w:t>
      </w:r>
      <w:r w:rsidRPr="003161DF">
        <w:rPr>
          <w:lang w:val="en-US"/>
        </w:rPr>
        <w:t></w:t>
      </w:r>
      <w:r w:rsidRPr="003161DF">
        <w:rPr>
          <w:rFonts w:hint="eastAsia"/>
        </w:rPr>
        <w:t>жаргона</w:t>
      </w:r>
      <w:r w:rsidRPr="003161DF">
        <w:rPr>
          <w:lang w:val="en-US"/>
        </w:rPr>
        <w:t></w:t>
      </w:r>
      <w:r w:rsidRPr="003161DF">
        <w:rPr>
          <w:rFonts w:hint="eastAsia"/>
        </w:rPr>
        <w:t>наркоманов</w:t>
      </w:r>
      <w:r w:rsidRPr="003161DF">
        <w:rPr>
          <w:lang w:val="en-US"/>
        </w:rPr>
        <w:t></w:t>
      </w:r>
      <w:r w:rsidRPr="003161DF">
        <w:rPr>
          <w:rFonts w:hint="eastAsia"/>
        </w:rPr>
        <w:t>выделяются</w:t>
      </w:r>
      <w:r w:rsidRPr="003161DF">
        <w:rPr>
          <w:lang w:val="en-US"/>
        </w:rPr>
        <w:t></w:t>
      </w:r>
      <w:r w:rsidRPr="003161DF">
        <w:rPr>
          <w:rFonts w:hint="eastAsia"/>
        </w:rPr>
        <w:t>при</w:t>
      </w:r>
      <w:r w:rsidRPr="003161DF">
        <w:rPr>
          <w:lang w:val="en-US"/>
        </w:rPr>
        <w:t></w:t>
      </w:r>
      <w:r w:rsidRPr="003161DF">
        <w:rPr>
          <w:rFonts w:hint="eastAsia"/>
        </w:rPr>
        <w:t>совпадении</w:t>
      </w:r>
      <w:r w:rsidRPr="003161DF">
        <w:rPr>
          <w:lang w:val="en-US"/>
        </w:rPr>
        <w:t></w:t>
      </w:r>
      <w:r w:rsidRPr="003161DF">
        <w:rPr>
          <w:rFonts w:hint="eastAsia"/>
        </w:rPr>
        <w:t>сопоставляемых</w:t>
      </w:r>
      <w:r w:rsidRPr="003161DF">
        <w:rPr>
          <w:lang w:val="en-US"/>
        </w:rPr>
        <w:t></w:t>
      </w:r>
      <w:r w:rsidRPr="003161DF">
        <w:rPr>
          <w:rFonts w:hint="eastAsia"/>
        </w:rPr>
        <w:t>фразеологических</w:t>
      </w:r>
      <w:r w:rsidRPr="003161DF">
        <w:rPr>
          <w:lang w:val="en-US"/>
        </w:rPr>
        <w:t></w:t>
      </w:r>
      <w:r w:rsidRPr="003161DF">
        <w:rPr>
          <w:rFonts w:hint="eastAsia"/>
        </w:rPr>
        <w:t>единиц</w:t>
      </w:r>
      <w:r w:rsidRPr="003161DF">
        <w:rPr>
          <w:lang w:val="en-US"/>
        </w:rPr>
        <w:t></w:t>
      </w:r>
      <w:r w:rsidRPr="003161DF">
        <w:rPr>
          <w:rFonts w:hint="eastAsia"/>
        </w:rPr>
        <w:t>по</w:t>
      </w:r>
      <w:r w:rsidRPr="003161DF">
        <w:rPr>
          <w:lang w:val="en-US"/>
        </w:rPr>
        <w:t></w:t>
      </w:r>
      <w:r w:rsidRPr="003161DF">
        <w:rPr>
          <w:rFonts w:hint="eastAsia"/>
        </w:rPr>
        <w:t>смыслу</w:t>
      </w:r>
      <w:r w:rsidRPr="003161DF">
        <w:rPr>
          <w:lang w:val="en-US"/>
        </w:rPr>
        <w:t></w:t>
      </w:r>
      <w:r w:rsidRPr="003161DF">
        <w:rPr>
          <w:rFonts w:hint="eastAsia"/>
        </w:rPr>
        <w:t>и</w:t>
      </w:r>
      <w:r w:rsidRPr="003161DF">
        <w:rPr>
          <w:lang w:val="en-US"/>
        </w:rPr>
        <w:t></w:t>
      </w:r>
      <w:r w:rsidRPr="003161DF">
        <w:rPr>
          <w:rFonts w:hint="eastAsia"/>
        </w:rPr>
        <w:t>стилю</w:t>
      </w:r>
      <w:r w:rsidRPr="003161DF">
        <w:rPr>
          <w:lang w:val="en-US"/>
        </w:rPr>
        <w:t></w:t>
      </w:r>
      <w:r w:rsidRPr="003161DF">
        <w:rPr>
          <w:lang w:val="en-US"/>
        </w:rPr>
        <w:t></w:t>
      </w:r>
      <w:r w:rsidRPr="003161DF">
        <w:rPr>
          <w:rFonts w:hint="eastAsia"/>
        </w:rPr>
        <w:t>но</w:t>
      </w:r>
      <w:r w:rsidRPr="003161DF">
        <w:rPr>
          <w:lang w:val="en-US"/>
        </w:rPr>
        <w:t></w:t>
      </w:r>
      <w:r w:rsidRPr="003161DF">
        <w:rPr>
          <w:rFonts w:hint="eastAsia"/>
        </w:rPr>
        <w:t>с</w:t>
      </w:r>
      <w:r w:rsidRPr="003161DF">
        <w:rPr>
          <w:lang w:val="en-US"/>
        </w:rPr>
        <w:t></w:t>
      </w:r>
      <w:r w:rsidRPr="003161DF">
        <w:rPr>
          <w:rFonts w:hint="eastAsia"/>
        </w:rPr>
        <w:t>разной</w:t>
      </w:r>
      <w:r w:rsidRPr="003161DF">
        <w:rPr>
          <w:lang w:val="en-US"/>
        </w:rPr>
        <w:t></w:t>
      </w:r>
      <w:r w:rsidRPr="003161DF">
        <w:rPr>
          <w:rFonts w:hint="eastAsia"/>
        </w:rPr>
        <w:t>образной</w:t>
      </w:r>
      <w:r w:rsidRPr="003161DF">
        <w:rPr>
          <w:lang w:val="en-US"/>
        </w:rPr>
        <w:t></w:t>
      </w:r>
      <w:r w:rsidRPr="003161DF">
        <w:rPr>
          <w:rFonts w:hint="eastAsia"/>
        </w:rPr>
        <w:t>основой</w:t>
      </w:r>
      <w:r w:rsidRPr="003161DF">
        <w:rPr>
          <w:lang w:val="en-US"/>
        </w:rPr>
        <w:t></w:t>
      </w:r>
      <w:r w:rsidRPr="003161DF">
        <w:rPr>
          <w:lang w:val="en-US"/>
        </w:rPr>
        <w:t></w:t>
      </w:r>
      <w:r w:rsidRPr="003161DF">
        <w:rPr>
          <w:rFonts w:hint="eastAsia"/>
        </w:rPr>
        <w:t>В</w:t>
      </w:r>
      <w:r w:rsidRPr="003161DF">
        <w:rPr>
          <w:lang w:val="en-US"/>
        </w:rPr>
        <w:t></w:t>
      </w:r>
      <w:r w:rsidRPr="003161DF">
        <w:rPr>
          <w:rFonts w:hint="eastAsia"/>
        </w:rPr>
        <w:t>жаргонах</w:t>
      </w:r>
      <w:r w:rsidRPr="003161DF">
        <w:rPr>
          <w:lang w:val="en-US"/>
        </w:rPr>
        <w:t></w:t>
      </w:r>
      <w:r w:rsidRPr="003161DF">
        <w:rPr>
          <w:rFonts w:hint="eastAsia"/>
        </w:rPr>
        <w:t>наркоманов</w:t>
      </w:r>
      <w:r w:rsidRPr="003161DF">
        <w:rPr>
          <w:lang w:val="en-US"/>
        </w:rPr>
        <w:t></w:t>
      </w:r>
      <w:r w:rsidRPr="003161DF">
        <w:rPr>
          <w:rFonts w:hint="eastAsia"/>
        </w:rPr>
        <w:t>русского</w:t>
      </w:r>
      <w:r w:rsidRPr="003161DF">
        <w:rPr>
          <w:lang w:val="en-US"/>
        </w:rPr>
        <w:t></w:t>
      </w:r>
      <w:r w:rsidRPr="003161DF">
        <w:rPr>
          <w:rFonts w:hint="eastAsia"/>
        </w:rPr>
        <w:t>и</w:t>
      </w:r>
      <w:r w:rsidRPr="003161DF">
        <w:rPr>
          <w:lang w:val="en-US"/>
        </w:rPr>
        <w:t></w:t>
      </w:r>
      <w:r w:rsidRPr="003161DF">
        <w:rPr>
          <w:rFonts w:hint="eastAsia"/>
        </w:rPr>
        <w:t>английского</w:t>
      </w:r>
      <w:r w:rsidRPr="003161DF">
        <w:rPr>
          <w:lang w:val="en-US"/>
        </w:rPr>
        <w:t></w:t>
      </w:r>
      <w:r w:rsidRPr="003161DF">
        <w:rPr>
          <w:rFonts w:hint="eastAsia"/>
        </w:rPr>
        <w:t>языков</w:t>
      </w:r>
      <w:r w:rsidRPr="003161DF">
        <w:rPr>
          <w:lang w:val="en-US"/>
        </w:rPr>
        <w:t></w:t>
      </w:r>
      <w:r w:rsidRPr="003161DF">
        <w:rPr>
          <w:rFonts w:hint="eastAsia"/>
        </w:rPr>
        <w:t>лексическим</w:t>
      </w:r>
      <w:r w:rsidRPr="003161DF">
        <w:rPr>
          <w:lang w:val="en-US"/>
        </w:rPr>
        <w:t></w:t>
      </w:r>
      <w:r w:rsidRPr="003161DF">
        <w:rPr>
          <w:rFonts w:hint="eastAsia"/>
        </w:rPr>
        <w:t>единицам</w:t>
      </w:r>
      <w:r w:rsidRPr="003161DF">
        <w:rPr>
          <w:lang w:val="en-US"/>
        </w:rPr>
        <w:t></w:t>
      </w:r>
      <w:r w:rsidRPr="003161DF">
        <w:rPr>
          <w:rFonts w:hint="eastAsia"/>
        </w:rPr>
        <w:t>одного</w:t>
      </w:r>
      <w:r w:rsidRPr="003161DF">
        <w:rPr>
          <w:lang w:val="en-US"/>
        </w:rPr>
        <w:t></w:t>
      </w:r>
      <w:r w:rsidRPr="003161DF">
        <w:rPr>
          <w:rFonts w:hint="eastAsia"/>
        </w:rPr>
        <w:t>языка</w:t>
      </w:r>
      <w:r w:rsidRPr="003161DF">
        <w:rPr>
          <w:lang w:val="en-US"/>
        </w:rPr>
        <w:t></w:t>
      </w:r>
      <w:r w:rsidRPr="003161DF">
        <w:rPr>
          <w:rFonts w:hint="eastAsia"/>
        </w:rPr>
        <w:t>могут</w:t>
      </w:r>
      <w:r w:rsidRPr="003161DF">
        <w:rPr>
          <w:lang w:val="en-US"/>
        </w:rPr>
        <w:t></w:t>
      </w:r>
      <w:r w:rsidRPr="003161DF">
        <w:rPr>
          <w:rFonts w:hint="eastAsia"/>
        </w:rPr>
        <w:t>соответствовать</w:t>
      </w:r>
      <w:r w:rsidRPr="003161DF">
        <w:rPr>
          <w:lang w:val="en-US"/>
        </w:rPr>
        <w:t></w:t>
      </w:r>
      <w:r w:rsidRPr="003161DF">
        <w:rPr>
          <w:rFonts w:hint="eastAsia"/>
        </w:rPr>
        <w:t>фразеологические</w:t>
      </w:r>
      <w:r w:rsidRPr="003161DF">
        <w:rPr>
          <w:lang w:val="en-US"/>
        </w:rPr>
        <w:t></w:t>
      </w:r>
      <w:r w:rsidRPr="003161DF">
        <w:rPr>
          <w:rFonts w:hint="eastAsia"/>
        </w:rPr>
        <w:t>единицы</w:t>
      </w:r>
      <w:r w:rsidRPr="003161DF">
        <w:rPr>
          <w:lang w:val="en-US"/>
        </w:rPr>
        <w:t></w:t>
      </w:r>
      <w:r w:rsidRPr="003161DF">
        <w:rPr>
          <w:rFonts w:hint="eastAsia"/>
        </w:rPr>
        <w:t>другого</w:t>
      </w:r>
      <w:r w:rsidRPr="003161DF">
        <w:rPr>
          <w:lang w:val="en-US"/>
        </w:rPr>
        <w:t></w:t>
      </w:r>
      <w:r w:rsidRPr="003161DF">
        <w:rPr>
          <w:rFonts w:hint="eastAsia"/>
        </w:rPr>
        <w:t>языка</w:t>
      </w:r>
      <w:r w:rsidRPr="003161DF">
        <w:rPr>
          <w:lang w:val="en-US"/>
        </w:rPr>
        <w:t></w:t>
      </w:r>
      <w:r w:rsidRPr="003161DF">
        <w:rPr>
          <w:rFonts w:hint="eastAsia"/>
        </w:rPr>
        <w:t>и</w:t>
      </w:r>
      <w:r w:rsidRPr="003161DF">
        <w:rPr>
          <w:lang w:val="en-US"/>
        </w:rPr>
        <w:t></w:t>
      </w:r>
      <w:r w:rsidRPr="003161DF">
        <w:rPr>
          <w:lang w:val="en-US"/>
        </w:rPr>
        <w:t></w:t>
      </w:r>
      <w:r w:rsidRPr="003161DF">
        <w:rPr>
          <w:rFonts w:hint="eastAsia"/>
        </w:rPr>
        <w:t>наоборот</w:t>
      </w:r>
      <w:r w:rsidRPr="003161DF">
        <w:rPr>
          <w:lang w:val="en-US"/>
        </w:rPr>
        <w:t></w:t>
      </w:r>
      <w:r w:rsidRPr="003161DF">
        <w:rPr>
          <w:lang w:val="en-US"/>
        </w:rPr>
        <w:t></w:t>
      </w:r>
      <w:r w:rsidRPr="003161DF">
        <w:rPr>
          <w:rFonts w:hint="eastAsia"/>
        </w:rPr>
        <w:t>фразеологические</w:t>
      </w:r>
      <w:r w:rsidRPr="003161DF">
        <w:rPr>
          <w:lang w:val="en-US"/>
        </w:rPr>
        <w:t></w:t>
      </w:r>
      <w:r w:rsidRPr="003161DF">
        <w:rPr>
          <w:rFonts w:hint="eastAsia"/>
        </w:rPr>
        <w:t>единицы</w:t>
      </w:r>
      <w:r w:rsidRPr="003161DF">
        <w:rPr>
          <w:lang w:val="en-US"/>
        </w:rPr>
        <w:t></w:t>
      </w:r>
      <w:r w:rsidRPr="003161DF">
        <w:rPr>
          <w:rFonts w:hint="eastAsia"/>
        </w:rPr>
        <w:t>одного</w:t>
      </w:r>
      <w:r w:rsidRPr="003161DF">
        <w:rPr>
          <w:lang w:val="en-US"/>
        </w:rPr>
        <w:t></w:t>
      </w:r>
      <w:r w:rsidRPr="003161DF">
        <w:rPr>
          <w:rFonts w:hint="eastAsia"/>
        </w:rPr>
        <w:t>языка</w:t>
      </w:r>
      <w:r w:rsidRPr="003161DF">
        <w:rPr>
          <w:lang w:val="en-US"/>
        </w:rPr>
        <w:t></w:t>
      </w:r>
      <w:r w:rsidRPr="003161DF">
        <w:rPr>
          <w:rFonts w:hint="eastAsia"/>
        </w:rPr>
        <w:t>могут</w:t>
      </w:r>
      <w:r w:rsidRPr="003161DF">
        <w:rPr>
          <w:lang w:val="en-US"/>
        </w:rPr>
        <w:t></w:t>
      </w:r>
      <w:r w:rsidRPr="003161DF">
        <w:rPr>
          <w:rFonts w:hint="eastAsia"/>
        </w:rPr>
        <w:t>соответствовать</w:t>
      </w:r>
      <w:r w:rsidRPr="003161DF">
        <w:rPr>
          <w:lang w:val="en-US"/>
        </w:rPr>
        <w:t></w:t>
      </w:r>
      <w:r w:rsidRPr="003161DF">
        <w:rPr>
          <w:rFonts w:hint="eastAsia"/>
        </w:rPr>
        <w:t>лексическим</w:t>
      </w:r>
      <w:r w:rsidRPr="003161DF">
        <w:rPr>
          <w:lang w:val="en-US"/>
        </w:rPr>
        <w:t></w:t>
      </w:r>
      <w:r w:rsidRPr="003161DF">
        <w:rPr>
          <w:rFonts w:hint="eastAsia"/>
        </w:rPr>
        <w:t>единицам</w:t>
      </w:r>
      <w:r w:rsidRPr="003161DF">
        <w:rPr>
          <w:lang w:val="en-US"/>
        </w:rPr>
        <w:t></w:t>
      </w:r>
      <w:r w:rsidRPr="003161DF">
        <w:rPr>
          <w:rFonts w:hint="eastAsia"/>
        </w:rPr>
        <w:t>другого</w:t>
      </w:r>
      <w:r w:rsidRPr="003161DF">
        <w:rPr>
          <w:lang w:val="en-US"/>
        </w:rPr>
        <w:t></w:t>
      </w:r>
      <w:r w:rsidRPr="003161DF">
        <w:rPr>
          <w:rFonts w:hint="eastAsia"/>
        </w:rPr>
        <w:t>языка</w:t>
      </w:r>
      <w:r w:rsidRPr="003161DF">
        <w:rPr>
          <w:lang w:val="en-US"/>
        </w:rPr>
        <w:t></w:t>
      </w:r>
      <w:r w:rsidRPr="003161DF">
        <w:rPr>
          <w:lang w:val="en-US"/>
        </w:rPr>
        <w:t></w:t>
      </w:r>
    </w:p>
    <w:p w:rsidR="003161DF" w:rsidRPr="003161DF" w:rsidRDefault="003161DF" w:rsidP="003161DF">
      <w:pPr>
        <w:rPr>
          <w:lang w:val="en-US"/>
        </w:rPr>
      </w:pPr>
      <w:r w:rsidRPr="003161DF">
        <w:rPr>
          <w:rFonts w:hint="eastAsia"/>
          <w:lang w:val="en-US"/>
        </w:rPr>
        <w:t>В</w:t>
      </w:r>
      <w:r w:rsidRPr="003161DF">
        <w:rPr>
          <w:lang w:val="en-US"/>
        </w:rPr>
        <w:t></w:t>
      </w:r>
      <w:r w:rsidRPr="003161DF">
        <w:rPr>
          <w:rFonts w:hint="eastAsia"/>
          <w:lang w:val="en-US"/>
        </w:rPr>
        <w:t>диссертации</w:t>
      </w:r>
      <w:r w:rsidRPr="003161DF">
        <w:rPr>
          <w:lang w:val="en-US"/>
        </w:rPr>
        <w:t></w:t>
      </w:r>
      <w:r w:rsidRPr="003161DF">
        <w:rPr>
          <w:rFonts w:hint="eastAsia"/>
          <w:lang w:val="en-US"/>
        </w:rPr>
        <w:t>нами</w:t>
      </w:r>
      <w:r w:rsidRPr="003161DF">
        <w:rPr>
          <w:lang w:val="en-US"/>
        </w:rPr>
        <w:t></w:t>
      </w:r>
      <w:r w:rsidRPr="003161DF">
        <w:rPr>
          <w:rFonts w:hint="eastAsia"/>
          <w:lang w:val="en-US"/>
        </w:rPr>
        <w:t>предложена</w:t>
      </w:r>
      <w:r w:rsidRPr="003161DF">
        <w:rPr>
          <w:lang w:val="en-US"/>
        </w:rPr>
        <w:t></w:t>
      </w:r>
      <w:r w:rsidRPr="003161DF">
        <w:rPr>
          <w:rFonts w:hint="eastAsia"/>
          <w:lang w:val="en-US"/>
        </w:rPr>
        <w:t>классификация</w:t>
      </w:r>
      <w:r w:rsidRPr="003161DF">
        <w:rPr>
          <w:lang w:val="en-US"/>
        </w:rPr>
        <w:t></w:t>
      </w:r>
      <w:r w:rsidRPr="003161DF">
        <w:rPr>
          <w:rFonts w:hint="eastAsia"/>
          <w:lang w:val="en-US"/>
        </w:rPr>
        <w:t>русских</w:t>
      </w:r>
      <w:r w:rsidRPr="003161DF">
        <w:rPr>
          <w:lang w:val="en-US"/>
        </w:rPr>
        <w:t></w:t>
      </w:r>
      <w:r w:rsidRPr="003161DF">
        <w:rPr>
          <w:rFonts w:hint="eastAsia"/>
          <w:lang w:val="en-US"/>
        </w:rPr>
        <w:t>и</w:t>
      </w:r>
      <w:r w:rsidRPr="003161DF">
        <w:rPr>
          <w:lang w:val="en-US"/>
        </w:rPr>
        <w:t></w:t>
      </w:r>
      <w:r w:rsidRPr="003161DF">
        <w:rPr>
          <w:rFonts w:hint="eastAsia"/>
          <w:lang w:val="en-US"/>
        </w:rPr>
        <w:t>английских</w:t>
      </w:r>
      <w:r w:rsidRPr="003161DF">
        <w:rPr>
          <w:lang w:val="en-US"/>
        </w:rPr>
        <w:t></w:t>
      </w:r>
      <w:r w:rsidRPr="003161DF">
        <w:rPr>
          <w:rFonts w:hint="eastAsia"/>
          <w:lang w:val="en-US"/>
        </w:rPr>
        <w:t>лакунарных</w:t>
      </w:r>
      <w:r w:rsidRPr="003161DF">
        <w:rPr>
          <w:lang w:val="en-US"/>
        </w:rPr>
        <w:t></w:t>
      </w:r>
      <w:r w:rsidRPr="003161DF">
        <w:rPr>
          <w:rFonts w:hint="eastAsia"/>
          <w:lang w:val="en-US"/>
        </w:rPr>
        <w:t>единиц</w:t>
      </w:r>
      <w:r w:rsidRPr="003161DF">
        <w:rPr>
          <w:lang w:val="en-US"/>
        </w:rPr>
        <w:t></w:t>
      </w:r>
      <w:r w:rsidRPr="003161DF">
        <w:rPr>
          <w:rFonts w:hint="eastAsia"/>
          <w:lang w:val="en-US"/>
        </w:rPr>
        <w:t>лексики</w:t>
      </w:r>
      <w:r w:rsidRPr="003161DF">
        <w:rPr>
          <w:lang w:val="en-US"/>
        </w:rPr>
        <w:t></w:t>
      </w:r>
      <w:r w:rsidRPr="003161DF">
        <w:rPr>
          <w:rFonts w:hint="eastAsia"/>
          <w:lang w:val="en-US"/>
        </w:rPr>
        <w:t>и</w:t>
      </w:r>
      <w:r w:rsidRPr="003161DF">
        <w:rPr>
          <w:lang w:val="en-US"/>
        </w:rPr>
        <w:t></w:t>
      </w:r>
      <w:r w:rsidRPr="003161DF">
        <w:rPr>
          <w:rFonts w:hint="eastAsia"/>
          <w:lang w:val="en-US"/>
        </w:rPr>
        <w:t>фразеологии</w:t>
      </w:r>
      <w:r w:rsidRPr="003161DF">
        <w:rPr>
          <w:lang w:val="en-US"/>
        </w:rPr>
        <w:t></w:t>
      </w:r>
      <w:r w:rsidRPr="003161DF">
        <w:rPr>
          <w:rFonts w:hint="eastAsia"/>
          <w:lang w:val="en-US"/>
        </w:rPr>
        <w:t>жаргонов</w:t>
      </w:r>
      <w:r w:rsidRPr="003161DF">
        <w:rPr>
          <w:lang w:val="en-US"/>
        </w:rPr>
        <w:t></w:t>
      </w:r>
      <w:r w:rsidRPr="003161DF">
        <w:rPr>
          <w:rFonts w:hint="eastAsia"/>
          <w:lang w:val="en-US"/>
        </w:rPr>
        <w:t>наркоманов</w:t>
      </w:r>
      <w:r w:rsidRPr="003161DF">
        <w:rPr>
          <w:lang w:val="en-US"/>
        </w:rPr>
        <w:t></w:t>
      </w:r>
      <w:r w:rsidRPr="003161DF">
        <w:rPr>
          <w:rFonts w:hint="eastAsia"/>
          <w:lang w:val="en-US"/>
        </w:rPr>
        <w:t>по</w:t>
      </w:r>
      <w:r w:rsidRPr="003161DF">
        <w:rPr>
          <w:lang w:val="en-US"/>
        </w:rPr>
        <w:t></w:t>
      </w:r>
      <w:r w:rsidRPr="003161DF">
        <w:rPr>
          <w:rFonts w:hint="eastAsia"/>
          <w:lang w:val="en-US"/>
        </w:rPr>
        <w:t>определенному</w:t>
      </w:r>
      <w:r w:rsidRPr="003161DF">
        <w:rPr>
          <w:lang w:val="en-US"/>
        </w:rPr>
        <w:t></w:t>
      </w:r>
      <w:r w:rsidRPr="003161DF">
        <w:rPr>
          <w:rFonts w:hint="eastAsia"/>
          <w:lang w:val="en-US"/>
        </w:rPr>
        <w:t>набору</w:t>
      </w:r>
      <w:r w:rsidRPr="003161DF">
        <w:rPr>
          <w:lang w:val="en-US"/>
        </w:rPr>
        <w:t></w:t>
      </w:r>
      <w:r w:rsidRPr="003161DF">
        <w:rPr>
          <w:rFonts w:hint="eastAsia"/>
          <w:lang w:val="en-US"/>
        </w:rPr>
        <w:t>основных</w:t>
      </w:r>
      <w:r w:rsidRPr="003161DF">
        <w:rPr>
          <w:lang w:val="en-US"/>
        </w:rPr>
        <w:t></w:t>
      </w:r>
      <w:r w:rsidRPr="003161DF">
        <w:rPr>
          <w:rFonts w:hint="eastAsia"/>
          <w:lang w:val="en-US"/>
        </w:rPr>
        <w:t>образов</w:t>
      </w:r>
      <w:r w:rsidRPr="003161DF">
        <w:rPr>
          <w:lang w:val="en-US"/>
        </w:rPr>
        <w:t></w:t>
      </w:r>
      <w:r w:rsidRPr="003161DF">
        <w:rPr>
          <w:lang w:val="en-US"/>
        </w:rPr>
        <w:t></w:t>
      </w:r>
      <w:r w:rsidRPr="003161DF">
        <w:rPr>
          <w:rFonts w:hint="eastAsia"/>
          <w:lang w:val="en-US"/>
        </w:rPr>
        <w:t>предметные</w:t>
      </w:r>
      <w:r w:rsidRPr="003161DF">
        <w:rPr>
          <w:lang w:val="en-US"/>
        </w:rPr>
        <w:t></w:t>
      </w:r>
      <w:r w:rsidRPr="003161DF">
        <w:rPr>
          <w:rFonts w:hint="eastAsia"/>
          <w:lang w:val="en-US"/>
        </w:rPr>
        <w:t>лакунарные</w:t>
      </w:r>
      <w:r w:rsidRPr="003161DF">
        <w:rPr>
          <w:lang w:val="en-US"/>
        </w:rPr>
        <w:t></w:t>
      </w:r>
      <w:r w:rsidRPr="003161DF">
        <w:rPr>
          <w:rFonts w:hint="eastAsia"/>
          <w:lang w:val="en-US"/>
        </w:rPr>
        <w:t>единицы</w:t>
      </w:r>
      <w:r w:rsidRPr="003161DF">
        <w:rPr>
          <w:lang w:val="en-US"/>
        </w:rPr>
        <w:t></w:t>
      </w:r>
      <w:r w:rsidRPr="003161DF">
        <w:rPr>
          <w:lang w:val="en-US"/>
        </w:rPr>
        <w:t></w:t>
      </w:r>
      <w:r w:rsidRPr="003161DF">
        <w:rPr>
          <w:rFonts w:hint="eastAsia"/>
          <w:lang w:val="en-US"/>
        </w:rPr>
        <w:t>фитоморфные</w:t>
      </w:r>
      <w:r w:rsidRPr="003161DF">
        <w:rPr>
          <w:lang w:val="en-US"/>
        </w:rPr>
        <w:t></w:t>
      </w:r>
      <w:r w:rsidRPr="003161DF">
        <w:rPr>
          <w:lang w:val="en-US"/>
        </w:rPr>
        <w:t></w:t>
      </w:r>
      <w:r w:rsidRPr="003161DF">
        <w:rPr>
          <w:rFonts w:hint="eastAsia"/>
          <w:lang w:val="en-US"/>
        </w:rPr>
        <w:t>ареальные</w:t>
      </w:r>
      <w:r w:rsidRPr="003161DF">
        <w:rPr>
          <w:lang w:val="en-US"/>
        </w:rPr>
        <w:t></w:t>
      </w:r>
      <w:r w:rsidRPr="003161DF">
        <w:rPr>
          <w:lang w:val="en-US"/>
        </w:rPr>
        <w:t></w:t>
      </w:r>
      <w:r w:rsidRPr="003161DF">
        <w:rPr>
          <w:rFonts w:hint="eastAsia"/>
          <w:lang w:val="en-US"/>
        </w:rPr>
        <w:t>спортивные</w:t>
      </w:r>
      <w:r w:rsidRPr="003161DF">
        <w:rPr>
          <w:lang w:val="en-US"/>
        </w:rPr>
        <w:t></w:t>
      </w:r>
      <w:r w:rsidRPr="003161DF">
        <w:rPr>
          <w:lang w:val="en-US"/>
        </w:rPr>
        <w:t></w:t>
      </w:r>
      <w:r w:rsidRPr="003161DF">
        <w:rPr>
          <w:rFonts w:hint="eastAsia"/>
          <w:lang w:val="en-US"/>
        </w:rPr>
        <w:t>игровые</w:t>
      </w:r>
      <w:r w:rsidRPr="003161DF">
        <w:rPr>
          <w:lang w:val="en-US"/>
        </w:rPr>
        <w:t></w:t>
      </w:r>
      <w:r w:rsidRPr="003161DF">
        <w:rPr>
          <w:lang w:val="en-US"/>
        </w:rPr>
        <w:t></w:t>
      </w:r>
      <w:r w:rsidRPr="003161DF">
        <w:rPr>
          <w:rFonts w:hint="eastAsia"/>
          <w:lang w:val="en-US"/>
        </w:rPr>
        <w:t>количественные</w:t>
      </w:r>
      <w:r w:rsidRPr="003161DF">
        <w:rPr>
          <w:lang w:val="en-US"/>
        </w:rPr>
        <w:tab/>
      </w:r>
      <w:r w:rsidRPr="003161DF">
        <w:rPr>
          <w:rFonts w:hint="eastAsia"/>
          <w:lang w:val="en-US"/>
        </w:rPr>
        <w:t>и</w:t>
      </w:r>
    </w:p>
    <w:p w:rsidR="003161DF" w:rsidRPr="003161DF" w:rsidRDefault="003161DF" w:rsidP="003161DF">
      <w:pPr>
        <w:rPr>
          <w:lang w:val="en-US"/>
        </w:rPr>
      </w:pPr>
      <w:r w:rsidRPr="003161DF">
        <w:rPr>
          <w:rFonts w:hint="eastAsia"/>
          <w:lang w:val="en-US"/>
        </w:rPr>
        <w:t>космические</w:t>
      </w:r>
      <w:r w:rsidRPr="003161DF">
        <w:rPr>
          <w:lang w:val="en-US"/>
        </w:rPr>
        <w:t></w:t>
      </w:r>
      <w:r w:rsidRPr="003161DF">
        <w:rPr>
          <w:rFonts w:hint="eastAsia"/>
          <w:lang w:val="en-US"/>
        </w:rPr>
        <w:t>лакунарные</w:t>
      </w:r>
      <w:r w:rsidRPr="003161DF">
        <w:rPr>
          <w:lang w:val="en-US"/>
        </w:rPr>
        <w:t></w:t>
      </w:r>
      <w:r w:rsidRPr="003161DF">
        <w:rPr>
          <w:rFonts w:hint="eastAsia"/>
          <w:lang w:val="en-US"/>
        </w:rPr>
        <w:t>единицы</w:t>
      </w:r>
      <w:r w:rsidRPr="003161DF">
        <w:rPr>
          <w:lang w:val="en-US"/>
        </w:rPr>
        <w:t></w:t>
      </w:r>
      <w:r w:rsidRPr="003161DF">
        <w:rPr>
          <w:lang w:val="en-US"/>
        </w:rPr>
        <w:t></w:t>
      </w:r>
      <w:r w:rsidRPr="003161DF">
        <w:rPr>
          <w:rFonts w:hint="eastAsia"/>
          <w:lang w:val="en-US"/>
        </w:rPr>
        <w:t>Было</w:t>
      </w:r>
      <w:r w:rsidRPr="003161DF">
        <w:rPr>
          <w:lang w:val="en-US"/>
        </w:rPr>
        <w:t></w:t>
      </w:r>
      <w:r w:rsidRPr="003161DF">
        <w:rPr>
          <w:rFonts w:hint="eastAsia"/>
          <w:lang w:val="en-US"/>
        </w:rPr>
        <w:t>выявлено</w:t>
      </w:r>
      <w:r w:rsidRPr="003161DF">
        <w:rPr>
          <w:lang w:val="en-US"/>
        </w:rPr>
        <w:t></w:t>
      </w:r>
      <w:r w:rsidRPr="003161DF">
        <w:rPr>
          <w:lang w:val="en-US"/>
        </w:rPr>
        <w:t></w:t>
      </w:r>
      <w:r w:rsidRPr="003161DF">
        <w:rPr>
          <w:rFonts w:hint="eastAsia"/>
          <w:lang w:val="en-US"/>
        </w:rPr>
        <w:t>что</w:t>
      </w:r>
      <w:r w:rsidRPr="003161DF">
        <w:rPr>
          <w:lang w:val="en-US"/>
        </w:rPr>
        <w:t></w:t>
      </w:r>
      <w:r w:rsidRPr="003161DF">
        <w:rPr>
          <w:rFonts w:hint="eastAsia"/>
          <w:lang w:val="en-US"/>
        </w:rPr>
        <w:t>русские</w:t>
      </w:r>
      <w:r w:rsidRPr="003161DF">
        <w:rPr>
          <w:lang w:val="en-US"/>
        </w:rPr>
        <w:t></w:t>
      </w:r>
      <w:r w:rsidRPr="003161DF">
        <w:rPr>
          <w:rFonts w:hint="eastAsia"/>
          <w:lang w:val="en-US"/>
        </w:rPr>
        <w:t>лакунарные</w:t>
      </w:r>
      <w:r w:rsidRPr="003161DF">
        <w:rPr>
          <w:lang w:val="en-US"/>
        </w:rPr>
        <w:t></w:t>
      </w:r>
      <w:r w:rsidRPr="003161DF">
        <w:rPr>
          <w:rFonts w:hint="eastAsia"/>
          <w:lang w:val="en-US"/>
        </w:rPr>
        <w:t>единицы</w:t>
      </w:r>
      <w:r w:rsidRPr="003161DF">
        <w:rPr>
          <w:lang w:val="en-US"/>
        </w:rPr>
        <w:t></w:t>
      </w:r>
      <w:r w:rsidRPr="003161DF">
        <w:rPr>
          <w:rFonts w:hint="eastAsia"/>
          <w:lang w:val="en-US"/>
        </w:rPr>
        <w:t>жаргона</w:t>
      </w:r>
      <w:r w:rsidRPr="003161DF">
        <w:rPr>
          <w:lang w:val="en-US"/>
        </w:rPr>
        <w:t></w:t>
      </w:r>
      <w:r w:rsidRPr="003161DF">
        <w:rPr>
          <w:rFonts w:hint="eastAsia"/>
          <w:lang w:val="en-US"/>
        </w:rPr>
        <w:t>наркоманов</w:t>
      </w:r>
      <w:r w:rsidRPr="003161DF">
        <w:rPr>
          <w:lang w:val="en-US"/>
        </w:rPr>
        <w:t></w:t>
      </w:r>
      <w:r w:rsidRPr="003161DF">
        <w:rPr>
          <w:rFonts w:hint="eastAsia"/>
          <w:lang w:val="en-US"/>
        </w:rPr>
        <w:t>можно</w:t>
      </w:r>
      <w:r w:rsidRPr="003161DF">
        <w:rPr>
          <w:lang w:val="en-US"/>
        </w:rPr>
        <w:t></w:t>
      </w:r>
      <w:r w:rsidRPr="003161DF">
        <w:rPr>
          <w:rFonts w:hint="eastAsia"/>
          <w:lang w:val="en-US"/>
        </w:rPr>
        <w:t>выделить</w:t>
      </w:r>
      <w:r w:rsidRPr="003161DF">
        <w:rPr>
          <w:lang w:val="en-US"/>
        </w:rPr>
        <w:t></w:t>
      </w:r>
      <w:r w:rsidRPr="003161DF">
        <w:rPr>
          <w:rFonts w:hint="eastAsia"/>
          <w:lang w:val="en-US"/>
        </w:rPr>
        <w:t>на</w:t>
      </w:r>
      <w:r w:rsidRPr="003161DF">
        <w:rPr>
          <w:lang w:val="en-US"/>
        </w:rPr>
        <w:t></w:t>
      </w:r>
      <w:r w:rsidRPr="003161DF">
        <w:rPr>
          <w:rFonts w:hint="eastAsia"/>
          <w:lang w:val="en-US"/>
        </w:rPr>
        <w:t>основании</w:t>
      </w:r>
      <w:r w:rsidRPr="003161DF">
        <w:rPr>
          <w:lang w:val="en-US"/>
        </w:rPr>
        <w:t></w:t>
      </w:r>
      <w:r w:rsidRPr="003161DF">
        <w:rPr>
          <w:rFonts w:hint="eastAsia"/>
          <w:lang w:val="en-US"/>
        </w:rPr>
        <w:t>отсутствия</w:t>
      </w:r>
      <w:r w:rsidRPr="003161DF">
        <w:rPr>
          <w:lang w:val="en-US"/>
        </w:rPr>
        <w:t></w:t>
      </w:r>
      <w:r w:rsidRPr="003161DF">
        <w:rPr>
          <w:rFonts w:hint="eastAsia"/>
          <w:lang w:val="en-US"/>
        </w:rPr>
        <w:t>в</w:t>
      </w:r>
      <w:r w:rsidRPr="003161DF">
        <w:rPr>
          <w:lang w:val="en-US"/>
        </w:rPr>
        <w:t></w:t>
      </w:r>
      <w:r w:rsidRPr="003161DF">
        <w:rPr>
          <w:rFonts w:hint="eastAsia"/>
          <w:lang w:val="en-US"/>
        </w:rPr>
        <w:t>английском</w:t>
      </w:r>
      <w:r w:rsidRPr="003161DF">
        <w:rPr>
          <w:lang w:val="en-US"/>
        </w:rPr>
        <w:t></w:t>
      </w:r>
      <w:r w:rsidRPr="003161DF">
        <w:rPr>
          <w:rFonts w:hint="eastAsia"/>
          <w:lang w:val="en-US"/>
        </w:rPr>
        <w:t>языке</w:t>
      </w:r>
      <w:r w:rsidRPr="003161DF">
        <w:rPr>
          <w:lang w:val="en-US"/>
        </w:rPr>
        <w:t></w:t>
      </w:r>
      <w:r w:rsidRPr="003161DF">
        <w:rPr>
          <w:rFonts w:hint="eastAsia"/>
          <w:lang w:val="en-US"/>
        </w:rPr>
        <w:t>соответствующего</w:t>
      </w:r>
      <w:r w:rsidRPr="003161DF">
        <w:rPr>
          <w:lang w:val="en-US"/>
        </w:rPr>
        <w:t></w:t>
      </w:r>
      <w:r w:rsidRPr="003161DF">
        <w:rPr>
          <w:rFonts w:hint="eastAsia"/>
          <w:lang w:val="en-US"/>
        </w:rPr>
        <w:t>признака</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манере</w:t>
      </w:r>
      <w:r w:rsidRPr="003161DF">
        <w:rPr>
          <w:lang w:val="en-US"/>
        </w:rPr>
        <w:t></w:t>
      </w:r>
      <w:r w:rsidRPr="003161DF">
        <w:rPr>
          <w:rFonts w:hint="eastAsia"/>
          <w:lang w:val="en-US"/>
        </w:rPr>
        <w:t>поведения</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использованию</w:t>
      </w:r>
      <w:r w:rsidRPr="003161DF">
        <w:rPr>
          <w:lang w:val="en-US"/>
        </w:rPr>
        <w:t></w:t>
      </w:r>
      <w:r w:rsidRPr="003161DF">
        <w:rPr>
          <w:rFonts w:hint="eastAsia"/>
          <w:lang w:val="en-US"/>
        </w:rPr>
        <w:t>вен</w:t>
      </w:r>
      <w:r w:rsidRPr="003161DF">
        <w:rPr>
          <w:lang w:val="en-US"/>
        </w:rPr>
        <w:t></w:t>
      </w:r>
      <w:r w:rsidRPr="003161DF">
        <w:rPr>
          <w:rFonts w:hint="eastAsia"/>
          <w:lang w:val="en-US"/>
        </w:rPr>
        <w:t>на</w:t>
      </w:r>
      <w:r w:rsidRPr="003161DF">
        <w:rPr>
          <w:lang w:val="en-US"/>
        </w:rPr>
        <w:t></w:t>
      </w:r>
      <w:r w:rsidRPr="003161DF">
        <w:rPr>
          <w:rFonts w:hint="eastAsia"/>
          <w:lang w:val="en-US"/>
        </w:rPr>
        <w:t>теле</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производимому</w:t>
      </w:r>
      <w:r w:rsidRPr="003161DF">
        <w:rPr>
          <w:lang w:val="en-US"/>
        </w:rPr>
        <w:t></w:t>
      </w:r>
      <w:r w:rsidRPr="003161DF">
        <w:rPr>
          <w:rFonts w:hint="eastAsia"/>
          <w:lang w:val="en-US"/>
        </w:rPr>
        <w:t>действию</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месту</w:t>
      </w:r>
      <w:r w:rsidRPr="003161DF">
        <w:rPr>
          <w:lang w:val="en-US"/>
        </w:rPr>
        <w:t></w:t>
      </w:r>
      <w:r w:rsidRPr="003161DF">
        <w:rPr>
          <w:rFonts w:hint="eastAsia"/>
          <w:lang w:val="en-US"/>
        </w:rPr>
        <w:t>употребления</w:t>
      </w:r>
      <w:r w:rsidRPr="003161DF">
        <w:rPr>
          <w:lang w:val="en-US"/>
        </w:rPr>
        <w:t></w:t>
      </w:r>
      <w:r w:rsidRPr="003161DF">
        <w:rPr>
          <w:rFonts w:hint="eastAsia"/>
          <w:lang w:val="en-US"/>
        </w:rPr>
        <w:t>наркотика</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реакции</w:t>
      </w:r>
      <w:r w:rsidRPr="003161DF">
        <w:rPr>
          <w:lang w:val="en-US"/>
        </w:rPr>
        <w:t></w:t>
      </w:r>
      <w:r w:rsidRPr="003161DF">
        <w:rPr>
          <w:rFonts w:hint="eastAsia"/>
          <w:lang w:val="en-US"/>
        </w:rPr>
        <w:t>наркотиков</w:t>
      </w:r>
      <w:r w:rsidRPr="003161DF">
        <w:rPr>
          <w:lang w:val="en-US"/>
        </w:rPr>
        <w:t></w:t>
      </w:r>
      <w:r w:rsidRPr="003161DF">
        <w:rPr>
          <w:rFonts w:hint="eastAsia"/>
          <w:lang w:val="en-US"/>
        </w:rPr>
        <w:t>на</w:t>
      </w:r>
      <w:r w:rsidRPr="003161DF">
        <w:rPr>
          <w:lang w:val="en-US"/>
        </w:rPr>
        <w:t></w:t>
      </w:r>
      <w:r w:rsidRPr="003161DF">
        <w:rPr>
          <w:rFonts w:hint="eastAsia"/>
          <w:lang w:val="en-US"/>
        </w:rPr>
        <w:t>наркомана</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количеству</w:t>
      </w:r>
      <w:r w:rsidRPr="003161DF">
        <w:rPr>
          <w:lang w:val="en-US"/>
        </w:rPr>
        <w:t></w:t>
      </w:r>
      <w:r w:rsidRPr="003161DF">
        <w:rPr>
          <w:rFonts w:hint="eastAsia"/>
          <w:lang w:val="en-US"/>
        </w:rPr>
        <w:t>употребленных</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месту</w:t>
      </w:r>
      <w:r w:rsidRPr="003161DF">
        <w:rPr>
          <w:lang w:val="en-US"/>
        </w:rPr>
        <w:t></w:t>
      </w:r>
      <w:r w:rsidRPr="003161DF">
        <w:rPr>
          <w:lang w:val="en-US"/>
        </w:rPr>
        <w:t></w:t>
      </w:r>
      <w:r w:rsidRPr="003161DF">
        <w:rPr>
          <w:rFonts w:hint="eastAsia"/>
          <w:lang w:val="en-US"/>
        </w:rPr>
        <w:t>где</w:t>
      </w:r>
      <w:r w:rsidRPr="003161DF">
        <w:rPr>
          <w:lang w:val="en-US"/>
        </w:rPr>
        <w:t></w:t>
      </w:r>
      <w:r w:rsidRPr="003161DF">
        <w:rPr>
          <w:rFonts w:hint="eastAsia"/>
          <w:lang w:val="en-US"/>
        </w:rPr>
        <w:t>можно</w:t>
      </w:r>
      <w:r w:rsidRPr="003161DF">
        <w:rPr>
          <w:lang w:val="en-US"/>
        </w:rPr>
        <w:t></w:t>
      </w:r>
      <w:r w:rsidRPr="003161DF">
        <w:rPr>
          <w:rFonts w:hint="eastAsia"/>
          <w:lang w:val="en-US"/>
        </w:rPr>
        <w:t>найти</w:t>
      </w:r>
      <w:r w:rsidRPr="003161DF">
        <w:rPr>
          <w:lang w:val="en-US"/>
        </w:rPr>
        <w:t></w:t>
      </w:r>
      <w:r w:rsidRPr="003161DF">
        <w:rPr>
          <w:rFonts w:hint="eastAsia"/>
          <w:lang w:val="en-US"/>
        </w:rPr>
        <w:t>наркотики</w:t>
      </w:r>
      <w:r w:rsidRPr="003161DF">
        <w:rPr>
          <w:lang w:val="en-US"/>
        </w:rPr>
        <w:t></w:t>
      </w:r>
      <w:r w:rsidRPr="003161DF">
        <w:rPr>
          <w:lang w:val="en-US"/>
        </w:rPr>
        <w:t></w:t>
      </w:r>
      <w:r w:rsidRPr="003161DF">
        <w:rPr>
          <w:rFonts w:hint="eastAsia"/>
          <w:lang w:val="en-US"/>
        </w:rPr>
        <w:t>А</w:t>
      </w:r>
      <w:r w:rsidRPr="003161DF">
        <w:rPr>
          <w:lang w:val="en-US"/>
        </w:rPr>
        <w:t></w:t>
      </w:r>
      <w:r w:rsidRPr="003161DF">
        <w:rPr>
          <w:rFonts w:hint="eastAsia"/>
          <w:lang w:val="en-US"/>
        </w:rPr>
        <w:t>английские</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опытности</w:t>
      </w:r>
      <w:r w:rsidRPr="003161DF">
        <w:rPr>
          <w:lang w:val="en-US"/>
        </w:rPr>
        <w:t></w:t>
      </w:r>
      <w:r w:rsidRPr="003161DF">
        <w:rPr>
          <w:rFonts w:hint="eastAsia"/>
          <w:lang w:val="en-US"/>
        </w:rPr>
        <w:t>и</w:t>
      </w:r>
      <w:r w:rsidRPr="003161DF">
        <w:rPr>
          <w:lang w:val="en-US"/>
        </w:rPr>
        <w:t></w:t>
      </w:r>
      <w:r w:rsidRPr="003161DF">
        <w:rPr>
          <w:rFonts w:hint="eastAsia"/>
          <w:lang w:val="en-US"/>
        </w:rPr>
        <w:t>неопытности</w:t>
      </w:r>
      <w:r w:rsidRPr="003161DF">
        <w:rPr>
          <w:lang w:val="en-US"/>
        </w:rPr>
        <w:t></w:t>
      </w:r>
      <w:r w:rsidRPr="003161DF">
        <w:rPr>
          <w:rFonts w:hint="eastAsia"/>
          <w:lang w:val="en-US"/>
        </w:rPr>
        <w:t>наркомана</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форме</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массе</w:t>
      </w:r>
      <w:r w:rsidRPr="003161DF">
        <w:rPr>
          <w:lang w:val="en-US"/>
        </w:rPr>
        <w:t></w:t>
      </w:r>
      <w:r w:rsidRPr="003161DF">
        <w:rPr>
          <w:rFonts w:hint="eastAsia"/>
          <w:lang w:val="en-US"/>
        </w:rPr>
        <w:t>и</w:t>
      </w:r>
      <w:r w:rsidRPr="003161DF">
        <w:rPr>
          <w:lang w:val="en-US"/>
        </w:rPr>
        <w:t></w:t>
      </w:r>
      <w:r w:rsidRPr="003161DF">
        <w:rPr>
          <w:rFonts w:hint="eastAsia"/>
          <w:lang w:val="en-US"/>
        </w:rPr>
        <w:t>размеру</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манере</w:t>
      </w:r>
      <w:r w:rsidRPr="003161DF">
        <w:rPr>
          <w:lang w:val="en-US"/>
        </w:rPr>
        <w:t></w:t>
      </w:r>
      <w:r w:rsidRPr="003161DF">
        <w:rPr>
          <w:rFonts w:hint="eastAsia"/>
          <w:lang w:val="en-US"/>
        </w:rPr>
        <w:t>поведения</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выполнению</w:t>
      </w:r>
      <w:r w:rsidRPr="003161DF">
        <w:rPr>
          <w:lang w:val="en-US"/>
        </w:rPr>
        <w:t></w:t>
      </w:r>
      <w:r w:rsidRPr="003161DF">
        <w:rPr>
          <w:rFonts w:hint="eastAsia"/>
          <w:lang w:val="en-US"/>
        </w:rPr>
        <w:t>каких</w:t>
      </w:r>
      <w:r w:rsidRPr="003161DF">
        <w:rPr>
          <w:lang w:val="en-US"/>
        </w:rPr>
        <w:t></w:t>
      </w:r>
      <w:r w:rsidRPr="003161DF">
        <w:rPr>
          <w:rFonts w:hint="eastAsia"/>
          <w:lang w:val="en-US"/>
        </w:rPr>
        <w:t>либо</w:t>
      </w:r>
      <w:r w:rsidRPr="003161DF">
        <w:rPr>
          <w:lang w:val="en-US"/>
        </w:rPr>
        <w:t></w:t>
      </w:r>
      <w:r w:rsidRPr="003161DF">
        <w:rPr>
          <w:rFonts w:hint="eastAsia"/>
          <w:lang w:val="en-US"/>
        </w:rPr>
        <w:t>обязанностей</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материалу</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месту</w:t>
      </w:r>
      <w:r w:rsidRPr="003161DF">
        <w:rPr>
          <w:lang w:val="en-US"/>
        </w:rPr>
        <w:t></w:t>
      </w:r>
      <w:r w:rsidRPr="003161DF">
        <w:rPr>
          <w:lang w:val="en-US"/>
        </w:rPr>
        <w:t></w:t>
      </w:r>
      <w:r w:rsidRPr="003161DF">
        <w:rPr>
          <w:rFonts w:hint="eastAsia"/>
          <w:lang w:val="en-US"/>
        </w:rPr>
        <w:t>где</w:t>
      </w:r>
      <w:r w:rsidRPr="003161DF">
        <w:rPr>
          <w:lang w:val="en-US"/>
        </w:rPr>
        <w:t></w:t>
      </w:r>
      <w:r w:rsidRPr="003161DF">
        <w:rPr>
          <w:rFonts w:hint="eastAsia"/>
          <w:lang w:val="en-US"/>
        </w:rPr>
        <w:t>можно</w:t>
      </w:r>
      <w:r w:rsidRPr="003161DF">
        <w:rPr>
          <w:lang w:val="en-US"/>
        </w:rPr>
        <w:t></w:t>
      </w:r>
      <w:r w:rsidRPr="003161DF">
        <w:rPr>
          <w:rFonts w:hint="eastAsia"/>
          <w:lang w:val="en-US"/>
        </w:rPr>
        <w:t>найти</w:t>
      </w:r>
      <w:r w:rsidRPr="003161DF">
        <w:rPr>
          <w:lang w:val="en-US"/>
        </w:rPr>
        <w:t></w:t>
      </w:r>
      <w:r w:rsidRPr="003161DF">
        <w:rPr>
          <w:rFonts w:hint="eastAsia"/>
          <w:lang w:val="en-US"/>
        </w:rPr>
        <w:t>наркотики</w:t>
      </w:r>
      <w:r w:rsidRPr="003161DF">
        <w:rPr>
          <w:lang w:val="en-US"/>
        </w:rPr>
        <w:t></w:t>
      </w:r>
      <w:r w:rsidRPr="003161DF">
        <w:rPr>
          <w:lang w:val="en-US"/>
        </w:rPr>
        <w:t></w:t>
      </w:r>
      <w:r w:rsidRPr="003161DF">
        <w:rPr>
          <w:rFonts w:hint="eastAsia"/>
          <w:lang w:val="en-US"/>
        </w:rPr>
        <w:t>по</w:t>
      </w:r>
      <w:r w:rsidRPr="003161DF">
        <w:rPr>
          <w:lang w:val="en-US"/>
        </w:rPr>
        <w:t></w:t>
      </w:r>
      <w:r w:rsidRPr="003161DF">
        <w:rPr>
          <w:rFonts w:hint="eastAsia"/>
          <w:lang w:val="en-US"/>
        </w:rPr>
        <w:t>производимому</w:t>
      </w:r>
      <w:r w:rsidRPr="003161DF">
        <w:rPr>
          <w:lang w:val="en-US"/>
        </w:rPr>
        <w:t></w:t>
      </w:r>
      <w:r w:rsidRPr="003161DF">
        <w:rPr>
          <w:rFonts w:hint="eastAsia"/>
          <w:lang w:val="en-US"/>
        </w:rPr>
        <w:t>действию</w:t>
      </w:r>
      <w:r w:rsidRPr="003161DF">
        <w:rPr>
          <w:lang w:val="en-US"/>
        </w:rPr>
        <w:t></w:t>
      </w:r>
      <w:r w:rsidRPr="003161DF">
        <w:rPr>
          <w:rFonts w:hint="eastAsia"/>
          <w:lang w:val="en-US"/>
        </w:rPr>
        <w:t>и</w:t>
      </w:r>
      <w:r w:rsidRPr="003161DF">
        <w:rPr>
          <w:lang w:val="en-US"/>
        </w:rPr>
        <w:t></w:t>
      </w:r>
      <w:r w:rsidRPr="003161DF">
        <w:rPr>
          <w:rFonts w:hint="eastAsia"/>
          <w:lang w:val="en-US"/>
        </w:rPr>
        <w:t>по</w:t>
      </w:r>
      <w:r w:rsidRPr="003161DF">
        <w:rPr>
          <w:lang w:val="en-US"/>
        </w:rPr>
        <w:t></w:t>
      </w:r>
      <w:r w:rsidRPr="003161DF">
        <w:rPr>
          <w:rFonts w:hint="eastAsia"/>
          <w:lang w:val="en-US"/>
        </w:rPr>
        <w:t>составу</w:t>
      </w:r>
      <w:r w:rsidRPr="003161DF">
        <w:rPr>
          <w:lang w:val="en-US"/>
        </w:rPr>
        <w:t></w:t>
      </w:r>
      <w:r w:rsidRPr="003161DF">
        <w:rPr>
          <w:rFonts w:hint="eastAsia"/>
          <w:lang w:val="en-US"/>
        </w:rPr>
        <w:t>наркотических</w:t>
      </w:r>
      <w:r w:rsidRPr="003161DF">
        <w:rPr>
          <w:lang w:val="en-US"/>
        </w:rPr>
        <w:t></w:t>
      </w:r>
      <w:r w:rsidRPr="003161DF">
        <w:rPr>
          <w:rFonts w:hint="eastAsia"/>
          <w:lang w:val="en-US"/>
        </w:rPr>
        <w:t>средств</w:t>
      </w:r>
      <w:r w:rsidRPr="003161DF">
        <w:rPr>
          <w:lang w:val="en-US"/>
        </w:rPr>
        <w:t></w:t>
      </w:r>
      <w:r w:rsidRPr="003161DF">
        <w:rPr>
          <w:lang w:val="en-US"/>
        </w:rPr>
        <w:t></w:t>
      </w:r>
      <w:r w:rsidRPr="003161DF">
        <w:rPr>
          <w:rFonts w:hint="eastAsia"/>
          <w:lang w:val="en-US"/>
        </w:rPr>
        <w:t>Есть</w:t>
      </w:r>
      <w:r w:rsidRPr="003161DF">
        <w:rPr>
          <w:lang w:val="en-US"/>
        </w:rPr>
        <w:t></w:t>
      </w:r>
      <w:r w:rsidRPr="003161DF">
        <w:rPr>
          <w:rFonts w:hint="eastAsia"/>
          <w:lang w:val="en-US"/>
        </w:rPr>
        <w:t>так</w:t>
      </w:r>
      <w:r w:rsidRPr="003161DF">
        <w:rPr>
          <w:lang w:val="en-US"/>
        </w:rPr>
        <w:t></w:t>
      </w:r>
      <w:r w:rsidRPr="003161DF">
        <w:rPr>
          <w:rFonts w:hint="eastAsia"/>
          <w:lang w:val="en-US"/>
        </w:rPr>
        <w:t>же</w:t>
      </w:r>
      <w:r w:rsidRPr="003161DF">
        <w:rPr>
          <w:lang w:val="en-US"/>
        </w:rPr>
        <w:t></w:t>
      </w:r>
      <w:r w:rsidRPr="003161DF">
        <w:rPr>
          <w:rFonts w:hint="eastAsia"/>
          <w:lang w:val="en-US"/>
        </w:rPr>
        <w:t>лакуны</w:t>
      </w:r>
      <w:r w:rsidRPr="003161DF">
        <w:rPr>
          <w:lang w:val="en-US"/>
        </w:rPr>
        <w:t></w:t>
      </w:r>
      <w:r w:rsidRPr="003161DF">
        <w:rPr>
          <w:rFonts w:hint="eastAsia"/>
          <w:lang w:val="en-US"/>
        </w:rPr>
        <w:t>по</w:t>
      </w:r>
      <w:r w:rsidRPr="003161DF">
        <w:rPr>
          <w:lang w:val="en-US"/>
        </w:rPr>
        <w:t></w:t>
      </w:r>
      <w:r w:rsidRPr="003161DF">
        <w:rPr>
          <w:rFonts w:hint="eastAsia"/>
          <w:lang w:val="en-US"/>
        </w:rPr>
        <w:t>нескольким</w:t>
      </w:r>
      <w:r w:rsidRPr="003161DF">
        <w:rPr>
          <w:lang w:val="en-US"/>
        </w:rPr>
        <w:t></w:t>
      </w:r>
      <w:r w:rsidRPr="003161DF">
        <w:rPr>
          <w:rFonts w:hint="eastAsia"/>
          <w:lang w:val="en-US"/>
        </w:rPr>
        <w:t>признакам</w:t>
      </w:r>
      <w:r w:rsidRPr="003161DF">
        <w:rPr>
          <w:lang w:val="en-US"/>
        </w:rPr>
        <w:t></w:t>
      </w:r>
      <w:r w:rsidRPr="003161DF">
        <w:rPr>
          <w:lang w:val="en-US"/>
        </w:rPr>
        <w:t></w:t>
      </w:r>
      <w:r w:rsidRPr="003161DF">
        <w:rPr>
          <w:rFonts w:hint="eastAsia"/>
          <w:lang w:val="en-US"/>
        </w:rPr>
        <w:t>При</w:t>
      </w:r>
      <w:r w:rsidRPr="003161DF">
        <w:rPr>
          <w:lang w:val="en-US"/>
        </w:rPr>
        <w:t></w:t>
      </w:r>
      <w:r w:rsidRPr="003161DF">
        <w:rPr>
          <w:rFonts w:hint="eastAsia"/>
          <w:lang w:val="en-US"/>
        </w:rPr>
        <w:t>сравнении</w:t>
      </w:r>
      <w:r w:rsidRPr="003161DF">
        <w:rPr>
          <w:lang w:val="en-US"/>
        </w:rPr>
        <w:t></w:t>
      </w:r>
      <w:r w:rsidRPr="003161DF">
        <w:rPr>
          <w:rFonts w:hint="eastAsia"/>
          <w:lang w:val="en-US"/>
        </w:rPr>
        <w:t>объема</w:t>
      </w:r>
      <w:r w:rsidRPr="003161DF">
        <w:rPr>
          <w:lang w:val="en-US"/>
        </w:rPr>
        <w:t></w:t>
      </w:r>
      <w:r w:rsidRPr="003161DF">
        <w:rPr>
          <w:rFonts w:hint="eastAsia"/>
          <w:lang w:val="en-US"/>
        </w:rPr>
        <w:t>значений</w:t>
      </w:r>
      <w:r w:rsidRPr="003161DF">
        <w:rPr>
          <w:lang w:val="en-US"/>
        </w:rPr>
        <w:t></w:t>
      </w:r>
      <w:r w:rsidRPr="003161DF">
        <w:rPr>
          <w:rFonts w:hint="eastAsia"/>
          <w:lang w:val="en-US"/>
        </w:rPr>
        <w:t>можно</w:t>
      </w:r>
      <w:r w:rsidRPr="003161DF">
        <w:rPr>
          <w:lang w:val="en-US"/>
        </w:rPr>
        <w:t></w:t>
      </w:r>
      <w:r w:rsidRPr="003161DF">
        <w:rPr>
          <w:rFonts w:hint="eastAsia"/>
          <w:lang w:val="en-US"/>
        </w:rPr>
        <w:t>выявить</w:t>
      </w:r>
      <w:r w:rsidRPr="003161DF">
        <w:rPr>
          <w:lang w:val="en-US"/>
        </w:rPr>
        <w:t></w:t>
      </w:r>
      <w:r w:rsidRPr="003161DF">
        <w:rPr>
          <w:rFonts w:hint="eastAsia"/>
          <w:lang w:val="en-US"/>
        </w:rPr>
        <w:t>лакунарные</w:t>
      </w:r>
      <w:r w:rsidRPr="003161DF">
        <w:rPr>
          <w:lang w:val="en-US"/>
        </w:rPr>
        <w:t></w:t>
      </w:r>
      <w:r w:rsidRPr="003161DF">
        <w:rPr>
          <w:rFonts w:hint="eastAsia"/>
          <w:lang w:val="en-US"/>
        </w:rPr>
        <w:t>единицы</w:t>
      </w:r>
      <w:r w:rsidRPr="003161DF">
        <w:rPr>
          <w:lang w:val="en-US"/>
        </w:rPr>
        <w:t></w:t>
      </w:r>
      <w:r w:rsidRPr="003161DF">
        <w:rPr>
          <w:rFonts w:hint="eastAsia"/>
          <w:lang w:val="en-US"/>
        </w:rPr>
        <w:t>при</w:t>
      </w:r>
      <w:r w:rsidRPr="003161DF">
        <w:rPr>
          <w:lang w:val="en-US"/>
        </w:rPr>
        <w:t></w:t>
      </w:r>
      <w:r w:rsidRPr="003161DF">
        <w:rPr>
          <w:rFonts w:hint="eastAsia"/>
          <w:lang w:val="en-US"/>
        </w:rPr>
        <w:t>не</w:t>
      </w:r>
      <w:r w:rsidRPr="003161DF">
        <w:rPr>
          <w:lang w:val="en-US"/>
        </w:rPr>
        <w:t></w:t>
      </w:r>
      <w:r w:rsidRPr="003161DF">
        <w:rPr>
          <w:rFonts w:hint="eastAsia"/>
          <w:lang w:val="en-US"/>
        </w:rPr>
        <w:t>совпадении</w:t>
      </w:r>
      <w:r w:rsidRPr="003161DF">
        <w:rPr>
          <w:lang w:val="en-US"/>
        </w:rPr>
        <w:t></w:t>
      </w:r>
      <w:r w:rsidRPr="003161DF">
        <w:rPr>
          <w:rFonts w:hint="eastAsia"/>
          <w:lang w:val="en-US"/>
        </w:rPr>
        <w:t>одного</w:t>
      </w:r>
      <w:r w:rsidRPr="003161DF">
        <w:rPr>
          <w:lang w:val="en-US"/>
        </w:rPr>
        <w:t></w:t>
      </w:r>
      <w:r w:rsidRPr="003161DF">
        <w:rPr>
          <w:rFonts w:hint="eastAsia"/>
          <w:lang w:val="en-US"/>
        </w:rPr>
        <w:t>из</w:t>
      </w:r>
      <w:r w:rsidRPr="003161DF">
        <w:rPr>
          <w:lang w:val="en-US"/>
        </w:rPr>
        <w:t></w:t>
      </w:r>
      <w:r w:rsidRPr="003161DF">
        <w:rPr>
          <w:rFonts w:hint="eastAsia"/>
          <w:lang w:val="en-US"/>
        </w:rPr>
        <w:t>значений</w:t>
      </w:r>
      <w:r w:rsidRPr="003161DF">
        <w:rPr>
          <w:lang w:val="en-US"/>
        </w:rPr>
        <w:t></w:t>
      </w:r>
      <w:r w:rsidRPr="003161DF">
        <w:rPr>
          <w:rFonts w:hint="eastAsia"/>
          <w:lang w:val="en-US"/>
        </w:rPr>
        <w:t>с</w:t>
      </w:r>
      <w:r w:rsidRPr="003161DF">
        <w:rPr>
          <w:lang w:val="en-US"/>
        </w:rPr>
        <w:t></w:t>
      </w:r>
      <w:r w:rsidRPr="003161DF">
        <w:rPr>
          <w:rFonts w:hint="eastAsia"/>
          <w:lang w:val="en-US"/>
        </w:rPr>
        <w:t>переводимым</w:t>
      </w:r>
      <w:r w:rsidRPr="003161DF">
        <w:rPr>
          <w:lang w:val="en-US"/>
        </w:rPr>
        <w:t></w:t>
      </w:r>
      <w:r w:rsidRPr="003161DF">
        <w:rPr>
          <w:rFonts w:hint="eastAsia"/>
          <w:lang w:val="en-US"/>
        </w:rPr>
        <w:t>жаргонизмом</w:t>
      </w:r>
      <w:r w:rsidRPr="003161DF">
        <w:rPr>
          <w:lang w:val="en-US"/>
        </w:rPr>
        <w:t></w:t>
      </w:r>
      <w:r w:rsidRPr="003161DF">
        <w:rPr>
          <w:lang w:val="en-US"/>
        </w:rPr>
        <w:t></w:t>
      </w:r>
      <w:r w:rsidRPr="003161DF">
        <w:rPr>
          <w:rFonts w:hint="eastAsia"/>
          <w:lang w:val="en-US"/>
        </w:rPr>
        <w:t>Лакуной</w:t>
      </w:r>
      <w:r w:rsidRPr="003161DF">
        <w:rPr>
          <w:lang w:val="en-US"/>
        </w:rPr>
        <w:t></w:t>
      </w:r>
      <w:r w:rsidRPr="003161DF">
        <w:rPr>
          <w:rFonts w:hint="eastAsia"/>
          <w:lang w:val="en-US"/>
        </w:rPr>
        <w:t>являются</w:t>
      </w:r>
      <w:r w:rsidRPr="003161DF">
        <w:rPr>
          <w:lang w:val="en-US"/>
        </w:rPr>
        <w:t></w:t>
      </w:r>
      <w:r w:rsidRPr="003161DF">
        <w:rPr>
          <w:rFonts w:hint="eastAsia"/>
          <w:lang w:val="en-US"/>
        </w:rPr>
        <w:t>в</w:t>
      </w:r>
      <w:r w:rsidRPr="003161DF">
        <w:rPr>
          <w:lang w:val="en-US"/>
        </w:rPr>
        <w:t></w:t>
      </w:r>
      <w:r w:rsidRPr="003161DF">
        <w:rPr>
          <w:rFonts w:hint="eastAsia"/>
          <w:lang w:val="en-US"/>
        </w:rPr>
        <w:t>английском</w:t>
      </w:r>
      <w:r w:rsidRPr="003161DF">
        <w:rPr>
          <w:lang w:val="en-US"/>
        </w:rPr>
        <w:t></w:t>
      </w:r>
      <w:r w:rsidRPr="003161DF">
        <w:rPr>
          <w:rFonts w:hint="eastAsia"/>
          <w:lang w:val="en-US"/>
        </w:rPr>
        <w:t>жаргоне</w:t>
      </w:r>
      <w:r w:rsidRPr="003161DF">
        <w:rPr>
          <w:lang w:val="en-US"/>
        </w:rPr>
        <w:t></w:t>
      </w:r>
      <w:r w:rsidRPr="003161DF">
        <w:rPr>
          <w:rFonts w:hint="eastAsia"/>
          <w:lang w:val="en-US"/>
        </w:rPr>
        <w:t>наркоманов</w:t>
      </w:r>
      <w:r w:rsidRPr="003161DF">
        <w:rPr>
          <w:lang w:val="en-US"/>
        </w:rPr>
        <w:t></w:t>
      </w:r>
      <w:r w:rsidRPr="003161DF">
        <w:rPr>
          <w:rFonts w:hint="eastAsia"/>
          <w:lang w:val="en-US"/>
        </w:rPr>
        <w:t>лакунарные</w:t>
      </w:r>
      <w:r w:rsidRPr="003161DF">
        <w:rPr>
          <w:lang w:val="en-US"/>
        </w:rPr>
        <w:t></w:t>
      </w:r>
      <w:r w:rsidRPr="003161DF">
        <w:rPr>
          <w:rFonts w:hint="eastAsia"/>
          <w:lang w:val="en-US"/>
        </w:rPr>
        <w:t>единицы</w:t>
      </w:r>
      <w:r w:rsidRPr="003161DF">
        <w:rPr>
          <w:lang w:val="en-US"/>
        </w:rPr>
        <w:t></w:t>
      </w:r>
      <w:r w:rsidRPr="003161DF">
        <w:rPr>
          <w:rFonts w:hint="eastAsia"/>
          <w:lang w:val="en-US"/>
        </w:rPr>
        <w:t>русского</w:t>
      </w:r>
      <w:r w:rsidRPr="003161DF">
        <w:rPr>
          <w:lang w:val="en-US"/>
        </w:rPr>
        <w:t></w:t>
      </w:r>
      <w:r w:rsidRPr="003161DF">
        <w:rPr>
          <w:rFonts w:hint="eastAsia"/>
          <w:lang w:val="en-US"/>
        </w:rPr>
        <w:t>жаргона</w:t>
      </w:r>
      <w:r w:rsidRPr="003161DF">
        <w:rPr>
          <w:lang w:val="en-US"/>
        </w:rPr>
        <w:t></w:t>
      </w:r>
      <w:r w:rsidRPr="003161DF">
        <w:rPr>
          <w:lang w:val="en-US"/>
        </w:rPr>
        <w:t></w:t>
      </w:r>
      <w:r w:rsidRPr="003161DF">
        <w:rPr>
          <w:rFonts w:hint="eastAsia"/>
          <w:lang w:val="en-US"/>
        </w:rPr>
        <w:t>которые</w:t>
      </w:r>
      <w:r w:rsidRPr="003161DF">
        <w:rPr>
          <w:lang w:val="en-US"/>
        </w:rPr>
        <w:t></w:t>
      </w:r>
      <w:r w:rsidRPr="003161DF">
        <w:rPr>
          <w:rFonts w:hint="eastAsia"/>
          <w:lang w:val="en-US"/>
        </w:rPr>
        <w:t>означают</w:t>
      </w:r>
      <w:r w:rsidRPr="003161DF">
        <w:rPr>
          <w:lang w:val="en-US"/>
        </w:rPr>
        <w:t></w:t>
      </w:r>
      <w:r w:rsidRPr="003161DF">
        <w:rPr>
          <w:rFonts w:hint="eastAsia"/>
          <w:lang w:val="en-US"/>
        </w:rPr>
        <w:t>наркотики</w:t>
      </w:r>
      <w:r w:rsidRPr="003161DF">
        <w:rPr>
          <w:lang w:val="en-US"/>
        </w:rPr>
        <w:t></w:t>
      </w:r>
      <w:r w:rsidRPr="003161DF">
        <w:rPr>
          <w:lang w:val="en-US"/>
        </w:rPr>
        <w:t></w:t>
      </w:r>
      <w:r w:rsidRPr="003161DF">
        <w:rPr>
          <w:rFonts w:hint="eastAsia"/>
          <w:lang w:val="en-US"/>
        </w:rPr>
        <w:t>изготовленные</w:t>
      </w:r>
      <w:r w:rsidRPr="003161DF">
        <w:rPr>
          <w:lang w:val="en-US"/>
        </w:rPr>
        <w:t></w:t>
      </w:r>
      <w:r w:rsidRPr="003161DF">
        <w:rPr>
          <w:rFonts w:hint="eastAsia"/>
          <w:lang w:val="en-US"/>
        </w:rPr>
        <w:t>из</w:t>
      </w:r>
      <w:r w:rsidRPr="003161DF">
        <w:rPr>
          <w:lang w:val="en-US"/>
        </w:rPr>
        <w:t></w:t>
      </w:r>
      <w:r w:rsidRPr="003161DF">
        <w:rPr>
          <w:rFonts w:hint="eastAsia"/>
          <w:lang w:val="en-US"/>
        </w:rPr>
        <w:t>мака</w:t>
      </w:r>
      <w:r w:rsidRPr="003161DF">
        <w:rPr>
          <w:lang w:val="en-US"/>
        </w:rPr>
        <w:t></w:t>
      </w:r>
      <w:r w:rsidRPr="003161DF">
        <w:rPr>
          <w:lang w:val="en-US"/>
        </w:rPr>
        <w:t></w:t>
      </w:r>
      <w:r w:rsidRPr="003161DF">
        <w:rPr>
          <w:rFonts w:hint="eastAsia"/>
          <w:lang w:val="en-US"/>
        </w:rPr>
        <w:t>а</w:t>
      </w:r>
      <w:r w:rsidRPr="003161DF">
        <w:rPr>
          <w:lang w:val="en-US"/>
        </w:rPr>
        <w:t></w:t>
      </w:r>
      <w:r w:rsidRPr="003161DF">
        <w:rPr>
          <w:rFonts w:hint="eastAsia"/>
          <w:lang w:val="en-US"/>
        </w:rPr>
        <w:t>также</w:t>
      </w:r>
      <w:r w:rsidRPr="003161DF">
        <w:rPr>
          <w:lang w:val="en-US"/>
        </w:rPr>
        <w:t></w:t>
      </w:r>
      <w:r w:rsidRPr="003161DF">
        <w:rPr>
          <w:rFonts w:hint="eastAsia"/>
          <w:lang w:val="en-US"/>
        </w:rPr>
        <w:t>жаргонизмы</w:t>
      </w:r>
      <w:r w:rsidRPr="003161DF">
        <w:rPr>
          <w:lang w:val="en-US"/>
        </w:rPr>
        <w:t></w:t>
      </w:r>
      <w:r w:rsidRPr="003161DF">
        <w:rPr>
          <w:lang w:val="en-US"/>
        </w:rPr>
        <w:t></w:t>
      </w:r>
      <w:r w:rsidRPr="003161DF">
        <w:rPr>
          <w:rFonts w:hint="eastAsia"/>
          <w:lang w:val="en-US"/>
        </w:rPr>
        <w:t>заимствованные</w:t>
      </w:r>
      <w:r w:rsidRPr="003161DF">
        <w:rPr>
          <w:lang w:val="en-US"/>
        </w:rPr>
        <w:t></w:t>
      </w:r>
      <w:r w:rsidRPr="003161DF">
        <w:rPr>
          <w:rFonts w:hint="eastAsia"/>
          <w:lang w:val="en-US"/>
        </w:rPr>
        <w:t>из</w:t>
      </w:r>
      <w:r w:rsidRPr="003161DF">
        <w:rPr>
          <w:lang w:val="en-US"/>
        </w:rPr>
        <w:t></w:t>
      </w:r>
      <w:r w:rsidRPr="003161DF">
        <w:rPr>
          <w:rFonts w:hint="eastAsia"/>
          <w:lang w:val="en-US"/>
        </w:rPr>
        <w:t>уголовного</w:t>
      </w:r>
      <w:r w:rsidRPr="003161DF">
        <w:rPr>
          <w:lang w:val="en-US"/>
        </w:rPr>
        <w:t></w:t>
      </w:r>
      <w:r w:rsidRPr="003161DF">
        <w:rPr>
          <w:rFonts w:hint="eastAsia"/>
          <w:lang w:val="en-US"/>
        </w:rPr>
        <w:t>жаргона</w:t>
      </w:r>
      <w:r w:rsidRPr="003161DF">
        <w:rPr>
          <w:lang w:val="en-US"/>
        </w:rPr>
        <w:t></w:t>
      </w:r>
      <w:r w:rsidRPr="003161DF">
        <w:rPr>
          <w:lang w:val="en-US"/>
        </w:rPr>
        <w:t></w:t>
      </w:r>
      <w:r w:rsidRPr="003161DF">
        <w:rPr>
          <w:rFonts w:hint="eastAsia"/>
          <w:lang w:val="en-US"/>
        </w:rPr>
        <w:t>А</w:t>
      </w:r>
      <w:r w:rsidRPr="003161DF">
        <w:rPr>
          <w:lang w:val="en-US"/>
        </w:rPr>
        <w:t></w:t>
      </w:r>
      <w:r w:rsidRPr="003161DF">
        <w:rPr>
          <w:rFonts w:hint="eastAsia"/>
          <w:lang w:val="en-US"/>
        </w:rPr>
        <w:t>жаргонизмы</w:t>
      </w:r>
      <w:r w:rsidRPr="003161DF">
        <w:rPr>
          <w:lang w:val="en-US"/>
        </w:rPr>
        <w:t></w:t>
      </w:r>
      <w:r w:rsidRPr="003161DF">
        <w:rPr>
          <w:lang w:val="en-US"/>
        </w:rPr>
        <w:t></w:t>
      </w:r>
      <w:r w:rsidRPr="003161DF">
        <w:rPr>
          <w:rFonts w:hint="eastAsia"/>
          <w:lang w:val="en-US"/>
        </w:rPr>
        <w:t>означающие</w:t>
      </w:r>
      <w:r w:rsidRPr="003161DF">
        <w:rPr>
          <w:lang w:val="en-US"/>
        </w:rPr>
        <w:t></w:t>
      </w:r>
      <w:r w:rsidRPr="003161DF">
        <w:rPr>
          <w:lang w:val="en-US"/>
        </w:rPr>
        <w:t></w:t>
      </w:r>
      <w:r w:rsidRPr="003161DF">
        <w:rPr>
          <w:rFonts w:hint="eastAsia"/>
          <w:lang w:val="en-US"/>
        </w:rPr>
        <w:t>например</w:t>
      </w:r>
      <w:r w:rsidRPr="003161DF">
        <w:rPr>
          <w:lang w:val="en-US"/>
        </w:rPr>
        <w:t></w:t>
      </w:r>
      <w:r w:rsidRPr="003161DF">
        <w:rPr>
          <w:lang w:val="en-US"/>
        </w:rPr>
        <w:t></w:t>
      </w:r>
      <w:r w:rsidRPr="003161DF">
        <w:rPr>
          <w:rFonts w:hint="eastAsia"/>
          <w:lang w:val="en-US"/>
        </w:rPr>
        <w:t>вид</w:t>
      </w:r>
      <w:r w:rsidRPr="003161DF">
        <w:rPr>
          <w:lang w:val="en-US"/>
        </w:rPr>
        <w:t></w:t>
      </w:r>
      <w:r w:rsidRPr="003161DF">
        <w:rPr>
          <w:rFonts w:hint="eastAsia"/>
          <w:lang w:val="en-US"/>
        </w:rPr>
        <w:t>каннабиса</w:t>
      </w:r>
      <w:r w:rsidRPr="003161DF">
        <w:rPr>
          <w:lang w:val="en-US"/>
        </w:rPr>
        <w:t></w:t>
      </w:r>
      <w:r w:rsidRPr="003161DF">
        <w:rPr>
          <w:rFonts w:hint="eastAsia"/>
          <w:lang w:val="en-US"/>
        </w:rPr>
        <w:t>или</w:t>
      </w:r>
      <w:r w:rsidRPr="003161DF">
        <w:rPr>
          <w:lang w:val="en-US"/>
        </w:rPr>
        <w:t></w:t>
      </w:r>
      <w:r w:rsidRPr="003161DF">
        <w:rPr>
          <w:rFonts w:hint="eastAsia"/>
          <w:lang w:val="en-US"/>
        </w:rPr>
        <w:t>некоторые</w:t>
      </w:r>
      <w:r w:rsidRPr="003161DF">
        <w:rPr>
          <w:lang w:val="en-US"/>
        </w:rPr>
        <w:t></w:t>
      </w:r>
      <w:r w:rsidRPr="003161DF">
        <w:rPr>
          <w:rFonts w:hint="eastAsia"/>
          <w:lang w:val="en-US"/>
        </w:rPr>
        <w:t>виды</w:t>
      </w:r>
      <w:r w:rsidRPr="003161DF">
        <w:rPr>
          <w:lang w:val="en-US"/>
        </w:rPr>
        <w:t></w:t>
      </w:r>
      <w:r w:rsidRPr="003161DF">
        <w:rPr>
          <w:rFonts w:hint="eastAsia"/>
          <w:lang w:val="en-US"/>
        </w:rPr>
        <w:t>наркотиков</w:t>
      </w:r>
      <w:r w:rsidRPr="003161DF">
        <w:rPr>
          <w:lang w:val="en-US"/>
        </w:rPr>
        <w:t></w:t>
      </w:r>
      <w:r w:rsidRPr="003161DF">
        <w:rPr>
          <w:rFonts w:hint="eastAsia"/>
          <w:lang w:val="en-US"/>
        </w:rPr>
        <w:t>химического</w:t>
      </w:r>
      <w:r w:rsidRPr="003161DF">
        <w:rPr>
          <w:lang w:val="en-US"/>
        </w:rPr>
        <w:t></w:t>
      </w:r>
      <w:r w:rsidRPr="003161DF">
        <w:rPr>
          <w:rFonts w:hint="eastAsia"/>
          <w:lang w:val="en-US"/>
        </w:rPr>
        <w:t>происхождения</w:t>
      </w:r>
      <w:r w:rsidRPr="003161DF">
        <w:rPr>
          <w:lang w:val="en-US"/>
        </w:rPr>
        <w:t></w:t>
      </w:r>
      <w:r w:rsidRPr="003161DF">
        <w:rPr>
          <w:lang w:val="en-US"/>
        </w:rPr>
        <w:t></w:t>
      </w:r>
      <w:r w:rsidRPr="003161DF">
        <w:rPr>
          <w:rFonts w:hint="eastAsia"/>
          <w:lang w:val="en-US"/>
        </w:rPr>
        <w:t>являются</w:t>
      </w:r>
      <w:r w:rsidRPr="003161DF">
        <w:rPr>
          <w:lang w:val="en-US"/>
        </w:rPr>
        <w:t></w:t>
      </w:r>
      <w:r w:rsidRPr="003161DF">
        <w:rPr>
          <w:rFonts w:hint="eastAsia"/>
          <w:lang w:val="en-US"/>
        </w:rPr>
        <w:t>лакунарной</w:t>
      </w:r>
      <w:r w:rsidRPr="003161DF">
        <w:rPr>
          <w:lang w:val="en-US"/>
        </w:rPr>
        <w:t></w:t>
      </w:r>
      <w:r w:rsidRPr="003161DF">
        <w:rPr>
          <w:rFonts w:hint="eastAsia"/>
          <w:lang w:val="en-US"/>
        </w:rPr>
        <w:t>единицей</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жаргона</w:t>
      </w:r>
      <w:r w:rsidRPr="003161DF">
        <w:rPr>
          <w:lang w:val="en-US"/>
        </w:rPr>
        <w:t></w:t>
      </w:r>
      <w:r w:rsidRPr="003161DF">
        <w:rPr>
          <w:rFonts w:hint="eastAsia"/>
          <w:lang w:val="en-US"/>
        </w:rPr>
        <w:t>наркоманов</w:t>
      </w:r>
      <w:r w:rsidRPr="003161DF">
        <w:rPr>
          <w:lang w:val="en-US"/>
        </w:rPr>
        <w:t></w:t>
      </w:r>
    </w:p>
    <w:p w:rsidR="003161DF" w:rsidRPr="003161DF" w:rsidRDefault="003161DF" w:rsidP="003161DF">
      <w:pPr>
        <w:rPr>
          <w:lang w:val="en-US"/>
        </w:rPr>
      </w:pPr>
      <w:r w:rsidRPr="003161DF">
        <w:rPr>
          <w:rFonts w:hint="eastAsia"/>
          <w:lang w:val="en-US"/>
        </w:rPr>
        <w:t>В</w:t>
      </w:r>
      <w:r w:rsidRPr="003161DF">
        <w:rPr>
          <w:lang w:val="en-US"/>
        </w:rPr>
        <w:t></w:t>
      </w:r>
      <w:r w:rsidRPr="003161DF">
        <w:rPr>
          <w:rFonts w:hint="eastAsia"/>
          <w:lang w:val="en-US"/>
        </w:rPr>
        <w:t>ходе</w:t>
      </w:r>
      <w:r w:rsidRPr="003161DF">
        <w:rPr>
          <w:lang w:val="en-US"/>
        </w:rPr>
        <w:t></w:t>
      </w:r>
      <w:r w:rsidRPr="003161DF">
        <w:rPr>
          <w:rFonts w:hint="eastAsia"/>
          <w:lang w:val="en-US"/>
        </w:rPr>
        <w:t>сопоставления</w:t>
      </w:r>
      <w:r w:rsidRPr="003161DF">
        <w:rPr>
          <w:lang w:val="en-US"/>
        </w:rPr>
        <w:t></w:t>
      </w:r>
      <w:r w:rsidRPr="003161DF">
        <w:rPr>
          <w:rFonts w:hint="eastAsia"/>
          <w:lang w:val="en-US"/>
        </w:rPr>
        <w:t>образных</w:t>
      </w:r>
      <w:r w:rsidRPr="003161DF">
        <w:rPr>
          <w:lang w:val="en-US"/>
        </w:rPr>
        <w:t></w:t>
      </w:r>
      <w:r w:rsidRPr="003161DF">
        <w:rPr>
          <w:rFonts w:hint="eastAsia"/>
          <w:lang w:val="en-US"/>
        </w:rPr>
        <w:t>лексем</w:t>
      </w:r>
      <w:r w:rsidRPr="003161DF">
        <w:rPr>
          <w:lang w:val="en-US"/>
        </w:rPr>
        <w:t></w:t>
      </w:r>
      <w:r w:rsidRPr="003161DF">
        <w:rPr>
          <w:rFonts w:hint="eastAsia"/>
          <w:lang w:val="en-US"/>
        </w:rPr>
        <w:t>и</w:t>
      </w:r>
      <w:r w:rsidRPr="003161DF">
        <w:rPr>
          <w:lang w:val="en-US"/>
        </w:rPr>
        <w:t></w:t>
      </w:r>
      <w:r w:rsidRPr="003161DF">
        <w:rPr>
          <w:rFonts w:hint="eastAsia"/>
          <w:lang w:val="en-US"/>
        </w:rPr>
        <w:t>фразеологизмов</w:t>
      </w:r>
      <w:r w:rsidRPr="003161DF">
        <w:rPr>
          <w:lang w:val="en-US"/>
        </w:rPr>
        <w:t></w:t>
      </w:r>
      <w:r w:rsidRPr="003161DF">
        <w:rPr>
          <w:rFonts w:hint="eastAsia"/>
          <w:lang w:val="en-US"/>
        </w:rPr>
        <w:t>русского</w:t>
      </w:r>
      <w:r w:rsidRPr="003161DF">
        <w:rPr>
          <w:lang w:val="en-US"/>
        </w:rPr>
        <w:t></w:t>
      </w:r>
      <w:r w:rsidRPr="003161DF">
        <w:rPr>
          <w:rFonts w:hint="eastAsia"/>
          <w:lang w:val="en-US"/>
        </w:rPr>
        <w:t>и</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жаргонов</w:t>
      </w:r>
      <w:r w:rsidRPr="003161DF">
        <w:rPr>
          <w:lang w:val="en-US"/>
        </w:rPr>
        <w:t></w:t>
      </w:r>
      <w:r w:rsidRPr="003161DF">
        <w:rPr>
          <w:rFonts w:hint="eastAsia"/>
          <w:lang w:val="en-US"/>
        </w:rPr>
        <w:t>наркоманов</w:t>
      </w:r>
      <w:r w:rsidRPr="003161DF">
        <w:rPr>
          <w:lang w:val="en-US"/>
        </w:rPr>
        <w:t></w:t>
      </w:r>
      <w:r w:rsidRPr="003161DF">
        <w:rPr>
          <w:rFonts w:hint="eastAsia"/>
          <w:lang w:val="en-US"/>
        </w:rPr>
        <w:t>с</w:t>
      </w:r>
      <w:r w:rsidRPr="003161DF">
        <w:rPr>
          <w:lang w:val="en-US"/>
        </w:rPr>
        <w:t></w:t>
      </w:r>
      <w:r w:rsidRPr="003161DF">
        <w:rPr>
          <w:rFonts w:hint="eastAsia"/>
          <w:lang w:val="en-US"/>
        </w:rPr>
        <w:t>точки</w:t>
      </w:r>
      <w:r w:rsidRPr="003161DF">
        <w:rPr>
          <w:lang w:val="en-US"/>
        </w:rPr>
        <w:t></w:t>
      </w:r>
      <w:r w:rsidRPr="003161DF">
        <w:rPr>
          <w:rFonts w:hint="eastAsia"/>
          <w:lang w:val="en-US"/>
        </w:rPr>
        <w:t>зрения</w:t>
      </w:r>
      <w:r w:rsidRPr="003161DF">
        <w:rPr>
          <w:lang w:val="en-US"/>
        </w:rPr>
        <w:t></w:t>
      </w:r>
      <w:r w:rsidRPr="003161DF">
        <w:rPr>
          <w:rFonts w:hint="eastAsia"/>
          <w:lang w:val="en-US"/>
        </w:rPr>
        <w:t>эквивалентности</w:t>
      </w:r>
      <w:r w:rsidRPr="003161DF">
        <w:rPr>
          <w:lang w:val="en-US"/>
        </w:rPr>
        <w:t></w:t>
      </w:r>
      <w:r w:rsidRPr="003161DF">
        <w:rPr>
          <w:rFonts w:hint="eastAsia"/>
          <w:lang w:val="en-US"/>
        </w:rPr>
        <w:t>и</w:t>
      </w:r>
      <w:r w:rsidRPr="003161DF">
        <w:rPr>
          <w:lang w:val="en-US"/>
        </w:rPr>
        <w:t></w:t>
      </w:r>
      <w:r w:rsidRPr="003161DF">
        <w:rPr>
          <w:rFonts w:hint="eastAsia"/>
          <w:lang w:val="en-US"/>
        </w:rPr>
        <w:t>лакунарности</w:t>
      </w:r>
      <w:r w:rsidRPr="003161DF">
        <w:rPr>
          <w:lang w:val="en-US"/>
        </w:rPr>
        <w:t></w:t>
      </w:r>
      <w:r w:rsidRPr="003161DF">
        <w:rPr>
          <w:lang w:val="en-US"/>
        </w:rPr>
        <w:t></w:t>
      </w:r>
      <w:r w:rsidRPr="003161DF">
        <w:rPr>
          <w:rFonts w:hint="eastAsia"/>
          <w:lang w:val="en-US"/>
        </w:rPr>
        <w:t>введено</w:t>
      </w:r>
      <w:r w:rsidRPr="003161DF">
        <w:rPr>
          <w:lang w:val="en-US"/>
        </w:rPr>
        <w:t></w:t>
      </w:r>
      <w:r w:rsidRPr="003161DF">
        <w:rPr>
          <w:rFonts w:hint="eastAsia"/>
          <w:lang w:val="en-US"/>
        </w:rPr>
        <w:t>понятие</w:t>
      </w:r>
      <w:r w:rsidRPr="003161DF">
        <w:rPr>
          <w:lang w:val="en-US"/>
        </w:rPr>
        <w:t></w:t>
      </w:r>
      <w:r w:rsidRPr="003161DF">
        <w:rPr>
          <w:rFonts w:hint="eastAsia"/>
          <w:lang w:val="en-US"/>
        </w:rPr>
        <w:t>образной</w:t>
      </w:r>
      <w:r w:rsidRPr="003161DF">
        <w:rPr>
          <w:lang w:val="en-US"/>
        </w:rPr>
        <w:t></w:t>
      </w:r>
      <w:r w:rsidRPr="003161DF">
        <w:rPr>
          <w:rFonts w:hint="eastAsia"/>
          <w:lang w:val="en-US"/>
        </w:rPr>
        <w:t>эквивалентности</w:t>
      </w:r>
      <w:r w:rsidRPr="003161DF">
        <w:rPr>
          <w:lang w:val="en-US"/>
        </w:rPr>
        <w:t></w:t>
      </w:r>
      <w:r w:rsidRPr="003161DF">
        <w:rPr>
          <w:lang w:val="en-US"/>
        </w:rPr>
        <w:t></w:t>
      </w:r>
      <w:r w:rsidRPr="003161DF">
        <w:rPr>
          <w:rFonts w:hint="eastAsia"/>
          <w:lang w:val="en-US"/>
        </w:rPr>
        <w:t>которая</w:t>
      </w:r>
      <w:r w:rsidRPr="003161DF">
        <w:rPr>
          <w:lang w:val="en-US"/>
        </w:rPr>
        <w:t></w:t>
      </w:r>
      <w:r w:rsidRPr="003161DF">
        <w:rPr>
          <w:rFonts w:hint="eastAsia"/>
          <w:lang w:val="en-US"/>
        </w:rPr>
        <w:t>определяется</w:t>
      </w:r>
      <w:r w:rsidRPr="003161DF">
        <w:rPr>
          <w:lang w:val="en-US"/>
        </w:rPr>
        <w:t></w:t>
      </w:r>
      <w:r w:rsidRPr="003161DF">
        <w:rPr>
          <w:rFonts w:hint="eastAsia"/>
          <w:lang w:val="en-US"/>
        </w:rPr>
        <w:t>как</w:t>
      </w:r>
      <w:r w:rsidRPr="003161DF">
        <w:rPr>
          <w:lang w:val="en-US"/>
        </w:rPr>
        <w:t></w:t>
      </w:r>
      <w:r w:rsidRPr="003161DF">
        <w:rPr>
          <w:rFonts w:hint="eastAsia"/>
          <w:lang w:val="en-US"/>
        </w:rPr>
        <w:t>соответствие</w:t>
      </w:r>
      <w:r w:rsidRPr="003161DF">
        <w:rPr>
          <w:lang w:val="en-US"/>
        </w:rPr>
        <w:t></w:t>
      </w:r>
      <w:r w:rsidRPr="003161DF">
        <w:rPr>
          <w:lang w:val="en-US"/>
        </w:rPr>
        <w:t></w:t>
      </w:r>
      <w:r w:rsidRPr="003161DF">
        <w:rPr>
          <w:lang w:val="en-US"/>
        </w:rPr>
        <w:t></w:t>
      </w:r>
      <w:r w:rsidRPr="003161DF">
        <w:rPr>
          <w:rFonts w:hint="eastAsia"/>
          <w:lang w:val="en-US"/>
        </w:rPr>
        <w:t>несоответствие</w:t>
      </w:r>
      <w:r w:rsidRPr="003161DF">
        <w:rPr>
          <w:lang w:val="en-US"/>
        </w:rPr>
        <w:t></w:t>
      </w:r>
      <w:r w:rsidRPr="003161DF">
        <w:rPr>
          <w:rFonts w:hint="eastAsia"/>
          <w:lang w:val="en-US"/>
        </w:rPr>
        <w:t>образных</w:t>
      </w:r>
      <w:r w:rsidRPr="003161DF">
        <w:rPr>
          <w:lang w:val="en-US"/>
        </w:rPr>
        <w:t></w:t>
      </w:r>
      <w:r w:rsidRPr="003161DF">
        <w:rPr>
          <w:rFonts w:hint="eastAsia"/>
          <w:lang w:val="en-US"/>
        </w:rPr>
        <w:t>значений</w:t>
      </w:r>
      <w:r w:rsidRPr="003161DF">
        <w:rPr>
          <w:lang w:val="en-US"/>
        </w:rPr>
        <w:t></w:t>
      </w:r>
      <w:r w:rsidRPr="003161DF">
        <w:rPr>
          <w:rFonts w:hint="eastAsia"/>
          <w:lang w:val="en-US"/>
        </w:rPr>
        <w:t>единиц</w:t>
      </w:r>
      <w:r w:rsidRPr="003161DF">
        <w:rPr>
          <w:lang w:val="en-US"/>
        </w:rPr>
        <w:t></w:t>
      </w:r>
      <w:r w:rsidRPr="003161DF">
        <w:rPr>
          <w:rFonts w:hint="eastAsia"/>
          <w:lang w:val="en-US"/>
        </w:rPr>
        <w:t>двух</w:t>
      </w:r>
      <w:r w:rsidRPr="003161DF">
        <w:rPr>
          <w:lang w:val="en-US"/>
        </w:rPr>
        <w:t></w:t>
      </w:r>
      <w:r w:rsidRPr="003161DF">
        <w:rPr>
          <w:rFonts w:hint="eastAsia"/>
          <w:lang w:val="en-US"/>
        </w:rPr>
        <w:t>или</w:t>
      </w:r>
      <w:r w:rsidRPr="003161DF">
        <w:rPr>
          <w:lang w:val="en-US"/>
        </w:rPr>
        <w:t></w:t>
      </w:r>
      <w:r w:rsidRPr="003161DF">
        <w:rPr>
          <w:rFonts w:hint="eastAsia"/>
          <w:lang w:val="en-US"/>
        </w:rPr>
        <w:t>более</w:t>
      </w:r>
      <w:r w:rsidRPr="003161DF">
        <w:rPr>
          <w:lang w:val="en-US"/>
        </w:rPr>
        <w:t></w:t>
      </w:r>
      <w:r w:rsidRPr="003161DF">
        <w:rPr>
          <w:rFonts w:hint="eastAsia"/>
          <w:lang w:val="en-US"/>
        </w:rPr>
        <w:t>языков</w:t>
      </w:r>
      <w:r w:rsidRPr="003161DF">
        <w:rPr>
          <w:lang w:val="en-US"/>
        </w:rPr>
        <w:t></w:t>
      </w:r>
      <w:r w:rsidRPr="003161DF">
        <w:rPr>
          <w:lang w:val="en-US"/>
        </w:rPr>
        <w:t></w:t>
      </w:r>
      <w:r w:rsidRPr="003161DF">
        <w:rPr>
          <w:rFonts w:hint="eastAsia"/>
          <w:lang w:val="en-US"/>
        </w:rPr>
        <w:t>т</w:t>
      </w:r>
      <w:r w:rsidRPr="003161DF">
        <w:rPr>
          <w:lang w:val="en-US"/>
        </w:rPr>
        <w:t></w:t>
      </w:r>
      <w:r w:rsidRPr="003161DF">
        <w:rPr>
          <w:lang w:val="en-US"/>
        </w:rPr>
        <w:t></w:t>
      </w:r>
      <w:r w:rsidRPr="003161DF">
        <w:rPr>
          <w:rFonts w:hint="eastAsia"/>
          <w:lang w:val="en-US"/>
        </w:rPr>
        <w:t>е</w:t>
      </w:r>
      <w:r w:rsidRPr="003161DF">
        <w:rPr>
          <w:lang w:val="en-US"/>
        </w:rPr>
        <w:t></w:t>
      </w:r>
      <w:r w:rsidRPr="003161DF">
        <w:rPr>
          <w:lang w:val="en-US"/>
        </w:rPr>
        <w:t></w:t>
      </w:r>
      <w:r w:rsidRPr="003161DF">
        <w:rPr>
          <w:rFonts w:hint="eastAsia"/>
          <w:lang w:val="en-US"/>
        </w:rPr>
        <w:t>совпадение</w:t>
      </w:r>
      <w:r w:rsidRPr="003161DF">
        <w:rPr>
          <w:lang w:val="en-US"/>
        </w:rPr>
        <w:t></w:t>
      </w:r>
      <w:r w:rsidRPr="003161DF">
        <w:rPr>
          <w:rFonts w:hint="eastAsia"/>
          <w:lang w:val="en-US"/>
        </w:rPr>
        <w:t>и</w:t>
      </w:r>
      <w:r w:rsidRPr="003161DF">
        <w:rPr>
          <w:lang w:val="en-US"/>
        </w:rPr>
        <w:t></w:t>
      </w:r>
      <w:r w:rsidRPr="003161DF">
        <w:rPr>
          <w:rFonts w:hint="eastAsia"/>
          <w:lang w:val="en-US"/>
        </w:rPr>
        <w:t>несовпадение</w:t>
      </w:r>
      <w:r w:rsidRPr="003161DF">
        <w:rPr>
          <w:lang w:val="en-US"/>
        </w:rPr>
        <w:t></w:t>
      </w:r>
      <w:r w:rsidRPr="003161DF">
        <w:rPr>
          <w:rFonts w:hint="eastAsia"/>
          <w:lang w:val="en-US"/>
        </w:rPr>
        <w:t>внутренней</w:t>
      </w:r>
      <w:r w:rsidRPr="003161DF">
        <w:rPr>
          <w:lang w:val="en-US"/>
        </w:rPr>
        <w:t></w:t>
      </w:r>
      <w:r w:rsidRPr="003161DF">
        <w:rPr>
          <w:rFonts w:hint="eastAsia"/>
          <w:lang w:val="en-US"/>
        </w:rPr>
        <w:t>формы</w:t>
      </w:r>
      <w:r w:rsidRPr="003161DF">
        <w:rPr>
          <w:lang w:val="en-US"/>
        </w:rPr>
        <w:t></w:t>
      </w:r>
      <w:r w:rsidRPr="003161DF">
        <w:rPr>
          <w:rFonts w:hint="eastAsia"/>
          <w:lang w:val="en-US"/>
        </w:rPr>
        <w:t>жаргонизма</w:t>
      </w:r>
      <w:r w:rsidRPr="003161DF">
        <w:rPr>
          <w:lang w:val="en-US"/>
        </w:rPr>
        <w:t></w:t>
      </w:r>
      <w:r w:rsidRPr="003161DF">
        <w:rPr>
          <w:lang w:val="en-US"/>
        </w:rPr>
        <w:t></w:t>
      </w:r>
      <w:r w:rsidRPr="003161DF">
        <w:rPr>
          <w:rFonts w:hint="eastAsia"/>
          <w:lang w:val="en-US"/>
        </w:rPr>
        <w:t>Анализ</w:t>
      </w:r>
      <w:r w:rsidRPr="003161DF">
        <w:rPr>
          <w:lang w:val="en-US"/>
        </w:rPr>
        <w:t></w:t>
      </w:r>
      <w:r w:rsidRPr="003161DF">
        <w:rPr>
          <w:rFonts w:hint="eastAsia"/>
          <w:lang w:val="en-US"/>
        </w:rPr>
        <w:t>показал</w:t>
      </w:r>
      <w:r w:rsidRPr="003161DF">
        <w:rPr>
          <w:lang w:val="en-US"/>
        </w:rPr>
        <w:t></w:t>
      </w:r>
      <w:r w:rsidRPr="003161DF">
        <w:rPr>
          <w:lang w:val="en-US"/>
        </w:rPr>
        <w:t></w:t>
      </w:r>
      <w:r w:rsidRPr="003161DF">
        <w:rPr>
          <w:rFonts w:hint="eastAsia"/>
          <w:lang w:val="en-US"/>
        </w:rPr>
        <w:t>что</w:t>
      </w:r>
      <w:r w:rsidRPr="003161DF">
        <w:rPr>
          <w:lang w:val="en-US"/>
        </w:rPr>
        <w:t></w:t>
      </w:r>
      <w:r w:rsidRPr="003161DF">
        <w:rPr>
          <w:rFonts w:hint="eastAsia"/>
          <w:lang w:val="en-US"/>
        </w:rPr>
        <w:t>при</w:t>
      </w:r>
      <w:r w:rsidRPr="003161DF">
        <w:rPr>
          <w:lang w:val="en-US"/>
        </w:rPr>
        <w:t></w:t>
      </w:r>
      <w:r w:rsidRPr="003161DF">
        <w:rPr>
          <w:rFonts w:hint="eastAsia"/>
          <w:lang w:val="en-US"/>
        </w:rPr>
        <w:t>сравнении</w:t>
      </w:r>
      <w:r w:rsidRPr="003161DF">
        <w:rPr>
          <w:lang w:val="en-US"/>
        </w:rPr>
        <w:t></w:t>
      </w:r>
      <w:r w:rsidRPr="003161DF">
        <w:rPr>
          <w:rFonts w:hint="eastAsia"/>
          <w:lang w:val="en-US"/>
        </w:rPr>
        <w:t>русских</w:t>
      </w:r>
      <w:r w:rsidRPr="003161DF">
        <w:rPr>
          <w:lang w:val="en-US"/>
        </w:rPr>
        <w:t></w:t>
      </w:r>
      <w:r w:rsidRPr="003161DF">
        <w:rPr>
          <w:rFonts w:hint="eastAsia"/>
          <w:lang w:val="en-US"/>
        </w:rPr>
        <w:t>и</w:t>
      </w:r>
      <w:r w:rsidRPr="003161DF">
        <w:rPr>
          <w:lang w:val="en-US"/>
        </w:rPr>
        <w:t></w:t>
      </w:r>
      <w:r w:rsidRPr="003161DF">
        <w:rPr>
          <w:rFonts w:hint="eastAsia"/>
          <w:lang w:val="en-US"/>
        </w:rPr>
        <w:t>английских</w:t>
      </w:r>
      <w:r w:rsidRPr="003161DF">
        <w:rPr>
          <w:lang w:val="en-US"/>
        </w:rPr>
        <w:t></w:t>
      </w:r>
      <w:r w:rsidRPr="003161DF">
        <w:rPr>
          <w:rFonts w:hint="eastAsia"/>
          <w:lang w:val="en-US"/>
        </w:rPr>
        <w:t>зоонимов</w:t>
      </w:r>
      <w:r w:rsidRPr="003161DF">
        <w:rPr>
          <w:lang w:val="en-US"/>
        </w:rPr>
        <w:t></w:t>
      </w:r>
      <w:r w:rsidRPr="003161DF">
        <w:rPr>
          <w:rFonts w:hint="eastAsia"/>
          <w:lang w:val="en-US"/>
        </w:rPr>
        <w:t>и</w:t>
      </w:r>
      <w:r w:rsidRPr="003161DF">
        <w:rPr>
          <w:lang w:val="en-US"/>
        </w:rPr>
        <w:t></w:t>
      </w:r>
      <w:r w:rsidRPr="003161DF">
        <w:rPr>
          <w:rFonts w:hint="eastAsia"/>
          <w:lang w:val="en-US"/>
        </w:rPr>
        <w:t>фразеологизмов</w:t>
      </w:r>
      <w:r w:rsidRPr="003161DF">
        <w:rPr>
          <w:lang w:val="en-US"/>
        </w:rPr>
        <w:t></w:t>
      </w:r>
      <w:r w:rsidRPr="003161DF">
        <w:rPr>
          <w:rFonts w:hint="eastAsia"/>
          <w:lang w:val="en-US"/>
        </w:rPr>
        <w:t>с</w:t>
      </w:r>
      <w:r w:rsidRPr="003161DF">
        <w:rPr>
          <w:lang w:val="en-US"/>
        </w:rPr>
        <w:t></w:t>
      </w:r>
      <w:r w:rsidRPr="003161DF">
        <w:rPr>
          <w:rFonts w:hint="eastAsia"/>
          <w:lang w:val="en-US"/>
        </w:rPr>
        <w:t>компонентами</w:t>
      </w:r>
      <w:r w:rsidRPr="003161DF">
        <w:rPr>
          <w:lang w:val="en-US"/>
        </w:rPr>
        <w:t></w:t>
      </w:r>
      <w:r w:rsidRPr="003161DF">
        <w:rPr>
          <w:rFonts w:hint="eastAsia"/>
          <w:lang w:val="en-US"/>
        </w:rPr>
        <w:t>зоонимами</w:t>
      </w:r>
      <w:r w:rsidRPr="003161DF">
        <w:rPr>
          <w:lang w:val="en-US"/>
        </w:rPr>
        <w:t></w:t>
      </w:r>
      <w:r w:rsidRPr="003161DF">
        <w:rPr>
          <w:rFonts w:hint="eastAsia"/>
          <w:lang w:val="en-US"/>
        </w:rPr>
        <w:t>не</w:t>
      </w:r>
      <w:r w:rsidRPr="003161DF">
        <w:rPr>
          <w:lang w:val="en-US"/>
        </w:rPr>
        <w:t></w:t>
      </w:r>
      <w:r w:rsidRPr="003161DF">
        <w:rPr>
          <w:rFonts w:hint="eastAsia"/>
          <w:lang w:val="en-US"/>
        </w:rPr>
        <w:t>наблюдается</w:t>
      </w:r>
      <w:r w:rsidRPr="003161DF">
        <w:rPr>
          <w:lang w:val="en-US"/>
        </w:rPr>
        <w:t></w:t>
      </w:r>
      <w:r w:rsidRPr="003161DF">
        <w:rPr>
          <w:rFonts w:hint="eastAsia"/>
          <w:lang w:val="en-US"/>
        </w:rPr>
        <w:t>полное</w:t>
      </w:r>
      <w:r w:rsidRPr="003161DF">
        <w:rPr>
          <w:lang w:val="en-US"/>
        </w:rPr>
        <w:t></w:t>
      </w:r>
    </w:p>
    <w:p w:rsidR="003161DF" w:rsidRPr="003161DF" w:rsidRDefault="003161DF" w:rsidP="003161DF">
      <w:pPr>
        <w:rPr>
          <w:lang w:val="en-US"/>
        </w:rPr>
      </w:pPr>
      <w:r w:rsidRPr="003161DF">
        <w:rPr>
          <w:rFonts w:hint="eastAsia"/>
          <w:lang w:val="en-US"/>
        </w:rPr>
        <w:t>тождество</w:t>
      </w:r>
      <w:r w:rsidRPr="003161DF">
        <w:rPr>
          <w:lang w:val="en-US"/>
        </w:rPr>
        <w:t></w:t>
      </w:r>
      <w:r w:rsidRPr="003161DF">
        <w:rPr>
          <w:rFonts w:hint="eastAsia"/>
          <w:lang w:val="en-US"/>
        </w:rPr>
        <w:t>образов</w:t>
      </w:r>
      <w:r w:rsidRPr="003161DF">
        <w:rPr>
          <w:lang w:val="en-US"/>
        </w:rPr>
        <w:t></w:t>
      </w:r>
      <w:r w:rsidRPr="003161DF">
        <w:rPr>
          <w:lang w:val="en-US"/>
        </w:rPr>
        <w:t></w:t>
      </w:r>
      <w:r w:rsidRPr="003161DF">
        <w:rPr>
          <w:rFonts w:hint="eastAsia"/>
          <w:lang w:val="en-US"/>
        </w:rPr>
        <w:t>нет</w:t>
      </w:r>
      <w:r w:rsidRPr="003161DF">
        <w:rPr>
          <w:lang w:val="en-US"/>
        </w:rPr>
        <w:t></w:t>
      </w:r>
      <w:r w:rsidRPr="003161DF">
        <w:rPr>
          <w:rFonts w:hint="eastAsia"/>
          <w:lang w:val="en-US"/>
        </w:rPr>
        <w:t>одинаковых</w:t>
      </w:r>
      <w:r w:rsidRPr="003161DF">
        <w:rPr>
          <w:lang w:val="en-US"/>
        </w:rPr>
        <w:t></w:t>
      </w:r>
      <w:r w:rsidRPr="003161DF">
        <w:rPr>
          <w:rFonts w:hint="eastAsia"/>
          <w:lang w:val="en-US"/>
        </w:rPr>
        <w:t>зоонимов</w:t>
      </w:r>
      <w:r w:rsidRPr="003161DF">
        <w:rPr>
          <w:lang w:val="en-US"/>
        </w:rPr>
        <w:t></w:t>
      </w:r>
      <w:r w:rsidRPr="003161DF">
        <w:rPr>
          <w:rFonts w:hint="eastAsia"/>
          <w:lang w:val="en-US"/>
        </w:rPr>
        <w:t>с</w:t>
      </w:r>
      <w:r w:rsidRPr="003161DF">
        <w:rPr>
          <w:lang w:val="en-US"/>
        </w:rPr>
        <w:t></w:t>
      </w:r>
      <w:r w:rsidRPr="003161DF">
        <w:rPr>
          <w:rFonts w:hint="eastAsia"/>
          <w:lang w:val="en-US"/>
        </w:rPr>
        <w:t>одинаковыми</w:t>
      </w:r>
      <w:r w:rsidRPr="003161DF">
        <w:rPr>
          <w:lang w:val="en-US"/>
        </w:rPr>
        <w:t></w:t>
      </w:r>
      <w:r w:rsidRPr="003161DF">
        <w:rPr>
          <w:rFonts w:hint="eastAsia"/>
          <w:lang w:val="en-US"/>
        </w:rPr>
        <w:t>значениями</w:t>
      </w:r>
      <w:r w:rsidRPr="003161DF">
        <w:rPr>
          <w:lang w:val="en-US"/>
        </w:rPr>
        <w:t></w:t>
      </w:r>
      <w:r w:rsidRPr="003161DF">
        <w:rPr>
          <w:lang w:val="en-US"/>
        </w:rPr>
        <w:t></w:t>
      </w:r>
      <w:r w:rsidRPr="003161DF">
        <w:rPr>
          <w:rFonts w:hint="eastAsia"/>
          <w:lang w:val="en-US"/>
        </w:rPr>
        <w:t>но</w:t>
      </w:r>
      <w:r w:rsidRPr="003161DF">
        <w:rPr>
          <w:lang w:val="en-US"/>
        </w:rPr>
        <w:t></w:t>
      </w:r>
      <w:r w:rsidRPr="003161DF">
        <w:rPr>
          <w:rFonts w:hint="eastAsia"/>
          <w:lang w:val="en-US"/>
        </w:rPr>
        <w:t>имеются</w:t>
      </w:r>
      <w:r w:rsidRPr="003161DF">
        <w:rPr>
          <w:lang w:val="en-US"/>
        </w:rPr>
        <w:t></w:t>
      </w:r>
      <w:r w:rsidRPr="003161DF">
        <w:rPr>
          <w:rFonts w:hint="eastAsia"/>
          <w:lang w:val="en-US"/>
        </w:rPr>
        <w:t>частичные</w:t>
      </w:r>
      <w:r w:rsidRPr="003161DF">
        <w:rPr>
          <w:lang w:val="en-US"/>
        </w:rPr>
        <w:t></w:t>
      </w:r>
      <w:r w:rsidRPr="003161DF">
        <w:rPr>
          <w:rFonts w:hint="eastAsia"/>
          <w:lang w:val="en-US"/>
        </w:rPr>
        <w:t>образные</w:t>
      </w:r>
      <w:r w:rsidRPr="003161DF">
        <w:rPr>
          <w:lang w:val="en-US"/>
        </w:rPr>
        <w:t></w:t>
      </w:r>
      <w:r w:rsidRPr="003161DF">
        <w:rPr>
          <w:rFonts w:hint="eastAsia"/>
          <w:lang w:val="en-US"/>
        </w:rPr>
        <w:t>эквиваленты</w:t>
      </w:r>
      <w:r w:rsidRPr="003161DF">
        <w:rPr>
          <w:lang w:val="en-US"/>
        </w:rPr>
        <w:t></w:t>
      </w:r>
      <w:r w:rsidRPr="003161DF">
        <w:rPr>
          <w:rFonts w:hint="eastAsia"/>
          <w:lang w:val="en-US"/>
        </w:rPr>
        <w:t>и</w:t>
      </w:r>
      <w:r w:rsidRPr="003161DF">
        <w:rPr>
          <w:lang w:val="en-US"/>
        </w:rPr>
        <w:t></w:t>
      </w:r>
      <w:r w:rsidRPr="003161DF">
        <w:rPr>
          <w:rFonts w:hint="eastAsia"/>
          <w:lang w:val="en-US"/>
        </w:rPr>
        <w:t>лакунарные</w:t>
      </w:r>
      <w:r w:rsidRPr="003161DF">
        <w:rPr>
          <w:lang w:val="en-US"/>
        </w:rPr>
        <w:t></w:t>
      </w:r>
      <w:r w:rsidRPr="003161DF">
        <w:rPr>
          <w:rFonts w:hint="eastAsia"/>
          <w:lang w:val="en-US"/>
        </w:rPr>
        <w:t>единицы</w:t>
      </w:r>
      <w:r w:rsidRPr="003161DF">
        <w:rPr>
          <w:lang w:val="en-US"/>
        </w:rPr>
        <w:t></w:t>
      </w:r>
    </w:p>
    <w:p w:rsidR="003161DF" w:rsidRPr="003161DF" w:rsidRDefault="003161DF" w:rsidP="003161DF">
      <w:pPr>
        <w:rPr>
          <w:lang w:val="en-US"/>
        </w:rPr>
      </w:pPr>
      <w:r w:rsidRPr="003161DF">
        <w:rPr>
          <w:rFonts w:hint="eastAsia"/>
          <w:lang w:val="en-US"/>
        </w:rPr>
        <w:t>В</w:t>
      </w:r>
      <w:r w:rsidRPr="003161DF">
        <w:rPr>
          <w:lang w:val="en-US"/>
        </w:rPr>
        <w:t></w:t>
      </w:r>
      <w:r w:rsidRPr="003161DF">
        <w:rPr>
          <w:rFonts w:hint="eastAsia"/>
          <w:lang w:val="en-US"/>
        </w:rPr>
        <w:t>ходе</w:t>
      </w:r>
      <w:r w:rsidRPr="003161DF">
        <w:rPr>
          <w:lang w:val="en-US"/>
        </w:rPr>
        <w:t></w:t>
      </w:r>
      <w:r w:rsidRPr="003161DF">
        <w:rPr>
          <w:rFonts w:hint="eastAsia"/>
          <w:lang w:val="en-US"/>
        </w:rPr>
        <w:t>исследования</w:t>
      </w:r>
      <w:r w:rsidRPr="003161DF">
        <w:rPr>
          <w:lang w:val="en-US"/>
        </w:rPr>
        <w:t></w:t>
      </w:r>
      <w:r w:rsidRPr="003161DF">
        <w:rPr>
          <w:rFonts w:hint="eastAsia"/>
          <w:lang w:val="en-US"/>
        </w:rPr>
        <w:t>был</w:t>
      </w:r>
      <w:r w:rsidRPr="003161DF">
        <w:rPr>
          <w:lang w:val="en-US"/>
        </w:rPr>
        <w:t></w:t>
      </w:r>
      <w:r w:rsidRPr="003161DF">
        <w:rPr>
          <w:rFonts w:hint="eastAsia"/>
          <w:lang w:val="en-US"/>
        </w:rPr>
        <w:t>составлен</w:t>
      </w:r>
      <w:r w:rsidRPr="003161DF">
        <w:rPr>
          <w:lang w:val="en-US"/>
        </w:rPr>
        <w:t></w:t>
      </w:r>
      <w:r w:rsidRPr="003161DF">
        <w:rPr>
          <w:rFonts w:hint="eastAsia"/>
          <w:lang w:val="en-US"/>
        </w:rPr>
        <w:t>и</w:t>
      </w:r>
      <w:r w:rsidRPr="003161DF">
        <w:rPr>
          <w:lang w:val="en-US"/>
        </w:rPr>
        <w:t></w:t>
      </w:r>
      <w:r w:rsidRPr="003161DF">
        <w:rPr>
          <w:rFonts w:hint="eastAsia"/>
          <w:lang w:val="en-US"/>
        </w:rPr>
        <w:t>опубликован</w:t>
      </w:r>
      <w:r w:rsidRPr="003161DF">
        <w:rPr>
          <w:lang w:val="en-US"/>
        </w:rPr>
        <w:t></w:t>
      </w:r>
      <w:r w:rsidRPr="003161DF">
        <w:rPr>
          <w:lang w:val="en-US"/>
        </w:rPr>
        <w:t></w:t>
      </w:r>
      <w:r w:rsidRPr="003161DF">
        <w:rPr>
          <w:rFonts w:hint="eastAsia"/>
          <w:lang w:val="en-US"/>
        </w:rPr>
        <w:t>Словарь</w:t>
      </w:r>
      <w:r w:rsidRPr="003161DF">
        <w:rPr>
          <w:lang w:val="en-US"/>
        </w:rPr>
        <w:t></w:t>
      </w:r>
      <w:r w:rsidRPr="003161DF">
        <w:rPr>
          <w:rFonts w:hint="eastAsia"/>
          <w:lang w:val="en-US"/>
        </w:rPr>
        <w:t>русского</w:t>
      </w:r>
      <w:r w:rsidRPr="003161DF">
        <w:rPr>
          <w:lang w:val="en-US"/>
        </w:rPr>
        <w:t></w:t>
      </w:r>
      <w:r w:rsidRPr="003161DF">
        <w:rPr>
          <w:rFonts w:hint="eastAsia"/>
          <w:lang w:val="en-US"/>
        </w:rPr>
        <w:t>и</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жаргона</w:t>
      </w:r>
      <w:r w:rsidRPr="003161DF">
        <w:rPr>
          <w:lang w:val="en-US"/>
        </w:rPr>
        <w:t></w:t>
      </w:r>
      <w:r w:rsidRPr="003161DF">
        <w:rPr>
          <w:rFonts w:hint="eastAsia"/>
          <w:lang w:val="en-US"/>
        </w:rPr>
        <w:t>наркоманов</w:t>
      </w:r>
      <w:r w:rsidRPr="003161DF">
        <w:rPr>
          <w:lang w:val="en-US"/>
        </w:rPr>
        <w:t></w:t>
      </w:r>
      <w:r w:rsidRPr="003161DF">
        <w:rPr>
          <w:lang w:val="en-US"/>
        </w:rPr>
        <w:t></w:t>
      </w:r>
      <w:r w:rsidRPr="003161DF">
        <w:rPr>
          <w:rFonts w:hint="eastAsia"/>
          <w:lang w:val="en-US"/>
        </w:rPr>
        <w:t>словарь</w:t>
      </w:r>
      <w:r w:rsidRPr="003161DF">
        <w:rPr>
          <w:lang w:val="en-US"/>
        </w:rPr>
        <w:t></w:t>
      </w:r>
      <w:r w:rsidRPr="003161DF">
        <w:rPr>
          <w:rFonts w:hint="eastAsia"/>
          <w:lang w:val="en-US"/>
        </w:rPr>
        <w:t>антиценностей</w:t>
      </w:r>
      <w:r w:rsidRPr="003161DF">
        <w:rPr>
          <w:lang w:val="en-US"/>
        </w:rPr>
        <w:t></w:t>
      </w:r>
      <w:r w:rsidRPr="003161DF">
        <w:rPr>
          <w:lang w:val="en-US"/>
        </w:rPr>
        <w:t></w:t>
      </w:r>
      <w:r w:rsidRPr="003161DF">
        <w:rPr>
          <w:lang w:val="en-US"/>
        </w:rPr>
        <w:t></w:t>
      </w:r>
      <w:r w:rsidRPr="003161DF">
        <w:rPr>
          <w:rFonts w:hint="eastAsia"/>
          <w:lang w:val="en-US"/>
        </w:rPr>
        <w:t>БХ</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который</w:t>
      </w:r>
      <w:r w:rsidRPr="003161DF">
        <w:rPr>
          <w:lang w:val="en-US"/>
        </w:rPr>
        <w:t></w:t>
      </w:r>
      <w:r w:rsidRPr="003161DF">
        <w:rPr>
          <w:rFonts w:hint="eastAsia"/>
          <w:lang w:val="en-US"/>
        </w:rPr>
        <w:t>является</w:t>
      </w:r>
      <w:r w:rsidRPr="003161DF">
        <w:rPr>
          <w:lang w:val="en-US"/>
        </w:rPr>
        <w:t></w:t>
      </w:r>
      <w:r w:rsidRPr="003161DF">
        <w:rPr>
          <w:rFonts w:hint="eastAsia"/>
          <w:lang w:val="en-US"/>
        </w:rPr>
        <w:t>лексико</w:t>
      </w:r>
      <w:r w:rsidRPr="003161DF">
        <w:rPr>
          <w:lang w:val="en-US"/>
        </w:rPr>
        <w:t></w:t>
      </w:r>
      <w:r w:rsidRPr="003161DF">
        <w:rPr>
          <w:rFonts w:hint="eastAsia"/>
          <w:lang w:val="en-US"/>
        </w:rPr>
        <w:t>фразеологическим</w:t>
      </w:r>
      <w:r w:rsidRPr="003161DF">
        <w:rPr>
          <w:lang w:val="en-US"/>
        </w:rPr>
        <w:t></w:t>
      </w:r>
      <w:r w:rsidRPr="003161DF">
        <w:rPr>
          <w:rFonts w:hint="eastAsia"/>
          <w:lang w:val="en-US"/>
        </w:rPr>
        <w:t>словарем</w:t>
      </w:r>
      <w:r w:rsidRPr="003161DF">
        <w:rPr>
          <w:lang w:val="en-US"/>
        </w:rPr>
        <w:t></w:t>
      </w:r>
      <w:r w:rsidRPr="003161DF">
        <w:rPr>
          <w:rFonts w:hint="eastAsia"/>
          <w:lang w:val="en-US"/>
        </w:rPr>
        <w:t>об</w:t>
      </w:r>
      <w:r w:rsidRPr="003161DF">
        <w:rPr>
          <w:lang w:val="en-US"/>
        </w:rPr>
        <w:t></w:t>
      </w:r>
      <w:r w:rsidRPr="003161DF">
        <w:rPr>
          <w:rFonts w:hint="eastAsia"/>
          <w:lang w:val="en-US"/>
        </w:rPr>
        <w:t>антиценности</w:t>
      </w:r>
      <w:r w:rsidRPr="003161DF">
        <w:rPr>
          <w:lang w:val="en-US"/>
        </w:rPr>
        <w:t></w:t>
      </w:r>
      <w:r w:rsidRPr="003161DF">
        <w:rPr>
          <w:lang w:val="en-US"/>
        </w:rPr>
        <w:t></w:t>
      </w:r>
      <w:r w:rsidRPr="003161DF">
        <w:rPr>
          <w:rFonts w:hint="eastAsia"/>
          <w:lang w:val="en-US"/>
        </w:rPr>
        <w:t>репрезентируемый</w:t>
      </w:r>
      <w:r w:rsidRPr="003161DF">
        <w:rPr>
          <w:lang w:val="en-US"/>
        </w:rPr>
        <w:t></w:t>
      </w:r>
      <w:r w:rsidRPr="003161DF">
        <w:rPr>
          <w:rFonts w:hint="eastAsia"/>
          <w:lang w:val="en-US"/>
        </w:rPr>
        <w:t>лексемами</w:t>
      </w:r>
      <w:r w:rsidRPr="003161DF">
        <w:rPr>
          <w:lang w:val="en-US"/>
        </w:rPr>
        <w:t></w:t>
      </w:r>
      <w:r w:rsidRPr="003161DF">
        <w:rPr>
          <w:rFonts w:hint="eastAsia"/>
          <w:lang w:val="en-US"/>
        </w:rPr>
        <w:t>и</w:t>
      </w:r>
      <w:r w:rsidRPr="003161DF">
        <w:rPr>
          <w:lang w:val="en-US"/>
        </w:rPr>
        <w:t></w:t>
      </w:r>
      <w:r w:rsidRPr="003161DF">
        <w:rPr>
          <w:rFonts w:hint="eastAsia"/>
          <w:lang w:val="en-US"/>
        </w:rPr>
        <w:t>фразеологизмами</w:t>
      </w:r>
      <w:r w:rsidRPr="003161DF">
        <w:rPr>
          <w:lang w:val="en-US"/>
        </w:rPr>
        <w:t></w:t>
      </w:r>
      <w:r w:rsidRPr="003161DF">
        <w:rPr>
          <w:rFonts w:hint="eastAsia"/>
          <w:lang w:val="en-US"/>
        </w:rPr>
        <w:t>русского</w:t>
      </w:r>
      <w:r w:rsidRPr="003161DF">
        <w:rPr>
          <w:lang w:val="en-US"/>
        </w:rPr>
        <w:t></w:t>
      </w:r>
      <w:r w:rsidRPr="003161DF">
        <w:rPr>
          <w:rFonts w:hint="eastAsia"/>
          <w:lang w:val="en-US"/>
        </w:rPr>
        <w:t>и</w:t>
      </w:r>
      <w:r w:rsidRPr="003161DF">
        <w:rPr>
          <w:lang w:val="en-US"/>
        </w:rPr>
        <w:t></w:t>
      </w:r>
      <w:r w:rsidRPr="003161DF">
        <w:rPr>
          <w:rFonts w:hint="eastAsia"/>
          <w:lang w:val="en-US"/>
        </w:rPr>
        <w:t>английского</w:t>
      </w:r>
      <w:r w:rsidRPr="003161DF">
        <w:rPr>
          <w:lang w:val="en-US"/>
        </w:rPr>
        <w:t></w:t>
      </w:r>
      <w:r w:rsidRPr="003161DF">
        <w:rPr>
          <w:rFonts w:hint="eastAsia"/>
          <w:lang w:val="en-US"/>
        </w:rPr>
        <w:t>жаргонов</w:t>
      </w:r>
      <w:r w:rsidRPr="003161DF">
        <w:rPr>
          <w:lang w:val="en-US"/>
        </w:rPr>
        <w:t></w:t>
      </w:r>
      <w:r w:rsidRPr="003161DF">
        <w:rPr>
          <w:rFonts w:hint="eastAsia"/>
          <w:lang w:val="en-US"/>
        </w:rPr>
        <w:t>наркоманов</w:t>
      </w:r>
      <w:r w:rsidRPr="003161DF">
        <w:rPr>
          <w:lang w:val="en-US"/>
        </w:rPr>
        <w:t></w:t>
      </w:r>
      <w:r w:rsidRPr="003161DF">
        <w:rPr>
          <w:lang w:val="en-US"/>
        </w:rPr>
        <w:t></w:t>
      </w:r>
      <w:r w:rsidRPr="003161DF">
        <w:rPr>
          <w:rFonts w:hint="eastAsia"/>
          <w:lang w:val="en-US"/>
        </w:rPr>
        <w:t>и</w:t>
      </w:r>
      <w:r w:rsidRPr="003161DF">
        <w:rPr>
          <w:lang w:val="en-US"/>
        </w:rPr>
        <w:t></w:t>
      </w:r>
      <w:r w:rsidRPr="003161DF">
        <w:rPr>
          <w:rFonts w:hint="eastAsia"/>
          <w:lang w:val="en-US"/>
        </w:rPr>
        <w:t>содержит</w:t>
      </w:r>
      <w:r w:rsidRPr="003161DF">
        <w:rPr>
          <w:lang w:val="en-US"/>
        </w:rPr>
        <w:t></w:t>
      </w:r>
      <w:r w:rsidRPr="003161DF">
        <w:rPr>
          <w:rFonts w:hint="eastAsia"/>
          <w:lang w:val="en-US"/>
        </w:rPr>
        <w:t>более</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русских</w:t>
      </w:r>
      <w:r w:rsidRPr="003161DF">
        <w:rPr>
          <w:lang w:val="en-US"/>
        </w:rPr>
        <w:t></w:t>
      </w:r>
      <w:r w:rsidRPr="003161DF">
        <w:rPr>
          <w:rFonts w:hint="eastAsia"/>
          <w:lang w:val="en-US"/>
        </w:rPr>
        <w:t>и</w:t>
      </w:r>
      <w:r w:rsidRPr="003161DF">
        <w:rPr>
          <w:lang w:val="en-US"/>
        </w:rPr>
        <w:t></w:t>
      </w:r>
      <w:r w:rsidRPr="003161DF">
        <w:rPr>
          <w:rFonts w:hint="eastAsia"/>
          <w:lang w:val="en-US"/>
        </w:rPr>
        <w:t>английских</w:t>
      </w:r>
      <w:r w:rsidRPr="003161DF">
        <w:rPr>
          <w:lang w:val="en-US"/>
        </w:rPr>
        <w:t></w:t>
      </w:r>
      <w:r w:rsidRPr="003161DF">
        <w:rPr>
          <w:rFonts w:hint="eastAsia"/>
          <w:lang w:val="en-US"/>
        </w:rPr>
        <w:t>языковых</w:t>
      </w:r>
      <w:r w:rsidRPr="003161DF">
        <w:rPr>
          <w:lang w:val="en-US"/>
        </w:rPr>
        <w:t></w:t>
      </w:r>
      <w:r w:rsidRPr="003161DF">
        <w:rPr>
          <w:rFonts w:hint="eastAsia"/>
          <w:lang w:val="en-US"/>
        </w:rPr>
        <w:t>единиц</w:t>
      </w:r>
      <w:r w:rsidRPr="003161DF">
        <w:rPr>
          <w:lang w:val="en-US"/>
        </w:rPr>
        <w:t></w:t>
      </w:r>
    </w:p>
    <w:p w:rsidR="003161DF" w:rsidRPr="003161DF" w:rsidRDefault="003161DF" w:rsidP="003161DF">
      <w:pPr>
        <w:rPr>
          <w:lang w:val="en-US"/>
        </w:rPr>
      </w:pPr>
      <w:r w:rsidRPr="003161DF">
        <w:rPr>
          <w:rFonts w:hint="eastAsia"/>
          <w:lang w:val="en-US"/>
        </w:rPr>
        <w:t>Словарь</w:t>
      </w:r>
      <w:r w:rsidRPr="003161DF">
        <w:rPr>
          <w:lang w:val="en-US"/>
        </w:rPr>
        <w:t></w:t>
      </w:r>
      <w:r w:rsidRPr="003161DF">
        <w:rPr>
          <w:rFonts w:hint="eastAsia"/>
          <w:lang w:val="en-US"/>
        </w:rPr>
        <w:t>состоит</w:t>
      </w:r>
      <w:r w:rsidRPr="003161DF">
        <w:rPr>
          <w:lang w:val="en-US"/>
        </w:rPr>
        <w:t></w:t>
      </w:r>
      <w:r w:rsidRPr="003161DF">
        <w:rPr>
          <w:rFonts w:hint="eastAsia"/>
          <w:lang w:val="en-US"/>
        </w:rPr>
        <w:t>из</w:t>
      </w:r>
      <w:r w:rsidRPr="003161DF">
        <w:rPr>
          <w:lang w:val="en-US"/>
        </w:rPr>
        <w:t></w:t>
      </w:r>
      <w:r w:rsidRPr="003161DF">
        <w:rPr>
          <w:rFonts w:hint="eastAsia"/>
          <w:lang w:val="en-US"/>
        </w:rPr>
        <w:t>тринадцати</w:t>
      </w:r>
      <w:r w:rsidRPr="003161DF">
        <w:rPr>
          <w:lang w:val="en-US"/>
        </w:rPr>
        <w:t></w:t>
      </w:r>
      <w:r w:rsidRPr="003161DF">
        <w:rPr>
          <w:rFonts w:hint="eastAsia"/>
          <w:lang w:val="en-US"/>
        </w:rPr>
        <w:t>лексико</w:t>
      </w:r>
      <w:r w:rsidRPr="003161DF">
        <w:rPr>
          <w:lang w:val="en-US"/>
        </w:rPr>
        <w:t></w:t>
      </w:r>
      <w:r w:rsidRPr="003161DF">
        <w:rPr>
          <w:rFonts w:hint="eastAsia"/>
          <w:lang w:val="en-US"/>
        </w:rPr>
        <w:t>тематических</w:t>
      </w:r>
      <w:r w:rsidRPr="003161DF">
        <w:rPr>
          <w:lang w:val="en-US"/>
        </w:rPr>
        <w:t></w:t>
      </w:r>
      <w:r w:rsidRPr="003161DF">
        <w:rPr>
          <w:rFonts w:hint="eastAsia"/>
          <w:lang w:val="en-US"/>
        </w:rPr>
        <w:t>групп</w:t>
      </w:r>
      <w:r w:rsidRPr="003161DF">
        <w:rPr>
          <w:lang w:val="en-US"/>
        </w:rPr>
        <w:t></w:t>
      </w:r>
      <w:r w:rsidRPr="003161DF">
        <w:rPr>
          <w:lang w:val="en-US"/>
        </w:rPr>
        <w:t></w:t>
      </w:r>
      <w:r w:rsidRPr="003161DF">
        <w:rPr>
          <w:rFonts w:hint="eastAsia"/>
          <w:lang w:val="en-US"/>
        </w:rPr>
        <w:t>именование</w:t>
      </w:r>
      <w:r w:rsidRPr="003161DF">
        <w:rPr>
          <w:lang w:val="en-US"/>
        </w:rPr>
        <w:t></w:t>
      </w:r>
      <w:r w:rsidRPr="003161DF">
        <w:rPr>
          <w:rFonts w:hint="eastAsia"/>
          <w:lang w:val="en-US"/>
        </w:rPr>
        <w:t>наркоманов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название</w:t>
      </w:r>
      <w:r w:rsidRPr="003161DF">
        <w:rPr>
          <w:lang w:val="en-US"/>
        </w:rPr>
        <w:t></w:t>
      </w:r>
      <w:r w:rsidRPr="003161DF">
        <w:rPr>
          <w:rFonts w:hint="eastAsia"/>
          <w:lang w:val="en-US"/>
        </w:rPr>
        <w:t>наркотических</w:t>
      </w:r>
      <w:r w:rsidRPr="003161DF">
        <w:rPr>
          <w:lang w:val="en-US"/>
        </w:rPr>
        <w:t></w:t>
      </w:r>
      <w:r w:rsidRPr="003161DF">
        <w:rPr>
          <w:rFonts w:hint="eastAsia"/>
          <w:lang w:val="en-US"/>
        </w:rPr>
        <w:t>средств</w:t>
      </w:r>
      <w:r w:rsidRPr="003161DF">
        <w:rPr>
          <w:lang w:val="en-US"/>
        </w:rPr>
        <w:t></w:t>
      </w:r>
      <w:r w:rsidRPr="003161DF">
        <w:rPr>
          <w:rFonts w:hint="eastAsia"/>
          <w:lang w:val="en-US"/>
        </w:rPr>
        <w:t>и</w:t>
      </w:r>
      <w:r w:rsidRPr="003161DF">
        <w:rPr>
          <w:lang w:val="en-US"/>
        </w:rPr>
        <w:t></w:t>
      </w:r>
      <w:r w:rsidRPr="003161DF">
        <w:rPr>
          <w:rFonts w:hint="eastAsia"/>
          <w:lang w:val="en-US"/>
        </w:rPr>
        <w:t>психотропных</w:t>
      </w:r>
      <w:r w:rsidRPr="003161DF">
        <w:rPr>
          <w:lang w:val="en-US"/>
        </w:rPr>
        <w:t></w:t>
      </w:r>
      <w:r w:rsidRPr="003161DF">
        <w:rPr>
          <w:rFonts w:hint="eastAsia"/>
          <w:lang w:val="en-US"/>
        </w:rPr>
        <w:t>веществ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сырье</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описание</w:t>
      </w:r>
      <w:r w:rsidRPr="003161DF">
        <w:rPr>
          <w:lang w:val="en-US"/>
        </w:rPr>
        <w:t></w:t>
      </w:r>
      <w:r w:rsidRPr="003161DF">
        <w:rPr>
          <w:rFonts w:hint="eastAsia"/>
          <w:lang w:val="en-US"/>
        </w:rPr>
        <w:t>состояния</w:t>
      </w:r>
      <w:r w:rsidRPr="003161DF">
        <w:rPr>
          <w:lang w:val="en-US"/>
        </w:rPr>
        <w:t></w:t>
      </w:r>
      <w:r w:rsidRPr="003161DF">
        <w:rPr>
          <w:rFonts w:hint="eastAsia"/>
          <w:lang w:val="en-US"/>
        </w:rPr>
        <w:t>наркоманов</w:t>
      </w:r>
      <w:r w:rsidRPr="003161DF">
        <w:rPr>
          <w:lang w:val="en-US"/>
        </w:rPr>
        <w:t></w:t>
      </w:r>
      <w:r w:rsidRPr="003161DF">
        <w:rPr>
          <w:rFonts w:hint="eastAsia"/>
          <w:lang w:val="en-US"/>
        </w:rPr>
        <w:t>после</w:t>
      </w:r>
      <w:r w:rsidRPr="003161DF">
        <w:rPr>
          <w:lang w:val="en-US"/>
        </w:rPr>
        <w:t></w:t>
      </w:r>
      <w:r w:rsidRPr="003161DF">
        <w:rPr>
          <w:rFonts w:hint="eastAsia"/>
          <w:lang w:val="en-US"/>
        </w:rPr>
        <w:t>приема</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анатомические</w:t>
      </w:r>
      <w:r w:rsidRPr="003161DF">
        <w:rPr>
          <w:lang w:val="en-US"/>
        </w:rPr>
        <w:t></w:t>
      </w:r>
      <w:r w:rsidRPr="003161DF">
        <w:rPr>
          <w:rFonts w:hint="eastAsia"/>
          <w:lang w:val="en-US"/>
        </w:rPr>
        <w:t>термины</w:t>
      </w:r>
      <w:r w:rsidRPr="003161DF">
        <w:rPr>
          <w:lang w:val="en-US"/>
        </w:rPr>
        <w:t></w:t>
      </w:r>
      <w:r w:rsidRPr="003161DF">
        <w:rPr>
          <w:rFonts w:hint="eastAsia"/>
          <w:lang w:val="en-US"/>
        </w:rPr>
        <w:t>и</w:t>
      </w:r>
      <w:r w:rsidRPr="003161DF">
        <w:rPr>
          <w:lang w:val="en-US"/>
        </w:rPr>
        <w:t></w:t>
      </w:r>
      <w:r w:rsidRPr="003161DF">
        <w:rPr>
          <w:rFonts w:hint="eastAsia"/>
          <w:lang w:val="en-US"/>
        </w:rPr>
        <w:t>болезни</w:t>
      </w:r>
      <w:r w:rsidRPr="003161DF">
        <w:rPr>
          <w:lang w:val="en-US"/>
        </w:rPr>
        <w:t></w:t>
      </w:r>
      <w:r w:rsidRPr="003161DF">
        <w:rPr>
          <w:lang w:val="en-US"/>
        </w:rPr>
        <w:t></w:t>
      </w:r>
      <w:r w:rsidRPr="003161DF">
        <w:rPr>
          <w:rFonts w:hint="eastAsia"/>
          <w:lang w:val="en-US"/>
        </w:rPr>
        <w:t>связанные</w:t>
      </w:r>
      <w:r w:rsidRPr="003161DF">
        <w:rPr>
          <w:lang w:val="en-US"/>
        </w:rPr>
        <w:t></w:t>
      </w:r>
      <w:r w:rsidRPr="003161DF">
        <w:rPr>
          <w:rFonts w:hint="eastAsia"/>
          <w:lang w:val="en-US"/>
        </w:rPr>
        <w:t>с</w:t>
      </w:r>
      <w:r w:rsidRPr="003161DF">
        <w:rPr>
          <w:lang w:val="en-US"/>
        </w:rPr>
        <w:t></w:t>
      </w:r>
      <w:r w:rsidRPr="003161DF">
        <w:rPr>
          <w:rFonts w:hint="eastAsia"/>
          <w:lang w:val="en-US"/>
        </w:rPr>
        <w:t>употреблением</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действия</w:t>
      </w:r>
      <w:r w:rsidRPr="003161DF">
        <w:rPr>
          <w:lang w:val="en-US"/>
        </w:rPr>
        <w:t></w:t>
      </w:r>
      <w:r w:rsidRPr="003161DF">
        <w:rPr>
          <w:rFonts w:hint="eastAsia"/>
          <w:lang w:val="en-US"/>
        </w:rPr>
        <w:t>по</w:t>
      </w:r>
      <w:r w:rsidRPr="003161DF">
        <w:rPr>
          <w:lang w:val="en-US"/>
        </w:rPr>
        <w:t></w:t>
      </w:r>
      <w:r w:rsidRPr="003161DF">
        <w:rPr>
          <w:rFonts w:hint="eastAsia"/>
          <w:lang w:val="en-US"/>
        </w:rPr>
        <w:t>употреблению</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вещи</w:t>
      </w:r>
      <w:r w:rsidRPr="003161DF">
        <w:rPr>
          <w:lang w:val="en-US"/>
        </w:rPr>
        <w:t></w:t>
      </w:r>
      <w:r w:rsidRPr="003161DF">
        <w:rPr>
          <w:rFonts w:hint="eastAsia"/>
          <w:lang w:val="en-US"/>
        </w:rPr>
        <w:t>и</w:t>
      </w:r>
      <w:r w:rsidRPr="003161DF">
        <w:rPr>
          <w:lang w:val="en-US"/>
        </w:rPr>
        <w:t></w:t>
      </w:r>
      <w:r w:rsidRPr="003161DF">
        <w:rPr>
          <w:rFonts w:hint="eastAsia"/>
          <w:lang w:val="en-US"/>
        </w:rPr>
        <w:t>приспособления</w:t>
      </w:r>
      <w:r w:rsidRPr="003161DF">
        <w:rPr>
          <w:lang w:val="en-US"/>
        </w:rPr>
        <w:t></w:t>
      </w:r>
      <w:r w:rsidRPr="003161DF">
        <w:rPr>
          <w:rFonts w:hint="eastAsia"/>
          <w:lang w:val="en-US"/>
        </w:rPr>
        <w:t>для</w:t>
      </w:r>
      <w:r w:rsidRPr="003161DF">
        <w:rPr>
          <w:lang w:val="en-US"/>
        </w:rPr>
        <w:t></w:t>
      </w:r>
      <w:r w:rsidRPr="003161DF">
        <w:rPr>
          <w:rFonts w:hint="eastAsia"/>
          <w:lang w:val="en-US"/>
        </w:rPr>
        <w:t>употребления</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дозы</w:t>
      </w:r>
      <w:r w:rsidRPr="003161DF">
        <w:rPr>
          <w:lang w:val="en-US"/>
        </w:rPr>
        <w:t></w:t>
      </w:r>
      <w:r w:rsidRPr="003161DF">
        <w:rPr>
          <w:lang w:val="en-US"/>
        </w:rPr>
        <w:t></w:t>
      </w:r>
      <w:r w:rsidRPr="003161DF">
        <w:rPr>
          <w:rFonts w:hint="eastAsia"/>
          <w:lang w:val="en-US"/>
        </w:rPr>
        <w:t>единицы</w:t>
      </w:r>
      <w:r w:rsidRPr="003161DF">
        <w:rPr>
          <w:lang w:val="en-US"/>
        </w:rPr>
        <w:t></w:t>
      </w:r>
      <w:r w:rsidRPr="003161DF">
        <w:rPr>
          <w:rFonts w:hint="eastAsia"/>
          <w:lang w:val="en-US"/>
        </w:rPr>
        <w:t>и</w:t>
      </w:r>
      <w:r w:rsidRPr="003161DF">
        <w:rPr>
          <w:lang w:val="en-US"/>
        </w:rPr>
        <w:t></w:t>
      </w:r>
      <w:r w:rsidRPr="003161DF">
        <w:rPr>
          <w:rFonts w:hint="eastAsia"/>
          <w:lang w:val="en-US"/>
        </w:rPr>
        <w:t>приборы</w:t>
      </w:r>
      <w:r w:rsidRPr="003161DF">
        <w:rPr>
          <w:lang w:val="en-US"/>
        </w:rPr>
        <w:t></w:t>
      </w:r>
      <w:r w:rsidRPr="003161DF">
        <w:rPr>
          <w:rFonts w:hint="eastAsia"/>
          <w:lang w:val="en-US"/>
        </w:rPr>
        <w:t>для</w:t>
      </w:r>
      <w:r w:rsidRPr="003161DF">
        <w:rPr>
          <w:lang w:val="en-US"/>
        </w:rPr>
        <w:t></w:t>
      </w:r>
      <w:r w:rsidRPr="003161DF">
        <w:rPr>
          <w:rFonts w:hint="eastAsia"/>
          <w:lang w:val="en-US"/>
        </w:rPr>
        <w:t>измерения</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приготовление</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преступный</w:t>
      </w:r>
      <w:r w:rsidRPr="003161DF">
        <w:rPr>
          <w:lang w:val="en-US"/>
        </w:rPr>
        <w:t></w:t>
      </w:r>
      <w:r w:rsidRPr="003161DF">
        <w:rPr>
          <w:rFonts w:hint="eastAsia"/>
          <w:lang w:val="en-US"/>
        </w:rPr>
        <w:t>бизнес</w:t>
      </w:r>
      <w:r w:rsidRPr="003161DF">
        <w:rPr>
          <w:lang w:val="en-US"/>
        </w:rPr>
        <w:t></w:t>
      </w:r>
      <w:r w:rsidRPr="003161DF">
        <w:rPr>
          <w:rFonts w:hint="eastAsia"/>
          <w:lang w:val="en-US"/>
        </w:rPr>
        <w:t>по</w:t>
      </w:r>
      <w:r w:rsidRPr="003161DF">
        <w:rPr>
          <w:lang w:val="en-US"/>
        </w:rPr>
        <w:t></w:t>
      </w:r>
      <w:r w:rsidRPr="003161DF">
        <w:rPr>
          <w:rFonts w:hint="eastAsia"/>
          <w:lang w:val="en-US"/>
        </w:rPr>
        <w:t>распространению</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преступления</w:t>
      </w:r>
      <w:r w:rsidRPr="003161DF">
        <w:rPr>
          <w:lang w:val="en-US"/>
        </w:rPr>
        <w:t></w:t>
      </w:r>
      <w:r w:rsidRPr="003161DF">
        <w:rPr>
          <w:lang w:val="en-US"/>
        </w:rPr>
        <w:t></w:t>
      </w:r>
      <w:r w:rsidRPr="003161DF">
        <w:rPr>
          <w:rFonts w:hint="eastAsia"/>
          <w:lang w:val="en-US"/>
        </w:rPr>
        <w:t>связанные</w:t>
      </w:r>
      <w:r w:rsidRPr="003161DF">
        <w:rPr>
          <w:lang w:val="en-US"/>
        </w:rPr>
        <w:t></w:t>
      </w:r>
      <w:r w:rsidRPr="003161DF">
        <w:rPr>
          <w:rFonts w:hint="eastAsia"/>
          <w:lang w:val="en-US"/>
        </w:rPr>
        <w:t>с</w:t>
      </w:r>
      <w:r w:rsidRPr="003161DF">
        <w:rPr>
          <w:lang w:val="en-US"/>
        </w:rPr>
        <w:t></w:t>
      </w:r>
      <w:r w:rsidRPr="003161DF">
        <w:rPr>
          <w:rFonts w:hint="eastAsia"/>
          <w:lang w:val="en-US"/>
        </w:rPr>
        <w:t>наркоманией</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места</w:t>
      </w:r>
      <w:r w:rsidRPr="003161DF">
        <w:rPr>
          <w:lang w:val="en-US"/>
        </w:rPr>
        <w:t></w:t>
      </w:r>
      <w:r w:rsidRPr="003161DF">
        <w:rPr>
          <w:rFonts w:hint="eastAsia"/>
          <w:lang w:val="en-US"/>
        </w:rPr>
        <w:t>хранения</w:t>
      </w:r>
      <w:r w:rsidRPr="003161DF">
        <w:rPr>
          <w:lang w:val="en-US"/>
        </w:rPr>
        <w:t></w:t>
      </w:r>
      <w:r w:rsidRPr="003161DF">
        <w:rPr>
          <w:rFonts w:hint="eastAsia"/>
          <w:lang w:val="en-US"/>
        </w:rPr>
        <w:t>и</w:t>
      </w:r>
      <w:r w:rsidRPr="003161DF">
        <w:rPr>
          <w:lang w:val="en-US"/>
        </w:rPr>
        <w:t></w:t>
      </w:r>
      <w:r w:rsidRPr="003161DF">
        <w:rPr>
          <w:rFonts w:hint="eastAsia"/>
          <w:lang w:val="en-US"/>
        </w:rPr>
        <w:t>употребления</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rFonts w:hint="eastAsia"/>
          <w:lang w:val="en-US"/>
        </w:rPr>
        <w:t>лечение</w:t>
      </w:r>
      <w:r w:rsidRPr="003161DF">
        <w:rPr>
          <w:lang w:val="en-US"/>
        </w:rPr>
        <w:t></w:t>
      </w:r>
      <w:r w:rsidRPr="003161DF">
        <w:rPr>
          <w:rFonts w:hint="eastAsia"/>
          <w:lang w:val="en-US"/>
        </w:rPr>
        <w:t>и</w:t>
      </w:r>
      <w:r w:rsidRPr="003161DF">
        <w:rPr>
          <w:lang w:val="en-US"/>
        </w:rPr>
        <w:t></w:t>
      </w:r>
      <w:r w:rsidRPr="003161DF">
        <w:rPr>
          <w:rFonts w:hint="eastAsia"/>
          <w:lang w:val="en-US"/>
        </w:rPr>
        <w:t>прекращение</w:t>
      </w:r>
      <w:r w:rsidRPr="003161DF">
        <w:rPr>
          <w:lang w:val="en-US"/>
        </w:rPr>
        <w:t></w:t>
      </w:r>
      <w:r w:rsidRPr="003161DF">
        <w:rPr>
          <w:rFonts w:hint="eastAsia"/>
          <w:lang w:val="en-US"/>
        </w:rPr>
        <w:t>приема</w:t>
      </w:r>
      <w:r w:rsidRPr="003161DF">
        <w:rPr>
          <w:lang w:val="en-US"/>
        </w:rPr>
        <w:t></w:t>
      </w:r>
      <w:r w:rsidRPr="003161DF">
        <w:rPr>
          <w:rFonts w:hint="eastAsia"/>
          <w:lang w:val="en-US"/>
        </w:rPr>
        <w:t>наркотиков</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r w:rsidRPr="003161DF">
        <w:rPr>
          <w:lang w:val="en-US"/>
        </w:rPr>
        <w:t></w:t>
      </w:r>
    </w:p>
    <w:p w:rsidR="003161DF" w:rsidRPr="003161DF" w:rsidRDefault="003161DF" w:rsidP="003161DF">
      <w:pPr>
        <w:rPr>
          <w:lang w:val="en-US"/>
        </w:rPr>
      </w:pPr>
      <w:r w:rsidRPr="003161DF">
        <w:rPr>
          <w:rFonts w:hint="eastAsia"/>
          <w:lang w:val="en-US"/>
        </w:rPr>
        <w:t>Показано</w:t>
      </w:r>
      <w:r w:rsidRPr="003161DF">
        <w:rPr>
          <w:lang w:val="en-US"/>
        </w:rPr>
        <w:t></w:t>
      </w:r>
      <w:r w:rsidRPr="003161DF">
        <w:rPr>
          <w:lang w:val="en-US"/>
        </w:rPr>
        <w:t></w:t>
      </w:r>
      <w:r w:rsidRPr="003161DF">
        <w:rPr>
          <w:rFonts w:hint="eastAsia"/>
          <w:lang w:val="en-US"/>
        </w:rPr>
        <w:t>что</w:t>
      </w:r>
      <w:r w:rsidRPr="003161DF">
        <w:rPr>
          <w:lang w:val="en-US"/>
        </w:rPr>
        <w:t></w:t>
      </w:r>
      <w:r w:rsidRPr="003161DF">
        <w:rPr>
          <w:rFonts w:hint="eastAsia"/>
          <w:lang w:val="en-US"/>
        </w:rPr>
        <w:t>семантика</w:t>
      </w:r>
      <w:r w:rsidRPr="003161DF">
        <w:rPr>
          <w:lang w:val="en-US"/>
        </w:rPr>
        <w:t></w:t>
      </w:r>
      <w:r w:rsidRPr="003161DF">
        <w:rPr>
          <w:rFonts w:hint="eastAsia"/>
          <w:lang w:val="en-US"/>
        </w:rPr>
        <w:t>является</w:t>
      </w:r>
      <w:r w:rsidRPr="003161DF">
        <w:rPr>
          <w:lang w:val="en-US"/>
        </w:rPr>
        <w:t></w:t>
      </w:r>
      <w:r w:rsidRPr="003161DF">
        <w:rPr>
          <w:rFonts w:hint="eastAsia"/>
          <w:lang w:val="en-US"/>
        </w:rPr>
        <w:t>основным</w:t>
      </w:r>
      <w:r w:rsidRPr="003161DF">
        <w:rPr>
          <w:lang w:val="en-US"/>
        </w:rPr>
        <w:t></w:t>
      </w:r>
      <w:r w:rsidRPr="003161DF">
        <w:rPr>
          <w:rFonts w:hint="eastAsia"/>
          <w:lang w:val="en-US"/>
        </w:rPr>
        <w:t>объектом</w:t>
      </w:r>
      <w:r w:rsidRPr="003161DF">
        <w:rPr>
          <w:lang w:val="en-US"/>
        </w:rPr>
        <w:t></w:t>
      </w:r>
      <w:r w:rsidRPr="003161DF">
        <w:rPr>
          <w:rFonts w:hint="eastAsia"/>
          <w:lang w:val="en-US"/>
        </w:rPr>
        <w:t>описания</w:t>
      </w:r>
      <w:r w:rsidRPr="003161DF">
        <w:rPr>
          <w:lang w:val="en-US"/>
        </w:rPr>
        <w:t></w:t>
      </w:r>
      <w:r w:rsidRPr="003161DF">
        <w:rPr>
          <w:rFonts w:hint="eastAsia"/>
          <w:lang w:val="en-US"/>
        </w:rPr>
        <w:t>жаргонизмов</w:t>
      </w:r>
      <w:r w:rsidRPr="003161DF">
        <w:rPr>
          <w:lang w:val="en-US"/>
        </w:rPr>
        <w:t></w:t>
      </w:r>
      <w:r w:rsidRPr="003161DF">
        <w:rPr>
          <w:rFonts w:hint="eastAsia"/>
          <w:lang w:val="en-US"/>
        </w:rPr>
        <w:t>в</w:t>
      </w:r>
      <w:r w:rsidRPr="003161DF">
        <w:rPr>
          <w:lang w:val="en-US"/>
        </w:rPr>
        <w:t></w:t>
      </w:r>
      <w:r w:rsidRPr="003161DF">
        <w:rPr>
          <w:rFonts w:hint="eastAsia"/>
          <w:lang w:val="en-US"/>
        </w:rPr>
        <w:t>словаре</w:t>
      </w:r>
      <w:r w:rsidRPr="003161DF">
        <w:rPr>
          <w:lang w:val="en-US"/>
        </w:rPr>
        <w:t></w:t>
      </w:r>
      <w:r w:rsidRPr="003161DF">
        <w:rPr>
          <w:lang w:val="en-US"/>
        </w:rPr>
        <w:t></w:t>
      </w:r>
      <w:r w:rsidRPr="003161DF">
        <w:rPr>
          <w:rFonts w:hint="eastAsia"/>
          <w:lang w:val="en-US"/>
        </w:rPr>
        <w:t>Структура</w:t>
      </w:r>
      <w:r w:rsidRPr="003161DF">
        <w:rPr>
          <w:lang w:val="en-US"/>
        </w:rPr>
        <w:t></w:t>
      </w:r>
      <w:r w:rsidRPr="003161DF">
        <w:rPr>
          <w:rFonts w:hint="eastAsia"/>
          <w:lang w:val="en-US"/>
        </w:rPr>
        <w:t>словаря</w:t>
      </w:r>
      <w:r w:rsidRPr="003161DF">
        <w:rPr>
          <w:lang w:val="en-US"/>
        </w:rPr>
        <w:t></w:t>
      </w:r>
      <w:r w:rsidRPr="003161DF">
        <w:rPr>
          <w:rFonts w:hint="eastAsia"/>
          <w:lang w:val="en-US"/>
        </w:rPr>
        <w:t>оригинальна</w:t>
      </w:r>
      <w:r w:rsidRPr="003161DF">
        <w:rPr>
          <w:lang w:val="en-US"/>
        </w:rPr>
        <w:t></w:t>
      </w:r>
      <w:r w:rsidRPr="003161DF">
        <w:rPr>
          <w:rFonts w:hint="eastAsia"/>
          <w:lang w:val="en-US"/>
        </w:rPr>
        <w:t>тем</w:t>
      </w:r>
      <w:r w:rsidRPr="003161DF">
        <w:rPr>
          <w:lang w:val="en-US"/>
        </w:rPr>
        <w:t></w:t>
      </w:r>
      <w:r w:rsidRPr="003161DF">
        <w:rPr>
          <w:lang w:val="en-US"/>
        </w:rPr>
        <w:t></w:t>
      </w:r>
      <w:r w:rsidRPr="003161DF">
        <w:rPr>
          <w:rFonts w:hint="eastAsia"/>
          <w:lang w:val="en-US"/>
        </w:rPr>
        <w:t>что</w:t>
      </w:r>
      <w:r w:rsidRPr="003161DF">
        <w:rPr>
          <w:lang w:val="en-US"/>
        </w:rPr>
        <w:t></w:t>
      </w:r>
      <w:r w:rsidRPr="003161DF">
        <w:rPr>
          <w:rFonts w:hint="eastAsia"/>
          <w:lang w:val="en-US"/>
        </w:rPr>
        <w:t>значения</w:t>
      </w:r>
      <w:r w:rsidRPr="003161DF">
        <w:rPr>
          <w:lang w:val="en-US"/>
        </w:rPr>
        <w:t></w:t>
      </w:r>
      <w:r w:rsidRPr="003161DF">
        <w:rPr>
          <w:rFonts w:hint="eastAsia"/>
          <w:lang w:val="en-US"/>
        </w:rPr>
        <w:t>русских</w:t>
      </w:r>
      <w:r w:rsidRPr="003161DF">
        <w:rPr>
          <w:lang w:val="en-US"/>
        </w:rPr>
        <w:t></w:t>
      </w:r>
      <w:r w:rsidRPr="003161DF">
        <w:rPr>
          <w:rFonts w:hint="eastAsia"/>
          <w:lang w:val="en-US"/>
        </w:rPr>
        <w:t>и</w:t>
      </w:r>
      <w:r w:rsidRPr="003161DF">
        <w:rPr>
          <w:lang w:val="en-US"/>
        </w:rPr>
        <w:t></w:t>
      </w:r>
      <w:r w:rsidRPr="003161DF">
        <w:rPr>
          <w:rFonts w:hint="eastAsia"/>
          <w:lang w:val="en-US"/>
        </w:rPr>
        <w:t>английских</w:t>
      </w:r>
      <w:r w:rsidRPr="003161DF">
        <w:rPr>
          <w:lang w:val="en-US"/>
        </w:rPr>
        <w:t></w:t>
      </w:r>
      <w:r w:rsidRPr="003161DF">
        <w:rPr>
          <w:rFonts w:hint="eastAsia"/>
          <w:lang w:val="en-US"/>
        </w:rPr>
        <w:t>жаргонных</w:t>
      </w:r>
      <w:r w:rsidRPr="003161DF">
        <w:rPr>
          <w:lang w:val="en-US"/>
        </w:rPr>
        <w:t></w:t>
      </w:r>
      <w:r w:rsidRPr="003161DF">
        <w:rPr>
          <w:rFonts w:hint="eastAsia"/>
          <w:lang w:val="en-US"/>
        </w:rPr>
        <w:t>слов</w:t>
      </w:r>
      <w:r w:rsidRPr="003161DF">
        <w:rPr>
          <w:lang w:val="en-US"/>
        </w:rPr>
        <w:t></w:t>
      </w:r>
      <w:r w:rsidRPr="003161DF">
        <w:rPr>
          <w:rFonts w:hint="eastAsia"/>
          <w:lang w:val="en-US"/>
        </w:rPr>
        <w:t>и</w:t>
      </w:r>
      <w:r w:rsidRPr="003161DF">
        <w:rPr>
          <w:lang w:val="en-US"/>
        </w:rPr>
        <w:t></w:t>
      </w:r>
      <w:r w:rsidRPr="003161DF">
        <w:rPr>
          <w:rFonts w:hint="eastAsia"/>
          <w:lang w:val="en-US"/>
        </w:rPr>
        <w:t>фразеологизмов</w:t>
      </w:r>
      <w:r w:rsidRPr="003161DF">
        <w:rPr>
          <w:lang w:val="en-US"/>
        </w:rPr>
        <w:t></w:t>
      </w:r>
      <w:r w:rsidRPr="003161DF">
        <w:rPr>
          <w:rFonts w:hint="eastAsia"/>
          <w:lang w:val="en-US"/>
        </w:rPr>
        <w:t>раскрываются</w:t>
      </w:r>
      <w:r w:rsidRPr="003161DF">
        <w:rPr>
          <w:lang w:val="en-US"/>
        </w:rPr>
        <w:t></w:t>
      </w:r>
      <w:r w:rsidRPr="003161DF">
        <w:rPr>
          <w:rFonts w:hint="eastAsia"/>
          <w:lang w:val="en-US"/>
        </w:rPr>
        <w:t>через</w:t>
      </w:r>
      <w:r w:rsidRPr="003161DF">
        <w:rPr>
          <w:lang w:val="en-US"/>
        </w:rPr>
        <w:t></w:t>
      </w:r>
      <w:r w:rsidRPr="003161DF">
        <w:rPr>
          <w:rFonts w:hint="eastAsia"/>
          <w:lang w:val="en-US"/>
        </w:rPr>
        <w:t>дефиниции</w:t>
      </w:r>
      <w:r w:rsidRPr="003161DF">
        <w:rPr>
          <w:lang w:val="en-US"/>
        </w:rPr>
        <w:t></w:t>
      </w:r>
      <w:r w:rsidRPr="003161DF">
        <w:rPr>
          <w:lang w:val="en-US"/>
        </w:rPr>
        <w:t></w:t>
      </w:r>
      <w:r w:rsidRPr="003161DF">
        <w:rPr>
          <w:rFonts w:hint="eastAsia"/>
          <w:lang w:val="en-US"/>
        </w:rPr>
        <w:t>раскрывающих</w:t>
      </w:r>
      <w:r w:rsidRPr="003161DF">
        <w:rPr>
          <w:lang w:val="en-US"/>
        </w:rPr>
        <w:t></w:t>
      </w:r>
      <w:r w:rsidRPr="003161DF">
        <w:rPr>
          <w:rFonts w:hint="eastAsia"/>
          <w:lang w:val="en-US"/>
        </w:rPr>
        <w:t>сущность</w:t>
      </w:r>
      <w:r w:rsidRPr="003161DF">
        <w:rPr>
          <w:lang w:val="en-US"/>
        </w:rPr>
        <w:t></w:t>
      </w:r>
      <w:r w:rsidRPr="003161DF">
        <w:rPr>
          <w:rFonts w:hint="eastAsia"/>
          <w:lang w:val="en-US"/>
        </w:rPr>
        <w:t>наркомании</w:t>
      </w:r>
      <w:r w:rsidRPr="003161DF">
        <w:rPr>
          <w:lang w:val="en-US"/>
        </w:rPr>
        <w:t></w:t>
      </w:r>
      <w:r w:rsidRPr="003161DF">
        <w:rPr>
          <w:rFonts w:hint="eastAsia"/>
          <w:lang w:val="en-US"/>
        </w:rPr>
        <w:t>как</w:t>
      </w:r>
      <w:r w:rsidRPr="003161DF">
        <w:rPr>
          <w:lang w:val="en-US"/>
        </w:rPr>
        <w:t></w:t>
      </w:r>
      <w:r w:rsidRPr="003161DF">
        <w:rPr>
          <w:rFonts w:hint="eastAsia"/>
          <w:lang w:val="en-US"/>
        </w:rPr>
        <w:t>антиценности</w:t>
      </w:r>
      <w:r w:rsidRPr="003161DF">
        <w:rPr>
          <w:lang w:val="en-US"/>
        </w:rPr>
        <w:t></w:t>
      </w:r>
      <w:r w:rsidRPr="003161DF">
        <w:rPr>
          <w:lang w:val="en-US"/>
        </w:rPr>
        <w:t></w:t>
      </w:r>
      <w:r w:rsidRPr="003161DF">
        <w:rPr>
          <w:rFonts w:hint="eastAsia"/>
          <w:lang w:val="en-US"/>
        </w:rPr>
        <w:t>В</w:t>
      </w:r>
      <w:r w:rsidRPr="003161DF">
        <w:rPr>
          <w:lang w:val="en-US"/>
        </w:rPr>
        <w:t></w:t>
      </w:r>
      <w:r w:rsidRPr="003161DF">
        <w:rPr>
          <w:rFonts w:hint="eastAsia"/>
          <w:lang w:val="en-US"/>
        </w:rPr>
        <w:t>словаре</w:t>
      </w:r>
      <w:r w:rsidRPr="003161DF">
        <w:rPr>
          <w:lang w:val="en-US"/>
        </w:rPr>
        <w:t></w:t>
      </w:r>
      <w:r w:rsidRPr="003161DF">
        <w:rPr>
          <w:rFonts w:hint="eastAsia"/>
          <w:lang w:val="en-US"/>
        </w:rPr>
        <w:t>показывается</w:t>
      </w:r>
      <w:r w:rsidRPr="003161DF">
        <w:rPr>
          <w:lang w:val="en-US"/>
        </w:rPr>
        <w:t></w:t>
      </w:r>
      <w:r w:rsidRPr="003161DF">
        <w:rPr>
          <w:rFonts w:hint="eastAsia"/>
          <w:lang w:val="en-US"/>
        </w:rPr>
        <w:t>всё</w:t>
      </w:r>
      <w:r w:rsidRPr="003161DF">
        <w:rPr>
          <w:lang w:val="en-US"/>
        </w:rPr>
        <w:t></w:t>
      </w:r>
      <w:r w:rsidRPr="003161DF">
        <w:rPr>
          <w:rFonts w:hint="eastAsia"/>
          <w:lang w:val="en-US"/>
        </w:rPr>
        <w:t>разнообразие</w:t>
      </w:r>
      <w:r w:rsidRPr="003161DF">
        <w:rPr>
          <w:lang w:val="en-US"/>
        </w:rPr>
        <w:t></w:t>
      </w:r>
      <w:r w:rsidRPr="003161DF">
        <w:rPr>
          <w:rFonts w:hint="eastAsia"/>
          <w:lang w:val="en-US"/>
        </w:rPr>
        <w:t>номинаций</w:t>
      </w:r>
      <w:r w:rsidRPr="003161DF">
        <w:rPr>
          <w:lang w:val="en-US"/>
        </w:rPr>
        <w:t></w:t>
      </w:r>
      <w:r w:rsidRPr="003161DF">
        <w:rPr>
          <w:lang w:val="en-US"/>
        </w:rPr>
        <w:t></w:t>
      </w:r>
      <w:r w:rsidRPr="003161DF">
        <w:rPr>
          <w:rFonts w:hint="eastAsia"/>
          <w:lang w:val="en-US"/>
        </w:rPr>
        <w:t>связанных</w:t>
      </w:r>
      <w:r w:rsidRPr="003161DF">
        <w:rPr>
          <w:lang w:val="en-US"/>
        </w:rPr>
        <w:t></w:t>
      </w:r>
      <w:r w:rsidRPr="003161DF">
        <w:rPr>
          <w:rFonts w:hint="eastAsia"/>
          <w:lang w:val="en-US"/>
        </w:rPr>
        <w:t>с</w:t>
      </w:r>
      <w:r w:rsidRPr="003161DF">
        <w:rPr>
          <w:lang w:val="en-US"/>
        </w:rPr>
        <w:t></w:t>
      </w:r>
      <w:r w:rsidRPr="003161DF">
        <w:rPr>
          <w:rFonts w:hint="eastAsia"/>
          <w:lang w:val="en-US"/>
        </w:rPr>
        <w:t>наркоманией</w:t>
      </w:r>
      <w:r w:rsidRPr="003161DF">
        <w:rPr>
          <w:lang w:val="en-US"/>
        </w:rPr>
        <w:t></w:t>
      </w:r>
      <w:r w:rsidRPr="003161DF">
        <w:rPr>
          <w:lang w:val="en-US"/>
        </w:rPr>
        <w:t></w:t>
      </w:r>
      <w:r w:rsidRPr="003161DF">
        <w:rPr>
          <w:rFonts w:hint="eastAsia"/>
          <w:lang w:val="en-US"/>
        </w:rPr>
        <w:t>метафоризация</w:t>
      </w:r>
      <w:r w:rsidRPr="003161DF">
        <w:rPr>
          <w:lang w:val="en-US"/>
        </w:rPr>
        <w:t></w:t>
      </w:r>
      <w:r w:rsidRPr="003161DF">
        <w:rPr>
          <w:lang w:val="en-US"/>
        </w:rPr>
        <w:t></w:t>
      </w:r>
      <w:r w:rsidRPr="003161DF">
        <w:rPr>
          <w:rFonts w:hint="eastAsia"/>
          <w:lang w:val="en-US"/>
        </w:rPr>
        <w:t>метонимия</w:t>
      </w:r>
      <w:r w:rsidRPr="003161DF">
        <w:rPr>
          <w:lang w:val="en-US"/>
        </w:rPr>
        <w:t></w:t>
      </w:r>
      <w:r w:rsidRPr="003161DF">
        <w:rPr>
          <w:lang w:val="en-US"/>
        </w:rPr>
        <w:t></w:t>
      </w:r>
      <w:r w:rsidRPr="003161DF">
        <w:rPr>
          <w:rFonts w:hint="eastAsia"/>
          <w:lang w:val="en-US"/>
        </w:rPr>
        <w:t>эвфемизация</w:t>
      </w:r>
      <w:r w:rsidRPr="003161DF">
        <w:rPr>
          <w:lang w:val="en-US"/>
        </w:rPr>
        <w:t></w:t>
      </w:r>
      <w:r w:rsidRPr="003161DF">
        <w:rPr>
          <w:lang w:val="en-US"/>
        </w:rPr>
        <w:t></w:t>
      </w:r>
      <w:r w:rsidRPr="003161DF">
        <w:rPr>
          <w:rFonts w:hint="eastAsia"/>
          <w:lang w:val="en-US"/>
        </w:rPr>
        <w:t>заимствования</w:t>
      </w:r>
      <w:r w:rsidRPr="003161DF">
        <w:rPr>
          <w:lang w:val="en-US"/>
        </w:rPr>
        <w:t></w:t>
      </w:r>
    </w:p>
    <w:p w:rsidR="003161DF" w:rsidRPr="003161DF" w:rsidRDefault="003161DF" w:rsidP="003161DF">
      <w:pPr>
        <w:rPr>
          <w:lang w:val="en-US"/>
        </w:rPr>
      </w:pPr>
      <w:r w:rsidRPr="003161DF">
        <w:rPr>
          <w:rFonts w:hint="eastAsia"/>
          <w:lang w:val="en-US"/>
        </w:rPr>
        <w:t>Обобщая</w:t>
      </w:r>
      <w:r w:rsidRPr="003161DF">
        <w:rPr>
          <w:lang w:val="en-US"/>
        </w:rPr>
        <w:t></w:t>
      </w:r>
      <w:r w:rsidRPr="003161DF">
        <w:rPr>
          <w:rFonts w:hint="eastAsia"/>
          <w:lang w:val="en-US"/>
        </w:rPr>
        <w:t>вышесказанное</w:t>
      </w:r>
      <w:r w:rsidRPr="003161DF">
        <w:rPr>
          <w:lang w:val="en-US"/>
        </w:rPr>
        <w:t></w:t>
      </w:r>
      <w:r w:rsidRPr="003161DF">
        <w:rPr>
          <w:lang w:val="en-US"/>
        </w:rPr>
        <w:t></w:t>
      </w:r>
      <w:r w:rsidRPr="003161DF">
        <w:rPr>
          <w:rFonts w:hint="eastAsia"/>
          <w:lang w:val="en-US"/>
        </w:rPr>
        <w:t>отметим</w:t>
      </w:r>
      <w:r w:rsidRPr="003161DF">
        <w:rPr>
          <w:lang w:val="en-US"/>
        </w:rPr>
        <w:t></w:t>
      </w:r>
      <w:r w:rsidRPr="003161DF">
        <w:rPr>
          <w:lang w:val="en-US"/>
        </w:rPr>
        <w:t></w:t>
      </w:r>
      <w:r w:rsidRPr="003161DF">
        <w:rPr>
          <w:rFonts w:hint="eastAsia"/>
          <w:lang w:val="en-US"/>
        </w:rPr>
        <w:t>что</w:t>
      </w:r>
      <w:r w:rsidRPr="003161DF">
        <w:rPr>
          <w:lang w:val="en-US"/>
        </w:rPr>
        <w:t></w:t>
      </w:r>
      <w:r w:rsidRPr="003161DF">
        <w:rPr>
          <w:rFonts w:hint="eastAsia"/>
          <w:lang w:val="en-US"/>
        </w:rPr>
        <w:t>комплексное</w:t>
      </w:r>
      <w:r w:rsidRPr="003161DF">
        <w:rPr>
          <w:lang w:val="en-US"/>
        </w:rPr>
        <w:t></w:t>
      </w:r>
      <w:r w:rsidRPr="003161DF">
        <w:rPr>
          <w:rFonts w:hint="eastAsia"/>
          <w:lang w:val="en-US"/>
        </w:rPr>
        <w:t>описание</w:t>
      </w:r>
      <w:r w:rsidRPr="003161DF">
        <w:rPr>
          <w:lang w:val="en-US"/>
        </w:rPr>
        <w:t></w:t>
      </w:r>
      <w:r w:rsidRPr="003161DF">
        <w:rPr>
          <w:rFonts w:hint="eastAsia"/>
          <w:lang w:val="en-US"/>
        </w:rPr>
        <w:t>жаргона</w:t>
      </w:r>
      <w:r w:rsidRPr="003161DF">
        <w:rPr>
          <w:lang w:val="en-US"/>
        </w:rPr>
        <w:t></w:t>
      </w:r>
      <w:r w:rsidRPr="003161DF">
        <w:rPr>
          <w:lang w:val="en-US"/>
        </w:rPr>
        <w:t></w:t>
      </w:r>
      <w:r w:rsidRPr="003161DF">
        <w:rPr>
          <w:rFonts w:hint="eastAsia"/>
          <w:lang w:val="en-US"/>
        </w:rPr>
        <w:t>раскрывающее</w:t>
      </w:r>
      <w:r w:rsidRPr="003161DF">
        <w:rPr>
          <w:lang w:val="en-US"/>
        </w:rPr>
        <w:t></w:t>
      </w:r>
      <w:r w:rsidRPr="003161DF">
        <w:rPr>
          <w:rFonts w:hint="eastAsia"/>
          <w:lang w:val="en-US"/>
        </w:rPr>
        <w:t>все</w:t>
      </w:r>
      <w:r w:rsidRPr="003161DF">
        <w:rPr>
          <w:lang w:val="en-US"/>
        </w:rPr>
        <w:t></w:t>
      </w:r>
      <w:r w:rsidRPr="003161DF">
        <w:rPr>
          <w:rFonts w:hint="eastAsia"/>
          <w:lang w:val="en-US"/>
        </w:rPr>
        <w:t>отрицательные</w:t>
      </w:r>
      <w:r w:rsidRPr="003161DF">
        <w:rPr>
          <w:lang w:val="en-US"/>
        </w:rPr>
        <w:t></w:t>
      </w:r>
      <w:r w:rsidRPr="003161DF">
        <w:rPr>
          <w:rFonts w:hint="eastAsia"/>
          <w:lang w:val="en-US"/>
        </w:rPr>
        <w:t>и</w:t>
      </w:r>
      <w:r w:rsidRPr="003161DF">
        <w:rPr>
          <w:lang w:val="en-US"/>
        </w:rPr>
        <w:t></w:t>
      </w:r>
      <w:r w:rsidRPr="003161DF">
        <w:rPr>
          <w:rFonts w:hint="eastAsia"/>
          <w:lang w:val="en-US"/>
        </w:rPr>
        <w:t>опасные</w:t>
      </w:r>
      <w:r w:rsidRPr="003161DF">
        <w:rPr>
          <w:lang w:val="en-US"/>
        </w:rPr>
        <w:t></w:t>
      </w:r>
      <w:r w:rsidRPr="003161DF">
        <w:rPr>
          <w:rFonts w:hint="eastAsia"/>
          <w:lang w:val="en-US"/>
        </w:rPr>
        <w:t>стороны</w:t>
      </w:r>
      <w:r w:rsidRPr="003161DF">
        <w:rPr>
          <w:lang w:val="en-US"/>
        </w:rPr>
        <w:t></w:t>
      </w:r>
      <w:r w:rsidRPr="003161DF">
        <w:rPr>
          <w:rFonts w:hint="eastAsia"/>
          <w:lang w:val="en-US"/>
        </w:rPr>
        <w:t>образа</w:t>
      </w:r>
      <w:r w:rsidRPr="003161DF">
        <w:rPr>
          <w:lang w:val="en-US"/>
        </w:rPr>
        <w:t></w:t>
      </w:r>
      <w:r w:rsidRPr="003161DF">
        <w:rPr>
          <w:rFonts w:hint="eastAsia"/>
          <w:lang w:val="en-US"/>
        </w:rPr>
        <w:t>жизни</w:t>
      </w:r>
      <w:r w:rsidRPr="003161DF">
        <w:rPr>
          <w:lang w:val="en-US"/>
        </w:rPr>
        <w:t></w:t>
      </w:r>
      <w:r w:rsidRPr="003161DF">
        <w:rPr>
          <w:rFonts w:hint="eastAsia"/>
          <w:lang w:val="en-US"/>
        </w:rPr>
        <w:t>наркоманов</w:t>
      </w:r>
      <w:r w:rsidRPr="003161DF">
        <w:rPr>
          <w:lang w:val="en-US"/>
        </w:rPr>
        <w:t></w:t>
      </w:r>
      <w:r w:rsidRPr="003161DF">
        <w:rPr>
          <w:lang w:val="en-US"/>
        </w:rPr>
        <w:t></w:t>
      </w:r>
      <w:r w:rsidRPr="003161DF">
        <w:rPr>
          <w:rFonts w:hint="eastAsia"/>
          <w:lang w:val="en-US"/>
        </w:rPr>
        <w:t>станет</w:t>
      </w:r>
      <w:r w:rsidRPr="003161DF">
        <w:rPr>
          <w:lang w:val="en-US"/>
        </w:rPr>
        <w:t></w:t>
      </w:r>
      <w:r w:rsidRPr="003161DF">
        <w:rPr>
          <w:lang w:val="en-US"/>
        </w:rPr>
        <w:t></w:t>
      </w:r>
      <w:r w:rsidRPr="003161DF">
        <w:rPr>
          <w:rFonts w:hint="eastAsia"/>
          <w:lang w:val="en-US"/>
        </w:rPr>
        <w:t>на</w:t>
      </w:r>
      <w:r w:rsidRPr="003161DF">
        <w:rPr>
          <w:lang w:val="en-US"/>
        </w:rPr>
        <w:t></w:t>
      </w:r>
      <w:r w:rsidRPr="003161DF">
        <w:rPr>
          <w:rFonts w:hint="eastAsia"/>
          <w:lang w:val="en-US"/>
        </w:rPr>
        <w:t>наш</w:t>
      </w:r>
      <w:r w:rsidRPr="003161DF">
        <w:rPr>
          <w:lang w:val="en-US"/>
        </w:rPr>
        <w:t></w:t>
      </w:r>
      <w:r w:rsidRPr="003161DF">
        <w:rPr>
          <w:rFonts w:hint="eastAsia"/>
          <w:lang w:val="en-US"/>
        </w:rPr>
        <w:t>взгляд</w:t>
      </w:r>
      <w:r w:rsidRPr="003161DF">
        <w:rPr>
          <w:lang w:val="en-US"/>
        </w:rPr>
        <w:t></w:t>
      </w:r>
      <w:r w:rsidRPr="003161DF">
        <w:rPr>
          <w:lang w:val="en-US"/>
        </w:rPr>
        <w:t></w:t>
      </w:r>
      <w:r w:rsidRPr="003161DF">
        <w:rPr>
          <w:rFonts w:hint="eastAsia"/>
          <w:lang w:val="en-US"/>
        </w:rPr>
        <w:t>одним</w:t>
      </w:r>
      <w:r w:rsidRPr="003161DF">
        <w:rPr>
          <w:lang w:val="en-US"/>
        </w:rPr>
        <w:t></w:t>
      </w:r>
      <w:r w:rsidRPr="003161DF">
        <w:rPr>
          <w:rFonts w:hint="eastAsia"/>
          <w:lang w:val="en-US"/>
        </w:rPr>
        <w:t>из</w:t>
      </w:r>
      <w:r w:rsidRPr="003161DF">
        <w:rPr>
          <w:lang w:val="en-US"/>
        </w:rPr>
        <w:t></w:t>
      </w:r>
      <w:r w:rsidRPr="003161DF">
        <w:rPr>
          <w:rFonts w:hint="eastAsia"/>
          <w:lang w:val="en-US"/>
        </w:rPr>
        <w:t>средств</w:t>
      </w:r>
      <w:r w:rsidRPr="003161DF">
        <w:rPr>
          <w:lang w:val="en-US"/>
        </w:rPr>
        <w:t></w:t>
      </w:r>
      <w:r w:rsidRPr="003161DF">
        <w:rPr>
          <w:rFonts w:hint="eastAsia"/>
          <w:lang w:val="en-US"/>
        </w:rPr>
        <w:t>практического</w:t>
      </w:r>
      <w:r w:rsidRPr="003161DF">
        <w:rPr>
          <w:lang w:val="en-US"/>
        </w:rPr>
        <w:t></w:t>
      </w:r>
      <w:r w:rsidRPr="003161DF">
        <w:rPr>
          <w:rFonts w:hint="eastAsia"/>
          <w:lang w:val="en-US"/>
        </w:rPr>
        <w:t>пути</w:t>
      </w:r>
      <w:r w:rsidRPr="003161DF">
        <w:rPr>
          <w:lang w:val="en-US"/>
        </w:rPr>
        <w:t></w:t>
      </w:r>
      <w:r w:rsidRPr="003161DF">
        <w:rPr>
          <w:rFonts w:hint="eastAsia"/>
          <w:lang w:val="en-US"/>
        </w:rPr>
        <w:t>восстановления</w:t>
      </w:r>
      <w:r w:rsidRPr="003161DF">
        <w:rPr>
          <w:lang w:val="en-US"/>
        </w:rPr>
        <w:t></w:t>
      </w:r>
      <w:r w:rsidRPr="003161DF">
        <w:rPr>
          <w:rFonts w:hint="eastAsia"/>
          <w:lang w:val="en-US"/>
        </w:rPr>
        <w:t>ценностного</w:t>
      </w:r>
      <w:r w:rsidRPr="003161DF">
        <w:rPr>
          <w:lang w:val="en-US"/>
        </w:rPr>
        <w:t></w:t>
      </w:r>
      <w:r w:rsidRPr="003161DF">
        <w:rPr>
          <w:rFonts w:hint="eastAsia"/>
          <w:lang w:val="en-US"/>
        </w:rPr>
        <w:t>мира</w:t>
      </w:r>
      <w:r w:rsidRPr="003161DF">
        <w:rPr>
          <w:lang w:val="en-US"/>
        </w:rPr>
        <w:t></w:t>
      </w:r>
      <w:r w:rsidRPr="003161DF">
        <w:rPr>
          <w:rFonts w:hint="eastAsia"/>
          <w:lang w:val="en-US"/>
        </w:rPr>
        <w:t>граждан</w:t>
      </w:r>
      <w:r w:rsidRPr="003161DF">
        <w:rPr>
          <w:lang w:val="en-US"/>
        </w:rPr>
        <w:t></w:t>
      </w:r>
    </w:p>
    <w:sectPr w:rsidR="003161DF" w:rsidRPr="003161D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D0" w:rsidRDefault="00190AD0">
      <w:pPr>
        <w:spacing w:after="0" w:line="240" w:lineRule="auto"/>
      </w:pPr>
      <w:r>
        <w:separator/>
      </w:r>
    </w:p>
  </w:endnote>
  <w:endnote w:type="continuationSeparator" w:id="0">
    <w:p w:rsidR="00190AD0" w:rsidRDefault="0019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0" w:rsidRDefault="00190AD0">
    <w:pPr>
      <w:rPr>
        <w:sz w:val="2"/>
        <w:szCs w:val="2"/>
      </w:rPr>
    </w:pPr>
    <w:r w:rsidRPr="003E19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90AD0" w:rsidRDefault="00190AD0">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0" w:rsidRDefault="00190AD0">
    <w:pPr>
      <w:rPr>
        <w:sz w:val="2"/>
        <w:szCs w:val="2"/>
      </w:rPr>
    </w:pPr>
    <w:r w:rsidRPr="003E19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90AD0" w:rsidRDefault="00190AD0">
                <w:pPr>
                  <w:spacing w:line="240" w:lineRule="auto"/>
                </w:pPr>
                <w:fldSimple w:instr=" PAGE \* MERGEFORMAT ">
                  <w:r w:rsidR="003161DF" w:rsidRPr="003161DF">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D0" w:rsidRDefault="00190AD0"/>
    <w:p w:rsidR="00190AD0" w:rsidRDefault="00190AD0"/>
    <w:p w:rsidR="00190AD0" w:rsidRDefault="00190AD0"/>
    <w:p w:rsidR="00190AD0" w:rsidRDefault="00190AD0"/>
    <w:p w:rsidR="00190AD0" w:rsidRDefault="00190AD0"/>
    <w:p w:rsidR="00190AD0" w:rsidRDefault="00190AD0"/>
    <w:p w:rsidR="00190AD0" w:rsidRDefault="00190AD0">
      <w:pPr>
        <w:rPr>
          <w:sz w:val="2"/>
          <w:szCs w:val="2"/>
        </w:rPr>
      </w:pPr>
      <w:r w:rsidRPr="003E19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90AD0" w:rsidRDefault="00190AD0">
                  <w:pPr>
                    <w:spacing w:line="240" w:lineRule="auto"/>
                  </w:pPr>
                  <w:fldSimple w:instr=" PAGE \* MERGEFORMAT ">
                    <w:r w:rsidRPr="00384EF7">
                      <w:rPr>
                        <w:rStyle w:val="afffff9"/>
                        <w:b w:val="0"/>
                        <w:bCs w:val="0"/>
                        <w:noProof/>
                      </w:rPr>
                      <w:t>6</w:t>
                    </w:r>
                  </w:fldSimple>
                </w:p>
              </w:txbxContent>
            </v:textbox>
            <w10:wrap anchorx="page" anchory="page"/>
          </v:shape>
        </w:pict>
      </w:r>
    </w:p>
    <w:p w:rsidR="00190AD0" w:rsidRDefault="00190AD0"/>
    <w:p w:rsidR="00190AD0" w:rsidRDefault="00190AD0"/>
    <w:p w:rsidR="00190AD0" w:rsidRDefault="00190AD0">
      <w:pPr>
        <w:rPr>
          <w:sz w:val="2"/>
          <w:szCs w:val="2"/>
        </w:rPr>
      </w:pPr>
      <w:r w:rsidRPr="003E19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90AD0" w:rsidRDefault="00190AD0"/>
                <w:p w:rsidR="00190AD0" w:rsidRDefault="00190AD0">
                  <w:pPr>
                    <w:pStyle w:val="1ffffff7"/>
                    <w:spacing w:line="240" w:lineRule="auto"/>
                  </w:pPr>
                  <w:fldSimple w:instr=" PAGE \* MERGEFORMAT ">
                    <w:r w:rsidRPr="00384EF7">
                      <w:rPr>
                        <w:rStyle w:val="3b"/>
                        <w:noProof/>
                      </w:rPr>
                      <w:t>6</w:t>
                    </w:r>
                  </w:fldSimple>
                </w:p>
              </w:txbxContent>
            </v:textbox>
            <w10:wrap anchorx="page" anchory="page"/>
          </v:shape>
        </w:pict>
      </w:r>
    </w:p>
    <w:p w:rsidR="00190AD0" w:rsidRDefault="00190AD0"/>
    <w:p w:rsidR="00190AD0" w:rsidRDefault="00190AD0">
      <w:pPr>
        <w:rPr>
          <w:sz w:val="2"/>
          <w:szCs w:val="2"/>
        </w:rPr>
      </w:pPr>
    </w:p>
    <w:p w:rsidR="00190AD0" w:rsidRDefault="00190AD0"/>
    <w:p w:rsidR="00190AD0" w:rsidRDefault="00190AD0">
      <w:pPr>
        <w:spacing w:after="0" w:line="240" w:lineRule="auto"/>
      </w:pPr>
    </w:p>
  </w:footnote>
  <w:footnote w:type="continuationSeparator" w:id="0">
    <w:p w:rsidR="00190AD0" w:rsidRDefault="00190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0" w:rsidRDefault="00190AD0"/>
  <w:p w:rsidR="00190AD0" w:rsidRPr="005856C0" w:rsidRDefault="00190AD0"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0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7CA2D-D595-4E74-BA64-5429C16D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6580</TotalTime>
  <Pages>15</Pages>
  <Words>4233</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28311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163</cp:revision>
  <cp:lastPrinted>2009-02-06T05:36:00Z</cp:lastPrinted>
  <dcterms:created xsi:type="dcterms:W3CDTF">2022-08-02T11:55:00Z</dcterms:created>
  <dcterms:modified xsi:type="dcterms:W3CDTF">2022-11-03T17:00:00Z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