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D214DA" w:rsidRDefault="00D214DA" w:rsidP="00D214DA">
      <w:r w:rsidRPr="008A2B07">
        <w:rPr>
          <w:rFonts w:ascii="Times New Roman" w:eastAsia="Times New Roman" w:hAnsi="Times New Roman" w:cs="Times New Roman"/>
          <w:b/>
          <w:sz w:val="24"/>
          <w:szCs w:val="24"/>
          <w:lang w:eastAsia="ru-RU"/>
        </w:rPr>
        <w:t>Мельник Роман Миколайович</w:t>
      </w:r>
      <w:r w:rsidRPr="008A2B07">
        <w:rPr>
          <w:rFonts w:ascii="Times New Roman" w:eastAsia="Times New Roman" w:hAnsi="Times New Roman" w:cs="Times New Roman"/>
          <w:bCs/>
          <w:iCs/>
          <w:sz w:val="24"/>
          <w:szCs w:val="24"/>
          <w:lang w:eastAsia="ru-RU"/>
        </w:rPr>
        <w:t>,</w:t>
      </w:r>
      <w:r w:rsidRPr="008A2B07">
        <w:rPr>
          <w:rFonts w:ascii="Times New Roman" w:eastAsia="Times New Roman" w:hAnsi="Times New Roman" w:cs="Times New Roman"/>
          <w:sz w:val="24"/>
          <w:szCs w:val="24"/>
          <w:lang w:eastAsia="ru-RU"/>
        </w:rPr>
        <w:t xml:space="preserve"> асистент кафедри соціальної медицини та громадського здоров’я Івано-Франківського національного медичного університету, генеральний директор ДЗ «Дитячий спеціалізований (спеціальний) санаторій «Прикарпатський» МОЗ України. Назва дисертації: «Медико-соціальне обґрунтування удосконалення організації надання паліативної допомоги дітям». Шифр та назва спеціальності – 14.02.03 – соціальна медицина. Спецрада Д</w:t>
      </w:r>
      <w:r w:rsidRPr="008A2B07">
        <w:rPr>
          <w:rFonts w:ascii="Times New Roman" w:eastAsia="Times New Roman" w:hAnsi="Times New Roman" w:cs="Times New Roman"/>
          <w:bCs/>
          <w:sz w:val="24"/>
          <w:szCs w:val="24"/>
          <w:lang w:eastAsia="ru-RU"/>
        </w:rPr>
        <w:t xml:space="preserve"> 26.613.07 </w:t>
      </w:r>
      <w:r w:rsidRPr="008A2B07">
        <w:rPr>
          <w:rFonts w:ascii="Times New Roman" w:eastAsia="Times New Roman" w:hAnsi="Times New Roman" w:cs="Times New Roman"/>
          <w:sz w:val="24"/>
          <w:szCs w:val="24"/>
          <w:lang w:eastAsia="ru-RU"/>
        </w:rPr>
        <w:t>Національної медичної академії післядипломної освіти імені П. Л. Шупика</w:t>
      </w:r>
    </w:p>
    <w:sectPr w:rsidR="000D5E82" w:rsidRPr="00D214D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847D1A">
                <w:pPr>
                  <w:spacing w:line="240" w:lineRule="auto"/>
                </w:pPr>
                <w:fldSimple w:instr=" PAGE \* MERGEFORMAT ">
                  <w:r w:rsidR="00E4300E">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847D1A">
                <w:pPr>
                  <w:spacing w:line="240" w:lineRule="auto"/>
                </w:pPr>
                <w:fldSimple w:instr=" PAGE \* MERGEFORMAT ">
                  <w:r w:rsidR="00D214DA" w:rsidRPr="00D214D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847D1A">
      <w:pPr>
        <w:rPr>
          <w:sz w:val="2"/>
          <w:szCs w:val="2"/>
        </w:rPr>
      </w:pPr>
      <w:r w:rsidRPr="00847D1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847D1A">
                  <w:pPr>
                    <w:spacing w:line="240" w:lineRule="auto"/>
                  </w:pPr>
                  <w:fldSimple w:instr=" PAGE \* MERGEFORMAT ">
                    <w:r w:rsidR="00E4300E"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847D1A">
      <w:pPr>
        <w:rPr>
          <w:sz w:val="2"/>
          <w:szCs w:val="2"/>
        </w:rPr>
      </w:pPr>
      <w:r w:rsidRPr="00847D1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67DE6-B550-4ECB-96EB-52F5DCE1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59</cp:revision>
  <cp:lastPrinted>2009-02-06T05:36:00Z</cp:lastPrinted>
  <dcterms:created xsi:type="dcterms:W3CDTF">2021-02-09T09:24:00Z</dcterms:created>
  <dcterms:modified xsi:type="dcterms:W3CDTF">2021-02-10T12:09:00Z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