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1E29" w14:textId="0F633BEF" w:rsidR="00CF3DFE" w:rsidRDefault="00CF43A6" w:rsidP="00CF43A6">
      <w:r w:rsidRPr="00CF43A6">
        <w:rPr>
          <w:rFonts w:hint="eastAsia"/>
        </w:rPr>
        <w:t>Сергеев</w:t>
      </w:r>
      <w:r w:rsidRPr="00CF43A6">
        <w:t xml:space="preserve"> </w:t>
      </w:r>
      <w:r w:rsidRPr="00CF43A6">
        <w:rPr>
          <w:rFonts w:hint="eastAsia"/>
        </w:rPr>
        <w:t>Михаил</w:t>
      </w:r>
      <w:r w:rsidRPr="00CF43A6">
        <w:t xml:space="preserve"> </w:t>
      </w:r>
      <w:r w:rsidRPr="00CF43A6">
        <w:rPr>
          <w:rFonts w:hint="eastAsia"/>
        </w:rPr>
        <w:t>Александрович</w:t>
      </w:r>
      <w:r>
        <w:rPr>
          <w:rFonts w:hint="cs"/>
        </w:rPr>
        <w:t xml:space="preserve"> </w:t>
      </w:r>
      <w:r w:rsidRPr="00CF43A6">
        <w:rPr>
          <w:rFonts w:hint="eastAsia"/>
        </w:rPr>
        <w:t>Обоснование</w:t>
      </w:r>
      <w:r w:rsidRPr="00CF43A6">
        <w:t xml:space="preserve"> </w:t>
      </w:r>
      <w:r w:rsidRPr="00CF43A6">
        <w:rPr>
          <w:rFonts w:hint="eastAsia"/>
        </w:rPr>
        <w:t>параметров</w:t>
      </w:r>
      <w:r w:rsidRPr="00CF43A6">
        <w:t xml:space="preserve"> </w:t>
      </w:r>
      <w:r w:rsidRPr="00CF43A6">
        <w:rPr>
          <w:rFonts w:hint="eastAsia"/>
        </w:rPr>
        <w:t>и</w:t>
      </w:r>
      <w:r w:rsidRPr="00CF43A6">
        <w:t xml:space="preserve"> </w:t>
      </w:r>
      <w:r w:rsidRPr="00CF43A6">
        <w:rPr>
          <w:rFonts w:hint="eastAsia"/>
        </w:rPr>
        <w:t>режимов</w:t>
      </w:r>
      <w:r w:rsidRPr="00CF43A6">
        <w:t xml:space="preserve"> </w:t>
      </w:r>
      <w:r w:rsidRPr="00CF43A6">
        <w:rPr>
          <w:rFonts w:hint="eastAsia"/>
        </w:rPr>
        <w:t>инфракрасной</w:t>
      </w:r>
      <w:r w:rsidRPr="00CF43A6">
        <w:t xml:space="preserve"> </w:t>
      </w:r>
      <w:r w:rsidRPr="00CF43A6">
        <w:rPr>
          <w:rFonts w:hint="eastAsia"/>
        </w:rPr>
        <w:t>сушки</w:t>
      </w:r>
      <w:r w:rsidRPr="00CF43A6">
        <w:t xml:space="preserve"> </w:t>
      </w:r>
      <w:r w:rsidRPr="00CF43A6">
        <w:rPr>
          <w:rFonts w:hint="eastAsia"/>
        </w:rPr>
        <w:t>высоковлажного</w:t>
      </w:r>
      <w:r w:rsidRPr="00CF43A6">
        <w:t xml:space="preserve"> </w:t>
      </w:r>
      <w:r w:rsidRPr="00CF43A6">
        <w:rPr>
          <w:rFonts w:hint="eastAsia"/>
        </w:rPr>
        <w:t>сельскохозяйственного</w:t>
      </w:r>
      <w:r w:rsidRPr="00CF43A6">
        <w:t xml:space="preserve"> </w:t>
      </w:r>
      <w:r w:rsidRPr="00CF43A6">
        <w:rPr>
          <w:rFonts w:hint="eastAsia"/>
        </w:rPr>
        <w:t>сырья</w:t>
      </w:r>
      <w:r w:rsidRPr="00CF43A6">
        <w:t xml:space="preserve"> </w:t>
      </w:r>
      <w:r w:rsidRPr="00CF43A6">
        <w:rPr>
          <w:rFonts w:hint="eastAsia"/>
        </w:rPr>
        <w:t>с</w:t>
      </w:r>
      <w:r w:rsidRPr="00CF43A6">
        <w:t xml:space="preserve"> </w:t>
      </w:r>
      <w:r w:rsidRPr="00CF43A6">
        <w:rPr>
          <w:rFonts w:hint="eastAsia"/>
        </w:rPr>
        <w:t>высокой</w:t>
      </w:r>
      <w:r w:rsidRPr="00CF43A6">
        <w:t xml:space="preserve"> </w:t>
      </w:r>
      <w:r w:rsidRPr="00CF43A6">
        <w:rPr>
          <w:rFonts w:hint="eastAsia"/>
        </w:rPr>
        <w:t>концентрацией</w:t>
      </w:r>
      <w:r w:rsidRPr="00CF43A6">
        <w:t xml:space="preserve"> </w:t>
      </w:r>
      <w:r w:rsidRPr="00CF43A6">
        <w:rPr>
          <w:rFonts w:hint="eastAsia"/>
        </w:rPr>
        <w:t>фенольных</w:t>
      </w:r>
      <w:r w:rsidRPr="00CF43A6">
        <w:t xml:space="preserve"> </w:t>
      </w:r>
      <w:r w:rsidRPr="00CF43A6">
        <w:rPr>
          <w:rFonts w:hint="eastAsia"/>
        </w:rPr>
        <w:t>веществ</w:t>
      </w:r>
    </w:p>
    <w:p w14:paraId="5C921055" w14:textId="77777777" w:rsidR="00CF43A6" w:rsidRDefault="00CF43A6" w:rsidP="00CF43A6">
      <w:r>
        <w:rPr>
          <w:rFonts w:hint="eastAsia"/>
        </w:rPr>
        <w:t>ОГЛАВЛЕНИЕ</w:t>
      </w:r>
      <w:r>
        <w:t xml:space="preserve"> </w:t>
      </w:r>
      <w:r>
        <w:rPr>
          <w:rFonts w:hint="eastAsia"/>
        </w:rPr>
        <w:t>ДИССЕРТАЦИИ</w:t>
      </w:r>
    </w:p>
    <w:p w14:paraId="6A8979BF" w14:textId="77777777" w:rsidR="00CF43A6" w:rsidRDefault="00CF43A6" w:rsidP="00CF43A6">
      <w:r>
        <w:rPr>
          <w:rFonts w:hint="eastAsia"/>
        </w:rPr>
        <w:t>кандидат</w:t>
      </w:r>
      <w:r>
        <w:t xml:space="preserve"> </w:t>
      </w:r>
      <w:r>
        <w:rPr>
          <w:rFonts w:hint="eastAsia"/>
        </w:rPr>
        <w:t>наук</w:t>
      </w:r>
      <w:r>
        <w:t xml:space="preserve"> </w:t>
      </w:r>
      <w:r>
        <w:rPr>
          <w:rFonts w:hint="eastAsia"/>
        </w:rPr>
        <w:t>Сергеев</w:t>
      </w:r>
      <w:r>
        <w:t xml:space="preserve"> </w:t>
      </w:r>
      <w:r>
        <w:rPr>
          <w:rFonts w:hint="eastAsia"/>
        </w:rPr>
        <w:t>Михаил</w:t>
      </w:r>
      <w:r>
        <w:t xml:space="preserve"> </w:t>
      </w:r>
      <w:r>
        <w:rPr>
          <w:rFonts w:hint="eastAsia"/>
        </w:rPr>
        <w:t>Александрович</w:t>
      </w:r>
    </w:p>
    <w:p w14:paraId="371091AB" w14:textId="77777777" w:rsidR="00CF43A6" w:rsidRDefault="00CF43A6" w:rsidP="00CF43A6">
      <w:r>
        <w:rPr>
          <w:rFonts w:hint="eastAsia"/>
        </w:rPr>
        <w:t>ВВЕДЕНИЕ</w:t>
      </w:r>
    </w:p>
    <w:p w14:paraId="11B11B93" w14:textId="77777777" w:rsidR="00CF43A6" w:rsidRDefault="00CF43A6" w:rsidP="00CF43A6"/>
    <w:p w14:paraId="527B90B2" w14:textId="77777777" w:rsidR="00CF43A6" w:rsidRDefault="00CF43A6" w:rsidP="00CF43A6">
      <w:r>
        <w:t xml:space="preserve">1. </w:t>
      </w:r>
      <w:r>
        <w:rPr>
          <w:rFonts w:hint="eastAsia"/>
        </w:rPr>
        <w:t>КОМПАКТНЫЕ</w:t>
      </w:r>
      <w:r>
        <w:t xml:space="preserve"> </w:t>
      </w:r>
      <w:r>
        <w:rPr>
          <w:rFonts w:hint="eastAsia"/>
        </w:rPr>
        <w:t>УСТРОЙСТВА</w:t>
      </w:r>
      <w:r>
        <w:t xml:space="preserve"> </w:t>
      </w:r>
      <w:r>
        <w:rPr>
          <w:rFonts w:hint="eastAsia"/>
        </w:rPr>
        <w:t>ИНФРАКРАСНОЙ</w:t>
      </w:r>
      <w:r>
        <w:t xml:space="preserve"> </w:t>
      </w:r>
      <w:r>
        <w:rPr>
          <w:rFonts w:hint="eastAsia"/>
        </w:rPr>
        <w:t>СУШКИ</w:t>
      </w:r>
      <w:r>
        <w:t xml:space="preserve"> </w:t>
      </w:r>
      <w:r>
        <w:rPr>
          <w:rFonts w:hint="eastAsia"/>
        </w:rPr>
        <w:t>РАСТИТЕЛЬНОГО</w:t>
      </w:r>
      <w:r>
        <w:t xml:space="preserve"> </w:t>
      </w:r>
      <w:r>
        <w:rPr>
          <w:rFonts w:hint="eastAsia"/>
        </w:rPr>
        <w:t>СЫРЬЯ</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w:t>
      </w:r>
      <w:r>
        <w:rPr>
          <w:rFonts w:hint="eastAsia"/>
        </w:rPr>
        <w:t>В</w:t>
      </w:r>
      <w:r>
        <w:t xml:space="preserve"> </w:t>
      </w:r>
      <w:r>
        <w:rPr>
          <w:rFonts w:hint="eastAsia"/>
        </w:rPr>
        <w:t>НИХ</w:t>
      </w:r>
      <w:r>
        <w:t xml:space="preserve"> </w:t>
      </w:r>
      <w:r>
        <w:rPr>
          <w:rFonts w:hint="eastAsia"/>
        </w:rPr>
        <w:t>ПРОЦЕССОВ</w:t>
      </w:r>
      <w:r>
        <w:t xml:space="preserve"> </w:t>
      </w:r>
      <w:r>
        <w:rPr>
          <w:rFonts w:hint="eastAsia"/>
        </w:rPr>
        <w:t>ТЕПЛОМАССОПЕРЕНОСА</w:t>
      </w:r>
    </w:p>
    <w:p w14:paraId="696AE2A4" w14:textId="77777777" w:rsidR="00CF43A6" w:rsidRDefault="00CF43A6" w:rsidP="00CF43A6"/>
    <w:p w14:paraId="44858F96" w14:textId="77777777" w:rsidR="00CF43A6" w:rsidRDefault="00CF43A6" w:rsidP="00CF43A6">
      <w:r>
        <w:t xml:space="preserve">1.1 </w:t>
      </w:r>
      <w:r>
        <w:rPr>
          <w:rFonts w:hint="eastAsia"/>
        </w:rPr>
        <w:t>Растительное</w:t>
      </w:r>
      <w:r>
        <w:t xml:space="preserve"> </w:t>
      </w:r>
      <w:r>
        <w:rPr>
          <w:rFonts w:hint="eastAsia"/>
        </w:rPr>
        <w:t>сырьё</w:t>
      </w:r>
      <w:r>
        <w:t xml:space="preserve"> </w:t>
      </w:r>
      <w:r>
        <w:rPr>
          <w:rFonts w:hint="eastAsia"/>
        </w:rPr>
        <w:t>с</w:t>
      </w:r>
      <w:r>
        <w:t xml:space="preserve"> </w:t>
      </w:r>
      <w:r>
        <w:rPr>
          <w:rFonts w:hint="eastAsia"/>
        </w:rPr>
        <w:t>высоким</w:t>
      </w:r>
      <w:r>
        <w:t xml:space="preserve"> </w:t>
      </w:r>
      <w:r>
        <w:rPr>
          <w:rFonts w:hint="eastAsia"/>
        </w:rPr>
        <w:t>содержанием</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как</w:t>
      </w:r>
      <w:r>
        <w:t xml:space="preserve"> </w:t>
      </w:r>
      <w:r>
        <w:rPr>
          <w:rFonts w:hint="eastAsia"/>
        </w:rPr>
        <w:t>объект</w:t>
      </w:r>
      <w:r>
        <w:t xml:space="preserve"> </w:t>
      </w:r>
      <w:r>
        <w:rPr>
          <w:rFonts w:hint="eastAsia"/>
        </w:rPr>
        <w:t>сушки</w:t>
      </w:r>
    </w:p>
    <w:p w14:paraId="52E23772" w14:textId="77777777" w:rsidR="00CF43A6" w:rsidRDefault="00CF43A6" w:rsidP="00CF43A6"/>
    <w:p w14:paraId="4B75F4F8" w14:textId="77777777" w:rsidR="00CF43A6" w:rsidRDefault="00CF43A6" w:rsidP="00CF43A6">
      <w:r>
        <w:t xml:space="preserve">1.2 </w:t>
      </w:r>
      <w:r>
        <w:rPr>
          <w:rFonts w:hint="eastAsia"/>
        </w:rPr>
        <w:t>Продукты</w:t>
      </w:r>
      <w:r>
        <w:t xml:space="preserve"> </w:t>
      </w:r>
      <w:r>
        <w:rPr>
          <w:rFonts w:hint="eastAsia"/>
        </w:rPr>
        <w:t>сушки</w:t>
      </w:r>
      <w:r>
        <w:t xml:space="preserve"> </w:t>
      </w:r>
      <w:r>
        <w:rPr>
          <w:rFonts w:hint="eastAsia"/>
        </w:rPr>
        <w:t>с</w:t>
      </w:r>
      <w:r>
        <w:t xml:space="preserve"> </w:t>
      </w:r>
      <w:r>
        <w:rPr>
          <w:rFonts w:hint="eastAsia"/>
        </w:rPr>
        <w:t>высоким</w:t>
      </w:r>
      <w:r>
        <w:t xml:space="preserve"> </w:t>
      </w:r>
      <w:r>
        <w:rPr>
          <w:rFonts w:hint="eastAsia"/>
        </w:rPr>
        <w:t>содержанием</w:t>
      </w:r>
      <w:r>
        <w:t xml:space="preserve"> </w:t>
      </w:r>
      <w:r>
        <w:rPr>
          <w:rFonts w:hint="eastAsia"/>
        </w:rPr>
        <w:t>БАВ</w:t>
      </w:r>
      <w:r>
        <w:t xml:space="preserve"> </w:t>
      </w:r>
      <w:r>
        <w:rPr>
          <w:rFonts w:hint="eastAsia"/>
        </w:rPr>
        <w:t>как</w:t>
      </w:r>
      <w:r>
        <w:t xml:space="preserve"> </w:t>
      </w:r>
      <w:r>
        <w:rPr>
          <w:rFonts w:hint="eastAsia"/>
        </w:rPr>
        <w:t>объекты</w:t>
      </w:r>
      <w:r>
        <w:t xml:space="preserve"> </w:t>
      </w:r>
      <w:r>
        <w:rPr>
          <w:rFonts w:hint="eastAsia"/>
        </w:rPr>
        <w:t>переработки</w:t>
      </w:r>
      <w:r>
        <w:t xml:space="preserve"> </w:t>
      </w:r>
      <w:r>
        <w:rPr>
          <w:rFonts w:hint="eastAsia"/>
        </w:rPr>
        <w:t>с</w:t>
      </w:r>
      <w:r>
        <w:t xml:space="preserve"> </w:t>
      </w:r>
      <w:r>
        <w:rPr>
          <w:rFonts w:hint="eastAsia"/>
        </w:rPr>
        <w:t>целью</w:t>
      </w:r>
      <w:r>
        <w:t xml:space="preserve"> </w:t>
      </w:r>
      <w:r>
        <w:rPr>
          <w:rFonts w:hint="eastAsia"/>
        </w:rPr>
        <w:t>получения</w:t>
      </w:r>
      <w:r>
        <w:t xml:space="preserve"> </w:t>
      </w:r>
      <w:r>
        <w:rPr>
          <w:rFonts w:hint="eastAsia"/>
        </w:rPr>
        <w:t>безалкогольных</w:t>
      </w:r>
      <w:r>
        <w:t xml:space="preserve"> </w:t>
      </w:r>
      <w:r>
        <w:rPr>
          <w:rFonts w:hint="eastAsia"/>
        </w:rPr>
        <w:t>напитков</w:t>
      </w:r>
      <w:r>
        <w:t xml:space="preserve"> </w:t>
      </w:r>
      <w:r>
        <w:rPr>
          <w:rFonts w:hint="eastAsia"/>
        </w:rPr>
        <w:t>с</w:t>
      </w:r>
      <w:r>
        <w:t xml:space="preserve"> </w:t>
      </w:r>
      <w:r>
        <w:rPr>
          <w:rFonts w:hint="eastAsia"/>
        </w:rPr>
        <w:t>высокой</w:t>
      </w:r>
      <w:r>
        <w:t xml:space="preserve"> </w:t>
      </w:r>
      <w:r>
        <w:rPr>
          <w:rFonts w:hint="eastAsia"/>
        </w:rPr>
        <w:t>биологической</w:t>
      </w:r>
      <w:r>
        <w:t xml:space="preserve"> </w:t>
      </w:r>
      <w:r>
        <w:rPr>
          <w:rFonts w:hint="eastAsia"/>
        </w:rPr>
        <w:t>активностью</w:t>
      </w:r>
    </w:p>
    <w:p w14:paraId="07439ECC" w14:textId="77777777" w:rsidR="00CF43A6" w:rsidRDefault="00CF43A6" w:rsidP="00CF43A6"/>
    <w:p w14:paraId="482F9D46" w14:textId="77777777" w:rsidR="00CF43A6" w:rsidRDefault="00CF43A6" w:rsidP="00CF43A6">
      <w:r>
        <w:t xml:space="preserve">1.3 </w:t>
      </w:r>
      <w:r>
        <w:rPr>
          <w:rFonts w:hint="eastAsia"/>
        </w:rPr>
        <w:t>Способы</w:t>
      </w:r>
      <w:r>
        <w:t xml:space="preserve"> </w:t>
      </w:r>
      <w:r>
        <w:rPr>
          <w:rFonts w:hint="eastAsia"/>
        </w:rPr>
        <w:t>и</w:t>
      </w:r>
      <w:r>
        <w:t xml:space="preserve"> </w:t>
      </w:r>
      <w:r>
        <w:rPr>
          <w:rFonts w:hint="eastAsia"/>
        </w:rPr>
        <w:t>компактные</w:t>
      </w:r>
      <w:r>
        <w:t xml:space="preserve"> </w:t>
      </w:r>
      <w:r>
        <w:rPr>
          <w:rFonts w:hint="eastAsia"/>
        </w:rPr>
        <w:t>устройства</w:t>
      </w:r>
      <w:r>
        <w:t xml:space="preserve"> </w:t>
      </w:r>
      <w:r>
        <w:rPr>
          <w:rFonts w:hint="eastAsia"/>
        </w:rPr>
        <w:t>инфракрасной</w:t>
      </w:r>
      <w:r>
        <w:t xml:space="preserve"> </w:t>
      </w:r>
      <w:r>
        <w:rPr>
          <w:rFonts w:hint="eastAsia"/>
        </w:rPr>
        <w:t>сушки</w:t>
      </w:r>
      <w:r>
        <w:t xml:space="preserve"> </w:t>
      </w:r>
      <w:r>
        <w:rPr>
          <w:rFonts w:hint="eastAsia"/>
        </w:rPr>
        <w:t>растительного</w:t>
      </w:r>
      <w:r>
        <w:t xml:space="preserve"> </w:t>
      </w:r>
      <w:r>
        <w:rPr>
          <w:rFonts w:hint="eastAsia"/>
        </w:rPr>
        <w:t>сырья</w:t>
      </w:r>
    </w:p>
    <w:p w14:paraId="65B163DD" w14:textId="77777777" w:rsidR="00CF43A6" w:rsidRDefault="00CF43A6" w:rsidP="00CF43A6"/>
    <w:p w14:paraId="61510287" w14:textId="77777777" w:rsidR="00CF43A6" w:rsidRDefault="00CF43A6" w:rsidP="00CF43A6">
      <w:r>
        <w:t xml:space="preserve">1.4 </w:t>
      </w:r>
      <w:r>
        <w:rPr>
          <w:rFonts w:hint="eastAsia"/>
        </w:rPr>
        <w:t>Интенсификация</w:t>
      </w:r>
      <w:r>
        <w:t xml:space="preserve"> </w:t>
      </w:r>
      <w:r>
        <w:rPr>
          <w:rFonts w:hint="eastAsia"/>
        </w:rPr>
        <w:t>процесса</w:t>
      </w:r>
      <w:r>
        <w:t xml:space="preserve"> </w:t>
      </w:r>
      <w:r>
        <w:rPr>
          <w:rFonts w:hint="eastAsia"/>
        </w:rPr>
        <w:t>сушки</w:t>
      </w:r>
      <w:r>
        <w:t xml:space="preserve"> </w:t>
      </w:r>
      <w:r>
        <w:rPr>
          <w:rFonts w:hint="eastAsia"/>
        </w:rPr>
        <w:t>методами</w:t>
      </w:r>
      <w:r>
        <w:t xml:space="preserve"> </w:t>
      </w:r>
      <w:r>
        <w:rPr>
          <w:rFonts w:hint="eastAsia"/>
        </w:rPr>
        <w:t>импульсного</w:t>
      </w:r>
      <w:r>
        <w:t xml:space="preserve"> </w:t>
      </w:r>
      <w:r>
        <w:rPr>
          <w:rFonts w:hint="eastAsia"/>
        </w:rPr>
        <w:t>облучения</w:t>
      </w:r>
      <w:r>
        <w:t xml:space="preserve"> </w:t>
      </w:r>
      <w:r>
        <w:rPr>
          <w:rFonts w:hint="eastAsia"/>
        </w:rPr>
        <w:t>сырья</w:t>
      </w:r>
      <w:r>
        <w:t xml:space="preserve"> </w:t>
      </w:r>
      <w:r>
        <w:rPr>
          <w:rFonts w:hint="eastAsia"/>
        </w:rPr>
        <w:t>инфракрасным</w:t>
      </w:r>
      <w:r>
        <w:t xml:space="preserve"> </w:t>
      </w:r>
      <w:r>
        <w:rPr>
          <w:rFonts w:hint="eastAsia"/>
        </w:rPr>
        <w:t>излучением</w:t>
      </w:r>
    </w:p>
    <w:p w14:paraId="7BDAEECC" w14:textId="77777777" w:rsidR="00CF43A6" w:rsidRDefault="00CF43A6" w:rsidP="00CF43A6"/>
    <w:p w14:paraId="19080EAF" w14:textId="77777777" w:rsidR="00CF43A6" w:rsidRDefault="00CF43A6" w:rsidP="00CF43A6">
      <w:r>
        <w:t xml:space="preserve">1.5 </w:t>
      </w:r>
      <w:r>
        <w:rPr>
          <w:rFonts w:hint="eastAsia"/>
        </w:rPr>
        <w:t>Теоретические</w:t>
      </w:r>
      <w:r>
        <w:t xml:space="preserve"> </w:t>
      </w:r>
      <w:r>
        <w:rPr>
          <w:rFonts w:hint="eastAsia"/>
        </w:rPr>
        <w:t>и</w:t>
      </w:r>
      <w:r>
        <w:t xml:space="preserve"> </w:t>
      </w:r>
      <w:r>
        <w:rPr>
          <w:rFonts w:hint="eastAsia"/>
        </w:rPr>
        <w:t>расчётные</w:t>
      </w:r>
      <w:r>
        <w:t xml:space="preserve"> </w:t>
      </w:r>
      <w:r>
        <w:rPr>
          <w:rFonts w:hint="eastAsia"/>
        </w:rPr>
        <w:t>методы</w:t>
      </w:r>
      <w:r>
        <w:t xml:space="preserve"> </w:t>
      </w:r>
      <w:r>
        <w:rPr>
          <w:rFonts w:hint="eastAsia"/>
        </w:rPr>
        <w:t>анализа</w:t>
      </w:r>
      <w:r>
        <w:t xml:space="preserve"> </w:t>
      </w:r>
      <w:r>
        <w:rPr>
          <w:rFonts w:hint="eastAsia"/>
        </w:rPr>
        <w:t>процесса</w:t>
      </w:r>
      <w:r>
        <w:t xml:space="preserve"> </w:t>
      </w:r>
      <w:r>
        <w:rPr>
          <w:rFonts w:hint="eastAsia"/>
        </w:rPr>
        <w:t>инфракрасной</w:t>
      </w:r>
      <w:r>
        <w:t xml:space="preserve"> </w:t>
      </w:r>
      <w:r>
        <w:rPr>
          <w:rFonts w:hint="eastAsia"/>
        </w:rPr>
        <w:t>сушки</w:t>
      </w:r>
    </w:p>
    <w:p w14:paraId="65280BBD" w14:textId="77777777" w:rsidR="00CF43A6" w:rsidRDefault="00CF43A6" w:rsidP="00CF43A6"/>
    <w:p w14:paraId="4C574C64" w14:textId="77777777" w:rsidR="00CF43A6" w:rsidRDefault="00CF43A6" w:rsidP="00CF43A6">
      <w:r>
        <w:t xml:space="preserve">1.6 </w:t>
      </w:r>
      <w:r>
        <w:rPr>
          <w:rFonts w:hint="eastAsia"/>
        </w:rPr>
        <w:t>Приборы</w:t>
      </w:r>
      <w:r>
        <w:t xml:space="preserve"> </w:t>
      </w:r>
      <w:r>
        <w:rPr>
          <w:rFonts w:hint="eastAsia"/>
        </w:rPr>
        <w:t>и</w:t>
      </w:r>
      <w:r>
        <w:t xml:space="preserve"> </w:t>
      </w:r>
      <w:r>
        <w:rPr>
          <w:rFonts w:hint="eastAsia"/>
        </w:rPr>
        <w:t>методы</w:t>
      </w:r>
      <w:r>
        <w:t xml:space="preserve"> </w:t>
      </w:r>
      <w:r>
        <w:rPr>
          <w:rFonts w:hint="eastAsia"/>
        </w:rPr>
        <w:t>экспериментального</w:t>
      </w:r>
      <w:r>
        <w:t xml:space="preserve"> </w:t>
      </w:r>
      <w:r>
        <w:rPr>
          <w:rFonts w:hint="eastAsia"/>
        </w:rPr>
        <w:t>исследования</w:t>
      </w:r>
      <w:r>
        <w:t xml:space="preserve"> </w:t>
      </w:r>
      <w:r>
        <w:rPr>
          <w:rFonts w:hint="eastAsia"/>
        </w:rPr>
        <w:t>процесса</w:t>
      </w:r>
      <w:r>
        <w:t xml:space="preserve"> </w:t>
      </w:r>
      <w:r>
        <w:rPr>
          <w:rFonts w:hint="eastAsia"/>
        </w:rPr>
        <w:t>инфракрасной</w:t>
      </w:r>
      <w:r>
        <w:t xml:space="preserve"> </w:t>
      </w:r>
      <w:r>
        <w:rPr>
          <w:rFonts w:hint="eastAsia"/>
        </w:rPr>
        <w:t>сушки</w:t>
      </w:r>
      <w:r>
        <w:t xml:space="preserve"> </w:t>
      </w:r>
      <w:r>
        <w:rPr>
          <w:rFonts w:hint="eastAsia"/>
        </w:rPr>
        <w:t>растительного</w:t>
      </w:r>
      <w:r>
        <w:t xml:space="preserve"> </w:t>
      </w:r>
      <w:r>
        <w:rPr>
          <w:rFonts w:hint="eastAsia"/>
        </w:rPr>
        <w:t>сырья</w:t>
      </w:r>
    </w:p>
    <w:p w14:paraId="4C1A8666" w14:textId="77777777" w:rsidR="00CF43A6" w:rsidRDefault="00CF43A6" w:rsidP="00CF43A6"/>
    <w:p w14:paraId="30A2CA60" w14:textId="77777777" w:rsidR="00CF43A6" w:rsidRDefault="00CF43A6" w:rsidP="00CF43A6">
      <w:r>
        <w:t xml:space="preserve">1.7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703A9E1D" w14:textId="77777777" w:rsidR="00CF43A6" w:rsidRDefault="00CF43A6" w:rsidP="00CF43A6"/>
    <w:p w14:paraId="13D0A531" w14:textId="77777777" w:rsidR="00CF43A6" w:rsidRDefault="00CF43A6" w:rsidP="00CF43A6">
      <w:r>
        <w:t xml:space="preserve">1.8 </w:t>
      </w:r>
      <w:r>
        <w:rPr>
          <w:rFonts w:hint="eastAsia"/>
        </w:rPr>
        <w:t>Выводы</w:t>
      </w:r>
      <w:r>
        <w:t xml:space="preserve"> </w:t>
      </w:r>
      <w:r>
        <w:rPr>
          <w:rFonts w:hint="eastAsia"/>
        </w:rPr>
        <w:t>по</w:t>
      </w:r>
      <w:r>
        <w:t xml:space="preserve"> </w:t>
      </w:r>
      <w:r>
        <w:rPr>
          <w:rFonts w:hint="eastAsia"/>
        </w:rPr>
        <w:t>главе</w:t>
      </w:r>
    </w:p>
    <w:p w14:paraId="465DF695" w14:textId="77777777" w:rsidR="00CF43A6" w:rsidRDefault="00CF43A6" w:rsidP="00CF43A6"/>
    <w:p w14:paraId="1DC98B4C" w14:textId="77777777" w:rsidR="00CF43A6" w:rsidRDefault="00CF43A6" w:rsidP="00CF43A6">
      <w:r>
        <w:lastRenderedPageBreak/>
        <w:t xml:space="preserve">2. </w:t>
      </w:r>
      <w:r>
        <w:rPr>
          <w:rFonts w:hint="eastAsia"/>
        </w:rPr>
        <w:t>МОДЕЛИРОВАНИЕ</w:t>
      </w:r>
      <w:r>
        <w:t xml:space="preserve"> </w:t>
      </w:r>
      <w:r>
        <w:rPr>
          <w:rFonts w:hint="eastAsia"/>
        </w:rPr>
        <w:t>ПРОЦЕССА</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r>
        <w:t xml:space="preserve"> </w:t>
      </w:r>
      <w:r>
        <w:rPr>
          <w:rFonts w:hint="eastAsia"/>
        </w:rPr>
        <w:t>В</w:t>
      </w:r>
      <w:r>
        <w:t xml:space="preserve"> </w:t>
      </w:r>
      <w:r>
        <w:rPr>
          <w:rFonts w:hint="eastAsia"/>
        </w:rPr>
        <w:t>КОМПАКТНОМ</w:t>
      </w:r>
      <w:r>
        <w:t xml:space="preserve"> </w:t>
      </w:r>
      <w:r>
        <w:rPr>
          <w:rFonts w:hint="eastAsia"/>
        </w:rPr>
        <w:t>УСТРОЙСТВЕ</w:t>
      </w:r>
    </w:p>
    <w:p w14:paraId="57F19BEE" w14:textId="77777777" w:rsidR="00CF43A6" w:rsidRDefault="00CF43A6" w:rsidP="00CF43A6"/>
    <w:p w14:paraId="6AF7D193" w14:textId="77777777" w:rsidR="00CF43A6" w:rsidRDefault="00CF43A6" w:rsidP="00CF43A6">
      <w:r>
        <w:t xml:space="preserve">2.1 </w:t>
      </w:r>
      <w:r>
        <w:rPr>
          <w:rFonts w:hint="eastAsia"/>
        </w:rPr>
        <w:t>Компактное</w:t>
      </w:r>
      <w:r>
        <w:t xml:space="preserve"> </w:t>
      </w:r>
      <w:r>
        <w:rPr>
          <w:rFonts w:hint="eastAsia"/>
        </w:rPr>
        <w:t>многоярусное</w:t>
      </w:r>
      <w:r>
        <w:t xml:space="preserve"> </w:t>
      </w:r>
      <w:r>
        <w:rPr>
          <w:rFonts w:hint="eastAsia"/>
        </w:rPr>
        <w:t>устройство</w:t>
      </w:r>
      <w:r>
        <w:t xml:space="preserve"> </w:t>
      </w:r>
      <w:r>
        <w:rPr>
          <w:rFonts w:hint="eastAsia"/>
        </w:rPr>
        <w:t>инфракрасной</w:t>
      </w:r>
      <w:r>
        <w:t xml:space="preserve"> </w:t>
      </w:r>
      <w:r>
        <w:rPr>
          <w:rFonts w:hint="eastAsia"/>
        </w:rPr>
        <w:t>сушки</w:t>
      </w:r>
      <w:r>
        <w:t xml:space="preserve"> </w:t>
      </w:r>
      <w:r>
        <w:rPr>
          <w:rFonts w:hint="eastAsia"/>
        </w:rPr>
        <w:t>растительного</w:t>
      </w:r>
      <w:r>
        <w:t xml:space="preserve"> </w:t>
      </w:r>
      <w:r>
        <w:rPr>
          <w:rFonts w:hint="eastAsia"/>
        </w:rPr>
        <w:t>сырья</w:t>
      </w:r>
    </w:p>
    <w:p w14:paraId="402FE59F" w14:textId="77777777" w:rsidR="00CF43A6" w:rsidRDefault="00CF43A6" w:rsidP="00CF43A6"/>
    <w:p w14:paraId="0888C9ED" w14:textId="77777777" w:rsidR="00CF43A6" w:rsidRDefault="00CF43A6" w:rsidP="00CF43A6">
      <w:r>
        <w:t xml:space="preserve">2.2 </w:t>
      </w:r>
      <w:r>
        <w:rPr>
          <w:rFonts w:hint="eastAsia"/>
        </w:rPr>
        <w:t>Имитационная</w:t>
      </w:r>
      <w:r>
        <w:t xml:space="preserve"> </w:t>
      </w:r>
      <w:r>
        <w:rPr>
          <w:rFonts w:hint="eastAsia"/>
        </w:rPr>
        <w:t>модель</w:t>
      </w:r>
      <w:r>
        <w:t xml:space="preserve"> </w:t>
      </w:r>
      <w:r>
        <w:rPr>
          <w:rFonts w:hint="eastAsia"/>
        </w:rPr>
        <w:t>процесса</w:t>
      </w:r>
      <w:r>
        <w:t xml:space="preserve"> </w:t>
      </w:r>
      <w:r>
        <w:rPr>
          <w:rFonts w:hint="eastAsia"/>
        </w:rPr>
        <w:t>комбинированной</w:t>
      </w:r>
      <w:r>
        <w:t xml:space="preserve"> </w:t>
      </w:r>
      <w:r>
        <w:rPr>
          <w:rFonts w:hint="eastAsia"/>
        </w:rPr>
        <w:t>динамической</w:t>
      </w:r>
      <w:r>
        <w:t xml:space="preserve"> </w:t>
      </w:r>
      <w:r>
        <w:rPr>
          <w:rFonts w:hint="eastAsia"/>
        </w:rPr>
        <w:t>инфракрасно</w:t>
      </w:r>
      <w:r>
        <w:t>-</w:t>
      </w:r>
      <w:r>
        <w:rPr>
          <w:rFonts w:hint="eastAsia"/>
        </w:rPr>
        <w:t>конвективной</w:t>
      </w:r>
      <w:r>
        <w:t xml:space="preserve"> </w:t>
      </w:r>
      <w:r>
        <w:rPr>
          <w:rFonts w:hint="eastAsia"/>
        </w:rPr>
        <w:t>сушки</w:t>
      </w:r>
    </w:p>
    <w:p w14:paraId="02B72F51" w14:textId="77777777" w:rsidR="00CF43A6" w:rsidRDefault="00CF43A6" w:rsidP="00CF43A6"/>
    <w:p w14:paraId="489EDBF7" w14:textId="77777777" w:rsidR="00CF43A6" w:rsidRDefault="00CF43A6" w:rsidP="00CF43A6">
      <w:r>
        <w:t xml:space="preserve">2.3 </w:t>
      </w:r>
      <w:r>
        <w:rPr>
          <w:rFonts w:hint="eastAsia"/>
        </w:rPr>
        <w:t>Имитационная</w:t>
      </w:r>
      <w:r>
        <w:t xml:space="preserve"> </w:t>
      </w:r>
      <w:r>
        <w:rPr>
          <w:rFonts w:hint="eastAsia"/>
        </w:rPr>
        <w:t>модель</w:t>
      </w:r>
      <w:r>
        <w:t xml:space="preserve"> </w:t>
      </w:r>
      <w:r>
        <w:rPr>
          <w:rFonts w:hint="eastAsia"/>
        </w:rPr>
        <w:t>нагрева</w:t>
      </w:r>
      <w:r>
        <w:t xml:space="preserve"> </w:t>
      </w:r>
      <w:r>
        <w:rPr>
          <w:rFonts w:hint="eastAsia"/>
        </w:rPr>
        <w:t>влажного</w:t>
      </w:r>
      <w:r>
        <w:t xml:space="preserve"> </w:t>
      </w:r>
      <w:r>
        <w:rPr>
          <w:rFonts w:hint="eastAsia"/>
        </w:rPr>
        <w:t>сырья</w:t>
      </w:r>
      <w:r>
        <w:t xml:space="preserve"> </w:t>
      </w:r>
      <w:r>
        <w:rPr>
          <w:rFonts w:hint="eastAsia"/>
        </w:rPr>
        <w:t>в</w:t>
      </w:r>
      <w:r>
        <w:t xml:space="preserve"> </w:t>
      </w:r>
      <w:r>
        <w:rPr>
          <w:rFonts w:hint="eastAsia"/>
        </w:rPr>
        <w:t>устройстве</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p>
    <w:p w14:paraId="11696CA6" w14:textId="77777777" w:rsidR="00CF43A6" w:rsidRDefault="00CF43A6" w:rsidP="00CF43A6"/>
    <w:p w14:paraId="1479E596" w14:textId="77777777" w:rsidR="00CF43A6" w:rsidRDefault="00CF43A6" w:rsidP="00CF43A6">
      <w:r>
        <w:t xml:space="preserve">2.4 </w:t>
      </w:r>
      <w:r>
        <w:rPr>
          <w:rFonts w:hint="eastAsia"/>
        </w:rPr>
        <w:t>Моделирование</w:t>
      </w:r>
      <w:r>
        <w:t xml:space="preserve"> </w:t>
      </w:r>
      <w:r>
        <w:rPr>
          <w:rFonts w:hint="eastAsia"/>
        </w:rPr>
        <w:t>процесса</w:t>
      </w:r>
      <w:r>
        <w:t xml:space="preserve"> </w:t>
      </w:r>
      <w:r>
        <w:rPr>
          <w:rFonts w:hint="eastAsia"/>
        </w:rPr>
        <w:t>комбинированной</w:t>
      </w:r>
      <w:r>
        <w:t xml:space="preserve"> </w:t>
      </w:r>
      <w:r>
        <w:rPr>
          <w:rFonts w:hint="eastAsia"/>
        </w:rPr>
        <w:t>динамической</w:t>
      </w:r>
      <w:r>
        <w:t xml:space="preserve"> </w:t>
      </w:r>
      <w:r>
        <w:rPr>
          <w:rFonts w:hint="eastAsia"/>
        </w:rPr>
        <w:t>инфракрасно</w:t>
      </w:r>
      <w:r>
        <w:t>-</w:t>
      </w:r>
      <w:r>
        <w:rPr>
          <w:rFonts w:hint="eastAsia"/>
        </w:rPr>
        <w:t>конвективной</w:t>
      </w:r>
      <w:r>
        <w:t xml:space="preserve"> </w:t>
      </w:r>
      <w:r>
        <w:rPr>
          <w:rFonts w:hint="eastAsia"/>
        </w:rPr>
        <w:t>сушки</w:t>
      </w:r>
    </w:p>
    <w:p w14:paraId="236977B2" w14:textId="77777777" w:rsidR="00CF43A6" w:rsidRDefault="00CF43A6" w:rsidP="00CF43A6"/>
    <w:p w14:paraId="2021B717" w14:textId="77777777" w:rsidR="00CF43A6" w:rsidRDefault="00CF43A6" w:rsidP="00CF43A6">
      <w:r>
        <w:t xml:space="preserve">2.5 </w:t>
      </w:r>
      <w:r>
        <w:rPr>
          <w:rFonts w:hint="eastAsia"/>
        </w:rPr>
        <w:t>Моделирование</w:t>
      </w:r>
      <w:r>
        <w:t xml:space="preserve"> </w:t>
      </w:r>
      <w:r>
        <w:rPr>
          <w:rFonts w:hint="eastAsia"/>
        </w:rPr>
        <w:t>нагрева</w:t>
      </w:r>
      <w:r>
        <w:t xml:space="preserve"> </w:t>
      </w:r>
      <w:r>
        <w:rPr>
          <w:rFonts w:hint="eastAsia"/>
        </w:rPr>
        <w:t>влажного</w:t>
      </w:r>
      <w:r>
        <w:t xml:space="preserve"> </w:t>
      </w:r>
      <w:r>
        <w:rPr>
          <w:rFonts w:hint="eastAsia"/>
        </w:rPr>
        <w:t>сырья</w:t>
      </w:r>
      <w:r>
        <w:t xml:space="preserve"> </w:t>
      </w:r>
      <w:r>
        <w:rPr>
          <w:rFonts w:hint="eastAsia"/>
        </w:rPr>
        <w:t>в</w:t>
      </w:r>
      <w:r>
        <w:t xml:space="preserve"> </w:t>
      </w:r>
      <w:r>
        <w:rPr>
          <w:rFonts w:hint="eastAsia"/>
        </w:rPr>
        <w:t>устройстве</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p>
    <w:p w14:paraId="4879B583" w14:textId="77777777" w:rsidR="00CF43A6" w:rsidRDefault="00CF43A6" w:rsidP="00CF43A6"/>
    <w:p w14:paraId="0035395C" w14:textId="77777777" w:rsidR="00CF43A6" w:rsidRDefault="00CF43A6" w:rsidP="00CF43A6">
      <w:r>
        <w:t xml:space="preserve">2.6 </w:t>
      </w:r>
      <w:r>
        <w:rPr>
          <w:rFonts w:hint="eastAsia"/>
        </w:rPr>
        <w:t>Выводы</w:t>
      </w:r>
      <w:r>
        <w:t xml:space="preserve"> </w:t>
      </w:r>
      <w:r>
        <w:rPr>
          <w:rFonts w:hint="eastAsia"/>
        </w:rPr>
        <w:t>по</w:t>
      </w:r>
      <w:r>
        <w:t xml:space="preserve"> </w:t>
      </w:r>
      <w:r>
        <w:rPr>
          <w:rFonts w:hint="eastAsia"/>
        </w:rPr>
        <w:t>главе</w:t>
      </w:r>
    </w:p>
    <w:p w14:paraId="14E63EF0" w14:textId="77777777" w:rsidR="00CF43A6" w:rsidRDefault="00CF43A6" w:rsidP="00CF43A6"/>
    <w:p w14:paraId="60093FB9" w14:textId="77777777" w:rsidR="00CF43A6" w:rsidRDefault="00CF43A6" w:rsidP="00CF43A6">
      <w:r>
        <w:t xml:space="preserve">3. </w:t>
      </w:r>
      <w:r>
        <w:rPr>
          <w:rFonts w:hint="eastAsia"/>
        </w:rPr>
        <w:t>ЭКСПЕРИМЕНТАЛЬНЫЕ</w:t>
      </w:r>
      <w:r>
        <w:t xml:space="preserve"> </w:t>
      </w:r>
      <w:r>
        <w:rPr>
          <w:rFonts w:hint="eastAsia"/>
        </w:rPr>
        <w:t>ИССЛЕДОВАНИЯ</w:t>
      </w:r>
    </w:p>
    <w:p w14:paraId="5DDE8FCD" w14:textId="77777777" w:rsidR="00CF43A6" w:rsidRDefault="00CF43A6" w:rsidP="00CF43A6"/>
    <w:p w14:paraId="3E3F9798" w14:textId="77777777" w:rsidR="00CF43A6" w:rsidRDefault="00CF43A6" w:rsidP="00CF43A6">
      <w:r>
        <w:t xml:space="preserve">3.1 </w:t>
      </w:r>
      <w:r>
        <w:rPr>
          <w:rFonts w:hint="eastAsia"/>
        </w:rPr>
        <w:t>Экспериментальное</w:t>
      </w:r>
      <w:r>
        <w:t xml:space="preserve"> </w:t>
      </w:r>
      <w:r>
        <w:rPr>
          <w:rFonts w:hint="eastAsia"/>
        </w:rPr>
        <w:t>исследование</w:t>
      </w:r>
      <w:r>
        <w:t xml:space="preserve"> </w:t>
      </w:r>
      <w:r>
        <w:rPr>
          <w:rFonts w:hint="eastAsia"/>
        </w:rPr>
        <w:t>показателей</w:t>
      </w:r>
      <w:r>
        <w:t xml:space="preserve"> </w:t>
      </w:r>
      <w:r>
        <w:rPr>
          <w:rFonts w:hint="eastAsia"/>
        </w:rPr>
        <w:t>эффективности</w:t>
      </w:r>
      <w:r>
        <w:t xml:space="preserve"> </w:t>
      </w:r>
      <w:r>
        <w:rPr>
          <w:rFonts w:hint="eastAsia"/>
        </w:rPr>
        <w:t>процесса</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r>
        <w:t xml:space="preserve"> </w:t>
      </w:r>
      <w:r>
        <w:rPr>
          <w:rFonts w:hint="eastAsia"/>
        </w:rPr>
        <w:t>в</w:t>
      </w:r>
      <w:r>
        <w:t xml:space="preserve"> </w:t>
      </w:r>
      <w:r>
        <w:rPr>
          <w:rFonts w:hint="eastAsia"/>
        </w:rPr>
        <w:t>многоярусном</w:t>
      </w:r>
      <w:r>
        <w:t xml:space="preserve"> </w:t>
      </w:r>
      <w:r>
        <w:rPr>
          <w:rFonts w:hint="eastAsia"/>
        </w:rPr>
        <w:t>компактном</w:t>
      </w:r>
      <w:r>
        <w:t xml:space="preserve"> </w:t>
      </w:r>
      <w:r>
        <w:rPr>
          <w:rFonts w:hint="eastAsia"/>
        </w:rPr>
        <w:t>устройстве</w:t>
      </w:r>
    </w:p>
    <w:p w14:paraId="28A7802E" w14:textId="77777777" w:rsidR="00CF43A6" w:rsidRDefault="00CF43A6" w:rsidP="00CF43A6"/>
    <w:p w14:paraId="3CED3602" w14:textId="77777777" w:rsidR="00CF43A6" w:rsidRDefault="00CF43A6" w:rsidP="00CF43A6">
      <w:r>
        <w:t xml:space="preserve">3.2 </w:t>
      </w:r>
      <w:r>
        <w:rPr>
          <w:rFonts w:hint="eastAsia"/>
        </w:rPr>
        <w:t>Экспериментальная</w:t>
      </w:r>
      <w:r>
        <w:t xml:space="preserve"> </w:t>
      </w:r>
      <w:r>
        <w:rPr>
          <w:rFonts w:hint="eastAsia"/>
        </w:rPr>
        <w:t>камера</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r>
        <w:t xml:space="preserve"> </w:t>
      </w:r>
      <w:r>
        <w:rPr>
          <w:rFonts w:hint="eastAsia"/>
        </w:rPr>
        <w:t>растительного</w:t>
      </w:r>
      <w:r>
        <w:t xml:space="preserve"> </w:t>
      </w:r>
      <w:r>
        <w:rPr>
          <w:rFonts w:hint="eastAsia"/>
        </w:rPr>
        <w:t>сырья</w:t>
      </w:r>
    </w:p>
    <w:p w14:paraId="733DC7A3" w14:textId="77777777" w:rsidR="00CF43A6" w:rsidRDefault="00CF43A6" w:rsidP="00CF43A6"/>
    <w:p w14:paraId="24209B0C" w14:textId="77777777" w:rsidR="00CF43A6" w:rsidRDefault="00CF43A6" w:rsidP="00CF43A6">
      <w:r>
        <w:t xml:space="preserve">3.3 </w:t>
      </w:r>
      <w:r>
        <w:rPr>
          <w:rFonts w:hint="eastAsia"/>
        </w:rPr>
        <w:t>Системы</w:t>
      </w:r>
      <w:r>
        <w:t xml:space="preserve"> </w:t>
      </w:r>
      <w:r>
        <w:rPr>
          <w:rFonts w:hint="eastAsia"/>
        </w:rPr>
        <w:t>измерения</w:t>
      </w:r>
      <w:r>
        <w:t xml:space="preserve"> </w:t>
      </w:r>
      <w:r>
        <w:rPr>
          <w:rFonts w:hint="eastAsia"/>
        </w:rPr>
        <w:t>параметров</w:t>
      </w:r>
      <w:r>
        <w:t xml:space="preserve"> </w:t>
      </w:r>
      <w:r>
        <w:rPr>
          <w:rFonts w:hint="eastAsia"/>
        </w:rPr>
        <w:t>процесса</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p>
    <w:p w14:paraId="11E8E551" w14:textId="77777777" w:rsidR="00CF43A6" w:rsidRDefault="00CF43A6" w:rsidP="00CF43A6"/>
    <w:p w14:paraId="2EB2129E" w14:textId="77777777" w:rsidR="00CF43A6" w:rsidRDefault="00CF43A6" w:rsidP="00CF43A6">
      <w:r>
        <w:t xml:space="preserve">3.4 </w:t>
      </w:r>
      <w:r>
        <w:rPr>
          <w:rFonts w:hint="eastAsia"/>
        </w:rPr>
        <w:t>Экспериментальное</w:t>
      </w:r>
      <w:r>
        <w:t xml:space="preserve"> </w:t>
      </w:r>
      <w:r>
        <w:rPr>
          <w:rFonts w:hint="eastAsia"/>
        </w:rPr>
        <w:t>определение</w:t>
      </w:r>
      <w:r>
        <w:t xml:space="preserve"> </w:t>
      </w:r>
      <w:r>
        <w:rPr>
          <w:rFonts w:hint="eastAsia"/>
        </w:rPr>
        <w:t>энергетических</w:t>
      </w:r>
      <w:r>
        <w:t xml:space="preserve"> </w:t>
      </w:r>
      <w:r>
        <w:rPr>
          <w:rFonts w:hint="eastAsia"/>
        </w:rPr>
        <w:t>затрат</w:t>
      </w:r>
      <w:r>
        <w:t xml:space="preserve"> </w:t>
      </w:r>
      <w:r>
        <w:rPr>
          <w:rFonts w:hint="eastAsia"/>
        </w:rPr>
        <w:t>и</w:t>
      </w:r>
      <w:r>
        <w:t xml:space="preserve"> </w:t>
      </w:r>
      <w:r>
        <w:rPr>
          <w:rFonts w:hint="eastAsia"/>
        </w:rPr>
        <w:t>продолжительности</w:t>
      </w:r>
      <w:r>
        <w:t xml:space="preserve"> </w:t>
      </w:r>
      <w:r>
        <w:rPr>
          <w:rFonts w:hint="eastAsia"/>
        </w:rPr>
        <w:t>сушки</w:t>
      </w:r>
      <w:r>
        <w:t xml:space="preserve"> </w:t>
      </w:r>
      <w:r>
        <w:rPr>
          <w:rFonts w:hint="eastAsia"/>
        </w:rPr>
        <w:t>виноградной</w:t>
      </w:r>
      <w:r>
        <w:t xml:space="preserve"> </w:t>
      </w:r>
      <w:r>
        <w:rPr>
          <w:rFonts w:hint="eastAsia"/>
        </w:rPr>
        <w:t>выжимки</w:t>
      </w:r>
    </w:p>
    <w:p w14:paraId="0081081A" w14:textId="77777777" w:rsidR="00CF43A6" w:rsidRDefault="00CF43A6" w:rsidP="00CF43A6"/>
    <w:p w14:paraId="7120729B" w14:textId="77777777" w:rsidR="00CF43A6" w:rsidRDefault="00CF43A6" w:rsidP="00CF43A6">
      <w:r>
        <w:t xml:space="preserve">3.5 </w:t>
      </w:r>
      <w:r>
        <w:rPr>
          <w:rFonts w:hint="eastAsia"/>
        </w:rPr>
        <w:t>Экспериментальное</w:t>
      </w:r>
      <w:r>
        <w:t xml:space="preserve"> </w:t>
      </w:r>
      <w:r>
        <w:rPr>
          <w:rFonts w:hint="eastAsia"/>
        </w:rPr>
        <w:t>исследование</w:t>
      </w:r>
      <w:r>
        <w:t xml:space="preserve"> </w:t>
      </w:r>
      <w:r>
        <w:rPr>
          <w:rFonts w:hint="eastAsia"/>
        </w:rPr>
        <w:t>равномерности</w:t>
      </w:r>
      <w:r>
        <w:t xml:space="preserve"> </w:t>
      </w:r>
      <w:r>
        <w:rPr>
          <w:rFonts w:hint="eastAsia"/>
        </w:rPr>
        <w:t>теплового</w:t>
      </w:r>
      <w:r>
        <w:t xml:space="preserve"> </w:t>
      </w:r>
      <w:r>
        <w:rPr>
          <w:rFonts w:hint="eastAsia"/>
        </w:rPr>
        <w:t>воздействия</w:t>
      </w:r>
      <w:r>
        <w:t xml:space="preserve"> </w:t>
      </w:r>
      <w:r>
        <w:rPr>
          <w:rFonts w:hint="eastAsia"/>
        </w:rPr>
        <w:t>на</w:t>
      </w:r>
      <w:r>
        <w:t xml:space="preserve"> </w:t>
      </w:r>
      <w:r>
        <w:rPr>
          <w:rFonts w:hint="eastAsia"/>
        </w:rPr>
        <w:t>сырьё</w:t>
      </w:r>
      <w:r>
        <w:t xml:space="preserve"> </w:t>
      </w:r>
      <w:r>
        <w:rPr>
          <w:rFonts w:hint="eastAsia"/>
        </w:rPr>
        <w:t>в</w:t>
      </w:r>
      <w:r>
        <w:t xml:space="preserve"> </w:t>
      </w:r>
      <w:r>
        <w:rPr>
          <w:rFonts w:hint="eastAsia"/>
        </w:rPr>
        <w:t>ходе</w:t>
      </w:r>
      <w:r>
        <w:t xml:space="preserve"> </w:t>
      </w:r>
      <w:r>
        <w:rPr>
          <w:rFonts w:hint="eastAsia"/>
        </w:rPr>
        <w:t>сушки</w:t>
      </w:r>
    </w:p>
    <w:p w14:paraId="04D9A81D" w14:textId="77777777" w:rsidR="00CF43A6" w:rsidRDefault="00CF43A6" w:rsidP="00CF43A6"/>
    <w:p w14:paraId="2D130CAB" w14:textId="77777777" w:rsidR="00CF43A6" w:rsidRDefault="00CF43A6" w:rsidP="00CF43A6">
      <w:r>
        <w:t xml:space="preserve">3.6 </w:t>
      </w:r>
      <w:r>
        <w:rPr>
          <w:rFonts w:hint="eastAsia"/>
        </w:rPr>
        <w:t>Экспериментальное</w:t>
      </w:r>
      <w:r>
        <w:t xml:space="preserve"> </w:t>
      </w:r>
      <w:r>
        <w:rPr>
          <w:rFonts w:hint="eastAsia"/>
        </w:rPr>
        <w:t>исследование</w:t>
      </w:r>
      <w:r>
        <w:t xml:space="preserve"> </w:t>
      </w:r>
      <w:r>
        <w:rPr>
          <w:rFonts w:hint="eastAsia"/>
        </w:rPr>
        <w:t>степени</w:t>
      </w:r>
      <w:r>
        <w:t xml:space="preserve"> </w:t>
      </w:r>
      <w:r>
        <w:rPr>
          <w:rFonts w:hint="eastAsia"/>
        </w:rPr>
        <w:t>сохранения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при</w:t>
      </w:r>
      <w:r>
        <w:t xml:space="preserve"> </w:t>
      </w:r>
      <w:r>
        <w:rPr>
          <w:rFonts w:hint="eastAsia"/>
        </w:rPr>
        <w:t>динамической</w:t>
      </w:r>
      <w:r>
        <w:t xml:space="preserve"> </w:t>
      </w:r>
      <w:r>
        <w:rPr>
          <w:rFonts w:hint="eastAsia"/>
        </w:rPr>
        <w:t>инфракрасной</w:t>
      </w:r>
      <w:r>
        <w:t xml:space="preserve"> </w:t>
      </w:r>
      <w:r>
        <w:rPr>
          <w:rFonts w:hint="eastAsia"/>
        </w:rPr>
        <w:t>сушке</w:t>
      </w:r>
      <w:r>
        <w:t xml:space="preserve"> </w:t>
      </w:r>
      <w:r>
        <w:rPr>
          <w:rFonts w:hint="eastAsia"/>
        </w:rPr>
        <w:t>в</w:t>
      </w:r>
      <w:r>
        <w:t xml:space="preserve"> </w:t>
      </w:r>
      <w:r>
        <w:rPr>
          <w:rFonts w:hint="eastAsia"/>
        </w:rPr>
        <w:t>компактном</w:t>
      </w:r>
      <w:r>
        <w:t xml:space="preserve"> </w:t>
      </w:r>
      <w:r>
        <w:rPr>
          <w:rFonts w:hint="eastAsia"/>
        </w:rPr>
        <w:t>многоярусном</w:t>
      </w:r>
      <w:r>
        <w:t xml:space="preserve"> </w:t>
      </w:r>
      <w:r>
        <w:rPr>
          <w:rFonts w:hint="eastAsia"/>
        </w:rPr>
        <w:t>устройстве</w:t>
      </w:r>
    </w:p>
    <w:p w14:paraId="4ED9D56F" w14:textId="77777777" w:rsidR="00CF43A6" w:rsidRDefault="00CF43A6" w:rsidP="00CF43A6"/>
    <w:p w14:paraId="15DDF0F2" w14:textId="77777777" w:rsidR="00CF43A6" w:rsidRDefault="00CF43A6" w:rsidP="00CF43A6">
      <w:r>
        <w:t xml:space="preserve">3.7 </w:t>
      </w:r>
      <w:r>
        <w:rPr>
          <w:rFonts w:hint="eastAsia"/>
        </w:rPr>
        <w:t>Выводы</w:t>
      </w:r>
      <w:r>
        <w:t xml:space="preserve"> </w:t>
      </w:r>
      <w:r>
        <w:rPr>
          <w:rFonts w:hint="eastAsia"/>
        </w:rPr>
        <w:t>по</w:t>
      </w:r>
      <w:r>
        <w:t xml:space="preserve"> </w:t>
      </w:r>
      <w:r>
        <w:rPr>
          <w:rFonts w:hint="eastAsia"/>
        </w:rPr>
        <w:t>главе</w:t>
      </w:r>
    </w:p>
    <w:p w14:paraId="7E7143C9" w14:textId="77777777" w:rsidR="00CF43A6" w:rsidRDefault="00CF43A6" w:rsidP="00CF43A6"/>
    <w:p w14:paraId="5A4267FC" w14:textId="77777777" w:rsidR="00CF43A6" w:rsidRDefault="00CF43A6" w:rsidP="00CF43A6">
      <w:r>
        <w:t xml:space="preserve">4. </w:t>
      </w:r>
      <w:r>
        <w:rPr>
          <w:rFonts w:hint="eastAsia"/>
        </w:rPr>
        <w:t>ПРИМЕНЕНИЕ</w:t>
      </w:r>
      <w:r>
        <w:t xml:space="preserve"> </w:t>
      </w:r>
      <w:r>
        <w:rPr>
          <w:rFonts w:hint="eastAsia"/>
        </w:rPr>
        <w:t>ПРОДУКТОВ</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r>
        <w:t xml:space="preserve"> </w:t>
      </w:r>
      <w:r>
        <w:rPr>
          <w:rFonts w:hint="eastAsia"/>
        </w:rPr>
        <w:t>ВИНОГРАДНОЙ</w:t>
      </w:r>
      <w:r>
        <w:t xml:space="preserve"> </w:t>
      </w:r>
      <w:r>
        <w:rPr>
          <w:rFonts w:hint="eastAsia"/>
        </w:rPr>
        <w:t>ВЫЖИМКИ</w:t>
      </w:r>
      <w:r>
        <w:t xml:space="preserve"> </w:t>
      </w:r>
      <w:r>
        <w:rPr>
          <w:rFonts w:hint="eastAsia"/>
        </w:rPr>
        <w:t>ПРИ</w:t>
      </w:r>
      <w:r>
        <w:t xml:space="preserve"> </w:t>
      </w:r>
      <w:r>
        <w:rPr>
          <w:rFonts w:hint="eastAsia"/>
        </w:rPr>
        <w:t>РАЗРАБОТКЕ</w:t>
      </w:r>
      <w:r>
        <w:t xml:space="preserve"> </w:t>
      </w:r>
      <w:r>
        <w:rPr>
          <w:rFonts w:hint="eastAsia"/>
        </w:rPr>
        <w:t>КОМПЛЕКСНОЙ</w:t>
      </w:r>
      <w:r>
        <w:t xml:space="preserve"> </w:t>
      </w:r>
      <w:r>
        <w:rPr>
          <w:rFonts w:hint="eastAsia"/>
        </w:rPr>
        <w:t>ТЕХНОЛОГИИ</w:t>
      </w:r>
      <w:r>
        <w:t xml:space="preserve"> </w:t>
      </w:r>
      <w:r>
        <w:rPr>
          <w:rFonts w:hint="eastAsia"/>
        </w:rPr>
        <w:t>ПОЛУЧЕНИЯ</w:t>
      </w:r>
      <w:r>
        <w:t xml:space="preserve"> </w:t>
      </w:r>
      <w:r>
        <w:rPr>
          <w:rFonts w:hint="eastAsia"/>
        </w:rPr>
        <w:t>НАПИТКОВ</w:t>
      </w:r>
      <w:r>
        <w:t xml:space="preserve"> </w:t>
      </w:r>
      <w:r>
        <w:rPr>
          <w:rFonts w:hint="eastAsia"/>
        </w:rPr>
        <w:t>С</w:t>
      </w:r>
      <w:r>
        <w:t xml:space="preserve"> </w:t>
      </w:r>
      <w:r>
        <w:rPr>
          <w:rFonts w:hint="eastAsia"/>
        </w:rPr>
        <w:t>ВЫСОКИМ</w:t>
      </w:r>
      <w:r>
        <w:t xml:space="preserve"> </w:t>
      </w:r>
      <w:r>
        <w:rPr>
          <w:rFonts w:hint="eastAsia"/>
        </w:rPr>
        <w:t>СОДЕРЖАНИЕМ</w:t>
      </w:r>
      <w:r>
        <w:t xml:space="preserve"> </w:t>
      </w:r>
      <w:r>
        <w:rPr>
          <w:rFonts w:hint="eastAsia"/>
        </w:rPr>
        <w:t>ПРИРОДНЫХ</w:t>
      </w:r>
      <w:r>
        <w:t xml:space="preserve"> </w:t>
      </w:r>
      <w:r>
        <w:rPr>
          <w:rFonts w:hint="eastAsia"/>
        </w:rPr>
        <w:t>БАВ</w:t>
      </w:r>
    </w:p>
    <w:p w14:paraId="409C1307" w14:textId="77777777" w:rsidR="00CF43A6" w:rsidRDefault="00CF43A6" w:rsidP="00CF43A6"/>
    <w:p w14:paraId="3E92BD46" w14:textId="77777777" w:rsidR="00CF43A6" w:rsidRDefault="00CF43A6" w:rsidP="00CF43A6">
      <w:r>
        <w:t xml:space="preserve">4.1 </w:t>
      </w:r>
      <w:r>
        <w:rPr>
          <w:rFonts w:hint="eastAsia"/>
        </w:rPr>
        <w:t>Исследование</w:t>
      </w:r>
      <w:r>
        <w:t xml:space="preserve"> </w:t>
      </w:r>
      <w:r>
        <w:rPr>
          <w:rFonts w:hint="eastAsia"/>
        </w:rPr>
        <w:t>фенольного</w:t>
      </w:r>
      <w:r>
        <w:t xml:space="preserve"> </w:t>
      </w:r>
      <w:r>
        <w:rPr>
          <w:rFonts w:hint="eastAsia"/>
        </w:rPr>
        <w:t>комплекса</w:t>
      </w:r>
      <w:r>
        <w:t xml:space="preserve"> </w:t>
      </w:r>
      <w:r>
        <w:rPr>
          <w:rFonts w:hint="eastAsia"/>
        </w:rPr>
        <w:t>высушенной</w:t>
      </w:r>
      <w:r>
        <w:t xml:space="preserve"> </w:t>
      </w:r>
      <w:r>
        <w:rPr>
          <w:rFonts w:hint="eastAsia"/>
        </w:rPr>
        <w:t>красной</w:t>
      </w:r>
      <w:r>
        <w:t xml:space="preserve">, </w:t>
      </w:r>
      <w:r>
        <w:rPr>
          <w:rFonts w:hint="eastAsia"/>
        </w:rPr>
        <w:t>белой</w:t>
      </w:r>
      <w:r>
        <w:t xml:space="preserve"> </w:t>
      </w:r>
      <w:r>
        <w:rPr>
          <w:rFonts w:hint="eastAsia"/>
        </w:rPr>
        <w:t>и</w:t>
      </w:r>
      <w:r>
        <w:t xml:space="preserve"> </w:t>
      </w:r>
      <w:r>
        <w:rPr>
          <w:rFonts w:hint="eastAsia"/>
        </w:rPr>
        <w:t>мускатной</w:t>
      </w:r>
      <w:r>
        <w:t xml:space="preserve"> </w:t>
      </w:r>
      <w:r>
        <w:rPr>
          <w:rFonts w:hint="eastAsia"/>
        </w:rPr>
        <w:t>виноградной</w:t>
      </w:r>
      <w:r>
        <w:t xml:space="preserve"> </w:t>
      </w:r>
      <w:r>
        <w:rPr>
          <w:rFonts w:hint="eastAsia"/>
        </w:rPr>
        <w:t>выжимки</w:t>
      </w:r>
    </w:p>
    <w:p w14:paraId="1E73F615" w14:textId="77777777" w:rsidR="00CF43A6" w:rsidRDefault="00CF43A6" w:rsidP="00CF43A6"/>
    <w:p w14:paraId="61B43A53" w14:textId="77777777" w:rsidR="00CF43A6" w:rsidRDefault="00CF43A6" w:rsidP="00CF43A6">
      <w:r>
        <w:t xml:space="preserve">4.2 </w:t>
      </w:r>
      <w:r>
        <w:rPr>
          <w:rFonts w:hint="eastAsia"/>
        </w:rPr>
        <w:t>Применение</w:t>
      </w:r>
      <w:r>
        <w:t xml:space="preserve"> </w:t>
      </w:r>
      <w:r>
        <w:rPr>
          <w:rFonts w:hint="eastAsia"/>
        </w:rPr>
        <w:t>красной</w:t>
      </w:r>
      <w:r>
        <w:t xml:space="preserve"> </w:t>
      </w:r>
      <w:r>
        <w:rPr>
          <w:rFonts w:hint="eastAsia"/>
        </w:rPr>
        <w:t>виноградной</w:t>
      </w:r>
      <w:r>
        <w:t xml:space="preserve"> </w:t>
      </w:r>
      <w:r>
        <w:rPr>
          <w:rFonts w:hint="eastAsia"/>
        </w:rPr>
        <w:t>выжимки</w:t>
      </w:r>
      <w:r>
        <w:t xml:space="preserve"> </w:t>
      </w:r>
      <w:r>
        <w:rPr>
          <w:rFonts w:hint="eastAsia"/>
        </w:rPr>
        <w:t>при</w:t>
      </w:r>
      <w:r>
        <w:t xml:space="preserve"> </w:t>
      </w:r>
      <w:r>
        <w:rPr>
          <w:rFonts w:hint="eastAsia"/>
        </w:rPr>
        <w:t>разработке</w:t>
      </w:r>
      <w:r>
        <w:t xml:space="preserve"> </w:t>
      </w:r>
      <w:r>
        <w:rPr>
          <w:rFonts w:hint="eastAsia"/>
        </w:rPr>
        <w:t>комплексной</w:t>
      </w:r>
      <w:r>
        <w:t xml:space="preserve"> </w:t>
      </w:r>
      <w:r>
        <w:rPr>
          <w:rFonts w:hint="eastAsia"/>
        </w:rPr>
        <w:t>технологии</w:t>
      </w:r>
      <w:r>
        <w:t xml:space="preserve"> </w:t>
      </w:r>
      <w:r>
        <w:rPr>
          <w:rFonts w:hint="eastAsia"/>
        </w:rPr>
        <w:t>безалкогольного</w:t>
      </w:r>
      <w:r>
        <w:t xml:space="preserve"> </w:t>
      </w:r>
      <w:r>
        <w:rPr>
          <w:rFonts w:hint="eastAsia"/>
        </w:rPr>
        <w:t>газированного</w:t>
      </w:r>
      <w:r>
        <w:t xml:space="preserve"> </w:t>
      </w:r>
      <w:r>
        <w:rPr>
          <w:rFonts w:hint="eastAsia"/>
        </w:rPr>
        <w:t>тонизирующего</w:t>
      </w:r>
      <w:r>
        <w:t xml:space="preserve"> </w:t>
      </w:r>
      <w:r>
        <w:rPr>
          <w:rFonts w:hint="eastAsia"/>
        </w:rPr>
        <w:t>напитка</w:t>
      </w:r>
    </w:p>
    <w:p w14:paraId="5A2E72EB" w14:textId="77777777" w:rsidR="00CF43A6" w:rsidRDefault="00CF43A6" w:rsidP="00CF43A6"/>
    <w:p w14:paraId="42FB895F" w14:textId="77777777" w:rsidR="00CF43A6" w:rsidRDefault="00CF43A6" w:rsidP="00CF43A6">
      <w:r>
        <w:t xml:space="preserve">4.3 </w:t>
      </w:r>
      <w:r>
        <w:rPr>
          <w:rFonts w:hint="eastAsia"/>
        </w:rPr>
        <w:t>Применение</w:t>
      </w:r>
      <w:r>
        <w:t xml:space="preserve"> </w:t>
      </w:r>
      <w:r>
        <w:rPr>
          <w:rFonts w:hint="eastAsia"/>
        </w:rPr>
        <w:t>белой</w:t>
      </w:r>
      <w:r>
        <w:t xml:space="preserve"> </w:t>
      </w:r>
      <w:r>
        <w:rPr>
          <w:rFonts w:hint="eastAsia"/>
        </w:rPr>
        <w:t>виноградной</w:t>
      </w:r>
      <w:r>
        <w:t xml:space="preserve"> </w:t>
      </w:r>
      <w:r>
        <w:rPr>
          <w:rFonts w:hint="eastAsia"/>
        </w:rPr>
        <w:t>выжимки</w:t>
      </w:r>
      <w:r>
        <w:t xml:space="preserve"> </w:t>
      </w:r>
      <w:r>
        <w:rPr>
          <w:rFonts w:hint="eastAsia"/>
        </w:rPr>
        <w:t>при</w:t>
      </w:r>
      <w:r>
        <w:t xml:space="preserve"> </w:t>
      </w:r>
      <w:r>
        <w:rPr>
          <w:rFonts w:hint="eastAsia"/>
        </w:rPr>
        <w:t>разработке</w:t>
      </w:r>
      <w:r>
        <w:t xml:space="preserve"> </w:t>
      </w:r>
      <w:r>
        <w:rPr>
          <w:rFonts w:hint="eastAsia"/>
        </w:rPr>
        <w:t>комплексной</w:t>
      </w:r>
      <w:r>
        <w:t xml:space="preserve"> </w:t>
      </w:r>
      <w:r>
        <w:rPr>
          <w:rFonts w:hint="eastAsia"/>
        </w:rPr>
        <w:t>технологии</w:t>
      </w:r>
      <w:r>
        <w:t xml:space="preserve"> </w:t>
      </w:r>
      <w:r>
        <w:rPr>
          <w:rFonts w:hint="eastAsia"/>
        </w:rPr>
        <w:t>безалкогольного</w:t>
      </w:r>
      <w:r>
        <w:t xml:space="preserve"> </w:t>
      </w:r>
      <w:r>
        <w:rPr>
          <w:rFonts w:hint="eastAsia"/>
        </w:rPr>
        <w:t>газированного</w:t>
      </w:r>
      <w:r>
        <w:t xml:space="preserve"> </w:t>
      </w:r>
      <w:r>
        <w:rPr>
          <w:rFonts w:hint="eastAsia"/>
        </w:rPr>
        <w:t>тонизирующего</w:t>
      </w:r>
      <w:r>
        <w:t xml:space="preserve"> </w:t>
      </w:r>
      <w:r>
        <w:rPr>
          <w:rFonts w:hint="eastAsia"/>
        </w:rPr>
        <w:t>напитка</w:t>
      </w:r>
      <w:r>
        <w:t xml:space="preserve"> </w:t>
      </w:r>
      <w:r>
        <w:rPr>
          <w:rFonts w:hint="eastAsia"/>
        </w:rPr>
        <w:t>с</w:t>
      </w:r>
      <w:r>
        <w:t xml:space="preserve"> </w:t>
      </w:r>
      <w:r>
        <w:rPr>
          <w:rFonts w:hint="eastAsia"/>
        </w:rPr>
        <w:t>внесением</w:t>
      </w:r>
      <w:r>
        <w:t xml:space="preserve"> </w:t>
      </w:r>
      <w:r>
        <w:rPr>
          <w:rFonts w:hint="eastAsia"/>
        </w:rPr>
        <w:t>экстракта</w:t>
      </w:r>
      <w:r>
        <w:t xml:space="preserve"> </w:t>
      </w:r>
      <w:r>
        <w:rPr>
          <w:rFonts w:hint="eastAsia"/>
        </w:rPr>
        <w:t>растения</w:t>
      </w:r>
      <w:r>
        <w:t xml:space="preserve"> </w:t>
      </w:r>
      <w:r>
        <w:rPr>
          <w:rFonts w:hint="eastAsia"/>
        </w:rPr>
        <w:t>ТпЬи</w:t>
      </w:r>
      <w:r>
        <w:t>!</w:t>
      </w:r>
      <w:r>
        <w:rPr>
          <w:rFonts w:hint="eastAsia"/>
        </w:rPr>
        <w:t>ш</w:t>
      </w:r>
      <w:r>
        <w:t xml:space="preserve"> terr</w:t>
      </w:r>
      <w:r>
        <w:rPr>
          <w:rFonts w:hint="eastAsia"/>
        </w:rPr>
        <w:t>ë</w:t>
      </w:r>
      <w:r>
        <w:t>stris</w:t>
      </w:r>
    </w:p>
    <w:p w14:paraId="46D1DFD9" w14:textId="77777777" w:rsidR="00CF43A6" w:rsidRDefault="00CF43A6" w:rsidP="00CF43A6"/>
    <w:p w14:paraId="7C85559B" w14:textId="77777777" w:rsidR="00CF43A6" w:rsidRDefault="00CF43A6" w:rsidP="00CF43A6">
      <w:r>
        <w:t xml:space="preserve">4.4 </w:t>
      </w:r>
      <w:r>
        <w:rPr>
          <w:rFonts w:hint="eastAsia"/>
        </w:rPr>
        <w:t>Применение</w:t>
      </w:r>
      <w:r>
        <w:t xml:space="preserve"> </w:t>
      </w:r>
      <w:r>
        <w:rPr>
          <w:rFonts w:hint="eastAsia"/>
        </w:rPr>
        <w:t>мускатной</w:t>
      </w:r>
      <w:r>
        <w:t xml:space="preserve"> </w:t>
      </w:r>
      <w:r>
        <w:rPr>
          <w:rFonts w:hint="eastAsia"/>
        </w:rPr>
        <w:t>виноградной</w:t>
      </w:r>
      <w:r>
        <w:t xml:space="preserve"> </w:t>
      </w:r>
      <w:r>
        <w:rPr>
          <w:rFonts w:hint="eastAsia"/>
        </w:rPr>
        <w:t>выжимки</w:t>
      </w:r>
      <w:r>
        <w:t xml:space="preserve"> </w:t>
      </w:r>
      <w:r>
        <w:rPr>
          <w:rFonts w:hint="eastAsia"/>
        </w:rPr>
        <w:t>при</w:t>
      </w:r>
      <w:r>
        <w:t xml:space="preserve"> </w:t>
      </w:r>
      <w:r>
        <w:rPr>
          <w:rFonts w:hint="eastAsia"/>
        </w:rPr>
        <w:t>разработке</w:t>
      </w:r>
      <w:r>
        <w:t xml:space="preserve"> </w:t>
      </w:r>
      <w:r>
        <w:rPr>
          <w:rFonts w:hint="eastAsia"/>
        </w:rPr>
        <w:t>комплексной</w:t>
      </w:r>
    </w:p>
    <w:p w14:paraId="223209FB" w14:textId="77777777" w:rsidR="00CF43A6" w:rsidRDefault="00CF43A6" w:rsidP="00CF43A6"/>
    <w:p w14:paraId="74B5A099" w14:textId="77777777" w:rsidR="00CF43A6" w:rsidRDefault="00CF43A6" w:rsidP="00CF43A6">
      <w:r>
        <w:rPr>
          <w:rFonts w:hint="eastAsia"/>
        </w:rPr>
        <w:t>технологии</w:t>
      </w:r>
      <w:r>
        <w:t xml:space="preserve"> </w:t>
      </w:r>
      <w:r>
        <w:rPr>
          <w:rFonts w:hint="eastAsia"/>
        </w:rPr>
        <w:t>безалкогольного</w:t>
      </w:r>
      <w:r>
        <w:t xml:space="preserve"> </w:t>
      </w:r>
      <w:r>
        <w:rPr>
          <w:rFonts w:hint="eastAsia"/>
        </w:rPr>
        <w:t>газированного</w:t>
      </w:r>
      <w:r>
        <w:t xml:space="preserve"> </w:t>
      </w:r>
      <w:r>
        <w:rPr>
          <w:rFonts w:hint="eastAsia"/>
        </w:rPr>
        <w:t>тонизирующего</w:t>
      </w:r>
      <w:r>
        <w:t xml:space="preserve"> </w:t>
      </w:r>
      <w:r>
        <w:rPr>
          <w:rFonts w:hint="eastAsia"/>
        </w:rPr>
        <w:t>напитка</w:t>
      </w:r>
    </w:p>
    <w:p w14:paraId="76DEF32F" w14:textId="77777777" w:rsidR="00CF43A6" w:rsidRDefault="00CF43A6" w:rsidP="00CF43A6"/>
    <w:p w14:paraId="6224379A" w14:textId="77777777" w:rsidR="00CF43A6" w:rsidRDefault="00CF43A6" w:rsidP="00CF43A6">
      <w:r>
        <w:t xml:space="preserve">4.5 </w:t>
      </w:r>
      <w:r>
        <w:rPr>
          <w:rFonts w:hint="eastAsia"/>
        </w:rPr>
        <w:t>Бизнес</w:t>
      </w:r>
      <w:r>
        <w:t>-</w:t>
      </w:r>
      <w:r>
        <w:rPr>
          <w:rFonts w:hint="eastAsia"/>
        </w:rPr>
        <w:t>план</w:t>
      </w:r>
      <w:r>
        <w:t xml:space="preserve"> </w:t>
      </w:r>
      <w:r>
        <w:rPr>
          <w:rFonts w:hint="eastAsia"/>
        </w:rPr>
        <w:t>производства</w:t>
      </w:r>
      <w:r>
        <w:t xml:space="preserve"> </w:t>
      </w:r>
      <w:r>
        <w:rPr>
          <w:rFonts w:hint="eastAsia"/>
        </w:rPr>
        <w:t>безалкогольных</w:t>
      </w:r>
      <w:r>
        <w:t xml:space="preserve"> </w:t>
      </w:r>
      <w:r>
        <w:rPr>
          <w:rFonts w:hint="eastAsia"/>
        </w:rPr>
        <w:t>тонизирующих</w:t>
      </w:r>
      <w:r>
        <w:t xml:space="preserve"> </w:t>
      </w:r>
      <w:r>
        <w:rPr>
          <w:rFonts w:hint="eastAsia"/>
        </w:rPr>
        <w:t>напитков</w:t>
      </w:r>
      <w:r>
        <w:t xml:space="preserve"> </w:t>
      </w:r>
      <w:r>
        <w:rPr>
          <w:rFonts w:hint="eastAsia"/>
        </w:rPr>
        <w:t>на</w:t>
      </w:r>
      <w:r>
        <w:t xml:space="preserve"> </w:t>
      </w:r>
      <w:r>
        <w:rPr>
          <w:rFonts w:hint="eastAsia"/>
        </w:rPr>
        <w:t>основе</w:t>
      </w:r>
    </w:p>
    <w:p w14:paraId="2275ED95" w14:textId="77777777" w:rsidR="00CF43A6" w:rsidRDefault="00CF43A6" w:rsidP="00CF43A6"/>
    <w:p w14:paraId="2128306B" w14:textId="77777777" w:rsidR="00CF43A6" w:rsidRDefault="00CF43A6" w:rsidP="00CF43A6">
      <w:r>
        <w:rPr>
          <w:rFonts w:hint="eastAsia"/>
        </w:rPr>
        <w:lastRenderedPageBreak/>
        <w:t>продуктов</w:t>
      </w:r>
      <w:r>
        <w:t xml:space="preserve"> </w:t>
      </w:r>
      <w:r>
        <w:rPr>
          <w:rFonts w:hint="eastAsia"/>
        </w:rPr>
        <w:t>динамической</w:t>
      </w:r>
      <w:r>
        <w:t xml:space="preserve"> </w:t>
      </w:r>
      <w:r>
        <w:rPr>
          <w:rFonts w:hint="eastAsia"/>
        </w:rPr>
        <w:t>инфракрасной</w:t>
      </w:r>
      <w:r>
        <w:t xml:space="preserve"> </w:t>
      </w:r>
      <w:r>
        <w:rPr>
          <w:rFonts w:hint="eastAsia"/>
        </w:rPr>
        <w:t>сушки</w:t>
      </w:r>
      <w:r>
        <w:t xml:space="preserve"> </w:t>
      </w:r>
      <w:r>
        <w:rPr>
          <w:rFonts w:hint="eastAsia"/>
        </w:rPr>
        <w:t>виноградной</w:t>
      </w:r>
      <w:r>
        <w:t xml:space="preserve"> </w:t>
      </w:r>
      <w:r>
        <w:rPr>
          <w:rFonts w:hint="eastAsia"/>
        </w:rPr>
        <w:t>выжимки</w:t>
      </w:r>
    </w:p>
    <w:p w14:paraId="1DD630B2" w14:textId="77777777" w:rsidR="00CF43A6" w:rsidRDefault="00CF43A6" w:rsidP="00CF43A6"/>
    <w:p w14:paraId="3D16DC81" w14:textId="77777777" w:rsidR="00CF43A6" w:rsidRDefault="00CF43A6" w:rsidP="00CF43A6">
      <w:r>
        <w:rPr>
          <w:rFonts w:hint="eastAsia"/>
        </w:rPr>
        <w:t>ЗАКЛЮЧЕНИЕ</w:t>
      </w:r>
    </w:p>
    <w:p w14:paraId="3116116A" w14:textId="77777777" w:rsidR="00CF43A6" w:rsidRDefault="00CF43A6" w:rsidP="00CF43A6"/>
    <w:p w14:paraId="36A6CD1A" w14:textId="77777777" w:rsidR="00CF43A6" w:rsidRDefault="00CF43A6" w:rsidP="00CF43A6">
      <w:r>
        <w:rPr>
          <w:rFonts w:hint="eastAsia"/>
        </w:rPr>
        <w:t>СПИСОК</w:t>
      </w:r>
      <w:r>
        <w:t xml:space="preserve"> </w:t>
      </w:r>
      <w:r>
        <w:rPr>
          <w:rFonts w:hint="eastAsia"/>
        </w:rPr>
        <w:t>УСЛОВНЫХ</w:t>
      </w:r>
      <w:r>
        <w:t xml:space="preserve"> </w:t>
      </w:r>
      <w:r>
        <w:rPr>
          <w:rFonts w:hint="eastAsia"/>
        </w:rPr>
        <w:t>ОБОЗНАЧЕНИЙ</w:t>
      </w:r>
      <w:r>
        <w:t xml:space="preserve"> </w:t>
      </w:r>
      <w:r>
        <w:rPr>
          <w:rFonts w:hint="eastAsia"/>
        </w:rPr>
        <w:t>И</w:t>
      </w:r>
      <w:r>
        <w:t xml:space="preserve"> </w:t>
      </w:r>
      <w:r>
        <w:rPr>
          <w:rFonts w:hint="eastAsia"/>
        </w:rPr>
        <w:t>СОКРАЩЕНИЙ</w:t>
      </w:r>
    </w:p>
    <w:p w14:paraId="38171DC3" w14:textId="77777777" w:rsidR="00CF43A6" w:rsidRDefault="00CF43A6" w:rsidP="00CF43A6"/>
    <w:p w14:paraId="69DD87F8" w14:textId="77777777" w:rsidR="00CF43A6" w:rsidRDefault="00CF43A6" w:rsidP="00CF43A6">
      <w:r>
        <w:rPr>
          <w:rFonts w:hint="eastAsia"/>
        </w:rPr>
        <w:t>СПИСОК</w:t>
      </w:r>
      <w:r>
        <w:t xml:space="preserve"> </w:t>
      </w:r>
      <w:r>
        <w:rPr>
          <w:rFonts w:hint="eastAsia"/>
        </w:rPr>
        <w:t>ЛИТЕРАТУРЫ</w:t>
      </w:r>
    </w:p>
    <w:p w14:paraId="72B635E5" w14:textId="77777777" w:rsidR="00CF43A6" w:rsidRDefault="00CF43A6" w:rsidP="00CF43A6"/>
    <w:p w14:paraId="0B4188BA" w14:textId="533E753F" w:rsidR="00CF43A6" w:rsidRPr="00CF43A6" w:rsidRDefault="00CF43A6" w:rsidP="00CF43A6">
      <w:r>
        <w:rPr>
          <w:rFonts w:hint="eastAsia"/>
        </w:rPr>
        <w:t>ПРИЛОЖЕНИЯ</w:t>
      </w:r>
    </w:p>
    <w:sectPr w:rsidR="00CF43A6" w:rsidRPr="00CF43A6" w:rsidSect="004269F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500C" w14:textId="77777777" w:rsidR="004269FE" w:rsidRDefault="004269FE">
      <w:pPr>
        <w:spacing w:after="0" w:line="240" w:lineRule="auto"/>
      </w:pPr>
      <w:r>
        <w:separator/>
      </w:r>
    </w:p>
  </w:endnote>
  <w:endnote w:type="continuationSeparator" w:id="0">
    <w:p w14:paraId="7E91BA7A" w14:textId="77777777" w:rsidR="004269FE" w:rsidRDefault="0042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732E" w14:textId="77777777" w:rsidR="004269FE" w:rsidRDefault="004269FE"/>
    <w:p w14:paraId="27DB66E8" w14:textId="77777777" w:rsidR="004269FE" w:rsidRDefault="004269FE"/>
    <w:p w14:paraId="270798CA" w14:textId="77777777" w:rsidR="004269FE" w:rsidRDefault="004269FE"/>
    <w:p w14:paraId="697D544C" w14:textId="77777777" w:rsidR="004269FE" w:rsidRDefault="004269FE"/>
    <w:p w14:paraId="0817DC6D" w14:textId="77777777" w:rsidR="004269FE" w:rsidRDefault="004269FE"/>
    <w:p w14:paraId="166FFBE5" w14:textId="77777777" w:rsidR="004269FE" w:rsidRDefault="004269FE"/>
    <w:p w14:paraId="611F3FCE" w14:textId="77777777" w:rsidR="004269FE" w:rsidRDefault="004269F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C7EF637" wp14:editId="5DB887B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5BE1" w14:textId="77777777" w:rsidR="004269FE" w:rsidRDefault="004269F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7EF63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8085BE1" w14:textId="77777777" w:rsidR="004269FE" w:rsidRDefault="004269F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DFA3D9" w14:textId="77777777" w:rsidR="004269FE" w:rsidRDefault="004269FE"/>
    <w:p w14:paraId="4C9D5F6C" w14:textId="77777777" w:rsidR="004269FE" w:rsidRDefault="004269FE"/>
    <w:p w14:paraId="4C6296CA" w14:textId="77777777" w:rsidR="004269FE" w:rsidRDefault="004269F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B3A5C28" wp14:editId="58EE2F9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6E11" w14:textId="77777777" w:rsidR="004269FE" w:rsidRDefault="004269FE"/>
                          <w:p w14:paraId="5951678D" w14:textId="77777777" w:rsidR="004269FE" w:rsidRDefault="004269F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3A5C2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7E6E11" w14:textId="77777777" w:rsidR="004269FE" w:rsidRDefault="004269FE"/>
                    <w:p w14:paraId="5951678D" w14:textId="77777777" w:rsidR="004269FE" w:rsidRDefault="004269F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3F9414" w14:textId="77777777" w:rsidR="004269FE" w:rsidRDefault="004269FE"/>
    <w:p w14:paraId="0B20B529" w14:textId="77777777" w:rsidR="004269FE" w:rsidRDefault="004269FE">
      <w:pPr>
        <w:rPr>
          <w:sz w:val="2"/>
          <w:szCs w:val="2"/>
        </w:rPr>
      </w:pPr>
    </w:p>
    <w:p w14:paraId="00D29CF9" w14:textId="77777777" w:rsidR="004269FE" w:rsidRDefault="004269FE"/>
    <w:p w14:paraId="2ADC9CFA" w14:textId="77777777" w:rsidR="004269FE" w:rsidRDefault="004269FE">
      <w:pPr>
        <w:spacing w:after="0" w:line="240" w:lineRule="auto"/>
      </w:pPr>
    </w:p>
  </w:footnote>
  <w:footnote w:type="continuationSeparator" w:id="0">
    <w:p w14:paraId="1D12CAC1" w14:textId="77777777" w:rsidR="004269FE" w:rsidRDefault="0042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9FE"/>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4C"/>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33550</TotalTime>
  <Pages>4</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4423</cp:revision>
  <cp:lastPrinted>2009-02-06T05:36:00Z</cp:lastPrinted>
  <dcterms:created xsi:type="dcterms:W3CDTF">2024-01-07T13:43:00Z</dcterms:created>
  <dcterms:modified xsi:type="dcterms:W3CDTF">2024-03-02T13:19:00Z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