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1DD7"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ТАВРІЙСЬКИЙ</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НАЦІОНАЛЬНИЙ</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УНІВЕРСИТЕТ</w:t>
      </w:r>
    </w:p>
    <w:p w14:paraId="2A15B7F2"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імені</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В</w:t>
      </w:r>
      <w:r w:rsidRPr="000C1E6F">
        <w:rPr>
          <w:rFonts w:ascii="Times New Roman" w:eastAsia="Arial Unicode MS" w:hAnsi="Times New Roman" w:cs="Times New Roman"/>
          <w:b/>
          <w:bCs/>
          <w:color w:val="000000"/>
          <w:kern w:val="0"/>
          <w:sz w:val="28"/>
          <w:szCs w:val="28"/>
          <w:lang w:eastAsia="ru-RU" w:bidi="uk-UA"/>
        </w:rPr>
        <w:t>.</w:t>
      </w:r>
      <w:r w:rsidRPr="000C1E6F">
        <w:rPr>
          <w:rFonts w:ascii="Times New Roman" w:eastAsia="Arial Unicode MS" w:hAnsi="Times New Roman" w:cs="Times New Roman" w:hint="eastAsia"/>
          <w:b/>
          <w:bCs/>
          <w:color w:val="000000"/>
          <w:kern w:val="0"/>
          <w:sz w:val="28"/>
          <w:szCs w:val="28"/>
          <w:lang w:eastAsia="ru-RU" w:bidi="uk-UA"/>
        </w:rPr>
        <w:t>І</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ВЕРНАДСЬКОГО</w:t>
      </w:r>
    </w:p>
    <w:p w14:paraId="1E3E75B0"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На</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правах</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рукопису</w:t>
      </w:r>
    </w:p>
    <w:p w14:paraId="5D35B24F"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70066493"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404D607A"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КОЛЕСНІКОВА</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ІРИНА</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ЄВГЕНІВНА</w:t>
      </w:r>
    </w:p>
    <w:p w14:paraId="737AF292"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4EB8CB77"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УДК</w:t>
      </w:r>
      <w:r w:rsidRPr="000C1E6F">
        <w:rPr>
          <w:rFonts w:ascii="Times New Roman" w:eastAsia="Arial Unicode MS" w:hAnsi="Times New Roman" w:cs="Times New Roman"/>
          <w:b/>
          <w:bCs/>
          <w:color w:val="000000"/>
          <w:kern w:val="0"/>
          <w:sz w:val="28"/>
          <w:szCs w:val="28"/>
          <w:lang w:eastAsia="ru-RU" w:bidi="uk-UA"/>
        </w:rPr>
        <w:t>: 81 373: 811.111.811.161.2</w:t>
      </w:r>
    </w:p>
    <w:p w14:paraId="22627AF6"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3713E3F8"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b/>
          <w:bCs/>
          <w:color w:val="000000"/>
          <w:kern w:val="0"/>
          <w:sz w:val="28"/>
          <w:szCs w:val="28"/>
          <w:lang w:eastAsia="ru-RU" w:bidi="uk-UA"/>
        </w:rPr>
        <w:t xml:space="preserve">                                    </w:t>
      </w:r>
    </w:p>
    <w:p w14:paraId="111D6834"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303354D4"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ФРАЗЕОЛОГІЧНА</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МІКРОСИСТЕМА</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w:t>
      </w:r>
      <w:r w:rsidRPr="000C1E6F">
        <w:rPr>
          <w:rFonts w:ascii="Times New Roman" w:eastAsia="Arial Unicode MS" w:hAnsi="Times New Roman" w:cs="Times New Roman" w:hint="eastAsia"/>
          <w:b/>
          <w:bCs/>
          <w:color w:val="000000"/>
          <w:kern w:val="0"/>
          <w:sz w:val="28"/>
          <w:szCs w:val="28"/>
          <w:lang w:eastAsia="ru-RU" w:bidi="uk-UA"/>
        </w:rPr>
        <w:t>РИСИ</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ХАРАКТЕРУ</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ЛЮДИНИ</w:t>
      </w:r>
      <w:r w:rsidRPr="000C1E6F">
        <w:rPr>
          <w:rFonts w:ascii="Times New Roman" w:eastAsia="Arial Unicode MS" w:hAnsi="Times New Roman" w:cs="Times New Roman" w:hint="eastAsia"/>
          <w:b/>
          <w:bCs/>
          <w:color w:val="000000"/>
          <w:kern w:val="0"/>
          <w:sz w:val="28"/>
          <w:szCs w:val="28"/>
          <w:lang w:eastAsia="ru-RU" w:bidi="uk-UA"/>
        </w:rPr>
        <w:t>»</w:t>
      </w:r>
      <w:r w:rsidRPr="000C1E6F">
        <w:rPr>
          <w:rFonts w:ascii="Times New Roman" w:eastAsia="Arial Unicode MS" w:hAnsi="Times New Roman" w:cs="Times New Roman"/>
          <w:b/>
          <w:bCs/>
          <w:color w:val="000000"/>
          <w:kern w:val="0"/>
          <w:sz w:val="28"/>
          <w:szCs w:val="28"/>
          <w:lang w:eastAsia="ru-RU" w:bidi="uk-UA"/>
        </w:rPr>
        <w:t xml:space="preserve"> </w:t>
      </w:r>
    </w:p>
    <w:p w14:paraId="3C4A1CDC"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В</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УКРАЇНСЬКІЙ</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ТА</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АНГЛІЙСЬКІЙ</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МОВАХ</w:t>
      </w:r>
    </w:p>
    <w:p w14:paraId="02420795"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b/>
          <w:bCs/>
          <w:color w:val="000000"/>
          <w:kern w:val="0"/>
          <w:sz w:val="28"/>
          <w:szCs w:val="28"/>
          <w:lang w:eastAsia="ru-RU" w:bidi="uk-UA"/>
        </w:rPr>
        <w:t>(</w:t>
      </w:r>
      <w:r w:rsidRPr="000C1E6F">
        <w:rPr>
          <w:rFonts w:ascii="Times New Roman" w:eastAsia="Arial Unicode MS" w:hAnsi="Times New Roman" w:cs="Times New Roman" w:hint="eastAsia"/>
          <w:b/>
          <w:bCs/>
          <w:color w:val="000000"/>
          <w:kern w:val="0"/>
          <w:sz w:val="28"/>
          <w:szCs w:val="28"/>
          <w:lang w:eastAsia="ru-RU" w:bidi="uk-UA"/>
        </w:rPr>
        <w:t>ІДЕОГРАФІЧНИЙ</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АСПЕКТ</w:t>
      </w:r>
      <w:r w:rsidRPr="000C1E6F">
        <w:rPr>
          <w:rFonts w:ascii="Times New Roman" w:eastAsia="Arial Unicode MS" w:hAnsi="Times New Roman" w:cs="Times New Roman"/>
          <w:b/>
          <w:bCs/>
          <w:color w:val="000000"/>
          <w:kern w:val="0"/>
          <w:sz w:val="28"/>
          <w:szCs w:val="28"/>
          <w:lang w:eastAsia="ru-RU" w:bidi="uk-UA"/>
        </w:rPr>
        <w:t>)</w:t>
      </w:r>
    </w:p>
    <w:p w14:paraId="3A298292"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b/>
          <w:bCs/>
          <w:color w:val="000000"/>
          <w:kern w:val="0"/>
          <w:sz w:val="28"/>
          <w:szCs w:val="28"/>
          <w:lang w:eastAsia="ru-RU" w:bidi="uk-UA"/>
        </w:rPr>
        <w:t xml:space="preserve"> </w:t>
      </w:r>
    </w:p>
    <w:p w14:paraId="6582F1A8"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6B7DA9F9"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b/>
          <w:bCs/>
          <w:color w:val="000000"/>
          <w:kern w:val="0"/>
          <w:sz w:val="28"/>
          <w:szCs w:val="28"/>
          <w:lang w:eastAsia="ru-RU" w:bidi="uk-UA"/>
        </w:rPr>
        <w:t xml:space="preserve">10.02.17 </w:t>
      </w:r>
      <w:r w:rsidRPr="000C1E6F">
        <w:rPr>
          <w:rFonts w:ascii="Times New Roman" w:eastAsia="Arial Unicode MS" w:hAnsi="Times New Roman" w:cs="Times New Roman" w:hint="eastAsia"/>
          <w:b/>
          <w:bCs/>
          <w:color w:val="000000"/>
          <w:kern w:val="0"/>
          <w:sz w:val="28"/>
          <w:szCs w:val="28"/>
          <w:lang w:eastAsia="ru-RU" w:bidi="uk-UA"/>
        </w:rPr>
        <w:t>–</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порівняльно</w:t>
      </w:r>
      <w:r w:rsidRPr="000C1E6F">
        <w:rPr>
          <w:rFonts w:ascii="Times New Roman" w:eastAsia="Arial Unicode MS" w:hAnsi="Times New Roman" w:cs="Times New Roman"/>
          <w:b/>
          <w:bCs/>
          <w:color w:val="000000"/>
          <w:kern w:val="0"/>
          <w:sz w:val="28"/>
          <w:szCs w:val="28"/>
          <w:lang w:eastAsia="ru-RU" w:bidi="uk-UA"/>
        </w:rPr>
        <w:t>-</w:t>
      </w:r>
      <w:r w:rsidRPr="000C1E6F">
        <w:rPr>
          <w:rFonts w:ascii="Times New Roman" w:eastAsia="Arial Unicode MS" w:hAnsi="Times New Roman" w:cs="Times New Roman" w:hint="eastAsia"/>
          <w:b/>
          <w:bCs/>
          <w:color w:val="000000"/>
          <w:kern w:val="0"/>
          <w:sz w:val="28"/>
          <w:szCs w:val="28"/>
          <w:lang w:eastAsia="ru-RU" w:bidi="uk-UA"/>
        </w:rPr>
        <w:t>історичне</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і</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типологічне</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мовознавство</w:t>
      </w:r>
      <w:r w:rsidRPr="000C1E6F">
        <w:rPr>
          <w:rFonts w:ascii="Times New Roman" w:eastAsia="Arial Unicode MS" w:hAnsi="Times New Roman" w:cs="Times New Roman"/>
          <w:b/>
          <w:bCs/>
          <w:color w:val="000000"/>
          <w:kern w:val="0"/>
          <w:sz w:val="28"/>
          <w:szCs w:val="28"/>
          <w:lang w:eastAsia="ru-RU" w:bidi="uk-UA"/>
        </w:rPr>
        <w:t xml:space="preserve"> </w:t>
      </w:r>
    </w:p>
    <w:p w14:paraId="4EEE9D88"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331E4FC9"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2CE7A2A5"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Дисертація</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на</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здобуття</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наукового</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ступеня</w:t>
      </w:r>
    </w:p>
    <w:p w14:paraId="4D575880"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кандидата</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філологічних</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наук</w:t>
      </w:r>
      <w:r w:rsidRPr="000C1E6F">
        <w:rPr>
          <w:rFonts w:ascii="Times New Roman" w:eastAsia="Arial Unicode MS" w:hAnsi="Times New Roman" w:cs="Times New Roman"/>
          <w:b/>
          <w:bCs/>
          <w:color w:val="000000"/>
          <w:kern w:val="0"/>
          <w:sz w:val="28"/>
          <w:szCs w:val="28"/>
          <w:lang w:eastAsia="ru-RU" w:bidi="uk-UA"/>
        </w:rPr>
        <w:tab/>
      </w:r>
      <w:r w:rsidRPr="000C1E6F">
        <w:rPr>
          <w:rFonts w:ascii="Times New Roman" w:eastAsia="Arial Unicode MS" w:hAnsi="Times New Roman" w:cs="Times New Roman"/>
          <w:b/>
          <w:bCs/>
          <w:color w:val="000000"/>
          <w:kern w:val="0"/>
          <w:sz w:val="28"/>
          <w:szCs w:val="28"/>
          <w:lang w:eastAsia="ru-RU" w:bidi="uk-UA"/>
        </w:rPr>
        <w:tab/>
      </w:r>
      <w:r w:rsidRPr="000C1E6F">
        <w:rPr>
          <w:rFonts w:ascii="Times New Roman" w:eastAsia="Arial Unicode MS" w:hAnsi="Times New Roman" w:cs="Times New Roman"/>
          <w:b/>
          <w:bCs/>
          <w:color w:val="000000"/>
          <w:kern w:val="0"/>
          <w:sz w:val="28"/>
          <w:szCs w:val="28"/>
          <w:lang w:eastAsia="ru-RU" w:bidi="uk-UA"/>
        </w:rPr>
        <w:tab/>
      </w:r>
    </w:p>
    <w:p w14:paraId="2AEB080F"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15A0EDF6"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59D5A6EB"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Науковий</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керівник</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доктор</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філологічних</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наук</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професор</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Прадід</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Юрій</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Фе</w:t>
      </w:r>
      <w:r w:rsidRPr="000C1E6F">
        <w:rPr>
          <w:rFonts w:ascii="Times New Roman" w:eastAsia="Arial Unicode MS" w:hAnsi="Times New Roman" w:cs="Times New Roman" w:hint="eastAsia"/>
          <w:b/>
          <w:bCs/>
          <w:color w:val="000000"/>
          <w:kern w:val="0"/>
          <w:sz w:val="28"/>
          <w:szCs w:val="28"/>
          <w:lang w:eastAsia="ru-RU" w:bidi="uk-UA"/>
        </w:rPr>
        <w:lastRenderedPageBreak/>
        <w:t>дорович</w:t>
      </w:r>
    </w:p>
    <w:p w14:paraId="74717A2E"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40693DBB"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20721510"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539ED064" w14:textId="77777777" w:rsidR="000C1E6F" w:rsidRPr="000C1E6F" w:rsidRDefault="000C1E6F" w:rsidP="000C1E6F">
      <w:pPr>
        <w:rPr>
          <w:rFonts w:ascii="Times New Roman" w:eastAsia="Arial Unicode MS" w:hAnsi="Times New Roman" w:cs="Times New Roman"/>
          <w:b/>
          <w:bCs/>
          <w:color w:val="000000"/>
          <w:kern w:val="0"/>
          <w:sz w:val="28"/>
          <w:szCs w:val="28"/>
          <w:lang w:eastAsia="ru-RU" w:bidi="uk-UA"/>
        </w:rPr>
      </w:pPr>
    </w:p>
    <w:p w14:paraId="7D8C7602" w14:textId="0EAD7468" w:rsidR="0020796F" w:rsidRDefault="000C1E6F" w:rsidP="000C1E6F">
      <w:pPr>
        <w:rPr>
          <w:rFonts w:ascii="Times New Roman" w:eastAsia="Arial Unicode MS" w:hAnsi="Times New Roman" w:cs="Times New Roman"/>
          <w:b/>
          <w:bCs/>
          <w:color w:val="000000"/>
          <w:kern w:val="0"/>
          <w:sz w:val="28"/>
          <w:szCs w:val="28"/>
          <w:lang w:eastAsia="ru-RU" w:bidi="uk-UA"/>
        </w:rPr>
      </w:pPr>
      <w:r w:rsidRPr="000C1E6F">
        <w:rPr>
          <w:rFonts w:ascii="Times New Roman" w:eastAsia="Arial Unicode MS" w:hAnsi="Times New Roman" w:cs="Times New Roman" w:hint="eastAsia"/>
          <w:b/>
          <w:bCs/>
          <w:color w:val="000000"/>
          <w:kern w:val="0"/>
          <w:sz w:val="28"/>
          <w:szCs w:val="28"/>
          <w:lang w:eastAsia="ru-RU" w:bidi="uk-UA"/>
        </w:rPr>
        <w:t>СІМФЕРОПОЛЬ</w:t>
      </w:r>
      <w:r w:rsidRPr="000C1E6F">
        <w:rPr>
          <w:rFonts w:ascii="Times New Roman" w:eastAsia="Arial Unicode MS" w:hAnsi="Times New Roman" w:cs="Times New Roman"/>
          <w:b/>
          <w:bCs/>
          <w:color w:val="000000"/>
          <w:kern w:val="0"/>
          <w:sz w:val="28"/>
          <w:szCs w:val="28"/>
          <w:lang w:eastAsia="ru-RU" w:bidi="uk-UA"/>
        </w:rPr>
        <w:t xml:space="preserve"> </w:t>
      </w:r>
      <w:r w:rsidRPr="000C1E6F">
        <w:rPr>
          <w:rFonts w:ascii="Times New Roman" w:eastAsia="Arial Unicode MS" w:hAnsi="Times New Roman" w:cs="Times New Roman" w:hint="eastAsia"/>
          <w:b/>
          <w:bCs/>
          <w:color w:val="000000"/>
          <w:kern w:val="0"/>
          <w:sz w:val="28"/>
          <w:szCs w:val="28"/>
          <w:lang w:eastAsia="ru-RU" w:bidi="uk-UA"/>
        </w:rPr>
        <w:t>–</w:t>
      </w:r>
      <w:r w:rsidRPr="000C1E6F">
        <w:rPr>
          <w:rFonts w:ascii="Times New Roman" w:eastAsia="Arial Unicode MS" w:hAnsi="Times New Roman" w:cs="Times New Roman"/>
          <w:b/>
          <w:bCs/>
          <w:color w:val="000000"/>
          <w:kern w:val="0"/>
          <w:sz w:val="28"/>
          <w:szCs w:val="28"/>
          <w:lang w:eastAsia="ru-RU" w:bidi="uk-UA"/>
        </w:rPr>
        <w:t xml:space="preserve"> 2010</w:t>
      </w:r>
    </w:p>
    <w:p w14:paraId="3E93704B" w14:textId="77777777" w:rsidR="000C1E6F" w:rsidRDefault="000C1E6F" w:rsidP="000C1E6F"/>
    <w:p w14:paraId="3947D5B2" w14:textId="77777777" w:rsidR="000C1E6F" w:rsidRDefault="000C1E6F" w:rsidP="000C1E6F">
      <w:r>
        <w:rPr>
          <w:rFonts w:hint="eastAsia"/>
        </w:rPr>
        <w:t>ЗМІСТ</w:t>
      </w:r>
    </w:p>
    <w:p w14:paraId="13DDEF73" w14:textId="77777777" w:rsidR="000C1E6F" w:rsidRDefault="000C1E6F" w:rsidP="000C1E6F"/>
    <w:p w14:paraId="4437C3D4" w14:textId="77777777" w:rsidR="000C1E6F" w:rsidRDefault="000C1E6F" w:rsidP="000C1E6F">
      <w:r>
        <w:rPr>
          <w:rFonts w:hint="eastAsia"/>
        </w:rPr>
        <w:t>ПЕРЕЛІК</w:t>
      </w:r>
      <w:r>
        <w:t xml:space="preserve"> </w:t>
      </w:r>
      <w:r>
        <w:rPr>
          <w:rFonts w:hint="eastAsia"/>
        </w:rPr>
        <w:t>УМОВНИХ</w:t>
      </w:r>
      <w:r>
        <w:t xml:space="preserve"> </w:t>
      </w:r>
      <w:r>
        <w:rPr>
          <w:rFonts w:hint="eastAsia"/>
        </w:rPr>
        <w:t>СКОРОЧЕНЬ</w:t>
      </w:r>
      <w:r>
        <w:t xml:space="preserve"> . . . . . . . . . . . . . . . . . . . . . . . . . . . . . . . . . </w:t>
      </w:r>
    </w:p>
    <w:p w14:paraId="2A606692" w14:textId="77777777" w:rsidR="000C1E6F" w:rsidRDefault="000C1E6F" w:rsidP="000C1E6F">
      <w:r>
        <w:rPr>
          <w:rFonts w:hint="eastAsia"/>
        </w:rPr>
        <w:t>ВСТУП</w:t>
      </w:r>
      <w:r>
        <w:t xml:space="preserve">. . . . . . . . . . . . . . . . . . . . . . . . . . . . . . . . . . . . . . . . . . . . . . . . . . . . . . . . . . . . </w:t>
      </w:r>
    </w:p>
    <w:p w14:paraId="4F4BBE9D" w14:textId="77777777" w:rsidR="000C1E6F" w:rsidRDefault="000C1E6F" w:rsidP="000C1E6F"/>
    <w:p w14:paraId="27DC6321" w14:textId="77777777" w:rsidR="000C1E6F" w:rsidRDefault="000C1E6F" w:rsidP="000C1E6F">
      <w:r>
        <w:rPr>
          <w:rFonts w:hint="eastAsia"/>
        </w:rPr>
        <w:t>РОЗДІЛ</w:t>
      </w:r>
      <w:r>
        <w:t xml:space="preserve"> </w:t>
      </w:r>
      <w:r>
        <w:rPr>
          <w:rFonts w:hint="eastAsia"/>
        </w:rPr>
        <w:t>І</w:t>
      </w:r>
      <w:r>
        <w:t xml:space="preserve"> </w:t>
      </w:r>
    </w:p>
    <w:p w14:paraId="4CD3B783" w14:textId="77777777" w:rsidR="000C1E6F" w:rsidRDefault="000C1E6F" w:rsidP="000C1E6F">
      <w:r>
        <w:rPr>
          <w:rFonts w:hint="eastAsia"/>
        </w:rPr>
        <w:t>ІДЕОГРАФІЧНІ</w:t>
      </w:r>
      <w:r>
        <w:t xml:space="preserve"> </w:t>
      </w:r>
      <w:r>
        <w:rPr>
          <w:rFonts w:hint="eastAsia"/>
        </w:rPr>
        <w:t>ЗАСАДИ</w:t>
      </w:r>
      <w:r>
        <w:t xml:space="preserve"> </w:t>
      </w:r>
      <w:r>
        <w:rPr>
          <w:rFonts w:hint="eastAsia"/>
        </w:rPr>
        <w:t>ДОСЛІДЖЕННЯ</w:t>
      </w:r>
      <w:r>
        <w:t xml:space="preserve"> </w:t>
      </w:r>
      <w:r>
        <w:rPr>
          <w:rFonts w:hint="eastAsia"/>
        </w:rPr>
        <w:t>ЗІСТАВНОЇ</w:t>
      </w:r>
      <w:r>
        <w:t xml:space="preserve"> </w:t>
      </w:r>
      <w:r>
        <w:rPr>
          <w:rFonts w:hint="eastAsia"/>
        </w:rPr>
        <w:t>ФРАЗЕОЛОГІЇ</w:t>
      </w:r>
      <w:r>
        <w:t xml:space="preserve"> </w:t>
      </w:r>
    </w:p>
    <w:p w14:paraId="71340437" w14:textId="77777777" w:rsidR="000C1E6F" w:rsidRDefault="000C1E6F" w:rsidP="000C1E6F">
      <w:r>
        <w:t xml:space="preserve">1.1. </w:t>
      </w:r>
      <w:r>
        <w:rPr>
          <w:rFonts w:hint="eastAsia"/>
        </w:rPr>
        <w:t>Зв</w:t>
      </w:r>
      <w:r>
        <w:t>'</w:t>
      </w:r>
      <w:r>
        <w:rPr>
          <w:rFonts w:hint="eastAsia"/>
        </w:rPr>
        <w:t>язок</w:t>
      </w:r>
      <w:r>
        <w:t xml:space="preserve"> </w:t>
      </w:r>
      <w:r>
        <w:rPr>
          <w:rFonts w:hint="eastAsia"/>
        </w:rPr>
        <w:t>зіставної</w:t>
      </w:r>
      <w:r>
        <w:t xml:space="preserve"> </w:t>
      </w:r>
      <w:r>
        <w:rPr>
          <w:rFonts w:hint="eastAsia"/>
        </w:rPr>
        <w:t>фразеологічної</w:t>
      </w:r>
      <w:r>
        <w:t xml:space="preserve"> </w:t>
      </w:r>
      <w:r>
        <w:rPr>
          <w:rFonts w:hint="eastAsia"/>
        </w:rPr>
        <w:t>ідеографії</w:t>
      </w:r>
      <w:r>
        <w:t xml:space="preserve"> </w:t>
      </w:r>
      <w:r>
        <w:rPr>
          <w:rFonts w:hint="eastAsia"/>
        </w:rPr>
        <w:t>із</w:t>
      </w:r>
      <w:r>
        <w:t xml:space="preserve"> </w:t>
      </w:r>
      <w:r>
        <w:rPr>
          <w:rFonts w:hint="eastAsia"/>
        </w:rPr>
        <w:t>суміжними</w:t>
      </w:r>
      <w:r>
        <w:t xml:space="preserve"> </w:t>
      </w:r>
      <w:r>
        <w:rPr>
          <w:rFonts w:hint="eastAsia"/>
        </w:rPr>
        <w:t>сферами</w:t>
      </w:r>
      <w:r>
        <w:t xml:space="preserve"> </w:t>
      </w:r>
      <w:r>
        <w:rPr>
          <w:rFonts w:hint="eastAsia"/>
        </w:rPr>
        <w:t>лінгвістичної</w:t>
      </w:r>
      <w:r>
        <w:t xml:space="preserve"> </w:t>
      </w:r>
      <w:r>
        <w:rPr>
          <w:rFonts w:hint="eastAsia"/>
        </w:rPr>
        <w:t>науки</w:t>
      </w:r>
      <w:r>
        <w:t xml:space="preserve"> . . . . . . . . . . . . . . . . . . . . . . . . . . . . . . . . . . . . . . . . . .  . . . . . . . </w:t>
      </w:r>
    </w:p>
    <w:p w14:paraId="739293D6" w14:textId="77777777" w:rsidR="000C1E6F" w:rsidRDefault="000C1E6F" w:rsidP="000C1E6F">
      <w:r>
        <w:t xml:space="preserve">1.2. </w:t>
      </w:r>
      <w:r>
        <w:rPr>
          <w:rFonts w:hint="eastAsia"/>
        </w:rPr>
        <w:t>Позамовні</w:t>
      </w:r>
      <w:r>
        <w:t xml:space="preserve"> </w:t>
      </w:r>
      <w:r>
        <w:rPr>
          <w:rFonts w:hint="eastAsia"/>
        </w:rPr>
        <w:t>та</w:t>
      </w:r>
      <w:r>
        <w:t xml:space="preserve"> </w:t>
      </w:r>
      <w:r>
        <w:rPr>
          <w:rFonts w:hint="eastAsia"/>
        </w:rPr>
        <w:t>внутрішньомовні</w:t>
      </w:r>
      <w:r>
        <w:t xml:space="preserve"> </w:t>
      </w:r>
      <w:r>
        <w:rPr>
          <w:rFonts w:hint="eastAsia"/>
        </w:rPr>
        <w:t>чинники</w:t>
      </w:r>
      <w:r>
        <w:t xml:space="preserve"> </w:t>
      </w:r>
      <w:r>
        <w:rPr>
          <w:rFonts w:hint="eastAsia"/>
        </w:rPr>
        <w:t>формування</w:t>
      </w:r>
      <w:r>
        <w:t xml:space="preserve"> </w:t>
      </w:r>
      <w:r>
        <w:rPr>
          <w:rFonts w:hint="eastAsia"/>
        </w:rPr>
        <w:t>фразеологічних</w:t>
      </w:r>
      <w:r>
        <w:t xml:space="preserve"> </w:t>
      </w:r>
      <w:r>
        <w:rPr>
          <w:rFonts w:hint="eastAsia"/>
        </w:rPr>
        <w:t>макро–</w:t>
      </w:r>
      <w:r>
        <w:t xml:space="preserve"> </w:t>
      </w:r>
      <w:r>
        <w:rPr>
          <w:rFonts w:hint="eastAsia"/>
        </w:rPr>
        <w:t>та</w:t>
      </w:r>
      <w:r>
        <w:t xml:space="preserve"> </w:t>
      </w:r>
      <w:r>
        <w:rPr>
          <w:rFonts w:hint="eastAsia"/>
        </w:rPr>
        <w:t>мікросистем</w:t>
      </w:r>
      <w:r>
        <w:t xml:space="preserve"> </w:t>
      </w:r>
      <w:r>
        <w:rPr>
          <w:rFonts w:hint="eastAsia"/>
        </w:rPr>
        <w:t>у</w:t>
      </w:r>
      <w:r>
        <w:t xml:space="preserve"> </w:t>
      </w:r>
      <w:r>
        <w:rPr>
          <w:rFonts w:hint="eastAsia"/>
        </w:rPr>
        <w:t>різномовному</w:t>
      </w:r>
      <w:r>
        <w:t xml:space="preserve"> </w:t>
      </w:r>
      <w:r>
        <w:rPr>
          <w:rFonts w:hint="eastAsia"/>
        </w:rPr>
        <w:t>відбитті</w:t>
      </w:r>
      <w:r>
        <w:t xml:space="preserve">. . . . . . . . . . . . . . . . . . . . . . . . . . </w:t>
      </w:r>
    </w:p>
    <w:p w14:paraId="593E5B46" w14:textId="77777777" w:rsidR="000C1E6F" w:rsidRDefault="000C1E6F" w:rsidP="000C1E6F">
      <w:r>
        <w:t xml:space="preserve">1.3. </w:t>
      </w:r>
      <w:r>
        <w:rPr>
          <w:rFonts w:hint="eastAsia"/>
        </w:rPr>
        <w:t>Психологічні</w:t>
      </w:r>
      <w:r>
        <w:t xml:space="preserve"> </w:t>
      </w:r>
      <w:r>
        <w:rPr>
          <w:rFonts w:hint="eastAsia"/>
        </w:rPr>
        <w:t>засади</w:t>
      </w:r>
      <w:r>
        <w:t xml:space="preserve"> </w:t>
      </w:r>
      <w:r>
        <w:rPr>
          <w:rFonts w:hint="eastAsia"/>
        </w:rPr>
        <w:t>дослідження</w:t>
      </w:r>
      <w:r>
        <w:t xml:space="preserve"> </w:t>
      </w:r>
      <w:r>
        <w:rPr>
          <w:rFonts w:hint="eastAsia"/>
        </w:rPr>
        <w:t>мікросистеми</w:t>
      </w:r>
      <w:r>
        <w:t xml:space="preserve"> </w:t>
      </w:r>
      <w:r>
        <w:rPr>
          <w:rFonts w:hint="eastAsia"/>
        </w:rPr>
        <w:t>ФО</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rPr>
          <w:rFonts w:hint="eastAsia"/>
        </w:rPr>
        <w:t>»</w:t>
      </w:r>
      <w:r>
        <w:t xml:space="preserve"> </w:t>
      </w:r>
      <w:r>
        <w:rPr>
          <w:rFonts w:hint="eastAsia"/>
        </w:rPr>
        <w:t>в</w:t>
      </w:r>
      <w:r>
        <w:t xml:space="preserve"> </w:t>
      </w:r>
      <w:r>
        <w:rPr>
          <w:rFonts w:hint="eastAsia"/>
        </w:rPr>
        <w:t>українській</w:t>
      </w:r>
      <w:r>
        <w:t xml:space="preserve"> </w:t>
      </w:r>
      <w:r>
        <w:rPr>
          <w:rFonts w:hint="eastAsia"/>
        </w:rPr>
        <w:t>та</w:t>
      </w:r>
      <w:r>
        <w:t xml:space="preserve"> </w:t>
      </w:r>
      <w:r>
        <w:rPr>
          <w:rFonts w:hint="eastAsia"/>
        </w:rPr>
        <w:t>англійській</w:t>
      </w:r>
      <w:r>
        <w:t xml:space="preserve"> </w:t>
      </w:r>
      <w:r>
        <w:rPr>
          <w:rFonts w:hint="eastAsia"/>
        </w:rPr>
        <w:t>мовах</w:t>
      </w:r>
      <w:r>
        <w:t xml:space="preserve"> . . . . . . . . . . . . . . . . . . . . . . . . . . . . . 1.4. </w:t>
      </w:r>
      <w:r>
        <w:rPr>
          <w:rFonts w:hint="eastAsia"/>
        </w:rPr>
        <w:t>Структура</w:t>
      </w:r>
      <w:r>
        <w:t xml:space="preserve"> </w:t>
      </w:r>
      <w:r>
        <w:rPr>
          <w:rFonts w:hint="eastAsia"/>
        </w:rPr>
        <w:t>ідеографічної</w:t>
      </w:r>
      <w:r>
        <w:t xml:space="preserve"> </w:t>
      </w:r>
      <w:r>
        <w:rPr>
          <w:rFonts w:hint="eastAsia"/>
        </w:rPr>
        <w:t>ієрархії</w:t>
      </w:r>
      <w:r>
        <w:t xml:space="preserve"> </w:t>
      </w:r>
      <w:r>
        <w:rPr>
          <w:rFonts w:hint="eastAsia"/>
        </w:rPr>
        <w:t>фразеологічної</w:t>
      </w:r>
      <w:r>
        <w:t xml:space="preserve"> </w:t>
      </w:r>
      <w:r>
        <w:rPr>
          <w:rFonts w:hint="eastAsia"/>
        </w:rPr>
        <w:t>системи</w:t>
      </w:r>
      <w:r>
        <w:t xml:space="preserve"> </w:t>
      </w:r>
      <w:r>
        <w:rPr>
          <w:rFonts w:hint="eastAsia"/>
        </w:rPr>
        <w:t>мов</w:t>
      </w:r>
      <w:r>
        <w:t xml:space="preserve"> . . . . . . . . . . . </w:t>
      </w:r>
    </w:p>
    <w:p w14:paraId="484060E0" w14:textId="77777777" w:rsidR="000C1E6F" w:rsidRDefault="000C1E6F" w:rsidP="000C1E6F">
      <w:r>
        <w:rPr>
          <w:rFonts w:hint="eastAsia"/>
        </w:rPr>
        <w:t>Висновки</w:t>
      </w:r>
      <w:r>
        <w:t xml:space="preserve"> </w:t>
      </w:r>
      <w:r>
        <w:rPr>
          <w:rFonts w:hint="eastAsia"/>
        </w:rPr>
        <w:t>до</w:t>
      </w:r>
      <w:r>
        <w:t xml:space="preserve"> </w:t>
      </w:r>
      <w:r>
        <w:rPr>
          <w:rFonts w:hint="eastAsia"/>
        </w:rPr>
        <w:t>розділу</w:t>
      </w:r>
      <w:r>
        <w:t xml:space="preserve"> 1. . . . . . . . . . . . . . . . . . . . . . . . . . . . . . . . . . . . . . . . . . . . . . . . </w:t>
      </w:r>
    </w:p>
    <w:p w14:paraId="68D1400C" w14:textId="77777777" w:rsidR="000C1E6F" w:rsidRDefault="000C1E6F" w:rsidP="000C1E6F"/>
    <w:p w14:paraId="3E9301EC" w14:textId="77777777" w:rsidR="000C1E6F" w:rsidRDefault="000C1E6F" w:rsidP="000C1E6F">
      <w:r>
        <w:rPr>
          <w:rFonts w:hint="eastAsia"/>
        </w:rPr>
        <w:t>РОЗДІЛ</w:t>
      </w:r>
      <w:r>
        <w:t xml:space="preserve"> 2 </w:t>
      </w:r>
    </w:p>
    <w:p w14:paraId="28BD945A" w14:textId="77777777" w:rsidR="000C1E6F" w:rsidRDefault="000C1E6F" w:rsidP="000C1E6F">
      <w:r>
        <w:rPr>
          <w:rFonts w:hint="eastAsia"/>
        </w:rPr>
        <w:t>ІДЕОГРАФІЧНА</w:t>
      </w:r>
      <w:r>
        <w:t xml:space="preserve"> </w:t>
      </w:r>
      <w:r>
        <w:rPr>
          <w:rFonts w:hint="eastAsia"/>
        </w:rPr>
        <w:t>ХАРАКТЕРИСТИКА</w:t>
      </w:r>
      <w:r>
        <w:t xml:space="preserve"> </w:t>
      </w:r>
      <w:r>
        <w:rPr>
          <w:rFonts w:hint="eastAsia"/>
        </w:rPr>
        <w:t>ТЕМАТИЧНОЇ</w:t>
      </w:r>
      <w:r>
        <w:t xml:space="preserve"> </w:t>
      </w:r>
      <w:r>
        <w:rPr>
          <w:rFonts w:hint="eastAsia"/>
        </w:rPr>
        <w:t>ГРУПИ</w:t>
      </w:r>
      <w:r>
        <w:t xml:space="preserve"> </w:t>
      </w:r>
      <w:r>
        <w:rPr>
          <w:rFonts w:hint="eastAsia"/>
        </w:rPr>
        <w:t>ФО</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ЗА</w:t>
      </w:r>
      <w:r>
        <w:t xml:space="preserve"> </w:t>
      </w:r>
      <w:r>
        <w:rPr>
          <w:rFonts w:hint="eastAsia"/>
        </w:rPr>
        <w:t>СТАВЛЕННЯМ</w:t>
      </w:r>
      <w:r>
        <w:t xml:space="preserve"> </w:t>
      </w:r>
      <w:r>
        <w:rPr>
          <w:rFonts w:hint="eastAsia"/>
        </w:rPr>
        <w:t>ДО</w:t>
      </w:r>
      <w:r>
        <w:t xml:space="preserve"> </w:t>
      </w:r>
      <w:r>
        <w:rPr>
          <w:rFonts w:hint="eastAsia"/>
        </w:rPr>
        <w:t>СПРАВИ</w:t>
      </w:r>
      <w:r>
        <w:rPr>
          <w:rFonts w:hint="eastAsia"/>
        </w:rPr>
        <w:t>»</w:t>
      </w:r>
      <w:r>
        <w:t xml:space="preserve"> </w:t>
      </w:r>
    </w:p>
    <w:p w14:paraId="0BF0FD77" w14:textId="77777777" w:rsidR="000C1E6F" w:rsidRDefault="000C1E6F" w:rsidP="000C1E6F">
      <w:r>
        <w:rPr>
          <w:rFonts w:hint="eastAsia"/>
        </w:rPr>
        <w:t>В</w:t>
      </w:r>
      <w:r>
        <w:t xml:space="preserve"> </w:t>
      </w:r>
      <w:r>
        <w:rPr>
          <w:rFonts w:hint="eastAsia"/>
        </w:rPr>
        <w:t>УКРАЇНСЬКІЙ</w:t>
      </w:r>
      <w:r>
        <w:t xml:space="preserve"> </w:t>
      </w:r>
      <w:r>
        <w:rPr>
          <w:rFonts w:hint="eastAsia"/>
        </w:rPr>
        <w:t>ТА</w:t>
      </w:r>
      <w:r>
        <w:t xml:space="preserve"> </w:t>
      </w:r>
      <w:r>
        <w:rPr>
          <w:rFonts w:hint="eastAsia"/>
        </w:rPr>
        <w:t>АНГЛІЙСЬКІЙ</w:t>
      </w:r>
      <w:r>
        <w:t xml:space="preserve"> </w:t>
      </w:r>
      <w:r>
        <w:rPr>
          <w:rFonts w:hint="eastAsia"/>
        </w:rPr>
        <w:t>МОВАХ</w:t>
      </w:r>
      <w:r>
        <w:t xml:space="preserve"> </w:t>
      </w:r>
    </w:p>
    <w:p w14:paraId="37387D9F" w14:textId="77777777" w:rsidR="000C1E6F" w:rsidRDefault="000C1E6F" w:rsidP="000C1E6F">
      <w:r>
        <w:t xml:space="preserve">2.1. </w:t>
      </w:r>
      <w:r>
        <w:rPr>
          <w:rFonts w:hint="eastAsia"/>
        </w:rPr>
        <w:t>Мікросистеми</w:t>
      </w:r>
      <w:r>
        <w:t xml:space="preserve"> </w:t>
      </w:r>
      <w:r>
        <w:rPr>
          <w:rFonts w:hint="eastAsia"/>
        </w:rPr>
        <w:t>ФО</w:t>
      </w:r>
      <w:r>
        <w:t xml:space="preserve"> </w:t>
      </w:r>
      <w:r>
        <w:rPr>
          <w:rFonts w:hint="eastAsia"/>
        </w:rPr>
        <w:t>із</w:t>
      </w:r>
      <w:r>
        <w:t xml:space="preserve"> </w:t>
      </w:r>
      <w:r>
        <w:rPr>
          <w:rFonts w:hint="eastAsia"/>
        </w:rPr>
        <w:t>семіотичним</w:t>
      </w:r>
      <w:r>
        <w:t xml:space="preserve"> </w:t>
      </w:r>
      <w:r>
        <w:rPr>
          <w:rFonts w:hint="eastAsia"/>
        </w:rPr>
        <w:t>протиставленням</w:t>
      </w:r>
      <w:r>
        <w:t xml:space="preserve"> </w:t>
      </w:r>
      <w:r>
        <w:rPr>
          <w:rFonts w:hint="eastAsia"/>
        </w:rPr>
        <w:t>ледарство</w:t>
      </w:r>
      <w:r>
        <w:t xml:space="preserve"> / </w:t>
      </w:r>
      <w:r>
        <w:rPr>
          <w:rFonts w:hint="eastAsia"/>
        </w:rPr>
        <w:t>працелюбність</w:t>
      </w:r>
      <w:r>
        <w:t xml:space="preserve">. . . . . . . . . . . . . . . . . . . . . . . . . . . . . . . . . . . . . . . . . . . . . . . . . . . . . . . </w:t>
      </w:r>
    </w:p>
    <w:p w14:paraId="0D3809DE" w14:textId="77777777" w:rsidR="000C1E6F" w:rsidRDefault="000C1E6F" w:rsidP="000C1E6F">
      <w:r>
        <w:lastRenderedPageBreak/>
        <w:t xml:space="preserve">2.2.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наполегливості</w:t>
      </w:r>
      <w:r>
        <w:t xml:space="preserve">. . . . . . . . . . . . . . . . . . . . . . </w:t>
      </w:r>
    </w:p>
    <w:p w14:paraId="39DF399A" w14:textId="77777777" w:rsidR="000C1E6F" w:rsidRDefault="000C1E6F" w:rsidP="000C1E6F">
      <w:r>
        <w:t xml:space="preserve">2.3.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впертості</w:t>
      </w:r>
      <w:r>
        <w:t xml:space="preserve">. . . . . . . . . . . . . . . . . . . . . . . . . . . </w:t>
      </w:r>
    </w:p>
    <w:p w14:paraId="43B1AC60" w14:textId="77777777" w:rsidR="000C1E6F" w:rsidRDefault="000C1E6F" w:rsidP="000C1E6F">
      <w:r>
        <w:t xml:space="preserve">2.4.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цілеспрямованості</w:t>
      </w:r>
      <w:r>
        <w:t xml:space="preserve">. . . . . . . . . . . . . . . . . . . </w:t>
      </w:r>
    </w:p>
    <w:p w14:paraId="122EBA24" w14:textId="77777777" w:rsidR="000C1E6F" w:rsidRDefault="000C1E6F" w:rsidP="000C1E6F">
      <w:r>
        <w:t xml:space="preserve">2.5.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стійкості</w:t>
      </w:r>
      <w:r>
        <w:t xml:space="preserve">. . . . . . . . . . . . . . . . . . . . . . . . . . . </w:t>
      </w:r>
    </w:p>
    <w:p w14:paraId="25A7B3B2" w14:textId="77777777" w:rsidR="000C1E6F" w:rsidRDefault="000C1E6F" w:rsidP="000C1E6F">
      <w:r>
        <w:t xml:space="preserve">2.6.  </w:t>
      </w:r>
      <w:r>
        <w:rPr>
          <w:rFonts w:hint="eastAsia"/>
        </w:rPr>
        <w:t>Мікросистеми</w:t>
      </w:r>
      <w:r>
        <w:t xml:space="preserve"> </w:t>
      </w:r>
      <w:r>
        <w:rPr>
          <w:rFonts w:hint="eastAsia"/>
        </w:rPr>
        <w:t>ФО</w:t>
      </w:r>
      <w:r>
        <w:t xml:space="preserve"> </w:t>
      </w:r>
      <w:r>
        <w:rPr>
          <w:rFonts w:hint="eastAsia"/>
        </w:rPr>
        <w:t>із</w:t>
      </w:r>
      <w:r>
        <w:t xml:space="preserve"> </w:t>
      </w:r>
      <w:r>
        <w:rPr>
          <w:rFonts w:hint="eastAsia"/>
        </w:rPr>
        <w:t>семіотичним</w:t>
      </w:r>
      <w:r>
        <w:t xml:space="preserve"> </w:t>
      </w:r>
      <w:r>
        <w:rPr>
          <w:rFonts w:hint="eastAsia"/>
        </w:rPr>
        <w:t>протиставленням</w:t>
      </w:r>
      <w:r>
        <w:t xml:space="preserve"> </w:t>
      </w:r>
      <w:r>
        <w:rPr>
          <w:rFonts w:hint="eastAsia"/>
        </w:rPr>
        <w:t>безпечність</w:t>
      </w:r>
      <w:r>
        <w:t xml:space="preserve">, </w:t>
      </w:r>
      <w:r>
        <w:rPr>
          <w:rFonts w:hint="eastAsia"/>
        </w:rPr>
        <w:t>легковажність</w:t>
      </w:r>
      <w:r>
        <w:t xml:space="preserve"> / </w:t>
      </w:r>
      <w:r>
        <w:rPr>
          <w:rFonts w:hint="eastAsia"/>
        </w:rPr>
        <w:t>старанність</w:t>
      </w:r>
      <w:r>
        <w:t xml:space="preserve">. . . . . . . . . . . . . . . . . . . . . . . . . . . . . . . . . . . . . . . . . . . . </w:t>
      </w:r>
    </w:p>
    <w:p w14:paraId="2DA58B7B" w14:textId="77777777" w:rsidR="000C1E6F" w:rsidRDefault="000C1E6F" w:rsidP="000C1E6F">
      <w:r>
        <w:t xml:space="preserve">2.7.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кар’єризму</w:t>
      </w:r>
      <w:r>
        <w:t xml:space="preserve">. . . . . . . . . . . . . . . . . . . . . . . . . . </w:t>
      </w:r>
    </w:p>
    <w:p w14:paraId="42E4C307" w14:textId="77777777" w:rsidR="000C1E6F" w:rsidRDefault="000C1E6F" w:rsidP="000C1E6F">
      <w:r>
        <w:t xml:space="preserve">2.8.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відданості</w:t>
      </w:r>
      <w:r>
        <w:t xml:space="preserve">. . . . . . . . . . . . . . . . . . . . . . . . . . </w:t>
      </w:r>
    </w:p>
    <w:p w14:paraId="5D1AB91C" w14:textId="77777777" w:rsidR="000C1E6F" w:rsidRDefault="000C1E6F" w:rsidP="000C1E6F">
      <w:r>
        <w:t xml:space="preserve">2.9.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акуратності</w:t>
      </w:r>
      <w:r>
        <w:t xml:space="preserve">, </w:t>
      </w:r>
      <w:r>
        <w:rPr>
          <w:rFonts w:hint="eastAsia"/>
        </w:rPr>
        <w:t>пунктуальності</w:t>
      </w:r>
      <w:r>
        <w:t xml:space="preserve">. . . . . . . . . . . </w:t>
      </w:r>
    </w:p>
    <w:p w14:paraId="653C51A5" w14:textId="77777777" w:rsidR="000C1E6F" w:rsidRDefault="000C1E6F" w:rsidP="000C1E6F">
      <w:r>
        <w:t xml:space="preserve">2.10.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корисливості</w:t>
      </w:r>
      <w:r>
        <w:t xml:space="preserve">. . . . . . . . . . . . . . . . . . . . . . . </w:t>
      </w:r>
    </w:p>
    <w:p w14:paraId="5615050D" w14:textId="77777777" w:rsidR="000C1E6F" w:rsidRDefault="000C1E6F" w:rsidP="000C1E6F">
      <w:r>
        <w:rPr>
          <w:rFonts w:hint="eastAsia"/>
        </w:rPr>
        <w:t>Висновки</w:t>
      </w:r>
      <w:r>
        <w:t xml:space="preserve"> </w:t>
      </w:r>
      <w:r>
        <w:rPr>
          <w:rFonts w:hint="eastAsia"/>
        </w:rPr>
        <w:t>до</w:t>
      </w:r>
      <w:r>
        <w:t xml:space="preserve"> </w:t>
      </w:r>
      <w:r>
        <w:rPr>
          <w:rFonts w:hint="eastAsia"/>
        </w:rPr>
        <w:t>розділу</w:t>
      </w:r>
      <w:r>
        <w:t xml:space="preserve"> 2. . . . . . . . . . . . . . . . . . . . . . . . . . . . . . . . . . . . . . . . . . . . . . . . </w:t>
      </w:r>
    </w:p>
    <w:p w14:paraId="7F6FA2F4" w14:textId="77777777" w:rsidR="000C1E6F" w:rsidRDefault="000C1E6F" w:rsidP="000C1E6F"/>
    <w:p w14:paraId="78CB65AB" w14:textId="77777777" w:rsidR="000C1E6F" w:rsidRDefault="000C1E6F" w:rsidP="000C1E6F">
      <w:r>
        <w:rPr>
          <w:rFonts w:hint="eastAsia"/>
        </w:rPr>
        <w:t>РОЗДІЛ</w:t>
      </w:r>
      <w:r>
        <w:t xml:space="preserve"> 3</w:t>
      </w:r>
    </w:p>
    <w:p w14:paraId="2E085B37" w14:textId="77777777" w:rsidR="000C1E6F" w:rsidRDefault="000C1E6F" w:rsidP="000C1E6F">
      <w:r>
        <w:rPr>
          <w:rFonts w:hint="eastAsia"/>
        </w:rPr>
        <w:t>ІДЕОГРАФІЧНА</w:t>
      </w:r>
      <w:r>
        <w:t xml:space="preserve"> </w:t>
      </w:r>
      <w:r>
        <w:rPr>
          <w:rFonts w:hint="eastAsia"/>
        </w:rPr>
        <w:t>ХАРАКТЕРИСТИКА</w:t>
      </w:r>
      <w:r>
        <w:t xml:space="preserve"> </w:t>
      </w:r>
      <w:r>
        <w:rPr>
          <w:rFonts w:hint="eastAsia"/>
        </w:rPr>
        <w:t>ТЕМАТИЧНОЇ</w:t>
      </w:r>
      <w:r>
        <w:t xml:space="preserve"> </w:t>
      </w:r>
      <w:r>
        <w:rPr>
          <w:rFonts w:hint="eastAsia"/>
        </w:rPr>
        <w:t>ГРУПИ</w:t>
      </w:r>
      <w:r>
        <w:t xml:space="preserve"> </w:t>
      </w:r>
      <w:r>
        <w:rPr>
          <w:rFonts w:hint="eastAsia"/>
        </w:rPr>
        <w:t>ФО</w:t>
      </w:r>
      <w:r>
        <w:t xml:space="preserve"> </w:t>
      </w:r>
    </w:p>
    <w:p w14:paraId="11A01DD5" w14:textId="77777777" w:rsidR="000C1E6F" w:rsidRDefault="000C1E6F" w:rsidP="000C1E6F">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В</w:t>
      </w:r>
      <w:r>
        <w:t xml:space="preserve"> </w:t>
      </w:r>
      <w:r>
        <w:rPr>
          <w:rFonts w:hint="eastAsia"/>
        </w:rPr>
        <w:t>МЕЖАХ</w:t>
      </w:r>
      <w:r>
        <w:t xml:space="preserve"> </w:t>
      </w:r>
      <w:r>
        <w:rPr>
          <w:rFonts w:hint="eastAsia"/>
        </w:rPr>
        <w:t>КОНЦЕПЦІЇ</w:t>
      </w:r>
      <w:r>
        <w:t xml:space="preserve"> </w:t>
      </w:r>
      <w:r>
        <w:rPr>
          <w:rFonts w:hint="eastAsia"/>
        </w:rPr>
        <w:t>Я</w:t>
      </w:r>
      <w:r>
        <w:t xml:space="preserve"> − </w:t>
      </w:r>
      <w:r>
        <w:rPr>
          <w:rFonts w:hint="eastAsia"/>
        </w:rPr>
        <w:t>ІНШИЙ</w:t>
      </w:r>
      <w:r>
        <w:rPr>
          <w:rFonts w:hint="eastAsia"/>
        </w:rPr>
        <w:t>»</w:t>
      </w:r>
      <w:r>
        <w:t xml:space="preserve"> </w:t>
      </w:r>
    </w:p>
    <w:p w14:paraId="46A5277B" w14:textId="77777777" w:rsidR="000C1E6F" w:rsidRDefault="000C1E6F" w:rsidP="000C1E6F">
      <w:r>
        <w:rPr>
          <w:rFonts w:hint="eastAsia"/>
        </w:rPr>
        <w:t>В</w:t>
      </w:r>
      <w:r>
        <w:t xml:space="preserve"> </w:t>
      </w:r>
      <w:r>
        <w:rPr>
          <w:rFonts w:hint="eastAsia"/>
        </w:rPr>
        <w:t>УКРАЇНСЬКІЙ</w:t>
      </w:r>
      <w:r>
        <w:t xml:space="preserve"> </w:t>
      </w:r>
      <w:r>
        <w:rPr>
          <w:rFonts w:hint="eastAsia"/>
        </w:rPr>
        <w:t>ТА</w:t>
      </w:r>
      <w:r>
        <w:t xml:space="preserve"> </w:t>
      </w:r>
      <w:r>
        <w:rPr>
          <w:rFonts w:hint="eastAsia"/>
        </w:rPr>
        <w:t>АНГЛІЙСЬКІЙ</w:t>
      </w:r>
      <w:r>
        <w:t xml:space="preserve"> </w:t>
      </w:r>
      <w:r>
        <w:rPr>
          <w:rFonts w:hint="eastAsia"/>
        </w:rPr>
        <w:t>МОВАХ</w:t>
      </w:r>
    </w:p>
    <w:p w14:paraId="48E86EE0" w14:textId="77777777" w:rsidR="000C1E6F" w:rsidRDefault="000C1E6F" w:rsidP="000C1E6F">
      <w:r>
        <w:t xml:space="preserve">3.1. </w:t>
      </w:r>
      <w:r>
        <w:rPr>
          <w:rFonts w:hint="eastAsia"/>
        </w:rPr>
        <w:t>Мікросистеми</w:t>
      </w:r>
      <w:r>
        <w:t xml:space="preserve"> </w:t>
      </w:r>
      <w:r>
        <w:rPr>
          <w:rFonts w:hint="eastAsia"/>
        </w:rPr>
        <w:t>ФО</w:t>
      </w:r>
      <w:r>
        <w:t xml:space="preserve"> </w:t>
      </w:r>
      <w:r>
        <w:rPr>
          <w:rFonts w:hint="eastAsia"/>
        </w:rPr>
        <w:t>із</w:t>
      </w:r>
      <w:r>
        <w:t xml:space="preserve"> </w:t>
      </w:r>
      <w:r>
        <w:rPr>
          <w:rFonts w:hint="eastAsia"/>
        </w:rPr>
        <w:t>семіотичним</w:t>
      </w:r>
      <w:r>
        <w:t xml:space="preserve"> </w:t>
      </w:r>
      <w:r>
        <w:rPr>
          <w:rFonts w:hint="eastAsia"/>
        </w:rPr>
        <w:t>протиставленням</w:t>
      </w:r>
      <w:r>
        <w:t xml:space="preserve"> </w:t>
      </w:r>
      <w:r>
        <w:rPr>
          <w:rFonts w:hint="eastAsia"/>
        </w:rPr>
        <w:t>потайність</w:t>
      </w:r>
      <w:r>
        <w:t xml:space="preserve">, </w:t>
      </w:r>
      <w:r>
        <w:rPr>
          <w:rFonts w:hint="eastAsia"/>
        </w:rPr>
        <w:t>нетовариськість</w:t>
      </w:r>
      <w:r>
        <w:t xml:space="preserve"> / </w:t>
      </w:r>
      <w:r>
        <w:rPr>
          <w:rFonts w:hint="eastAsia"/>
        </w:rPr>
        <w:t>товариськість</w:t>
      </w:r>
      <w:r>
        <w:t xml:space="preserve">. . . . . . . . . . . . . . . . . . . . . . . . . . . . . . . . . . . . . . . . </w:t>
      </w:r>
    </w:p>
    <w:p w14:paraId="17F2755F" w14:textId="77777777" w:rsidR="000C1E6F" w:rsidRDefault="000C1E6F" w:rsidP="000C1E6F">
      <w:r>
        <w:t xml:space="preserve">3.2. </w:t>
      </w:r>
      <w:r>
        <w:rPr>
          <w:rFonts w:hint="eastAsia"/>
        </w:rPr>
        <w:t>Мікросистеми</w:t>
      </w:r>
      <w:r>
        <w:t xml:space="preserve"> </w:t>
      </w:r>
      <w:r>
        <w:rPr>
          <w:rFonts w:hint="eastAsia"/>
        </w:rPr>
        <w:t>ФО</w:t>
      </w:r>
      <w:r>
        <w:t xml:space="preserve"> </w:t>
      </w:r>
      <w:r>
        <w:rPr>
          <w:rFonts w:hint="eastAsia"/>
        </w:rPr>
        <w:t>із</w:t>
      </w:r>
      <w:r>
        <w:t xml:space="preserve"> </w:t>
      </w:r>
      <w:r>
        <w:rPr>
          <w:rFonts w:hint="eastAsia"/>
        </w:rPr>
        <w:t>семіотичним</w:t>
      </w:r>
      <w:r>
        <w:t xml:space="preserve"> </w:t>
      </w:r>
      <w:r>
        <w:rPr>
          <w:rFonts w:hint="eastAsia"/>
        </w:rPr>
        <w:t>протиставленням</w:t>
      </w:r>
      <w:r>
        <w:t xml:space="preserve"> </w:t>
      </w:r>
      <w:r>
        <w:rPr>
          <w:rFonts w:hint="eastAsia"/>
        </w:rPr>
        <w:t>жорстокість</w:t>
      </w:r>
      <w:r>
        <w:t xml:space="preserve"> / </w:t>
      </w:r>
      <w:r>
        <w:rPr>
          <w:rFonts w:hint="eastAsia"/>
        </w:rPr>
        <w:t>доброта</w:t>
      </w:r>
      <w:r>
        <w:t xml:space="preserve">. . . . . . . . . . . . . . . . . . . . . . . . . . . . . . . . . . . . . . . . . . . . . . . . . . . . . . . . . . . . . </w:t>
      </w:r>
    </w:p>
    <w:p w14:paraId="4B8D89DD" w14:textId="77777777" w:rsidR="000C1E6F" w:rsidRDefault="000C1E6F" w:rsidP="000C1E6F">
      <w:r>
        <w:t xml:space="preserve">3.3.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щедрості</w:t>
      </w:r>
      <w:r>
        <w:t xml:space="preserve">. . . . . . . . . . . . . . . . . . . . . . . . . . . </w:t>
      </w:r>
    </w:p>
    <w:p w14:paraId="0FEEC0A6" w14:textId="77777777" w:rsidR="000C1E6F" w:rsidRDefault="000C1E6F" w:rsidP="000C1E6F">
      <w:r>
        <w:t xml:space="preserve">3.4.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надокучливості</w:t>
      </w:r>
      <w:r>
        <w:t xml:space="preserve">. . . . . . . . . . . . . . . . . . . . . . </w:t>
      </w:r>
    </w:p>
    <w:p w14:paraId="55616038" w14:textId="77777777" w:rsidR="000C1E6F" w:rsidRDefault="000C1E6F" w:rsidP="000C1E6F">
      <w:r>
        <w:t xml:space="preserve">3.5.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улесливості</w:t>
      </w:r>
      <w:r>
        <w:t xml:space="preserve">. . . . . . . . . . . . . . . . . . . . . . . . . </w:t>
      </w:r>
    </w:p>
    <w:p w14:paraId="13B51BDD" w14:textId="77777777" w:rsidR="000C1E6F" w:rsidRDefault="000C1E6F" w:rsidP="000C1E6F">
      <w:r>
        <w:lastRenderedPageBreak/>
        <w:t xml:space="preserve">3.6.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владності</w:t>
      </w:r>
      <w:r>
        <w:t xml:space="preserve">, </w:t>
      </w:r>
      <w:r>
        <w:rPr>
          <w:rFonts w:hint="eastAsia"/>
        </w:rPr>
        <w:t>деспотизму</w:t>
      </w:r>
      <w:r>
        <w:t xml:space="preserve"> . . . . . . . . . . . . . . . </w:t>
      </w:r>
    </w:p>
    <w:p w14:paraId="25FAA6C2" w14:textId="77777777" w:rsidR="000C1E6F" w:rsidRDefault="000C1E6F" w:rsidP="000C1E6F">
      <w:r>
        <w:t xml:space="preserve">3.7.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підлості</w:t>
      </w:r>
      <w:r>
        <w:t xml:space="preserve">. . . . . . . . . . . . . . . . . . . . . . . . . . . . </w:t>
      </w:r>
    </w:p>
    <w:p w14:paraId="1BDC202B" w14:textId="77777777" w:rsidR="000C1E6F" w:rsidRDefault="000C1E6F" w:rsidP="000C1E6F">
      <w:r>
        <w:t xml:space="preserve">3.8.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нахабства</w:t>
      </w:r>
      <w:r>
        <w:t xml:space="preserve">, </w:t>
      </w:r>
      <w:r>
        <w:rPr>
          <w:rFonts w:hint="eastAsia"/>
        </w:rPr>
        <w:t>аморальності</w:t>
      </w:r>
      <w:r>
        <w:t xml:space="preserve"> . . . . . . . . . . . . . . </w:t>
      </w:r>
    </w:p>
    <w:p w14:paraId="66CAD43B" w14:textId="77777777" w:rsidR="000C1E6F" w:rsidRDefault="000C1E6F" w:rsidP="000C1E6F">
      <w:r>
        <w:t xml:space="preserve">3.9.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лицемірства</w:t>
      </w:r>
      <w:r>
        <w:t xml:space="preserve">. . . . . . . . . . . . . . . . . . . . . . . . . </w:t>
      </w:r>
    </w:p>
    <w:p w14:paraId="0E3CC7A2" w14:textId="77777777" w:rsidR="000C1E6F" w:rsidRDefault="000C1E6F" w:rsidP="000C1E6F">
      <w:r>
        <w:t xml:space="preserve">3.10.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покірності</w:t>
      </w:r>
      <w:r>
        <w:t xml:space="preserve">. . . . . . . . . . . . . . . . . . . . . . . . . </w:t>
      </w:r>
    </w:p>
    <w:p w14:paraId="4CC3506B" w14:textId="77777777" w:rsidR="000C1E6F" w:rsidRDefault="000C1E6F" w:rsidP="000C1E6F">
      <w:r>
        <w:t xml:space="preserve">3.11.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зазнайства</w:t>
      </w:r>
      <w:r>
        <w:t xml:space="preserve">, </w:t>
      </w:r>
      <w:r>
        <w:rPr>
          <w:rFonts w:hint="eastAsia"/>
        </w:rPr>
        <w:t>пихатості</w:t>
      </w:r>
      <w:r>
        <w:t xml:space="preserve">. . . . . . . . . . . . . . . . </w:t>
      </w:r>
    </w:p>
    <w:p w14:paraId="7BF0E60B" w14:textId="77777777" w:rsidR="000C1E6F" w:rsidRDefault="000C1E6F" w:rsidP="000C1E6F">
      <w:r>
        <w:t xml:space="preserve">3.12.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байдужості</w:t>
      </w:r>
      <w:r>
        <w:t xml:space="preserve">. . . . . . . . . . . . . . . . . . . . . . . . </w:t>
      </w:r>
      <w:r>
        <w:rPr>
          <w:rFonts w:hint="eastAsia"/>
        </w:rPr>
        <w:t>Висновки</w:t>
      </w:r>
      <w:r>
        <w:t xml:space="preserve"> </w:t>
      </w:r>
      <w:r>
        <w:rPr>
          <w:rFonts w:hint="eastAsia"/>
        </w:rPr>
        <w:t>до</w:t>
      </w:r>
      <w:r>
        <w:t xml:space="preserve"> </w:t>
      </w:r>
      <w:r>
        <w:rPr>
          <w:rFonts w:hint="eastAsia"/>
        </w:rPr>
        <w:t>розділу</w:t>
      </w:r>
      <w:r>
        <w:t xml:space="preserve"> 3. . . . . . . . . . . . . . . . . . . . . . . . . . . . . . . . . . . . . . . . . . . . . . . . </w:t>
      </w:r>
    </w:p>
    <w:p w14:paraId="63B637A5" w14:textId="77777777" w:rsidR="000C1E6F" w:rsidRDefault="000C1E6F" w:rsidP="000C1E6F"/>
    <w:p w14:paraId="60819453" w14:textId="77777777" w:rsidR="000C1E6F" w:rsidRDefault="000C1E6F" w:rsidP="000C1E6F">
      <w:r>
        <w:rPr>
          <w:rFonts w:hint="eastAsia"/>
        </w:rPr>
        <w:t>РОЗДІЛ</w:t>
      </w:r>
      <w:r>
        <w:t xml:space="preserve"> 4</w:t>
      </w:r>
    </w:p>
    <w:p w14:paraId="662416C2" w14:textId="77777777" w:rsidR="000C1E6F" w:rsidRDefault="000C1E6F" w:rsidP="000C1E6F">
      <w:r>
        <w:rPr>
          <w:rFonts w:hint="eastAsia"/>
        </w:rPr>
        <w:t>ІДЕОГРАФІЧНА</w:t>
      </w:r>
      <w:r>
        <w:t xml:space="preserve"> </w:t>
      </w:r>
      <w:r>
        <w:rPr>
          <w:rFonts w:hint="eastAsia"/>
        </w:rPr>
        <w:t>ХАРАКТЕРИСТИКА</w:t>
      </w:r>
      <w:r>
        <w:t xml:space="preserve"> </w:t>
      </w:r>
      <w:r>
        <w:rPr>
          <w:rFonts w:hint="eastAsia"/>
        </w:rPr>
        <w:t>ТЕМАТИЧНОЇ</w:t>
      </w:r>
      <w:r>
        <w:t xml:space="preserve"> </w:t>
      </w:r>
      <w:r>
        <w:rPr>
          <w:rFonts w:hint="eastAsia"/>
        </w:rPr>
        <w:t>ГРУПИ</w:t>
      </w:r>
      <w:r>
        <w:t xml:space="preserve"> </w:t>
      </w:r>
      <w:r>
        <w:rPr>
          <w:rFonts w:hint="eastAsia"/>
        </w:rPr>
        <w:t>ФО</w:t>
      </w:r>
      <w:r>
        <w:t xml:space="preserve"> </w:t>
      </w:r>
    </w:p>
    <w:p w14:paraId="1189EBD1" w14:textId="77777777" w:rsidR="000C1E6F" w:rsidRDefault="000C1E6F" w:rsidP="000C1E6F">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В</w:t>
      </w:r>
      <w:r>
        <w:t xml:space="preserve"> </w:t>
      </w:r>
      <w:r>
        <w:rPr>
          <w:rFonts w:hint="eastAsia"/>
        </w:rPr>
        <w:t>МЕЖАХ</w:t>
      </w:r>
      <w:r>
        <w:t xml:space="preserve"> </w:t>
      </w:r>
      <w:r>
        <w:rPr>
          <w:rFonts w:hint="eastAsia"/>
        </w:rPr>
        <w:t>КОНЦЕПТІВ</w:t>
      </w:r>
      <w:r>
        <w:t xml:space="preserve"> </w:t>
      </w:r>
      <w:r>
        <w:rPr>
          <w:rFonts w:hint="eastAsia"/>
        </w:rPr>
        <w:t>САМ</w:t>
      </w:r>
      <w:r>
        <w:t>−</w:t>
      </w:r>
      <w:r>
        <w:rPr>
          <w:rFonts w:hint="eastAsia"/>
        </w:rPr>
        <w:t>СЕБЕ</w:t>
      </w:r>
      <w:r>
        <w:t xml:space="preserve"> / SELF</w:t>
      </w:r>
      <w:r>
        <w:rPr>
          <w:rFonts w:hint="eastAsia"/>
        </w:rPr>
        <w:t>»</w:t>
      </w:r>
      <w:r>
        <w:t xml:space="preserve"> </w:t>
      </w:r>
      <w:r>
        <w:rPr>
          <w:rFonts w:hint="eastAsia"/>
        </w:rPr>
        <w:t>В</w:t>
      </w:r>
      <w:r>
        <w:t xml:space="preserve"> </w:t>
      </w:r>
      <w:r>
        <w:rPr>
          <w:rFonts w:hint="eastAsia"/>
        </w:rPr>
        <w:t>УКРАЇНСЬКІЙ</w:t>
      </w:r>
      <w:r>
        <w:t xml:space="preserve"> </w:t>
      </w:r>
      <w:r>
        <w:rPr>
          <w:rFonts w:hint="eastAsia"/>
        </w:rPr>
        <w:t>ТА</w:t>
      </w:r>
      <w:r>
        <w:t xml:space="preserve"> </w:t>
      </w:r>
      <w:r>
        <w:rPr>
          <w:rFonts w:hint="eastAsia"/>
        </w:rPr>
        <w:t>АНЛІЙСЬКІЙ</w:t>
      </w:r>
      <w:r>
        <w:t xml:space="preserve"> </w:t>
      </w:r>
      <w:r>
        <w:rPr>
          <w:rFonts w:hint="eastAsia"/>
        </w:rPr>
        <w:t>МОВАХ</w:t>
      </w:r>
    </w:p>
    <w:p w14:paraId="73287482" w14:textId="77777777" w:rsidR="000C1E6F" w:rsidRDefault="000C1E6F" w:rsidP="000C1E6F">
      <w:r>
        <w:t xml:space="preserve">4.1. </w:t>
      </w:r>
      <w:r>
        <w:rPr>
          <w:rFonts w:hint="eastAsia"/>
        </w:rPr>
        <w:t>Мікросистеми</w:t>
      </w:r>
      <w:r>
        <w:t xml:space="preserve"> </w:t>
      </w:r>
      <w:r>
        <w:rPr>
          <w:rFonts w:hint="eastAsia"/>
        </w:rPr>
        <w:t>ФО</w:t>
      </w:r>
      <w:r>
        <w:t xml:space="preserve"> </w:t>
      </w:r>
      <w:r>
        <w:rPr>
          <w:rFonts w:hint="eastAsia"/>
        </w:rPr>
        <w:t>із</w:t>
      </w:r>
      <w:r>
        <w:t xml:space="preserve"> </w:t>
      </w:r>
      <w:r>
        <w:rPr>
          <w:rFonts w:hint="eastAsia"/>
        </w:rPr>
        <w:t>семіотичним</w:t>
      </w:r>
      <w:r>
        <w:t xml:space="preserve"> </w:t>
      </w:r>
      <w:r>
        <w:rPr>
          <w:rFonts w:hint="eastAsia"/>
        </w:rPr>
        <w:t>протиставленням</w:t>
      </w:r>
      <w:r>
        <w:t xml:space="preserve"> </w:t>
      </w:r>
      <w:r>
        <w:rPr>
          <w:rFonts w:hint="eastAsia"/>
        </w:rPr>
        <w:t>несміливість</w:t>
      </w:r>
      <w:r>
        <w:t xml:space="preserve">, </w:t>
      </w:r>
      <w:r>
        <w:rPr>
          <w:rFonts w:hint="eastAsia"/>
        </w:rPr>
        <w:t>сором’язливість</w:t>
      </w:r>
      <w:r>
        <w:t xml:space="preserve"> / </w:t>
      </w:r>
      <w:r>
        <w:rPr>
          <w:rFonts w:hint="eastAsia"/>
        </w:rPr>
        <w:t>рішучість</w:t>
      </w:r>
      <w:r>
        <w:t xml:space="preserve">, </w:t>
      </w:r>
      <w:r>
        <w:rPr>
          <w:rFonts w:hint="eastAsia"/>
        </w:rPr>
        <w:t>сміливість</w:t>
      </w:r>
      <w:r>
        <w:t xml:space="preserve">. . . . . . . . . . . . . . . . . . . . . . . . . . . . . . . . . . </w:t>
      </w:r>
    </w:p>
    <w:p w14:paraId="720A9948" w14:textId="77777777" w:rsidR="000C1E6F" w:rsidRDefault="000C1E6F" w:rsidP="000C1E6F">
      <w:r>
        <w:t xml:space="preserve">4.2.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егоїзму</w:t>
      </w:r>
      <w:r>
        <w:t>. . . . . . . . . . . . . . . . . . . . . . . . . . . . .</w:t>
      </w:r>
    </w:p>
    <w:p w14:paraId="1BA75B51" w14:textId="77777777" w:rsidR="000C1E6F" w:rsidRDefault="000C1E6F" w:rsidP="000C1E6F">
      <w:r>
        <w:t xml:space="preserve">4.3.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боягузтва</w:t>
      </w:r>
      <w:r>
        <w:t xml:space="preserve">. . . . . . . . . . . . . . . . . . . . . . . . . . . </w:t>
      </w:r>
    </w:p>
    <w:p w14:paraId="7E66E526" w14:textId="77777777" w:rsidR="000C1E6F" w:rsidRDefault="000C1E6F" w:rsidP="000C1E6F">
      <w:r>
        <w:t xml:space="preserve">4.4.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самостійності</w:t>
      </w:r>
      <w:r>
        <w:t xml:space="preserve">. . . . . . . . . . . . . . . . . . . . . . . </w:t>
      </w:r>
    </w:p>
    <w:p w14:paraId="4C71E1E2" w14:textId="77777777" w:rsidR="000C1E6F" w:rsidRDefault="000C1E6F" w:rsidP="000C1E6F">
      <w:r>
        <w:t xml:space="preserve">4.5. </w:t>
      </w:r>
      <w:r>
        <w:rPr>
          <w:rFonts w:hint="eastAsia"/>
        </w:rPr>
        <w:t>Мікросистеми</w:t>
      </w:r>
      <w:r>
        <w:t xml:space="preserve"> </w:t>
      </w:r>
      <w:r>
        <w:rPr>
          <w:rFonts w:hint="eastAsia"/>
        </w:rPr>
        <w:t>ФО</w:t>
      </w:r>
      <w:r>
        <w:t xml:space="preserve"> </w:t>
      </w:r>
      <w:r>
        <w:rPr>
          <w:rFonts w:hint="eastAsia"/>
        </w:rPr>
        <w:t>із</w:t>
      </w:r>
      <w:r>
        <w:t xml:space="preserve"> </w:t>
      </w:r>
      <w:r>
        <w:rPr>
          <w:rFonts w:hint="eastAsia"/>
        </w:rPr>
        <w:t>семіотичним</w:t>
      </w:r>
      <w:r>
        <w:t xml:space="preserve"> </w:t>
      </w:r>
      <w:r>
        <w:rPr>
          <w:rFonts w:hint="eastAsia"/>
        </w:rPr>
        <w:t>протиставленням</w:t>
      </w:r>
      <w:r>
        <w:t xml:space="preserve"> </w:t>
      </w:r>
      <w:r>
        <w:rPr>
          <w:rFonts w:hint="eastAsia"/>
        </w:rPr>
        <w:t>обережність</w:t>
      </w:r>
      <w:r>
        <w:t xml:space="preserve"> / </w:t>
      </w:r>
      <w:r>
        <w:rPr>
          <w:rFonts w:hint="eastAsia"/>
        </w:rPr>
        <w:t>схильність</w:t>
      </w:r>
      <w:r>
        <w:t xml:space="preserve"> </w:t>
      </w:r>
      <w:r>
        <w:rPr>
          <w:rFonts w:hint="eastAsia"/>
        </w:rPr>
        <w:t>до</w:t>
      </w:r>
      <w:r>
        <w:t xml:space="preserve"> </w:t>
      </w:r>
      <w:r>
        <w:rPr>
          <w:rFonts w:hint="eastAsia"/>
        </w:rPr>
        <w:t>ризику</w:t>
      </w:r>
      <w:r>
        <w:t xml:space="preserve">. . . . . . . . . . . . . . . . . . . . . . . . . . . . . . . . . . . . . . . . . . . . . . . . . </w:t>
      </w:r>
    </w:p>
    <w:p w14:paraId="47F37757" w14:textId="77777777" w:rsidR="000C1E6F" w:rsidRDefault="000C1E6F" w:rsidP="000C1E6F">
      <w:r>
        <w:t xml:space="preserve">4.6.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схильності</w:t>
      </w:r>
      <w:r>
        <w:t xml:space="preserve"> </w:t>
      </w:r>
      <w:r>
        <w:rPr>
          <w:rFonts w:hint="eastAsia"/>
        </w:rPr>
        <w:t>до</w:t>
      </w:r>
      <w:r>
        <w:t xml:space="preserve"> </w:t>
      </w:r>
      <w:r>
        <w:rPr>
          <w:rFonts w:hint="eastAsia"/>
        </w:rPr>
        <w:t>поширення</w:t>
      </w:r>
      <w:r>
        <w:t xml:space="preserve"> </w:t>
      </w:r>
      <w:r>
        <w:rPr>
          <w:rFonts w:hint="eastAsia"/>
        </w:rPr>
        <w:t>пліток</w:t>
      </w:r>
      <w:r>
        <w:t xml:space="preserve"> . . . . . . . </w:t>
      </w:r>
    </w:p>
    <w:p w14:paraId="62360F15" w14:textId="77777777" w:rsidR="000C1E6F" w:rsidRDefault="000C1E6F" w:rsidP="000C1E6F">
      <w:r>
        <w:t xml:space="preserve">4.7.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хвалькуватості</w:t>
      </w:r>
      <w:r>
        <w:t xml:space="preserve"> . . . . . . . . . . . . . . . . . . . . . . </w:t>
      </w:r>
    </w:p>
    <w:p w14:paraId="4EED8799" w14:textId="77777777" w:rsidR="000C1E6F" w:rsidRDefault="000C1E6F" w:rsidP="000C1E6F">
      <w:r>
        <w:t xml:space="preserve">4.8.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манірності</w:t>
      </w:r>
      <w:r>
        <w:t xml:space="preserve"> . . . . . . . . . . . . . . . . . . . . . . . . . </w:t>
      </w:r>
    </w:p>
    <w:p w14:paraId="0977D2CD" w14:textId="77777777" w:rsidR="000C1E6F" w:rsidRDefault="000C1E6F" w:rsidP="000C1E6F">
      <w:r>
        <w:lastRenderedPageBreak/>
        <w:t xml:space="preserve">4.9.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щирості</w:t>
      </w:r>
      <w:r>
        <w:t xml:space="preserve"> . . . . . . . . . . . . . . . . . . . . . . . . . . . . 4.10.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жадібності</w:t>
      </w:r>
      <w:r>
        <w:t xml:space="preserve"> . . . . . . . . . . . . . . . . . . . . . . . . </w:t>
      </w:r>
    </w:p>
    <w:p w14:paraId="54DEAA42" w14:textId="77777777" w:rsidR="000C1E6F" w:rsidRDefault="000C1E6F" w:rsidP="000C1E6F">
      <w:r>
        <w:t xml:space="preserve">4.11. </w:t>
      </w:r>
      <w:r>
        <w:rPr>
          <w:rFonts w:hint="eastAsia"/>
        </w:rPr>
        <w:t>Мікросистеми</w:t>
      </w:r>
      <w:r>
        <w:t xml:space="preserve"> </w:t>
      </w:r>
      <w:r>
        <w:rPr>
          <w:rFonts w:hint="eastAsia"/>
        </w:rPr>
        <w:t>ФО</w:t>
      </w:r>
      <w:r>
        <w:t xml:space="preserve"> </w:t>
      </w:r>
      <w:r>
        <w:rPr>
          <w:rFonts w:hint="eastAsia"/>
        </w:rPr>
        <w:t>із</w:t>
      </w:r>
      <w:r>
        <w:t xml:space="preserve"> </w:t>
      </w:r>
      <w:r>
        <w:rPr>
          <w:rFonts w:hint="eastAsia"/>
        </w:rPr>
        <w:t>семіотичним</w:t>
      </w:r>
      <w:r>
        <w:t xml:space="preserve"> </w:t>
      </w:r>
      <w:r>
        <w:rPr>
          <w:rFonts w:hint="eastAsia"/>
        </w:rPr>
        <w:t>протиставленням</w:t>
      </w:r>
      <w:r>
        <w:t xml:space="preserve"> </w:t>
      </w:r>
      <w:r>
        <w:rPr>
          <w:rFonts w:hint="eastAsia"/>
        </w:rPr>
        <w:t>хитрість</w:t>
      </w:r>
      <w:r>
        <w:t xml:space="preserve"> / </w:t>
      </w:r>
      <w:r>
        <w:rPr>
          <w:rFonts w:hint="eastAsia"/>
        </w:rPr>
        <w:t>чесність</w:t>
      </w:r>
      <w:r>
        <w:t xml:space="preserve">. . </w:t>
      </w:r>
    </w:p>
    <w:p w14:paraId="7D36911F" w14:textId="77777777" w:rsidR="000C1E6F" w:rsidRDefault="000C1E6F" w:rsidP="000C1E6F">
      <w:r>
        <w:t xml:space="preserve">4.12.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благородства</w:t>
      </w:r>
      <w:r>
        <w:t xml:space="preserve">. . . . . . . . . . . . . . . . . . . . . . . 4.13. </w:t>
      </w:r>
      <w:r>
        <w:rPr>
          <w:rFonts w:hint="eastAsia"/>
        </w:rPr>
        <w:t>Мікросистема</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лайливості</w:t>
      </w:r>
      <w:r>
        <w:t xml:space="preserve"> . . . . . . . . . . . . . . . . . . . . . . . . </w:t>
      </w:r>
    </w:p>
    <w:p w14:paraId="316A48B9" w14:textId="77777777" w:rsidR="000C1E6F" w:rsidRDefault="000C1E6F" w:rsidP="000C1E6F">
      <w:r>
        <w:rPr>
          <w:rFonts w:hint="eastAsia"/>
        </w:rPr>
        <w:t>Висновки</w:t>
      </w:r>
      <w:r>
        <w:t xml:space="preserve"> </w:t>
      </w:r>
      <w:r>
        <w:rPr>
          <w:rFonts w:hint="eastAsia"/>
        </w:rPr>
        <w:t>до</w:t>
      </w:r>
      <w:r>
        <w:t xml:space="preserve"> </w:t>
      </w:r>
      <w:r>
        <w:rPr>
          <w:rFonts w:hint="eastAsia"/>
        </w:rPr>
        <w:t>розділу</w:t>
      </w:r>
      <w:r>
        <w:t xml:space="preserve"> 4 . . . . . . . . . . . . . . . . . . . . . . . . . . . . . . . . . . . . . . . . . . . . . . . .</w:t>
      </w:r>
    </w:p>
    <w:p w14:paraId="5574C1CA" w14:textId="77777777" w:rsidR="000C1E6F" w:rsidRDefault="000C1E6F" w:rsidP="000C1E6F">
      <w:r>
        <w:rPr>
          <w:rFonts w:hint="eastAsia"/>
        </w:rPr>
        <w:t>ВИСНОВКИ</w:t>
      </w:r>
      <w:r>
        <w:t xml:space="preserve"> . . . . . . . . . . . . . . . . . . . . . . . . . . . . . . . . . . . . . . . . . . . . . . . . . . . . . . . </w:t>
      </w:r>
    </w:p>
    <w:p w14:paraId="7B3B4163" w14:textId="77777777" w:rsidR="000C1E6F" w:rsidRDefault="000C1E6F" w:rsidP="000C1E6F">
      <w:r>
        <w:rPr>
          <w:rFonts w:hint="eastAsia"/>
        </w:rPr>
        <w:t>СПИСОК</w:t>
      </w:r>
      <w:r>
        <w:t xml:space="preserve"> </w:t>
      </w:r>
      <w:r>
        <w:rPr>
          <w:rFonts w:hint="eastAsia"/>
        </w:rPr>
        <w:t>ВИКОРИСТАНИХ</w:t>
      </w:r>
      <w:r>
        <w:t xml:space="preserve"> </w:t>
      </w:r>
      <w:r>
        <w:rPr>
          <w:rFonts w:hint="eastAsia"/>
        </w:rPr>
        <w:t>ДЖЕРЕЛ</w:t>
      </w:r>
      <w:r>
        <w:t xml:space="preserve">. . . . . . . . . . . . . . . . . . . . . . . . . . . . . . . </w:t>
      </w:r>
    </w:p>
    <w:p w14:paraId="2B487F75" w14:textId="77777777" w:rsidR="000C1E6F" w:rsidRDefault="000C1E6F" w:rsidP="000C1E6F"/>
    <w:p w14:paraId="174E7529" w14:textId="77777777" w:rsidR="000C1E6F" w:rsidRDefault="000C1E6F" w:rsidP="000C1E6F"/>
    <w:p w14:paraId="37F16E93" w14:textId="77777777" w:rsidR="000C1E6F" w:rsidRDefault="000C1E6F" w:rsidP="000C1E6F">
      <w:r>
        <w:tab/>
      </w:r>
    </w:p>
    <w:p w14:paraId="442BDE96" w14:textId="77777777" w:rsidR="000C1E6F" w:rsidRDefault="000C1E6F" w:rsidP="000C1E6F"/>
    <w:p w14:paraId="6206EA85" w14:textId="77777777" w:rsidR="000C1E6F" w:rsidRDefault="000C1E6F" w:rsidP="000C1E6F"/>
    <w:p w14:paraId="3E5FDBD7" w14:textId="77777777" w:rsidR="000C1E6F" w:rsidRDefault="000C1E6F" w:rsidP="000C1E6F"/>
    <w:p w14:paraId="7E8193AE" w14:textId="77777777" w:rsidR="000C1E6F" w:rsidRDefault="000C1E6F" w:rsidP="000C1E6F">
      <w:r>
        <w:t>2</w:t>
      </w:r>
    </w:p>
    <w:p w14:paraId="4C0B6C7A" w14:textId="77777777" w:rsidR="000C1E6F" w:rsidRDefault="000C1E6F" w:rsidP="000C1E6F">
      <w:r>
        <w:t>7</w:t>
      </w:r>
    </w:p>
    <w:p w14:paraId="6D4D5E4F" w14:textId="77777777" w:rsidR="000C1E6F" w:rsidRDefault="000C1E6F" w:rsidP="000C1E6F"/>
    <w:p w14:paraId="4C27DC4F" w14:textId="77777777" w:rsidR="000C1E6F" w:rsidRDefault="000C1E6F" w:rsidP="000C1E6F"/>
    <w:p w14:paraId="303B93D9" w14:textId="77777777" w:rsidR="000C1E6F" w:rsidRDefault="000C1E6F" w:rsidP="000C1E6F">
      <w:r>
        <w:t>12</w:t>
      </w:r>
    </w:p>
    <w:p w14:paraId="78A3BACE" w14:textId="77777777" w:rsidR="000C1E6F" w:rsidRDefault="000C1E6F" w:rsidP="000C1E6F"/>
    <w:p w14:paraId="3C425BE9" w14:textId="77777777" w:rsidR="000C1E6F" w:rsidRDefault="000C1E6F" w:rsidP="000C1E6F">
      <w:r>
        <w:t>12</w:t>
      </w:r>
    </w:p>
    <w:p w14:paraId="58CCC2D9" w14:textId="77777777" w:rsidR="000C1E6F" w:rsidRDefault="000C1E6F" w:rsidP="000C1E6F"/>
    <w:p w14:paraId="425BEA6E" w14:textId="77777777" w:rsidR="000C1E6F" w:rsidRDefault="000C1E6F" w:rsidP="000C1E6F">
      <w:r>
        <w:t>15</w:t>
      </w:r>
    </w:p>
    <w:p w14:paraId="5B3D5181" w14:textId="77777777" w:rsidR="000C1E6F" w:rsidRDefault="000C1E6F" w:rsidP="000C1E6F"/>
    <w:p w14:paraId="5A6CB002" w14:textId="77777777" w:rsidR="000C1E6F" w:rsidRDefault="000C1E6F" w:rsidP="000C1E6F">
      <w:r>
        <w:t>22</w:t>
      </w:r>
    </w:p>
    <w:p w14:paraId="16A91705" w14:textId="77777777" w:rsidR="000C1E6F" w:rsidRDefault="000C1E6F" w:rsidP="000C1E6F"/>
    <w:p w14:paraId="6FE4C992" w14:textId="77777777" w:rsidR="000C1E6F" w:rsidRDefault="000C1E6F" w:rsidP="000C1E6F">
      <w:r>
        <w:t>26</w:t>
      </w:r>
    </w:p>
    <w:p w14:paraId="3715CD11" w14:textId="77777777" w:rsidR="000C1E6F" w:rsidRDefault="000C1E6F" w:rsidP="000C1E6F">
      <w:r>
        <w:t>31</w:t>
      </w:r>
    </w:p>
    <w:p w14:paraId="5A68D5B9" w14:textId="77777777" w:rsidR="000C1E6F" w:rsidRDefault="000C1E6F" w:rsidP="000C1E6F"/>
    <w:p w14:paraId="02DBFE2A" w14:textId="77777777" w:rsidR="000C1E6F" w:rsidRDefault="000C1E6F" w:rsidP="000C1E6F"/>
    <w:p w14:paraId="4CB25092" w14:textId="77777777" w:rsidR="000C1E6F" w:rsidRDefault="000C1E6F" w:rsidP="000C1E6F"/>
    <w:p w14:paraId="6FC9DD89" w14:textId="77777777" w:rsidR="000C1E6F" w:rsidRDefault="000C1E6F" w:rsidP="000C1E6F">
      <w:r>
        <w:t>33</w:t>
      </w:r>
    </w:p>
    <w:p w14:paraId="2E44C236" w14:textId="77777777" w:rsidR="000C1E6F" w:rsidRDefault="000C1E6F" w:rsidP="000C1E6F"/>
    <w:p w14:paraId="1EDB6BC2" w14:textId="77777777" w:rsidR="000C1E6F" w:rsidRDefault="000C1E6F" w:rsidP="000C1E6F"/>
    <w:p w14:paraId="62C1B8A8" w14:textId="77777777" w:rsidR="000C1E6F" w:rsidRDefault="000C1E6F" w:rsidP="000C1E6F">
      <w:r>
        <w:t>33</w:t>
      </w:r>
    </w:p>
    <w:p w14:paraId="3CD5F44D" w14:textId="77777777" w:rsidR="000C1E6F" w:rsidRDefault="000C1E6F" w:rsidP="000C1E6F">
      <w:r>
        <w:t>39</w:t>
      </w:r>
    </w:p>
    <w:p w14:paraId="7709FDB1" w14:textId="77777777" w:rsidR="000C1E6F" w:rsidRDefault="000C1E6F" w:rsidP="000C1E6F">
      <w:r>
        <w:t>42</w:t>
      </w:r>
    </w:p>
    <w:p w14:paraId="555679B1" w14:textId="77777777" w:rsidR="000C1E6F" w:rsidRDefault="000C1E6F" w:rsidP="000C1E6F">
      <w:r>
        <w:t>44</w:t>
      </w:r>
    </w:p>
    <w:p w14:paraId="71876805" w14:textId="77777777" w:rsidR="000C1E6F" w:rsidRDefault="000C1E6F" w:rsidP="000C1E6F">
      <w:r>
        <w:t>46</w:t>
      </w:r>
    </w:p>
    <w:p w14:paraId="72AE7728" w14:textId="77777777" w:rsidR="000C1E6F" w:rsidRDefault="000C1E6F" w:rsidP="000C1E6F"/>
    <w:p w14:paraId="2A1E36BD" w14:textId="77777777" w:rsidR="000C1E6F" w:rsidRDefault="000C1E6F" w:rsidP="000C1E6F">
      <w:r>
        <w:t>49</w:t>
      </w:r>
    </w:p>
    <w:p w14:paraId="6426B837" w14:textId="77777777" w:rsidR="000C1E6F" w:rsidRDefault="000C1E6F" w:rsidP="000C1E6F">
      <w:r>
        <w:t>55</w:t>
      </w:r>
    </w:p>
    <w:p w14:paraId="3C7601BA" w14:textId="77777777" w:rsidR="000C1E6F" w:rsidRDefault="000C1E6F" w:rsidP="000C1E6F">
      <w:r>
        <w:t>56</w:t>
      </w:r>
    </w:p>
    <w:p w14:paraId="162D1E0E" w14:textId="77777777" w:rsidR="000C1E6F" w:rsidRDefault="000C1E6F" w:rsidP="000C1E6F">
      <w:r>
        <w:t>59</w:t>
      </w:r>
    </w:p>
    <w:p w14:paraId="5BE6BEA0" w14:textId="77777777" w:rsidR="000C1E6F" w:rsidRDefault="000C1E6F" w:rsidP="000C1E6F">
      <w:r>
        <w:t>63</w:t>
      </w:r>
    </w:p>
    <w:p w14:paraId="3E2BDB2A" w14:textId="77777777" w:rsidR="000C1E6F" w:rsidRDefault="000C1E6F" w:rsidP="000C1E6F">
      <w:r>
        <w:t>66</w:t>
      </w:r>
    </w:p>
    <w:p w14:paraId="3383A856" w14:textId="77777777" w:rsidR="000C1E6F" w:rsidRDefault="000C1E6F" w:rsidP="000C1E6F"/>
    <w:p w14:paraId="5CDDA90E" w14:textId="77777777" w:rsidR="000C1E6F" w:rsidRDefault="000C1E6F" w:rsidP="000C1E6F"/>
    <w:p w14:paraId="3EAB78AB" w14:textId="77777777" w:rsidR="000C1E6F" w:rsidRDefault="000C1E6F" w:rsidP="000C1E6F"/>
    <w:p w14:paraId="53411841" w14:textId="77777777" w:rsidR="000C1E6F" w:rsidRDefault="000C1E6F" w:rsidP="000C1E6F"/>
    <w:p w14:paraId="034C512E" w14:textId="77777777" w:rsidR="000C1E6F" w:rsidRDefault="000C1E6F" w:rsidP="000C1E6F">
      <w:r>
        <w:t xml:space="preserve">71 </w:t>
      </w:r>
    </w:p>
    <w:p w14:paraId="21D303D7" w14:textId="77777777" w:rsidR="000C1E6F" w:rsidRDefault="000C1E6F" w:rsidP="000C1E6F"/>
    <w:p w14:paraId="37471671" w14:textId="77777777" w:rsidR="000C1E6F" w:rsidRDefault="000C1E6F" w:rsidP="000C1E6F">
      <w:r>
        <w:t>71</w:t>
      </w:r>
    </w:p>
    <w:p w14:paraId="3D34B488" w14:textId="77777777" w:rsidR="000C1E6F" w:rsidRDefault="000C1E6F" w:rsidP="000C1E6F"/>
    <w:p w14:paraId="29FEAA30" w14:textId="77777777" w:rsidR="000C1E6F" w:rsidRDefault="000C1E6F" w:rsidP="000C1E6F">
      <w:r>
        <w:t>78</w:t>
      </w:r>
    </w:p>
    <w:p w14:paraId="29D3B2AE" w14:textId="77777777" w:rsidR="000C1E6F" w:rsidRDefault="000C1E6F" w:rsidP="000C1E6F">
      <w:r>
        <w:t>84</w:t>
      </w:r>
    </w:p>
    <w:p w14:paraId="397A7C60" w14:textId="77777777" w:rsidR="000C1E6F" w:rsidRDefault="000C1E6F" w:rsidP="000C1E6F">
      <w:r>
        <w:t>86</w:t>
      </w:r>
    </w:p>
    <w:p w14:paraId="2B024D70" w14:textId="77777777" w:rsidR="000C1E6F" w:rsidRDefault="000C1E6F" w:rsidP="000C1E6F">
      <w:r>
        <w:t>89</w:t>
      </w:r>
    </w:p>
    <w:p w14:paraId="12617E02" w14:textId="77777777" w:rsidR="000C1E6F" w:rsidRDefault="000C1E6F" w:rsidP="000C1E6F">
      <w:r>
        <w:t>91</w:t>
      </w:r>
    </w:p>
    <w:p w14:paraId="412BCEAB" w14:textId="77777777" w:rsidR="000C1E6F" w:rsidRDefault="000C1E6F" w:rsidP="000C1E6F">
      <w:r>
        <w:t>94</w:t>
      </w:r>
    </w:p>
    <w:p w14:paraId="48A45BF3" w14:textId="77777777" w:rsidR="000C1E6F" w:rsidRDefault="000C1E6F" w:rsidP="000C1E6F">
      <w:r>
        <w:t>98</w:t>
      </w:r>
    </w:p>
    <w:p w14:paraId="64684D58" w14:textId="77777777" w:rsidR="000C1E6F" w:rsidRDefault="000C1E6F" w:rsidP="000C1E6F">
      <w:r>
        <w:lastRenderedPageBreak/>
        <w:t>101</w:t>
      </w:r>
    </w:p>
    <w:p w14:paraId="106C2188" w14:textId="77777777" w:rsidR="000C1E6F" w:rsidRDefault="000C1E6F" w:rsidP="000C1E6F">
      <w:r>
        <w:t>104</w:t>
      </w:r>
    </w:p>
    <w:p w14:paraId="1F4F1BDA" w14:textId="77777777" w:rsidR="000C1E6F" w:rsidRDefault="000C1E6F" w:rsidP="000C1E6F">
      <w:r>
        <w:t>106</w:t>
      </w:r>
    </w:p>
    <w:p w14:paraId="38EC2B93" w14:textId="77777777" w:rsidR="000C1E6F" w:rsidRDefault="000C1E6F" w:rsidP="000C1E6F">
      <w:r>
        <w:t>110</w:t>
      </w:r>
    </w:p>
    <w:p w14:paraId="575074C7" w14:textId="77777777" w:rsidR="000C1E6F" w:rsidRDefault="000C1E6F" w:rsidP="000C1E6F">
      <w:r>
        <w:t>113</w:t>
      </w:r>
    </w:p>
    <w:p w14:paraId="449CCFFB" w14:textId="77777777" w:rsidR="000C1E6F" w:rsidRDefault="000C1E6F" w:rsidP="000C1E6F"/>
    <w:p w14:paraId="4EE3BA48" w14:textId="77777777" w:rsidR="000C1E6F" w:rsidRDefault="000C1E6F" w:rsidP="000C1E6F"/>
    <w:p w14:paraId="116E3DCA" w14:textId="77777777" w:rsidR="000C1E6F" w:rsidRDefault="000C1E6F" w:rsidP="000C1E6F"/>
    <w:p w14:paraId="4D453BDC" w14:textId="77777777" w:rsidR="000C1E6F" w:rsidRDefault="000C1E6F" w:rsidP="000C1E6F"/>
    <w:p w14:paraId="741639B7" w14:textId="77777777" w:rsidR="000C1E6F" w:rsidRDefault="000C1E6F" w:rsidP="000C1E6F">
      <w:r>
        <w:t>120</w:t>
      </w:r>
    </w:p>
    <w:p w14:paraId="13B116AC" w14:textId="77777777" w:rsidR="000C1E6F" w:rsidRDefault="000C1E6F" w:rsidP="000C1E6F"/>
    <w:p w14:paraId="0BBF7B43" w14:textId="77777777" w:rsidR="000C1E6F" w:rsidRDefault="000C1E6F" w:rsidP="000C1E6F">
      <w:r>
        <w:t>121</w:t>
      </w:r>
    </w:p>
    <w:p w14:paraId="4BE86459" w14:textId="77777777" w:rsidR="000C1E6F" w:rsidRDefault="000C1E6F" w:rsidP="000C1E6F">
      <w:r>
        <w:t>125</w:t>
      </w:r>
    </w:p>
    <w:p w14:paraId="2D5E8E37" w14:textId="77777777" w:rsidR="000C1E6F" w:rsidRDefault="000C1E6F" w:rsidP="000C1E6F">
      <w:r>
        <w:t>127</w:t>
      </w:r>
    </w:p>
    <w:p w14:paraId="1F828C54" w14:textId="77777777" w:rsidR="000C1E6F" w:rsidRDefault="000C1E6F" w:rsidP="000C1E6F">
      <w:r>
        <w:t>130</w:t>
      </w:r>
    </w:p>
    <w:p w14:paraId="6E4E3CC4" w14:textId="77777777" w:rsidR="000C1E6F" w:rsidRDefault="000C1E6F" w:rsidP="000C1E6F"/>
    <w:p w14:paraId="4A7E2BA1" w14:textId="77777777" w:rsidR="000C1E6F" w:rsidRDefault="000C1E6F" w:rsidP="000C1E6F">
      <w:r>
        <w:t>133</w:t>
      </w:r>
    </w:p>
    <w:p w14:paraId="655CA637" w14:textId="77777777" w:rsidR="000C1E6F" w:rsidRDefault="000C1E6F" w:rsidP="000C1E6F">
      <w:r>
        <w:t>140</w:t>
      </w:r>
    </w:p>
    <w:p w14:paraId="2E6166F2" w14:textId="77777777" w:rsidR="000C1E6F" w:rsidRDefault="000C1E6F" w:rsidP="000C1E6F">
      <w:r>
        <w:t>141</w:t>
      </w:r>
    </w:p>
    <w:p w14:paraId="69B71905" w14:textId="77777777" w:rsidR="000C1E6F" w:rsidRDefault="000C1E6F" w:rsidP="000C1E6F">
      <w:r>
        <w:t>143</w:t>
      </w:r>
    </w:p>
    <w:p w14:paraId="3047BD1E" w14:textId="77777777" w:rsidR="000C1E6F" w:rsidRDefault="000C1E6F" w:rsidP="000C1E6F">
      <w:r>
        <w:t>145</w:t>
      </w:r>
    </w:p>
    <w:p w14:paraId="4B2EFBBE" w14:textId="77777777" w:rsidR="000C1E6F" w:rsidRDefault="000C1E6F" w:rsidP="000C1E6F">
      <w:r>
        <w:t>147</w:t>
      </w:r>
    </w:p>
    <w:p w14:paraId="647C8BAD" w14:textId="77777777" w:rsidR="000C1E6F" w:rsidRDefault="000C1E6F" w:rsidP="000C1E6F">
      <w:r>
        <w:t>151</w:t>
      </w:r>
    </w:p>
    <w:p w14:paraId="19075C05" w14:textId="77777777" w:rsidR="000C1E6F" w:rsidRDefault="000C1E6F" w:rsidP="000C1E6F">
      <w:r>
        <w:t>157</w:t>
      </w:r>
    </w:p>
    <w:p w14:paraId="4A61DC12" w14:textId="77777777" w:rsidR="000C1E6F" w:rsidRDefault="000C1E6F" w:rsidP="000C1E6F">
      <w:r>
        <w:t>160</w:t>
      </w:r>
    </w:p>
    <w:p w14:paraId="2744777B" w14:textId="77777777" w:rsidR="000C1E6F" w:rsidRDefault="000C1E6F" w:rsidP="000C1E6F">
      <w:r>
        <w:t>162</w:t>
      </w:r>
    </w:p>
    <w:p w14:paraId="08A87477" w14:textId="77777777" w:rsidR="000C1E6F" w:rsidRDefault="000C1E6F" w:rsidP="000C1E6F">
      <w:r>
        <w:t>169</w:t>
      </w:r>
    </w:p>
    <w:p w14:paraId="49BF1ADC" w14:textId="4188B759" w:rsidR="000C1E6F" w:rsidRDefault="000C1E6F" w:rsidP="000C1E6F">
      <w:r>
        <w:t>177</w:t>
      </w:r>
    </w:p>
    <w:p w14:paraId="0237FA09" w14:textId="77777777" w:rsidR="000C1E6F" w:rsidRDefault="000C1E6F" w:rsidP="000C1E6F"/>
    <w:p w14:paraId="3AAB5533" w14:textId="77777777" w:rsidR="000C1E6F" w:rsidRDefault="000C1E6F" w:rsidP="000C1E6F">
      <w:r>
        <w:rPr>
          <w:rFonts w:hint="eastAsia"/>
        </w:rPr>
        <w:t>ВИСНОВКИ</w:t>
      </w:r>
    </w:p>
    <w:p w14:paraId="59F06223" w14:textId="77777777" w:rsidR="000C1E6F" w:rsidRDefault="000C1E6F" w:rsidP="000C1E6F"/>
    <w:p w14:paraId="75F1C608" w14:textId="77777777" w:rsidR="000C1E6F" w:rsidRDefault="000C1E6F" w:rsidP="000C1E6F"/>
    <w:p w14:paraId="574721A2" w14:textId="77777777" w:rsidR="000C1E6F" w:rsidRDefault="000C1E6F" w:rsidP="000C1E6F"/>
    <w:p w14:paraId="5EE22016" w14:textId="77777777" w:rsidR="000C1E6F" w:rsidRDefault="000C1E6F" w:rsidP="000C1E6F">
      <w:r>
        <w:rPr>
          <w:rFonts w:hint="eastAsia"/>
        </w:rPr>
        <w:t>Зіставне</w:t>
      </w:r>
      <w:r>
        <w:t xml:space="preserve"> </w:t>
      </w:r>
      <w:r>
        <w:rPr>
          <w:rFonts w:hint="eastAsia"/>
        </w:rPr>
        <w:t>ідеографічне</w:t>
      </w:r>
      <w:r>
        <w:t xml:space="preserve"> </w:t>
      </w:r>
      <w:r>
        <w:rPr>
          <w:rFonts w:hint="eastAsia"/>
        </w:rPr>
        <w:t>дослідження</w:t>
      </w:r>
      <w:r>
        <w:t xml:space="preserve"> </w:t>
      </w:r>
      <w:r>
        <w:rPr>
          <w:rFonts w:hint="eastAsia"/>
        </w:rPr>
        <w:t>ФО</w:t>
      </w:r>
      <w:r>
        <w:t xml:space="preserve"> </w:t>
      </w:r>
      <w:r>
        <w:rPr>
          <w:rFonts w:hint="eastAsia"/>
        </w:rPr>
        <w:t>є</w:t>
      </w:r>
      <w:r>
        <w:t xml:space="preserve"> </w:t>
      </w:r>
      <w:r>
        <w:rPr>
          <w:rFonts w:hint="eastAsia"/>
        </w:rPr>
        <w:t>новим</w:t>
      </w:r>
      <w:r>
        <w:t xml:space="preserve"> </w:t>
      </w:r>
      <w:r>
        <w:rPr>
          <w:rFonts w:hint="eastAsia"/>
        </w:rPr>
        <w:t>напрямком</w:t>
      </w:r>
      <w:r>
        <w:t xml:space="preserve"> </w:t>
      </w:r>
      <w:r>
        <w:rPr>
          <w:rFonts w:hint="eastAsia"/>
        </w:rPr>
        <w:t>у</w:t>
      </w:r>
      <w:r>
        <w:t xml:space="preserve"> </w:t>
      </w:r>
      <w:r>
        <w:rPr>
          <w:rFonts w:hint="eastAsia"/>
        </w:rPr>
        <w:t>лінгвістичній</w:t>
      </w:r>
      <w:r>
        <w:t xml:space="preserve"> </w:t>
      </w:r>
      <w:r>
        <w:rPr>
          <w:rFonts w:hint="eastAsia"/>
        </w:rPr>
        <w:t>науці</w:t>
      </w:r>
      <w:r>
        <w:t xml:space="preserve">, </w:t>
      </w:r>
      <w:r>
        <w:rPr>
          <w:rFonts w:hint="eastAsia"/>
        </w:rPr>
        <w:t>основною</w:t>
      </w:r>
      <w:r>
        <w:t xml:space="preserve"> </w:t>
      </w:r>
      <w:r>
        <w:rPr>
          <w:rFonts w:hint="eastAsia"/>
        </w:rPr>
        <w:t>метою</w:t>
      </w:r>
      <w:r>
        <w:t xml:space="preserve"> </w:t>
      </w:r>
      <w:r>
        <w:rPr>
          <w:rFonts w:hint="eastAsia"/>
        </w:rPr>
        <w:t>його</w:t>
      </w:r>
      <w:r>
        <w:t xml:space="preserve"> </w:t>
      </w:r>
      <w:r>
        <w:rPr>
          <w:rFonts w:hint="eastAsia"/>
        </w:rPr>
        <w:t>є</w:t>
      </w:r>
      <w:r>
        <w:t xml:space="preserve"> </w:t>
      </w:r>
      <w:r>
        <w:rPr>
          <w:rFonts w:hint="eastAsia"/>
        </w:rPr>
        <w:t>встановлення</w:t>
      </w:r>
      <w:r>
        <w:t xml:space="preserve"> </w:t>
      </w:r>
      <w:r>
        <w:rPr>
          <w:rFonts w:hint="eastAsia"/>
        </w:rPr>
        <w:t>спільного</w:t>
      </w:r>
      <w:r>
        <w:t xml:space="preserve"> </w:t>
      </w:r>
      <w:r>
        <w:rPr>
          <w:rFonts w:hint="eastAsia"/>
        </w:rPr>
        <w:t>й</w:t>
      </w:r>
      <w:r>
        <w:t xml:space="preserve"> </w:t>
      </w:r>
      <w:r>
        <w:rPr>
          <w:rFonts w:hint="eastAsia"/>
        </w:rPr>
        <w:t>відмінного</w:t>
      </w:r>
      <w:r>
        <w:t xml:space="preserve"> </w:t>
      </w:r>
      <w:r>
        <w:rPr>
          <w:rFonts w:hint="eastAsia"/>
        </w:rPr>
        <w:t>у</w:t>
      </w:r>
      <w:r>
        <w:t xml:space="preserve"> </w:t>
      </w:r>
      <w:r>
        <w:rPr>
          <w:rFonts w:hint="eastAsia"/>
        </w:rPr>
        <w:t>фразеологічних</w:t>
      </w:r>
      <w:r>
        <w:t xml:space="preserve"> </w:t>
      </w:r>
      <w:r>
        <w:rPr>
          <w:rFonts w:hint="eastAsia"/>
        </w:rPr>
        <w:t>системах</w:t>
      </w:r>
      <w:r>
        <w:t xml:space="preserve"> </w:t>
      </w:r>
      <w:r>
        <w:rPr>
          <w:rFonts w:hint="eastAsia"/>
        </w:rPr>
        <w:t>різних</w:t>
      </w:r>
      <w:r>
        <w:t xml:space="preserve"> </w:t>
      </w:r>
      <w:r>
        <w:rPr>
          <w:rFonts w:hint="eastAsia"/>
        </w:rPr>
        <w:t>мов</w:t>
      </w:r>
      <w:r>
        <w:t xml:space="preserve">. </w:t>
      </w:r>
      <w:r>
        <w:rPr>
          <w:rFonts w:hint="eastAsia"/>
        </w:rPr>
        <w:t>Виявлення</w:t>
      </w:r>
      <w:r>
        <w:t xml:space="preserve"> </w:t>
      </w:r>
      <w:r>
        <w:rPr>
          <w:rFonts w:hint="eastAsia"/>
        </w:rPr>
        <w:t>сфер</w:t>
      </w:r>
      <w:r>
        <w:t xml:space="preserve"> </w:t>
      </w:r>
      <w:r>
        <w:rPr>
          <w:rFonts w:hint="eastAsia"/>
        </w:rPr>
        <w:t>перетину</w:t>
      </w:r>
      <w:r>
        <w:t xml:space="preserve"> </w:t>
      </w:r>
      <w:r>
        <w:rPr>
          <w:rFonts w:hint="eastAsia"/>
        </w:rPr>
        <w:t>неблизькоспоріднених</w:t>
      </w:r>
      <w:r>
        <w:t xml:space="preserve"> </w:t>
      </w:r>
      <w:r>
        <w:rPr>
          <w:rFonts w:hint="eastAsia"/>
        </w:rPr>
        <w:t>мов</w:t>
      </w:r>
      <w:r>
        <w:t xml:space="preserve"> </w:t>
      </w:r>
      <w:r>
        <w:rPr>
          <w:rFonts w:hint="eastAsia"/>
        </w:rPr>
        <w:t>дозволяє</w:t>
      </w:r>
      <w:r>
        <w:t xml:space="preserve"> </w:t>
      </w:r>
      <w:r>
        <w:rPr>
          <w:rFonts w:hint="eastAsia"/>
        </w:rPr>
        <w:t>визначити</w:t>
      </w:r>
      <w:r>
        <w:t xml:space="preserve"> </w:t>
      </w:r>
      <w:r>
        <w:rPr>
          <w:rFonts w:hint="eastAsia"/>
        </w:rPr>
        <w:t>мовні</w:t>
      </w:r>
      <w:r>
        <w:t xml:space="preserve"> </w:t>
      </w:r>
      <w:r>
        <w:rPr>
          <w:rFonts w:hint="eastAsia"/>
        </w:rPr>
        <w:t>універсалії</w:t>
      </w:r>
      <w:r>
        <w:t xml:space="preserve"> </w:t>
      </w:r>
      <w:r>
        <w:rPr>
          <w:rFonts w:hint="eastAsia"/>
        </w:rPr>
        <w:t>та</w:t>
      </w:r>
      <w:r>
        <w:t xml:space="preserve"> </w:t>
      </w:r>
      <w:r>
        <w:rPr>
          <w:rFonts w:hint="eastAsia"/>
        </w:rPr>
        <w:t>специфічні</w:t>
      </w:r>
      <w:r>
        <w:t xml:space="preserve"> </w:t>
      </w:r>
      <w:r>
        <w:rPr>
          <w:rFonts w:hint="eastAsia"/>
        </w:rPr>
        <w:t>властивості</w:t>
      </w:r>
      <w:r>
        <w:t xml:space="preserve">, </w:t>
      </w:r>
      <w:r>
        <w:rPr>
          <w:rFonts w:hint="eastAsia"/>
        </w:rPr>
        <w:t>які</w:t>
      </w:r>
      <w:r>
        <w:t xml:space="preserve"> </w:t>
      </w:r>
      <w:r>
        <w:rPr>
          <w:rFonts w:hint="eastAsia"/>
        </w:rPr>
        <w:t>є</w:t>
      </w:r>
      <w:r>
        <w:t xml:space="preserve"> </w:t>
      </w:r>
      <w:r>
        <w:rPr>
          <w:rFonts w:hint="eastAsia"/>
        </w:rPr>
        <w:t>важливими</w:t>
      </w:r>
      <w:r>
        <w:t xml:space="preserve"> </w:t>
      </w:r>
      <w:r>
        <w:rPr>
          <w:rFonts w:hint="eastAsia"/>
        </w:rPr>
        <w:t>при</w:t>
      </w:r>
      <w:r>
        <w:t xml:space="preserve"> </w:t>
      </w:r>
      <w:r>
        <w:rPr>
          <w:rFonts w:hint="eastAsia"/>
        </w:rPr>
        <w:t>вивченні</w:t>
      </w:r>
      <w:r>
        <w:t xml:space="preserve"> </w:t>
      </w:r>
      <w:r>
        <w:rPr>
          <w:rFonts w:hint="eastAsia"/>
        </w:rPr>
        <w:t>фразеологічної</w:t>
      </w:r>
      <w:r>
        <w:t xml:space="preserve"> </w:t>
      </w:r>
      <w:r>
        <w:rPr>
          <w:rFonts w:hint="eastAsia"/>
        </w:rPr>
        <w:t>системи</w:t>
      </w:r>
      <w:r>
        <w:t xml:space="preserve"> </w:t>
      </w:r>
      <w:r>
        <w:rPr>
          <w:rFonts w:hint="eastAsia"/>
        </w:rPr>
        <w:t>мови</w:t>
      </w:r>
      <w:r>
        <w:t>.</w:t>
      </w:r>
    </w:p>
    <w:p w14:paraId="23F5DCD6" w14:textId="77777777" w:rsidR="000C1E6F" w:rsidRDefault="000C1E6F" w:rsidP="000C1E6F">
      <w:r>
        <w:rPr>
          <w:rFonts w:hint="eastAsia"/>
        </w:rPr>
        <w:t>Вирізнення</w:t>
      </w:r>
      <w:r>
        <w:t xml:space="preserve"> </w:t>
      </w:r>
      <w:r>
        <w:rPr>
          <w:rFonts w:hint="eastAsia"/>
        </w:rPr>
        <w:t>як</w:t>
      </w:r>
      <w:r>
        <w:t xml:space="preserve"> </w:t>
      </w:r>
      <w:r>
        <w:rPr>
          <w:rFonts w:hint="eastAsia"/>
        </w:rPr>
        <w:t>лексичних</w:t>
      </w:r>
      <w:r>
        <w:t xml:space="preserve">, </w:t>
      </w:r>
      <w:r>
        <w:rPr>
          <w:rFonts w:hint="eastAsia"/>
        </w:rPr>
        <w:t>так</w:t>
      </w:r>
      <w:r>
        <w:t xml:space="preserve"> </w:t>
      </w:r>
      <w:r>
        <w:rPr>
          <w:rFonts w:hint="eastAsia"/>
        </w:rPr>
        <w:t>і</w:t>
      </w:r>
      <w:r>
        <w:t xml:space="preserve"> </w:t>
      </w:r>
      <w:r>
        <w:rPr>
          <w:rFonts w:hint="eastAsia"/>
        </w:rPr>
        <w:t>фразеологічних</w:t>
      </w:r>
      <w:r>
        <w:t xml:space="preserve"> </w:t>
      </w:r>
      <w:r>
        <w:rPr>
          <w:rFonts w:hint="eastAsia"/>
        </w:rPr>
        <w:t>макро</w:t>
      </w:r>
      <w:r>
        <w:t xml:space="preserve">− </w:t>
      </w:r>
      <w:r>
        <w:rPr>
          <w:rFonts w:hint="eastAsia"/>
        </w:rPr>
        <w:t>та</w:t>
      </w:r>
      <w:r>
        <w:t xml:space="preserve"> </w:t>
      </w:r>
      <w:r>
        <w:rPr>
          <w:rFonts w:hint="eastAsia"/>
        </w:rPr>
        <w:t>мікросистем</w:t>
      </w:r>
      <w:r>
        <w:t xml:space="preserve"> </w:t>
      </w:r>
      <w:r>
        <w:rPr>
          <w:rFonts w:hint="eastAsia"/>
        </w:rPr>
        <w:t>має</w:t>
      </w:r>
      <w:r>
        <w:t xml:space="preserve"> </w:t>
      </w:r>
      <w:r>
        <w:rPr>
          <w:rFonts w:hint="eastAsia"/>
        </w:rPr>
        <w:t>обов’язково</w:t>
      </w:r>
      <w:r>
        <w:t xml:space="preserve"> </w:t>
      </w:r>
      <w:r>
        <w:rPr>
          <w:rFonts w:hint="eastAsia"/>
        </w:rPr>
        <w:t>підпорядковуватися</w:t>
      </w:r>
      <w:r>
        <w:t xml:space="preserve"> </w:t>
      </w:r>
      <w:r>
        <w:rPr>
          <w:rFonts w:hint="eastAsia"/>
        </w:rPr>
        <w:t>членуванню</w:t>
      </w:r>
      <w:r>
        <w:t xml:space="preserve"> </w:t>
      </w:r>
      <w:r>
        <w:rPr>
          <w:rFonts w:hint="eastAsia"/>
        </w:rPr>
        <w:t>світу</w:t>
      </w:r>
      <w:r>
        <w:t xml:space="preserve"> </w:t>
      </w:r>
      <w:r>
        <w:rPr>
          <w:rFonts w:hint="eastAsia"/>
        </w:rPr>
        <w:t>й</w:t>
      </w:r>
      <w:r>
        <w:t xml:space="preserve"> </w:t>
      </w:r>
      <w:r>
        <w:rPr>
          <w:rFonts w:hint="eastAsia"/>
        </w:rPr>
        <w:t>будуватися</w:t>
      </w:r>
      <w:r>
        <w:t xml:space="preserve"> </w:t>
      </w:r>
      <w:r>
        <w:rPr>
          <w:rFonts w:hint="eastAsia"/>
        </w:rPr>
        <w:t>на</w:t>
      </w:r>
      <w:r>
        <w:t xml:space="preserve"> </w:t>
      </w:r>
      <w:r>
        <w:rPr>
          <w:rFonts w:hint="eastAsia"/>
        </w:rPr>
        <w:t>поняттєво</w:t>
      </w:r>
      <w:r>
        <w:t>-</w:t>
      </w:r>
      <w:r>
        <w:rPr>
          <w:rFonts w:hint="eastAsia"/>
        </w:rPr>
        <w:t>логічних</w:t>
      </w:r>
      <w:r>
        <w:t xml:space="preserve"> </w:t>
      </w:r>
      <w:r>
        <w:rPr>
          <w:rFonts w:hint="eastAsia"/>
        </w:rPr>
        <w:t>принципах</w:t>
      </w:r>
      <w:r>
        <w:t xml:space="preserve"> (</w:t>
      </w:r>
      <w:r>
        <w:rPr>
          <w:rFonts w:hint="eastAsia"/>
        </w:rPr>
        <w:t>екстралінгвальний</w:t>
      </w:r>
      <w:r>
        <w:t xml:space="preserve"> </w:t>
      </w:r>
      <w:r>
        <w:rPr>
          <w:rFonts w:hint="eastAsia"/>
        </w:rPr>
        <w:t>фактор</w:t>
      </w:r>
      <w:r>
        <w:t xml:space="preserve">), </w:t>
      </w:r>
      <w:r>
        <w:rPr>
          <w:rFonts w:hint="eastAsia"/>
        </w:rPr>
        <w:t>ґрунтуватися</w:t>
      </w:r>
      <w:r>
        <w:t xml:space="preserve"> </w:t>
      </w:r>
      <w:r>
        <w:rPr>
          <w:rFonts w:hint="eastAsia"/>
        </w:rPr>
        <w:t>на</w:t>
      </w:r>
      <w:r>
        <w:t xml:space="preserve"> </w:t>
      </w:r>
      <w:r>
        <w:rPr>
          <w:rFonts w:hint="eastAsia"/>
        </w:rPr>
        <w:t>наявності</w:t>
      </w:r>
      <w:r>
        <w:t xml:space="preserve"> </w:t>
      </w:r>
      <w:r>
        <w:rPr>
          <w:rFonts w:hint="eastAsia"/>
        </w:rPr>
        <w:t>в</w:t>
      </w:r>
      <w:r>
        <w:t xml:space="preserve"> </w:t>
      </w:r>
      <w:r>
        <w:rPr>
          <w:rFonts w:hint="eastAsia"/>
        </w:rPr>
        <w:t>семантичній</w:t>
      </w:r>
      <w:r>
        <w:t xml:space="preserve"> </w:t>
      </w:r>
      <w:r>
        <w:rPr>
          <w:rFonts w:hint="eastAsia"/>
        </w:rPr>
        <w:t>структурі</w:t>
      </w:r>
      <w:r>
        <w:t xml:space="preserve"> </w:t>
      </w:r>
      <w:r>
        <w:rPr>
          <w:rFonts w:hint="eastAsia"/>
        </w:rPr>
        <w:t>всіх</w:t>
      </w:r>
      <w:r>
        <w:t xml:space="preserve"> </w:t>
      </w:r>
      <w:r>
        <w:rPr>
          <w:rFonts w:hint="eastAsia"/>
        </w:rPr>
        <w:t>членів</w:t>
      </w:r>
      <w:r>
        <w:t xml:space="preserve"> </w:t>
      </w:r>
      <w:r>
        <w:rPr>
          <w:rFonts w:hint="eastAsia"/>
        </w:rPr>
        <w:t>вирізненої</w:t>
      </w:r>
      <w:r>
        <w:t xml:space="preserve"> </w:t>
      </w:r>
      <w:r>
        <w:rPr>
          <w:rFonts w:hint="eastAsia"/>
        </w:rPr>
        <w:t>макро–</w:t>
      </w:r>
      <w:r>
        <w:t xml:space="preserve"> </w:t>
      </w:r>
      <w:r>
        <w:rPr>
          <w:rFonts w:hint="eastAsia"/>
        </w:rPr>
        <w:t>та</w:t>
      </w:r>
      <w:r>
        <w:t xml:space="preserve"> </w:t>
      </w:r>
      <w:r>
        <w:rPr>
          <w:rFonts w:hint="eastAsia"/>
        </w:rPr>
        <w:t>мікросистеми</w:t>
      </w:r>
      <w:r>
        <w:t xml:space="preserve"> </w:t>
      </w:r>
      <w:r>
        <w:rPr>
          <w:rFonts w:hint="eastAsia"/>
        </w:rPr>
        <w:t>спільної</w:t>
      </w:r>
      <w:r>
        <w:t xml:space="preserve"> </w:t>
      </w:r>
      <w:r>
        <w:rPr>
          <w:rFonts w:hint="eastAsia"/>
        </w:rPr>
        <w:t>семантичної</w:t>
      </w:r>
      <w:r>
        <w:t xml:space="preserve"> </w:t>
      </w:r>
      <w:r>
        <w:rPr>
          <w:rFonts w:hint="eastAsia"/>
        </w:rPr>
        <w:t>ознаки</w:t>
      </w:r>
      <w:r>
        <w:t xml:space="preserve">, </w:t>
      </w:r>
      <w:r>
        <w:rPr>
          <w:rFonts w:hint="eastAsia"/>
        </w:rPr>
        <w:t>що</w:t>
      </w:r>
      <w:r>
        <w:t xml:space="preserve"> </w:t>
      </w:r>
      <w:r>
        <w:rPr>
          <w:rFonts w:hint="eastAsia"/>
        </w:rPr>
        <w:t>є</w:t>
      </w:r>
      <w:r>
        <w:t xml:space="preserve"> </w:t>
      </w:r>
      <w:r>
        <w:rPr>
          <w:rFonts w:hint="eastAsia"/>
        </w:rPr>
        <w:t>для</w:t>
      </w:r>
      <w:r>
        <w:t xml:space="preserve"> </w:t>
      </w:r>
      <w:r>
        <w:rPr>
          <w:rFonts w:hint="eastAsia"/>
        </w:rPr>
        <w:t>цієї</w:t>
      </w:r>
      <w:r>
        <w:t xml:space="preserve"> </w:t>
      </w:r>
      <w:r>
        <w:rPr>
          <w:rFonts w:hint="eastAsia"/>
        </w:rPr>
        <w:t>макро–</w:t>
      </w:r>
      <w:r>
        <w:t xml:space="preserve"> </w:t>
      </w:r>
      <w:r>
        <w:rPr>
          <w:rFonts w:hint="eastAsia"/>
        </w:rPr>
        <w:t>та</w:t>
      </w:r>
      <w:r>
        <w:t xml:space="preserve"> </w:t>
      </w:r>
      <w:r>
        <w:rPr>
          <w:rFonts w:hint="eastAsia"/>
        </w:rPr>
        <w:t>мікросистеми</w:t>
      </w:r>
      <w:r>
        <w:t xml:space="preserve"> </w:t>
      </w:r>
      <w:r>
        <w:rPr>
          <w:rFonts w:hint="eastAsia"/>
        </w:rPr>
        <w:t>інтегрованою</w:t>
      </w:r>
      <w:r>
        <w:t xml:space="preserve"> (</w:t>
      </w:r>
      <w:r>
        <w:rPr>
          <w:rFonts w:hint="eastAsia"/>
        </w:rPr>
        <w:t>інтралінгвальний</w:t>
      </w:r>
      <w:r>
        <w:t xml:space="preserve"> </w:t>
      </w:r>
      <w:r>
        <w:rPr>
          <w:rFonts w:hint="eastAsia"/>
        </w:rPr>
        <w:t>фактор</w:t>
      </w:r>
      <w:r>
        <w:t>).</w:t>
      </w:r>
    </w:p>
    <w:p w14:paraId="2A25C659" w14:textId="77777777" w:rsidR="000C1E6F" w:rsidRDefault="000C1E6F" w:rsidP="000C1E6F">
      <w:r>
        <w:rPr>
          <w:rFonts w:hint="eastAsia"/>
        </w:rPr>
        <w:t>Дисертаційне</w:t>
      </w:r>
      <w:r>
        <w:t xml:space="preserve"> </w:t>
      </w:r>
      <w:r>
        <w:rPr>
          <w:rFonts w:hint="eastAsia"/>
        </w:rPr>
        <w:t>дослідження</w:t>
      </w:r>
      <w:r>
        <w:t xml:space="preserve"> </w:t>
      </w:r>
      <w:r>
        <w:rPr>
          <w:rFonts w:hint="eastAsia"/>
        </w:rPr>
        <w:t>виконане</w:t>
      </w:r>
      <w:r>
        <w:t xml:space="preserve"> </w:t>
      </w:r>
      <w:r>
        <w:rPr>
          <w:rFonts w:hint="eastAsia"/>
        </w:rPr>
        <w:t>в</w:t>
      </w:r>
      <w:r>
        <w:t xml:space="preserve"> </w:t>
      </w:r>
      <w:r>
        <w:rPr>
          <w:rFonts w:hint="eastAsia"/>
        </w:rPr>
        <w:t>руслі</w:t>
      </w:r>
      <w:r>
        <w:t xml:space="preserve"> </w:t>
      </w:r>
      <w:r>
        <w:rPr>
          <w:rFonts w:hint="eastAsia"/>
        </w:rPr>
        <w:t>ідеографічної</w:t>
      </w:r>
      <w:r>
        <w:t xml:space="preserve"> </w:t>
      </w:r>
      <w:r>
        <w:rPr>
          <w:rFonts w:hint="eastAsia"/>
        </w:rPr>
        <w:t>класифікації</w:t>
      </w:r>
      <w:r>
        <w:t xml:space="preserve"> </w:t>
      </w:r>
      <w:r>
        <w:rPr>
          <w:rFonts w:hint="eastAsia"/>
        </w:rPr>
        <w:t>фразеологічної</w:t>
      </w:r>
      <w:r>
        <w:t xml:space="preserve"> </w:t>
      </w:r>
      <w:r>
        <w:rPr>
          <w:rFonts w:hint="eastAsia"/>
        </w:rPr>
        <w:t>системи</w:t>
      </w:r>
      <w:r>
        <w:t xml:space="preserve"> </w:t>
      </w:r>
      <w:r>
        <w:rPr>
          <w:rFonts w:hint="eastAsia"/>
        </w:rPr>
        <w:t>мови</w:t>
      </w:r>
      <w:r>
        <w:t xml:space="preserve">, </w:t>
      </w:r>
      <w:r>
        <w:rPr>
          <w:rFonts w:hint="eastAsia"/>
        </w:rPr>
        <w:t>запропонованої</w:t>
      </w:r>
      <w:r>
        <w:t xml:space="preserve"> </w:t>
      </w:r>
      <w:r>
        <w:rPr>
          <w:rFonts w:hint="eastAsia"/>
        </w:rPr>
        <w:t>Ю</w:t>
      </w:r>
      <w:r>
        <w:t>.</w:t>
      </w:r>
      <w:r>
        <w:rPr>
          <w:rFonts w:hint="eastAsia"/>
        </w:rPr>
        <w:t>Ф</w:t>
      </w:r>
      <w:r>
        <w:t xml:space="preserve">. </w:t>
      </w:r>
      <w:r>
        <w:rPr>
          <w:rFonts w:hint="eastAsia"/>
        </w:rPr>
        <w:t>Прадідом</w:t>
      </w:r>
      <w:r>
        <w:t xml:space="preserve"> </w:t>
      </w:r>
      <w:r>
        <w:rPr>
          <w:rFonts w:hint="eastAsia"/>
        </w:rPr>
        <w:t>і</w:t>
      </w:r>
      <w:r>
        <w:t xml:space="preserve"> </w:t>
      </w:r>
      <w:r>
        <w:rPr>
          <w:rFonts w:hint="eastAsia"/>
        </w:rPr>
        <w:t>апробованої</w:t>
      </w:r>
      <w:r>
        <w:t xml:space="preserve"> </w:t>
      </w:r>
      <w:r>
        <w:rPr>
          <w:rFonts w:hint="eastAsia"/>
        </w:rPr>
        <w:t>в</w:t>
      </w:r>
      <w:r>
        <w:t xml:space="preserve"> </w:t>
      </w:r>
      <w:r>
        <w:rPr>
          <w:rFonts w:hint="eastAsia"/>
        </w:rPr>
        <w:t>роботах</w:t>
      </w:r>
      <w:r>
        <w:t xml:space="preserve"> </w:t>
      </w:r>
      <w:r>
        <w:rPr>
          <w:rFonts w:hint="eastAsia"/>
        </w:rPr>
        <w:t>його</w:t>
      </w:r>
      <w:r>
        <w:t xml:space="preserve"> </w:t>
      </w:r>
      <w:r>
        <w:rPr>
          <w:rFonts w:hint="eastAsia"/>
        </w:rPr>
        <w:t>учнів</w:t>
      </w:r>
      <w:r>
        <w:t xml:space="preserve"> </w:t>
      </w:r>
      <w:r>
        <w:rPr>
          <w:rFonts w:hint="eastAsia"/>
        </w:rPr>
        <w:t>–</w:t>
      </w:r>
      <w:r>
        <w:t xml:space="preserve"> </w:t>
      </w:r>
      <w:r>
        <w:rPr>
          <w:rFonts w:hint="eastAsia"/>
        </w:rPr>
        <w:t>Н</w:t>
      </w:r>
      <w:r>
        <w:t>.</w:t>
      </w:r>
      <w:r>
        <w:rPr>
          <w:rFonts w:hint="eastAsia"/>
        </w:rPr>
        <w:t>Ф</w:t>
      </w:r>
      <w:r>
        <w:t xml:space="preserve">. </w:t>
      </w:r>
      <w:r>
        <w:rPr>
          <w:rFonts w:hint="eastAsia"/>
        </w:rPr>
        <w:t>Грозян</w:t>
      </w:r>
      <w:r>
        <w:t xml:space="preserve">, </w:t>
      </w:r>
      <w:r>
        <w:rPr>
          <w:rFonts w:hint="eastAsia"/>
        </w:rPr>
        <w:t>Л</w:t>
      </w:r>
      <w:r>
        <w:t>.</w:t>
      </w:r>
      <w:r>
        <w:rPr>
          <w:rFonts w:hint="eastAsia"/>
        </w:rPr>
        <w:t>В</w:t>
      </w:r>
      <w:r>
        <w:t xml:space="preserve">. </w:t>
      </w:r>
      <w:r>
        <w:rPr>
          <w:rFonts w:hint="eastAsia"/>
        </w:rPr>
        <w:t>Савченко</w:t>
      </w:r>
      <w:r>
        <w:t xml:space="preserve">, </w:t>
      </w:r>
      <w:r>
        <w:rPr>
          <w:rFonts w:hint="eastAsia"/>
        </w:rPr>
        <w:t>Л</w:t>
      </w:r>
      <w:r>
        <w:t>.</w:t>
      </w:r>
      <w:r>
        <w:rPr>
          <w:rFonts w:hint="eastAsia"/>
        </w:rPr>
        <w:t>Ш</w:t>
      </w:r>
      <w:r>
        <w:t xml:space="preserve">. </w:t>
      </w:r>
      <w:r>
        <w:rPr>
          <w:rFonts w:hint="eastAsia"/>
        </w:rPr>
        <w:t>Кубедінової</w:t>
      </w:r>
      <w:r>
        <w:t xml:space="preserve"> </w:t>
      </w:r>
      <w:r>
        <w:rPr>
          <w:rFonts w:hint="eastAsia"/>
        </w:rPr>
        <w:t>та</w:t>
      </w:r>
      <w:r>
        <w:t xml:space="preserve"> </w:t>
      </w:r>
      <w:r>
        <w:rPr>
          <w:rFonts w:hint="eastAsia"/>
        </w:rPr>
        <w:t>ін</w:t>
      </w:r>
      <w:r>
        <w:t xml:space="preserve">. </w:t>
      </w:r>
      <w:r>
        <w:rPr>
          <w:rFonts w:hint="eastAsia"/>
        </w:rPr>
        <w:t>Ця</w:t>
      </w:r>
      <w:r>
        <w:t xml:space="preserve"> </w:t>
      </w:r>
      <w:r>
        <w:rPr>
          <w:rFonts w:hint="eastAsia"/>
        </w:rPr>
        <w:t>класифікація</w:t>
      </w:r>
      <w:r>
        <w:t xml:space="preserve"> </w:t>
      </w:r>
      <w:r>
        <w:rPr>
          <w:rFonts w:hint="eastAsia"/>
        </w:rPr>
        <w:t>має</w:t>
      </w:r>
      <w:r>
        <w:t xml:space="preserve"> </w:t>
      </w:r>
      <w:r>
        <w:rPr>
          <w:rFonts w:hint="eastAsia"/>
        </w:rPr>
        <w:t>таку</w:t>
      </w:r>
      <w:r>
        <w:t xml:space="preserve"> </w:t>
      </w:r>
      <w:r>
        <w:rPr>
          <w:rFonts w:hint="eastAsia"/>
        </w:rPr>
        <w:t>структуру</w:t>
      </w:r>
      <w:r>
        <w:t xml:space="preserve">: </w:t>
      </w:r>
      <w:r>
        <w:rPr>
          <w:rFonts w:hint="eastAsia"/>
        </w:rPr>
        <w:t>синонімічний</w:t>
      </w:r>
      <w:r>
        <w:t xml:space="preserve"> </w:t>
      </w:r>
      <w:r>
        <w:rPr>
          <w:rFonts w:hint="eastAsia"/>
        </w:rPr>
        <w:t>ряд</w:t>
      </w:r>
      <w:r>
        <w:t xml:space="preserve"> → </w:t>
      </w:r>
      <w:r>
        <w:rPr>
          <w:rFonts w:hint="eastAsia"/>
        </w:rPr>
        <w:t>семантична</w:t>
      </w:r>
      <w:r>
        <w:t xml:space="preserve"> </w:t>
      </w:r>
      <w:r>
        <w:rPr>
          <w:rFonts w:hint="eastAsia"/>
        </w:rPr>
        <w:t>група</w:t>
      </w:r>
      <w:r>
        <w:t xml:space="preserve"> → </w:t>
      </w:r>
      <w:r>
        <w:rPr>
          <w:rFonts w:hint="eastAsia"/>
        </w:rPr>
        <w:t>семантичне</w:t>
      </w:r>
      <w:r>
        <w:t xml:space="preserve"> </w:t>
      </w:r>
      <w:r>
        <w:rPr>
          <w:rFonts w:hint="eastAsia"/>
        </w:rPr>
        <w:t>поле</w:t>
      </w:r>
      <w:r>
        <w:t xml:space="preserve"> → </w:t>
      </w:r>
      <w:r>
        <w:rPr>
          <w:rFonts w:hint="eastAsia"/>
        </w:rPr>
        <w:t>тематична</w:t>
      </w:r>
      <w:r>
        <w:t xml:space="preserve"> </w:t>
      </w:r>
      <w:r>
        <w:rPr>
          <w:rFonts w:hint="eastAsia"/>
        </w:rPr>
        <w:t>група</w:t>
      </w:r>
      <w:r>
        <w:t xml:space="preserve"> → </w:t>
      </w:r>
      <w:r>
        <w:rPr>
          <w:rFonts w:hint="eastAsia"/>
        </w:rPr>
        <w:t>тематичне</w:t>
      </w:r>
      <w:r>
        <w:t xml:space="preserve"> </w:t>
      </w:r>
      <w:r>
        <w:rPr>
          <w:rFonts w:hint="eastAsia"/>
        </w:rPr>
        <w:t>поле</w:t>
      </w:r>
      <w:r>
        <w:t xml:space="preserve"> → </w:t>
      </w:r>
      <w:r>
        <w:rPr>
          <w:rFonts w:hint="eastAsia"/>
        </w:rPr>
        <w:t>ідеографічна</w:t>
      </w:r>
      <w:r>
        <w:t xml:space="preserve"> </w:t>
      </w:r>
      <w:r>
        <w:rPr>
          <w:rFonts w:hint="eastAsia"/>
        </w:rPr>
        <w:t>група</w:t>
      </w:r>
      <w:r>
        <w:t xml:space="preserve"> → </w:t>
      </w:r>
      <w:r>
        <w:rPr>
          <w:rFonts w:hint="eastAsia"/>
        </w:rPr>
        <w:t>ідеографічне</w:t>
      </w:r>
      <w:r>
        <w:t xml:space="preserve"> </w:t>
      </w:r>
      <w:r>
        <w:rPr>
          <w:rFonts w:hint="eastAsia"/>
        </w:rPr>
        <w:t>поле</w:t>
      </w:r>
      <w:r>
        <w:t xml:space="preserve"> → </w:t>
      </w:r>
      <w:r>
        <w:rPr>
          <w:rFonts w:hint="eastAsia"/>
        </w:rPr>
        <w:t>архіполе</w:t>
      </w:r>
      <w:r>
        <w:t xml:space="preserve">. </w:t>
      </w:r>
    </w:p>
    <w:p w14:paraId="06371E8D" w14:textId="77777777" w:rsidR="000C1E6F" w:rsidRDefault="000C1E6F" w:rsidP="000C1E6F">
      <w:r>
        <w:rPr>
          <w:rFonts w:hint="eastAsia"/>
        </w:rPr>
        <w:t>Особливу</w:t>
      </w:r>
      <w:r>
        <w:t xml:space="preserve"> </w:t>
      </w:r>
      <w:r>
        <w:rPr>
          <w:rFonts w:hint="eastAsia"/>
        </w:rPr>
        <w:t>увагу</w:t>
      </w:r>
      <w:r>
        <w:t xml:space="preserve"> </w:t>
      </w:r>
      <w:r>
        <w:rPr>
          <w:rFonts w:hint="eastAsia"/>
        </w:rPr>
        <w:t>приділено</w:t>
      </w:r>
      <w:r>
        <w:t xml:space="preserve"> </w:t>
      </w:r>
      <w:r>
        <w:rPr>
          <w:rFonts w:hint="eastAsia"/>
        </w:rPr>
        <w:t>науковим</w:t>
      </w:r>
      <w:r>
        <w:t xml:space="preserve"> </w:t>
      </w:r>
      <w:r>
        <w:rPr>
          <w:rFonts w:hint="eastAsia"/>
        </w:rPr>
        <w:t>розвідкам</w:t>
      </w:r>
      <w:r>
        <w:t xml:space="preserve">, </w:t>
      </w:r>
      <w:r>
        <w:rPr>
          <w:rFonts w:hint="eastAsia"/>
        </w:rPr>
        <w:t>побудованим</w:t>
      </w:r>
      <w:r>
        <w:t xml:space="preserve"> </w:t>
      </w:r>
      <w:r>
        <w:rPr>
          <w:rFonts w:hint="eastAsia"/>
        </w:rPr>
        <w:t>із</w:t>
      </w:r>
      <w:r>
        <w:t xml:space="preserve"> </w:t>
      </w:r>
      <w:r>
        <w:rPr>
          <w:rFonts w:hint="eastAsia"/>
        </w:rPr>
        <w:t>використанням</w:t>
      </w:r>
      <w:r>
        <w:t xml:space="preserve"> </w:t>
      </w:r>
      <w:r>
        <w:rPr>
          <w:rFonts w:hint="eastAsia"/>
        </w:rPr>
        <w:t>доробку</w:t>
      </w:r>
      <w:r>
        <w:t xml:space="preserve"> </w:t>
      </w:r>
      <w:r>
        <w:rPr>
          <w:rFonts w:hint="eastAsia"/>
        </w:rPr>
        <w:t>інших</w:t>
      </w:r>
      <w:r>
        <w:t xml:space="preserve"> </w:t>
      </w:r>
      <w:r>
        <w:rPr>
          <w:rFonts w:hint="eastAsia"/>
        </w:rPr>
        <w:t>галузей</w:t>
      </w:r>
      <w:r>
        <w:t xml:space="preserve"> </w:t>
      </w:r>
      <w:r>
        <w:rPr>
          <w:rFonts w:hint="eastAsia"/>
        </w:rPr>
        <w:t>науки</w:t>
      </w:r>
      <w:r>
        <w:t xml:space="preserve">, </w:t>
      </w:r>
      <w:r>
        <w:rPr>
          <w:rFonts w:hint="eastAsia"/>
        </w:rPr>
        <w:t>як</w:t>
      </w:r>
      <w:r>
        <w:t xml:space="preserve">, </w:t>
      </w:r>
      <w:r>
        <w:rPr>
          <w:rFonts w:hint="eastAsia"/>
        </w:rPr>
        <w:t>наприклад</w:t>
      </w:r>
      <w:r>
        <w:t xml:space="preserve">, </w:t>
      </w:r>
      <w:r>
        <w:rPr>
          <w:rFonts w:hint="eastAsia"/>
        </w:rPr>
        <w:t>лінгвістики</w:t>
      </w:r>
      <w:r>
        <w:t xml:space="preserve"> </w:t>
      </w:r>
      <w:r>
        <w:rPr>
          <w:rFonts w:hint="eastAsia"/>
        </w:rPr>
        <w:t>і</w:t>
      </w:r>
      <w:r>
        <w:t xml:space="preserve"> </w:t>
      </w:r>
      <w:r>
        <w:rPr>
          <w:rFonts w:hint="eastAsia"/>
        </w:rPr>
        <w:t>психології</w:t>
      </w:r>
      <w:r>
        <w:t xml:space="preserve">, </w:t>
      </w:r>
      <w:r>
        <w:rPr>
          <w:rFonts w:hint="eastAsia"/>
        </w:rPr>
        <w:t>лінгвістики</w:t>
      </w:r>
      <w:r>
        <w:t xml:space="preserve"> </w:t>
      </w:r>
      <w:r>
        <w:rPr>
          <w:rFonts w:hint="eastAsia"/>
        </w:rPr>
        <w:t>й</w:t>
      </w:r>
      <w:r>
        <w:t xml:space="preserve"> </w:t>
      </w:r>
      <w:r>
        <w:rPr>
          <w:rFonts w:hint="eastAsia"/>
        </w:rPr>
        <w:t>історії</w:t>
      </w:r>
      <w:r>
        <w:t xml:space="preserve">, </w:t>
      </w:r>
      <w:r>
        <w:rPr>
          <w:rFonts w:hint="eastAsia"/>
        </w:rPr>
        <w:t>лінгвістки</w:t>
      </w:r>
      <w:r>
        <w:t xml:space="preserve"> </w:t>
      </w:r>
      <w:r>
        <w:rPr>
          <w:rFonts w:hint="eastAsia"/>
        </w:rPr>
        <w:t>і</w:t>
      </w:r>
      <w:r>
        <w:t xml:space="preserve"> </w:t>
      </w:r>
      <w:r>
        <w:rPr>
          <w:rFonts w:hint="eastAsia"/>
        </w:rPr>
        <w:t>культурології</w:t>
      </w:r>
      <w:r>
        <w:t xml:space="preserve">. </w:t>
      </w:r>
      <w:r>
        <w:rPr>
          <w:rFonts w:hint="eastAsia"/>
        </w:rPr>
        <w:t>Тому</w:t>
      </w:r>
      <w:r>
        <w:t xml:space="preserve"> </w:t>
      </w:r>
      <w:r>
        <w:rPr>
          <w:rFonts w:hint="eastAsia"/>
        </w:rPr>
        <w:t>не</w:t>
      </w:r>
      <w:r>
        <w:t xml:space="preserve"> </w:t>
      </w:r>
      <w:r>
        <w:rPr>
          <w:rFonts w:hint="eastAsia"/>
        </w:rPr>
        <w:t>випадково</w:t>
      </w:r>
      <w:r>
        <w:t xml:space="preserve"> </w:t>
      </w:r>
      <w:r>
        <w:rPr>
          <w:rFonts w:hint="eastAsia"/>
        </w:rPr>
        <w:t>визначено</w:t>
      </w:r>
      <w:r>
        <w:t xml:space="preserve"> </w:t>
      </w:r>
      <w:r>
        <w:rPr>
          <w:rFonts w:hint="eastAsia"/>
        </w:rPr>
        <w:t>місце</w:t>
      </w:r>
      <w:r>
        <w:t xml:space="preserve"> </w:t>
      </w:r>
      <w:r>
        <w:rPr>
          <w:rFonts w:hint="eastAsia"/>
        </w:rPr>
        <w:t>фразеологічної</w:t>
      </w:r>
      <w:r>
        <w:t xml:space="preserve"> </w:t>
      </w:r>
      <w:r>
        <w:rPr>
          <w:rFonts w:hint="eastAsia"/>
        </w:rPr>
        <w:t>ідеографії</w:t>
      </w:r>
      <w:r>
        <w:t xml:space="preserve"> </w:t>
      </w:r>
      <w:r>
        <w:rPr>
          <w:rFonts w:hint="eastAsia"/>
        </w:rPr>
        <w:t>у</w:t>
      </w:r>
      <w:r>
        <w:t xml:space="preserve"> </w:t>
      </w:r>
      <w:r>
        <w:rPr>
          <w:rFonts w:hint="eastAsia"/>
        </w:rPr>
        <w:t>її</w:t>
      </w:r>
      <w:r>
        <w:t xml:space="preserve"> </w:t>
      </w:r>
      <w:r>
        <w:rPr>
          <w:rFonts w:hint="eastAsia"/>
        </w:rPr>
        <w:t>міжпарадигмальних</w:t>
      </w:r>
      <w:r>
        <w:t xml:space="preserve"> </w:t>
      </w:r>
      <w:r>
        <w:rPr>
          <w:rFonts w:hint="eastAsia"/>
        </w:rPr>
        <w:t>зв’язках</w:t>
      </w:r>
      <w:r>
        <w:t xml:space="preserve"> </w:t>
      </w:r>
      <w:r>
        <w:rPr>
          <w:rFonts w:hint="eastAsia"/>
        </w:rPr>
        <w:t>із</w:t>
      </w:r>
      <w:r>
        <w:t xml:space="preserve"> </w:t>
      </w:r>
      <w:r>
        <w:rPr>
          <w:rFonts w:hint="eastAsia"/>
        </w:rPr>
        <w:t>психологією</w:t>
      </w:r>
      <w:r>
        <w:t xml:space="preserve">, </w:t>
      </w:r>
      <w:r>
        <w:rPr>
          <w:rFonts w:hint="eastAsia"/>
        </w:rPr>
        <w:t>лінгвокультурологією</w:t>
      </w:r>
      <w:r>
        <w:t xml:space="preserve">, </w:t>
      </w:r>
      <w:r>
        <w:rPr>
          <w:rFonts w:hint="eastAsia"/>
        </w:rPr>
        <w:t>когнітивною</w:t>
      </w:r>
      <w:r>
        <w:t xml:space="preserve"> </w:t>
      </w:r>
      <w:r>
        <w:rPr>
          <w:rFonts w:hint="eastAsia"/>
        </w:rPr>
        <w:t>ономасіологією</w:t>
      </w:r>
      <w:r>
        <w:t xml:space="preserve">, </w:t>
      </w:r>
      <w:r>
        <w:rPr>
          <w:rFonts w:hint="eastAsia"/>
        </w:rPr>
        <w:t>спираючись</w:t>
      </w:r>
      <w:r>
        <w:t xml:space="preserve"> </w:t>
      </w:r>
      <w:r>
        <w:rPr>
          <w:rFonts w:hint="eastAsia"/>
        </w:rPr>
        <w:t>на</w:t>
      </w:r>
      <w:r>
        <w:t xml:space="preserve"> </w:t>
      </w:r>
      <w:r>
        <w:rPr>
          <w:rFonts w:hint="eastAsia"/>
        </w:rPr>
        <w:t>факти</w:t>
      </w:r>
      <w:r>
        <w:t xml:space="preserve">, </w:t>
      </w:r>
      <w:r>
        <w:rPr>
          <w:rFonts w:hint="eastAsia"/>
        </w:rPr>
        <w:t>опрацьовані</w:t>
      </w:r>
      <w:r>
        <w:t xml:space="preserve"> </w:t>
      </w:r>
      <w:r>
        <w:rPr>
          <w:rFonts w:hint="eastAsia"/>
        </w:rPr>
        <w:t>у</w:t>
      </w:r>
      <w:r>
        <w:t xml:space="preserve"> </w:t>
      </w:r>
      <w:r>
        <w:rPr>
          <w:rFonts w:hint="eastAsia"/>
        </w:rPr>
        <w:t>сучасній</w:t>
      </w:r>
      <w:r>
        <w:t xml:space="preserve"> </w:t>
      </w:r>
      <w:r>
        <w:rPr>
          <w:rFonts w:hint="eastAsia"/>
        </w:rPr>
        <w:t>психосемантиці</w:t>
      </w:r>
      <w:r>
        <w:t xml:space="preserve">, </w:t>
      </w:r>
      <w:r>
        <w:rPr>
          <w:rFonts w:hint="eastAsia"/>
        </w:rPr>
        <w:t>психології</w:t>
      </w:r>
      <w:r>
        <w:t xml:space="preserve"> </w:t>
      </w:r>
      <w:r>
        <w:rPr>
          <w:rFonts w:hint="eastAsia"/>
        </w:rPr>
        <w:t>тощо</w:t>
      </w:r>
      <w:r>
        <w:t>.</w:t>
      </w:r>
    </w:p>
    <w:p w14:paraId="0B9BAF03" w14:textId="77777777" w:rsidR="000C1E6F" w:rsidRDefault="000C1E6F" w:rsidP="000C1E6F">
      <w:r>
        <w:rPr>
          <w:rFonts w:hint="eastAsia"/>
        </w:rPr>
        <w:t>Визначено</w:t>
      </w:r>
      <w:r>
        <w:t xml:space="preserve"> </w:t>
      </w:r>
      <w:r>
        <w:rPr>
          <w:rFonts w:hint="eastAsia"/>
        </w:rPr>
        <w:t>місце</w:t>
      </w:r>
      <w:r>
        <w:t xml:space="preserve"> </w:t>
      </w:r>
      <w:r>
        <w:rPr>
          <w:rFonts w:hint="eastAsia"/>
        </w:rPr>
        <w:t>фразеологічної</w:t>
      </w:r>
      <w:r>
        <w:t xml:space="preserve"> </w:t>
      </w:r>
      <w:r>
        <w:rPr>
          <w:rFonts w:hint="eastAsia"/>
        </w:rPr>
        <w:t>мікросистеми</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rPr>
          <w:rFonts w:hint="eastAsia"/>
        </w:rPr>
        <w:t>»</w:t>
      </w:r>
      <w:r>
        <w:t xml:space="preserve"> </w:t>
      </w:r>
      <w:r>
        <w:rPr>
          <w:rFonts w:hint="eastAsia"/>
        </w:rPr>
        <w:t>психологічної</w:t>
      </w:r>
      <w:r>
        <w:t xml:space="preserve"> </w:t>
      </w:r>
      <w:r>
        <w:rPr>
          <w:rFonts w:hint="eastAsia"/>
        </w:rPr>
        <w:t>науки</w:t>
      </w:r>
      <w:r>
        <w:t xml:space="preserve"> </w:t>
      </w:r>
      <w:r>
        <w:rPr>
          <w:rFonts w:hint="eastAsia"/>
        </w:rPr>
        <w:t>з</w:t>
      </w:r>
      <w:r>
        <w:t xml:space="preserve"> </w:t>
      </w:r>
      <w:r>
        <w:rPr>
          <w:rFonts w:hint="eastAsia"/>
        </w:rPr>
        <w:t>урахуванням</w:t>
      </w:r>
      <w:r>
        <w:t xml:space="preserve"> </w:t>
      </w:r>
      <w:r>
        <w:rPr>
          <w:rFonts w:hint="eastAsia"/>
        </w:rPr>
        <w:t>положень</w:t>
      </w:r>
      <w:r>
        <w:t xml:space="preserve"> </w:t>
      </w:r>
      <w:r>
        <w:rPr>
          <w:rFonts w:hint="eastAsia"/>
        </w:rPr>
        <w:t>психологічної</w:t>
      </w:r>
      <w:r>
        <w:t xml:space="preserve"> </w:t>
      </w:r>
      <w:r>
        <w:rPr>
          <w:rFonts w:hint="eastAsia"/>
        </w:rPr>
        <w:t>науки</w:t>
      </w:r>
      <w:r>
        <w:t xml:space="preserve"> </w:t>
      </w:r>
      <w:r>
        <w:rPr>
          <w:rFonts w:hint="eastAsia"/>
        </w:rPr>
        <w:t>в</w:t>
      </w:r>
      <w:r>
        <w:t xml:space="preserve"> </w:t>
      </w:r>
      <w:r>
        <w:rPr>
          <w:rFonts w:hint="eastAsia"/>
        </w:rPr>
        <w:t>структурі</w:t>
      </w:r>
      <w:r>
        <w:t xml:space="preserve"> </w:t>
      </w:r>
      <w:r>
        <w:rPr>
          <w:rFonts w:hint="eastAsia"/>
        </w:rPr>
        <w:t>ідеографічної</w:t>
      </w:r>
      <w:r>
        <w:t xml:space="preserve"> </w:t>
      </w:r>
      <w:r>
        <w:rPr>
          <w:rFonts w:hint="eastAsia"/>
        </w:rPr>
        <w:t>класифікації</w:t>
      </w:r>
      <w:r>
        <w:t xml:space="preserve"> </w:t>
      </w:r>
      <w:r>
        <w:rPr>
          <w:rFonts w:hint="eastAsia"/>
        </w:rPr>
        <w:t>мови</w:t>
      </w:r>
      <w:r>
        <w:t xml:space="preserve">. </w:t>
      </w:r>
      <w:r>
        <w:rPr>
          <w:rFonts w:hint="eastAsia"/>
        </w:rPr>
        <w:t>Ця</w:t>
      </w:r>
      <w:r>
        <w:t xml:space="preserve"> </w:t>
      </w:r>
      <w:r>
        <w:rPr>
          <w:rFonts w:hint="eastAsia"/>
        </w:rPr>
        <w:t>фразеологічна</w:t>
      </w:r>
      <w:r>
        <w:t xml:space="preserve"> </w:t>
      </w:r>
      <w:r>
        <w:rPr>
          <w:rFonts w:hint="eastAsia"/>
        </w:rPr>
        <w:t>мікросистема</w:t>
      </w:r>
      <w:r>
        <w:t xml:space="preserve"> </w:t>
      </w:r>
      <w:r>
        <w:rPr>
          <w:rFonts w:hint="eastAsia"/>
        </w:rPr>
        <w:t>входить</w:t>
      </w:r>
      <w:r>
        <w:t xml:space="preserve"> </w:t>
      </w:r>
      <w:r>
        <w:rPr>
          <w:rFonts w:hint="eastAsia"/>
        </w:rPr>
        <w:t>до</w:t>
      </w:r>
      <w:r>
        <w:t xml:space="preserve"> </w:t>
      </w:r>
      <w:r>
        <w:rPr>
          <w:rFonts w:hint="eastAsia"/>
        </w:rPr>
        <w:t>тематичних</w:t>
      </w:r>
      <w:r>
        <w:t xml:space="preserve"> </w:t>
      </w:r>
      <w:r>
        <w:rPr>
          <w:rFonts w:hint="eastAsia"/>
        </w:rPr>
        <w:t>полів</w:t>
      </w:r>
      <w:r>
        <w:t xml:space="preserve">, </w:t>
      </w:r>
      <w:r>
        <w:rPr>
          <w:rFonts w:hint="eastAsia"/>
        </w:rPr>
        <w:t>що</w:t>
      </w:r>
      <w:r>
        <w:t xml:space="preserve"> </w:t>
      </w:r>
      <w:r>
        <w:rPr>
          <w:rFonts w:hint="eastAsia"/>
        </w:rPr>
        <w:t>утворюють</w:t>
      </w:r>
      <w:r>
        <w:t xml:space="preserve"> </w:t>
      </w:r>
      <w:r>
        <w:rPr>
          <w:rFonts w:hint="eastAsia"/>
        </w:rPr>
        <w:t>ідеографічну</w:t>
      </w:r>
      <w:r>
        <w:t xml:space="preserve"> </w:t>
      </w:r>
      <w:r>
        <w:rPr>
          <w:rFonts w:hint="eastAsia"/>
        </w:rPr>
        <w:t>групу</w:t>
      </w:r>
      <w:r>
        <w:t xml:space="preserve"> </w:t>
      </w:r>
      <w:r>
        <w:rPr>
          <w:rFonts w:hint="eastAsia"/>
        </w:rPr>
        <w:t>«</w:t>
      </w:r>
      <w:r>
        <w:rPr>
          <w:rFonts w:hint="eastAsia"/>
        </w:rPr>
        <w:t>Індивідуально</w:t>
      </w:r>
      <w:r>
        <w:t>-</w:t>
      </w:r>
      <w:r>
        <w:rPr>
          <w:rFonts w:hint="eastAsia"/>
        </w:rPr>
        <w:t>психологічні</w:t>
      </w:r>
      <w:r>
        <w:t xml:space="preserve"> </w:t>
      </w:r>
      <w:r>
        <w:rPr>
          <w:rFonts w:hint="eastAsia"/>
        </w:rPr>
        <w:t>властивості</w:t>
      </w:r>
      <w:r>
        <w:t xml:space="preserve"> </w:t>
      </w:r>
      <w:r>
        <w:rPr>
          <w:rFonts w:hint="eastAsia"/>
        </w:rPr>
        <w:t>людини</w:t>
      </w:r>
      <w:r>
        <w:rPr>
          <w:rFonts w:hint="eastAsia"/>
        </w:rPr>
        <w:t>»</w:t>
      </w:r>
      <w:r>
        <w:t xml:space="preserve">. </w:t>
      </w:r>
      <w:r>
        <w:rPr>
          <w:rFonts w:hint="eastAsia"/>
        </w:rPr>
        <w:t>У</w:t>
      </w:r>
      <w:r>
        <w:t xml:space="preserve"> </w:t>
      </w:r>
      <w:r>
        <w:rPr>
          <w:rFonts w:hint="eastAsia"/>
        </w:rPr>
        <w:t>свою</w:t>
      </w:r>
      <w:r>
        <w:t xml:space="preserve"> </w:t>
      </w:r>
      <w:r>
        <w:rPr>
          <w:rFonts w:hint="eastAsia"/>
        </w:rPr>
        <w:t>чергу</w:t>
      </w:r>
      <w:r>
        <w:t xml:space="preserve"> </w:t>
      </w:r>
      <w:r>
        <w:rPr>
          <w:rFonts w:hint="eastAsia"/>
        </w:rPr>
        <w:t>тематичне</w:t>
      </w:r>
      <w:r>
        <w:t xml:space="preserve"> </w:t>
      </w:r>
      <w:r>
        <w:rPr>
          <w:rFonts w:hint="eastAsia"/>
        </w:rPr>
        <w:t>поле</w:t>
      </w:r>
      <w:r>
        <w:t xml:space="preserve"> </w:t>
      </w:r>
      <w:r>
        <w:rPr>
          <w:rFonts w:hint="eastAsia"/>
        </w:rPr>
        <w:t>ФО</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rPr>
          <w:rFonts w:hint="eastAsia"/>
        </w:rPr>
        <w:t>»</w:t>
      </w:r>
      <w:r>
        <w:t xml:space="preserve"> </w:t>
      </w:r>
      <w:r>
        <w:rPr>
          <w:rFonts w:hint="eastAsia"/>
        </w:rPr>
        <w:t>складається</w:t>
      </w:r>
      <w:r>
        <w:t xml:space="preserve"> </w:t>
      </w:r>
      <w:r>
        <w:rPr>
          <w:rFonts w:hint="eastAsia"/>
        </w:rPr>
        <w:t>з</w:t>
      </w:r>
      <w:r>
        <w:t xml:space="preserve"> </w:t>
      </w:r>
      <w:r>
        <w:rPr>
          <w:rFonts w:hint="eastAsia"/>
        </w:rPr>
        <w:t>трьох</w:t>
      </w:r>
      <w:r>
        <w:t xml:space="preserve"> </w:t>
      </w:r>
      <w:r>
        <w:rPr>
          <w:rFonts w:hint="eastAsia"/>
        </w:rPr>
        <w:t>тематичних</w:t>
      </w:r>
      <w:r>
        <w:t xml:space="preserve"> </w:t>
      </w:r>
      <w:r>
        <w:rPr>
          <w:rFonts w:hint="eastAsia"/>
        </w:rPr>
        <w:t>груп</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за</w:t>
      </w:r>
      <w:r>
        <w:t xml:space="preserve"> </w:t>
      </w:r>
      <w:r>
        <w:rPr>
          <w:rFonts w:hint="eastAsia"/>
        </w:rPr>
        <w:t>ставленням</w:t>
      </w:r>
      <w:r>
        <w:t xml:space="preserve"> </w:t>
      </w:r>
      <w:r>
        <w:rPr>
          <w:rFonts w:hint="eastAsia"/>
        </w:rPr>
        <w:t>до</w:t>
      </w:r>
      <w:r>
        <w:t xml:space="preserve"> </w:t>
      </w:r>
      <w:r>
        <w:rPr>
          <w:rFonts w:hint="eastAsia"/>
        </w:rPr>
        <w:t>справи</w:t>
      </w:r>
      <w:r>
        <w:rPr>
          <w:rFonts w:hint="eastAsia"/>
        </w:rPr>
        <w:t>»</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в</w:t>
      </w:r>
      <w:r>
        <w:t xml:space="preserve"> </w:t>
      </w:r>
      <w:r>
        <w:rPr>
          <w:rFonts w:hint="eastAsia"/>
        </w:rPr>
        <w:t>межах</w:t>
      </w:r>
      <w:r>
        <w:t xml:space="preserve"> </w:t>
      </w:r>
      <w:r>
        <w:rPr>
          <w:rFonts w:hint="eastAsia"/>
        </w:rPr>
        <w:t>концепції</w:t>
      </w:r>
      <w:r>
        <w:t xml:space="preserve"> </w:t>
      </w:r>
      <w:r>
        <w:rPr>
          <w:rFonts w:hint="eastAsia"/>
        </w:rPr>
        <w:t>я</w:t>
      </w:r>
      <w:r>
        <w:t xml:space="preserve"> − </w:t>
      </w:r>
      <w:r>
        <w:rPr>
          <w:rFonts w:hint="eastAsia"/>
        </w:rPr>
        <w:t>інший</w:t>
      </w:r>
      <w:r>
        <w:rPr>
          <w:rFonts w:hint="eastAsia"/>
        </w:rPr>
        <w:t>»</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в</w:t>
      </w:r>
      <w:r>
        <w:t xml:space="preserve"> </w:t>
      </w:r>
      <w:r>
        <w:rPr>
          <w:rFonts w:hint="eastAsia"/>
        </w:rPr>
        <w:t>межах</w:t>
      </w:r>
      <w:r>
        <w:t xml:space="preserve"> </w:t>
      </w:r>
      <w:r>
        <w:rPr>
          <w:rFonts w:hint="eastAsia"/>
        </w:rPr>
        <w:t>концептів</w:t>
      </w:r>
      <w:r>
        <w:t xml:space="preserve"> </w:t>
      </w:r>
      <w:r>
        <w:rPr>
          <w:rFonts w:hint="eastAsia"/>
        </w:rPr>
        <w:t>сам</w:t>
      </w:r>
      <w:r>
        <w:t xml:space="preserve"> − </w:t>
      </w:r>
      <w:r>
        <w:rPr>
          <w:rFonts w:hint="eastAsia"/>
        </w:rPr>
        <w:t>себе</w:t>
      </w:r>
      <w:r>
        <w:t xml:space="preserve"> / self</w:t>
      </w:r>
      <w:r>
        <w:rPr>
          <w:rFonts w:hint="eastAsia"/>
        </w:rPr>
        <w:t>»</w:t>
      </w:r>
      <w:r>
        <w:t>.</w:t>
      </w:r>
    </w:p>
    <w:p w14:paraId="6E95CADF" w14:textId="77777777" w:rsidR="000C1E6F" w:rsidRDefault="000C1E6F" w:rsidP="000C1E6F">
      <w:r>
        <w:rPr>
          <w:rFonts w:hint="eastAsia"/>
        </w:rPr>
        <w:t>Важливою</w:t>
      </w:r>
      <w:r>
        <w:t xml:space="preserve"> </w:t>
      </w:r>
      <w:r>
        <w:rPr>
          <w:rFonts w:hint="eastAsia"/>
        </w:rPr>
        <w:t>властивістю</w:t>
      </w:r>
      <w:r>
        <w:t xml:space="preserve"> </w:t>
      </w:r>
      <w:r>
        <w:rPr>
          <w:rFonts w:hint="eastAsia"/>
        </w:rPr>
        <w:t>досліджуваного</w:t>
      </w:r>
      <w:r>
        <w:t xml:space="preserve"> </w:t>
      </w:r>
      <w:r>
        <w:rPr>
          <w:rFonts w:hint="eastAsia"/>
        </w:rPr>
        <w:t>тематичног</w:t>
      </w:r>
      <w:r>
        <w:rPr>
          <w:rFonts w:hint="eastAsia"/>
        </w:rPr>
        <w:lastRenderedPageBreak/>
        <w:t>о</w:t>
      </w:r>
      <w:r>
        <w:t xml:space="preserve"> </w:t>
      </w:r>
      <w:r>
        <w:rPr>
          <w:rFonts w:hint="eastAsia"/>
        </w:rPr>
        <w:t>ФО</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rPr>
          <w:rFonts w:hint="eastAsia"/>
        </w:rPr>
        <w:t>»</w:t>
      </w:r>
      <w:r>
        <w:t xml:space="preserve"> </w:t>
      </w:r>
      <w:r>
        <w:rPr>
          <w:rFonts w:hint="eastAsia"/>
        </w:rPr>
        <w:t>є</w:t>
      </w:r>
      <w:r>
        <w:t xml:space="preserve"> </w:t>
      </w:r>
      <w:r>
        <w:rPr>
          <w:rFonts w:hint="eastAsia"/>
        </w:rPr>
        <w:t>взаємозв’язок</w:t>
      </w:r>
      <w:r>
        <w:t xml:space="preserve"> </w:t>
      </w:r>
      <w:r>
        <w:rPr>
          <w:rFonts w:hint="eastAsia"/>
        </w:rPr>
        <w:t>і</w:t>
      </w:r>
      <w:r>
        <w:t xml:space="preserve"> </w:t>
      </w:r>
      <w:r>
        <w:rPr>
          <w:rFonts w:hint="eastAsia"/>
        </w:rPr>
        <w:t>взаємопроникність</w:t>
      </w:r>
      <w:r>
        <w:t xml:space="preserve">, </w:t>
      </w:r>
      <w:r>
        <w:rPr>
          <w:rFonts w:hint="eastAsia"/>
        </w:rPr>
        <w:t>що</w:t>
      </w:r>
      <w:r>
        <w:t xml:space="preserve"> </w:t>
      </w:r>
      <w:r>
        <w:rPr>
          <w:rFonts w:hint="eastAsia"/>
        </w:rPr>
        <w:t>підтверджується</w:t>
      </w:r>
      <w:r>
        <w:t xml:space="preserve"> </w:t>
      </w:r>
      <w:r>
        <w:rPr>
          <w:rFonts w:hint="eastAsia"/>
        </w:rPr>
        <w:t>отриманими</w:t>
      </w:r>
      <w:r>
        <w:t xml:space="preserve"> </w:t>
      </w:r>
      <w:r>
        <w:rPr>
          <w:rFonts w:hint="eastAsia"/>
        </w:rPr>
        <w:t>результатами</w:t>
      </w:r>
      <w:r>
        <w:t xml:space="preserve"> </w:t>
      </w:r>
      <w:r>
        <w:rPr>
          <w:rFonts w:hint="eastAsia"/>
        </w:rPr>
        <w:t>при</w:t>
      </w:r>
      <w:r>
        <w:t xml:space="preserve"> </w:t>
      </w:r>
      <w:r>
        <w:rPr>
          <w:rFonts w:hint="eastAsia"/>
        </w:rPr>
        <w:t>ідеографічному</w:t>
      </w:r>
      <w:r>
        <w:t xml:space="preserve"> </w:t>
      </w:r>
      <w:r>
        <w:rPr>
          <w:rFonts w:hint="eastAsia"/>
        </w:rPr>
        <w:t>дослідженні</w:t>
      </w:r>
      <w:r>
        <w:t xml:space="preserve"> </w:t>
      </w:r>
      <w:r>
        <w:rPr>
          <w:rFonts w:hint="eastAsia"/>
        </w:rPr>
        <w:t>цієї</w:t>
      </w:r>
      <w:r>
        <w:t xml:space="preserve"> </w:t>
      </w:r>
      <w:r>
        <w:rPr>
          <w:rFonts w:hint="eastAsia"/>
        </w:rPr>
        <w:t>мікросистеми</w:t>
      </w:r>
      <w:r>
        <w:t xml:space="preserve"> </w:t>
      </w:r>
      <w:r>
        <w:rPr>
          <w:rFonts w:hint="eastAsia"/>
        </w:rPr>
        <w:t>у</w:t>
      </w:r>
      <w:r>
        <w:t xml:space="preserve"> </w:t>
      </w:r>
      <w:r>
        <w:rPr>
          <w:rFonts w:hint="eastAsia"/>
        </w:rPr>
        <w:t>двох</w:t>
      </w:r>
      <w:r>
        <w:t xml:space="preserve"> </w:t>
      </w:r>
      <w:r>
        <w:rPr>
          <w:rFonts w:hint="eastAsia"/>
        </w:rPr>
        <w:t>мовах</w:t>
      </w:r>
      <w:r>
        <w:t>.</w:t>
      </w:r>
    </w:p>
    <w:p w14:paraId="0394C37A" w14:textId="77777777" w:rsidR="000C1E6F" w:rsidRDefault="000C1E6F" w:rsidP="000C1E6F">
      <w:r>
        <w:rPr>
          <w:rFonts w:hint="eastAsia"/>
        </w:rPr>
        <w:t>Тематична</w:t>
      </w:r>
      <w:r>
        <w:t xml:space="preserve"> </w:t>
      </w:r>
      <w:r>
        <w:rPr>
          <w:rFonts w:hint="eastAsia"/>
        </w:rPr>
        <w:t>група</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за</w:t>
      </w:r>
      <w:r>
        <w:t xml:space="preserve"> </w:t>
      </w:r>
      <w:r>
        <w:rPr>
          <w:rFonts w:hint="eastAsia"/>
        </w:rPr>
        <w:t>ставленням</w:t>
      </w:r>
      <w:r>
        <w:t xml:space="preserve"> </w:t>
      </w:r>
      <w:r>
        <w:rPr>
          <w:rFonts w:hint="eastAsia"/>
        </w:rPr>
        <w:t>до</w:t>
      </w:r>
      <w:r>
        <w:t xml:space="preserve"> </w:t>
      </w:r>
      <w:r>
        <w:rPr>
          <w:rFonts w:hint="eastAsia"/>
        </w:rPr>
        <w:t>справи</w:t>
      </w:r>
      <w:r>
        <w:rPr>
          <w:rFonts w:hint="eastAsia"/>
        </w:rPr>
        <w:t>»</w:t>
      </w:r>
      <w:r>
        <w:t xml:space="preserve"> </w:t>
      </w:r>
      <w:r>
        <w:rPr>
          <w:rFonts w:hint="eastAsia"/>
        </w:rPr>
        <w:t>в</w:t>
      </w:r>
      <w:r>
        <w:t xml:space="preserve"> </w:t>
      </w:r>
      <w:r>
        <w:rPr>
          <w:rFonts w:hint="eastAsia"/>
        </w:rPr>
        <w:t>українській</w:t>
      </w:r>
      <w:r>
        <w:t xml:space="preserve"> </w:t>
      </w:r>
      <w:r>
        <w:rPr>
          <w:rFonts w:hint="eastAsia"/>
        </w:rPr>
        <w:t>мові</w:t>
      </w:r>
      <w:r>
        <w:t xml:space="preserve"> </w:t>
      </w:r>
      <w:r>
        <w:rPr>
          <w:rFonts w:hint="eastAsia"/>
        </w:rPr>
        <w:t>об’єднує</w:t>
      </w:r>
      <w:r>
        <w:t xml:space="preserve"> 3 </w:t>
      </w:r>
      <w:r>
        <w:rPr>
          <w:rFonts w:hint="eastAsia"/>
        </w:rPr>
        <w:t>семантичні</w:t>
      </w:r>
      <w:r>
        <w:t xml:space="preserve"> </w:t>
      </w:r>
      <w:r>
        <w:rPr>
          <w:rFonts w:hint="eastAsia"/>
        </w:rPr>
        <w:t>поля</w:t>
      </w:r>
      <w:r>
        <w:t xml:space="preserve"> (</w:t>
      </w:r>
      <w:r>
        <w:rPr>
          <w:rFonts w:hint="eastAsia"/>
        </w:rPr>
        <w:t>«</w:t>
      </w:r>
      <w:r>
        <w:rPr>
          <w:rFonts w:hint="eastAsia"/>
        </w:rPr>
        <w:t>Наполегливість</w:t>
      </w:r>
      <w:r>
        <w:rPr>
          <w:rFonts w:hint="eastAsia"/>
        </w:rPr>
        <w:t>»</w:t>
      </w:r>
      <w:r>
        <w:t xml:space="preserve">, </w:t>
      </w:r>
      <w:r>
        <w:rPr>
          <w:rFonts w:hint="eastAsia"/>
        </w:rPr>
        <w:t>«</w:t>
      </w:r>
      <w:r>
        <w:rPr>
          <w:rFonts w:hint="eastAsia"/>
        </w:rPr>
        <w:t>Старанність</w:t>
      </w:r>
      <w:r>
        <w:rPr>
          <w:rFonts w:hint="eastAsia"/>
        </w:rPr>
        <w:t>»</w:t>
      </w:r>
      <w:r>
        <w:t xml:space="preserve">, </w:t>
      </w:r>
      <w:r>
        <w:rPr>
          <w:rFonts w:hint="eastAsia"/>
        </w:rPr>
        <w:t>«</w:t>
      </w:r>
      <w:r>
        <w:rPr>
          <w:rFonts w:hint="eastAsia"/>
        </w:rPr>
        <w:t>Акуратність</w:t>
      </w:r>
      <w:r>
        <w:t xml:space="preserve">, </w:t>
      </w:r>
      <w:r>
        <w:rPr>
          <w:rFonts w:hint="eastAsia"/>
        </w:rPr>
        <w:t>пунктуальність</w:t>
      </w:r>
      <w:r>
        <w:rPr>
          <w:rFonts w:hint="eastAsia"/>
        </w:rPr>
        <w:t>»</w:t>
      </w:r>
      <w:r>
        <w:t xml:space="preserve">) </w:t>
      </w:r>
      <w:r>
        <w:rPr>
          <w:rFonts w:hint="eastAsia"/>
        </w:rPr>
        <w:t>та</w:t>
      </w:r>
      <w:r>
        <w:t xml:space="preserve"> 9 </w:t>
      </w:r>
      <w:r>
        <w:rPr>
          <w:rFonts w:hint="eastAsia"/>
        </w:rPr>
        <w:t>семантичних</w:t>
      </w:r>
      <w:r>
        <w:t xml:space="preserve"> </w:t>
      </w:r>
      <w:r>
        <w:rPr>
          <w:rFonts w:hint="eastAsia"/>
        </w:rPr>
        <w:t>груп</w:t>
      </w:r>
      <w:r>
        <w:t xml:space="preserve"> (</w:t>
      </w:r>
      <w:r>
        <w:rPr>
          <w:rFonts w:hint="eastAsia"/>
        </w:rPr>
        <w:t>«</w:t>
      </w:r>
      <w:r>
        <w:rPr>
          <w:rFonts w:hint="eastAsia"/>
        </w:rPr>
        <w:t>Ледарство</w:t>
      </w:r>
      <w:r>
        <w:rPr>
          <w:rFonts w:hint="eastAsia"/>
        </w:rPr>
        <w:t>»</w:t>
      </w:r>
      <w:r>
        <w:t xml:space="preserve">, </w:t>
      </w:r>
      <w:r>
        <w:rPr>
          <w:rFonts w:hint="eastAsia"/>
        </w:rPr>
        <w:t>«</w:t>
      </w:r>
      <w:r>
        <w:rPr>
          <w:rFonts w:hint="eastAsia"/>
        </w:rPr>
        <w:t>Працелюбність</w:t>
      </w:r>
      <w:r>
        <w:rPr>
          <w:rFonts w:hint="eastAsia"/>
        </w:rPr>
        <w:t>»</w:t>
      </w:r>
      <w:r>
        <w:t xml:space="preserve">, </w:t>
      </w:r>
      <w:r>
        <w:rPr>
          <w:rFonts w:hint="eastAsia"/>
        </w:rPr>
        <w:t>«</w:t>
      </w:r>
      <w:r>
        <w:rPr>
          <w:rFonts w:hint="eastAsia"/>
        </w:rPr>
        <w:t>Впертість</w:t>
      </w:r>
      <w:r>
        <w:rPr>
          <w:rFonts w:hint="eastAsia"/>
        </w:rPr>
        <w:t>»</w:t>
      </w:r>
      <w:r>
        <w:t xml:space="preserve">, </w:t>
      </w:r>
      <w:r>
        <w:rPr>
          <w:rFonts w:hint="eastAsia"/>
        </w:rPr>
        <w:t>«</w:t>
      </w:r>
      <w:r>
        <w:rPr>
          <w:rFonts w:hint="eastAsia"/>
        </w:rPr>
        <w:t>Цілеспрямованість</w:t>
      </w:r>
      <w:r>
        <w:rPr>
          <w:rFonts w:hint="eastAsia"/>
        </w:rPr>
        <w:t>»</w:t>
      </w:r>
      <w:r>
        <w:t xml:space="preserve">, </w:t>
      </w:r>
      <w:r>
        <w:rPr>
          <w:rFonts w:hint="eastAsia"/>
        </w:rPr>
        <w:t>«</w:t>
      </w:r>
      <w:r>
        <w:rPr>
          <w:rFonts w:hint="eastAsia"/>
        </w:rPr>
        <w:t>Стійкість</w:t>
      </w:r>
      <w:r>
        <w:rPr>
          <w:rFonts w:hint="eastAsia"/>
        </w:rPr>
        <w:t>»</w:t>
      </w:r>
      <w:r>
        <w:t xml:space="preserve">, </w:t>
      </w:r>
      <w:r>
        <w:rPr>
          <w:rFonts w:hint="eastAsia"/>
        </w:rPr>
        <w:t>«</w:t>
      </w:r>
      <w:r>
        <w:rPr>
          <w:rFonts w:hint="eastAsia"/>
        </w:rPr>
        <w:t>Безпечність</w:t>
      </w:r>
      <w:r>
        <w:t xml:space="preserve">, </w:t>
      </w:r>
      <w:r>
        <w:rPr>
          <w:rFonts w:hint="eastAsia"/>
        </w:rPr>
        <w:t>легковажність</w:t>
      </w:r>
      <w:r>
        <w:rPr>
          <w:rFonts w:hint="eastAsia"/>
        </w:rPr>
        <w:t>»</w:t>
      </w:r>
      <w:r>
        <w:t xml:space="preserve">, </w:t>
      </w:r>
      <w:r>
        <w:rPr>
          <w:rFonts w:hint="eastAsia"/>
        </w:rPr>
        <w:t>«</w:t>
      </w:r>
      <w:r>
        <w:rPr>
          <w:rFonts w:hint="eastAsia"/>
        </w:rPr>
        <w:t>Кар’єризм</w:t>
      </w:r>
      <w:r>
        <w:rPr>
          <w:rFonts w:hint="eastAsia"/>
        </w:rPr>
        <w:t>»</w:t>
      </w:r>
      <w:r>
        <w:t xml:space="preserve">, </w:t>
      </w:r>
      <w:r>
        <w:rPr>
          <w:rFonts w:hint="eastAsia"/>
        </w:rPr>
        <w:t>«</w:t>
      </w:r>
      <w:r>
        <w:rPr>
          <w:rFonts w:hint="eastAsia"/>
        </w:rPr>
        <w:t>Відданість</w:t>
      </w:r>
      <w:r>
        <w:rPr>
          <w:rFonts w:hint="eastAsia"/>
        </w:rPr>
        <w:t>»</w:t>
      </w:r>
      <w:r>
        <w:t xml:space="preserve">, </w:t>
      </w:r>
      <w:r>
        <w:rPr>
          <w:rFonts w:hint="eastAsia"/>
        </w:rPr>
        <w:t>«</w:t>
      </w:r>
      <w:r>
        <w:rPr>
          <w:rFonts w:hint="eastAsia"/>
        </w:rPr>
        <w:t>Корисливість</w:t>
      </w:r>
      <w:r>
        <w:rPr>
          <w:rFonts w:hint="eastAsia"/>
        </w:rPr>
        <w:t>»</w:t>
      </w:r>
      <w:r>
        <w:t xml:space="preserve">), </w:t>
      </w:r>
      <w:r>
        <w:rPr>
          <w:rFonts w:hint="eastAsia"/>
        </w:rPr>
        <w:t>в</w:t>
      </w:r>
      <w:r>
        <w:t xml:space="preserve"> </w:t>
      </w:r>
      <w:r>
        <w:rPr>
          <w:rFonts w:hint="eastAsia"/>
        </w:rPr>
        <w:t>англійській</w:t>
      </w:r>
      <w:r>
        <w:t xml:space="preserve"> − 2 </w:t>
      </w:r>
      <w:r>
        <w:rPr>
          <w:rFonts w:hint="eastAsia"/>
        </w:rPr>
        <w:t>семантичні</w:t>
      </w:r>
      <w:r>
        <w:t xml:space="preserve"> </w:t>
      </w:r>
      <w:r>
        <w:rPr>
          <w:rFonts w:hint="eastAsia"/>
        </w:rPr>
        <w:t>поля</w:t>
      </w:r>
      <w:r>
        <w:t xml:space="preserve"> (</w:t>
      </w:r>
      <w:r>
        <w:rPr>
          <w:rFonts w:hint="eastAsia"/>
        </w:rPr>
        <w:t>«</w:t>
      </w:r>
      <w:r>
        <w:rPr>
          <w:rFonts w:hint="eastAsia"/>
        </w:rPr>
        <w:t>Ледарство</w:t>
      </w:r>
      <w:r>
        <w:rPr>
          <w:rFonts w:hint="eastAsia"/>
        </w:rPr>
        <w:t>»</w:t>
      </w:r>
      <w:r>
        <w:t xml:space="preserve">, </w:t>
      </w:r>
      <w:r>
        <w:rPr>
          <w:rFonts w:hint="eastAsia"/>
        </w:rPr>
        <w:t>«</w:t>
      </w:r>
      <w:r>
        <w:rPr>
          <w:rFonts w:hint="eastAsia"/>
        </w:rPr>
        <w:t>Акуратність</w:t>
      </w:r>
      <w:r>
        <w:t xml:space="preserve">, </w:t>
      </w:r>
      <w:r>
        <w:rPr>
          <w:rFonts w:hint="eastAsia"/>
        </w:rPr>
        <w:t>пунктуальність</w:t>
      </w:r>
      <w:r>
        <w:rPr>
          <w:rFonts w:hint="eastAsia"/>
        </w:rPr>
        <w:t>»</w:t>
      </w:r>
      <w:r>
        <w:t xml:space="preserve">), 8 </w:t>
      </w:r>
      <w:r>
        <w:rPr>
          <w:rFonts w:hint="eastAsia"/>
        </w:rPr>
        <w:t>семантичних</w:t>
      </w:r>
      <w:r>
        <w:t xml:space="preserve"> </w:t>
      </w:r>
      <w:r>
        <w:rPr>
          <w:rFonts w:hint="eastAsia"/>
        </w:rPr>
        <w:t>груп</w:t>
      </w:r>
      <w:r>
        <w:t xml:space="preserve"> (</w:t>
      </w:r>
      <w:r>
        <w:rPr>
          <w:rFonts w:hint="eastAsia"/>
        </w:rPr>
        <w:t>«</w:t>
      </w:r>
      <w:r>
        <w:rPr>
          <w:rFonts w:hint="eastAsia"/>
        </w:rPr>
        <w:t>Працелюбність</w:t>
      </w:r>
      <w:r>
        <w:rPr>
          <w:rFonts w:hint="eastAsia"/>
        </w:rPr>
        <w:t>»</w:t>
      </w:r>
      <w:r>
        <w:t xml:space="preserve">, </w:t>
      </w:r>
      <w:r>
        <w:rPr>
          <w:rFonts w:hint="eastAsia"/>
        </w:rPr>
        <w:t>«</w:t>
      </w:r>
      <w:r>
        <w:rPr>
          <w:rFonts w:hint="eastAsia"/>
        </w:rPr>
        <w:t>Наполегливість</w:t>
      </w:r>
      <w:r>
        <w:rPr>
          <w:rFonts w:hint="eastAsia"/>
        </w:rPr>
        <w:t>»</w:t>
      </w:r>
      <w:r>
        <w:t xml:space="preserve">, </w:t>
      </w:r>
      <w:r>
        <w:rPr>
          <w:rFonts w:hint="eastAsia"/>
        </w:rPr>
        <w:t>«</w:t>
      </w:r>
      <w:r>
        <w:rPr>
          <w:rFonts w:hint="eastAsia"/>
        </w:rPr>
        <w:t>Впертість</w:t>
      </w:r>
      <w:r>
        <w:rPr>
          <w:rFonts w:hint="eastAsia"/>
        </w:rPr>
        <w:t>»</w:t>
      </w:r>
      <w:r>
        <w:t xml:space="preserve">, </w:t>
      </w:r>
      <w:r>
        <w:rPr>
          <w:rFonts w:hint="eastAsia"/>
        </w:rPr>
        <w:t>«</w:t>
      </w:r>
      <w:r>
        <w:rPr>
          <w:rFonts w:hint="eastAsia"/>
        </w:rPr>
        <w:t>Цілеспрямованість</w:t>
      </w:r>
      <w:r>
        <w:rPr>
          <w:rFonts w:hint="eastAsia"/>
        </w:rPr>
        <w:t>»</w:t>
      </w:r>
      <w:r>
        <w:t xml:space="preserve">, </w:t>
      </w:r>
      <w:r>
        <w:rPr>
          <w:rFonts w:hint="eastAsia"/>
        </w:rPr>
        <w:t>«</w:t>
      </w:r>
      <w:r>
        <w:rPr>
          <w:rFonts w:hint="eastAsia"/>
        </w:rPr>
        <w:t>Стійкість</w:t>
      </w:r>
      <w:r>
        <w:rPr>
          <w:rFonts w:hint="eastAsia"/>
        </w:rPr>
        <w:t>»</w:t>
      </w:r>
      <w:r>
        <w:t xml:space="preserve">, </w:t>
      </w:r>
      <w:r>
        <w:rPr>
          <w:rFonts w:hint="eastAsia"/>
        </w:rPr>
        <w:t>«</w:t>
      </w:r>
      <w:r>
        <w:rPr>
          <w:rFonts w:hint="eastAsia"/>
        </w:rPr>
        <w:t>Безпечність</w:t>
      </w:r>
      <w:r>
        <w:t xml:space="preserve">, </w:t>
      </w:r>
      <w:r>
        <w:rPr>
          <w:rFonts w:hint="eastAsia"/>
        </w:rPr>
        <w:t>легковажність</w:t>
      </w:r>
      <w:r>
        <w:rPr>
          <w:rFonts w:hint="eastAsia"/>
        </w:rPr>
        <w:t>»</w:t>
      </w:r>
      <w:r>
        <w:t xml:space="preserve">, </w:t>
      </w:r>
      <w:r>
        <w:rPr>
          <w:rFonts w:hint="eastAsia"/>
        </w:rPr>
        <w:t>«</w:t>
      </w:r>
      <w:r>
        <w:rPr>
          <w:rFonts w:hint="eastAsia"/>
        </w:rPr>
        <w:t>Відданість</w:t>
      </w:r>
      <w:r>
        <w:rPr>
          <w:rFonts w:hint="eastAsia"/>
        </w:rPr>
        <w:t>»</w:t>
      </w:r>
      <w:r>
        <w:t xml:space="preserve">, </w:t>
      </w:r>
      <w:r>
        <w:rPr>
          <w:rFonts w:hint="eastAsia"/>
        </w:rPr>
        <w:t>«</w:t>
      </w:r>
      <w:r>
        <w:rPr>
          <w:rFonts w:hint="eastAsia"/>
        </w:rPr>
        <w:t>Корисливість</w:t>
      </w:r>
      <w:r>
        <w:rPr>
          <w:rFonts w:hint="eastAsia"/>
        </w:rPr>
        <w:t>»</w:t>
      </w:r>
      <w:r>
        <w:t xml:space="preserve">) </w:t>
      </w:r>
      <w:r>
        <w:rPr>
          <w:rFonts w:hint="eastAsia"/>
        </w:rPr>
        <w:t>і</w:t>
      </w:r>
      <w:r>
        <w:t xml:space="preserve"> 2 </w:t>
      </w:r>
      <w:r>
        <w:rPr>
          <w:rFonts w:hint="eastAsia"/>
        </w:rPr>
        <w:t>синонімічні</w:t>
      </w:r>
      <w:r>
        <w:t xml:space="preserve"> </w:t>
      </w:r>
      <w:r>
        <w:rPr>
          <w:rFonts w:hint="eastAsia"/>
        </w:rPr>
        <w:t>ряди</w:t>
      </w:r>
      <w:r>
        <w:t xml:space="preserve"> (</w:t>
      </w:r>
      <w:r>
        <w:rPr>
          <w:rFonts w:hint="eastAsia"/>
        </w:rPr>
        <w:t>«</w:t>
      </w:r>
      <w:r>
        <w:rPr>
          <w:rFonts w:hint="eastAsia"/>
        </w:rPr>
        <w:t>Кар’єризм</w:t>
      </w:r>
      <w:r>
        <w:rPr>
          <w:rFonts w:hint="eastAsia"/>
        </w:rPr>
        <w:t>»</w:t>
      </w:r>
      <w:r>
        <w:t xml:space="preserve">, </w:t>
      </w:r>
      <w:r>
        <w:rPr>
          <w:rFonts w:hint="eastAsia"/>
        </w:rPr>
        <w:t>«</w:t>
      </w:r>
      <w:r>
        <w:rPr>
          <w:rFonts w:hint="eastAsia"/>
        </w:rPr>
        <w:t>Старанність</w:t>
      </w:r>
      <w:r>
        <w:rPr>
          <w:rFonts w:hint="eastAsia"/>
        </w:rPr>
        <w:t>»</w:t>
      </w:r>
      <w:r>
        <w:t>).</w:t>
      </w:r>
    </w:p>
    <w:p w14:paraId="7D1BD989" w14:textId="77777777" w:rsidR="000C1E6F" w:rsidRDefault="000C1E6F" w:rsidP="000C1E6F">
      <w:r>
        <w:rPr>
          <w:rFonts w:hint="eastAsia"/>
        </w:rPr>
        <w:t>Тематичні</w:t>
      </w:r>
      <w:r>
        <w:t xml:space="preserve"> </w:t>
      </w:r>
      <w:r>
        <w:rPr>
          <w:rFonts w:hint="eastAsia"/>
        </w:rPr>
        <w:t>групи</w:t>
      </w:r>
      <w:r>
        <w:t xml:space="preserve"> </w:t>
      </w:r>
      <w:r>
        <w:rPr>
          <w:rFonts w:hint="eastAsia"/>
        </w:rPr>
        <w:t>ФО</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в</w:t>
      </w:r>
      <w:r>
        <w:t xml:space="preserve"> </w:t>
      </w:r>
      <w:r>
        <w:rPr>
          <w:rFonts w:hint="eastAsia"/>
        </w:rPr>
        <w:t>межах</w:t>
      </w:r>
      <w:r>
        <w:t xml:space="preserve"> </w:t>
      </w:r>
      <w:r>
        <w:rPr>
          <w:rFonts w:hint="eastAsia"/>
        </w:rPr>
        <w:t>концепції</w:t>
      </w:r>
      <w:r>
        <w:t xml:space="preserve"> </w:t>
      </w:r>
      <w:r>
        <w:rPr>
          <w:rFonts w:hint="eastAsia"/>
        </w:rPr>
        <w:t>я</w:t>
      </w:r>
      <w:r>
        <w:t xml:space="preserve"> − </w:t>
      </w:r>
      <w:r>
        <w:rPr>
          <w:rFonts w:hint="eastAsia"/>
        </w:rPr>
        <w:t>інший</w:t>
      </w:r>
      <w:r>
        <w:rPr>
          <w:rFonts w:hint="eastAsia"/>
        </w:rPr>
        <w:t>»</w:t>
      </w:r>
      <w:r>
        <w:t xml:space="preserve"> </w:t>
      </w:r>
      <w:r>
        <w:rPr>
          <w:rFonts w:hint="eastAsia"/>
        </w:rPr>
        <w:t>в</w:t>
      </w:r>
      <w:r>
        <w:t xml:space="preserve"> </w:t>
      </w:r>
      <w:r>
        <w:rPr>
          <w:rFonts w:hint="eastAsia"/>
        </w:rPr>
        <w:t>українській</w:t>
      </w:r>
      <w:r>
        <w:t xml:space="preserve"> </w:t>
      </w:r>
      <w:r>
        <w:rPr>
          <w:rFonts w:hint="eastAsia"/>
        </w:rPr>
        <w:t>та</w:t>
      </w:r>
      <w:r>
        <w:t xml:space="preserve"> </w:t>
      </w:r>
      <w:r>
        <w:rPr>
          <w:rFonts w:hint="eastAsia"/>
        </w:rPr>
        <w:t>англійській</w:t>
      </w:r>
      <w:r>
        <w:t xml:space="preserve"> </w:t>
      </w:r>
      <w:r>
        <w:rPr>
          <w:rFonts w:hint="eastAsia"/>
        </w:rPr>
        <w:t>мовах</w:t>
      </w:r>
      <w:r>
        <w:t xml:space="preserve"> </w:t>
      </w:r>
      <w:r>
        <w:rPr>
          <w:rFonts w:hint="eastAsia"/>
        </w:rPr>
        <w:t>мають</w:t>
      </w:r>
      <w:r>
        <w:t xml:space="preserve"> </w:t>
      </w:r>
      <w:r>
        <w:rPr>
          <w:rFonts w:hint="eastAsia"/>
        </w:rPr>
        <w:t>схожі</w:t>
      </w:r>
      <w:r>
        <w:t xml:space="preserve"> </w:t>
      </w:r>
      <w:r>
        <w:rPr>
          <w:rFonts w:hint="eastAsia"/>
        </w:rPr>
        <w:t>ідеографічні</w:t>
      </w:r>
      <w:r>
        <w:t xml:space="preserve"> </w:t>
      </w:r>
      <w:r>
        <w:rPr>
          <w:rFonts w:hint="eastAsia"/>
        </w:rPr>
        <w:t>структури</w:t>
      </w:r>
      <w:r>
        <w:t xml:space="preserve">, </w:t>
      </w:r>
      <w:r>
        <w:rPr>
          <w:rFonts w:hint="eastAsia"/>
        </w:rPr>
        <w:t>вони</w:t>
      </w:r>
      <w:r>
        <w:t xml:space="preserve"> </w:t>
      </w:r>
      <w:r>
        <w:rPr>
          <w:rFonts w:hint="eastAsia"/>
        </w:rPr>
        <w:t>містять</w:t>
      </w:r>
      <w:r>
        <w:t xml:space="preserve"> 5 </w:t>
      </w:r>
      <w:r>
        <w:rPr>
          <w:rFonts w:hint="eastAsia"/>
        </w:rPr>
        <w:t>семантичних</w:t>
      </w:r>
      <w:r>
        <w:t xml:space="preserve"> </w:t>
      </w:r>
      <w:r>
        <w:rPr>
          <w:rFonts w:hint="eastAsia"/>
        </w:rPr>
        <w:t>полів</w:t>
      </w:r>
      <w:r>
        <w:t xml:space="preserve"> </w:t>
      </w:r>
      <w:r>
        <w:rPr>
          <w:rFonts w:hint="eastAsia"/>
        </w:rPr>
        <w:t>і</w:t>
      </w:r>
      <w:r>
        <w:t xml:space="preserve"> 9 </w:t>
      </w:r>
      <w:r>
        <w:rPr>
          <w:rFonts w:hint="eastAsia"/>
        </w:rPr>
        <w:t>семантичних</w:t>
      </w:r>
      <w:r>
        <w:t xml:space="preserve"> </w:t>
      </w:r>
      <w:r>
        <w:rPr>
          <w:rFonts w:hint="eastAsia"/>
        </w:rPr>
        <w:t>груп</w:t>
      </w:r>
      <w:r>
        <w:t xml:space="preserve">. </w:t>
      </w:r>
      <w:r>
        <w:rPr>
          <w:rFonts w:hint="eastAsia"/>
        </w:rPr>
        <w:t>Семантичні</w:t>
      </w:r>
      <w:r>
        <w:t xml:space="preserve"> </w:t>
      </w:r>
      <w:r>
        <w:rPr>
          <w:rFonts w:hint="eastAsia"/>
        </w:rPr>
        <w:t>групи</w:t>
      </w:r>
      <w:r>
        <w:t xml:space="preserve"> </w:t>
      </w:r>
      <w:r>
        <w:rPr>
          <w:rFonts w:hint="eastAsia"/>
        </w:rPr>
        <w:t>«</w:t>
      </w:r>
      <w:r>
        <w:rPr>
          <w:rFonts w:hint="eastAsia"/>
        </w:rPr>
        <w:t>Доброта</w:t>
      </w:r>
      <w:r>
        <w:rPr>
          <w:rFonts w:hint="eastAsia"/>
        </w:rPr>
        <w:t>»</w:t>
      </w:r>
      <w:r>
        <w:t xml:space="preserve">, </w:t>
      </w:r>
      <w:r>
        <w:rPr>
          <w:rFonts w:hint="eastAsia"/>
        </w:rPr>
        <w:t>«</w:t>
      </w:r>
      <w:r>
        <w:rPr>
          <w:rFonts w:hint="eastAsia"/>
        </w:rPr>
        <w:t>Щедрість</w:t>
      </w:r>
      <w:r>
        <w:rPr>
          <w:rFonts w:hint="eastAsia"/>
        </w:rPr>
        <w:t>»</w:t>
      </w:r>
      <w:r>
        <w:t xml:space="preserve">, </w:t>
      </w:r>
      <w:r>
        <w:rPr>
          <w:rFonts w:hint="eastAsia"/>
        </w:rPr>
        <w:t>«</w:t>
      </w:r>
      <w:r>
        <w:rPr>
          <w:rFonts w:hint="eastAsia"/>
        </w:rPr>
        <w:t>Улесливість</w:t>
      </w:r>
      <w:r>
        <w:rPr>
          <w:rFonts w:hint="eastAsia"/>
        </w:rPr>
        <w:t>»</w:t>
      </w:r>
      <w:r>
        <w:t xml:space="preserve">, </w:t>
      </w:r>
      <w:r>
        <w:rPr>
          <w:rFonts w:hint="eastAsia"/>
        </w:rPr>
        <w:t>«</w:t>
      </w:r>
      <w:r>
        <w:rPr>
          <w:rFonts w:hint="eastAsia"/>
        </w:rPr>
        <w:t>Владність</w:t>
      </w:r>
      <w:r>
        <w:t xml:space="preserve">, </w:t>
      </w:r>
      <w:r>
        <w:rPr>
          <w:rFonts w:hint="eastAsia"/>
        </w:rPr>
        <w:t>деспотизм</w:t>
      </w:r>
      <w:r>
        <w:rPr>
          <w:rFonts w:hint="eastAsia"/>
        </w:rPr>
        <w:t>»</w:t>
      </w:r>
      <w:r>
        <w:t xml:space="preserve">, </w:t>
      </w:r>
      <w:r>
        <w:rPr>
          <w:rFonts w:hint="eastAsia"/>
        </w:rPr>
        <w:t>«</w:t>
      </w:r>
      <w:r>
        <w:rPr>
          <w:rFonts w:hint="eastAsia"/>
        </w:rPr>
        <w:t>Покірність</w:t>
      </w:r>
      <w:r>
        <w:rPr>
          <w:rFonts w:hint="eastAsia"/>
        </w:rPr>
        <w:t>»</w:t>
      </w:r>
      <w:r>
        <w:t xml:space="preserve"> </w:t>
      </w:r>
      <w:r>
        <w:rPr>
          <w:rFonts w:hint="eastAsia"/>
        </w:rPr>
        <w:t>наявні</w:t>
      </w:r>
      <w:r>
        <w:t xml:space="preserve"> </w:t>
      </w:r>
      <w:r>
        <w:rPr>
          <w:rFonts w:hint="eastAsia"/>
        </w:rPr>
        <w:t>в</w:t>
      </w:r>
      <w:r>
        <w:t xml:space="preserve"> </w:t>
      </w:r>
      <w:r>
        <w:rPr>
          <w:rFonts w:hint="eastAsia"/>
        </w:rPr>
        <w:t>тематичних</w:t>
      </w:r>
      <w:r>
        <w:t xml:space="preserve"> </w:t>
      </w:r>
      <w:r>
        <w:rPr>
          <w:rFonts w:hint="eastAsia"/>
        </w:rPr>
        <w:t>групах</w:t>
      </w:r>
      <w:r>
        <w:t xml:space="preserve"> </w:t>
      </w:r>
      <w:r>
        <w:rPr>
          <w:rFonts w:hint="eastAsia"/>
        </w:rPr>
        <w:t>обох</w:t>
      </w:r>
      <w:r>
        <w:t xml:space="preserve"> </w:t>
      </w:r>
      <w:r>
        <w:rPr>
          <w:rFonts w:hint="eastAsia"/>
        </w:rPr>
        <w:t>мов</w:t>
      </w:r>
      <w:r>
        <w:t xml:space="preserve">. </w:t>
      </w:r>
      <w:r>
        <w:rPr>
          <w:rFonts w:hint="eastAsia"/>
        </w:rPr>
        <w:t>Неоднаковим</w:t>
      </w:r>
      <w:r>
        <w:t xml:space="preserve"> </w:t>
      </w:r>
      <w:r>
        <w:rPr>
          <w:rFonts w:hint="eastAsia"/>
        </w:rPr>
        <w:t>є</w:t>
      </w:r>
      <w:r>
        <w:t xml:space="preserve"> </w:t>
      </w:r>
      <w:r>
        <w:rPr>
          <w:rFonts w:hint="eastAsia"/>
        </w:rPr>
        <w:t>покриття</w:t>
      </w:r>
      <w:r>
        <w:t xml:space="preserve"> </w:t>
      </w:r>
      <w:r>
        <w:rPr>
          <w:rFonts w:hint="eastAsia"/>
        </w:rPr>
        <w:t>на</w:t>
      </w:r>
      <w:r>
        <w:t xml:space="preserve"> </w:t>
      </w:r>
      <w:r>
        <w:rPr>
          <w:rFonts w:hint="eastAsia"/>
        </w:rPr>
        <w:t>рівні</w:t>
      </w:r>
      <w:r>
        <w:t xml:space="preserve"> </w:t>
      </w:r>
      <w:r>
        <w:rPr>
          <w:rFonts w:hint="eastAsia"/>
        </w:rPr>
        <w:t>семантичних</w:t>
      </w:r>
      <w:r>
        <w:t xml:space="preserve"> </w:t>
      </w:r>
      <w:r>
        <w:rPr>
          <w:rFonts w:hint="eastAsia"/>
        </w:rPr>
        <w:t>полів</w:t>
      </w:r>
      <w:r>
        <w:t xml:space="preserve">. </w:t>
      </w:r>
      <w:r>
        <w:rPr>
          <w:rFonts w:hint="eastAsia"/>
        </w:rPr>
        <w:t>В</w:t>
      </w:r>
      <w:r>
        <w:t xml:space="preserve"> </w:t>
      </w:r>
      <w:r>
        <w:rPr>
          <w:rFonts w:hint="eastAsia"/>
        </w:rPr>
        <w:t>українській</w:t>
      </w:r>
      <w:r>
        <w:t xml:space="preserve"> </w:t>
      </w:r>
      <w:r>
        <w:rPr>
          <w:rFonts w:hint="eastAsia"/>
        </w:rPr>
        <w:t>мові</w:t>
      </w:r>
      <w:r>
        <w:t xml:space="preserve"> </w:t>
      </w:r>
      <w:r>
        <w:rPr>
          <w:rFonts w:hint="eastAsia"/>
        </w:rPr>
        <w:t>це</w:t>
      </w:r>
      <w:r>
        <w:t xml:space="preserve"> </w:t>
      </w:r>
      <w:r>
        <w:rPr>
          <w:rFonts w:hint="eastAsia"/>
        </w:rPr>
        <w:t>«</w:t>
      </w:r>
      <w:r>
        <w:rPr>
          <w:rFonts w:hint="eastAsia"/>
        </w:rPr>
        <w:t>Відлюдькуватість</w:t>
      </w:r>
      <w:r>
        <w:t xml:space="preserve">, </w:t>
      </w:r>
      <w:r>
        <w:rPr>
          <w:rFonts w:hint="eastAsia"/>
        </w:rPr>
        <w:t>нетовариськість</w:t>
      </w:r>
      <w:r>
        <w:rPr>
          <w:rFonts w:hint="eastAsia"/>
        </w:rPr>
        <w:t>»</w:t>
      </w:r>
      <w:r>
        <w:t xml:space="preserve">, </w:t>
      </w:r>
      <w:r>
        <w:rPr>
          <w:rFonts w:hint="eastAsia"/>
        </w:rPr>
        <w:t>«</w:t>
      </w:r>
      <w:r>
        <w:rPr>
          <w:rFonts w:hint="eastAsia"/>
        </w:rPr>
        <w:t>Товариськість</w:t>
      </w:r>
      <w:r>
        <w:rPr>
          <w:rFonts w:hint="eastAsia"/>
        </w:rPr>
        <w:t>»</w:t>
      </w:r>
      <w:r>
        <w:t xml:space="preserve">, </w:t>
      </w:r>
      <w:r>
        <w:rPr>
          <w:rFonts w:hint="eastAsia"/>
        </w:rPr>
        <w:t>«</w:t>
      </w:r>
      <w:r>
        <w:rPr>
          <w:rFonts w:hint="eastAsia"/>
        </w:rPr>
        <w:t>Надокучливість</w:t>
      </w:r>
      <w:r>
        <w:rPr>
          <w:rFonts w:hint="eastAsia"/>
        </w:rPr>
        <w:t>»</w:t>
      </w:r>
      <w:r>
        <w:t xml:space="preserve">, </w:t>
      </w:r>
      <w:r>
        <w:rPr>
          <w:rFonts w:hint="eastAsia"/>
        </w:rPr>
        <w:t>«</w:t>
      </w:r>
      <w:r>
        <w:rPr>
          <w:rFonts w:hint="eastAsia"/>
        </w:rPr>
        <w:t>Підлість</w:t>
      </w:r>
      <w:r>
        <w:rPr>
          <w:rFonts w:hint="eastAsia"/>
        </w:rPr>
        <w:t>»</w:t>
      </w:r>
      <w:r>
        <w:t xml:space="preserve">, </w:t>
      </w:r>
      <w:r>
        <w:rPr>
          <w:rFonts w:hint="eastAsia"/>
        </w:rPr>
        <w:t>«</w:t>
      </w:r>
      <w:r>
        <w:rPr>
          <w:rFonts w:hint="eastAsia"/>
        </w:rPr>
        <w:t>Нахабство</w:t>
      </w:r>
      <w:r>
        <w:t xml:space="preserve">, </w:t>
      </w:r>
      <w:r>
        <w:rPr>
          <w:rFonts w:hint="eastAsia"/>
        </w:rPr>
        <w:t>аморальність</w:t>
      </w:r>
      <w:r>
        <w:rPr>
          <w:rFonts w:hint="eastAsia"/>
        </w:rPr>
        <w:t>»</w:t>
      </w:r>
      <w:r>
        <w:t xml:space="preserve">, </w:t>
      </w:r>
      <w:r>
        <w:rPr>
          <w:rFonts w:hint="eastAsia"/>
        </w:rPr>
        <w:t>в</w:t>
      </w:r>
      <w:r>
        <w:t xml:space="preserve"> </w:t>
      </w:r>
      <w:r>
        <w:rPr>
          <w:rFonts w:hint="eastAsia"/>
        </w:rPr>
        <w:t>англійській</w:t>
      </w:r>
      <w:r>
        <w:t xml:space="preserve"> </w:t>
      </w:r>
      <w:r>
        <w:rPr>
          <w:rFonts w:hint="eastAsia"/>
        </w:rPr>
        <w:t>–</w:t>
      </w:r>
      <w:r>
        <w:t xml:space="preserve"> </w:t>
      </w:r>
      <w:r>
        <w:rPr>
          <w:rFonts w:hint="eastAsia"/>
        </w:rPr>
        <w:t>«</w:t>
      </w:r>
      <w:r>
        <w:rPr>
          <w:rFonts w:hint="eastAsia"/>
        </w:rPr>
        <w:t>Жорстокість</w:t>
      </w:r>
      <w:r>
        <w:rPr>
          <w:rFonts w:hint="eastAsia"/>
        </w:rPr>
        <w:t>»</w:t>
      </w:r>
      <w:r>
        <w:t xml:space="preserve">, </w:t>
      </w:r>
      <w:r>
        <w:rPr>
          <w:rFonts w:hint="eastAsia"/>
        </w:rPr>
        <w:t>«</w:t>
      </w:r>
      <w:r>
        <w:rPr>
          <w:rFonts w:hint="eastAsia"/>
        </w:rPr>
        <w:t>Нахабство</w:t>
      </w:r>
      <w:r>
        <w:t xml:space="preserve">, </w:t>
      </w:r>
      <w:r>
        <w:rPr>
          <w:rFonts w:hint="eastAsia"/>
        </w:rPr>
        <w:t>аморальність</w:t>
      </w:r>
      <w:r>
        <w:rPr>
          <w:rFonts w:hint="eastAsia"/>
        </w:rPr>
        <w:t>»</w:t>
      </w:r>
      <w:r>
        <w:t xml:space="preserve">, </w:t>
      </w:r>
      <w:r>
        <w:rPr>
          <w:rFonts w:hint="eastAsia"/>
        </w:rPr>
        <w:t>«</w:t>
      </w:r>
      <w:r>
        <w:rPr>
          <w:rFonts w:hint="eastAsia"/>
        </w:rPr>
        <w:t>Лицемірство</w:t>
      </w:r>
      <w:r>
        <w:rPr>
          <w:rFonts w:hint="eastAsia"/>
        </w:rPr>
        <w:t>»</w:t>
      </w:r>
      <w:r>
        <w:t xml:space="preserve">, </w:t>
      </w:r>
      <w:r>
        <w:rPr>
          <w:rFonts w:hint="eastAsia"/>
        </w:rPr>
        <w:t>«</w:t>
      </w:r>
      <w:r>
        <w:rPr>
          <w:rFonts w:hint="eastAsia"/>
        </w:rPr>
        <w:t>Зазнайство</w:t>
      </w:r>
      <w:r>
        <w:t xml:space="preserve">, </w:t>
      </w:r>
      <w:r>
        <w:rPr>
          <w:rFonts w:hint="eastAsia"/>
        </w:rPr>
        <w:t>пихатість</w:t>
      </w:r>
      <w:r>
        <w:rPr>
          <w:rFonts w:hint="eastAsia"/>
        </w:rPr>
        <w:t>»</w:t>
      </w:r>
      <w:r>
        <w:t xml:space="preserve">. </w:t>
      </w:r>
    </w:p>
    <w:p w14:paraId="30756225" w14:textId="77777777" w:rsidR="000C1E6F" w:rsidRDefault="000C1E6F" w:rsidP="000C1E6F">
      <w:r>
        <w:rPr>
          <w:rFonts w:hint="eastAsia"/>
        </w:rPr>
        <w:t>Тематична</w:t>
      </w:r>
      <w:r>
        <w:t xml:space="preserve"> </w:t>
      </w:r>
      <w:r>
        <w:rPr>
          <w:rFonts w:hint="eastAsia"/>
        </w:rPr>
        <w:t>група</w:t>
      </w:r>
      <w:r>
        <w:t xml:space="preserve"> </w:t>
      </w:r>
      <w:r>
        <w:rPr>
          <w:rFonts w:hint="eastAsia"/>
        </w:rPr>
        <w:t>ФО</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в</w:t>
      </w:r>
      <w:r>
        <w:t xml:space="preserve"> </w:t>
      </w:r>
      <w:r>
        <w:rPr>
          <w:rFonts w:hint="eastAsia"/>
        </w:rPr>
        <w:t>межах</w:t>
      </w:r>
      <w:r>
        <w:t xml:space="preserve"> </w:t>
      </w:r>
      <w:r>
        <w:rPr>
          <w:rFonts w:hint="eastAsia"/>
        </w:rPr>
        <w:t>концептів</w:t>
      </w:r>
      <w:r>
        <w:t xml:space="preserve"> </w:t>
      </w:r>
      <w:r>
        <w:rPr>
          <w:rFonts w:hint="eastAsia"/>
        </w:rPr>
        <w:t>сам</w:t>
      </w:r>
      <w:r>
        <w:t xml:space="preserve"> − </w:t>
      </w:r>
      <w:r>
        <w:rPr>
          <w:rFonts w:hint="eastAsia"/>
        </w:rPr>
        <w:t>себе</w:t>
      </w:r>
      <w:r>
        <w:t xml:space="preserve"> / self</w:t>
      </w:r>
      <w:r>
        <w:rPr>
          <w:rFonts w:hint="eastAsia"/>
        </w:rPr>
        <w:t>»</w:t>
      </w:r>
      <w:r>
        <w:t xml:space="preserve"> </w:t>
      </w:r>
      <w:r>
        <w:rPr>
          <w:rFonts w:hint="eastAsia"/>
        </w:rPr>
        <w:t>не</w:t>
      </w:r>
      <w:r>
        <w:t xml:space="preserve"> </w:t>
      </w:r>
      <w:r>
        <w:rPr>
          <w:rFonts w:hint="eastAsia"/>
        </w:rPr>
        <w:t>симетрична</w:t>
      </w:r>
      <w:r>
        <w:t xml:space="preserve"> </w:t>
      </w:r>
      <w:r>
        <w:rPr>
          <w:rFonts w:hint="eastAsia"/>
        </w:rPr>
        <w:t>і</w:t>
      </w:r>
      <w:r>
        <w:t xml:space="preserve"> </w:t>
      </w:r>
      <w:r>
        <w:rPr>
          <w:rFonts w:hint="eastAsia"/>
        </w:rPr>
        <w:t>багатоярусна</w:t>
      </w:r>
      <w:r>
        <w:t xml:space="preserve">. </w:t>
      </w:r>
      <w:r>
        <w:rPr>
          <w:rFonts w:hint="eastAsia"/>
        </w:rPr>
        <w:t>В</w:t>
      </w:r>
      <w:r>
        <w:t xml:space="preserve"> </w:t>
      </w:r>
      <w:r>
        <w:rPr>
          <w:rFonts w:hint="eastAsia"/>
        </w:rPr>
        <w:t>українській</w:t>
      </w:r>
      <w:r>
        <w:t xml:space="preserve"> </w:t>
      </w:r>
      <w:r>
        <w:rPr>
          <w:rFonts w:hint="eastAsia"/>
        </w:rPr>
        <w:t>мові</w:t>
      </w:r>
      <w:r>
        <w:t xml:space="preserve"> </w:t>
      </w:r>
      <w:r>
        <w:rPr>
          <w:rFonts w:hint="eastAsia"/>
        </w:rPr>
        <w:t>ідеографічна</w:t>
      </w:r>
      <w:r>
        <w:t xml:space="preserve"> </w:t>
      </w:r>
      <w:r>
        <w:rPr>
          <w:rFonts w:hint="eastAsia"/>
        </w:rPr>
        <w:t>структура</w:t>
      </w:r>
      <w:r>
        <w:t xml:space="preserve"> </w:t>
      </w:r>
      <w:r>
        <w:rPr>
          <w:rFonts w:hint="eastAsia"/>
        </w:rPr>
        <w:t>цієї</w:t>
      </w:r>
      <w:r>
        <w:t xml:space="preserve"> </w:t>
      </w:r>
      <w:r>
        <w:rPr>
          <w:rFonts w:hint="eastAsia"/>
        </w:rPr>
        <w:t>тематичної</w:t>
      </w:r>
      <w:r>
        <w:t xml:space="preserve"> </w:t>
      </w:r>
      <w:r>
        <w:rPr>
          <w:rFonts w:hint="eastAsia"/>
        </w:rPr>
        <w:t>групи</w:t>
      </w:r>
      <w:r>
        <w:t xml:space="preserve"> </w:t>
      </w:r>
      <w:r>
        <w:rPr>
          <w:rFonts w:hint="eastAsia"/>
        </w:rPr>
        <w:t>об’єднує</w:t>
      </w:r>
      <w:r>
        <w:t xml:space="preserve"> 4 </w:t>
      </w:r>
      <w:r>
        <w:rPr>
          <w:rFonts w:hint="eastAsia"/>
        </w:rPr>
        <w:t>семантичні</w:t>
      </w:r>
      <w:r>
        <w:t xml:space="preserve"> </w:t>
      </w:r>
      <w:r>
        <w:rPr>
          <w:rFonts w:hint="eastAsia"/>
        </w:rPr>
        <w:t>поля</w:t>
      </w:r>
      <w:r>
        <w:t xml:space="preserve"> (</w:t>
      </w:r>
      <w:r>
        <w:rPr>
          <w:rFonts w:hint="eastAsia"/>
        </w:rPr>
        <w:t>«</w:t>
      </w:r>
      <w:r>
        <w:rPr>
          <w:rFonts w:hint="eastAsia"/>
        </w:rPr>
        <w:t>Рішучість</w:t>
      </w:r>
      <w:r>
        <w:t xml:space="preserve">, </w:t>
      </w:r>
      <w:r>
        <w:rPr>
          <w:rFonts w:hint="eastAsia"/>
        </w:rPr>
        <w:t>сміливість</w:t>
      </w:r>
      <w:r>
        <w:rPr>
          <w:rFonts w:hint="eastAsia"/>
        </w:rPr>
        <w:t>»</w:t>
      </w:r>
      <w:r>
        <w:t xml:space="preserve">, </w:t>
      </w:r>
      <w:r>
        <w:rPr>
          <w:rFonts w:hint="eastAsia"/>
        </w:rPr>
        <w:t>«</w:t>
      </w:r>
      <w:r>
        <w:rPr>
          <w:rFonts w:hint="eastAsia"/>
        </w:rPr>
        <w:t>Схильність</w:t>
      </w:r>
      <w:r>
        <w:t xml:space="preserve"> </w:t>
      </w:r>
      <w:r>
        <w:rPr>
          <w:rFonts w:hint="eastAsia"/>
        </w:rPr>
        <w:t>до</w:t>
      </w:r>
      <w:r>
        <w:t xml:space="preserve"> </w:t>
      </w:r>
      <w:r>
        <w:rPr>
          <w:rFonts w:hint="eastAsia"/>
        </w:rPr>
        <w:t>ризику</w:t>
      </w:r>
      <w:r>
        <w:rPr>
          <w:rFonts w:hint="eastAsia"/>
        </w:rPr>
        <w:t>»</w:t>
      </w:r>
      <w:r>
        <w:t xml:space="preserve">, </w:t>
      </w:r>
      <w:r>
        <w:rPr>
          <w:rFonts w:hint="eastAsia"/>
        </w:rPr>
        <w:t>«</w:t>
      </w:r>
      <w:r>
        <w:rPr>
          <w:rFonts w:hint="eastAsia"/>
        </w:rPr>
        <w:t>Жадібність</w:t>
      </w:r>
      <w:r>
        <w:rPr>
          <w:rFonts w:hint="eastAsia"/>
        </w:rPr>
        <w:t>»</w:t>
      </w:r>
      <w:r>
        <w:t xml:space="preserve">, </w:t>
      </w:r>
      <w:r>
        <w:rPr>
          <w:rFonts w:hint="eastAsia"/>
        </w:rPr>
        <w:t>«</w:t>
      </w:r>
      <w:r>
        <w:rPr>
          <w:rFonts w:hint="eastAsia"/>
        </w:rPr>
        <w:t>Чесність</w:t>
      </w:r>
      <w:r>
        <w:rPr>
          <w:rFonts w:hint="eastAsia"/>
        </w:rPr>
        <w:t>»</w:t>
      </w:r>
      <w:r>
        <w:t xml:space="preserve">), 11 </w:t>
      </w:r>
      <w:r>
        <w:rPr>
          <w:rFonts w:hint="eastAsia"/>
        </w:rPr>
        <w:t>семантичних</w:t>
      </w:r>
      <w:r>
        <w:t xml:space="preserve"> </w:t>
      </w:r>
      <w:r>
        <w:rPr>
          <w:rFonts w:hint="eastAsia"/>
        </w:rPr>
        <w:t>груп</w:t>
      </w:r>
      <w:r>
        <w:t xml:space="preserve"> (</w:t>
      </w:r>
      <w:r>
        <w:rPr>
          <w:rFonts w:hint="eastAsia"/>
        </w:rPr>
        <w:t>«</w:t>
      </w:r>
      <w:r>
        <w:rPr>
          <w:rFonts w:hint="eastAsia"/>
        </w:rPr>
        <w:t>Хитрість</w:t>
      </w:r>
      <w:r>
        <w:rPr>
          <w:rFonts w:hint="eastAsia"/>
        </w:rPr>
        <w:t>»</w:t>
      </w:r>
      <w:r>
        <w:t xml:space="preserve">, </w:t>
      </w:r>
      <w:r>
        <w:rPr>
          <w:rFonts w:hint="eastAsia"/>
        </w:rPr>
        <w:t>«</w:t>
      </w:r>
      <w:r>
        <w:rPr>
          <w:rFonts w:hint="eastAsia"/>
        </w:rPr>
        <w:t>Егоїзм</w:t>
      </w:r>
      <w:r>
        <w:rPr>
          <w:rFonts w:hint="eastAsia"/>
        </w:rPr>
        <w:t>»</w:t>
      </w:r>
      <w:r>
        <w:t xml:space="preserve">, </w:t>
      </w:r>
      <w:r>
        <w:rPr>
          <w:rFonts w:hint="eastAsia"/>
        </w:rPr>
        <w:t>«</w:t>
      </w:r>
      <w:r>
        <w:rPr>
          <w:rFonts w:hint="eastAsia"/>
        </w:rPr>
        <w:t>Боягузтво</w:t>
      </w:r>
      <w:r>
        <w:rPr>
          <w:rFonts w:hint="eastAsia"/>
        </w:rPr>
        <w:t>»</w:t>
      </w:r>
      <w:r>
        <w:t xml:space="preserve">, </w:t>
      </w:r>
      <w:r>
        <w:rPr>
          <w:rFonts w:hint="eastAsia"/>
        </w:rPr>
        <w:t>«</w:t>
      </w:r>
      <w:r>
        <w:rPr>
          <w:rFonts w:hint="eastAsia"/>
        </w:rPr>
        <w:t>Несміливість</w:t>
      </w:r>
      <w:r>
        <w:t xml:space="preserve">, </w:t>
      </w:r>
      <w:r>
        <w:rPr>
          <w:rFonts w:hint="eastAsia"/>
        </w:rPr>
        <w:t>сором’язливість</w:t>
      </w:r>
      <w:r>
        <w:rPr>
          <w:rFonts w:hint="eastAsia"/>
        </w:rPr>
        <w:t>»</w:t>
      </w:r>
      <w:r>
        <w:t xml:space="preserve">, </w:t>
      </w:r>
      <w:r>
        <w:rPr>
          <w:rFonts w:hint="eastAsia"/>
        </w:rPr>
        <w:t>«</w:t>
      </w:r>
      <w:r>
        <w:rPr>
          <w:rFonts w:hint="eastAsia"/>
        </w:rPr>
        <w:t>Самостійність</w:t>
      </w:r>
      <w:r>
        <w:rPr>
          <w:rFonts w:hint="eastAsia"/>
        </w:rPr>
        <w:t>»</w:t>
      </w:r>
      <w:r>
        <w:t xml:space="preserve">, </w:t>
      </w:r>
      <w:r>
        <w:rPr>
          <w:rFonts w:hint="eastAsia"/>
        </w:rPr>
        <w:t>«</w:t>
      </w:r>
      <w:r>
        <w:rPr>
          <w:rFonts w:hint="eastAsia"/>
        </w:rPr>
        <w:t>Обережність</w:t>
      </w:r>
      <w:r>
        <w:rPr>
          <w:rFonts w:hint="eastAsia"/>
        </w:rPr>
        <w:t>»</w:t>
      </w:r>
      <w:r>
        <w:t xml:space="preserve">, </w:t>
      </w:r>
      <w:r>
        <w:rPr>
          <w:rFonts w:hint="eastAsia"/>
        </w:rPr>
        <w:t>«</w:t>
      </w:r>
      <w:r>
        <w:rPr>
          <w:rFonts w:hint="eastAsia"/>
        </w:rPr>
        <w:t>Схильність</w:t>
      </w:r>
      <w:r>
        <w:t xml:space="preserve"> </w:t>
      </w:r>
      <w:r>
        <w:rPr>
          <w:rFonts w:hint="eastAsia"/>
        </w:rPr>
        <w:t>до</w:t>
      </w:r>
      <w:r>
        <w:t xml:space="preserve"> </w:t>
      </w:r>
      <w:r>
        <w:rPr>
          <w:rFonts w:hint="eastAsia"/>
        </w:rPr>
        <w:t>поширення</w:t>
      </w:r>
      <w:r>
        <w:t xml:space="preserve"> </w:t>
      </w:r>
      <w:r>
        <w:rPr>
          <w:rFonts w:hint="eastAsia"/>
        </w:rPr>
        <w:t>пліток</w:t>
      </w:r>
      <w:r>
        <w:rPr>
          <w:rFonts w:hint="eastAsia"/>
        </w:rPr>
        <w:t>»</w:t>
      </w:r>
      <w:r>
        <w:t xml:space="preserve">, </w:t>
      </w:r>
      <w:r>
        <w:rPr>
          <w:rFonts w:hint="eastAsia"/>
        </w:rPr>
        <w:t>«</w:t>
      </w:r>
      <w:r>
        <w:rPr>
          <w:rFonts w:hint="eastAsia"/>
        </w:rPr>
        <w:t>Хвалькуватість</w:t>
      </w:r>
      <w:r>
        <w:rPr>
          <w:rFonts w:hint="eastAsia"/>
        </w:rPr>
        <w:t>»</w:t>
      </w:r>
      <w:r>
        <w:t xml:space="preserve">, </w:t>
      </w:r>
      <w:r>
        <w:rPr>
          <w:rFonts w:hint="eastAsia"/>
        </w:rPr>
        <w:t>«</w:t>
      </w:r>
      <w:r>
        <w:rPr>
          <w:rFonts w:hint="eastAsia"/>
        </w:rPr>
        <w:t>Щирість</w:t>
      </w:r>
      <w:r>
        <w:rPr>
          <w:rFonts w:hint="eastAsia"/>
        </w:rPr>
        <w:t>»</w:t>
      </w:r>
      <w:r>
        <w:t xml:space="preserve">, </w:t>
      </w:r>
      <w:r>
        <w:rPr>
          <w:rFonts w:hint="eastAsia"/>
        </w:rPr>
        <w:t>«</w:t>
      </w:r>
      <w:r>
        <w:rPr>
          <w:rFonts w:hint="eastAsia"/>
        </w:rPr>
        <w:t>Благородство</w:t>
      </w:r>
      <w:r>
        <w:rPr>
          <w:rFonts w:hint="eastAsia"/>
        </w:rPr>
        <w:t>»</w:t>
      </w:r>
      <w:r>
        <w:t xml:space="preserve">, </w:t>
      </w:r>
      <w:r>
        <w:rPr>
          <w:rFonts w:hint="eastAsia"/>
        </w:rPr>
        <w:t>«</w:t>
      </w:r>
      <w:r>
        <w:rPr>
          <w:rFonts w:hint="eastAsia"/>
        </w:rPr>
        <w:t>Лайливість</w:t>
      </w:r>
      <w:r>
        <w:rPr>
          <w:rFonts w:hint="eastAsia"/>
        </w:rPr>
        <w:t>»</w:t>
      </w:r>
      <w:r>
        <w:t xml:space="preserve">) </w:t>
      </w:r>
      <w:r>
        <w:rPr>
          <w:rFonts w:hint="eastAsia"/>
        </w:rPr>
        <w:t>і</w:t>
      </w:r>
      <w:r>
        <w:t xml:space="preserve"> </w:t>
      </w:r>
      <w:r>
        <w:rPr>
          <w:rFonts w:hint="eastAsia"/>
        </w:rPr>
        <w:t>синонімічний</w:t>
      </w:r>
      <w:r>
        <w:t xml:space="preserve"> </w:t>
      </w:r>
      <w:r>
        <w:rPr>
          <w:rFonts w:hint="eastAsia"/>
        </w:rPr>
        <w:t>ряд</w:t>
      </w:r>
      <w:r>
        <w:t xml:space="preserve"> (</w:t>
      </w:r>
      <w:r>
        <w:rPr>
          <w:rFonts w:hint="eastAsia"/>
        </w:rPr>
        <w:t>«</w:t>
      </w:r>
      <w:r>
        <w:rPr>
          <w:rFonts w:hint="eastAsia"/>
        </w:rPr>
        <w:t>Манірність</w:t>
      </w:r>
      <w:r>
        <w:rPr>
          <w:rFonts w:hint="eastAsia"/>
        </w:rPr>
        <w:t>»</w:t>
      </w:r>
      <w:r>
        <w:t xml:space="preserve">), </w:t>
      </w:r>
      <w:r>
        <w:rPr>
          <w:rFonts w:hint="eastAsia"/>
        </w:rPr>
        <w:t>а</w:t>
      </w:r>
      <w:r>
        <w:t xml:space="preserve"> </w:t>
      </w:r>
      <w:r>
        <w:rPr>
          <w:rFonts w:hint="eastAsia"/>
        </w:rPr>
        <w:t>в</w:t>
      </w:r>
      <w:r>
        <w:t xml:space="preserve"> </w:t>
      </w:r>
      <w:r>
        <w:rPr>
          <w:rFonts w:hint="eastAsia"/>
        </w:rPr>
        <w:t>англійській</w:t>
      </w:r>
      <w:r>
        <w:t xml:space="preserve"> </w:t>
      </w:r>
      <w:r>
        <w:rPr>
          <w:rFonts w:hint="eastAsia"/>
        </w:rPr>
        <w:t>мові</w:t>
      </w:r>
      <w:r>
        <w:t xml:space="preserve"> </w:t>
      </w:r>
      <w:r>
        <w:rPr>
          <w:rFonts w:hint="eastAsia"/>
        </w:rPr>
        <w:t>–</w:t>
      </w:r>
      <w:r>
        <w:t xml:space="preserve"> 13 </w:t>
      </w:r>
      <w:r>
        <w:rPr>
          <w:rFonts w:hint="eastAsia"/>
        </w:rPr>
        <w:t>семантичних</w:t>
      </w:r>
      <w:r>
        <w:t xml:space="preserve"> </w:t>
      </w:r>
      <w:r>
        <w:rPr>
          <w:rFonts w:hint="eastAsia"/>
        </w:rPr>
        <w:t>груп</w:t>
      </w:r>
      <w:r>
        <w:t xml:space="preserve"> (</w:t>
      </w:r>
      <w:r>
        <w:rPr>
          <w:rFonts w:hint="eastAsia"/>
        </w:rPr>
        <w:t>«</w:t>
      </w:r>
      <w:r>
        <w:rPr>
          <w:rFonts w:hint="eastAsia"/>
        </w:rPr>
        <w:t>Хитрість</w:t>
      </w:r>
      <w:r>
        <w:rPr>
          <w:rFonts w:hint="eastAsia"/>
        </w:rPr>
        <w:t>»</w:t>
      </w:r>
      <w:r>
        <w:t xml:space="preserve">, </w:t>
      </w:r>
      <w:r>
        <w:rPr>
          <w:rFonts w:hint="eastAsia"/>
        </w:rPr>
        <w:t>«</w:t>
      </w:r>
      <w:r>
        <w:rPr>
          <w:rFonts w:hint="eastAsia"/>
        </w:rPr>
        <w:t>Егоїзм</w:t>
      </w:r>
      <w:r>
        <w:rPr>
          <w:rFonts w:hint="eastAsia"/>
        </w:rPr>
        <w:t>»</w:t>
      </w:r>
      <w:r>
        <w:t xml:space="preserve">, </w:t>
      </w:r>
      <w:r>
        <w:rPr>
          <w:rFonts w:hint="eastAsia"/>
        </w:rPr>
        <w:t>«</w:t>
      </w:r>
      <w:r>
        <w:rPr>
          <w:rFonts w:hint="eastAsia"/>
        </w:rPr>
        <w:t>Боягузтво</w:t>
      </w:r>
      <w:r>
        <w:rPr>
          <w:rFonts w:hint="eastAsia"/>
        </w:rPr>
        <w:t>»</w:t>
      </w:r>
      <w:r>
        <w:t xml:space="preserve">, </w:t>
      </w:r>
      <w:r>
        <w:rPr>
          <w:rFonts w:hint="eastAsia"/>
        </w:rPr>
        <w:t>«</w:t>
      </w:r>
      <w:r>
        <w:rPr>
          <w:rFonts w:hint="eastAsia"/>
        </w:rPr>
        <w:t>Рішучість</w:t>
      </w:r>
      <w:r>
        <w:t xml:space="preserve">, </w:t>
      </w:r>
      <w:r>
        <w:rPr>
          <w:rFonts w:hint="eastAsia"/>
        </w:rPr>
        <w:t>сміливість</w:t>
      </w:r>
      <w:r>
        <w:rPr>
          <w:rFonts w:hint="eastAsia"/>
        </w:rPr>
        <w:t>»</w:t>
      </w:r>
      <w:r>
        <w:t xml:space="preserve">, </w:t>
      </w:r>
      <w:r>
        <w:rPr>
          <w:rFonts w:hint="eastAsia"/>
        </w:rPr>
        <w:t>«</w:t>
      </w:r>
      <w:r>
        <w:rPr>
          <w:rFonts w:hint="eastAsia"/>
        </w:rPr>
        <w:t>Самостійність</w:t>
      </w:r>
      <w:r>
        <w:rPr>
          <w:rFonts w:hint="eastAsia"/>
        </w:rPr>
        <w:t>»</w:t>
      </w:r>
      <w:r>
        <w:t xml:space="preserve">, </w:t>
      </w:r>
      <w:r>
        <w:rPr>
          <w:rFonts w:hint="eastAsia"/>
        </w:rPr>
        <w:t>«</w:t>
      </w:r>
      <w:r>
        <w:rPr>
          <w:rFonts w:hint="eastAsia"/>
        </w:rPr>
        <w:t>Обережність</w:t>
      </w:r>
      <w:r>
        <w:rPr>
          <w:rFonts w:hint="eastAsia"/>
        </w:rPr>
        <w:t>»</w:t>
      </w:r>
      <w:r>
        <w:t xml:space="preserve">, </w:t>
      </w:r>
      <w:r>
        <w:rPr>
          <w:rFonts w:hint="eastAsia"/>
        </w:rPr>
        <w:t>«</w:t>
      </w:r>
      <w:r>
        <w:rPr>
          <w:rFonts w:hint="eastAsia"/>
        </w:rPr>
        <w:t>Схильність</w:t>
      </w:r>
      <w:r>
        <w:t xml:space="preserve"> </w:t>
      </w:r>
      <w:r>
        <w:rPr>
          <w:rFonts w:hint="eastAsia"/>
        </w:rPr>
        <w:t>до</w:t>
      </w:r>
      <w:r>
        <w:t xml:space="preserve"> </w:t>
      </w:r>
      <w:r>
        <w:rPr>
          <w:rFonts w:hint="eastAsia"/>
        </w:rPr>
        <w:t>ризику</w:t>
      </w:r>
      <w:r>
        <w:rPr>
          <w:rFonts w:hint="eastAsia"/>
        </w:rPr>
        <w:t>»</w:t>
      </w:r>
      <w:r>
        <w:t xml:space="preserve">, </w:t>
      </w:r>
      <w:r>
        <w:rPr>
          <w:rFonts w:hint="eastAsia"/>
        </w:rPr>
        <w:t>«</w:t>
      </w:r>
      <w:r>
        <w:rPr>
          <w:rFonts w:hint="eastAsia"/>
        </w:rPr>
        <w:t>Щирість</w:t>
      </w:r>
      <w:r>
        <w:rPr>
          <w:rFonts w:hint="eastAsia"/>
        </w:rPr>
        <w:t>»</w:t>
      </w:r>
      <w:r>
        <w:t xml:space="preserve">, </w:t>
      </w:r>
      <w:r>
        <w:rPr>
          <w:rFonts w:hint="eastAsia"/>
        </w:rPr>
        <w:t>«</w:t>
      </w:r>
      <w:r>
        <w:rPr>
          <w:rFonts w:hint="eastAsia"/>
        </w:rPr>
        <w:t>Благородство</w:t>
      </w:r>
      <w:r>
        <w:rPr>
          <w:rFonts w:hint="eastAsia"/>
        </w:rPr>
        <w:t>»</w:t>
      </w:r>
      <w:r>
        <w:t xml:space="preserve">, </w:t>
      </w:r>
      <w:r>
        <w:rPr>
          <w:rFonts w:hint="eastAsia"/>
        </w:rPr>
        <w:t>«</w:t>
      </w:r>
      <w:r>
        <w:rPr>
          <w:rFonts w:hint="eastAsia"/>
        </w:rPr>
        <w:t>Жадібність</w:t>
      </w:r>
      <w:r>
        <w:rPr>
          <w:rFonts w:hint="eastAsia"/>
        </w:rPr>
        <w:t>»</w:t>
      </w:r>
      <w:r>
        <w:t xml:space="preserve"> </w:t>
      </w:r>
      <w:r>
        <w:rPr>
          <w:rFonts w:hint="eastAsia"/>
        </w:rPr>
        <w:t>«</w:t>
      </w:r>
      <w:r>
        <w:rPr>
          <w:rFonts w:hint="eastAsia"/>
        </w:rPr>
        <w:t>Лайливість</w:t>
      </w:r>
      <w:r>
        <w:rPr>
          <w:rFonts w:hint="eastAsia"/>
        </w:rPr>
        <w:t>»</w:t>
      </w:r>
      <w:r>
        <w:t xml:space="preserve">, </w:t>
      </w:r>
      <w:r>
        <w:rPr>
          <w:rFonts w:hint="eastAsia"/>
        </w:rPr>
        <w:t>«</w:t>
      </w:r>
      <w:r>
        <w:rPr>
          <w:rFonts w:hint="eastAsia"/>
        </w:rPr>
        <w:t>Чесність</w:t>
      </w:r>
      <w:r>
        <w:rPr>
          <w:rFonts w:hint="eastAsia"/>
        </w:rPr>
        <w:t>»</w:t>
      </w:r>
      <w:r>
        <w:t xml:space="preserve">, </w:t>
      </w:r>
      <w:r>
        <w:rPr>
          <w:rFonts w:hint="eastAsia"/>
        </w:rPr>
        <w:t>«</w:t>
      </w:r>
      <w:r>
        <w:rPr>
          <w:rFonts w:hint="eastAsia"/>
        </w:rPr>
        <w:t>Манірність</w:t>
      </w:r>
      <w:r>
        <w:rPr>
          <w:rFonts w:hint="eastAsia"/>
        </w:rPr>
        <w:t>»</w:t>
      </w:r>
      <w:r>
        <w:t xml:space="preserve">) </w:t>
      </w:r>
      <w:r>
        <w:rPr>
          <w:rFonts w:hint="eastAsia"/>
        </w:rPr>
        <w:t>і</w:t>
      </w:r>
      <w:r>
        <w:t xml:space="preserve"> 3 </w:t>
      </w:r>
      <w:r>
        <w:rPr>
          <w:rFonts w:hint="eastAsia"/>
        </w:rPr>
        <w:t>синонімічні</w:t>
      </w:r>
      <w:r>
        <w:t xml:space="preserve"> </w:t>
      </w:r>
      <w:r>
        <w:rPr>
          <w:rFonts w:hint="eastAsia"/>
        </w:rPr>
        <w:t>ряди</w:t>
      </w:r>
      <w:r>
        <w:t xml:space="preserve"> (</w:t>
      </w:r>
      <w:r>
        <w:rPr>
          <w:rFonts w:hint="eastAsia"/>
        </w:rPr>
        <w:t>«</w:t>
      </w:r>
      <w:r>
        <w:rPr>
          <w:rFonts w:hint="eastAsia"/>
        </w:rPr>
        <w:t>Несміливість</w:t>
      </w:r>
      <w:r>
        <w:t xml:space="preserve">, </w:t>
      </w:r>
      <w:r>
        <w:rPr>
          <w:rFonts w:hint="eastAsia"/>
        </w:rPr>
        <w:t>сором’язливість</w:t>
      </w:r>
      <w:r>
        <w:rPr>
          <w:rFonts w:hint="eastAsia"/>
        </w:rPr>
        <w:t>»</w:t>
      </w:r>
      <w:r>
        <w:t xml:space="preserve">, </w:t>
      </w:r>
      <w:r>
        <w:rPr>
          <w:rFonts w:hint="eastAsia"/>
        </w:rPr>
        <w:t>«</w:t>
      </w:r>
      <w:r>
        <w:rPr>
          <w:rFonts w:hint="eastAsia"/>
        </w:rPr>
        <w:t>Схильність</w:t>
      </w:r>
      <w:r>
        <w:t xml:space="preserve"> </w:t>
      </w:r>
      <w:r>
        <w:rPr>
          <w:rFonts w:hint="eastAsia"/>
        </w:rPr>
        <w:t>до</w:t>
      </w:r>
      <w:r>
        <w:t xml:space="preserve"> </w:t>
      </w:r>
      <w:r>
        <w:rPr>
          <w:rFonts w:hint="eastAsia"/>
        </w:rPr>
        <w:t>поширення</w:t>
      </w:r>
      <w:r>
        <w:t xml:space="preserve"> </w:t>
      </w:r>
      <w:r>
        <w:rPr>
          <w:rFonts w:hint="eastAsia"/>
        </w:rPr>
        <w:t>пліток</w:t>
      </w:r>
      <w:r>
        <w:rPr>
          <w:rFonts w:hint="eastAsia"/>
        </w:rPr>
        <w:t>»</w:t>
      </w:r>
      <w:r>
        <w:t xml:space="preserve">, </w:t>
      </w:r>
      <w:r>
        <w:rPr>
          <w:rFonts w:hint="eastAsia"/>
        </w:rPr>
        <w:t>«</w:t>
      </w:r>
      <w:r>
        <w:rPr>
          <w:rFonts w:hint="eastAsia"/>
        </w:rPr>
        <w:t>Хвалькуватість</w:t>
      </w:r>
      <w:r>
        <w:rPr>
          <w:rFonts w:hint="eastAsia"/>
        </w:rPr>
        <w:t>»</w:t>
      </w:r>
      <w:r>
        <w:t>).</w:t>
      </w:r>
    </w:p>
    <w:p w14:paraId="2242E535" w14:textId="77777777" w:rsidR="000C1E6F" w:rsidRDefault="000C1E6F" w:rsidP="000C1E6F">
      <w:r>
        <w:rPr>
          <w:rFonts w:hint="eastAsia"/>
        </w:rPr>
        <w:t>Ідеографічна</w:t>
      </w:r>
      <w:r>
        <w:t xml:space="preserve"> </w:t>
      </w:r>
      <w:r>
        <w:rPr>
          <w:rFonts w:hint="eastAsia"/>
        </w:rPr>
        <w:t>концептуалізація</w:t>
      </w:r>
      <w:r>
        <w:t xml:space="preserve"> </w:t>
      </w:r>
      <w:r>
        <w:rPr>
          <w:rFonts w:hint="eastAsia"/>
        </w:rPr>
        <w:t>тематичного</w:t>
      </w:r>
      <w:r>
        <w:t xml:space="preserve"> </w:t>
      </w:r>
      <w:r>
        <w:rPr>
          <w:rFonts w:hint="eastAsia"/>
        </w:rPr>
        <w:t>поля</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rPr>
          <w:rFonts w:hint="eastAsia"/>
        </w:rPr>
        <w:t>»</w:t>
      </w:r>
      <w:r>
        <w:t xml:space="preserve"> </w:t>
      </w:r>
      <w:r>
        <w:rPr>
          <w:rFonts w:hint="eastAsia"/>
        </w:rPr>
        <w:t>з</w:t>
      </w:r>
      <w:r>
        <w:t xml:space="preserve"> </w:t>
      </w:r>
      <w:r>
        <w:rPr>
          <w:rFonts w:hint="eastAsia"/>
        </w:rPr>
        <w:t>позиції</w:t>
      </w:r>
      <w:r>
        <w:t xml:space="preserve"> </w:t>
      </w:r>
      <w:r>
        <w:rPr>
          <w:rFonts w:hint="eastAsia"/>
        </w:rPr>
        <w:t>семантико</w:t>
      </w:r>
      <w:r>
        <w:t>-</w:t>
      </w:r>
      <w:r>
        <w:rPr>
          <w:rFonts w:hint="eastAsia"/>
        </w:rPr>
        <w:t>мотиваційних</w:t>
      </w:r>
      <w:r>
        <w:t xml:space="preserve"> </w:t>
      </w:r>
      <w:r>
        <w:rPr>
          <w:rFonts w:hint="eastAsia"/>
        </w:rPr>
        <w:t>моделей</w:t>
      </w:r>
      <w:r>
        <w:t xml:space="preserve"> </w:t>
      </w:r>
      <w:r>
        <w:rPr>
          <w:rFonts w:hint="eastAsia"/>
        </w:rPr>
        <w:t>дозволив</w:t>
      </w:r>
      <w:r>
        <w:t xml:space="preserve"> </w:t>
      </w:r>
      <w:r>
        <w:rPr>
          <w:rFonts w:hint="eastAsia"/>
        </w:rPr>
        <w:t>виявити</w:t>
      </w:r>
      <w:r>
        <w:t xml:space="preserve"> </w:t>
      </w:r>
      <w:r>
        <w:rPr>
          <w:rFonts w:hint="eastAsia"/>
        </w:rPr>
        <w:t>кілька</w:t>
      </w:r>
      <w:r>
        <w:t xml:space="preserve"> </w:t>
      </w:r>
      <w:r>
        <w:rPr>
          <w:rFonts w:hint="eastAsia"/>
        </w:rPr>
        <w:t>концептосфер</w:t>
      </w:r>
      <w:r>
        <w:t xml:space="preserve"> </w:t>
      </w:r>
      <w:r>
        <w:rPr>
          <w:rFonts w:hint="eastAsia"/>
        </w:rPr>
        <w:t>і</w:t>
      </w:r>
      <w:r>
        <w:t xml:space="preserve"> </w:t>
      </w:r>
      <w:r>
        <w:rPr>
          <w:rFonts w:hint="eastAsia"/>
        </w:rPr>
        <w:t>семіотичних</w:t>
      </w:r>
      <w:r>
        <w:t xml:space="preserve"> </w:t>
      </w:r>
      <w:r>
        <w:rPr>
          <w:rFonts w:hint="eastAsia"/>
        </w:rPr>
        <w:t>опозицій</w:t>
      </w:r>
      <w:r>
        <w:t>.</w:t>
      </w:r>
    </w:p>
    <w:p w14:paraId="7B5FEBD5" w14:textId="77777777" w:rsidR="000C1E6F" w:rsidRDefault="000C1E6F" w:rsidP="000C1E6F">
      <w:r>
        <w:rPr>
          <w:rFonts w:hint="eastAsia"/>
        </w:rPr>
        <w:lastRenderedPageBreak/>
        <w:t>У</w:t>
      </w:r>
      <w:r>
        <w:t xml:space="preserve"> </w:t>
      </w:r>
      <w:r>
        <w:rPr>
          <w:rFonts w:hint="eastAsia"/>
        </w:rPr>
        <w:t>ФО</w:t>
      </w:r>
      <w:r>
        <w:t xml:space="preserve"> </w:t>
      </w:r>
      <w:r>
        <w:rPr>
          <w:rFonts w:hint="eastAsia"/>
        </w:rPr>
        <w:t>двох</w:t>
      </w:r>
      <w:r>
        <w:t xml:space="preserve"> </w:t>
      </w:r>
      <w:r>
        <w:rPr>
          <w:rFonts w:hint="eastAsia"/>
        </w:rPr>
        <w:t>мов</w:t>
      </w:r>
      <w:r>
        <w:t xml:space="preserve"> </w:t>
      </w:r>
      <w:r>
        <w:rPr>
          <w:rFonts w:hint="eastAsia"/>
        </w:rPr>
        <w:t>негативні</w:t>
      </w:r>
      <w:r>
        <w:t xml:space="preserve"> </w:t>
      </w:r>
      <w:r>
        <w:rPr>
          <w:rFonts w:hint="eastAsia"/>
        </w:rPr>
        <w:t>образи</w:t>
      </w:r>
      <w:r>
        <w:t xml:space="preserve"> </w:t>
      </w:r>
      <w:r>
        <w:rPr>
          <w:rFonts w:hint="eastAsia"/>
        </w:rPr>
        <w:t>на</w:t>
      </w:r>
      <w:r>
        <w:t xml:space="preserve"> </w:t>
      </w:r>
      <w:r>
        <w:rPr>
          <w:rFonts w:hint="eastAsia"/>
        </w:rPr>
        <w:t>позначення</w:t>
      </w:r>
      <w:r>
        <w:t xml:space="preserve"> </w:t>
      </w:r>
      <w:r>
        <w:rPr>
          <w:rFonts w:hint="eastAsia"/>
        </w:rPr>
        <w:t>ледарства</w:t>
      </w:r>
      <w:r>
        <w:t xml:space="preserve"> </w:t>
      </w:r>
      <w:r>
        <w:rPr>
          <w:rFonts w:hint="eastAsia"/>
        </w:rPr>
        <w:t>мають</w:t>
      </w:r>
      <w:r>
        <w:t xml:space="preserve"> </w:t>
      </w:r>
      <w:r>
        <w:rPr>
          <w:rFonts w:hint="eastAsia"/>
        </w:rPr>
        <w:t>мінімальні</w:t>
      </w:r>
      <w:r>
        <w:t xml:space="preserve"> </w:t>
      </w:r>
      <w:r>
        <w:rPr>
          <w:rFonts w:hint="eastAsia"/>
        </w:rPr>
        <w:t>розбіжності</w:t>
      </w:r>
      <w:r>
        <w:t xml:space="preserve">. </w:t>
      </w:r>
      <w:r>
        <w:rPr>
          <w:rFonts w:hint="eastAsia"/>
        </w:rPr>
        <w:t>Для</w:t>
      </w:r>
      <w:r>
        <w:t xml:space="preserve"> </w:t>
      </w:r>
      <w:r>
        <w:rPr>
          <w:rFonts w:hint="eastAsia"/>
        </w:rPr>
        <w:t>англійського</w:t>
      </w:r>
      <w:r>
        <w:t xml:space="preserve"> </w:t>
      </w:r>
      <w:r>
        <w:rPr>
          <w:rFonts w:hint="eastAsia"/>
        </w:rPr>
        <w:t>семантичного</w:t>
      </w:r>
      <w:r>
        <w:t xml:space="preserve"> </w:t>
      </w:r>
      <w:r>
        <w:rPr>
          <w:rFonts w:hint="eastAsia"/>
        </w:rPr>
        <w:t>поля</w:t>
      </w:r>
      <w:r>
        <w:t xml:space="preserve"> </w:t>
      </w:r>
      <w:r>
        <w:rPr>
          <w:rFonts w:hint="eastAsia"/>
        </w:rPr>
        <w:t>актуальними</w:t>
      </w:r>
      <w:r>
        <w:t xml:space="preserve"> </w:t>
      </w:r>
      <w:r>
        <w:rPr>
          <w:rFonts w:hint="eastAsia"/>
        </w:rPr>
        <w:t>є</w:t>
      </w:r>
      <w:r>
        <w:t xml:space="preserve"> </w:t>
      </w:r>
      <w:r>
        <w:rPr>
          <w:rFonts w:hint="eastAsia"/>
        </w:rPr>
        <w:t>субстантивні</w:t>
      </w:r>
      <w:r>
        <w:t xml:space="preserve"> </w:t>
      </w:r>
      <w:r>
        <w:rPr>
          <w:rFonts w:hint="eastAsia"/>
        </w:rPr>
        <w:t>ФО</w:t>
      </w:r>
      <w:r>
        <w:t xml:space="preserve">, </w:t>
      </w:r>
      <w:r>
        <w:rPr>
          <w:rFonts w:hint="eastAsia"/>
        </w:rPr>
        <w:t>що</w:t>
      </w:r>
      <w:r>
        <w:t xml:space="preserve"> </w:t>
      </w:r>
      <w:r>
        <w:rPr>
          <w:rFonts w:hint="eastAsia"/>
        </w:rPr>
        <w:t>вказують</w:t>
      </w:r>
      <w:r>
        <w:t xml:space="preserve"> </w:t>
      </w:r>
      <w:r>
        <w:rPr>
          <w:rFonts w:hint="eastAsia"/>
        </w:rPr>
        <w:t>на</w:t>
      </w:r>
      <w:r>
        <w:t xml:space="preserve"> </w:t>
      </w:r>
      <w:r>
        <w:rPr>
          <w:rFonts w:hint="eastAsia"/>
        </w:rPr>
        <w:t>людину</w:t>
      </w:r>
      <w:r>
        <w:t xml:space="preserve">, </w:t>
      </w:r>
      <w:r>
        <w:rPr>
          <w:rFonts w:hint="eastAsia"/>
        </w:rPr>
        <w:t>неробство</w:t>
      </w:r>
      <w:r>
        <w:t xml:space="preserve"> </w:t>
      </w:r>
      <w:r>
        <w:rPr>
          <w:rFonts w:hint="eastAsia"/>
        </w:rPr>
        <w:t>якої</w:t>
      </w:r>
      <w:r>
        <w:t xml:space="preserve"> </w:t>
      </w:r>
      <w:r>
        <w:rPr>
          <w:rFonts w:hint="eastAsia"/>
        </w:rPr>
        <w:t>межує</w:t>
      </w:r>
      <w:r>
        <w:t xml:space="preserve"> </w:t>
      </w:r>
      <w:r>
        <w:rPr>
          <w:rFonts w:hint="eastAsia"/>
        </w:rPr>
        <w:t>з</w:t>
      </w:r>
      <w:r>
        <w:t xml:space="preserve"> </w:t>
      </w:r>
      <w:r>
        <w:rPr>
          <w:rFonts w:hint="eastAsia"/>
        </w:rPr>
        <w:t>аморальним</w:t>
      </w:r>
      <w:r>
        <w:t xml:space="preserve"> </w:t>
      </w:r>
      <w:r>
        <w:rPr>
          <w:rFonts w:hint="eastAsia"/>
        </w:rPr>
        <w:t>способом</w:t>
      </w:r>
      <w:r>
        <w:t xml:space="preserve"> </w:t>
      </w:r>
      <w:r>
        <w:rPr>
          <w:rFonts w:hint="eastAsia"/>
        </w:rPr>
        <w:t>життя</w:t>
      </w:r>
      <w:r>
        <w:t>.</w:t>
      </w:r>
    </w:p>
    <w:p w14:paraId="29E73275" w14:textId="77777777" w:rsidR="000C1E6F" w:rsidRDefault="000C1E6F" w:rsidP="000C1E6F">
      <w:r>
        <w:rPr>
          <w:rFonts w:hint="eastAsia"/>
        </w:rPr>
        <w:t>Семантичні</w:t>
      </w:r>
      <w:r>
        <w:t xml:space="preserve"> </w:t>
      </w:r>
      <w:r>
        <w:rPr>
          <w:rFonts w:hint="eastAsia"/>
        </w:rPr>
        <w:t>групи</w:t>
      </w:r>
      <w:r>
        <w:t xml:space="preserve"> </w:t>
      </w:r>
      <w:r>
        <w:rPr>
          <w:rFonts w:hint="eastAsia"/>
        </w:rPr>
        <w:t>на</w:t>
      </w:r>
      <w:r>
        <w:t xml:space="preserve"> </w:t>
      </w:r>
      <w:r>
        <w:rPr>
          <w:rFonts w:hint="eastAsia"/>
        </w:rPr>
        <w:t>позначення</w:t>
      </w:r>
      <w:r>
        <w:t xml:space="preserve"> </w:t>
      </w:r>
      <w:r>
        <w:rPr>
          <w:rFonts w:hint="eastAsia"/>
        </w:rPr>
        <w:t>працелюбності</w:t>
      </w:r>
      <w:r>
        <w:t xml:space="preserve"> </w:t>
      </w:r>
      <w:r>
        <w:rPr>
          <w:rFonts w:hint="eastAsia"/>
        </w:rPr>
        <w:t>створені</w:t>
      </w:r>
      <w:r>
        <w:t xml:space="preserve"> </w:t>
      </w:r>
      <w:r>
        <w:rPr>
          <w:rFonts w:hint="eastAsia"/>
        </w:rPr>
        <w:t>на</w:t>
      </w:r>
      <w:r>
        <w:t xml:space="preserve"> </w:t>
      </w:r>
      <w:r>
        <w:rPr>
          <w:rFonts w:hint="eastAsia"/>
        </w:rPr>
        <w:t>основі</w:t>
      </w:r>
      <w:r>
        <w:t xml:space="preserve"> </w:t>
      </w:r>
      <w:r>
        <w:rPr>
          <w:rFonts w:hint="eastAsia"/>
        </w:rPr>
        <w:t>образів</w:t>
      </w:r>
      <w:r>
        <w:t xml:space="preserve"> </w:t>
      </w:r>
      <w:r>
        <w:rPr>
          <w:rFonts w:hint="eastAsia"/>
        </w:rPr>
        <w:t>з</w:t>
      </w:r>
      <w:r>
        <w:t xml:space="preserve"> </w:t>
      </w:r>
      <w:r>
        <w:rPr>
          <w:rFonts w:hint="eastAsia"/>
        </w:rPr>
        <w:t>порівнянням</w:t>
      </w:r>
      <w:r>
        <w:t>.</w:t>
      </w:r>
    </w:p>
    <w:p w14:paraId="25877185" w14:textId="77777777" w:rsidR="000C1E6F" w:rsidRDefault="000C1E6F" w:rsidP="000C1E6F">
      <w:r>
        <w:rPr>
          <w:rFonts w:hint="eastAsia"/>
        </w:rPr>
        <w:t>Наполегливість</w:t>
      </w:r>
      <w:r>
        <w:t xml:space="preserve"> </w:t>
      </w:r>
      <w:r>
        <w:rPr>
          <w:rFonts w:hint="eastAsia"/>
        </w:rPr>
        <w:t>характеризується</w:t>
      </w:r>
      <w:r>
        <w:t xml:space="preserve"> </w:t>
      </w:r>
      <w:r>
        <w:rPr>
          <w:rFonts w:hint="eastAsia"/>
        </w:rPr>
        <w:t>вербальними</w:t>
      </w:r>
      <w:r>
        <w:t xml:space="preserve"> </w:t>
      </w:r>
      <w:r>
        <w:rPr>
          <w:rFonts w:hint="eastAsia"/>
        </w:rPr>
        <w:t>діями</w:t>
      </w:r>
      <w:r>
        <w:t xml:space="preserve"> </w:t>
      </w:r>
      <w:r>
        <w:rPr>
          <w:rFonts w:hint="eastAsia"/>
        </w:rPr>
        <w:t>в</w:t>
      </w:r>
      <w:r>
        <w:t xml:space="preserve"> </w:t>
      </w:r>
      <w:r>
        <w:rPr>
          <w:rFonts w:hint="eastAsia"/>
        </w:rPr>
        <w:t>семантичному</w:t>
      </w:r>
      <w:r>
        <w:t xml:space="preserve"> </w:t>
      </w:r>
      <w:r>
        <w:rPr>
          <w:rFonts w:hint="eastAsia"/>
        </w:rPr>
        <w:t>полі</w:t>
      </w:r>
      <w:r>
        <w:t xml:space="preserve"> </w:t>
      </w:r>
      <w:r>
        <w:rPr>
          <w:rFonts w:hint="eastAsia"/>
        </w:rPr>
        <w:t>української</w:t>
      </w:r>
      <w:r>
        <w:t xml:space="preserve"> </w:t>
      </w:r>
      <w:r>
        <w:rPr>
          <w:rFonts w:hint="eastAsia"/>
        </w:rPr>
        <w:t>мови</w:t>
      </w:r>
      <w:r>
        <w:t xml:space="preserve"> </w:t>
      </w:r>
      <w:r>
        <w:rPr>
          <w:rFonts w:hint="eastAsia"/>
        </w:rPr>
        <w:t>і</w:t>
      </w:r>
      <w:r>
        <w:t xml:space="preserve"> </w:t>
      </w:r>
      <w:r>
        <w:rPr>
          <w:rFonts w:hint="eastAsia"/>
        </w:rPr>
        <w:t>в</w:t>
      </w:r>
      <w:r>
        <w:t xml:space="preserve"> </w:t>
      </w:r>
      <w:r>
        <w:rPr>
          <w:rFonts w:hint="eastAsia"/>
        </w:rPr>
        <w:t>семантичній</w:t>
      </w:r>
      <w:r>
        <w:t xml:space="preserve"> </w:t>
      </w:r>
      <w:r>
        <w:rPr>
          <w:rFonts w:hint="eastAsia"/>
        </w:rPr>
        <w:t>групі</w:t>
      </w:r>
      <w:r>
        <w:t xml:space="preserve"> </w:t>
      </w:r>
      <w:r>
        <w:rPr>
          <w:rFonts w:hint="eastAsia"/>
        </w:rPr>
        <w:t>англійської</w:t>
      </w:r>
      <w:r>
        <w:t xml:space="preserve">. </w:t>
      </w:r>
      <w:r>
        <w:rPr>
          <w:rFonts w:hint="eastAsia"/>
        </w:rPr>
        <w:t>Для</w:t>
      </w:r>
      <w:r>
        <w:t xml:space="preserve"> </w:t>
      </w:r>
      <w:r>
        <w:rPr>
          <w:rFonts w:hint="eastAsia"/>
        </w:rPr>
        <w:t>української</w:t>
      </w:r>
      <w:r>
        <w:t xml:space="preserve"> </w:t>
      </w:r>
      <w:r>
        <w:rPr>
          <w:rFonts w:hint="eastAsia"/>
        </w:rPr>
        <w:t>мікросистеми</w:t>
      </w:r>
      <w:r>
        <w:t xml:space="preserve"> </w:t>
      </w:r>
      <w:r>
        <w:rPr>
          <w:rFonts w:hint="eastAsia"/>
        </w:rPr>
        <w:t>властива</w:t>
      </w:r>
      <w:r>
        <w:t xml:space="preserve"> </w:t>
      </w:r>
      <w:r>
        <w:rPr>
          <w:rFonts w:hint="eastAsia"/>
        </w:rPr>
        <w:t>символізація</w:t>
      </w:r>
      <w:r>
        <w:t xml:space="preserve"> </w:t>
      </w:r>
      <w:r>
        <w:rPr>
          <w:rFonts w:hint="eastAsia"/>
        </w:rPr>
        <w:t>фізичного</w:t>
      </w:r>
      <w:r>
        <w:t xml:space="preserve"> </w:t>
      </w:r>
      <w:r>
        <w:rPr>
          <w:rFonts w:hint="eastAsia"/>
        </w:rPr>
        <w:t>тиску</w:t>
      </w:r>
      <w:r>
        <w:t>.</w:t>
      </w:r>
    </w:p>
    <w:p w14:paraId="581ACBF0" w14:textId="77777777" w:rsidR="000C1E6F" w:rsidRDefault="000C1E6F" w:rsidP="000C1E6F">
      <w:r>
        <w:rPr>
          <w:rFonts w:hint="eastAsia"/>
        </w:rPr>
        <w:t>Семантичні</w:t>
      </w:r>
      <w:r>
        <w:t xml:space="preserve"> </w:t>
      </w:r>
      <w:r>
        <w:rPr>
          <w:rFonts w:hint="eastAsia"/>
        </w:rPr>
        <w:t>групи</w:t>
      </w:r>
      <w:r>
        <w:t xml:space="preserve"> </w:t>
      </w:r>
      <w:r>
        <w:rPr>
          <w:rFonts w:hint="eastAsia"/>
        </w:rPr>
        <w:t>на</w:t>
      </w:r>
      <w:r>
        <w:t xml:space="preserve"> </w:t>
      </w:r>
      <w:r>
        <w:rPr>
          <w:rFonts w:hint="eastAsia"/>
        </w:rPr>
        <w:t>позначення</w:t>
      </w:r>
      <w:r>
        <w:t xml:space="preserve"> </w:t>
      </w:r>
      <w:r>
        <w:rPr>
          <w:rFonts w:hint="eastAsia"/>
        </w:rPr>
        <w:t>впертості</w:t>
      </w:r>
      <w:r>
        <w:t xml:space="preserve"> </w:t>
      </w:r>
      <w:r>
        <w:rPr>
          <w:rFonts w:hint="eastAsia"/>
        </w:rPr>
        <w:t>побудовані</w:t>
      </w:r>
      <w:r>
        <w:t xml:space="preserve"> </w:t>
      </w:r>
      <w:r>
        <w:rPr>
          <w:rFonts w:hint="eastAsia"/>
        </w:rPr>
        <w:t>на</w:t>
      </w:r>
      <w:r>
        <w:t xml:space="preserve"> </w:t>
      </w:r>
      <w:r>
        <w:rPr>
          <w:rFonts w:hint="eastAsia"/>
        </w:rPr>
        <w:t>анімальній</w:t>
      </w:r>
      <w:r>
        <w:t xml:space="preserve"> </w:t>
      </w:r>
      <w:r>
        <w:rPr>
          <w:rFonts w:hint="eastAsia"/>
        </w:rPr>
        <w:t>метафорі</w:t>
      </w:r>
      <w:r>
        <w:t xml:space="preserve">, </w:t>
      </w:r>
      <w:r>
        <w:rPr>
          <w:rFonts w:hint="eastAsia"/>
        </w:rPr>
        <w:t>де</w:t>
      </w:r>
      <w:r>
        <w:t xml:space="preserve"> </w:t>
      </w:r>
      <w:r>
        <w:rPr>
          <w:rFonts w:hint="eastAsia"/>
        </w:rPr>
        <w:t>віслюк</w:t>
      </w:r>
      <w:r>
        <w:t xml:space="preserve">, </w:t>
      </w:r>
      <w:r>
        <w:rPr>
          <w:rFonts w:hint="eastAsia"/>
        </w:rPr>
        <w:t>мул</w:t>
      </w:r>
      <w:r>
        <w:t xml:space="preserve"> </w:t>
      </w:r>
      <w:r>
        <w:rPr>
          <w:rFonts w:hint="eastAsia"/>
        </w:rPr>
        <w:t>або</w:t>
      </w:r>
      <w:r>
        <w:t xml:space="preserve"> </w:t>
      </w:r>
      <w:r>
        <w:rPr>
          <w:rFonts w:hint="eastAsia"/>
        </w:rPr>
        <w:t>свійська</w:t>
      </w:r>
      <w:r>
        <w:t xml:space="preserve"> </w:t>
      </w:r>
      <w:r>
        <w:rPr>
          <w:rFonts w:hint="eastAsia"/>
        </w:rPr>
        <w:t>худоба</w:t>
      </w:r>
      <w:r>
        <w:t xml:space="preserve"> </w:t>
      </w:r>
      <w:r>
        <w:rPr>
          <w:rFonts w:hint="eastAsia"/>
        </w:rPr>
        <w:t>взагалі</w:t>
      </w:r>
      <w:r>
        <w:t xml:space="preserve"> </w:t>
      </w:r>
      <w:r>
        <w:rPr>
          <w:rFonts w:hint="eastAsia"/>
        </w:rPr>
        <w:t>уособлюють</w:t>
      </w:r>
      <w:r>
        <w:t xml:space="preserve"> </w:t>
      </w:r>
      <w:r>
        <w:rPr>
          <w:rFonts w:hint="eastAsia"/>
        </w:rPr>
        <w:t>впертість</w:t>
      </w:r>
      <w:r>
        <w:t xml:space="preserve">, </w:t>
      </w:r>
      <w:r>
        <w:rPr>
          <w:rFonts w:hint="eastAsia"/>
        </w:rPr>
        <w:t>затятість</w:t>
      </w:r>
      <w:r>
        <w:t xml:space="preserve">. </w:t>
      </w:r>
    </w:p>
    <w:p w14:paraId="170EA11D" w14:textId="77777777" w:rsidR="000C1E6F" w:rsidRDefault="000C1E6F" w:rsidP="000C1E6F">
      <w:r>
        <w:rPr>
          <w:rFonts w:hint="eastAsia"/>
        </w:rPr>
        <w:t>У</w:t>
      </w:r>
      <w:r>
        <w:t xml:space="preserve"> </w:t>
      </w:r>
      <w:r>
        <w:rPr>
          <w:rFonts w:hint="eastAsia"/>
        </w:rPr>
        <w:t>мікросистемах</w:t>
      </w:r>
      <w:r>
        <w:t xml:space="preserve"> </w:t>
      </w:r>
      <w:r>
        <w:rPr>
          <w:rFonts w:hint="eastAsia"/>
        </w:rPr>
        <w:t>двох</w:t>
      </w:r>
      <w:r>
        <w:t xml:space="preserve"> </w:t>
      </w:r>
      <w:r>
        <w:rPr>
          <w:rFonts w:hint="eastAsia"/>
        </w:rPr>
        <w:t>мов</w:t>
      </w:r>
      <w:r>
        <w:t xml:space="preserve"> </w:t>
      </w:r>
      <w:r>
        <w:rPr>
          <w:rFonts w:hint="eastAsia"/>
        </w:rPr>
        <w:t>на</w:t>
      </w:r>
      <w:r>
        <w:t xml:space="preserve"> </w:t>
      </w:r>
      <w:r>
        <w:rPr>
          <w:rFonts w:hint="eastAsia"/>
        </w:rPr>
        <w:t>позначення</w:t>
      </w:r>
      <w:r>
        <w:t xml:space="preserve"> </w:t>
      </w:r>
      <w:r>
        <w:rPr>
          <w:rFonts w:hint="eastAsia"/>
        </w:rPr>
        <w:t>цілеспрямованості</w:t>
      </w:r>
      <w:r>
        <w:t xml:space="preserve"> </w:t>
      </w:r>
      <w:r>
        <w:rPr>
          <w:rFonts w:hint="eastAsia"/>
        </w:rPr>
        <w:t>репрезентовано</w:t>
      </w:r>
      <w:r>
        <w:t xml:space="preserve"> </w:t>
      </w:r>
      <w:r>
        <w:rPr>
          <w:rFonts w:hint="eastAsia"/>
        </w:rPr>
        <w:t>мотиваційну</w:t>
      </w:r>
      <w:r>
        <w:t xml:space="preserve"> </w:t>
      </w:r>
      <w:r>
        <w:rPr>
          <w:rFonts w:hint="eastAsia"/>
        </w:rPr>
        <w:t>ознаку</w:t>
      </w:r>
      <w:r>
        <w:t xml:space="preserve"> </w:t>
      </w:r>
      <w:r>
        <w:rPr>
          <w:rFonts w:hint="eastAsia"/>
        </w:rPr>
        <w:t>досягнення</w:t>
      </w:r>
      <w:r>
        <w:t xml:space="preserve"> </w:t>
      </w:r>
      <w:r>
        <w:rPr>
          <w:rFonts w:hint="eastAsia"/>
        </w:rPr>
        <w:t>успіху</w:t>
      </w:r>
      <w:r>
        <w:t xml:space="preserve"> </w:t>
      </w:r>
      <w:r>
        <w:rPr>
          <w:rFonts w:hint="eastAsia"/>
        </w:rPr>
        <w:t>в</w:t>
      </w:r>
      <w:r>
        <w:t xml:space="preserve"> </w:t>
      </w:r>
      <w:r>
        <w:rPr>
          <w:rFonts w:hint="eastAsia"/>
        </w:rPr>
        <w:t>будь</w:t>
      </w:r>
      <w:r>
        <w:t>-</w:t>
      </w:r>
      <w:r>
        <w:rPr>
          <w:rFonts w:hint="eastAsia"/>
        </w:rPr>
        <w:t>якій</w:t>
      </w:r>
      <w:r>
        <w:t xml:space="preserve"> </w:t>
      </w:r>
      <w:r>
        <w:rPr>
          <w:rFonts w:hint="eastAsia"/>
        </w:rPr>
        <w:t>діяльності</w:t>
      </w:r>
      <w:r>
        <w:t xml:space="preserve">. </w:t>
      </w:r>
    </w:p>
    <w:p w14:paraId="274790BB" w14:textId="77777777" w:rsidR="000C1E6F" w:rsidRDefault="000C1E6F" w:rsidP="000C1E6F">
      <w:r>
        <w:rPr>
          <w:rFonts w:hint="eastAsia"/>
        </w:rPr>
        <w:t>Основою</w:t>
      </w:r>
      <w:r>
        <w:t xml:space="preserve"> </w:t>
      </w:r>
      <w:r>
        <w:rPr>
          <w:rFonts w:hint="eastAsia"/>
        </w:rPr>
        <w:t>формування</w:t>
      </w:r>
      <w:r>
        <w:t xml:space="preserve"> </w:t>
      </w:r>
      <w:r>
        <w:rPr>
          <w:rFonts w:hint="eastAsia"/>
        </w:rPr>
        <w:t>семантичної</w:t>
      </w:r>
      <w:r>
        <w:t xml:space="preserve"> </w:t>
      </w:r>
      <w:r>
        <w:rPr>
          <w:rFonts w:hint="eastAsia"/>
        </w:rPr>
        <w:t>групи</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стійкості</w:t>
      </w:r>
      <w:r>
        <w:t xml:space="preserve"> </w:t>
      </w:r>
      <w:r>
        <w:rPr>
          <w:rFonts w:hint="eastAsia"/>
        </w:rPr>
        <w:t>є</w:t>
      </w:r>
      <w:r>
        <w:t xml:space="preserve"> </w:t>
      </w:r>
      <w:r>
        <w:rPr>
          <w:rFonts w:hint="eastAsia"/>
        </w:rPr>
        <w:t>військова</w:t>
      </w:r>
      <w:r>
        <w:t xml:space="preserve"> </w:t>
      </w:r>
      <w:r>
        <w:rPr>
          <w:rFonts w:hint="eastAsia"/>
        </w:rPr>
        <w:t>тематика</w:t>
      </w:r>
      <w:r>
        <w:t>.</w:t>
      </w:r>
    </w:p>
    <w:p w14:paraId="7F881C70" w14:textId="77777777" w:rsidR="000C1E6F" w:rsidRDefault="000C1E6F" w:rsidP="000C1E6F">
      <w:r>
        <w:rPr>
          <w:rFonts w:hint="eastAsia"/>
        </w:rPr>
        <w:t>Семантичні</w:t>
      </w:r>
      <w:r>
        <w:t xml:space="preserve"> </w:t>
      </w:r>
      <w:r>
        <w:rPr>
          <w:rFonts w:hint="eastAsia"/>
        </w:rPr>
        <w:t>групи</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безпечності</w:t>
      </w:r>
      <w:r>
        <w:t xml:space="preserve">, </w:t>
      </w:r>
      <w:r>
        <w:rPr>
          <w:rFonts w:hint="eastAsia"/>
        </w:rPr>
        <w:t>легковажності</w:t>
      </w:r>
      <w:r>
        <w:t xml:space="preserve"> </w:t>
      </w:r>
      <w:r>
        <w:rPr>
          <w:rFonts w:hint="eastAsia"/>
        </w:rPr>
        <w:t>пов’язуються</w:t>
      </w:r>
      <w:r>
        <w:t xml:space="preserve"> </w:t>
      </w:r>
      <w:r>
        <w:rPr>
          <w:rFonts w:hint="eastAsia"/>
        </w:rPr>
        <w:t>із</w:t>
      </w:r>
      <w:r>
        <w:t xml:space="preserve"> </w:t>
      </w:r>
      <w:r>
        <w:rPr>
          <w:rFonts w:hint="eastAsia"/>
        </w:rPr>
        <w:t>засудженням</w:t>
      </w:r>
      <w:r>
        <w:t xml:space="preserve"> </w:t>
      </w:r>
      <w:r>
        <w:rPr>
          <w:rFonts w:hint="eastAsia"/>
        </w:rPr>
        <w:t>і</w:t>
      </w:r>
      <w:r>
        <w:t xml:space="preserve"> </w:t>
      </w:r>
      <w:r>
        <w:rPr>
          <w:rFonts w:hint="eastAsia"/>
        </w:rPr>
        <w:t>висміюванням</w:t>
      </w:r>
      <w:r>
        <w:t xml:space="preserve"> </w:t>
      </w:r>
      <w:r>
        <w:rPr>
          <w:rFonts w:hint="eastAsia"/>
        </w:rPr>
        <w:t>необдуманих</w:t>
      </w:r>
      <w:r>
        <w:t xml:space="preserve"> </w:t>
      </w:r>
      <w:r>
        <w:rPr>
          <w:rFonts w:hint="eastAsia"/>
        </w:rPr>
        <w:t>вчинків</w:t>
      </w:r>
      <w:r>
        <w:t xml:space="preserve"> </w:t>
      </w:r>
      <w:r>
        <w:rPr>
          <w:rFonts w:hint="eastAsia"/>
        </w:rPr>
        <w:t>та</w:t>
      </w:r>
      <w:r>
        <w:t xml:space="preserve"> </w:t>
      </w:r>
      <w:r>
        <w:rPr>
          <w:rFonts w:hint="eastAsia"/>
        </w:rPr>
        <w:t>марнотратства</w:t>
      </w:r>
      <w:r>
        <w:t>.</w:t>
      </w:r>
    </w:p>
    <w:p w14:paraId="23B7F1F8" w14:textId="77777777" w:rsidR="000C1E6F" w:rsidRDefault="000C1E6F" w:rsidP="000C1E6F">
      <w:r>
        <w:rPr>
          <w:rFonts w:hint="eastAsia"/>
        </w:rPr>
        <w:t>В</w:t>
      </w:r>
      <w:r>
        <w:t xml:space="preserve"> </w:t>
      </w:r>
      <w:r>
        <w:rPr>
          <w:rFonts w:hint="eastAsia"/>
        </w:rPr>
        <w:t>українському</w:t>
      </w:r>
      <w:r>
        <w:t xml:space="preserve"> </w:t>
      </w:r>
      <w:r>
        <w:rPr>
          <w:rFonts w:hint="eastAsia"/>
        </w:rPr>
        <w:t>семантичному</w:t>
      </w:r>
      <w:r>
        <w:t xml:space="preserve"> </w:t>
      </w:r>
      <w:r>
        <w:rPr>
          <w:rFonts w:hint="eastAsia"/>
        </w:rPr>
        <w:t>полі</w:t>
      </w:r>
      <w:r>
        <w:t xml:space="preserve">, </w:t>
      </w:r>
      <w:r>
        <w:rPr>
          <w:rFonts w:hint="eastAsia"/>
        </w:rPr>
        <w:t>англійському</w:t>
      </w:r>
      <w:r>
        <w:t xml:space="preserve"> </w:t>
      </w:r>
      <w:r>
        <w:rPr>
          <w:rFonts w:hint="eastAsia"/>
        </w:rPr>
        <w:t>синонімічному</w:t>
      </w:r>
      <w:r>
        <w:t xml:space="preserve"> </w:t>
      </w:r>
      <w:r>
        <w:rPr>
          <w:rFonts w:hint="eastAsia"/>
        </w:rPr>
        <w:t>ряду</w:t>
      </w:r>
      <w:r>
        <w:t xml:space="preserve"> </w:t>
      </w:r>
      <w:r>
        <w:rPr>
          <w:rFonts w:hint="eastAsia"/>
        </w:rPr>
        <w:t>старанність</w:t>
      </w:r>
      <w:r>
        <w:t xml:space="preserve"> </w:t>
      </w:r>
      <w:r>
        <w:rPr>
          <w:rFonts w:hint="eastAsia"/>
        </w:rPr>
        <w:t>передається</w:t>
      </w:r>
      <w:r>
        <w:t xml:space="preserve"> </w:t>
      </w:r>
      <w:r>
        <w:rPr>
          <w:rFonts w:hint="eastAsia"/>
        </w:rPr>
        <w:t>образом</w:t>
      </w:r>
      <w:r>
        <w:t xml:space="preserve"> </w:t>
      </w:r>
      <w:r>
        <w:rPr>
          <w:rFonts w:hint="eastAsia"/>
        </w:rPr>
        <w:t>людини</w:t>
      </w:r>
      <w:r>
        <w:t xml:space="preserve">, </w:t>
      </w:r>
      <w:r>
        <w:rPr>
          <w:rFonts w:hint="eastAsia"/>
        </w:rPr>
        <w:t>яка</w:t>
      </w:r>
      <w:r>
        <w:t xml:space="preserve"> </w:t>
      </w:r>
      <w:r>
        <w:rPr>
          <w:rFonts w:hint="eastAsia"/>
        </w:rPr>
        <w:t>для</w:t>
      </w:r>
      <w:r>
        <w:t xml:space="preserve"> </w:t>
      </w:r>
      <w:r>
        <w:rPr>
          <w:rFonts w:hint="eastAsia"/>
        </w:rPr>
        <w:t>досягнення</w:t>
      </w:r>
      <w:r>
        <w:t xml:space="preserve"> </w:t>
      </w:r>
      <w:r>
        <w:rPr>
          <w:rFonts w:hint="eastAsia"/>
        </w:rPr>
        <w:t>певної</w:t>
      </w:r>
      <w:r>
        <w:t xml:space="preserve"> </w:t>
      </w:r>
      <w:r>
        <w:rPr>
          <w:rFonts w:hint="eastAsia"/>
        </w:rPr>
        <w:t>мети</w:t>
      </w:r>
      <w:r>
        <w:t xml:space="preserve"> </w:t>
      </w:r>
      <w:r>
        <w:rPr>
          <w:rFonts w:hint="eastAsia"/>
        </w:rPr>
        <w:t>докладатиме</w:t>
      </w:r>
      <w:r>
        <w:t xml:space="preserve"> </w:t>
      </w:r>
      <w:r>
        <w:rPr>
          <w:rFonts w:hint="eastAsia"/>
        </w:rPr>
        <w:t>щонайбільш</w:t>
      </w:r>
      <w:r>
        <w:t xml:space="preserve"> </w:t>
      </w:r>
      <w:r>
        <w:rPr>
          <w:rFonts w:hint="eastAsia"/>
        </w:rPr>
        <w:t>зусиль</w:t>
      </w:r>
      <w:r>
        <w:t xml:space="preserve"> </w:t>
      </w:r>
      <w:r>
        <w:rPr>
          <w:rFonts w:hint="eastAsia"/>
        </w:rPr>
        <w:t>і</w:t>
      </w:r>
      <w:r>
        <w:t xml:space="preserve"> </w:t>
      </w:r>
      <w:r>
        <w:rPr>
          <w:rFonts w:hint="eastAsia"/>
        </w:rPr>
        <w:t>вміння</w:t>
      </w:r>
      <w:r>
        <w:t xml:space="preserve">. </w:t>
      </w:r>
      <w:r>
        <w:rPr>
          <w:rFonts w:hint="eastAsia"/>
        </w:rPr>
        <w:t>В</w:t>
      </w:r>
      <w:r>
        <w:t xml:space="preserve"> </w:t>
      </w:r>
      <w:r>
        <w:rPr>
          <w:rFonts w:hint="eastAsia"/>
        </w:rPr>
        <w:t>українській</w:t>
      </w:r>
      <w:r>
        <w:t xml:space="preserve"> </w:t>
      </w:r>
      <w:r>
        <w:rPr>
          <w:rFonts w:hint="eastAsia"/>
        </w:rPr>
        <w:t>мікросистемі</w:t>
      </w:r>
      <w:r>
        <w:t xml:space="preserve"> </w:t>
      </w:r>
      <w:r>
        <w:rPr>
          <w:rFonts w:hint="eastAsia"/>
        </w:rPr>
        <w:t>наголошується</w:t>
      </w:r>
      <w:r>
        <w:t xml:space="preserve">, </w:t>
      </w:r>
      <w:r>
        <w:rPr>
          <w:rFonts w:hint="eastAsia"/>
        </w:rPr>
        <w:t>що</w:t>
      </w:r>
      <w:r>
        <w:t xml:space="preserve"> </w:t>
      </w:r>
      <w:r>
        <w:rPr>
          <w:rFonts w:hint="eastAsia"/>
        </w:rPr>
        <w:t>важливою</w:t>
      </w:r>
      <w:r>
        <w:t xml:space="preserve"> </w:t>
      </w:r>
      <w:r>
        <w:rPr>
          <w:rFonts w:hint="eastAsia"/>
        </w:rPr>
        <w:t>є</w:t>
      </w:r>
      <w:r>
        <w:t xml:space="preserve"> </w:t>
      </w:r>
      <w:r>
        <w:rPr>
          <w:rFonts w:hint="eastAsia"/>
        </w:rPr>
        <w:t>не</w:t>
      </w:r>
      <w:r>
        <w:t xml:space="preserve"> </w:t>
      </w:r>
      <w:r>
        <w:rPr>
          <w:rFonts w:hint="eastAsia"/>
        </w:rPr>
        <w:t>тільки</w:t>
      </w:r>
      <w:r>
        <w:t xml:space="preserve"> </w:t>
      </w:r>
      <w:r>
        <w:rPr>
          <w:rFonts w:hint="eastAsia"/>
        </w:rPr>
        <w:t>фізична</w:t>
      </w:r>
      <w:r>
        <w:t xml:space="preserve"> </w:t>
      </w:r>
      <w:r>
        <w:rPr>
          <w:rFonts w:hint="eastAsia"/>
        </w:rPr>
        <w:t>праця</w:t>
      </w:r>
      <w:r>
        <w:t xml:space="preserve">, </w:t>
      </w:r>
      <w:r>
        <w:rPr>
          <w:rFonts w:hint="eastAsia"/>
        </w:rPr>
        <w:t>а</w:t>
      </w:r>
      <w:r>
        <w:t xml:space="preserve"> </w:t>
      </w:r>
      <w:r>
        <w:rPr>
          <w:rFonts w:hint="eastAsia"/>
        </w:rPr>
        <w:t>й</w:t>
      </w:r>
      <w:r>
        <w:t xml:space="preserve"> </w:t>
      </w:r>
      <w:r>
        <w:rPr>
          <w:rFonts w:hint="eastAsia"/>
        </w:rPr>
        <w:t>інтелектуальна</w:t>
      </w:r>
      <w:r>
        <w:t>.</w:t>
      </w:r>
    </w:p>
    <w:p w14:paraId="62CA858B" w14:textId="77777777" w:rsidR="000C1E6F" w:rsidRDefault="000C1E6F" w:rsidP="000C1E6F">
      <w:r>
        <w:rPr>
          <w:rFonts w:hint="eastAsia"/>
        </w:rPr>
        <w:t>В</w:t>
      </w:r>
      <w:r>
        <w:t xml:space="preserve"> </w:t>
      </w:r>
      <w:r>
        <w:rPr>
          <w:rFonts w:hint="eastAsia"/>
        </w:rPr>
        <w:t>українській</w:t>
      </w:r>
      <w:r>
        <w:t xml:space="preserve"> </w:t>
      </w:r>
      <w:r>
        <w:rPr>
          <w:rFonts w:hint="eastAsia"/>
        </w:rPr>
        <w:t>мові</w:t>
      </w:r>
      <w:r>
        <w:t xml:space="preserve"> </w:t>
      </w:r>
      <w:r>
        <w:rPr>
          <w:rFonts w:hint="eastAsia"/>
        </w:rPr>
        <w:t>семантична</w:t>
      </w:r>
      <w:r>
        <w:t xml:space="preserve"> </w:t>
      </w:r>
      <w:r>
        <w:rPr>
          <w:rFonts w:hint="eastAsia"/>
        </w:rPr>
        <w:t>група</w:t>
      </w:r>
      <w:r>
        <w:t xml:space="preserve"> </w:t>
      </w:r>
      <w:r>
        <w:rPr>
          <w:rFonts w:hint="eastAsia"/>
        </w:rPr>
        <w:t>на</w:t>
      </w:r>
      <w:r>
        <w:t xml:space="preserve"> </w:t>
      </w:r>
      <w:r>
        <w:rPr>
          <w:rFonts w:hint="eastAsia"/>
        </w:rPr>
        <w:t>позначення</w:t>
      </w:r>
      <w:r>
        <w:t xml:space="preserve"> </w:t>
      </w:r>
      <w:r>
        <w:rPr>
          <w:rFonts w:hint="eastAsia"/>
        </w:rPr>
        <w:t>кар’єризму</w:t>
      </w:r>
      <w:r>
        <w:t xml:space="preserve"> </w:t>
      </w:r>
      <w:r>
        <w:rPr>
          <w:rFonts w:hint="eastAsia"/>
        </w:rPr>
        <w:t>мотиваційно</w:t>
      </w:r>
      <w:r>
        <w:t xml:space="preserve"> </w:t>
      </w:r>
      <w:r>
        <w:rPr>
          <w:rFonts w:hint="eastAsia"/>
        </w:rPr>
        <w:t>пов’язуються</w:t>
      </w:r>
      <w:r>
        <w:t xml:space="preserve"> </w:t>
      </w:r>
      <w:r>
        <w:rPr>
          <w:rFonts w:hint="eastAsia"/>
        </w:rPr>
        <w:t>з</w:t>
      </w:r>
      <w:r>
        <w:t xml:space="preserve"> </w:t>
      </w:r>
      <w:r>
        <w:rPr>
          <w:rFonts w:hint="eastAsia"/>
        </w:rPr>
        <w:t>використанням</w:t>
      </w:r>
      <w:r>
        <w:t xml:space="preserve"> </w:t>
      </w:r>
      <w:r>
        <w:rPr>
          <w:rFonts w:hint="eastAsia"/>
        </w:rPr>
        <w:t>наслідків</w:t>
      </w:r>
      <w:r>
        <w:t xml:space="preserve"> </w:t>
      </w:r>
      <w:r>
        <w:rPr>
          <w:rFonts w:hint="eastAsia"/>
        </w:rPr>
        <w:t>чиєїсь</w:t>
      </w:r>
      <w:r>
        <w:t xml:space="preserve"> </w:t>
      </w:r>
      <w:r>
        <w:rPr>
          <w:rFonts w:hint="eastAsia"/>
        </w:rPr>
        <w:t>праці</w:t>
      </w:r>
      <w:r>
        <w:t xml:space="preserve">, </w:t>
      </w:r>
      <w:r>
        <w:rPr>
          <w:rFonts w:hint="eastAsia"/>
        </w:rPr>
        <w:t>чиїхось</w:t>
      </w:r>
      <w:r>
        <w:t xml:space="preserve"> </w:t>
      </w:r>
      <w:r>
        <w:rPr>
          <w:rFonts w:hint="eastAsia"/>
        </w:rPr>
        <w:t>успіхів</w:t>
      </w:r>
      <w:r>
        <w:t xml:space="preserve">, </w:t>
      </w:r>
      <w:r>
        <w:rPr>
          <w:rFonts w:hint="eastAsia"/>
        </w:rPr>
        <w:t>із</w:t>
      </w:r>
      <w:r>
        <w:t xml:space="preserve"> </w:t>
      </w:r>
      <w:r>
        <w:rPr>
          <w:rFonts w:hint="eastAsia"/>
        </w:rPr>
        <w:t>досягненням</w:t>
      </w:r>
      <w:r>
        <w:t xml:space="preserve"> </w:t>
      </w:r>
      <w:r>
        <w:rPr>
          <w:rFonts w:hint="eastAsia"/>
        </w:rPr>
        <w:t>вищого</w:t>
      </w:r>
      <w:r>
        <w:t xml:space="preserve"> </w:t>
      </w:r>
      <w:r>
        <w:rPr>
          <w:rFonts w:hint="eastAsia"/>
        </w:rPr>
        <w:t>становища</w:t>
      </w:r>
      <w:r>
        <w:t xml:space="preserve">, </w:t>
      </w:r>
      <w:r>
        <w:rPr>
          <w:rFonts w:hint="eastAsia"/>
        </w:rPr>
        <w:t>статусу</w:t>
      </w:r>
      <w:r>
        <w:t xml:space="preserve"> </w:t>
      </w:r>
      <w:r>
        <w:rPr>
          <w:rFonts w:hint="eastAsia"/>
        </w:rPr>
        <w:t>в</w:t>
      </w:r>
      <w:r>
        <w:t xml:space="preserve"> </w:t>
      </w:r>
      <w:r>
        <w:rPr>
          <w:rFonts w:hint="eastAsia"/>
        </w:rPr>
        <w:t>суспільстві</w:t>
      </w:r>
      <w:r>
        <w:t xml:space="preserve"> </w:t>
      </w:r>
      <w:r>
        <w:rPr>
          <w:rFonts w:hint="eastAsia"/>
        </w:rPr>
        <w:t>і</w:t>
      </w:r>
      <w:r>
        <w:t xml:space="preserve"> </w:t>
      </w:r>
      <w:r>
        <w:rPr>
          <w:rFonts w:hint="eastAsia"/>
        </w:rPr>
        <w:t>мають</w:t>
      </w:r>
      <w:r>
        <w:t xml:space="preserve"> </w:t>
      </w:r>
      <w:r>
        <w:rPr>
          <w:rFonts w:hint="eastAsia"/>
        </w:rPr>
        <w:t>негативно</w:t>
      </w:r>
      <w:r>
        <w:t xml:space="preserve"> </w:t>
      </w:r>
      <w:r>
        <w:rPr>
          <w:rFonts w:hint="eastAsia"/>
        </w:rPr>
        <w:t>марковану</w:t>
      </w:r>
      <w:r>
        <w:t xml:space="preserve"> </w:t>
      </w:r>
      <w:r>
        <w:rPr>
          <w:rFonts w:hint="eastAsia"/>
        </w:rPr>
        <w:t>конотацію</w:t>
      </w:r>
      <w:r>
        <w:t xml:space="preserve">. </w:t>
      </w:r>
      <w:r>
        <w:rPr>
          <w:rFonts w:hint="eastAsia"/>
        </w:rPr>
        <w:t>В</w:t>
      </w:r>
      <w:r>
        <w:t xml:space="preserve"> </w:t>
      </w:r>
      <w:r>
        <w:rPr>
          <w:rFonts w:hint="eastAsia"/>
        </w:rPr>
        <w:t>англійській</w:t>
      </w:r>
      <w:r>
        <w:t xml:space="preserve"> </w:t>
      </w:r>
      <w:r>
        <w:rPr>
          <w:rFonts w:hint="eastAsia"/>
        </w:rPr>
        <w:t>ментальності</w:t>
      </w:r>
      <w:r>
        <w:t xml:space="preserve"> </w:t>
      </w:r>
      <w:r>
        <w:rPr>
          <w:rFonts w:hint="eastAsia"/>
        </w:rPr>
        <w:t>кар’єризм</w:t>
      </w:r>
      <w:r>
        <w:t xml:space="preserve"> </w:t>
      </w:r>
      <w:r>
        <w:rPr>
          <w:rFonts w:hint="eastAsia"/>
        </w:rPr>
        <w:t>є</w:t>
      </w:r>
      <w:r>
        <w:t xml:space="preserve"> </w:t>
      </w:r>
      <w:r>
        <w:rPr>
          <w:rFonts w:hint="eastAsia"/>
        </w:rPr>
        <w:t>цілком</w:t>
      </w:r>
      <w:r>
        <w:t xml:space="preserve"> </w:t>
      </w:r>
      <w:r>
        <w:rPr>
          <w:rFonts w:hint="eastAsia"/>
        </w:rPr>
        <w:t>природним</w:t>
      </w:r>
      <w:r>
        <w:t xml:space="preserve"> </w:t>
      </w:r>
      <w:r>
        <w:rPr>
          <w:rFonts w:hint="eastAsia"/>
        </w:rPr>
        <w:t>і</w:t>
      </w:r>
      <w:r>
        <w:t xml:space="preserve"> </w:t>
      </w:r>
      <w:r>
        <w:rPr>
          <w:rFonts w:hint="eastAsia"/>
        </w:rPr>
        <w:t>має</w:t>
      </w:r>
      <w:r>
        <w:t xml:space="preserve"> </w:t>
      </w:r>
      <w:r>
        <w:rPr>
          <w:rFonts w:hint="eastAsia"/>
        </w:rPr>
        <w:t>позитивну</w:t>
      </w:r>
      <w:r>
        <w:t xml:space="preserve"> </w:t>
      </w:r>
      <w:r>
        <w:rPr>
          <w:rFonts w:hint="eastAsia"/>
        </w:rPr>
        <w:t>конотацію</w:t>
      </w:r>
      <w:r>
        <w:t xml:space="preserve">, </w:t>
      </w:r>
      <w:r>
        <w:rPr>
          <w:rFonts w:hint="eastAsia"/>
        </w:rPr>
        <w:t>що</w:t>
      </w:r>
      <w:r>
        <w:t xml:space="preserve"> </w:t>
      </w:r>
      <w:r>
        <w:rPr>
          <w:rFonts w:hint="eastAsia"/>
        </w:rPr>
        <w:t>підтверджує</w:t>
      </w:r>
      <w:r>
        <w:t xml:space="preserve"> </w:t>
      </w:r>
      <w:r>
        <w:rPr>
          <w:rFonts w:hint="eastAsia"/>
        </w:rPr>
        <w:t>чисельний</w:t>
      </w:r>
      <w:r>
        <w:t xml:space="preserve"> </w:t>
      </w:r>
      <w:r>
        <w:rPr>
          <w:rFonts w:hint="eastAsia"/>
        </w:rPr>
        <w:t>синонімічний</w:t>
      </w:r>
      <w:r>
        <w:t xml:space="preserve"> </w:t>
      </w:r>
      <w:r>
        <w:rPr>
          <w:rFonts w:hint="eastAsia"/>
        </w:rPr>
        <w:t>ряд</w:t>
      </w:r>
      <w:r>
        <w:t>.</w:t>
      </w:r>
    </w:p>
    <w:p w14:paraId="0E720628" w14:textId="77777777" w:rsidR="000C1E6F" w:rsidRDefault="000C1E6F" w:rsidP="000C1E6F">
      <w:r>
        <w:rPr>
          <w:rFonts w:hint="eastAsia"/>
        </w:rPr>
        <w:t>У</w:t>
      </w:r>
      <w:r>
        <w:t xml:space="preserve"> </w:t>
      </w:r>
      <w:r>
        <w:rPr>
          <w:rFonts w:hint="eastAsia"/>
        </w:rPr>
        <w:t>двох</w:t>
      </w:r>
      <w:r>
        <w:t xml:space="preserve"> </w:t>
      </w:r>
      <w:r>
        <w:rPr>
          <w:rFonts w:hint="eastAsia"/>
        </w:rPr>
        <w:t>мовах</w:t>
      </w:r>
      <w:r>
        <w:t xml:space="preserve"> </w:t>
      </w:r>
      <w:r>
        <w:rPr>
          <w:rFonts w:hint="eastAsia"/>
        </w:rPr>
        <w:t>семантичні</w:t>
      </w:r>
      <w:r>
        <w:t xml:space="preserve"> </w:t>
      </w:r>
      <w:r>
        <w:rPr>
          <w:rFonts w:hint="eastAsia"/>
        </w:rPr>
        <w:t>групи</w:t>
      </w:r>
      <w:r>
        <w:t xml:space="preserve"> </w:t>
      </w:r>
      <w:r>
        <w:rPr>
          <w:rFonts w:hint="eastAsia"/>
        </w:rPr>
        <w:t>на</w:t>
      </w:r>
      <w:r>
        <w:t xml:space="preserve"> </w:t>
      </w:r>
      <w:r>
        <w:rPr>
          <w:rFonts w:hint="eastAsia"/>
        </w:rPr>
        <w:t>позначення</w:t>
      </w:r>
      <w:r>
        <w:t xml:space="preserve"> </w:t>
      </w:r>
      <w:r>
        <w:rPr>
          <w:rFonts w:hint="eastAsia"/>
        </w:rPr>
        <w:t>відданості</w:t>
      </w:r>
      <w:r>
        <w:t xml:space="preserve"> </w:t>
      </w:r>
      <w:r>
        <w:rPr>
          <w:rFonts w:hint="eastAsia"/>
        </w:rPr>
        <w:t>характеризуються</w:t>
      </w:r>
      <w:r>
        <w:t xml:space="preserve"> </w:t>
      </w:r>
      <w:r>
        <w:rPr>
          <w:rFonts w:hint="eastAsia"/>
        </w:rPr>
        <w:t>образами</w:t>
      </w:r>
      <w:r>
        <w:t xml:space="preserve"> </w:t>
      </w:r>
      <w:r>
        <w:rPr>
          <w:rFonts w:hint="eastAsia"/>
        </w:rPr>
        <w:t>душі</w:t>
      </w:r>
      <w:r>
        <w:t xml:space="preserve">, </w:t>
      </w:r>
      <w:r>
        <w:rPr>
          <w:rFonts w:hint="eastAsia"/>
        </w:rPr>
        <w:t>кістки</w:t>
      </w:r>
      <w:r>
        <w:t xml:space="preserve">, </w:t>
      </w:r>
      <w:r>
        <w:rPr>
          <w:rFonts w:hint="eastAsia"/>
        </w:rPr>
        <w:t>крові</w:t>
      </w:r>
      <w:r>
        <w:t xml:space="preserve">, </w:t>
      </w:r>
      <w:r>
        <w:rPr>
          <w:rFonts w:hint="eastAsia"/>
        </w:rPr>
        <w:t>кишки</w:t>
      </w:r>
      <w:r>
        <w:t xml:space="preserve">. </w:t>
      </w:r>
      <w:r>
        <w:rPr>
          <w:rFonts w:hint="eastAsia"/>
        </w:rPr>
        <w:t>Англійські</w:t>
      </w:r>
      <w:r>
        <w:t xml:space="preserve"> </w:t>
      </w:r>
      <w:r>
        <w:rPr>
          <w:rFonts w:hint="eastAsia"/>
        </w:rPr>
        <w:t>ФО</w:t>
      </w:r>
      <w:r>
        <w:t xml:space="preserve"> </w:t>
      </w:r>
      <w:r>
        <w:rPr>
          <w:rFonts w:hint="eastAsia"/>
        </w:rPr>
        <w:t>зі</w:t>
      </w:r>
      <w:r>
        <w:t xml:space="preserve"> </w:t>
      </w:r>
      <w:r>
        <w:rPr>
          <w:rFonts w:hint="eastAsia"/>
        </w:rPr>
        <w:t>значенням</w:t>
      </w:r>
      <w:r>
        <w:t xml:space="preserve"> </w:t>
      </w:r>
      <w:r>
        <w:rPr>
          <w:rFonts w:hint="eastAsia"/>
        </w:rPr>
        <w:t>«</w:t>
      </w:r>
      <w:r>
        <w:rPr>
          <w:rFonts w:hint="eastAsia"/>
        </w:rPr>
        <w:t>вірна</w:t>
      </w:r>
      <w:r>
        <w:t xml:space="preserve">, </w:t>
      </w:r>
      <w:r>
        <w:rPr>
          <w:rFonts w:hint="eastAsia"/>
        </w:rPr>
        <w:t>віддана</w:t>
      </w:r>
      <w:r>
        <w:t xml:space="preserve"> </w:t>
      </w:r>
      <w:r>
        <w:rPr>
          <w:rFonts w:hint="eastAsia"/>
        </w:rPr>
        <w:t>людина</w:t>
      </w:r>
      <w:r>
        <w:rPr>
          <w:rFonts w:hint="eastAsia"/>
        </w:rPr>
        <w:t>»</w:t>
      </w:r>
      <w:r>
        <w:t xml:space="preserve"> </w:t>
      </w:r>
      <w:r>
        <w:rPr>
          <w:rFonts w:hint="eastAsia"/>
        </w:rPr>
        <w:t>походять</w:t>
      </w:r>
      <w:r>
        <w:t xml:space="preserve"> </w:t>
      </w:r>
      <w:r>
        <w:rPr>
          <w:rFonts w:hint="eastAsia"/>
        </w:rPr>
        <w:t>з</w:t>
      </w:r>
      <w:r>
        <w:t xml:space="preserve"> </w:t>
      </w:r>
      <w:r>
        <w:rPr>
          <w:rFonts w:hint="eastAsia"/>
        </w:rPr>
        <w:t>літературних</w:t>
      </w:r>
      <w:r>
        <w:t xml:space="preserve"> </w:t>
      </w:r>
      <w:r>
        <w:rPr>
          <w:rFonts w:hint="eastAsia"/>
        </w:rPr>
        <w:t>джерел</w:t>
      </w:r>
      <w:r>
        <w:t>.</w:t>
      </w:r>
    </w:p>
    <w:p w14:paraId="4762EC25" w14:textId="77777777" w:rsidR="000C1E6F" w:rsidRDefault="000C1E6F" w:rsidP="000C1E6F">
      <w:r>
        <w:rPr>
          <w:rFonts w:hint="eastAsia"/>
        </w:rPr>
        <w:t>Семантичні</w:t>
      </w:r>
      <w:r>
        <w:t xml:space="preserve"> </w:t>
      </w:r>
      <w:r>
        <w:rPr>
          <w:rFonts w:hint="eastAsia"/>
        </w:rPr>
        <w:t>поля</w:t>
      </w:r>
      <w:r>
        <w:t xml:space="preserve"> </w:t>
      </w:r>
      <w:r>
        <w:rPr>
          <w:rFonts w:hint="eastAsia"/>
        </w:rPr>
        <w:t>української</w:t>
      </w:r>
      <w:r>
        <w:t xml:space="preserve"> </w:t>
      </w:r>
      <w:r>
        <w:rPr>
          <w:rFonts w:hint="eastAsia"/>
        </w:rPr>
        <w:t>й</w:t>
      </w:r>
      <w:r>
        <w:t xml:space="preserve"> </w:t>
      </w:r>
      <w:r>
        <w:rPr>
          <w:rFonts w:hint="eastAsia"/>
        </w:rPr>
        <w:t>англійської</w:t>
      </w:r>
      <w:r>
        <w:t xml:space="preserve"> </w:t>
      </w:r>
      <w:r>
        <w:rPr>
          <w:rFonts w:hint="eastAsia"/>
        </w:rPr>
        <w:t>мов</w:t>
      </w:r>
      <w:r>
        <w:t xml:space="preserve"> </w:t>
      </w:r>
      <w:r>
        <w:rPr>
          <w:rFonts w:hint="eastAsia"/>
        </w:rPr>
        <w:t>на</w:t>
      </w:r>
      <w:r>
        <w:t xml:space="preserve"> </w:t>
      </w:r>
      <w:r>
        <w:rPr>
          <w:rFonts w:hint="eastAsia"/>
        </w:rPr>
        <w:t>позначення</w:t>
      </w:r>
      <w:r>
        <w:t xml:space="preserve"> </w:t>
      </w:r>
      <w:r>
        <w:rPr>
          <w:rFonts w:hint="eastAsia"/>
        </w:rPr>
        <w:t>акуратності</w:t>
      </w:r>
      <w:r>
        <w:t xml:space="preserve"> </w:t>
      </w:r>
      <w:r>
        <w:rPr>
          <w:rFonts w:hint="eastAsia"/>
        </w:rPr>
        <w:t>і</w:t>
      </w:r>
      <w:r>
        <w:t xml:space="preserve"> </w:t>
      </w:r>
      <w:r>
        <w:rPr>
          <w:rFonts w:hint="eastAsia"/>
        </w:rPr>
        <w:t>пунктуальності</w:t>
      </w:r>
      <w:r>
        <w:t xml:space="preserve"> </w:t>
      </w:r>
      <w:r>
        <w:rPr>
          <w:rFonts w:hint="eastAsia"/>
        </w:rPr>
        <w:t>організовуються</w:t>
      </w:r>
      <w:r>
        <w:t xml:space="preserve"> </w:t>
      </w:r>
      <w:r>
        <w:rPr>
          <w:rFonts w:hint="eastAsia"/>
        </w:rPr>
        <w:t>довкола</w:t>
      </w:r>
      <w:r>
        <w:t xml:space="preserve"> </w:t>
      </w:r>
      <w:r>
        <w:rPr>
          <w:rFonts w:hint="eastAsia"/>
        </w:rPr>
        <w:t>ФО</w:t>
      </w:r>
      <w:r>
        <w:t xml:space="preserve"> </w:t>
      </w:r>
      <w:r>
        <w:rPr>
          <w:rFonts w:hint="eastAsia"/>
        </w:rPr>
        <w:t>з</w:t>
      </w:r>
      <w:r>
        <w:t xml:space="preserve"> </w:t>
      </w:r>
      <w:r>
        <w:rPr>
          <w:rFonts w:hint="eastAsia"/>
        </w:rPr>
        <w:t>компонентами</w:t>
      </w:r>
      <w:r>
        <w:t xml:space="preserve"> </w:t>
      </w:r>
      <w:r>
        <w:rPr>
          <w:rFonts w:hint="eastAsia"/>
        </w:rPr>
        <w:t>годинник</w:t>
      </w:r>
      <w:r>
        <w:t xml:space="preserve">, </w:t>
      </w:r>
      <w:r>
        <w:rPr>
          <w:rFonts w:hint="eastAsia"/>
        </w:rPr>
        <w:t>компас</w:t>
      </w:r>
      <w:r>
        <w:t xml:space="preserve">, </w:t>
      </w:r>
      <w:r>
        <w:rPr>
          <w:rFonts w:hint="eastAsia"/>
        </w:rPr>
        <w:t>терези</w:t>
      </w:r>
      <w:r>
        <w:t xml:space="preserve">, </w:t>
      </w:r>
      <w:r>
        <w:rPr>
          <w:rFonts w:hint="eastAsia"/>
        </w:rPr>
        <w:t>що</w:t>
      </w:r>
      <w:r>
        <w:t xml:space="preserve"> </w:t>
      </w:r>
      <w:r>
        <w:rPr>
          <w:rFonts w:hint="eastAsia"/>
        </w:rPr>
        <w:t>вказують</w:t>
      </w:r>
      <w:r>
        <w:t xml:space="preserve"> </w:t>
      </w:r>
      <w:r>
        <w:rPr>
          <w:rFonts w:hint="eastAsia"/>
        </w:rPr>
        <w:t>на</w:t>
      </w:r>
      <w:r>
        <w:t xml:space="preserve"> </w:t>
      </w:r>
      <w:r>
        <w:rPr>
          <w:rFonts w:hint="eastAsia"/>
        </w:rPr>
        <w:t>властивості</w:t>
      </w:r>
      <w:r>
        <w:t xml:space="preserve"> </w:t>
      </w:r>
      <w:r>
        <w:rPr>
          <w:rFonts w:hint="eastAsia"/>
        </w:rPr>
        <w:t>поведінки</w:t>
      </w:r>
      <w:r>
        <w:t xml:space="preserve"> </w:t>
      </w:r>
      <w:r>
        <w:rPr>
          <w:rFonts w:hint="eastAsia"/>
        </w:rPr>
        <w:t>точної</w:t>
      </w:r>
      <w:r>
        <w:t xml:space="preserve"> </w:t>
      </w:r>
      <w:r>
        <w:rPr>
          <w:rFonts w:hint="eastAsia"/>
        </w:rPr>
        <w:t>людини</w:t>
      </w:r>
      <w:r>
        <w:t xml:space="preserve">. </w:t>
      </w:r>
      <w:r>
        <w:rPr>
          <w:rFonts w:hint="eastAsia"/>
        </w:rPr>
        <w:t>В</w:t>
      </w:r>
      <w:r>
        <w:t xml:space="preserve"> </w:t>
      </w:r>
      <w:r>
        <w:rPr>
          <w:rFonts w:hint="eastAsia"/>
        </w:rPr>
        <w:t>англійській</w:t>
      </w:r>
      <w:r>
        <w:t xml:space="preserve"> </w:t>
      </w:r>
      <w:r>
        <w:rPr>
          <w:rFonts w:hint="eastAsia"/>
        </w:rPr>
        <w:t>мікросистемі</w:t>
      </w:r>
      <w:r>
        <w:t xml:space="preserve"> </w:t>
      </w:r>
      <w:r>
        <w:rPr>
          <w:rFonts w:hint="eastAsia"/>
        </w:rPr>
        <w:t>широко</w:t>
      </w:r>
      <w:r>
        <w:t xml:space="preserve"> </w:t>
      </w:r>
      <w:r>
        <w:rPr>
          <w:rFonts w:hint="eastAsia"/>
        </w:rPr>
        <w:t>представлені</w:t>
      </w:r>
      <w:r>
        <w:t xml:space="preserve"> </w:t>
      </w:r>
      <w:r>
        <w:rPr>
          <w:rFonts w:hint="eastAsia"/>
        </w:rPr>
        <w:t>ФО</w:t>
      </w:r>
      <w:r>
        <w:t xml:space="preserve"> </w:t>
      </w:r>
      <w:r>
        <w:rPr>
          <w:rFonts w:hint="eastAsia"/>
        </w:rPr>
        <w:lastRenderedPageBreak/>
        <w:t>з</w:t>
      </w:r>
      <w:r>
        <w:t xml:space="preserve"> </w:t>
      </w:r>
      <w:r>
        <w:rPr>
          <w:rFonts w:hint="eastAsia"/>
        </w:rPr>
        <w:t>компонентами</w:t>
      </w:r>
      <w:r>
        <w:t>-</w:t>
      </w:r>
      <w:r>
        <w:rPr>
          <w:rFonts w:hint="eastAsia"/>
        </w:rPr>
        <w:t>соматизмами</w:t>
      </w:r>
      <w:r>
        <w:t xml:space="preserve"> nail, tooth </w:t>
      </w:r>
      <w:r>
        <w:rPr>
          <w:rFonts w:hint="eastAsia"/>
        </w:rPr>
        <w:t>для</w:t>
      </w:r>
      <w:r>
        <w:t xml:space="preserve"> </w:t>
      </w:r>
      <w:r>
        <w:rPr>
          <w:rFonts w:hint="eastAsia"/>
        </w:rPr>
        <w:t>позначення</w:t>
      </w:r>
      <w:r>
        <w:t xml:space="preserve"> </w:t>
      </w:r>
      <w:r>
        <w:rPr>
          <w:rFonts w:hint="eastAsia"/>
        </w:rPr>
        <w:t>точної</w:t>
      </w:r>
      <w:r>
        <w:t xml:space="preserve"> </w:t>
      </w:r>
      <w:r>
        <w:rPr>
          <w:rFonts w:hint="eastAsia"/>
        </w:rPr>
        <w:t>міри</w:t>
      </w:r>
      <w:r>
        <w:t xml:space="preserve">, </w:t>
      </w:r>
      <w:r>
        <w:rPr>
          <w:rFonts w:hint="eastAsia"/>
        </w:rPr>
        <w:t>аналогів</w:t>
      </w:r>
      <w:r>
        <w:t xml:space="preserve"> </w:t>
      </w:r>
      <w:r>
        <w:rPr>
          <w:rFonts w:hint="eastAsia"/>
        </w:rPr>
        <w:t>яких</w:t>
      </w:r>
      <w:r>
        <w:t xml:space="preserve"> </w:t>
      </w:r>
      <w:r>
        <w:rPr>
          <w:rFonts w:hint="eastAsia"/>
        </w:rPr>
        <w:t>в</w:t>
      </w:r>
      <w:r>
        <w:t xml:space="preserve"> </w:t>
      </w:r>
      <w:r>
        <w:rPr>
          <w:rFonts w:hint="eastAsia"/>
        </w:rPr>
        <w:t>українській</w:t>
      </w:r>
      <w:r>
        <w:t xml:space="preserve"> </w:t>
      </w:r>
      <w:r>
        <w:rPr>
          <w:rFonts w:hint="eastAsia"/>
        </w:rPr>
        <w:t>мові</w:t>
      </w:r>
      <w:r>
        <w:t xml:space="preserve"> </w:t>
      </w:r>
      <w:r>
        <w:rPr>
          <w:rFonts w:hint="eastAsia"/>
        </w:rPr>
        <w:t>не</w:t>
      </w:r>
      <w:r>
        <w:t xml:space="preserve"> </w:t>
      </w:r>
      <w:r>
        <w:rPr>
          <w:rFonts w:hint="eastAsia"/>
        </w:rPr>
        <w:t>існує</w:t>
      </w:r>
      <w:r>
        <w:t>.</w:t>
      </w:r>
    </w:p>
    <w:p w14:paraId="390A2973" w14:textId="77777777" w:rsidR="000C1E6F" w:rsidRDefault="000C1E6F" w:rsidP="000C1E6F">
      <w:r>
        <w:rPr>
          <w:rFonts w:hint="eastAsia"/>
        </w:rPr>
        <w:t>Особливістю</w:t>
      </w:r>
      <w:r>
        <w:t xml:space="preserve"> </w:t>
      </w:r>
      <w:r>
        <w:rPr>
          <w:rFonts w:hint="eastAsia"/>
        </w:rPr>
        <w:t>ФО</w:t>
      </w:r>
      <w:r>
        <w:t xml:space="preserve"> </w:t>
      </w:r>
      <w:r>
        <w:rPr>
          <w:rFonts w:hint="eastAsia"/>
        </w:rPr>
        <w:t>семантичних</w:t>
      </w:r>
      <w:r>
        <w:t xml:space="preserve"> </w:t>
      </w:r>
      <w:r>
        <w:rPr>
          <w:rFonts w:hint="eastAsia"/>
        </w:rPr>
        <w:t>груп</w:t>
      </w:r>
      <w:r>
        <w:t xml:space="preserve"> </w:t>
      </w:r>
      <w:r>
        <w:rPr>
          <w:rFonts w:hint="eastAsia"/>
        </w:rPr>
        <w:t>на</w:t>
      </w:r>
      <w:r>
        <w:t xml:space="preserve"> </w:t>
      </w:r>
      <w:r>
        <w:rPr>
          <w:rFonts w:hint="eastAsia"/>
        </w:rPr>
        <w:t>позначення</w:t>
      </w:r>
      <w:r>
        <w:t xml:space="preserve"> </w:t>
      </w:r>
      <w:r>
        <w:rPr>
          <w:rFonts w:hint="eastAsia"/>
        </w:rPr>
        <w:t>корисливості</w:t>
      </w:r>
      <w:r>
        <w:t xml:space="preserve"> </w:t>
      </w:r>
      <w:r>
        <w:rPr>
          <w:rFonts w:hint="eastAsia"/>
        </w:rPr>
        <w:t>є</w:t>
      </w:r>
      <w:r>
        <w:t xml:space="preserve"> </w:t>
      </w:r>
      <w:r>
        <w:rPr>
          <w:rFonts w:hint="eastAsia"/>
        </w:rPr>
        <w:t>вербальні</w:t>
      </w:r>
      <w:r>
        <w:t xml:space="preserve"> </w:t>
      </w:r>
      <w:r>
        <w:rPr>
          <w:rFonts w:hint="eastAsia"/>
        </w:rPr>
        <w:t>дії</w:t>
      </w:r>
      <w:r>
        <w:t xml:space="preserve">, </w:t>
      </w:r>
      <w:r>
        <w:rPr>
          <w:rFonts w:hint="eastAsia"/>
        </w:rPr>
        <w:t>які</w:t>
      </w:r>
      <w:r>
        <w:t xml:space="preserve"> </w:t>
      </w:r>
      <w:r>
        <w:rPr>
          <w:rFonts w:hint="eastAsia"/>
        </w:rPr>
        <w:t>пов’язуються</w:t>
      </w:r>
      <w:r>
        <w:t xml:space="preserve"> </w:t>
      </w:r>
      <w:r>
        <w:rPr>
          <w:rFonts w:hint="eastAsia"/>
        </w:rPr>
        <w:t>з</w:t>
      </w:r>
      <w:r>
        <w:t xml:space="preserve"> </w:t>
      </w:r>
      <w:r>
        <w:rPr>
          <w:rFonts w:hint="eastAsia"/>
        </w:rPr>
        <w:t>рухами</w:t>
      </w:r>
      <w:r>
        <w:t xml:space="preserve"> </w:t>
      </w:r>
      <w:r>
        <w:rPr>
          <w:rFonts w:hint="eastAsia"/>
        </w:rPr>
        <w:t>до</w:t>
      </w:r>
      <w:r>
        <w:t xml:space="preserve"> </w:t>
      </w:r>
      <w:r>
        <w:rPr>
          <w:rFonts w:hint="eastAsia"/>
        </w:rPr>
        <w:t>себе</w:t>
      </w:r>
      <w:r>
        <w:t xml:space="preserve"> </w:t>
      </w:r>
      <w:r>
        <w:rPr>
          <w:rFonts w:hint="eastAsia"/>
        </w:rPr>
        <w:t>на</w:t>
      </w:r>
      <w:r>
        <w:t xml:space="preserve"> </w:t>
      </w:r>
      <w:r>
        <w:rPr>
          <w:rFonts w:hint="eastAsia"/>
        </w:rPr>
        <w:t>зразок</w:t>
      </w:r>
      <w:r>
        <w:t xml:space="preserve"> </w:t>
      </w:r>
      <w:r>
        <w:rPr>
          <w:rFonts w:hint="eastAsia"/>
        </w:rPr>
        <w:t>наживатися</w:t>
      </w:r>
      <w:r>
        <w:t xml:space="preserve">, </w:t>
      </w:r>
      <w:r>
        <w:rPr>
          <w:rFonts w:hint="eastAsia"/>
        </w:rPr>
        <w:t>привласнювати</w:t>
      </w:r>
      <w:r>
        <w:t>.</w:t>
      </w:r>
    </w:p>
    <w:p w14:paraId="55E4EABB" w14:textId="77777777" w:rsidR="000C1E6F" w:rsidRDefault="000C1E6F" w:rsidP="000C1E6F">
      <w:r>
        <w:rPr>
          <w:rFonts w:hint="eastAsia"/>
        </w:rPr>
        <w:t>Семіотичне</w:t>
      </w:r>
      <w:r>
        <w:t xml:space="preserve"> </w:t>
      </w:r>
      <w:r>
        <w:rPr>
          <w:rFonts w:hint="eastAsia"/>
        </w:rPr>
        <w:t>протиставлення</w:t>
      </w:r>
      <w:r>
        <w:t xml:space="preserve"> </w:t>
      </w:r>
      <w:r>
        <w:rPr>
          <w:rFonts w:hint="eastAsia"/>
        </w:rPr>
        <w:t>рис</w:t>
      </w:r>
      <w:r>
        <w:t xml:space="preserve"> </w:t>
      </w:r>
      <w:r>
        <w:rPr>
          <w:rFonts w:hint="eastAsia"/>
        </w:rPr>
        <w:t>характеру</w:t>
      </w:r>
      <w:r>
        <w:t xml:space="preserve"> </w:t>
      </w:r>
      <w:r>
        <w:rPr>
          <w:rFonts w:hint="eastAsia"/>
        </w:rPr>
        <w:t>потайність</w:t>
      </w:r>
      <w:r>
        <w:t xml:space="preserve">, </w:t>
      </w:r>
      <w:r>
        <w:rPr>
          <w:rFonts w:hint="eastAsia"/>
        </w:rPr>
        <w:t>нетовариськість</w:t>
      </w:r>
      <w:r>
        <w:t xml:space="preserve"> / </w:t>
      </w:r>
      <w:r>
        <w:rPr>
          <w:rFonts w:hint="eastAsia"/>
        </w:rPr>
        <w:t>товариськість</w:t>
      </w:r>
      <w:r>
        <w:t xml:space="preserve"> </w:t>
      </w:r>
      <w:r>
        <w:rPr>
          <w:rFonts w:hint="eastAsia"/>
        </w:rPr>
        <w:t>характеризується</w:t>
      </w:r>
      <w:r>
        <w:t xml:space="preserve"> </w:t>
      </w:r>
      <w:r>
        <w:rPr>
          <w:rFonts w:hint="eastAsia"/>
        </w:rPr>
        <w:t>ситуативністю</w:t>
      </w:r>
      <w:r>
        <w:t xml:space="preserve"> </w:t>
      </w:r>
      <w:r>
        <w:rPr>
          <w:rFonts w:hint="eastAsia"/>
        </w:rPr>
        <w:t>і</w:t>
      </w:r>
      <w:r>
        <w:t xml:space="preserve"> </w:t>
      </w:r>
      <w:r>
        <w:rPr>
          <w:rFonts w:hint="eastAsia"/>
        </w:rPr>
        <w:t>вибірковістю</w:t>
      </w:r>
      <w:r>
        <w:t xml:space="preserve"> </w:t>
      </w:r>
      <w:r>
        <w:rPr>
          <w:rFonts w:hint="eastAsia"/>
        </w:rPr>
        <w:t>спілкування</w:t>
      </w:r>
      <w:r>
        <w:t xml:space="preserve">. </w:t>
      </w:r>
      <w:r>
        <w:rPr>
          <w:rFonts w:hint="eastAsia"/>
        </w:rPr>
        <w:t>Вербальні</w:t>
      </w:r>
      <w:r>
        <w:t xml:space="preserve"> </w:t>
      </w:r>
      <w:r>
        <w:rPr>
          <w:rFonts w:hint="eastAsia"/>
        </w:rPr>
        <w:t>форми</w:t>
      </w:r>
      <w:r>
        <w:t xml:space="preserve"> </w:t>
      </w:r>
      <w:r>
        <w:rPr>
          <w:rFonts w:hint="eastAsia"/>
        </w:rPr>
        <w:t>відлюдькуватого</w:t>
      </w:r>
      <w:r>
        <w:t xml:space="preserve">, </w:t>
      </w:r>
      <w:r>
        <w:rPr>
          <w:rFonts w:hint="eastAsia"/>
        </w:rPr>
        <w:t>ізольованого</w:t>
      </w:r>
      <w:r>
        <w:t xml:space="preserve"> </w:t>
      </w:r>
      <w:r>
        <w:rPr>
          <w:rFonts w:hint="eastAsia"/>
        </w:rPr>
        <w:t>способу</w:t>
      </w:r>
      <w:r>
        <w:t xml:space="preserve"> </w:t>
      </w:r>
      <w:r>
        <w:rPr>
          <w:rFonts w:hint="eastAsia"/>
        </w:rPr>
        <w:t>дії</w:t>
      </w:r>
      <w:r>
        <w:t xml:space="preserve"> </w:t>
      </w:r>
      <w:r>
        <w:rPr>
          <w:rFonts w:hint="eastAsia"/>
        </w:rPr>
        <w:t>засвідчили</w:t>
      </w:r>
      <w:r>
        <w:t xml:space="preserve"> </w:t>
      </w:r>
      <w:r>
        <w:rPr>
          <w:rFonts w:hint="eastAsia"/>
        </w:rPr>
        <w:t>рівномотивованість</w:t>
      </w:r>
      <w:r>
        <w:t xml:space="preserve"> </w:t>
      </w:r>
      <w:r>
        <w:rPr>
          <w:rFonts w:hint="eastAsia"/>
        </w:rPr>
        <w:t>у</w:t>
      </w:r>
      <w:r>
        <w:t xml:space="preserve"> </w:t>
      </w:r>
      <w:r>
        <w:rPr>
          <w:rFonts w:hint="eastAsia"/>
        </w:rPr>
        <w:t>двох</w:t>
      </w:r>
      <w:r>
        <w:t xml:space="preserve"> </w:t>
      </w:r>
      <w:r>
        <w:rPr>
          <w:rFonts w:hint="eastAsia"/>
        </w:rPr>
        <w:t>мовах</w:t>
      </w:r>
      <w:r>
        <w:t xml:space="preserve">. </w:t>
      </w:r>
      <w:r>
        <w:rPr>
          <w:rFonts w:hint="eastAsia"/>
        </w:rPr>
        <w:t>У</w:t>
      </w:r>
      <w:r>
        <w:t xml:space="preserve"> </w:t>
      </w:r>
      <w:r>
        <w:rPr>
          <w:rFonts w:hint="eastAsia"/>
        </w:rPr>
        <w:t>семантичному</w:t>
      </w:r>
      <w:r>
        <w:t xml:space="preserve"> </w:t>
      </w:r>
      <w:r>
        <w:rPr>
          <w:rFonts w:hint="eastAsia"/>
        </w:rPr>
        <w:t>полі</w:t>
      </w:r>
      <w:r>
        <w:t xml:space="preserve"> </w:t>
      </w:r>
      <w:r>
        <w:rPr>
          <w:rFonts w:hint="eastAsia"/>
        </w:rPr>
        <w:t>української</w:t>
      </w:r>
      <w:r>
        <w:t xml:space="preserve"> </w:t>
      </w:r>
      <w:r>
        <w:rPr>
          <w:rFonts w:hint="eastAsia"/>
        </w:rPr>
        <w:t>мови</w:t>
      </w:r>
      <w:r>
        <w:t xml:space="preserve"> </w:t>
      </w:r>
      <w:r>
        <w:rPr>
          <w:rFonts w:hint="eastAsia"/>
        </w:rPr>
        <w:t>продуктивними</w:t>
      </w:r>
      <w:r>
        <w:t xml:space="preserve"> </w:t>
      </w:r>
      <w:r>
        <w:rPr>
          <w:rFonts w:hint="eastAsia"/>
        </w:rPr>
        <w:t>є</w:t>
      </w:r>
      <w:r>
        <w:t xml:space="preserve"> </w:t>
      </w:r>
      <w:r>
        <w:rPr>
          <w:rFonts w:hint="eastAsia"/>
        </w:rPr>
        <w:t>адвербіальні</w:t>
      </w:r>
      <w:r>
        <w:t xml:space="preserve"> </w:t>
      </w:r>
      <w:r>
        <w:rPr>
          <w:rFonts w:hint="eastAsia"/>
        </w:rPr>
        <w:t>ФО</w:t>
      </w:r>
      <w:r>
        <w:t xml:space="preserve">. </w:t>
      </w:r>
      <w:r>
        <w:rPr>
          <w:rFonts w:hint="eastAsia"/>
        </w:rPr>
        <w:t>Для</w:t>
      </w:r>
      <w:r>
        <w:t xml:space="preserve"> </w:t>
      </w:r>
      <w:r>
        <w:rPr>
          <w:rFonts w:hint="eastAsia"/>
        </w:rPr>
        <w:t>семантичної</w:t>
      </w:r>
      <w:r>
        <w:t xml:space="preserve"> </w:t>
      </w:r>
      <w:r>
        <w:rPr>
          <w:rFonts w:hint="eastAsia"/>
        </w:rPr>
        <w:t>групи</w:t>
      </w:r>
      <w:r>
        <w:t xml:space="preserve"> </w:t>
      </w:r>
      <w:r>
        <w:rPr>
          <w:rFonts w:hint="eastAsia"/>
        </w:rPr>
        <w:t>англійської</w:t>
      </w:r>
      <w:r>
        <w:t xml:space="preserve"> </w:t>
      </w:r>
      <w:r>
        <w:rPr>
          <w:rFonts w:hint="eastAsia"/>
        </w:rPr>
        <w:t>мови</w:t>
      </w:r>
      <w:r>
        <w:t xml:space="preserve"> </w:t>
      </w:r>
      <w:r>
        <w:rPr>
          <w:rFonts w:hint="eastAsia"/>
        </w:rPr>
        <w:t>набуває</w:t>
      </w:r>
      <w:r>
        <w:t xml:space="preserve"> </w:t>
      </w:r>
      <w:r>
        <w:rPr>
          <w:rFonts w:hint="eastAsia"/>
        </w:rPr>
        <w:t>актуальності</w:t>
      </w:r>
      <w:r>
        <w:t xml:space="preserve"> </w:t>
      </w:r>
      <w:r>
        <w:rPr>
          <w:rFonts w:hint="eastAsia"/>
        </w:rPr>
        <w:t>приховування</w:t>
      </w:r>
      <w:r>
        <w:t xml:space="preserve"> </w:t>
      </w:r>
      <w:r>
        <w:rPr>
          <w:rFonts w:hint="eastAsia"/>
        </w:rPr>
        <w:t>чогось</w:t>
      </w:r>
      <w:r>
        <w:t xml:space="preserve">, </w:t>
      </w:r>
      <w:r>
        <w:rPr>
          <w:rFonts w:hint="eastAsia"/>
        </w:rPr>
        <w:t>маскування</w:t>
      </w:r>
      <w:r>
        <w:t xml:space="preserve"> </w:t>
      </w:r>
      <w:r>
        <w:rPr>
          <w:rFonts w:hint="eastAsia"/>
        </w:rPr>
        <w:t>своїх</w:t>
      </w:r>
      <w:r>
        <w:t xml:space="preserve"> </w:t>
      </w:r>
      <w:r>
        <w:rPr>
          <w:rFonts w:hint="eastAsia"/>
        </w:rPr>
        <w:t>ворожих</w:t>
      </w:r>
      <w:r>
        <w:t xml:space="preserve"> </w:t>
      </w:r>
      <w:r>
        <w:rPr>
          <w:rFonts w:hint="eastAsia"/>
        </w:rPr>
        <w:t>намірів</w:t>
      </w:r>
      <w:r>
        <w:t>.</w:t>
      </w:r>
    </w:p>
    <w:p w14:paraId="4A0DEC7D" w14:textId="77777777" w:rsidR="000C1E6F" w:rsidRDefault="000C1E6F" w:rsidP="000C1E6F">
      <w:r>
        <w:rPr>
          <w:rFonts w:hint="eastAsia"/>
        </w:rPr>
        <w:t>Семантична</w:t>
      </w:r>
      <w:r>
        <w:t xml:space="preserve"> </w:t>
      </w:r>
      <w:r>
        <w:rPr>
          <w:rFonts w:hint="eastAsia"/>
        </w:rPr>
        <w:t>група</w:t>
      </w:r>
      <w:r>
        <w:t xml:space="preserve"> </w:t>
      </w:r>
      <w:r>
        <w:rPr>
          <w:rFonts w:hint="eastAsia"/>
        </w:rPr>
        <w:t>української</w:t>
      </w:r>
      <w:r>
        <w:t xml:space="preserve"> </w:t>
      </w:r>
      <w:r>
        <w:rPr>
          <w:rFonts w:hint="eastAsia"/>
        </w:rPr>
        <w:t>мови</w:t>
      </w:r>
      <w:r>
        <w:t xml:space="preserve"> </w:t>
      </w:r>
      <w:r>
        <w:rPr>
          <w:rFonts w:hint="eastAsia"/>
        </w:rPr>
        <w:t>реалізовується</w:t>
      </w:r>
      <w:r>
        <w:t xml:space="preserve"> </w:t>
      </w:r>
      <w:r>
        <w:rPr>
          <w:rFonts w:hint="eastAsia"/>
        </w:rPr>
        <w:t>в</w:t>
      </w:r>
      <w:r>
        <w:t xml:space="preserve"> </w:t>
      </w:r>
      <w:r>
        <w:rPr>
          <w:rFonts w:hint="eastAsia"/>
        </w:rPr>
        <w:t>товариській</w:t>
      </w:r>
      <w:r>
        <w:t xml:space="preserve"> </w:t>
      </w:r>
      <w:r>
        <w:rPr>
          <w:rFonts w:hint="eastAsia"/>
        </w:rPr>
        <w:t>дії</w:t>
      </w:r>
      <w:r>
        <w:t xml:space="preserve">, </w:t>
      </w:r>
      <w:r>
        <w:rPr>
          <w:rFonts w:hint="eastAsia"/>
        </w:rPr>
        <w:t>поведінці</w:t>
      </w:r>
      <w:r>
        <w:t xml:space="preserve">, </w:t>
      </w:r>
      <w:r>
        <w:rPr>
          <w:rFonts w:hint="eastAsia"/>
        </w:rPr>
        <w:t>а</w:t>
      </w:r>
      <w:r>
        <w:t xml:space="preserve"> </w:t>
      </w:r>
      <w:r>
        <w:rPr>
          <w:rFonts w:hint="eastAsia"/>
        </w:rPr>
        <w:t>також</w:t>
      </w:r>
      <w:r>
        <w:t xml:space="preserve"> </w:t>
      </w:r>
      <w:r>
        <w:rPr>
          <w:rFonts w:hint="eastAsia"/>
        </w:rPr>
        <w:t>указує</w:t>
      </w:r>
      <w:r>
        <w:t xml:space="preserve"> </w:t>
      </w:r>
      <w:r>
        <w:rPr>
          <w:rFonts w:hint="eastAsia"/>
        </w:rPr>
        <w:t>на</w:t>
      </w:r>
      <w:r>
        <w:t xml:space="preserve"> </w:t>
      </w:r>
      <w:r>
        <w:rPr>
          <w:rFonts w:hint="eastAsia"/>
        </w:rPr>
        <w:t>ознаку</w:t>
      </w:r>
      <w:r>
        <w:t xml:space="preserve"> </w:t>
      </w:r>
      <w:r>
        <w:rPr>
          <w:rFonts w:hint="eastAsia"/>
        </w:rPr>
        <w:t>спілкування</w:t>
      </w:r>
      <w:r>
        <w:t xml:space="preserve">. </w:t>
      </w:r>
      <w:r>
        <w:rPr>
          <w:rFonts w:hint="eastAsia"/>
        </w:rPr>
        <w:t>У</w:t>
      </w:r>
      <w:r>
        <w:t xml:space="preserve"> </w:t>
      </w:r>
      <w:r>
        <w:rPr>
          <w:rFonts w:hint="eastAsia"/>
        </w:rPr>
        <w:t>семантичній</w:t>
      </w:r>
      <w:r>
        <w:t xml:space="preserve"> </w:t>
      </w:r>
      <w:r>
        <w:rPr>
          <w:rFonts w:hint="eastAsia"/>
        </w:rPr>
        <w:t>групі</w:t>
      </w:r>
      <w:r>
        <w:t xml:space="preserve"> </w:t>
      </w:r>
      <w:r>
        <w:rPr>
          <w:rFonts w:hint="eastAsia"/>
        </w:rPr>
        <w:t>англійської</w:t>
      </w:r>
      <w:r>
        <w:t xml:space="preserve"> </w:t>
      </w:r>
      <w:r>
        <w:rPr>
          <w:rFonts w:hint="eastAsia"/>
        </w:rPr>
        <w:t>мови</w:t>
      </w:r>
      <w:r>
        <w:t xml:space="preserve"> − </w:t>
      </w:r>
      <w:r>
        <w:rPr>
          <w:rFonts w:hint="eastAsia"/>
        </w:rPr>
        <w:t>компанійська</w:t>
      </w:r>
      <w:r>
        <w:t xml:space="preserve">, </w:t>
      </w:r>
      <w:r>
        <w:rPr>
          <w:rFonts w:hint="eastAsia"/>
        </w:rPr>
        <w:t>комунікабельна</w:t>
      </w:r>
      <w:r>
        <w:t xml:space="preserve"> </w:t>
      </w:r>
      <w:r>
        <w:rPr>
          <w:rFonts w:hint="eastAsia"/>
        </w:rPr>
        <w:t>поведінка</w:t>
      </w:r>
      <w:r>
        <w:t>.</w:t>
      </w:r>
    </w:p>
    <w:p w14:paraId="1336481C" w14:textId="77777777" w:rsidR="000C1E6F" w:rsidRDefault="000C1E6F" w:rsidP="000C1E6F">
      <w:r>
        <w:rPr>
          <w:rFonts w:hint="eastAsia"/>
        </w:rPr>
        <w:t>Екстралінгвальні</w:t>
      </w:r>
      <w:r>
        <w:t xml:space="preserve"> </w:t>
      </w:r>
      <w:r>
        <w:rPr>
          <w:rFonts w:hint="eastAsia"/>
        </w:rPr>
        <w:t>чинники</w:t>
      </w:r>
      <w:r>
        <w:t xml:space="preserve">, </w:t>
      </w:r>
      <w:r>
        <w:rPr>
          <w:rFonts w:hint="eastAsia"/>
        </w:rPr>
        <w:t>зокрема</w:t>
      </w:r>
      <w:r>
        <w:t xml:space="preserve"> </w:t>
      </w:r>
      <w:r>
        <w:rPr>
          <w:rFonts w:hint="eastAsia"/>
        </w:rPr>
        <w:t>активна</w:t>
      </w:r>
      <w:r>
        <w:t xml:space="preserve"> </w:t>
      </w:r>
      <w:r>
        <w:rPr>
          <w:rFonts w:hint="eastAsia"/>
        </w:rPr>
        <w:t>колонізаторська</w:t>
      </w:r>
      <w:r>
        <w:t xml:space="preserve"> </w:t>
      </w:r>
      <w:r>
        <w:rPr>
          <w:rFonts w:hint="eastAsia"/>
        </w:rPr>
        <w:t>політика</w:t>
      </w:r>
      <w:r>
        <w:t xml:space="preserve"> </w:t>
      </w:r>
      <w:r>
        <w:rPr>
          <w:rFonts w:hint="eastAsia"/>
        </w:rPr>
        <w:t>Великобританії</w:t>
      </w:r>
      <w:r>
        <w:t xml:space="preserve">, </w:t>
      </w:r>
      <w:r>
        <w:rPr>
          <w:rFonts w:hint="eastAsia"/>
        </w:rPr>
        <w:t>позначилися</w:t>
      </w:r>
      <w:r>
        <w:t xml:space="preserve"> </w:t>
      </w:r>
      <w:r>
        <w:rPr>
          <w:rFonts w:hint="eastAsia"/>
        </w:rPr>
        <w:t>на</w:t>
      </w:r>
      <w:r>
        <w:t xml:space="preserve"> </w:t>
      </w:r>
      <w:r>
        <w:rPr>
          <w:rFonts w:hint="eastAsia"/>
        </w:rPr>
        <w:t>формуванні</w:t>
      </w:r>
      <w:r>
        <w:t xml:space="preserve"> </w:t>
      </w:r>
      <w:r>
        <w:rPr>
          <w:rFonts w:hint="eastAsia"/>
        </w:rPr>
        <w:t>семантичного</w:t>
      </w:r>
      <w:r>
        <w:t xml:space="preserve"> </w:t>
      </w:r>
      <w:r>
        <w:rPr>
          <w:rFonts w:hint="eastAsia"/>
        </w:rPr>
        <w:t>поля</w:t>
      </w:r>
      <w:r>
        <w:t xml:space="preserve"> </w:t>
      </w:r>
      <w:r>
        <w:rPr>
          <w:rFonts w:hint="eastAsia"/>
        </w:rPr>
        <w:t>в</w:t>
      </w:r>
      <w:r>
        <w:t xml:space="preserve"> </w:t>
      </w:r>
      <w:r>
        <w:rPr>
          <w:rFonts w:hint="eastAsia"/>
        </w:rPr>
        <w:t>англійській</w:t>
      </w:r>
      <w:r>
        <w:t xml:space="preserve"> </w:t>
      </w:r>
      <w:r>
        <w:rPr>
          <w:rFonts w:hint="eastAsia"/>
        </w:rPr>
        <w:t>мові</w:t>
      </w:r>
      <w:r>
        <w:t xml:space="preserve">. </w:t>
      </w:r>
      <w:r>
        <w:rPr>
          <w:rFonts w:hint="eastAsia"/>
        </w:rPr>
        <w:t>Тому</w:t>
      </w:r>
      <w:r>
        <w:t xml:space="preserve"> </w:t>
      </w:r>
      <w:r>
        <w:rPr>
          <w:rFonts w:hint="eastAsia"/>
        </w:rPr>
        <w:t>при</w:t>
      </w:r>
      <w:r>
        <w:t xml:space="preserve"> </w:t>
      </w:r>
      <w:r>
        <w:rPr>
          <w:rFonts w:hint="eastAsia"/>
        </w:rPr>
        <w:t>відображенні</w:t>
      </w:r>
      <w:r>
        <w:t xml:space="preserve"> </w:t>
      </w:r>
      <w:r>
        <w:rPr>
          <w:rFonts w:hint="eastAsia"/>
        </w:rPr>
        <w:t>жорстокої</w:t>
      </w:r>
      <w:r>
        <w:t xml:space="preserve"> </w:t>
      </w:r>
      <w:r>
        <w:rPr>
          <w:rFonts w:hint="eastAsia"/>
        </w:rPr>
        <w:t>людини</w:t>
      </w:r>
      <w:r>
        <w:t xml:space="preserve"> </w:t>
      </w:r>
      <w:r>
        <w:rPr>
          <w:rFonts w:hint="eastAsia"/>
        </w:rPr>
        <w:t>використовується</w:t>
      </w:r>
      <w:r>
        <w:t xml:space="preserve"> </w:t>
      </w:r>
      <w:r>
        <w:rPr>
          <w:rFonts w:hint="eastAsia"/>
        </w:rPr>
        <w:t>образ</w:t>
      </w:r>
      <w:r>
        <w:t xml:space="preserve"> </w:t>
      </w:r>
      <w:r>
        <w:rPr>
          <w:rFonts w:hint="eastAsia"/>
        </w:rPr>
        <w:t>суб’єкта</w:t>
      </w:r>
      <w:r>
        <w:t xml:space="preserve"> </w:t>
      </w:r>
      <w:r>
        <w:rPr>
          <w:rFonts w:hint="eastAsia"/>
        </w:rPr>
        <w:t>без</w:t>
      </w:r>
      <w:r>
        <w:t xml:space="preserve"> </w:t>
      </w:r>
      <w:r>
        <w:rPr>
          <w:rFonts w:hint="eastAsia"/>
        </w:rPr>
        <w:t>емоцій</w:t>
      </w:r>
      <w:r>
        <w:t xml:space="preserve"> </w:t>
      </w:r>
      <w:r>
        <w:rPr>
          <w:rFonts w:hint="eastAsia"/>
        </w:rPr>
        <w:t>і</w:t>
      </w:r>
      <w:r>
        <w:t xml:space="preserve"> </w:t>
      </w:r>
      <w:r>
        <w:rPr>
          <w:rFonts w:hint="eastAsia"/>
        </w:rPr>
        <w:t>почуттів</w:t>
      </w:r>
      <w:r>
        <w:t xml:space="preserve">. </w:t>
      </w:r>
      <w:r>
        <w:rPr>
          <w:rFonts w:hint="eastAsia"/>
        </w:rPr>
        <w:t>У</w:t>
      </w:r>
      <w:r>
        <w:t xml:space="preserve"> </w:t>
      </w:r>
      <w:r>
        <w:rPr>
          <w:rFonts w:hint="eastAsia"/>
        </w:rPr>
        <w:t>відповідній</w:t>
      </w:r>
      <w:r>
        <w:t xml:space="preserve"> </w:t>
      </w:r>
      <w:r>
        <w:rPr>
          <w:rFonts w:hint="eastAsia"/>
        </w:rPr>
        <w:t>семантичній</w:t>
      </w:r>
      <w:r>
        <w:t xml:space="preserve"> </w:t>
      </w:r>
      <w:r>
        <w:rPr>
          <w:rFonts w:hint="eastAsia"/>
        </w:rPr>
        <w:t>групі</w:t>
      </w:r>
      <w:r>
        <w:t xml:space="preserve"> </w:t>
      </w:r>
      <w:r>
        <w:rPr>
          <w:rFonts w:hint="eastAsia"/>
        </w:rPr>
        <w:t>української</w:t>
      </w:r>
      <w:r>
        <w:t xml:space="preserve"> </w:t>
      </w:r>
      <w:r>
        <w:rPr>
          <w:rFonts w:hint="eastAsia"/>
        </w:rPr>
        <w:t>мови</w:t>
      </w:r>
      <w:r>
        <w:t xml:space="preserve"> </w:t>
      </w:r>
      <w:r>
        <w:rPr>
          <w:rFonts w:hint="eastAsia"/>
        </w:rPr>
        <w:t>жорстока</w:t>
      </w:r>
      <w:r>
        <w:t xml:space="preserve"> </w:t>
      </w:r>
      <w:r>
        <w:rPr>
          <w:rFonts w:hint="eastAsia"/>
        </w:rPr>
        <w:t>людина</w:t>
      </w:r>
      <w:r>
        <w:t xml:space="preserve"> </w:t>
      </w:r>
      <w:r>
        <w:rPr>
          <w:rFonts w:hint="eastAsia"/>
        </w:rPr>
        <w:t>асоціюється</w:t>
      </w:r>
      <w:r>
        <w:t xml:space="preserve"> </w:t>
      </w:r>
      <w:r>
        <w:rPr>
          <w:rFonts w:hint="eastAsia"/>
        </w:rPr>
        <w:t>зі</w:t>
      </w:r>
      <w:r>
        <w:t xml:space="preserve"> </w:t>
      </w:r>
      <w:r>
        <w:rPr>
          <w:rFonts w:hint="eastAsia"/>
        </w:rPr>
        <w:t>створінням</w:t>
      </w:r>
      <w:r>
        <w:t xml:space="preserve">, </w:t>
      </w:r>
      <w:r>
        <w:rPr>
          <w:rFonts w:hint="eastAsia"/>
        </w:rPr>
        <w:t>що</w:t>
      </w:r>
      <w:r>
        <w:t xml:space="preserve"> </w:t>
      </w:r>
      <w:r>
        <w:rPr>
          <w:rFonts w:hint="eastAsia"/>
        </w:rPr>
        <w:t>не</w:t>
      </w:r>
      <w:r>
        <w:t xml:space="preserve"> </w:t>
      </w:r>
      <w:r>
        <w:rPr>
          <w:rFonts w:hint="eastAsia"/>
        </w:rPr>
        <w:t>має</w:t>
      </w:r>
      <w:r>
        <w:t xml:space="preserve"> </w:t>
      </w:r>
      <w:r>
        <w:rPr>
          <w:rFonts w:hint="eastAsia"/>
        </w:rPr>
        <w:t>душі</w:t>
      </w:r>
      <w:r>
        <w:t xml:space="preserve">, </w:t>
      </w:r>
      <w:r>
        <w:rPr>
          <w:rFonts w:hint="eastAsia"/>
        </w:rPr>
        <w:t>серця</w:t>
      </w:r>
      <w:r>
        <w:t>.</w:t>
      </w:r>
    </w:p>
    <w:p w14:paraId="247925B4" w14:textId="77777777" w:rsidR="000C1E6F" w:rsidRDefault="000C1E6F" w:rsidP="000C1E6F">
      <w:r>
        <w:rPr>
          <w:rFonts w:hint="eastAsia"/>
        </w:rPr>
        <w:t>У</w:t>
      </w:r>
      <w:r>
        <w:t xml:space="preserve"> </w:t>
      </w:r>
      <w:r>
        <w:rPr>
          <w:rFonts w:hint="eastAsia"/>
        </w:rPr>
        <w:t>семантичних</w:t>
      </w:r>
      <w:r>
        <w:t xml:space="preserve"> </w:t>
      </w:r>
      <w:r>
        <w:rPr>
          <w:rFonts w:hint="eastAsia"/>
        </w:rPr>
        <w:t>групах</w:t>
      </w:r>
      <w:r>
        <w:t xml:space="preserve"> </w:t>
      </w:r>
      <w:r>
        <w:rPr>
          <w:rFonts w:hint="eastAsia"/>
        </w:rPr>
        <w:t>української</w:t>
      </w:r>
      <w:r>
        <w:t xml:space="preserve"> </w:t>
      </w:r>
      <w:r>
        <w:rPr>
          <w:rFonts w:hint="eastAsia"/>
        </w:rPr>
        <w:t>та</w:t>
      </w:r>
      <w:r>
        <w:t xml:space="preserve"> </w:t>
      </w:r>
      <w:r>
        <w:rPr>
          <w:rFonts w:hint="eastAsia"/>
        </w:rPr>
        <w:t>англійської</w:t>
      </w:r>
      <w:r>
        <w:t xml:space="preserve"> </w:t>
      </w:r>
      <w:r>
        <w:rPr>
          <w:rFonts w:hint="eastAsia"/>
        </w:rPr>
        <w:t>мов</w:t>
      </w:r>
      <w:r>
        <w:t xml:space="preserve"> </w:t>
      </w:r>
      <w:r>
        <w:rPr>
          <w:rFonts w:hint="eastAsia"/>
        </w:rPr>
        <w:t>доброта</w:t>
      </w:r>
      <w:r>
        <w:t xml:space="preserve"> </w:t>
      </w:r>
      <w:r>
        <w:rPr>
          <w:rFonts w:hint="eastAsia"/>
        </w:rPr>
        <w:t>репрезентована</w:t>
      </w:r>
      <w:r>
        <w:t xml:space="preserve"> </w:t>
      </w:r>
      <w:r>
        <w:rPr>
          <w:rFonts w:hint="eastAsia"/>
        </w:rPr>
        <w:t>образами</w:t>
      </w:r>
      <w:r>
        <w:t xml:space="preserve"> </w:t>
      </w:r>
      <w:r>
        <w:rPr>
          <w:rFonts w:hint="eastAsia"/>
        </w:rPr>
        <w:t>серця</w:t>
      </w:r>
      <w:r>
        <w:t xml:space="preserve">, </w:t>
      </w:r>
      <w:r>
        <w:rPr>
          <w:rFonts w:hint="eastAsia"/>
        </w:rPr>
        <w:t>душі</w:t>
      </w:r>
      <w:r>
        <w:t xml:space="preserve">. </w:t>
      </w:r>
      <w:r>
        <w:rPr>
          <w:rFonts w:hint="eastAsia"/>
        </w:rPr>
        <w:t>Англійській</w:t>
      </w:r>
      <w:r>
        <w:t xml:space="preserve"> </w:t>
      </w:r>
      <w:r>
        <w:rPr>
          <w:rFonts w:hint="eastAsia"/>
        </w:rPr>
        <w:t>мікросистемі</w:t>
      </w:r>
      <w:r>
        <w:t xml:space="preserve"> </w:t>
      </w:r>
      <w:r>
        <w:rPr>
          <w:rFonts w:hint="eastAsia"/>
        </w:rPr>
        <w:t>властиві</w:t>
      </w:r>
      <w:r>
        <w:t xml:space="preserve"> </w:t>
      </w:r>
      <w:r>
        <w:rPr>
          <w:rFonts w:hint="eastAsia"/>
        </w:rPr>
        <w:t>ФО</w:t>
      </w:r>
      <w:r>
        <w:t xml:space="preserve"> </w:t>
      </w:r>
      <w:r>
        <w:rPr>
          <w:rFonts w:hint="eastAsia"/>
        </w:rPr>
        <w:t>біблійного</w:t>
      </w:r>
      <w:r>
        <w:t xml:space="preserve"> </w:t>
      </w:r>
      <w:r>
        <w:rPr>
          <w:rFonts w:hint="eastAsia"/>
        </w:rPr>
        <w:t>походження</w:t>
      </w:r>
      <w:r>
        <w:t>.</w:t>
      </w:r>
    </w:p>
    <w:p w14:paraId="56A82176" w14:textId="77777777" w:rsidR="000C1E6F" w:rsidRDefault="000C1E6F" w:rsidP="000C1E6F">
      <w:r>
        <w:rPr>
          <w:rFonts w:hint="eastAsia"/>
        </w:rPr>
        <w:t>Семантичні</w:t>
      </w:r>
      <w:r>
        <w:t xml:space="preserve"> </w:t>
      </w:r>
      <w:r>
        <w:rPr>
          <w:rFonts w:hint="eastAsia"/>
        </w:rPr>
        <w:t>групи</w:t>
      </w:r>
      <w:r>
        <w:t xml:space="preserve"> </w:t>
      </w:r>
      <w:r>
        <w:rPr>
          <w:rFonts w:hint="eastAsia"/>
        </w:rPr>
        <w:t>на</w:t>
      </w:r>
      <w:r>
        <w:t xml:space="preserve"> </w:t>
      </w:r>
      <w:r>
        <w:rPr>
          <w:rFonts w:hint="eastAsia"/>
        </w:rPr>
        <w:t>позначення</w:t>
      </w:r>
      <w:r>
        <w:t xml:space="preserve"> </w:t>
      </w:r>
      <w:r>
        <w:rPr>
          <w:rFonts w:hint="eastAsia"/>
        </w:rPr>
        <w:t>щедрості</w:t>
      </w:r>
      <w:r>
        <w:t xml:space="preserve"> </w:t>
      </w:r>
      <w:r>
        <w:rPr>
          <w:rFonts w:hint="eastAsia"/>
        </w:rPr>
        <w:t>мають</w:t>
      </w:r>
      <w:r>
        <w:t xml:space="preserve"> </w:t>
      </w:r>
      <w:r>
        <w:rPr>
          <w:rFonts w:hint="eastAsia"/>
        </w:rPr>
        <w:t>мінімальні</w:t>
      </w:r>
      <w:r>
        <w:t xml:space="preserve"> </w:t>
      </w:r>
      <w:r>
        <w:rPr>
          <w:rFonts w:hint="eastAsia"/>
        </w:rPr>
        <w:t>розбіжності</w:t>
      </w:r>
      <w:r>
        <w:t xml:space="preserve">. </w:t>
      </w:r>
      <w:r>
        <w:rPr>
          <w:rFonts w:hint="eastAsia"/>
        </w:rPr>
        <w:t>Втім</w:t>
      </w:r>
      <w:r>
        <w:t xml:space="preserve">, </w:t>
      </w:r>
      <w:r>
        <w:rPr>
          <w:rFonts w:hint="eastAsia"/>
        </w:rPr>
        <w:t>в</w:t>
      </w:r>
      <w:r>
        <w:t xml:space="preserve"> </w:t>
      </w:r>
      <w:r>
        <w:rPr>
          <w:rFonts w:hint="eastAsia"/>
        </w:rPr>
        <w:t>українській</w:t>
      </w:r>
      <w:r>
        <w:t xml:space="preserve"> </w:t>
      </w:r>
      <w:r>
        <w:rPr>
          <w:rFonts w:hint="eastAsia"/>
        </w:rPr>
        <w:t>ментальності</w:t>
      </w:r>
      <w:r>
        <w:t xml:space="preserve"> </w:t>
      </w:r>
      <w:r>
        <w:rPr>
          <w:rFonts w:hint="eastAsia"/>
        </w:rPr>
        <w:t>є</w:t>
      </w:r>
      <w:r>
        <w:t xml:space="preserve"> </w:t>
      </w:r>
      <w:r>
        <w:rPr>
          <w:rFonts w:hint="eastAsia"/>
        </w:rPr>
        <w:t>переконання</w:t>
      </w:r>
      <w:r>
        <w:t xml:space="preserve">, </w:t>
      </w:r>
      <w:r>
        <w:rPr>
          <w:rFonts w:hint="eastAsia"/>
        </w:rPr>
        <w:t>що</w:t>
      </w:r>
      <w:r>
        <w:t xml:space="preserve"> </w:t>
      </w:r>
      <w:r>
        <w:rPr>
          <w:rFonts w:hint="eastAsia"/>
        </w:rPr>
        <w:t>існує</w:t>
      </w:r>
      <w:r>
        <w:t xml:space="preserve"> </w:t>
      </w:r>
      <w:r>
        <w:rPr>
          <w:rFonts w:hint="eastAsia"/>
        </w:rPr>
        <w:t>так</w:t>
      </w:r>
      <w:r>
        <w:t xml:space="preserve"> </w:t>
      </w:r>
      <w:r>
        <w:rPr>
          <w:rFonts w:hint="eastAsia"/>
        </w:rPr>
        <w:t>звана</w:t>
      </w:r>
      <w:r>
        <w:t xml:space="preserve"> </w:t>
      </w:r>
      <w:r>
        <w:rPr>
          <w:rFonts w:hint="eastAsia"/>
        </w:rPr>
        <w:t>інтелектуальна</w:t>
      </w:r>
      <w:r>
        <w:t xml:space="preserve"> </w:t>
      </w:r>
      <w:r>
        <w:rPr>
          <w:rFonts w:hint="eastAsia"/>
        </w:rPr>
        <w:t>власність</w:t>
      </w:r>
      <w:r>
        <w:t xml:space="preserve"> </w:t>
      </w:r>
      <w:r>
        <w:rPr>
          <w:rFonts w:hint="eastAsia"/>
        </w:rPr>
        <w:t>–</w:t>
      </w:r>
      <w:r>
        <w:t xml:space="preserve"> </w:t>
      </w:r>
      <w:r>
        <w:rPr>
          <w:rFonts w:hint="eastAsia"/>
        </w:rPr>
        <w:t>добра</w:t>
      </w:r>
      <w:r>
        <w:t xml:space="preserve"> </w:t>
      </w:r>
      <w:r>
        <w:rPr>
          <w:rFonts w:hint="eastAsia"/>
        </w:rPr>
        <w:t>порада</w:t>
      </w:r>
      <w:r>
        <w:t xml:space="preserve"> </w:t>
      </w:r>
      <w:r>
        <w:rPr>
          <w:rFonts w:hint="eastAsia"/>
        </w:rPr>
        <w:t>й</w:t>
      </w:r>
      <w:r>
        <w:t xml:space="preserve"> </w:t>
      </w:r>
      <w:r>
        <w:rPr>
          <w:rFonts w:hint="eastAsia"/>
        </w:rPr>
        <w:t>підтримка</w:t>
      </w:r>
      <w:r>
        <w:t>.</w:t>
      </w:r>
    </w:p>
    <w:p w14:paraId="0B18991E" w14:textId="77777777" w:rsidR="000C1E6F" w:rsidRDefault="000C1E6F" w:rsidP="000C1E6F">
      <w:r>
        <w:t xml:space="preserve"> </w:t>
      </w:r>
      <w:r>
        <w:rPr>
          <w:rFonts w:hint="eastAsia"/>
        </w:rPr>
        <w:t>Семантичне</w:t>
      </w:r>
      <w:r>
        <w:t xml:space="preserve"> </w:t>
      </w:r>
      <w:r>
        <w:rPr>
          <w:rFonts w:hint="eastAsia"/>
        </w:rPr>
        <w:t>поле</w:t>
      </w:r>
      <w:r>
        <w:t xml:space="preserve"> </w:t>
      </w:r>
      <w:r>
        <w:rPr>
          <w:rFonts w:hint="eastAsia"/>
        </w:rPr>
        <w:t>в</w:t>
      </w:r>
      <w:r>
        <w:t xml:space="preserve"> </w:t>
      </w:r>
      <w:r>
        <w:rPr>
          <w:rFonts w:hint="eastAsia"/>
        </w:rPr>
        <w:t>українській</w:t>
      </w:r>
      <w:r>
        <w:t xml:space="preserve"> </w:t>
      </w:r>
      <w:r>
        <w:rPr>
          <w:rFonts w:hint="eastAsia"/>
        </w:rPr>
        <w:t>мові</w:t>
      </w:r>
      <w:r>
        <w:t xml:space="preserve"> </w:t>
      </w:r>
      <w:r>
        <w:rPr>
          <w:rFonts w:hint="eastAsia"/>
        </w:rPr>
        <w:t>і</w:t>
      </w:r>
      <w:r>
        <w:t xml:space="preserve"> </w:t>
      </w:r>
      <w:r>
        <w:rPr>
          <w:rFonts w:hint="eastAsia"/>
        </w:rPr>
        <w:t>семантична</w:t>
      </w:r>
      <w:r>
        <w:t xml:space="preserve"> </w:t>
      </w:r>
      <w:r>
        <w:rPr>
          <w:rFonts w:hint="eastAsia"/>
        </w:rPr>
        <w:t>група</w:t>
      </w:r>
      <w:r>
        <w:t xml:space="preserve"> </w:t>
      </w:r>
      <w:r>
        <w:rPr>
          <w:rFonts w:hint="eastAsia"/>
        </w:rPr>
        <w:t>в</w:t>
      </w:r>
      <w:r>
        <w:t xml:space="preserve"> </w:t>
      </w:r>
      <w:r>
        <w:rPr>
          <w:rFonts w:hint="eastAsia"/>
        </w:rPr>
        <w:t>англійській</w:t>
      </w:r>
      <w:r>
        <w:t xml:space="preserve"> </w:t>
      </w:r>
      <w:r>
        <w:rPr>
          <w:rFonts w:hint="eastAsia"/>
        </w:rPr>
        <w:t>на</w:t>
      </w:r>
      <w:r>
        <w:t xml:space="preserve"> </w:t>
      </w:r>
      <w:r>
        <w:rPr>
          <w:rFonts w:hint="eastAsia"/>
        </w:rPr>
        <w:t>позначення</w:t>
      </w:r>
      <w:r>
        <w:t xml:space="preserve"> </w:t>
      </w:r>
      <w:r>
        <w:rPr>
          <w:rFonts w:hint="eastAsia"/>
        </w:rPr>
        <w:t>надокучливості</w:t>
      </w:r>
      <w:r>
        <w:t xml:space="preserve"> </w:t>
      </w:r>
      <w:r>
        <w:rPr>
          <w:rFonts w:hint="eastAsia"/>
        </w:rPr>
        <w:t>характеризуються</w:t>
      </w:r>
      <w:r>
        <w:t xml:space="preserve"> </w:t>
      </w:r>
      <w:r>
        <w:rPr>
          <w:rFonts w:hint="eastAsia"/>
        </w:rPr>
        <w:t>подразненням</w:t>
      </w:r>
      <w:r>
        <w:t xml:space="preserve"> </w:t>
      </w:r>
      <w:r>
        <w:rPr>
          <w:rFonts w:hint="eastAsia"/>
        </w:rPr>
        <w:t>через</w:t>
      </w:r>
      <w:r>
        <w:t xml:space="preserve"> </w:t>
      </w:r>
      <w:r>
        <w:rPr>
          <w:rFonts w:hint="eastAsia"/>
        </w:rPr>
        <w:t>негативний</w:t>
      </w:r>
      <w:r>
        <w:t xml:space="preserve"> </w:t>
      </w:r>
      <w:r>
        <w:rPr>
          <w:rFonts w:hint="eastAsia"/>
        </w:rPr>
        <w:t>вплив</w:t>
      </w:r>
      <w:r>
        <w:t xml:space="preserve"> </w:t>
      </w:r>
      <w:r>
        <w:rPr>
          <w:rFonts w:hint="eastAsia"/>
        </w:rPr>
        <w:t>на</w:t>
      </w:r>
      <w:r>
        <w:t xml:space="preserve"> </w:t>
      </w:r>
      <w:r>
        <w:rPr>
          <w:rFonts w:hint="eastAsia"/>
        </w:rPr>
        <w:t>печінку</w:t>
      </w:r>
      <w:r>
        <w:t xml:space="preserve">, </w:t>
      </w:r>
      <w:r>
        <w:rPr>
          <w:rFonts w:hint="eastAsia"/>
        </w:rPr>
        <w:t>вуха</w:t>
      </w:r>
      <w:r>
        <w:t xml:space="preserve">, </w:t>
      </w:r>
      <w:r>
        <w:rPr>
          <w:rFonts w:hint="eastAsia"/>
        </w:rPr>
        <w:t>нерви</w:t>
      </w:r>
      <w:r>
        <w:t xml:space="preserve">, </w:t>
      </w:r>
      <w:r>
        <w:rPr>
          <w:rFonts w:hint="eastAsia"/>
        </w:rPr>
        <w:t>шкіру</w:t>
      </w:r>
      <w:r>
        <w:t xml:space="preserve">, </w:t>
      </w:r>
      <w:r>
        <w:rPr>
          <w:rFonts w:hint="eastAsia"/>
        </w:rPr>
        <w:t>легені</w:t>
      </w:r>
      <w:r>
        <w:t xml:space="preserve">. </w:t>
      </w:r>
      <w:r>
        <w:rPr>
          <w:rFonts w:hint="eastAsia"/>
        </w:rPr>
        <w:t>Зіставлення</w:t>
      </w:r>
      <w:r>
        <w:t xml:space="preserve"> </w:t>
      </w:r>
      <w:r>
        <w:rPr>
          <w:rFonts w:hint="eastAsia"/>
        </w:rPr>
        <w:t>з</w:t>
      </w:r>
      <w:r>
        <w:t xml:space="preserve"> </w:t>
      </w:r>
      <w:r>
        <w:rPr>
          <w:rFonts w:hint="eastAsia"/>
        </w:rPr>
        <w:t>природними</w:t>
      </w:r>
      <w:r>
        <w:t xml:space="preserve"> </w:t>
      </w:r>
      <w:r>
        <w:rPr>
          <w:rFonts w:hint="eastAsia"/>
        </w:rPr>
        <w:t>об’єктами</w:t>
      </w:r>
      <w:r>
        <w:t xml:space="preserve"> </w:t>
      </w:r>
      <w:r>
        <w:rPr>
          <w:rFonts w:hint="eastAsia"/>
        </w:rPr>
        <w:t>зумовили</w:t>
      </w:r>
      <w:r>
        <w:t xml:space="preserve"> </w:t>
      </w:r>
      <w:r>
        <w:rPr>
          <w:rFonts w:hint="eastAsia"/>
        </w:rPr>
        <w:t>появу</w:t>
      </w:r>
      <w:r>
        <w:t xml:space="preserve"> </w:t>
      </w:r>
      <w:r>
        <w:rPr>
          <w:rFonts w:hint="eastAsia"/>
        </w:rPr>
        <w:t>в</w:t>
      </w:r>
      <w:r>
        <w:t xml:space="preserve"> </w:t>
      </w:r>
      <w:r>
        <w:rPr>
          <w:rFonts w:hint="eastAsia"/>
        </w:rPr>
        <w:t>українській</w:t>
      </w:r>
      <w:r>
        <w:t xml:space="preserve"> </w:t>
      </w:r>
      <w:r>
        <w:rPr>
          <w:rFonts w:hint="eastAsia"/>
        </w:rPr>
        <w:t>мікросистемі</w:t>
      </w:r>
      <w:r>
        <w:t xml:space="preserve"> </w:t>
      </w:r>
      <w:r>
        <w:rPr>
          <w:rFonts w:hint="eastAsia"/>
        </w:rPr>
        <w:t>адвербіальних</w:t>
      </w:r>
      <w:r>
        <w:t xml:space="preserve"> </w:t>
      </w:r>
      <w:r>
        <w:rPr>
          <w:rFonts w:hint="eastAsia"/>
        </w:rPr>
        <w:t>ФО</w:t>
      </w:r>
      <w:r>
        <w:t xml:space="preserve"> </w:t>
      </w:r>
      <w:r>
        <w:rPr>
          <w:rFonts w:hint="eastAsia"/>
        </w:rPr>
        <w:t>зі</w:t>
      </w:r>
      <w:r>
        <w:t xml:space="preserve"> </w:t>
      </w:r>
      <w:r>
        <w:rPr>
          <w:rFonts w:hint="eastAsia"/>
        </w:rPr>
        <w:t>значеннями</w:t>
      </w:r>
      <w:r>
        <w:t xml:space="preserve"> </w:t>
      </w:r>
      <w:r>
        <w:rPr>
          <w:rFonts w:hint="eastAsia"/>
        </w:rPr>
        <w:t>«</w:t>
      </w:r>
      <w:r>
        <w:rPr>
          <w:rFonts w:hint="eastAsia"/>
        </w:rPr>
        <w:t>набридливо</w:t>
      </w:r>
      <w:r>
        <w:t xml:space="preserve">, </w:t>
      </w:r>
      <w:r>
        <w:rPr>
          <w:rFonts w:hint="eastAsia"/>
        </w:rPr>
        <w:t>уїдливо</w:t>
      </w:r>
      <w:r>
        <w:rPr>
          <w:rFonts w:hint="eastAsia"/>
        </w:rPr>
        <w:t>»</w:t>
      </w:r>
      <w:r>
        <w:t>.</w:t>
      </w:r>
    </w:p>
    <w:p w14:paraId="49B6C0EE" w14:textId="77777777" w:rsidR="000C1E6F" w:rsidRDefault="000C1E6F" w:rsidP="000C1E6F">
      <w:r>
        <w:rPr>
          <w:rFonts w:hint="eastAsia"/>
        </w:rPr>
        <w:t>Семантичні</w:t>
      </w:r>
      <w:r>
        <w:t xml:space="preserve"> </w:t>
      </w:r>
      <w:r>
        <w:rPr>
          <w:rFonts w:hint="eastAsia"/>
        </w:rPr>
        <w:t>групи</w:t>
      </w:r>
      <w:r>
        <w:t xml:space="preserve"> </w:t>
      </w:r>
      <w:r>
        <w:rPr>
          <w:rFonts w:hint="eastAsia"/>
        </w:rPr>
        <w:t>на</w:t>
      </w:r>
      <w:r>
        <w:t xml:space="preserve"> </w:t>
      </w:r>
      <w:r>
        <w:rPr>
          <w:rFonts w:hint="eastAsia"/>
        </w:rPr>
        <w:t>позначення</w:t>
      </w:r>
      <w:r>
        <w:t xml:space="preserve"> </w:t>
      </w:r>
      <w:r>
        <w:rPr>
          <w:rFonts w:hint="eastAsia"/>
        </w:rPr>
        <w:t>улесливості</w:t>
      </w:r>
      <w:r>
        <w:t xml:space="preserve"> </w:t>
      </w:r>
      <w:r>
        <w:rPr>
          <w:rFonts w:hint="eastAsia"/>
        </w:rPr>
        <w:t>представлені</w:t>
      </w:r>
      <w:r>
        <w:t xml:space="preserve"> </w:t>
      </w:r>
      <w:r>
        <w:rPr>
          <w:rFonts w:hint="eastAsia"/>
        </w:rPr>
        <w:t>вербальними</w:t>
      </w:r>
      <w:r>
        <w:t xml:space="preserve"> </w:t>
      </w:r>
      <w:r>
        <w:rPr>
          <w:rFonts w:hint="eastAsia"/>
        </w:rPr>
        <w:t>ФО</w:t>
      </w:r>
      <w:r>
        <w:t xml:space="preserve">. </w:t>
      </w:r>
      <w:r>
        <w:rPr>
          <w:rFonts w:hint="eastAsia"/>
        </w:rPr>
        <w:t>Але</w:t>
      </w:r>
      <w:r>
        <w:t xml:space="preserve"> </w:t>
      </w:r>
      <w:r>
        <w:rPr>
          <w:rFonts w:hint="eastAsia"/>
        </w:rPr>
        <w:t>в</w:t>
      </w:r>
      <w:r>
        <w:t xml:space="preserve"> </w:t>
      </w:r>
      <w:r>
        <w:rPr>
          <w:rFonts w:hint="eastAsia"/>
        </w:rPr>
        <w:t>англійській</w:t>
      </w:r>
      <w:r>
        <w:t xml:space="preserve"> </w:t>
      </w:r>
      <w:r>
        <w:rPr>
          <w:rFonts w:hint="eastAsia"/>
        </w:rPr>
        <w:t>мікросистемі</w:t>
      </w:r>
      <w:r>
        <w:t xml:space="preserve"> </w:t>
      </w:r>
      <w:r>
        <w:rPr>
          <w:rFonts w:hint="eastAsia"/>
        </w:rPr>
        <w:t>лестощі</w:t>
      </w:r>
      <w:r>
        <w:t xml:space="preserve"> </w:t>
      </w:r>
      <w:r>
        <w:rPr>
          <w:rFonts w:hint="eastAsia"/>
        </w:rPr>
        <w:t>мають</w:t>
      </w:r>
      <w:r>
        <w:t xml:space="preserve"> </w:t>
      </w:r>
      <w:r>
        <w:rPr>
          <w:rFonts w:hint="eastAsia"/>
        </w:rPr>
        <w:t>соціальну</w:t>
      </w:r>
      <w:r>
        <w:t xml:space="preserve"> </w:t>
      </w:r>
      <w:r>
        <w:rPr>
          <w:rFonts w:hint="eastAsia"/>
        </w:rPr>
        <w:t>мотивацію</w:t>
      </w:r>
      <w:r>
        <w:t xml:space="preserve"> </w:t>
      </w:r>
      <w:r>
        <w:rPr>
          <w:rFonts w:hint="eastAsia"/>
        </w:rPr>
        <w:t>–</w:t>
      </w:r>
      <w:r>
        <w:t xml:space="preserve"> </w:t>
      </w:r>
      <w:r>
        <w:rPr>
          <w:rFonts w:hint="eastAsia"/>
        </w:rPr>
        <w:t>це</w:t>
      </w:r>
      <w:r>
        <w:t xml:space="preserve"> </w:t>
      </w:r>
      <w:r>
        <w:rPr>
          <w:rFonts w:hint="eastAsia"/>
        </w:rPr>
        <w:t>підлабузництво</w:t>
      </w:r>
      <w:r>
        <w:t xml:space="preserve"> </w:t>
      </w:r>
      <w:r>
        <w:rPr>
          <w:rFonts w:hint="eastAsia"/>
        </w:rPr>
        <w:t>заради</w:t>
      </w:r>
      <w:r>
        <w:t xml:space="preserve"> </w:t>
      </w:r>
      <w:r>
        <w:rPr>
          <w:rFonts w:hint="eastAsia"/>
        </w:rPr>
        <w:t>вигоди</w:t>
      </w:r>
      <w:r>
        <w:t xml:space="preserve"> </w:t>
      </w:r>
      <w:r>
        <w:rPr>
          <w:rFonts w:hint="eastAsia"/>
        </w:rPr>
        <w:t>та</w:t>
      </w:r>
      <w:r>
        <w:t xml:space="preserve"> </w:t>
      </w:r>
      <w:r>
        <w:rPr>
          <w:rFonts w:hint="eastAsia"/>
        </w:rPr>
        <w:t>користі</w:t>
      </w:r>
      <w:r>
        <w:t xml:space="preserve"> </w:t>
      </w:r>
      <w:r>
        <w:rPr>
          <w:rFonts w:hint="eastAsia"/>
        </w:rPr>
        <w:t>перед</w:t>
      </w:r>
      <w:r>
        <w:t xml:space="preserve"> </w:t>
      </w:r>
      <w:r>
        <w:rPr>
          <w:rFonts w:hint="eastAsia"/>
        </w:rPr>
        <w:t>людиною</w:t>
      </w:r>
      <w:r>
        <w:t xml:space="preserve">, </w:t>
      </w:r>
      <w:r>
        <w:rPr>
          <w:rFonts w:hint="eastAsia"/>
        </w:rPr>
        <w:t>яка</w:t>
      </w:r>
      <w:r>
        <w:t xml:space="preserve"> </w:t>
      </w:r>
      <w:r>
        <w:rPr>
          <w:rFonts w:hint="eastAsia"/>
        </w:rPr>
        <w:t>має</w:t>
      </w:r>
      <w:r>
        <w:t xml:space="preserve"> </w:t>
      </w:r>
      <w:r>
        <w:rPr>
          <w:rFonts w:hint="eastAsia"/>
        </w:rPr>
        <w:t>владу</w:t>
      </w:r>
      <w:r>
        <w:t>.</w:t>
      </w:r>
    </w:p>
    <w:p w14:paraId="03144AAC" w14:textId="77777777" w:rsidR="000C1E6F" w:rsidRDefault="000C1E6F" w:rsidP="000C1E6F">
      <w:r>
        <w:rPr>
          <w:rFonts w:hint="eastAsia"/>
        </w:rPr>
        <w:lastRenderedPageBreak/>
        <w:t>Дослідження</w:t>
      </w:r>
      <w:r>
        <w:t xml:space="preserve"> </w:t>
      </w:r>
      <w:r>
        <w:rPr>
          <w:rFonts w:hint="eastAsia"/>
        </w:rPr>
        <w:t>таких</w:t>
      </w:r>
      <w:r>
        <w:t xml:space="preserve"> </w:t>
      </w:r>
      <w:r>
        <w:rPr>
          <w:rFonts w:hint="eastAsia"/>
        </w:rPr>
        <w:t>рис</w:t>
      </w:r>
      <w:r>
        <w:t xml:space="preserve"> </w:t>
      </w:r>
      <w:r>
        <w:rPr>
          <w:rFonts w:hint="eastAsia"/>
        </w:rPr>
        <w:t>характеру</w:t>
      </w:r>
      <w:r>
        <w:t xml:space="preserve">, </w:t>
      </w:r>
      <w:r>
        <w:rPr>
          <w:rFonts w:hint="eastAsia"/>
        </w:rPr>
        <w:t>як</w:t>
      </w:r>
      <w:r>
        <w:t xml:space="preserve"> </w:t>
      </w:r>
      <w:r>
        <w:rPr>
          <w:rFonts w:hint="eastAsia"/>
        </w:rPr>
        <w:t>владність</w:t>
      </w:r>
      <w:r>
        <w:t xml:space="preserve">, </w:t>
      </w:r>
      <w:r>
        <w:rPr>
          <w:rFonts w:hint="eastAsia"/>
        </w:rPr>
        <w:t>деспотизм</w:t>
      </w:r>
      <w:r>
        <w:t xml:space="preserve">, </w:t>
      </w:r>
      <w:r>
        <w:rPr>
          <w:rFonts w:hint="eastAsia"/>
        </w:rPr>
        <w:t>показало</w:t>
      </w:r>
      <w:r>
        <w:t xml:space="preserve"> </w:t>
      </w:r>
      <w:r>
        <w:rPr>
          <w:rFonts w:hint="eastAsia"/>
        </w:rPr>
        <w:t>схожість</w:t>
      </w:r>
      <w:r>
        <w:t xml:space="preserve"> </w:t>
      </w:r>
      <w:r>
        <w:rPr>
          <w:rFonts w:hint="eastAsia"/>
        </w:rPr>
        <w:t>їх</w:t>
      </w:r>
      <w:r>
        <w:t xml:space="preserve"> </w:t>
      </w:r>
      <w:r>
        <w:rPr>
          <w:rFonts w:hint="eastAsia"/>
        </w:rPr>
        <w:t>вираження</w:t>
      </w:r>
      <w:r>
        <w:t xml:space="preserve"> </w:t>
      </w:r>
      <w:r>
        <w:rPr>
          <w:rFonts w:hint="eastAsia"/>
        </w:rPr>
        <w:t>в</w:t>
      </w:r>
      <w:r>
        <w:t xml:space="preserve"> </w:t>
      </w:r>
      <w:r>
        <w:rPr>
          <w:rFonts w:hint="eastAsia"/>
        </w:rPr>
        <w:t>семантичних</w:t>
      </w:r>
      <w:r>
        <w:t xml:space="preserve"> </w:t>
      </w:r>
      <w:r>
        <w:rPr>
          <w:rFonts w:hint="eastAsia"/>
        </w:rPr>
        <w:t>групах</w:t>
      </w:r>
      <w:r>
        <w:t xml:space="preserve"> </w:t>
      </w:r>
      <w:r>
        <w:rPr>
          <w:rFonts w:hint="eastAsia"/>
        </w:rPr>
        <w:t>двох</w:t>
      </w:r>
      <w:r>
        <w:t xml:space="preserve"> </w:t>
      </w:r>
      <w:r>
        <w:rPr>
          <w:rFonts w:hint="eastAsia"/>
        </w:rPr>
        <w:t>мов</w:t>
      </w:r>
      <w:r>
        <w:t xml:space="preserve">, </w:t>
      </w:r>
      <w:r>
        <w:rPr>
          <w:rFonts w:hint="eastAsia"/>
        </w:rPr>
        <w:t>де</w:t>
      </w:r>
      <w:r>
        <w:t xml:space="preserve"> </w:t>
      </w:r>
      <w:r>
        <w:rPr>
          <w:rFonts w:hint="eastAsia"/>
        </w:rPr>
        <w:t>ФО</w:t>
      </w:r>
      <w:r>
        <w:t xml:space="preserve"> </w:t>
      </w:r>
      <w:r>
        <w:rPr>
          <w:rFonts w:hint="eastAsia"/>
        </w:rPr>
        <w:t>з</w:t>
      </w:r>
      <w:r>
        <w:t xml:space="preserve"> </w:t>
      </w:r>
      <w:r>
        <w:rPr>
          <w:rFonts w:hint="eastAsia"/>
        </w:rPr>
        <w:t>соматизмами</w:t>
      </w:r>
      <w:r>
        <w:t xml:space="preserve"> </w:t>
      </w:r>
      <w:r>
        <w:rPr>
          <w:rFonts w:hint="eastAsia"/>
        </w:rPr>
        <w:t>рука</w:t>
      </w:r>
      <w:r>
        <w:t xml:space="preserve">, </w:t>
      </w:r>
      <w:r>
        <w:rPr>
          <w:rFonts w:hint="eastAsia"/>
        </w:rPr>
        <w:t>шия</w:t>
      </w:r>
      <w:r>
        <w:t xml:space="preserve">, </w:t>
      </w:r>
      <w:r>
        <w:rPr>
          <w:rFonts w:hint="eastAsia"/>
        </w:rPr>
        <w:t>коліно</w:t>
      </w:r>
      <w:r>
        <w:t xml:space="preserve"> </w:t>
      </w:r>
      <w:r>
        <w:rPr>
          <w:rFonts w:hint="eastAsia"/>
        </w:rPr>
        <w:t>створюють</w:t>
      </w:r>
      <w:r>
        <w:t xml:space="preserve"> </w:t>
      </w:r>
      <w:r>
        <w:rPr>
          <w:rFonts w:hint="eastAsia"/>
        </w:rPr>
        <w:t>значення</w:t>
      </w:r>
      <w:r>
        <w:t xml:space="preserve"> </w:t>
      </w:r>
      <w:r>
        <w:rPr>
          <w:rFonts w:hint="eastAsia"/>
        </w:rPr>
        <w:t>підкорення</w:t>
      </w:r>
      <w:r>
        <w:t>.</w:t>
      </w:r>
    </w:p>
    <w:p w14:paraId="3C8164A7" w14:textId="77777777" w:rsidR="000C1E6F" w:rsidRDefault="000C1E6F" w:rsidP="000C1E6F">
      <w:r>
        <w:rPr>
          <w:rFonts w:hint="eastAsia"/>
        </w:rPr>
        <w:t>Семантичні</w:t>
      </w:r>
      <w:r>
        <w:t xml:space="preserve"> </w:t>
      </w:r>
      <w:r>
        <w:rPr>
          <w:rFonts w:hint="eastAsia"/>
        </w:rPr>
        <w:t>поля</w:t>
      </w:r>
      <w:r>
        <w:t xml:space="preserve"> </w:t>
      </w:r>
      <w:r>
        <w:rPr>
          <w:rFonts w:hint="eastAsia"/>
        </w:rPr>
        <w:t>на</w:t>
      </w:r>
      <w:r>
        <w:t xml:space="preserve"> </w:t>
      </w:r>
      <w:r>
        <w:rPr>
          <w:rFonts w:hint="eastAsia"/>
        </w:rPr>
        <w:t>позначення</w:t>
      </w:r>
      <w:r>
        <w:t xml:space="preserve"> </w:t>
      </w:r>
      <w:r>
        <w:rPr>
          <w:rFonts w:hint="eastAsia"/>
        </w:rPr>
        <w:t>підлості</w:t>
      </w:r>
      <w:r>
        <w:t xml:space="preserve"> </w:t>
      </w:r>
      <w:r>
        <w:rPr>
          <w:rFonts w:hint="eastAsia"/>
        </w:rPr>
        <w:t>характеризуються</w:t>
      </w:r>
      <w:r>
        <w:t xml:space="preserve"> </w:t>
      </w:r>
      <w:r>
        <w:rPr>
          <w:rFonts w:hint="eastAsia"/>
        </w:rPr>
        <w:t>різноманітністю</w:t>
      </w:r>
      <w:r>
        <w:t xml:space="preserve"> </w:t>
      </w:r>
      <w:r>
        <w:rPr>
          <w:rFonts w:hint="eastAsia"/>
        </w:rPr>
        <w:t>вербальних</w:t>
      </w:r>
      <w:r>
        <w:t xml:space="preserve"> </w:t>
      </w:r>
      <w:r>
        <w:rPr>
          <w:rFonts w:hint="eastAsia"/>
        </w:rPr>
        <w:t>форм</w:t>
      </w:r>
      <w:r>
        <w:t xml:space="preserve">. </w:t>
      </w:r>
      <w:r>
        <w:rPr>
          <w:rFonts w:hint="eastAsia"/>
        </w:rPr>
        <w:t>Крім</w:t>
      </w:r>
      <w:r>
        <w:t xml:space="preserve"> </w:t>
      </w:r>
      <w:r>
        <w:rPr>
          <w:rFonts w:hint="eastAsia"/>
        </w:rPr>
        <w:t>того</w:t>
      </w:r>
      <w:r>
        <w:t xml:space="preserve">, </w:t>
      </w:r>
      <w:r>
        <w:rPr>
          <w:rFonts w:hint="eastAsia"/>
        </w:rPr>
        <w:t>підступна</w:t>
      </w:r>
      <w:r>
        <w:t xml:space="preserve"> </w:t>
      </w:r>
      <w:r>
        <w:rPr>
          <w:rFonts w:hint="eastAsia"/>
        </w:rPr>
        <w:t>людина</w:t>
      </w:r>
      <w:r>
        <w:t xml:space="preserve"> </w:t>
      </w:r>
      <w:r>
        <w:rPr>
          <w:rFonts w:hint="eastAsia"/>
        </w:rPr>
        <w:t>асоціюється</w:t>
      </w:r>
      <w:r>
        <w:t xml:space="preserve"> </w:t>
      </w:r>
      <w:r>
        <w:rPr>
          <w:rFonts w:hint="eastAsia"/>
        </w:rPr>
        <w:t>з</w:t>
      </w:r>
      <w:r>
        <w:t xml:space="preserve"> </w:t>
      </w:r>
      <w:r>
        <w:rPr>
          <w:rFonts w:hint="eastAsia"/>
        </w:rPr>
        <w:t>представниками</w:t>
      </w:r>
      <w:r>
        <w:t xml:space="preserve"> </w:t>
      </w:r>
      <w:r>
        <w:rPr>
          <w:rFonts w:hint="eastAsia"/>
        </w:rPr>
        <w:t>тваринного</w:t>
      </w:r>
      <w:r>
        <w:t xml:space="preserve"> </w:t>
      </w:r>
      <w:r>
        <w:rPr>
          <w:rFonts w:hint="eastAsia"/>
        </w:rPr>
        <w:t>світу</w:t>
      </w:r>
      <w:r>
        <w:t xml:space="preserve"> (</w:t>
      </w:r>
      <w:r>
        <w:rPr>
          <w:rFonts w:hint="eastAsia"/>
        </w:rPr>
        <w:t>павук</w:t>
      </w:r>
      <w:r>
        <w:t xml:space="preserve">, </w:t>
      </w:r>
      <w:r>
        <w:rPr>
          <w:rFonts w:hint="eastAsia"/>
        </w:rPr>
        <w:t>собака</w:t>
      </w:r>
      <w:r>
        <w:t xml:space="preserve">, </w:t>
      </w:r>
      <w:r>
        <w:rPr>
          <w:rFonts w:hint="eastAsia"/>
        </w:rPr>
        <w:t>гадюка</w:t>
      </w:r>
      <w:r>
        <w:t>).</w:t>
      </w:r>
    </w:p>
    <w:p w14:paraId="4AFF2F0A" w14:textId="77777777" w:rsidR="000C1E6F" w:rsidRDefault="000C1E6F" w:rsidP="000C1E6F">
      <w:r>
        <w:rPr>
          <w:rFonts w:hint="eastAsia"/>
        </w:rPr>
        <w:t>Основою</w:t>
      </w:r>
      <w:r>
        <w:t xml:space="preserve"> </w:t>
      </w:r>
      <w:r>
        <w:rPr>
          <w:rFonts w:hint="eastAsia"/>
        </w:rPr>
        <w:t>ФО</w:t>
      </w:r>
      <w:r>
        <w:t xml:space="preserve">, </w:t>
      </w:r>
      <w:r>
        <w:rPr>
          <w:rFonts w:hint="eastAsia"/>
        </w:rPr>
        <w:t>що</w:t>
      </w:r>
      <w:r>
        <w:t xml:space="preserve"> </w:t>
      </w:r>
      <w:r>
        <w:rPr>
          <w:rFonts w:hint="eastAsia"/>
        </w:rPr>
        <w:t>входять</w:t>
      </w:r>
      <w:r>
        <w:t xml:space="preserve"> </w:t>
      </w:r>
      <w:r>
        <w:rPr>
          <w:rFonts w:hint="eastAsia"/>
        </w:rPr>
        <w:t>до</w:t>
      </w:r>
      <w:r>
        <w:t xml:space="preserve"> </w:t>
      </w:r>
      <w:r>
        <w:rPr>
          <w:rFonts w:hint="eastAsia"/>
        </w:rPr>
        <w:t>семантичних</w:t>
      </w:r>
      <w:r>
        <w:t xml:space="preserve"> </w:t>
      </w:r>
      <w:r>
        <w:rPr>
          <w:rFonts w:hint="eastAsia"/>
        </w:rPr>
        <w:t>полів</w:t>
      </w:r>
      <w:r>
        <w:t xml:space="preserve"> </w:t>
      </w:r>
      <w:r>
        <w:rPr>
          <w:rFonts w:hint="eastAsia"/>
        </w:rPr>
        <w:t>на</w:t>
      </w:r>
      <w:r>
        <w:t xml:space="preserve"> </w:t>
      </w:r>
      <w:r>
        <w:rPr>
          <w:rFonts w:hint="eastAsia"/>
        </w:rPr>
        <w:t>позначення</w:t>
      </w:r>
      <w:r>
        <w:t xml:space="preserve"> </w:t>
      </w:r>
      <w:r>
        <w:rPr>
          <w:rFonts w:hint="eastAsia"/>
        </w:rPr>
        <w:t>нахабства</w:t>
      </w:r>
      <w:r>
        <w:t xml:space="preserve">, </w:t>
      </w:r>
      <w:r>
        <w:rPr>
          <w:rFonts w:hint="eastAsia"/>
        </w:rPr>
        <w:t>аморальності</w:t>
      </w:r>
      <w:r>
        <w:t xml:space="preserve">, </w:t>
      </w:r>
      <w:r>
        <w:rPr>
          <w:rFonts w:hint="eastAsia"/>
        </w:rPr>
        <w:t>стали</w:t>
      </w:r>
      <w:r>
        <w:t xml:space="preserve"> </w:t>
      </w:r>
      <w:r>
        <w:rPr>
          <w:rFonts w:hint="eastAsia"/>
        </w:rPr>
        <w:t>асоціації</w:t>
      </w:r>
      <w:r>
        <w:t xml:space="preserve"> </w:t>
      </w:r>
      <w:r>
        <w:rPr>
          <w:rFonts w:hint="eastAsia"/>
        </w:rPr>
        <w:t>з</w:t>
      </w:r>
      <w:r>
        <w:t xml:space="preserve"> </w:t>
      </w:r>
      <w:r>
        <w:rPr>
          <w:rFonts w:hint="eastAsia"/>
        </w:rPr>
        <w:t>гріхом</w:t>
      </w:r>
      <w:r>
        <w:t xml:space="preserve">, </w:t>
      </w:r>
      <w:r>
        <w:rPr>
          <w:rFonts w:hint="eastAsia"/>
        </w:rPr>
        <w:t>блудом</w:t>
      </w:r>
      <w:r>
        <w:t xml:space="preserve">, </w:t>
      </w:r>
      <w:r>
        <w:rPr>
          <w:rFonts w:hint="eastAsia"/>
        </w:rPr>
        <w:t>продажем</w:t>
      </w:r>
      <w:r>
        <w:t xml:space="preserve"> </w:t>
      </w:r>
      <w:r>
        <w:rPr>
          <w:rFonts w:hint="eastAsia"/>
        </w:rPr>
        <w:t>душі</w:t>
      </w:r>
      <w:r>
        <w:t xml:space="preserve">, </w:t>
      </w:r>
      <w:r>
        <w:rPr>
          <w:rFonts w:hint="eastAsia"/>
        </w:rPr>
        <w:t>відсутністю</w:t>
      </w:r>
      <w:r>
        <w:t xml:space="preserve"> </w:t>
      </w:r>
      <w:r>
        <w:rPr>
          <w:rFonts w:hint="eastAsia"/>
        </w:rPr>
        <w:t>релігійних</w:t>
      </w:r>
      <w:r>
        <w:t xml:space="preserve"> </w:t>
      </w:r>
      <w:r>
        <w:rPr>
          <w:rFonts w:hint="eastAsia"/>
        </w:rPr>
        <w:t>переконань</w:t>
      </w:r>
      <w:r>
        <w:t>.</w:t>
      </w:r>
    </w:p>
    <w:p w14:paraId="3ABC7158" w14:textId="77777777" w:rsidR="000C1E6F" w:rsidRDefault="000C1E6F" w:rsidP="000C1E6F">
      <w:r>
        <w:rPr>
          <w:rFonts w:hint="eastAsia"/>
        </w:rPr>
        <w:t>Дослідження</w:t>
      </w:r>
      <w:r>
        <w:t xml:space="preserve"> </w:t>
      </w:r>
      <w:r>
        <w:rPr>
          <w:rFonts w:hint="eastAsia"/>
        </w:rPr>
        <w:t>української</w:t>
      </w:r>
      <w:r>
        <w:t xml:space="preserve"> </w:t>
      </w:r>
      <w:r>
        <w:rPr>
          <w:rFonts w:hint="eastAsia"/>
        </w:rPr>
        <w:t>семантичної</w:t>
      </w:r>
      <w:r>
        <w:t xml:space="preserve"> </w:t>
      </w:r>
      <w:r>
        <w:rPr>
          <w:rFonts w:hint="eastAsia"/>
        </w:rPr>
        <w:t>групи</w:t>
      </w:r>
      <w:r>
        <w:t xml:space="preserve"> </w:t>
      </w:r>
      <w:r>
        <w:rPr>
          <w:rFonts w:hint="eastAsia"/>
        </w:rPr>
        <w:t>та</w:t>
      </w:r>
      <w:r>
        <w:t xml:space="preserve"> </w:t>
      </w:r>
      <w:r>
        <w:rPr>
          <w:rFonts w:hint="eastAsia"/>
        </w:rPr>
        <w:t>англійського</w:t>
      </w:r>
      <w:r>
        <w:t xml:space="preserve"> </w:t>
      </w:r>
      <w:r>
        <w:rPr>
          <w:rFonts w:hint="eastAsia"/>
        </w:rPr>
        <w:t>семантичного</w:t>
      </w:r>
      <w:r>
        <w:t xml:space="preserve"> </w:t>
      </w:r>
      <w:r>
        <w:rPr>
          <w:rFonts w:hint="eastAsia"/>
        </w:rPr>
        <w:t>поля</w:t>
      </w:r>
      <w:r>
        <w:t xml:space="preserve"> </w:t>
      </w:r>
      <w:r>
        <w:rPr>
          <w:rFonts w:hint="eastAsia"/>
        </w:rPr>
        <w:t>на</w:t>
      </w:r>
      <w:r>
        <w:t xml:space="preserve"> </w:t>
      </w:r>
      <w:r>
        <w:rPr>
          <w:rFonts w:hint="eastAsia"/>
        </w:rPr>
        <w:t>позначення</w:t>
      </w:r>
      <w:r>
        <w:t xml:space="preserve"> </w:t>
      </w:r>
      <w:r>
        <w:rPr>
          <w:rFonts w:hint="eastAsia"/>
        </w:rPr>
        <w:t>лицемірства</w:t>
      </w:r>
      <w:r>
        <w:t xml:space="preserve"> </w:t>
      </w:r>
      <w:r>
        <w:rPr>
          <w:rFonts w:hint="eastAsia"/>
        </w:rPr>
        <w:t>дозволило</w:t>
      </w:r>
      <w:r>
        <w:t xml:space="preserve"> </w:t>
      </w:r>
      <w:r>
        <w:rPr>
          <w:rFonts w:hint="eastAsia"/>
        </w:rPr>
        <w:t>встановити</w:t>
      </w:r>
      <w:r>
        <w:t xml:space="preserve">, </w:t>
      </w:r>
      <w:r>
        <w:rPr>
          <w:rFonts w:hint="eastAsia"/>
        </w:rPr>
        <w:t>що</w:t>
      </w:r>
      <w:r>
        <w:t xml:space="preserve"> </w:t>
      </w:r>
      <w:r>
        <w:rPr>
          <w:rFonts w:hint="eastAsia"/>
        </w:rPr>
        <w:t>ці</w:t>
      </w:r>
      <w:r>
        <w:t xml:space="preserve"> </w:t>
      </w:r>
      <w:r>
        <w:rPr>
          <w:rFonts w:hint="eastAsia"/>
        </w:rPr>
        <w:t>мікросистеми</w:t>
      </w:r>
      <w:r>
        <w:t xml:space="preserve"> </w:t>
      </w:r>
      <w:r>
        <w:rPr>
          <w:rFonts w:hint="eastAsia"/>
        </w:rPr>
        <w:t>пов’язані</w:t>
      </w:r>
      <w:r>
        <w:t xml:space="preserve"> </w:t>
      </w:r>
      <w:r>
        <w:rPr>
          <w:rFonts w:hint="eastAsia"/>
        </w:rPr>
        <w:t>зі</w:t>
      </w:r>
      <w:r>
        <w:t xml:space="preserve"> </w:t>
      </w:r>
      <w:r>
        <w:rPr>
          <w:rFonts w:hint="eastAsia"/>
        </w:rPr>
        <w:t>сценарієм</w:t>
      </w:r>
      <w:r>
        <w:t xml:space="preserve"> </w:t>
      </w:r>
      <w:r>
        <w:rPr>
          <w:rFonts w:hint="eastAsia"/>
        </w:rPr>
        <w:t>лицедійства</w:t>
      </w:r>
      <w:r>
        <w:t xml:space="preserve">, </w:t>
      </w:r>
      <w:r>
        <w:rPr>
          <w:rFonts w:hint="eastAsia"/>
        </w:rPr>
        <w:t>комедіантства</w:t>
      </w:r>
      <w:r>
        <w:t xml:space="preserve">. </w:t>
      </w:r>
      <w:r>
        <w:rPr>
          <w:rFonts w:hint="eastAsia"/>
        </w:rPr>
        <w:t>Крім</w:t>
      </w:r>
      <w:r>
        <w:t xml:space="preserve"> </w:t>
      </w:r>
      <w:r>
        <w:rPr>
          <w:rFonts w:hint="eastAsia"/>
        </w:rPr>
        <w:t>того</w:t>
      </w:r>
      <w:r>
        <w:t xml:space="preserve">, </w:t>
      </w:r>
      <w:r>
        <w:rPr>
          <w:rFonts w:hint="eastAsia"/>
        </w:rPr>
        <w:t>в</w:t>
      </w:r>
      <w:r>
        <w:t xml:space="preserve"> </w:t>
      </w:r>
      <w:r>
        <w:rPr>
          <w:rFonts w:hint="eastAsia"/>
        </w:rPr>
        <w:t>англійських</w:t>
      </w:r>
      <w:r>
        <w:t xml:space="preserve"> </w:t>
      </w:r>
      <w:r>
        <w:rPr>
          <w:rFonts w:hint="eastAsia"/>
        </w:rPr>
        <w:t>ФО</w:t>
      </w:r>
      <w:r>
        <w:t xml:space="preserve"> </w:t>
      </w:r>
      <w:r>
        <w:rPr>
          <w:rFonts w:hint="eastAsia"/>
        </w:rPr>
        <w:t>спостерігаємо</w:t>
      </w:r>
      <w:r>
        <w:t xml:space="preserve"> </w:t>
      </w:r>
      <w:r>
        <w:rPr>
          <w:rFonts w:hint="eastAsia"/>
        </w:rPr>
        <w:t>етимологічний</w:t>
      </w:r>
      <w:r>
        <w:t xml:space="preserve"> </w:t>
      </w:r>
      <w:r>
        <w:rPr>
          <w:rFonts w:hint="eastAsia"/>
        </w:rPr>
        <w:t>зв</w:t>
      </w:r>
      <w:r>
        <w:t>'</w:t>
      </w:r>
      <w:r>
        <w:rPr>
          <w:rFonts w:hint="eastAsia"/>
        </w:rPr>
        <w:t>язок</w:t>
      </w:r>
      <w:r>
        <w:t xml:space="preserve"> </w:t>
      </w:r>
      <w:r>
        <w:rPr>
          <w:rFonts w:hint="eastAsia"/>
        </w:rPr>
        <w:t>з</w:t>
      </w:r>
      <w:r>
        <w:t xml:space="preserve"> </w:t>
      </w:r>
      <w:r>
        <w:rPr>
          <w:rFonts w:hint="eastAsia"/>
        </w:rPr>
        <w:t>пуританською</w:t>
      </w:r>
      <w:r>
        <w:t xml:space="preserve"> </w:t>
      </w:r>
      <w:r>
        <w:rPr>
          <w:rFonts w:hint="eastAsia"/>
        </w:rPr>
        <w:t>мораллю</w:t>
      </w:r>
      <w:r>
        <w:t xml:space="preserve">, </w:t>
      </w:r>
      <w:r>
        <w:rPr>
          <w:rFonts w:hint="eastAsia"/>
        </w:rPr>
        <w:t>приховуванням</w:t>
      </w:r>
      <w:r>
        <w:t xml:space="preserve"> </w:t>
      </w:r>
      <w:r>
        <w:rPr>
          <w:rFonts w:hint="eastAsia"/>
        </w:rPr>
        <w:t>своїх</w:t>
      </w:r>
      <w:r>
        <w:t xml:space="preserve"> </w:t>
      </w:r>
      <w:r>
        <w:rPr>
          <w:rFonts w:hint="eastAsia"/>
        </w:rPr>
        <w:t>справжніх</w:t>
      </w:r>
      <w:r>
        <w:t xml:space="preserve"> </w:t>
      </w:r>
      <w:r>
        <w:rPr>
          <w:rFonts w:hint="eastAsia"/>
        </w:rPr>
        <w:t>намірів</w:t>
      </w:r>
      <w:r>
        <w:t xml:space="preserve">, </w:t>
      </w:r>
      <w:r>
        <w:rPr>
          <w:rFonts w:hint="eastAsia"/>
        </w:rPr>
        <w:t>почуттів</w:t>
      </w:r>
      <w:r>
        <w:t>.</w:t>
      </w:r>
    </w:p>
    <w:p w14:paraId="6A550738" w14:textId="77777777" w:rsidR="000C1E6F" w:rsidRDefault="000C1E6F" w:rsidP="000C1E6F">
      <w:r>
        <w:rPr>
          <w:rFonts w:hint="eastAsia"/>
        </w:rPr>
        <w:t>Семантичні</w:t>
      </w:r>
      <w:r>
        <w:t xml:space="preserve"> </w:t>
      </w:r>
      <w:r>
        <w:rPr>
          <w:rFonts w:hint="eastAsia"/>
        </w:rPr>
        <w:t>групи</w:t>
      </w:r>
      <w:r>
        <w:t xml:space="preserve"> </w:t>
      </w:r>
      <w:r>
        <w:rPr>
          <w:rFonts w:hint="eastAsia"/>
        </w:rPr>
        <w:t>на</w:t>
      </w:r>
      <w:r>
        <w:t xml:space="preserve"> </w:t>
      </w:r>
      <w:r>
        <w:rPr>
          <w:rFonts w:hint="eastAsia"/>
        </w:rPr>
        <w:t>позначення</w:t>
      </w:r>
      <w:r>
        <w:t xml:space="preserve"> </w:t>
      </w:r>
      <w:r>
        <w:rPr>
          <w:rFonts w:hint="eastAsia"/>
        </w:rPr>
        <w:t>покірності</w:t>
      </w:r>
      <w:r>
        <w:t xml:space="preserve"> </w:t>
      </w:r>
      <w:r>
        <w:rPr>
          <w:rFonts w:hint="eastAsia"/>
        </w:rPr>
        <w:t>подібні</w:t>
      </w:r>
      <w:r>
        <w:t xml:space="preserve"> </w:t>
      </w:r>
      <w:r>
        <w:rPr>
          <w:rFonts w:hint="eastAsia"/>
        </w:rPr>
        <w:t>за</w:t>
      </w:r>
      <w:r>
        <w:t xml:space="preserve"> </w:t>
      </w:r>
      <w:r>
        <w:rPr>
          <w:rFonts w:hint="eastAsia"/>
        </w:rPr>
        <w:t>її</w:t>
      </w:r>
      <w:r>
        <w:t xml:space="preserve"> </w:t>
      </w:r>
      <w:r>
        <w:rPr>
          <w:rFonts w:hint="eastAsia"/>
        </w:rPr>
        <w:t>фразеологічним</w:t>
      </w:r>
      <w:r>
        <w:t xml:space="preserve"> </w:t>
      </w:r>
      <w:r>
        <w:rPr>
          <w:rFonts w:hint="eastAsia"/>
        </w:rPr>
        <w:t>вираженням</w:t>
      </w:r>
      <w:r>
        <w:t xml:space="preserve"> </w:t>
      </w:r>
      <w:r>
        <w:rPr>
          <w:rFonts w:hint="eastAsia"/>
        </w:rPr>
        <w:t>у</w:t>
      </w:r>
      <w:r>
        <w:t xml:space="preserve"> </w:t>
      </w:r>
      <w:r>
        <w:rPr>
          <w:rFonts w:hint="eastAsia"/>
        </w:rPr>
        <w:t>двох</w:t>
      </w:r>
      <w:r>
        <w:t xml:space="preserve"> </w:t>
      </w:r>
      <w:r>
        <w:rPr>
          <w:rFonts w:hint="eastAsia"/>
        </w:rPr>
        <w:t>мовах</w:t>
      </w:r>
      <w:r>
        <w:t xml:space="preserve">, </w:t>
      </w:r>
      <w:r>
        <w:rPr>
          <w:rFonts w:hint="eastAsia"/>
        </w:rPr>
        <w:t>зумовленим</w:t>
      </w:r>
      <w:r>
        <w:t xml:space="preserve"> </w:t>
      </w:r>
      <w:r>
        <w:rPr>
          <w:rFonts w:hint="eastAsia"/>
        </w:rPr>
        <w:t>соціальною</w:t>
      </w:r>
      <w:r>
        <w:t xml:space="preserve"> </w:t>
      </w:r>
      <w:r>
        <w:rPr>
          <w:rFonts w:hint="eastAsia"/>
        </w:rPr>
        <w:t>ієрархією</w:t>
      </w:r>
      <w:r>
        <w:t xml:space="preserve"> </w:t>
      </w:r>
      <w:r>
        <w:rPr>
          <w:rFonts w:hint="eastAsia"/>
        </w:rPr>
        <w:t>суспільства</w:t>
      </w:r>
      <w:r>
        <w:t>.</w:t>
      </w:r>
    </w:p>
    <w:p w14:paraId="5B02EFC5" w14:textId="77777777" w:rsidR="000C1E6F" w:rsidRDefault="000C1E6F" w:rsidP="000C1E6F">
      <w:r>
        <w:rPr>
          <w:rFonts w:hint="eastAsia"/>
        </w:rPr>
        <w:t>Своєрідними</w:t>
      </w:r>
      <w:r>
        <w:t xml:space="preserve"> </w:t>
      </w:r>
      <w:r>
        <w:rPr>
          <w:rFonts w:hint="eastAsia"/>
        </w:rPr>
        <w:t>є</w:t>
      </w:r>
      <w:r>
        <w:t xml:space="preserve"> </w:t>
      </w:r>
      <w:r>
        <w:rPr>
          <w:rFonts w:hint="eastAsia"/>
        </w:rPr>
        <w:t>фразеологічні</w:t>
      </w:r>
      <w:r>
        <w:t xml:space="preserve"> </w:t>
      </w:r>
      <w:r>
        <w:rPr>
          <w:rFonts w:hint="eastAsia"/>
        </w:rPr>
        <w:t>мікросистеми</w:t>
      </w:r>
      <w:r>
        <w:t xml:space="preserve"> </w:t>
      </w:r>
      <w:r>
        <w:rPr>
          <w:rFonts w:hint="eastAsia"/>
        </w:rPr>
        <w:t>на</w:t>
      </w:r>
      <w:r>
        <w:t xml:space="preserve"> </w:t>
      </w:r>
      <w:r>
        <w:rPr>
          <w:rFonts w:hint="eastAsia"/>
        </w:rPr>
        <w:t>позначення</w:t>
      </w:r>
      <w:r>
        <w:t xml:space="preserve"> </w:t>
      </w:r>
      <w:r>
        <w:rPr>
          <w:rFonts w:hint="eastAsia"/>
        </w:rPr>
        <w:t>зазнайства</w:t>
      </w:r>
      <w:r>
        <w:t xml:space="preserve">, </w:t>
      </w:r>
      <w:r>
        <w:rPr>
          <w:rFonts w:hint="eastAsia"/>
        </w:rPr>
        <w:t>пихатості</w:t>
      </w:r>
      <w:r>
        <w:t xml:space="preserve"> </w:t>
      </w:r>
      <w:r>
        <w:rPr>
          <w:rFonts w:hint="eastAsia"/>
        </w:rPr>
        <w:t>не</w:t>
      </w:r>
      <w:r>
        <w:t xml:space="preserve"> </w:t>
      </w:r>
      <w:r>
        <w:rPr>
          <w:rFonts w:hint="eastAsia"/>
        </w:rPr>
        <w:t>лише</w:t>
      </w:r>
      <w:r>
        <w:t xml:space="preserve"> </w:t>
      </w:r>
      <w:r>
        <w:rPr>
          <w:rFonts w:hint="eastAsia"/>
        </w:rPr>
        <w:t>за</w:t>
      </w:r>
      <w:r>
        <w:t xml:space="preserve"> </w:t>
      </w:r>
      <w:r>
        <w:rPr>
          <w:rFonts w:hint="eastAsia"/>
        </w:rPr>
        <w:t>кількістю</w:t>
      </w:r>
      <w:r>
        <w:t xml:space="preserve"> </w:t>
      </w:r>
      <w:r>
        <w:rPr>
          <w:rFonts w:hint="eastAsia"/>
        </w:rPr>
        <w:t>ФО</w:t>
      </w:r>
      <w:r>
        <w:t xml:space="preserve"> , </w:t>
      </w:r>
      <w:r>
        <w:rPr>
          <w:rFonts w:hint="eastAsia"/>
        </w:rPr>
        <w:t>а</w:t>
      </w:r>
      <w:r>
        <w:t xml:space="preserve"> </w:t>
      </w:r>
      <w:r>
        <w:rPr>
          <w:rFonts w:hint="eastAsia"/>
        </w:rPr>
        <w:t>й</w:t>
      </w:r>
      <w:r>
        <w:t xml:space="preserve"> </w:t>
      </w:r>
      <w:r>
        <w:rPr>
          <w:rFonts w:hint="eastAsia"/>
        </w:rPr>
        <w:t>за</w:t>
      </w:r>
      <w:r>
        <w:t xml:space="preserve"> </w:t>
      </w:r>
      <w:r>
        <w:rPr>
          <w:rFonts w:hint="eastAsia"/>
        </w:rPr>
        <w:t>ідеографічною</w:t>
      </w:r>
      <w:r>
        <w:t xml:space="preserve"> </w:t>
      </w:r>
      <w:r>
        <w:rPr>
          <w:rFonts w:hint="eastAsia"/>
        </w:rPr>
        <w:t>структурою</w:t>
      </w:r>
      <w:r>
        <w:t xml:space="preserve">. </w:t>
      </w:r>
      <w:r>
        <w:rPr>
          <w:rFonts w:hint="eastAsia"/>
        </w:rPr>
        <w:t>У</w:t>
      </w:r>
      <w:r>
        <w:t xml:space="preserve"> </w:t>
      </w:r>
      <w:r>
        <w:rPr>
          <w:rFonts w:hint="eastAsia"/>
        </w:rPr>
        <w:t>зіставлюваних</w:t>
      </w:r>
      <w:r>
        <w:t xml:space="preserve"> </w:t>
      </w:r>
      <w:r>
        <w:rPr>
          <w:rFonts w:hint="eastAsia"/>
        </w:rPr>
        <w:t>мікросистемах</w:t>
      </w:r>
      <w:r>
        <w:t xml:space="preserve"> </w:t>
      </w:r>
      <w:r>
        <w:rPr>
          <w:rFonts w:hint="eastAsia"/>
        </w:rPr>
        <w:t>виявлено</w:t>
      </w:r>
      <w:r>
        <w:t xml:space="preserve"> </w:t>
      </w:r>
      <w:r>
        <w:rPr>
          <w:rFonts w:hint="eastAsia"/>
        </w:rPr>
        <w:t>чимало</w:t>
      </w:r>
      <w:r>
        <w:t xml:space="preserve"> </w:t>
      </w:r>
      <w:r>
        <w:rPr>
          <w:rFonts w:hint="eastAsia"/>
        </w:rPr>
        <w:t>образно</w:t>
      </w:r>
      <w:r>
        <w:t>-</w:t>
      </w:r>
      <w:r>
        <w:rPr>
          <w:rFonts w:hint="eastAsia"/>
        </w:rPr>
        <w:t>смислових</w:t>
      </w:r>
      <w:r>
        <w:t xml:space="preserve"> </w:t>
      </w:r>
      <w:r>
        <w:rPr>
          <w:rFonts w:hint="eastAsia"/>
        </w:rPr>
        <w:t>зв’язків</w:t>
      </w:r>
      <w:r>
        <w:t xml:space="preserve">, </w:t>
      </w:r>
      <w:r>
        <w:rPr>
          <w:rFonts w:hint="eastAsia"/>
        </w:rPr>
        <w:t>що</w:t>
      </w:r>
      <w:r>
        <w:t xml:space="preserve"> </w:t>
      </w:r>
      <w:r>
        <w:rPr>
          <w:rFonts w:hint="eastAsia"/>
        </w:rPr>
        <w:t>ґрунтуються</w:t>
      </w:r>
      <w:r>
        <w:t xml:space="preserve"> </w:t>
      </w:r>
      <w:r>
        <w:rPr>
          <w:rFonts w:hint="eastAsia"/>
        </w:rPr>
        <w:t>на</w:t>
      </w:r>
      <w:r>
        <w:t xml:space="preserve"> </w:t>
      </w:r>
      <w:r>
        <w:rPr>
          <w:rFonts w:hint="eastAsia"/>
        </w:rPr>
        <w:t>жестових</w:t>
      </w:r>
      <w:r>
        <w:t xml:space="preserve"> </w:t>
      </w:r>
      <w:r>
        <w:rPr>
          <w:rFonts w:hint="eastAsia"/>
        </w:rPr>
        <w:t>стереотипах</w:t>
      </w:r>
      <w:r>
        <w:t xml:space="preserve">. </w:t>
      </w:r>
      <w:r>
        <w:rPr>
          <w:rFonts w:hint="eastAsia"/>
        </w:rPr>
        <w:t>Так</w:t>
      </w:r>
      <w:r>
        <w:t xml:space="preserve">, </w:t>
      </w:r>
      <w:r>
        <w:rPr>
          <w:rFonts w:hint="eastAsia"/>
        </w:rPr>
        <w:t>піднятий</w:t>
      </w:r>
      <w:r>
        <w:t xml:space="preserve"> </w:t>
      </w:r>
      <w:r>
        <w:rPr>
          <w:rFonts w:hint="eastAsia"/>
        </w:rPr>
        <w:t>угору</w:t>
      </w:r>
      <w:r>
        <w:t xml:space="preserve"> </w:t>
      </w:r>
      <w:r>
        <w:rPr>
          <w:rFonts w:hint="eastAsia"/>
        </w:rPr>
        <w:t>ніс</w:t>
      </w:r>
      <w:r>
        <w:t xml:space="preserve"> </w:t>
      </w:r>
      <w:r>
        <w:rPr>
          <w:rFonts w:hint="eastAsia"/>
        </w:rPr>
        <w:t>стає</w:t>
      </w:r>
      <w:r>
        <w:t xml:space="preserve"> </w:t>
      </w:r>
      <w:r>
        <w:rPr>
          <w:rFonts w:hint="eastAsia"/>
        </w:rPr>
        <w:t>символом</w:t>
      </w:r>
      <w:r>
        <w:t xml:space="preserve"> </w:t>
      </w:r>
      <w:r>
        <w:rPr>
          <w:rFonts w:hint="eastAsia"/>
        </w:rPr>
        <w:t>пихатості</w:t>
      </w:r>
      <w:r>
        <w:t xml:space="preserve">. </w:t>
      </w:r>
      <w:r>
        <w:rPr>
          <w:rFonts w:hint="eastAsia"/>
        </w:rPr>
        <w:t>Крім</w:t>
      </w:r>
      <w:r>
        <w:t xml:space="preserve"> </w:t>
      </w:r>
      <w:r>
        <w:rPr>
          <w:rFonts w:hint="eastAsia"/>
        </w:rPr>
        <w:t>того</w:t>
      </w:r>
      <w:r>
        <w:t xml:space="preserve">, </w:t>
      </w:r>
      <w:r>
        <w:rPr>
          <w:rFonts w:hint="eastAsia"/>
        </w:rPr>
        <w:t>чимало</w:t>
      </w:r>
      <w:r>
        <w:t xml:space="preserve"> </w:t>
      </w:r>
      <w:r>
        <w:rPr>
          <w:rFonts w:hint="eastAsia"/>
        </w:rPr>
        <w:t>ФО</w:t>
      </w:r>
      <w:r>
        <w:t xml:space="preserve"> </w:t>
      </w:r>
      <w:r>
        <w:rPr>
          <w:rFonts w:hint="eastAsia"/>
        </w:rPr>
        <w:t>в</w:t>
      </w:r>
      <w:r>
        <w:t xml:space="preserve"> </w:t>
      </w:r>
      <w:r>
        <w:rPr>
          <w:rFonts w:hint="eastAsia"/>
        </w:rPr>
        <w:t>українській</w:t>
      </w:r>
      <w:r>
        <w:t xml:space="preserve"> </w:t>
      </w:r>
      <w:r>
        <w:rPr>
          <w:rFonts w:hint="eastAsia"/>
        </w:rPr>
        <w:t>і</w:t>
      </w:r>
      <w:r>
        <w:t xml:space="preserve"> </w:t>
      </w:r>
      <w:r>
        <w:rPr>
          <w:rFonts w:hint="eastAsia"/>
        </w:rPr>
        <w:t>англійській</w:t>
      </w:r>
      <w:r>
        <w:t xml:space="preserve"> </w:t>
      </w:r>
      <w:r>
        <w:rPr>
          <w:rFonts w:hint="eastAsia"/>
        </w:rPr>
        <w:t>мовах</w:t>
      </w:r>
      <w:r>
        <w:t xml:space="preserve"> </w:t>
      </w:r>
      <w:r>
        <w:rPr>
          <w:rFonts w:hint="eastAsia"/>
        </w:rPr>
        <w:t>містять</w:t>
      </w:r>
      <w:r>
        <w:t xml:space="preserve"> </w:t>
      </w:r>
      <w:r>
        <w:rPr>
          <w:rFonts w:hint="eastAsia"/>
        </w:rPr>
        <w:t>компоненти</w:t>
      </w:r>
      <w:r>
        <w:t>-</w:t>
      </w:r>
      <w:r>
        <w:rPr>
          <w:rFonts w:hint="eastAsia"/>
        </w:rPr>
        <w:t>зооніми</w:t>
      </w:r>
      <w:r>
        <w:t xml:space="preserve"> </w:t>
      </w:r>
      <w:r>
        <w:rPr>
          <w:rFonts w:hint="eastAsia"/>
        </w:rPr>
        <w:t>сич</w:t>
      </w:r>
      <w:r>
        <w:t xml:space="preserve">, </w:t>
      </w:r>
      <w:r>
        <w:rPr>
          <w:rFonts w:hint="eastAsia"/>
        </w:rPr>
        <w:t>пава</w:t>
      </w:r>
      <w:r>
        <w:t xml:space="preserve">, </w:t>
      </w:r>
      <w:r>
        <w:rPr>
          <w:rFonts w:hint="eastAsia"/>
        </w:rPr>
        <w:t>індик</w:t>
      </w:r>
      <w:r>
        <w:t xml:space="preserve">, </w:t>
      </w:r>
      <w:r>
        <w:rPr>
          <w:rFonts w:hint="eastAsia"/>
        </w:rPr>
        <w:t>які</w:t>
      </w:r>
      <w:r>
        <w:t xml:space="preserve"> </w:t>
      </w:r>
      <w:r>
        <w:rPr>
          <w:rFonts w:hint="eastAsia"/>
        </w:rPr>
        <w:t>шляхом</w:t>
      </w:r>
      <w:r>
        <w:t xml:space="preserve"> </w:t>
      </w:r>
      <w:r>
        <w:rPr>
          <w:rFonts w:hint="eastAsia"/>
        </w:rPr>
        <w:t>метафоричного</w:t>
      </w:r>
      <w:r>
        <w:t xml:space="preserve"> </w:t>
      </w:r>
      <w:r>
        <w:rPr>
          <w:rFonts w:hint="eastAsia"/>
        </w:rPr>
        <w:t>переосмислення</w:t>
      </w:r>
      <w:r>
        <w:t xml:space="preserve"> </w:t>
      </w:r>
      <w:r>
        <w:rPr>
          <w:rFonts w:hint="eastAsia"/>
        </w:rPr>
        <w:t>можуть</w:t>
      </w:r>
      <w:r>
        <w:t xml:space="preserve"> </w:t>
      </w:r>
      <w:r>
        <w:rPr>
          <w:rFonts w:hint="eastAsia"/>
        </w:rPr>
        <w:t>вказувати</w:t>
      </w:r>
      <w:r>
        <w:t xml:space="preserve"> </w:t>
      </w:r>
      <w:r>
        <w:rPr>
          <w:rFonts w:hint="eastAsia"/>
        </w:rPr>
        <w:t>на</w:t>
      </w:r>
      <w:r>
        <w:t xml:space="preserve"> </w:t>
      </w:r>
      <w:r>
        <w:rPr>
          <w:rFonts w:hint="eastAsia"/>
        </w:rPr>
        <w:t>пихатість</w:t>
      </w:r>
      <w:r>
        <w:t xml:space="preserve"> </w:t>
      </w:r>
      <w:r>
        <w:rPr>
          <w:rFonts w:hint="eastAsia"/>
        </w:rPr>
        <w:t>людини</w:t>
      </w:r>
      <w:r>
        <w:t>.</w:t>
      </w:r>
    </w:p>
    <w:p w14:paraId="1AB53F25" w14:textId="77777777" w:rsidR="000C1E6F" w:rsidRDefault="000C1E6F" w:rsidP="000C1E6F">
      <w:r>
        <w:rPr>
          <w:rFonts w:hint="eastAsia"/>
        </w:rPr>
        <w:t>Уявлення</w:t>
      </w:r>
      <w:r>
        <w:t xml:space="preserve"> </w:t>
      </w:r>
      <w:r>
        <w:rPr>
          <w:rFonts w:hint="eastAsia"/>
        </w:rPr>
        <w:t>про</w:t>
      </w:r>
      <w:r>
        <w:t xml:space="preserve"> </w:t>
      </w:r>
      <w:r>
        <w:rPr>
          <w:rFonts w:hint="eastAsia"/>
        </w:rPr>
        <w:t>байдужу</w:t>
      </w:r>
      <w:r>
        <w:t xml:space="preserve"> </w:t>
      </w:r>
      <w:r>
        <w:rPr>
          <w:rFonts w:hint="eastAsia"/>
        </w:rPr>
        <w:t>людину</w:t>
      </w:r>
      <w:r>
        <w:t xml:space="preserve"> </w:t>
      </w:r>
      <w:r>
        <w:rPr>
          <w:rFonts w:hint="eastAsia"/>
        </w:rPr>
        <w:t>в</w:t>
      </w:r>
      <w:r>
        <w:t xml:space="preserve"> </w:t>
      </w:r>
      <w:r>
        <w:rPr>
          <w:rFonts w:hint="eastAsia"/>
        </w:rPr>
        <w:t>українській</w:t>
      </w:r>
      <w:r>
        <w:t xml:space="preserve"> </w:t>
      </w:r>
      <w:r>
        <w:rPr>
          <w:rFonts w:hint="eastAsia"/>
        </w:rPr>
        <w:t>семантичній</w:t>
      </w:r>
      <w:r>
        <w:t xml:space="preserve"> </w:t>
      </w:r>
      <w:r>
        <w:rPr>
          <w:rFonts w:hint="eastAsia"/>
        </w:rPr>
        <w:t>групі</w:t>
      </w:r>
      <w:r>
        <w:t xml:space="preserve"> </w:t>
      </w:r>
      <w:r>
        <w:rPr>
          <w:rFonts w:hint="eastAsia"/>
        </w:rPr>
        <w:t>асоціюється</w:t>
      </w:r>
      <w:r>
        <w:t xml:space="preserve"> </w:t>
      </w:r>
      <w:r>
        <w:rPr>
          <w:rFonts w:hint="eastAsia"/>
        </w:rPr>
        <w:t>з</w:t>
      </w:r>
      <w:r>
        <w:t xml:space="preserve"> </w:t>
      </w:r>
      <w:r>
        <w:rPr>
          <w:rFonts w:hint="eastAsia"/>
        </w:rPr>
        <w:t>нехтуванням</w:t>
      </w:r>
      <w:r>
        <w:t xml:space="preserve"> </w:t>
      </w:r>
      <w:r>
        <w:rPr>
          <w:rFonts w:hint="eastAsia"/>
        </w:rPr>
        <w:t>інтересами</w:t>
      </w:r>
      <w:r>
        <w:t xml:space="preserve"> </w:t>
      </w:r>
      <w:r>
        <w:rPr>
          <w:rFonts w:hint="eastAsia"/>
        </w:rPr>
        <w:t>інших</w:t>
      </w:r>
      <w:r>
        <w:t xml:space="preserve"> </w:t>
      </w:r>
      <w:r>
        <w:rPr>
          <w:rFonts w:hint="eastAsia"/>
        </w:rPr>
        <w:t>заради</w:t>
      </w:r>
      <w:r>
        <w:t xml:space="preserve"> </w:t>
      </w:r>
      <w:r>
        <w:rPr>
          <w:rFonts w:hint="eastAsia"/>
        </w:rPr>
        <w:t>свого</w:t>
      </w:r>
      <w:r>
        <w:t xml:space="preserve"> </w:t>
      </w:r>
      <w:r>
        <w:rPr>
          <w:rFonts w:hint="eastAsia"/>
        </w:rPr>
        <w:t>спокою</w:t>
      </w:r>
      <w:r>
        <w:t xml:space="preserve"> </w:t>
      </w:r>
      <w:r>
        <w:rPr>
          <w:rFonts w:hint="eastAsia"/>
        </w:rPr>
        <w:t>та</w:t>
      </w:r>
      <w:r>
        <w:t xml:space="preserve"> </w:t>
      </w:r>
      <w:r>
        <w:rPr>
          <w:rFonts w:hint="eastAsia"/>
        </w:rPr>
        <w:t>безтурботності</w:t>
      </w:r>
      <w:r>
        <w:t xml:space="preserve">. </w:t>
      </w:r>
      <w:r>
        <w:rPr>
          <w:rFonts w:hint="eastAsia"/>
        </w:rPr>
        <w:t>В</w:t>
      </w:r>
      <w:r>
        <w:t xml:space="preserve"> </w:t>
      </w:r>
      <w:r>
        <w:rPr>
          <w:rFonts w:hint="eastAsia"/>
        </w:rPr>
        <w:t>аналогічній</w:t>
      </w:r>
      <w:r>
        <w:t xml:space="preserve"> </w:t>
      </w:r>
      <w:r>
        <w:rPr>
          <w:rFonts w:hint="eastAsia"/>
        </w:rPr>
        <w:t>англійській</w:t>
      </w:r>
      <w:r>
        <w:t xml:space="preserve"> </w:t>
      </w:r>
      <w:r>
        <w:rPr>
          <w:rFonts w:hint="eastAsia"/>
        </w:rPr>
        <w:t>мікросистемі</w:t>
      </w:r>
      <w:r>
        <w:t xml:space="preserve"> </w:t>
      </w:r>
      <w:r>
        <w:rPr>
          <w:rFonts w:hint="eastAsia"/>
        </w:rPr>
        <w:t>байдужість</w:t>
      </w:r>
      <w:r>
        <w:t xml:space="preserve"> </w:t>
      </w:r>
      <w:r>
        <w:rPr>
          <w:rFonts w:hint="eastAsia"/>
        </w:rPr>
        <w:t>наближується</w:t>
      </w:r>
      <w:r>
        <w:t xml:space="preserve"> </w:t>
      </w:r>
      <w:r>
        <w:rPr>
          <w:rFonts w:hint="eastAsia"/>
        </w:rPr>
        <w:t>до</w:t>
      </w:r>
      <w:r>
        <w:t xml:space="preserve"> </w:t>
      </w:r>
      <w:r>
        <w:rPr>
          <w:rFonts w:hint="eastAsia"/>
        </w:rPr>
        <w:t>безжалісності</w:t>
      </w:r>
      <w:r>
        <w:t>.</w:t>
      </w:r>
    </w:p>
    <w:p w14:paraId="36443B78" w14:textId="77777777" w:rsidR="000C1E6F" w:rsidRDefault="000C1E6F" w:rsidP="000C1E6F">
      <w:r>
        <w:rPr>
          <w:rFonts w:hint="eastAsia"/>
        </w:rPr>
        <w:t>Проведений</w:t>
      </w:r>
      <w:r>
        <w:t xml:space="preserve"> </w:t>
      </w:r>
      <w:r>
        <w:rPr>
          <w:rFonts w:hint="eastAsia"/>
        </w:rPr>
        <w:t>аналіз</w:t>
      </w:r>
      <w:r>
        <w:t xml:space="preserve"> </w:t>
      </w:r>
      <w:r>
        <w:rPr>
          <w:rFonts w:hint="eastAsia"/>
        </w:rPr>
        <w:t>засвідчив</w:t>
      </w:r>
      <w:r>
        <w:t xml:space="preserve">, </w:t>
      </w:r>
      <w:r>
        <w:rPr>
          <w:rFonts w:hint="eastAsia"/>
        </w:rPr>
        <w:t>що</w:t>
      </w:r>
      <w:r>
        <w:t xml:space="preserve"> </w:t>
      </w:r>
      <w:r>
        <w:rPr>
          <w:rFonts w:hint="eastAsia"/>
        </w:rPr>
        <w:t>тематичні</w:t>
      </w:r>
      <w:r>
        <w:t xml:space="preserve"> </w:t>
      </w:r>
      <w:r>
        <w:rPr>
          <w:rFonts w:hint="eastAsia"/>
        </w:rPr>
        <w:t>групи</w:t>
      </w:r>
      <w:r>
        <w:t xml:space="preserve"> </w:t>
      </w:r>
      <w:r>
        <w:rPr>
          <w:rFonts w:hint="eastAsia"/>
        </w:rPr>
        <w:t>ФО</w:t>
      </w:r>
      <w:r>
        <w:t xml:space="preserve"> </w:t>
      </w:r>
      <w:r>
        <w:rPr>
          <w:rFonts w:hint="eastAsia"/>
        </w:rPr>
        <w:t>«</w:t>
      </w:r>
      <w:r>
        <w:rPr>
          <w:rFonts w:hint="eastAsia"/>
        </w:rPr>
        <w:t>Риси</w:t>
      </w:r>
      <w:r>
        <w:t xml:space="preserve"> </w:t>
      </w:r>
      <w:r>
        <w:rPr>
          <w:rFonts w:hint="eastAsia"/>
        </w:rPr>
        <w:t>характеру</w:t>
      </w:r>
      <w:r>
        <w:t xml:space="preserve"> </w:t>
      </w:r>
      <w:r>
        <w:rPr>
          <w:rFonts w:hint="eastAsia"/>
        </w:rPr>
        <w:t>людини</w:t>
      </w:r>
      <w:r>
        <w:t xml:space="preserve"> </w:t>
      </w:r>
      <w:r>
        <w:rPr>
          <w:rFonts w:hint="eastAsia"/>
        </w:rPr>
        <w:t>в</w:t>
      </w:r>
      <w:r>
        <w:t xml:space="preserve"> </w:t>
      </w:r>
      <w:r>
        <w:rPr>
          <w:rFonts w:hint="eastAsia"/>
        </w:rPr>
        <w:t>межах</w:t>
      </w:r>
      <w:r>
        <w:t xml:space="preserve"> </w:t>
      </w:r>
      <w:r>
        <w:rPr>
          <w:rFonts w:hint="eastAsia"/>
        </w:rPr>
        <w:t>концепції</w:t>
      </w:r>
      <w:r>
        <w:t xml:space="preserve"> </w:t>
      </w:r>
      <w:r>
        <w:rPr>
          <w:rFonts w:hint="eastAsia"/>
        </w:rPr>
        <w:t>я</w:t>
      </w:r>
      <w:r>
        <w:t xml:space="preserve"> − </w:t>
      </w:r>
      <w:r>
        <w:rPr>
          <w:rFonts w:hint="eastAsia"/>
        </w:rPr>
        <w:t>інший</w:t>
      </w:r>
      <w:r>
        <w:rPr>
          <w:rFonts w:hint="eastAsia"/>
        </w:rPr>
        <w:t>»</w:t>
      </w:r>
      <w:r>
        <w:t xml:space="preserve"> </w:t>
      </w:r>
      <w:r>
        <w:rPr>
          <w:rFonts w:hint="eastAsia"/>
        </w:rPr>
        <w:t>в</w:t>
      </w:r>
      <w:r>
        <w:t xml:space="preserve"> </w:t>
      </w:r>
      <w:r>
        <w:rPr>
          <w:rFonts w:hint="eastAsia"/>
        </w:rPr>
        <w:t>українській</w:t>
      </w:r>
      <w:r>
        <w:t xml:space="preserve"> </w:t>
      </w:r>
      <w:r>
        <w:rPr>
          <w:rFonts w:hint="eastAsia"/>
        </w:rPr>
        <w:t>та</w:t>
      </w:r>
      <w:r>
        <w:t xml:space="preserve"> </w:t>
      </w:r>
      <w:r>
        <w:rPr>
          <w:rFonts w:hint="eastAsia"/>
        </w:rPr>
        <w:t>англійській</w:t>
      </w:r>
      <w:r>
        <w:t xml:space="preserve"> </w:t>
      </w:r>
      <w:r>
        <w:rPr>
          <w:rFonts w:hint="eastAsia"/>
        </w:rPr>
        <w:t>мовах</w:t>
      </w:r>
      <w:r>
        <w:t xml:space="preserve"> </w:t>
      </w:r>
      <w:r>
        <w:rPr>
          <w:rFonts w:hint="eastAsia"/>
        </w:rPr>
        <w:t>схожі</w:t>
      </w:r>
      <w:r>
        <w:t xml:space="preserve"> </w:t>
      </w:r>
      <w:r>
        <w:rPr>
          <w:rFonts w:hint="eastAsia"/>
        </w:rPr>
        <w:t>за</w:t>
      </w:r>
      <w:r>
        <w:t xml:space="preserve"> </w:t>
      </w:r>
      <w:r>
        <w:rPr>
          <w:rFonts w:hint="eastAsia"/>
        </w:rPr>
        <w:t>своєю</w:t>
      </w:r>
      <w:r>
        <w:t xml:space="preserve"> </w:t>
      </w:r>
      <w:r>
        <w:rPr>
          <w:rFonts w:hint="eastAsia"/>
        </w:rPr>
        <w:t>ідеографічною</w:t>
      </w:r>
      <w:r>
        <w:t xml:space="preserve"> </w:t>
      </w:r>
      <w:r>
        <w:rPr>
          <w:rFonts w:hint="eastAsia"/>
        </w:rPr>
        <w:t>структурою</w:t>
      </w:r>
      <w:r>
        <w:t xml:space="preserve">. </w:t>
      </w:r>
      <w:r>
        <w:rPr>
          <w:rFonts w:hint="eastAsia"/>
        </w:rPr>
        <w:t>Неоднаковим</w:t>
      </w:r>
      <w:r>
        <w:t xml:space="preserve"> </w:t>
      </w:r>
      <w:r>
        <w:rPr>
          <w:rFonts w:hint="eastAsia"/>
        </w:rPr>
        <w:t>є</w:t>
      </w:r>
      <w:r>
        <w:t xml:space="preserve"> </w:t>
      </w:r>
      <w:r>
        <w:rPr>
          <w:rFonts w:hint="eastAsia"/>
        </w:rPr>
        <w:t>покриття</w:t>
      </w:r>
      <w:r>
        <w:t xml:space="preserve"> </w:t>
      </w:r>
      <w:r>
        <w:rPr>
          <w:rFonts w:hint="eastAsia"/>
        </w:rPr>
        <w:t>у</w:t>
      </w:r>
      <w:r>
        <w:t xml:space="preserve"> </w:t>
      </w:r>
      <w:r>
        <w:rPr>
          <w:rFonts w:hint="eastAsia"/>
        </w:rPr>
        <w:t>межах</w:t>
      </w:r>
      <w:r>
        <w:t xml:space="preserve"> </w:t>
      </w:r>
      <w:r>
        <w:rPr>
          <w:rFonts w:hint="eastAsia"/>
        </w:rPr>
        <w:t>цієї</w:t>
      </w:r>
      <w:r>
        <w:t xml:space="preserve"> </w:t>
      </w:r>
      <w:r>
        <w:rPr>
          <w:rFonts w:hint="eastAsia"/>
        </w:rPr>
        <w:t>мікросистеми</w:t>
      </w:r>
      <w:r>
        <w:t xml:space="preserve"> </w:t>
      </w:r>
      <w:r>
        <w:rPr>
          <w:rFonts w:hint="eastAsia"/>
        </w:rPr>
        <w:t>фразеологічними</w:t>
      </w:r>
      <w:r>
        <w:t xml:space="preserve"> </w:t>
      </w:r>
      <w:r>
        <w:rPr>
          <w:rFonts w:hint="eastAsia"/>
        </w:rPr>
        <w:t>засобами</w:t>
      </w:r>
      <w:r>
        <w:t xml:space="preserve"> </w:t>
      </w:r>
      <w:r>
        <w:rPr>
          <w:rFonts w:hint="eastAsia"/>
        </w:rPr>
        <w:t>поняттєвих</w:t>
      </w:r>
      <w:r>
        <w:t xml:space="preserve"> </w:t>
      </w:r>
      <w:r>
        <w:rPr>
          <w:rFonts w:hint="eastAsia"/>
        </w:rPr>
        <w:t>зон</w:t>
      </w:r>
      <w:r>
        <w:t xml:space="preserve">. </w:t>
      </w:r>
    </w:p>
    <w:p w14:paraId="72AA39F1" w14:textId="77777777" w:rsidR="000C1E6F" w:rsidRDefault="000C1E6F" w:rsidP="000C1E6F">
      <w:r>
        <w:rPr>
          <w:rFonts w:hint="eastAsia"/>
        </w:rPr>
        <w:t>У</w:t>
      </w:r>
      <w:r>
        <w:t xml:space="preserve"> </w:t>
      </w:r>
      <w:r>
        <w:rPr>
          <w:rFonts w:hint="eastAsia"/>
        </w:rPr>
        <w:t>рисах</w:t>
      </w:r>
      <w:r>
        <w:t xml:space="preserve"> </w:t>
      </w:r>
      <w:r>
        <w:rPr>
          <w:rFonts w:hint="eastAsia"/>
        </w:rPr>
        <w:t>характеру</w:t>
      </w:r>
      <w:r>
        <w:t xml:space="preserve"> </w:t>
      </w:r>
      <w:r>
        <w:rPr>
          <w:rFonts w:hint="eastAsia"/>
        </w:rPr>
        <w:t>за</w:t>
      </w:r>
      <w:r>
        <w:t xml:space="preserve"> </w:t>
      </w:r>
      <w:r>
        <w:rPr>
          <w:rFonts w:hint="eastAsia"/>
        </w:rPr>
        <w:t>ставленням</w:t>
      </w:r>
      <w:r>
        <w:t xml:space="preserve"> </w:t>
      </w:r>
      <w:r>
        <w:rPr>
          <w:rFonts w:hint="eastAsia"/>
        </w:rPr>
        <w:t>до</w:t>
      </w:r>
      <w:r>
        <w:t xml:space="preserve"> </w:t>
      </w:r>
      <w:r>
        <w:rPr>
          <w:rFonts w:hint="eastAsia"/>
        </w:rPr>
        <w:t>себе</w:t>
      </w:r>
      <w:r>
        <w:t xml:space="preserve"> </w:t>
      </w:r>
      <w:r>
        <w:rPr>
          <w:rFonts w:hint="eastAsia"/>
        </w:rPr>
        <w:t>виявляється</w:t>
      </w:r>
      <w:r>
        <w:t xml:space="preserve"> </w:t>
      </w:r>
      <w:r>
        <w:rPr>
          <w:rFonts w:hint="eastAsia"/>
        </w:rPr>
        <w:t>спонукання</w:t>
      </w:r>
      <w:r>
        <w:t xml:space="preserve"> </w:t>
      </w:r>
      <w:r>
        <w:rPr>
          <w:rFonts w:hint="eastAsia"/>
        </w:rPr>
        <w:t>і</w:t>
      </w:r>
      <w:r>
        <w:t xml:space="preserve"> </w:t>
      </w:r>
      <w:r>
        <w:rPr>
          <w:rFonts w:hint="eastAsia"/>
        </w:rPr>
        <w:t>регулювання</w:t>
      </w:r>
      <w:r>
        <w:t xml:space="preserve"> </w:t>
      </w:r>
      <w:r>
        <w:rPr>
          <w:rFonts w:hint="eastAsia"/>
        </w:rPr>
        <w:t>вчинків</w:t>
      </w:r>
      <w:r>
        <w:t xml:space="preserve"> </w:t>
      </w:r>
      <w:r>
        <w:rPr>
          <w:rFonts w:hint="eastAsia"/>
        </w:rPr>
        <w:t>та</w:t>
      </w:r>
      <w:r>
        <w:t xml:space="preserve"> </w:t>
      </w:r>
      <w:r>
        <w:rPr>
          <w:rFonts w:hint="eastAsia"/>
        </w:rPr>
        <w:t>поведінки</w:t>
      </w:r>
      <w:r>
        <w:t xml:space="preserve"> </w:t>
      </w:r>
      <w:r>
        <w:rPr>
          <w:rFonts w:hint="eastAsia"/>
        </w:rPr>
        <w:t>лю</w:t>
      </w:r>
      <w:r>
        <w:rPr>
          <w:rFonts w:hint="eastAsia"/>
        </w:rPr>
        <w:lastRenderedPageBreak/>
        <w:t>дини</w:t>
      </w:r>
      <w:r>
        <w:t>.</w:t>
      </w:r>
    </w:p>
    <w:p w14:paraId="077DBA1B" w14:textId="77777777" w:rsidR="000C1E6F" w:rsidRDefault="000C1E6F" w:rsidP="000C1E6F">
      <w:r>
        <w:rPr>
          <w:rFonts w:hint="eastAsia"/>
        </w:rPr>
        <w:t>Дослідження</w:t>
      </w:r>
      <w:r>
        <w:t xml:space="preserve"> </w:t>
      </w:r>
      <w:r>
        <w:rPr>
          <w:rFonts w:hint="eastAsia"/>
        </w:rPr>
        <w:t>української</w:t>
      </w:r>
      <w:r>
        <w:t xml:space="preserve"> </w:t>
      </w:r>
      <w:r>
        <w:rPr>
          <w:rFonts w:hint="eastAsia"/>
        </w:rPr>
        <w:t>семантичної</w:t>
      </w:r>
      <w:r>
        <w:t xml:space="preserve"> </w:t>
      </w:r>
      <w:r>
        <w:rPr>
          <w:rFonts w:hint="eastAsia"/>
        </w:rPr>
        <w:t>групи</w:t>
      </w:r>
      <w:r>
        <w:t xml:space="preserve"> </w:t>
      </w:r>
      <w:r>
        <w:rPr>
          <w:rFonts w:hint="eastAsia"/>
        </w:rPr>
        <w:t>і</w:t>
      </w:r>
      <w:r>
        <w:t xml:space="preserve"> </w:t>
      </w:r>
      <w:r>
        <w:rPr>
          <w:rFonts w:hint="eastAsia"/>
        </w:rPr>
        <w:t>англійського</w:t>
      </w:r>
      <w:r>
        <w:t xml:space="preserve"> </w:t>
      </w:r>
      <w:r>
        <w:rPr>
          <w:rFonts w:hint="eastAsia"/>
        </w:rPr>
        <w:t>синонімічного</w:t>
      </w:r>
      <w:r>
        <w:t xml:space="preserve"> </w:t>
      </w:r>
      <w:r>
        <w:rPr>
          <w:rFonts w:hint="eastAsia"/>
        </w:rPr>
        <w:t>ряду</w:t>
      </w:r>
      <w:r>
        <w:t xml:space="preserve"> </w:t>
      </w:r>
      <w:r>
        <w:rPr>
          <w:rFonts w:hint="eastAsia"/>
        </w:rPr>
        <w:t>дозволило</w:t>
      </w:r>
      <w:r>
        <w:t xml:space="preserve"> </w:t>
      </w:r>
      <w:r>
        <w:rPr>
          <w:rFonts w:hint="eastAsia"/>
        </w:rPr>
        <w:t>встановити</w:t>
      </w:r>
      <w:r>
        <w:t xml:space="preserve"> </w:t>
      </w:r>
      <w:r>
        <w:rPr>
          <w:rFonts w:hint="eastAsia"/>
        </w:rPr>
        <w:t>мінімальною</w:t>
      </w:r>
      <w:r>
        <w:t xml:space="preserve"> </w:t>
      </w:r>
      <w:r>
        <w:rPr>
          <w:rFonts w:hint="eastAsia"/>
        </w:rPr>
        <w:t>оцінкою</w:t>
      </w:r>
      <w:r>
        <w:t xml:space="preserve"> </w:t>
      </w:r>
      <w:r>
        <w:rPr>
          <w:rFonts w:hint="eastAsia"/>
        </w:rPr>
        <w:t>моральних</w:t>
      </w:r>
      <w:r>
        <w:t xml:space="preserve"> </w:t>
      </w:r>
      <w:r>
        <w:rPr>
          <w:rFonts w:hint="eastAsia"/>
        </w:rPr>
        <w:t>якостей</w:t>
      </w:r>
      <w:r>
        <w:t xml:space="preserve"> </w:t>
      </w:r>
      <w:r>
        <w:rPr>
          <w:rFonts w:hint="eastAsia"/>
        </w:rPr>
        <w:t>людини</w:t>
      </w:r>
      <w:r>
        <w:t xml:space="preserve">, </w:t>
      </w:r>
      <w:r>
        <w:rPr>
          <w:rFonts w:hint="eastAsia"/>
        </w:rPr>
        <w:t>яку</w:t>
      </w:r>
      <w:r>
        <w:t xml:space="preserve"> </w:t>
      </w:r>
      <w:r>
        <w:rPr>
          <w:rFonts w:hint="eastAsia"/>
        </w:rPr>
        <w:t>не</w:t>
      </w:r>
      <w:r>
        <w:t xml:space="preserve"> </w:t>
      </w:r>
      <w:r>
        <w:rPr>
          <w:rFonts w:hint="eastAsia"/>
        </w:rPr>
        <w:t>сприймають</w:t>
      </w:r>
      <w:r>
        <w:t xml:space="preserve"> </w:t>
      </w:r>
      <w:r>
        <w:rPr>
          <w:rFonts w:hint="eastAsia"/>
        </w:rPr>
        <w:t>інші</w:t>
      </w:r>
      <w:r>
        <w:t xml:space="preserve">. </w:t>
      </w:r>
      <w:r>
        <w:rPr>
          <w:rFonts w:hint="eastAsia"/>
        </w:rPr>
        <w:t>В</w:t>
      </w:r>
      <w:r>
        <w:t xml:space="preserve"> </w:t>
      </w:r>
      <w:r>
        <w:rPr>
          <w:rFonts w:hint="eastAsia"/>
        </w:rPr>
        <w:t>англійських</w:t>
      </w:r>
      <w:r>
        <w:t xml:space="preserve"> </w:t>
      </w:r>
      <w:r>
        <w:rPr>
          <w:rFonts w:hint="eastAsia"/>
        </w:rPr>
        <w:t>ФО</w:t>
      </w:r>
      <w:r>
        <w:t xml:space="preserve"> </w:t>
      </w:r>
      <w:r>
        <w:rPr>
          <w:rFonts w:hint="eastAsia"/>
        </w:rPr>
        <w:t>наголошено</w:t>
      </w:r>
      <w:r>
        <w:t xml:space="preserve">, </w:t>
      </w:r>
      <w:r>
        <w:rPr>
          <w:rFonts w:hint="eastAsia"/>
        </w:rPr>
        <w:t>що</w:t>
      </w:r>
      <w:r>
        <w:t xml:space="preserve"> </w:t>
      </w:r>
      <w:r>
        <w:rPr>
          <w:rFonts w:hint="eastAsia"/>
        </w:rPr>
        <w:t>несміливість</w:t>
      </w:r>
      <w:r>
        <w:t xml:space="preserve"> </w:t>
      </w:r>
      <w:r>
        <w:rPr>
          <w:rFonts w:hint="eastAsia"/>
        </w:rPr>
        <w:t>і</w:t>
      </w:r>
      <w:r>
        <w:t xml:space="preserve"> </w:t>
      </w:r>
      <w:r>
        <w:rPr>
          <w:rFonts w:hint="eastAsia"/>
        </w:rPr>
        <w:t>сором’язливість</w:t>
      </w:r>
      <w:r>
        <w:t xml:space="preserve"> </w:t>
      </w:r>
      <w:r>
        <w:rPr>
          <w:rFonts w:hint="eastAsia"/>
        </w:rPr>
        <w:t>пов’язується</w:t>
      </w:r>
      <w:r>
        <w:t xml:space="preserve"> </w:t>
      </w:r>
      <w:r>
        <w:rPr>
          <w:rFonts w:hint="eastAsia"/>
        </w:rPr>
        <w:t>з</w:t>
      </w:r>
      <w:r>
        <w:t xml:space="preserve"> </w:t>
      </w:r>
      <w:r>
        <w:rPr>
          <w:rFonts w:hint="eastAsia"/>
        </w:rPr>
        <w:t>кволою</w:t>
      </w:r>
      <w:r>
        <w:t xml:space="preserve"> </w:t>
      </w:r>
      <w:r>
        <w:rPr>
          <w:rFonts w:hint="eastAsia"/>
        </w:rPr>
        <w:t>волею</w:t>
      </w:r>
      <w:r>
        <w:t>.</w:t>
      </w:r>
    </w:p>
    <w:p w14:paraId="7D59527B" w14:textId="77777777" w:rsidR="000C1E6F" w:rsidRDefault="000C1E6F" w:rsidP="000C1E6F">
      <w:r>
        <w:rPr>
          <w:rFonts w:hint="eastAsia"/>
        </w:rPr>
        <w:t>Для</w:t>
      </w:r>
      <w:r>
        <w:t xml:space="preserve"> </w:t>
      </w:r>
      <w:r>
        <w:rPr>
          <w:rFonts w:hint="eastAsia"/>
        </w:rPr>
        <w:t>таких</w:t>
      </w:r>
      <w:r>
        <w:t xml:space="preserve"> </w:t>
      </w:r>
      <w:r>
        <w:rPr>
          <w:rFonts w:hint="eastAsia"/>
        </w:rPr>
        <w:t>рис</w:t>
      </w:r>
      <w:r>
        <w:t xml:space="preserve"> </w:t>
      </w:r>
      <w:r>
        <w:rPr>
          <w:rFonts w:hint="eastAsia"/>
        </w:rPr>
        <w:t>характеру</w:t>
      </w:r>
      <w:r>
        <w:t xml:space="preserve">, </w:t>
      </w:r>
      <w:r>
        <w:rPr>
          <w:rFonts w:hint="eastAsia"/>
        </w:rPr>
        <w:t>як</w:t>
      </w:r>
      <w:r>
        <w:t xml:space="preserve"> </w:t>
      </w:r>
      <w:r>
        <w:rPr>
          <w:rFonts w:hint="eastAsia"/>
        </w:rPr>
        <w:t>рішучість</w:t>
      </w:r>
      <w:r>
        <w:t xml:space="preserve"> </w:t>
      </w:r>
      <w:r>
        <w:rPr>
          <w:rFonts w:hint="eastAsia"/>
        </w:rPr>
        <w:t>і</w:t>
      </w:r>
      <w:r>
        <w:t xml:space="preserve"> </w:t>
      </w:r>
      <w:r>
        <w:rPr>
          <w:rFonts w:hint="eastAsia"/>
        </w:rPr>
        <w:t>сміливість</w:t>
      </w:r>
      <w:r>
        <w:t xml:space="preserve">, </w:t>
      </w:r>
      <w:r>
        <w:rPr>
          <w:rFonts w:hint="eastAsia"/>
        </w:rPr>
        <w:t>у</w:t>
      </w:r>
      <w:r>
        <w:t xml:space="preserve"> </w:t>
      </w:r>
      <w:r>
        <w:rPr>
          <w:rFonts w:hint="eastAsia"/>
        </w:rPr>
        <w:t>семантичному</w:t>
      </w:r>
      <w:r>
        <w:t xml:space="preserve"> </w:t>
      </w:r>
      <w:r>
        <w:rPr>
          <w:rFonts w:hint="eastAsia"/>
        </w:rPr>
        <w:t>полі</w:t>
      </w:r>
      <w:r>
        <w:t xml:space="preserve"> </w:t>
      </w:r>
      <w:r>
        <w:rPr>
          <w:rFonts w:hint="eastAsia"/>
        </w:rPr>
        <w:t>української</w:t>
      </w:r>
      <w:r>
        <w:t xml:space="preserve"> </w:t>
      </w:r>
      <w:r>
        <w:rPr>
          <w:rFonts w:hint="eastAsia"/>
        </w:rPr>
        <w:t>мови</w:t>
      </w:r>
      <w:r>
        <w:t xml:space="preserve">, </w:t>
      </w:r>
      <w:r>
        <w:rPr>
          <w:rFonts w:hint="eastAsia"/>
        </w:rPr>
        <w:t>семантичній</w:t>
      </w:r>
      <w:r>
        <w:t xml:space="preserve"> </w:t>
      </w:r>
      <w:r>
        <w:rPr>
          <w:rFonts w:hint="eastAsia"/>
        </w:rPr>
        <w:t>групі</w:t>
      </w:r>
      <w:r>
        <w:t xml:space="preserve"> </w:t>
      </w:r>
      <w:r>
        <w:rPr>
          <w:rFonts w:hint="eastAsia"/>
        </w:rPr>
        <w:t>англійської</w:t>
      </w:r>
      <w:r>
        <w:t xml:space="preserve"> </w:t>
      </w:r>
      <w:r>
        <w:rPr>
          <w:rFonts w:hint="eastAsia"/>
        </w:rPr>
        <w:t>використано</w:t>
      </w:r>
      <w:r>
        <w:t xml:space="preserve"> </w:t>
      </w:r>
      <w:r>
        <w:rPr>
          <w:rFonts w:hint="eastAsia"/>
        </w:rPr>
        <w:t>образ</w:t>
      </w:r>
      <w:r>
        <w:t xml:space="preserve"> </w:t>
      </w:r>
      <w:r>
        <w:rPr>
          <w:rFonts w:hint="eastAsia"/>
        </w:rPr>
        <w:t>людини</w:t>
      </w:r>
      <w:r>
        <w:t>-</w:t>
      </w:r>
      <w:r>
        <w:rPr>
          <w:rFonts w:hint="eastAsia"/>
        </w:rPr>
        <w:t>борця</w:t>
      </w:r>
      <w:r>
        <w:t xml:space="preserve">. </w:t>
      </w:r>
      <w:r>
        <w:rPr>
          <w:rFonts w:hint="eastAsia"/>
        </w:rPr>
        <w:t>У</w:t>
      </w:r>
      <w:r>
        <w:t xml:space="preserve"> </w:t>
      </w:r>
      <w:r>
        <w:rPr>
          <w:rFonts w:hint="eastAsia"/>
        </w:rPr>
        <w:t>фразеологічних</w:t>
      </w:r>
      <w:r>
        <w:t xml:space="preserve"> </w:t>
      </w:r>
      <w:r>
        <w:rPr>
          <w:rFonts w:hint="eastAsia"/>
        </w:rPr>
        <w:t>номінаціях</w:t>
      </w:r>
      <w:r>
        <w:t xml:space="preserve"> </w:t>
      </w:r>
      <w:r>
        <w:rPr>
          <w:rFonts w:hint="eastAsia"/>
        </w:rPr>
        <w:t>метафорично</w:t>
      </w:r>
      <w:r>
        <w:t xml:space="preserve"> </w:t>
      </w:r>
      <w:r>
        <w:rPr>
          <w:rFonts w:hint="eastAsia"/>
        </w:rPr>
        <w:t>позначаються</w:t>
      </w:r>
      <w:r>
        <w:t xml:space="preserve"> </w:t>
      </w:r>
      <w:r>
        <w:rPr>
          <w:rFonts w:hint="eastAsia"/>
        </w:rPr>
        <w:t>сценарії</w:t>
      </w:r>
      <w:r>
        <w:t xml:space="preserve"> </w:t>
      </w:r>
      <w:r>
        <w:rPr>
          <w:rFonts w:hint="eastAsia"/>
        </w:rPr>
        <w:t>долання</w:t>
      </w:r>
      <w:r>
        <w:t xml:space="preserve"> </w:t>
      </w:r>
      <w:r>
        <w:rPr>
          <w:rFonts w:hint="eastAsia"/>
        </w:rPr>
        <w:t>перешкод</w:t>
      </w:r>
      <w:r>
        <w:t xml:space="preserve"> </w:t>
      </w:r>
      <w:r>
        <w:rPr>
          <w:rFonts w:hint="eastAsia"/>
        </w:rPr>
        <w:t>на</w:t>
      </w:r>
      <w:r>
        <w:t xml:space="preserve"> </w:t>
      </w:r>
      <w:r>
        <w:rPr>
          <w:rFonts w:hint="eastAsia"/>
        </w:rPr>
        <w:t>суші</w:t>
      </w:r>
      <w:r>
        <w:t xml:space="preserve"> </w:t>
      </w:r>
      <w:r>
        <w:rPr>
          <w:rFonts w:hint="eastAsia"/>
        </w:rPr>
        <w:t>і</w:t>
      </w:r>
      <w:r>
        <w:t xml:space="preserve"> </w:t>
      </w:r>
      <w:r>
        <w:rPr>
          <w:rFonts w:hint="eastAsia"/>
        </w:rPr>
        <w:t>воді</w:t>
      </w:r>
      <w:r>
        <w:t>.</w:t>
      </w:r>
    </w:p>
    <w:p w14:paraId="66BE2D1F" w14:textId="77777777" w:rsidR="000C1E6F" w:rsidRDefault="000C1E6F" w:rsidP="000C1E6F">
      <w:r>
        <w:rPr>
          <w:rFonts w:hint="eastAsia"/>
        </w:rPr>
        <w:t>Семантичні</w:t>
      </w:r>
      <w:r>
        <w:t xml:space="preserve"> </w:t>
      </w:r>
      <w:r>
        <w:rPr>
          <w:rFonts w:hint="eastAsia"/>
        </w:rPr>
        <w:t>групи</w:t>
      </w:r>
      <w:r>
        <w:t xml:space="preserve"> </w:t>
      </w:r>
      <w:r>
        <w:rPr>
          <w:rFonts w:hint="eastAsia"/>
        </w:rPr>
        <w:t>на</w:t>
      </w:r>
      <w:r>
        <w:t xml:space="preserve"> </w:t>
      </w:r>
      <w:r>
        <w:rPr>
          <w:rFonts w:hint="eastAsia"/>
        </w:rPr>
        <w:t>позначення</w:t>
      </w:r>
      <w:r>
        <w:t xml:space="preserve"> </w:t>
      </w:r>
      <w:r>
        <w:rPr>
          <w:rFonts w:hint="eastAsia"/>
        </w:rPr>
        <w:t>егоїзму</w:t>
      </w:r>
      <w:r>
        <w:t xml:space="preserve"> </w:t>
      </w:r>
      <w:r>
        <w:rPr>
          <w:rFonts w:hint="eastAsia"/>
        </w:rPr>
        <w:t>вказують</w:t>
      </w:r>
      <w:r>
        <w:t xml:space="preserve"> </w:t>
      </w:r>
      <w:r>
        <w:rPr>
          <w:rFonts w:hint="eastAsia"/>
        </w:rPr>
        <w:t>на</w:t>
      </w:r>
      <w:r>
        <w:t xml:space="preserve"> </w:t>
      </w:r>
      <w:r>
        <w:rPr>
          <w:rFonts w:hint="eastAsia"/>
        </w:rPr>
        <w:t>двоплановість</w:t>
      </w:r>
      <w:r>
        <w:t xml:space="preserve"> </w:t>
      </w:r>
      <w:r>
        <w:rPr>
          <w:rFonts w:hint="eastAsia"/>
        </w:rPr>
        <w:t>цієї</w:t>
      </w:r>
      <w:r>
        <w:t xml:space="preserve"> </w:t>
      </w:r>
      <w:r>
        <w:rPr>
          <w:rFonts w:hint="eastAsia"/>
        </w:rPr>
        <w:t>риси</w:t>
      </w:r>
      <w:r>
        <w:t xml:space="preserve">. </w:t>
      </w:r>
      <w:r>
        <w:rPr>
          <w:rFonts w:hint="eastAsia"/>
        </w:rPr>
        <w:t>Це</w:t>
      </w:r>
      <w:r>
        <w:t xml:space="preserve"> </w:t>
      </w:r>
      <w:r>
        <w:rPr>
          <w:rFonts w:hint="eastAsia"/>
        </w:rPr>
        <w:t>і</w:t>
      </w:r>
      <w:r>
        <w:t xml:space="preserve"> </w:t>
      </w:r>
      <w:r>
        <w:rPr>
          <w:rFonts w:hint="eastAsia"/>
        </w:rPr>
        <w:t>надмірне</w:t>
      </w:r>
      <w:r>
        <w:t xml:space="preserve"> </w:t>
      </w:r>
      <w:r>
        <w:rPr>
          <w:rFonts w:hint="eastAsia"/>
        </w:rPr>
        <w:t>возвеличення</w:t>
      </w:r>
      <w:r>
        <w:t xml:space="preserve"> </w:t>
      </w:r>
      <w:r>
        <w:rPr>
          <w:rFonts w:hint="eastAsia"/>
        </w:rPr>
        <w:t>себе</w:t>
      </w:r>
      <w:r>
        <w:t xml:space="preserve"> </w:t>
      </w:r>
      <w:r>
        <w:rPr>
          <w:rFonts w:hint="eastAsia"/>
        </w:rPr>
        <w:t>перед</w:t>
      </w:r>
      <w:r>
        <w:t xml:space="preserve"> </w:t>
      </w:r>
      <w:r>
        <w:rPr>
          <w:rFonts w:hint="eastAsia"/>
        </w:rPr>
        <w:t>іншими</w:t>
      </w:r>
      <w:r>
        <w:t xml:space="preserve">, </w:t>
      </w:r>
      <w:r>
        <w:rPr>
          <w:rFonts w:hint="eastAsia"/>
        </w:rPr>
        <w:t>і</w:t>
      </w:r>
      <w:r>
        <w:t xml:space="preserve"> </w:t>
      </w:r>
      <w:r>
        <w:rPr>
          <w:rFonts w:hint="eastAsia"/>
        </w:rPr>
        <w:t>природний</w:t>
      </w:r>
      <w:r>
        <w:t xml:space="preserve"> </w:t>
      </w:r>
      <w:r>
        <w:rPr>
          <w:rFonts w:hint="eastAsia"/>
        </w:rPr>
        <w:t>інстинкт</w:t>
      </w:r>
      <w:r>
        <w:t xml:space="preserve"> </w:t>
      </w:r>
      <w:r>
        <w:rPr>
          <w:rFonts w:hint="eastAsia"/>
        </w:rPr>
        <w:t>самоврятування</w:t>
      </w:r>
      <w:r>
        <w:t xml:space="preserve">, </w:t>
      </w:r>
      <w:r>
        <w:rPr>
          <w:rFonts w:hint="eastAsia"/>
        </w:rPr>
        <w:t>про</w:t>
      </w:r>
      <w:r>
        <w:t xml:space="preserve"> </w:t>
      </w:r>
      <w:r>
        <w:rPr>
          <w:rFonts w:hint="eastAsia"/>
        </w:rPr>
        <w:t>що</w:t>
      </w:r>
      <w:r>
        <w:t xml:space="preserve"> </w:t>
      </w:r>
      <w:r>
        <w:rPr>
          <w:rFonts w:hint="eastAsia"/>
        </w:rPr>
        <w:t>свідчать</w:t>
      </w:r>
      <w:r>
        <w:t xml:space="preserve"> </w:t>
      </w:r>
      <w:r>
        <w:rPr>
          <w:rFonts w:hint="eastAsia"/>
        </w:rPr>
        <w:t>українські</w:t>
      </w:r>
      <w:r>
        <w:t xml:space="preserve"> </w:t>
      </w:r>
      <w:r>
        <w:rPr>
          <w:rFonts w:hint="eastAsia"/>
        </w:rPr>
        <w:t>ФО</w:t>
      </w:r>
      <w:r>
        <w:t xml:space="preserve"> </w:t>
      </w:r>
      <w:r>
        <w:rPr>
          <w:rFonts w:hint="eastAsia"/>
        </w:rPr>
        <w:t>з</w:t>
      </w:r>
      <w:r>
        <w:t xml:space="preserve"> </w:t>
      </w:r>
      <w:r>
        <w:rPr>
          <w:rFonts w:hint="eastAsia"/>
        </w:rPr>
        <w:t>компонентом</w:t>
      </w:r>
      <w:r>
        <w:t>-</w:t>
      </w:r>
      <w:r>
        <w:rPr>
          <w:rFonts w:hint="eastAsia"/>
        </w:rPr>
        <w:t>соматизмом</w:t>
      </w:r>
      <w:r>
        <w:t xml:space="preserve"> </w:t>
      </w:r>
      <w:r>
        <w:rPr>
          <w:rFonts w:hint="eastAsia"/>
        </w:rPr>
        <w:t>шкіра</w:t>
      </w:r>
      <w:r>
        <w:t xml:space="preserve"> (</w:t>
      </w:r>
      <w:r>
        <w:rPr>
          <w:rFonts w:hint="eastAsia"/>
        </w:rPr>
        <w:t>шкура</w:t>
      </w:r>
      <w:r>
        <w:t>).</w:t>
      </w:r>
    </w:p>
    <w:p w14:paraId="28D5E298" w14:textId="77777777" w:rsidR="000C1E6F" w:rsidRDefault="000C1E6F" w:rsidP="000C1E6F">
      <w:r>
        <w:rPr>
          <w:rFonts w:hint="eastAsia"/>
        </w:rPr>
        <w:t>Семантичні</w:t>
      </w:r>
      <w:r>
        <w:t xml:space="preserve"> </w:t>
      </w:r>
      <w:r>
        <w:rPr>
          <w:rFonts w:hint="eastAsia"/>
        </w:rPr>
        <w:t>групи</w:t>
      </w:r>
      <w:r>
        <w:t xml:space="preserve"> </w:t>
      </w:r>
      <w:r>
        <w:rPr>
          <w:rFonts w:hint="eastAsia"/>
        </w:rPr>
        <w:t>на</w:t>
      </w:r>
      <w:r>
        <w:t xml:space="preserve"> </w:t>
      </w:r>
      <w:r>
        <w:rPr>
          <w:rFonts w:hint="eastAsia"/>
        </w:rPr>
        <w:t>позначення</w:t>
      </w:r>
      <w:r>
        <w:t xml:space="preserve"> </w:t>
      </w:r>
      <w:r>
        <w:rPr>
          <w:rFonts w:hint="eastAsia"/>
        </w:rPr>
        <w:t>боягузтва</w:t>
      </w:r>
      <w:r>
        <w:t xml:space="preserve"> </w:t>
      </w:r>
      <w:r>
        <w:rPr>
          <w:rFonts w:hint="eastAsia"/>
        </w:rPr>
        <w:t>мають</w:t>
      </w:r>
      <w:r>
        <w:t xml:space="preserve"> </w:t>
      </w:r>
      <w:r>
        <w:rPr>
          <w:rFonts w:hint="eastAsia"/>
        </w:rPr>
        <w:t>спільну</w:t>
      </w:r>
      <w:r>
        <w:t xml:space="preserve"> </w:t>
      </w:r>
      <w:r>
        <w:rPr>
          <w:rFonts w:hint="eastAsia"/>
        </w:rPr>
        <w:t>мотиваційну</w:t>
      </w:r>
      <w:r>
        <w:t xml:space="preserve"> </w:t>
      </w:r>
      <w:r>
        <w:rPr>
          <w:rFonts w:hint="eastAsia"/>
        </w:rPr>
        <w:t>ознаку</w:t>
      </w:r>
      <w:r>
        <w:t xml:space="preserve">: </w:t>
      </w:r>
      <w:r>
        <w:rPr>
          <w:rFonts w:hint="eastAsia"/>
        </w:rPr>
        <w:t>порівняння</w:t>
      </w:r>
      <w:r>
        <w:t xml:space="preserve"> </w:t>
      </w:r>
      <w:r>
        <w:rPr>
          <w:rFonts w:hint="eastAsia"/>
        </w:rPr>
        <w:t>боязкої</w:t>
      </w:r>
      <w:r>
        <w:t xml:space="preserve"> </w:t>
      </w:r>
      <w:r>
        <w:rPr>
          <w:rFonts w:hint="eastAsia"/>
        </w:rPr>
        <w:t>людини</w:t>
      </w:r>
      <w:r>
        <w:t xml:space="preserve"> </w:t>
      </w:r>
      <w:r>
        <w:rPr>
          <w:rFonts w:hint="eastAsia"/>
        </w:rPr>
        <w:t>з</w:t>
      </w:r>
      <w:r>
        <w:t xml:space="preserve"> </w:t>
      </w:r>
      <w:r>
        <w:rPr>
          <w:rFonts w:hint="eastAsia"/>
        </w:rPr>
        <w:t>представниками</w:t>
      </w:r>
      <w:r>
        <w:t xml:space="preserve"> </w:t>
      </w:r>
      <w:r>
        <w:rPr>
          <w:rFonts w:hint="eastAsia"/>
        </w:rPr>
        <w:t>тваринного</w:t>
      </w:r>
      <w:r>
        <w:t xml:space="preserve"> </w:t>
      </w:r>
      <w:r>
        <w:rPr>
          <w:rFonts w:hint="eastAsia"/>
        </w:rPr>
        <w:t>світу</w:t>
      </w:r>
      <w:r>
        <w:t xml:space="preserve">. </w:t>
      </w:r>
      <w:r>
        <w:rPr>
          <w:rFonts w:hint="eastAsia"/>
        </w:rPr>
        <w:t>Чимало</w:t>
      </w:r>
      <w:r>
        <w:t xml:space="preserve"> </w:t>
      </w:r>
      <w:r>
        <w:rPr>
          <w:rFonts w:hint="eastAsia"/>
        </w:rPr>
        <w:t>ФО</w:t>
      </w:r>
      <w:r>
        <w:t xml:space="preserve"> </w:t>
      </w:r>
      <w:r>
        <w:rPr>
          <w:rFonts w:hint="eastAsia"/>
        </w:rPr>
        <w:t>у</w:t>
      </w:r>
      <w:r>
        <w:t xml:space="preserve"> </w:t>
      </w:r>
      <w:r>
        <w:rPr>
          <w:rFonts w:hint="eastAsia"/>
        </w:rPr>
        <w:t>цих</w:t>
      </w:r>
      <w:r>
        <w:t xml:space="preserve"> </w:t>
      </w:r>
      <w:r>
        <w:rPr>
          <w:rFonts w:hint="eastAsia"/>
        </w:rPr>
        <w:t>мікросистемах</w:t>
      </w:r>
      <w:r>
        <w:t xml:space="preserve"> </w:t>
      </w:r>
      <w:r>
        <w:rPr>
          <w:rFonts w:hint="eastAsia"/>
        </w:rPr>
        <w:t>пов’язано</w:t>
      </w:r>
      <w:r>
        <w:t xml:space="preserve"> </w:t>
      </w:r>
      <w:r>
        <w:rPr>
          <w:rFonts w:hint="eastAsia"/>
        </w:rPr>
        <w:t>із</w:t>
      </w:r>
      <w:r>
        <w:t xml:space="preserve"> </w:t>
      </w:r>
      <w:r>
        <w:rPr>
          <w:rFonts w:hint="eastAsia"/>
        </w:rPr>
        <w:t>симптоматикою</w:t>
      </w:r>
      <w:r>
        <w:t xml:space="preserve"> </w:t>
      </w:r>
      <w:r>
        <w:rPr>
          <w:rFonts w:hint="eastAsia"/>
        </w:rPr>
        <w:t>страху</w:t>
      </w:r>
      <w:r>
        <w:t>.</w:t>
      </w:r>
    </w:p>
    <w:p w14:paraId="30629D03" w14:textId="77777777" w:rsidR="000C1E6F" w:rsidRDefault="000C1E6F" w:rsidP="000C1E6F">
      <w:r>
        <w:rPr>
          <w:rFonts w:hint="eastAsia"/>
        </w:rPr>
        <w:t>Дослідження</w:t>
      </w:r>
      <w:r>
        <w:t xml:space="preserve"> </w:t>
      </w:r>
      <w:r>
        <w:rPr>
          <w:rFonts w:hint="eastAsia"/>
        </w:rPr>
        <w:t>семантичних</w:t>
      </w:r>
      <w:r>
        <w:t xml:space="preserve"> </w:t>
      </w:r>
      <w:r>
        <w:rPr>
          <w:rFonts w:hint="eastAsia"/>
        </w:rPr>
        <w:t>груп</w:t>
      </w:r>
      <w:r>
        <w:t xml:space="preserve"> </w:t>
      </w:r>
      <w:r>
        <w:rPr>
          <w:rFonts w:hint="eastAsia"/>
        </w:rPr>
        <w:t>на</w:t>
      </w:r>
      <w:r>
        <w:t xml:space="preserve"> </w:t>
      </w:r>
      <w:r>
        <w:rPr>
          <w:rFonts w:hint="eastAsia"/>
        </w:rPr>
        <w:t>позначення</w:t>
      </w:r>
      <w:r>
        <w:t xml:space="preserve"> </w:t>
      </w:r>
      <w:r>
        <w:rPr>
          <w:rFonts w:hint="eastAsia"/>
        </w:rPr>
        <w:t>самостійності</w:t>
      </w:r>
      <w:r>
        <w:t xml:space="preserve"> </w:t>
      </w:r>
      <w:r>
        <w:rPr>
          <w:rFonts w:hint="eastAsia"/>
        </w:rPr>
        <w:t>виявило</w:t>
      </w:r>
      <w:r>
        <w:t xml:space="preserve"> </w:t>
      </w:r>
      <w:r>
        <w:rPr>
          <w:rFonts w:hint="eastAsia"/>
        </w:rPr>
        <w:t>використання</w:t>
      </w:r>
      <w:r>
        <w:t xml:space="preserve"> </w:t>
      </w:r>
      <w:r>
        <w:rPr>
          <w:rFonts w:hint="eastAsia"/>
        </w:rPr>
        <w:t>метонімічної</w:t>
      </w:r>
      <w:r>
        <w:t xml:space="preserve"> </w:t>
      </w:r>
      <w:r>
        <w:rPr>
          <w:rFonts w:hint="eastAsia"/>
        </w:rPr>
        <w:t>спроможності</w:t>
      </w:r>
      <w:r>
        <w:t xml:space="preserve"> </w:t>
      </w:r>
      <w:r>
        <w:rPr>
          <w:rFonts w:hint="eastAsia"/>
        </w:rPr>
        <w:t>ніг</w:t>
      </w:r>
      <w:r>
        <w:t xml:space="preserve">, </w:t>
      </w:r>
      <w:r>
        <w:rPr>
          <w:rFonts w:hint="eastAsia"/>
        </w:rPr>
        <w:t>яка</w:t>
      </w:r>
      <w:r>
        <w:t xml:space="preserve"> </w:t>
      </w:r>
      <w:r>
        <w:rPr>
          <w:rFonts w:hint="eastAsia"/>
        </w:rPr>
        <w:t>асоціюється</w:t>
      </w:r>
      <w:r>
        <w:t xml:space="preserve"> </w:t>
      </w:r>
      <w:r>
        <w:rPr>
          <w:rFonts w:hint="eastAsia"/>
        </w:rPr>
        <w:t>із</w:t>
      </w:r>
      <w:r>
        <w:t xml:space="preserve"> </w:t>
      </w:r>
      <w:r>
        <w:rPr>
          <w:rFonts w:hint="eastAsia"/>
        </w:rPr>
        <w:t>самостійністю</w:t>
      </w:r>
      <w:r>
        <w:t xml:space="preserve"> </w:t>
      </w:r>
      <w:r>
        <w:rPr>
          <w:rFonts w:hint="eastAsia"/>
        </w:rPr>
        <w:t>людини</w:t>
      </w:r>
      <w:r>
        <w:t>.</w:t>
      </w:r>
    </w:p>
    <w:p w14:paraId="522E53FB" w14:textId="77777777" w:rsidR="000C1E6F" w:rsidRDefault="000C1E6F" w:rsidP="000C1E6F">
      <w:r>
        <w:rPr>
          <w:rFonts w:hint="eastAsia"/>
        </w:rPr>
        <w:t>Як</w:t>
      </w:r>
      <w:r>
        <w:t xml:space="preserve"> </w:t>
      </w:r>
      <w:r>
        <w:rPr>
          <w:rFonts w:hint="eastAsia"/>
        </w:rPr>
        <w:t>показав</w:t>
      </w:r>
      <w:r>
        <w:t xml:space="preserve"> </w:t>
      </w:r>
      <w:r>
        <w:rPr>
          <w:rFonts w:hint="eastAsia"/>
        </w:rPr>
        <w:t>проведений</w:t>
      </w:r>
      <w:r>
        <w:t xml:space="preserve"> </w:t>
      </w:r>
      <w:r>
        <w:rPr>
          <w:rFonts w:hint="eastAsia"/>
        </w:rPr>
        <w:t>аналіз</w:t>
      </w:r>
      <w:r>
        <w:t xml:space="preserve">, </w:t>
      </w:r>
      <w:r>
        <w:rPr>
          <w:rFonts w:hint="eastAsia"/>
        </w:rPr>
        <w:t>у</w:t>
      </w:r>
      <w:r>
        <w:t xml:space="preserve"> </w:t>
      </w:r>
      <w:r>
        <w:rPr>
          <w:rFonts w:hint="eastAsia"/>
        </w:rPr>
        <w:t>семантичних</w:t>
      </w:r>
      <w:r>
        <w:t xml:space="preserve"> </w:t>
      </w:r>
      <w:r>
        <w:rPr>
          <w:rFonts w:hint="eastAsia"/>
        </w:rPr>
        <w:t>групах</w:t>
      </w:r>
      <w:r>
        <w:t xml:space="preserve"> </w:t>
      </w:r>
      <w:r>
        <w:rPr>
          <w:rFonts w:hint="eastAsia"/>
        </w:rPr>
        <w:t>двох</w:t>
      </w:r>
      <w:r>
        <w:t xml:space="preserve"> </w:t>
      </w:r>
      <w:r>
        <w:rPr>
          <w:rFonts w:hint="eastAsia"/>
        </w:rPr>
        <w:t>мов</w:t>
      </w:r>
      <w:r>
        <w:t xml:space="preserve"> </w:t>
      </w:r>
      <w:r>
        <w:rPr>
          <w:rFonts w:hint="eastAsia"/>
        </w:rPr>
        <w:t>на</w:t>
      </w:r>
      <w:r>
        <w:t xml:space="preserve"> </w:t>
      </w:r>
      <w:r>
        <w:rPr>
          <w:rFonts w:hint="eastAsia"/>
        </w:rPr>
        <w:t>позначення</w:t>
      </w:r>
      <w:r>
        <w:t xml:space="preserve"> </w:t>
      </w:r>
      <w:r>
        <w:rPr>
          <w:rFonts w:hint="eastAsia"/>
        </w:rPr>
        <w:t>обережності</w:t>
      </w:r>
      <w:r>
        <w:t xml:space="preserve"> </w:t>
      </w:r>
      <w:r>
        <w:rPr>
          <w:rFonts w:hint="eastAsia"/>
        </w:rPr>
        <w:t>домінують</w:t>
      </w:r>
      <w:r>
        <w:t xml:space="preserve"> </w:t>
      </w:r>
      <w:r>
        <w:rPr>
          <w:rFonts w:hint="eastAsia"/>
        </w:rPr>
        <w:t>дієслівні</w:t>
      </w:r>
      <w:r>
        <w:t xml:space="preserve"> </w:t>
      </w:r>
      <w:r>
        <w:rPr>
          <w:rFonts w:hint="eastAsia"/>
        </w:rPr>
        <w:t>ФО</w:t>
      </w:r>
      <w:r>
        <w:t xml:space="preserve">. </w:t>
      </w:r>
      <w:r>
        <w:rPr>
          <w:rFonts w:hint="eastAsia"/>
        </w:rPr>
        <w:t>У</w:t>
      </w:r>
      <w:r>
        <w:t xml:space="preserve"> </w:t>
      </w:r>
      <w:r>
        <w:rPr>
          <w:rFonts w:hint="eastAsia"/>
        </w:rPr>
        <w:t>мікросистемах</w:t>
      </w:r>
      <w:r>
        <w:t xml:space="preserve"> </w:t>
      </w:r>
      <w:r>
        <w:rPr>
          <w:rFonts w:hint="eastAsia"/>
        </w:rPr>
        <w:t>використовуються</w:t>
      </w:r>
      <w:r>
        <w:t xml:space="preserve"> </w:t>
      </w:r>
      <w:r>
        <w:rPr>
          <w:rFonts w:hint="eastAsia"/>
        </w:rPr>
        <w:t>образи</w:t>
      </w:r>
      <w:r>
        <w:t xml:space="preserve"> </w:t>
      </w:r>
      <w:r>
        <w:rPr>
          <w:rFonts w:hint="eastAsia"/>
        </w:rPr>
        <w:t>нога</w:t>
      </w:r>
      <w:r>
        <w:t xml:space="preserve">, </w:t>
      </w:r>
      <w:r>
        <w:rPr>
          <w:rFonts w:hint="eastAsia"/>
        </w:rPr>
        <w:t>п’ята</w:t>
      </w:r>
      <w:r>
        <w:t xml:space="preserve">, </w:t>
      </w:r>
      <w:r>
        <w:rPr>
          <w:rFonts w:hint="eastAsia"/>
        </w:rPr>
        <w:t>ступня</w:t>
      </w:r>
      <w:r>
        <w:t xml:space="preserve">, </w:t>
      </w:r>
      <w:r>
        <w:rPr>
          <w:rFonts w:hint="eastAsia"/>
        </w:rPr>
        <w:t>які</w:t>
      </w:r>
      <w:r>
        <w:t xml:space="preserve"> </w:t>
      </w:r>
      <w:r>
        <w:rPr>
          <w:rFonts w:hint="eastAsia"/>
        </w:rPr>
        <w:t>повинні</w:t>
      </w:r>
      <w:r>
        <w:t xml:space="preserve"> </w:t>
      </w:r>
      <w:r>
        <w:rPr>
          <w:rFonts w:hint="eastAsia"/>
        </w:rPr>
        <w:t>перевіряти</w:t>
      </w:r>
      <w:r>
        <w:t xml:space="preserve"> </w:t>
      </w:r>
      <w:r>
        <w:rPr>
          <w:rFonts w:hint="eastAsia"/>
        </w:rPr>
        <w:t>ґрунт</w:t>
      </w:r>
      <w:r>
        <w:t xml:space="preserve"> </w:t>
      </w:r>
      <w:r>
        <w:rPr>
          <w:rFonts w:hint="eastAsia"/>
        </w:rPr>
        <w:t>задля</w:t>
      </w:r>
      <w:r>
        <w:t xml:space="preserve"> </w:t>
      </w:r>
      <w:r>
        <w:rPr>
          <w:rFonts w:hint="eastAsia"/>
        </w:rPr>
        <w:t>безпеки</w:t>
      </w:r>
      <w:r>
        <w:t xml:space="preserve"> </w:t>
      </w:r>
      <w:r>
        <w:rPr>
          <w:rFonts w:hint="eastAsia"/>
        </w:rPr>
        <w:t>руху</w:t>
      </w:r>
      <w:r>
        <w:t>.</w:t>
      </w:r>
    </w:p>
    <w:p w14:paraId="5658A07F" w14:textId="77777777" w:rsidR="000C1E6F" w:rsidRDefault="000C1E6F" w:rsidP="000C1E6F">
      <w:r>
        <w:rPr>
          <w:rFonts w:hint="eastAsia"/>
        </w:rPr>
        <w:t>Аналіз</w:t>
      </w:r>
      <w:r>
        <w:t xml:space="preserve"> </w:t>
      </w:r>
      <w:r>
        <w:rPr>
          <w:rFonts w:hint="eastAsia"/>
        </w:rPr>
        <w:t>виявив</w:t>
      </w:r>
      <w:r>
        <w:t xml:space="preserve">, </w:t>
      </w:r>
      <w:r>
        <w:rPr>
          <w:rFonts w:hint="eastAsia"/>
        </w:rPr>
        <w:t>що</w:t>
      </w:r>
      <w:r>
        <w:t xml:space="preserve"> </w:t>
      </w:r>
      <w:r>
        <w:rPr>
          <w:rFonts w:hint="eastAsia"/>
        </w:rPr>
        <w:t>семантичне</w:t>
      </w:r>
      <w:r>
        <w:t xml:space="preserve"> </w:t>
      </w:r>
      <w:r>
        <w:rPr>
          <w:rFonts w:hint="eastAsia"/>
        </w:rPr>
        <w:t>поле</w:t>
      </w:r>
      <w:r>
        <w:t xml:space="preserve"> </w:t>
      </w:r>
      <w:r>
        <w:rPr>
          <w:rFonts w:hint="eastAsia"/>
        </w:rPr>
        <w:t>в</w:t>
      </w:r>
      <w:r>
        <w:t xml:space="preserve"> </w:t>
      </w:r>
      <w:r>
        <w:rPr>
          <w:rFonts w:hint="eastAsia"/>
        </w:rPr>
        <w:t>українській</w:t>
      </w:r>
      <w:r>
        <w:t xml:space="preserve"> </w:t>
      </w:r>
      <w:r>
        <w:rPr>
          <w:rFonts w:hint="eastAsia"/>
        </w:rPr>
        <w:t>мові</w:t>
      </w:r>
      <w:r>
        <w:t xml:space="preserve">, </w:t>
      </w:r>
      <w:r>
        <w:rPr>
          <w:rFonts w:hint="eastAsia"/>
        </w:rPr>
        <w:t>семантична</w:t>
      </w:r>
      <w:r>
        <w:t xml:space="preserve"> </w:t>
      </w:r>
      <w:r>
        <w:rPr>
          <w:rFonts w:hint="eastAsia"/>
        </w:rPr>
        <w:t>група</w:t>
      </w:r>
      <w:r>
        <w:t xml:space="preserve"> </w:t>
      </w:r>
      <w:r>
        <w:rPr>
          <w:rFonts w:hint="eastAsia"/>
        </w:rPr>
        <w:t>в</w:t>
      </w:r>
      <w:r>
        <w:t xml:space="preserve"> </w:t>
      </w:r>
      <w:r>
        <w:rPr>
          <w:rFonts w:hint="eastAsia"/>
        </w:rPr>
        <w:t>англійській</w:t>
      </w:r>
      <w:r>
        <w:t xml:space="preserve"> </w:t>
      </w:r>
      <w:r>
        <w:rPr>
          <w:rFonts w:hint="eastAsia"/>
        </w:rPr>
        <w:t>на</w:t>
      </w:r>
      <w:r>
        <w:t xml:space="preserve"> </w:t>
      </w:r>
      <w:r>
        <w:rPr>
          <w:rFonts w:hint="eastAsia"/>
        </w:rPr>
        <w:t>позначення</w:t>
      </w:r>
      <w:r>
        <w:t xml:space="preserve"> </w:t>
      </w:r>
      <w:r>
        <w:rPr>
          <w:rFonts w:hint="eastAsia"/>
        </w:rPr>
        <w:t>схильності</w:t>
      </w:r>
      <w:r>
        <w:t xml:space="preserve"> </w:t>
      </w:r>
      <w:r>
        <w:rPr>
          <w:rFonts w:hint="eastAsia"/>
        </w:rPr>
        <w:t>до</w:t>
      </w:r>
      <w:r>
        <w:t xml:space="preserve"> </w:t>
      </w:r>
      <w:r>
        <w:rPr>
          <w:rFonts w:hint="eastAsia"/>
        </w:rPr>
        <w:t>ризику</w:t>
      </w:r>
      <w:r>
        <w:t xml:space="preserve"> </w:t>
      </w:r>
      <w:r>
        <w:rPr>
          <w:rFonts w:hint="eastAsia"/>
        </w:rPr>
        <w:t>етимологічно</w:t>
      </w:r>
      <w:r>
        <w:t xml:space="preserve"> </w:t>
      </w:r>
      <w:r>
        <w:rPr>
          <w:rFonts w:hint="eastAsia"/>
        </w:rPr>
        <w:t>пов’язана</w:t>
      </w:r>
      <w:r>
        <w:t xml:space="preserve"> </w:t>
      </w:r>
      <w:r>
        <w:rPr>
          <w:rFonts w:hint="eastAsia"/>
        </w:rPr>
        <w:t>з</w:t>
      </w:r>
      <w:r>
        <w:t xml:space="preserve"> </w:t>
      </w:r>
      <w:r>
        <w:rPr>
          <w:rFonts w:hint="eastAsia"/>
        </w:rPr>
        <w:t>азартними</w:t>
      </w:r>
      <w:r>
        <w:t xml:space="preserve"> </w:t>
      </w:r>
      <w:r>
        <w:rPr>
          <w:rFonts w:hint="eastAsia"/>
        </w:rPr>
        <w:t>іграми</w:t>
      </w:r>
      <w:r>
        <w:t xml:space="preserve">. </w:t>
      </w:r>
      <w:r>
        <w:rPr>
          <w:rFonts w:hint="eastAsia"/>
        </w:rPr>
        <w:t>Крім</w:t>
      </w:r>
      <w:r>
        <w:t xml:space="preserve"> </w:t>
      </w:r>
      <w:r>
        <w:rPr>
          <w:rFonts w:hint="eastAsia"/>
        </w:rPr>
        <w:t>того</w:t>
      </w:r>
      <w:r>
        <w:t xml:space="preserve">, </w:t>
      </w:r>
      <w:r>
        <w:rPr>
          <w:rFonts w:hint="eastAsia"/>
        </w:rPr>
        <w:t>ризикованість</w:t>
      </w:r>
      <w:r>
        <w:t xml:space="preserve"> </w:t>
      </w:r>
      <w:r>
        <w:rPr>
          <w:rFonts w:hint="eastAsia"/>
        </w:rPr>
        <w:t>часто</w:t>
      </w:r>
      <w:r>
        <w:t xml:space="preserve"> </w:t>
      </w:r>
      <w:r>
        <w:rPr>
          <w:rFonts w:hint="eastAsia"/>
        </w:rPr>
        <w:t>засуджується</w:t>
      </w:r>
      <w:r>
        <w:t xml:space="preserve">, </w:t>
      </w:r>
      <w:r>
        <w:rPr>
          <w:rFonts w:hint="eastAsia"/>
        </w:rPr>
        <w:t>а</w:t>
      </w:r>
      <w:r>
        <w:t xml:space="preserve"> </w:t>
      </w:r>
      <w:r>
        <w:rPr>
          <w:rFonts w:hint="eastAsia"/>
        </w:rPr>
        <w:t>вербальний</w:t>
      </w:r>
      <w:r>
        <w:t xml:space="preserve"> </w:t>
      </w:r>
      <w:r>
        <w:rPr>
          <w:rFonts w:hint="eastAsia"/>
        </w:rPr>
        <w:t>процес</w:t>
      </w:r>
      <w:r>
        <w:t xml:space="preserve"> </w:t>
      </w:r>
      <w:r>
        <w:rPr>
          <w:rFonts w:hint="eastAsia"/>
        </w:rPr>
        <w:t>асоціюється</w:t>
      </w:r>
      <w:r>
        <w:t xml:space="preserve"> </w:t>
      </w:r>
      <w:r>
        <w:rPr>
          <w:rFonts w:hint="eastAsia"/>
        </w:rPr>
        <w:t>з</w:t>
      </w:r>
      <w:r>
        <w:t xml:space="preserve"> </w:t>
      </w:r>
      <w:r>
        <w:rPr>
          <w:rFonts w:hint="eastAsia"/>
        </w:rPr>
        <w:t>образом</w:t>
      </w:r>
      <w:r>
        <w:t xml:space="preserve"> </w:t>
      </w:r>
      <w:r>
        <w:rPr>
          <w:rFonts w:hint="eastAsia"/>
        </w:rPr>
        <w:t>безглуздої</w:t>
      </w:r>
      <w:r>
        <w:t xml:space="preserve"> </w:t>
      </w:r>
      <w:r>
        <w:rPr>
          <w:rFonts w:hint="eastAsia"/>
        </w:rPr>
        <w:t>фізичної</w:t>
      </w:r>
      <w:r>
        <w:t xml:space="preserve"> </w:t>
      </w:r>
      <w:r>
        <w:rPr>
          <w:rFonts w:hint="eastAsia"/>
        </w:rPr>
        <w:t>дії</w:t>
      </w:r>
      <w:r>
        <w:t>.</w:t>
      </w:r>
    </w:p>
    <w:p w14:paraId="2111F996" w14:textId="77777777" w:rsidR="000C1E6F" w:rsidRDefault="000C1E6F" w:rsidP="000C1E6F">
      <w:r>
        <w:rPr>
          <w:rFonts w:hint="eastAsia"/>
        </w:rPr>
        <w:t>Значну</w:t>
      </w:r>
      <w:r>
        <w:t xml:space="preserve"> </w:t>
      </w:r>
      <w:r>
        <w:rPr>
          <w:rFonts w:hint="eastAsia"/>
        </w:rPr>
        <w:t>частину</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схильності</w:t>
      </w:r>
      <w:r>
        <w:t xml:space="preserve"> </w:t>
      </w:r>
      <w:r>
        <w:rPr>
          <w:rFonts w:hint="eastAsia"/>
        </w:rPr>
        <w:t>до</w:t>
      </w:r>
      <w:r>
        <w:t xml:space="preserve"> </w:t>
      </w:r>
      <w:r>
        <w:rPr>
          <w:rFonts w:hint="eastAsia"/>
        </w:rPr>
        <w:t>поширення</w:t>
      </w:r>
      <w:r>
        <w:t xml:space="preserve"> </w:t>
      </w:r>
      <w:r>
        <w:rPr>
          <w:rFonts w:hint="eastAsia"/>
        </w:rPr>
        <w:t>пліток</w:t>
      </w:r>
      <w:r>
        <w:t xml:space="preserve"> </w:t>
      </w:r>
      <w:r>
        <w:rPr>
          <w:rFonts w:hint="eastAsia"/>
        </w:rPr>
        <w:t>утворено</w:t>
      </w:r>
      <w:r>
        <w:t xml:space="preserve"> </w:t>
      </w:r>
      <w:r>
        <w:rPr>
          <w:rFonts w:hint="eastAsia"/>
        </w:rPr>
        <w:t>на</w:t>
      </w:r>
      <w:r>
        <w:t xml:space="preserve"> </w:t>
      </w:r>
      <w:r>
        <w:rPr>
          <w:rFonts w:hint="eastAsia"/>
        </w:rPr>
        <w:t>основі</w:t>
      </w:r>
      <w:r>
        <w:t xml:space="preserve"> </w:t>
      </w:r>
      <w:r>
        <w:rPr>
          <w:rFonts w:hint="eastAsia"/>
        </w:rPr>
        <w:t>метонімічних</w:t>
      </w:r>
      <w:r>
        <w:t xml:space="preserve"> </w:t>
      </w:r>
      <w:r>
        <w:rPr>
          <w:rFonts w:hint="eastAsia"/>
        </w:rPr>
        <w:t>образів</w:t>
      </w:r>
      <w:r>
        <w:t xml:space="preserve"> </w:t>
      </w:r>
      <w:r>
        <w:rPr>
          <w:rFonts w:hint="eastAsia"/>
        </w:rPr>
        <w:t>язик</w:t>
      </w:r>
      <w:r>
        <w:t xml:space="preserve"> </w:t>
      </w:r>
      <w:r>
        <w:rPr>
          <w:rFonts w:hint="eastAsia"/>
        </w:rPr>
        <w:t>і</w:t>
      </w:r>
      <w:r>
        <w:t xml:space="preserve"> </w:t>
      </w:r>
      <w:r>
        <w:rPr>
          <w:rFonts w:hint="eastAsia"/>
        </w:rPr>
        <w:t>зуби</w:t>
      </w:r>
      <w:r>
        <w:t xml:space="preserve">, </w:t>
      </w:r>
      <w:r>
        <w:rPr>
          <w:rFonts w:hint="eastAsia"/>
        </w:rPr>
        <w:t>які</w:t>
      </w:r>
      <w:r>
        <w:t xml:space="preserve"> </w:t>
      </w:r>
      <w:r>
        <w:rPr>
          <w:rFonts w:hint="eastAsia"/>
        </w:rPr>
        <w:t>широко</w:t>
      </w:r>
      <w:r>
        <w:t xml:space="preserve"> </w:t>
      </w:r>
      <w:r>
        <w:rPr>
          <w:rFonts w:hint="eastAsia"/>
        </w:rPr>
        <w:t>представлені</w:t>
      </w:r>
      <w:r>
        <w:t xml:space="preserve"> </w:t>
      </w:r>
      <w:r>
        <w:rPr>
          <w:rFonts w:hint="eastAsia"/>
        </w:rPr>
        <w:t>в</w:t>
      </w:r>
      <w:r>
        <w:t xml:space="preserve"> </w:t>
      </w:r>
      <w:r>
        <w:rPr>
          <w:rFonts w:hint="eastAsia"/>
        </w:rPr>
        <w:t>семантичній</w:t>
      </w:r>
      <w:r>
        <w:t xml:space="preserve"> </w:t>
      </w:r>
      <w:r>
        <w:rPr>
          <w:rFonts w:hint="eastAsia"/>
        </w:rPr>
        <w:t>групі</w:t>
      </w:r>
      <w:r>
        <w:t xml:space="preserve"> </w:t>
      </w:r>
      <w:r>
        <w:rPr>
          <w:rFonts w:hint="eastAsia"/>
        </w:rPr>
        <w:t>української</w:t>
      </w:r>
      <w:r>
        <w:t xml:space="preserve"> </w:t>
      </w:r>
      <w:r>
        <w:rPr>
          <w:rFonts w:hint="eastAsia"/>
        </w:rPr>
        <w:t>мови</w:t>
      </w:r>
      <w:r>
        <w:t xml:space="preserve"> </w:t>
      </w:r>
      <w:r>
        <w:rPr>
          <w:rFonts w:hint="eastAsia"/>
        </w:rPr>
        <w:t>і</w:t>
      </w:r>
      <w:r>
        <w:t xml:space="preserve"> </w:t>
      </w:r>
      <w:r>
        <w:rPr>
          <w:rFonts w:hint="eastAsia"/>
        </w:rPr>
        <w:t>синонімічному</w:t>
      </w:r>
      <w:r>
        <w:t xml:space="preserve"> </w:t>
      </w:r>
      <w:r>
        <w:rPr>
          <w:rFonts w:hint="eastAsia"/>
        </w:rPr>
        <w:t>ряду</w:t>
      </w:r>
      <w:r>
        <w:t xml:space="preserve"> </w:t>
      </w:r>
      <w:r>
        <w:rPr>
          <w:rFonts w:hint="eastAsia"/>
        </w:rPr>
        <w:t>англійської</w:t>
      </w:r>
      <w:r>
        <w:t>.</w:t>
      </w:r>
    </w:p>
    <w:p w14:paraId="49A0B3FA" w14:textId="77777777" w:rsidR="000C1E6F" w:rsidRDefault="000C1E6F" w:rsidP="000C1E6F">
      <w:r>
        <w:rPr>
          <w:rFonts w:hint="eastAsia"/>
        </w:rPr>
        <w:t>У</w:t>
      </w:r>
      <w:r>
        <w:t xml:space="preserve"> </w:t>
      </w:r>
      <w:r>
        <w:rPr>
          <w:rFonts w:hint="eastAsia"/>
        </w:rPr>
        <w:t>семантичній</w:t>
      </w:r>
      <w:r>
        <w:t xml:space="preserve"> </w:t>
      </w:r>
      <w:r>
        <w:rPr>
          <w:rFonts w:hint="eastAsia"/>
        </w:rPr>
        <w:t>групі</w:t>
      </w:r>
      <w:r>
        <w:t xml:space="preserve"> </w:t>
      </w:r>
      <w:r>
        <w:rPr>
          <w:rFonts w:hint="eastAsia"/>
        </w:rPr>
        <w:t>української</w:t>
      </w:r>
      <w:r>
        <w:t xml:space="preserve"> </w:t>
      </w:r>
      <w:r>
        <w:rPr>
          <w:rFonts w:hint="eastAsia"/>
        </w:rPr>
        <w:t>мови</w:t>
      </w:r>
      <w:r>
        <w:t xml:space="preserve"> </w:t>
      </w:r>
      <w:r>
        <w:rPr>
          <w:rFonts w:hint="eastAsia"/>
        </w:rPr>
        <w:t>і</w:t>
      </w:r>
      <w:r>
        <w:t xml:space="preserve"> </w:t>
      </w:r>
      <w:r>
        <w:rPr>
          <w:rFonts w:hint="eastAsia"/>
        </w:rPr>
        <w:t>синонімічному</w:t>
      </w:r>
      <w:r>
        <w:t xml:space="preserve"> </w:t>
      </w:r>
      <w:r>
        <w:rPr>
          <w:rFonts w:hint="eastAsia"/>
        </w:rPr>
        <w:t>ряду</w:t>
      </w:r>
      <w:r>
        <w:t xml:space="preserve"> </w:t>
      </w:r>
      <w:r>
        <w:rPr>
          <w:rFonts w:hint="eastAsia"/>
        </w:rPr>
        <w:t>англійської</w:t>
      </w:r>
      <w:r>
        <w:t xml:space="preserve"> </w:t>
      </w:r>
      <w:r>
        <w:rPr>
          <w:rFonts w:hint="eastAsia"/>
        </w:rPr>
        <w:t>прототипи</w:t>
      </w:r>
      <w:r>
        <w:t xml:space="preserve"> </w:t>
      </w:r>
      <w:r>
        <w:rPr>
          <w:rFonts w:hint="eastAsia"/>
        </w:rPr>
        <w:t>негативних</w:t>
      </w:r>
      <w:r>
        <w:t xml:space="preserve"> </w:t>
      </w:r>
      <w:r>
        <w:rPr>
          <w:rFonts w:hint="eastAsia"/>
        </w:rPr>
        <w:t>образів</w:t>
      </w:r>
      <w:r>
        <w:t xml:space="preserve">, </w:t>
      </w:r>
      <w:r>
        <w:rPr>
          <w:rFonts w:hint="eastAsia"/>
        </w:rPr>
        <w:t>що</w:t>
      </w:r>
      <w:r>
        <w:t xml:space="preserve"> </w:t>
      </w:r>
      <w:r>
        <w:rPr>
          <w:rFonts w:hint="eastAsia"/>
        </w:rPr>
        <w:t>характеризують</w:t>
      </w:r>
      <w:r>
        <w:t xml:space="preserve"> </w:t>
      </w:r>
      <w:r>
        <w:rPr>
          <w:rFonts w:hint="eastAsia"/>
        </w:rPr>
        <w:t>хвалькуватість</w:t>
      </w:r>
      <w:r>
        <w:t xml:space="preserve">, </w:t>
      </w:r>
      <w:r>
        <w:rPr>
          <w:rFonts w:hint="eastAsia"/>
        </w:rPr>
        <w:t>однакові</w:t>
      </w:r>
      <w:r>
        <w:t xml:space="preserve">. </w:t>
      </w:r>
      <w:r>
        <w:rPr>
          <w:rFonts w:hint="eastAsia"/>
        </w:rPr>
        <w:t>У</w:t>
      </w:r>
      <w:r>
        <w:t xml:space="preserve"> </w:t>
      </w:r>
      <w:r>
        <w:rPr>
          <w:rFonts w:hint="eastAsia"/>
        </w:rPr>
        <w:t>ФО</w:t>
      </w:r>
      <w:r>
        <w:t xml:space="preserve"> </w:t>
      </w:r>
      <w:r>
        <w:rPr>
          <w:rFonts w:hint="eastAsia"/>
        </w:rPr>
        <w:t>двох</w:t>
      </w:r>
      <w:r>
        <w:t xml:space="preserve"> </w:t>
      </w:r>
      <w:r>
        <w:rPr>
          <w:rFonts w:hint="eastAsia"/>
        </w:rPr>
        <w:t>мов</w:t>
      </w:r>
      <w:r>
        <w:t xml:space="preserve"> </w:t>
      </w:r>
      <w:r>
        <w:rPr>
          <w:rFonts w:hint="eastAsia"/>
        </w:rPr>
        <w:t>виявлено</w:t>
      </w:r>
      <w:r>
        <w:t xml:space="preserve"> </w:t>
      </w:r>
      <w:r>
        <w:rPr>
          <w:rFonts w:hint="eastAsia"/>
        </w:rPr>
        <w:t>перебільшення</w:t>
      </w:r>
      <w:r>
        <w:t xml:space="preserve"> </w:t>
      </w:r>
      <w:r>
        <w:rPr>
          <w:rFonts w:hint="eastAsia"/>
        </w:rPr>
        <w:t>інформації</w:t>
      </w:r>
      <w:r>
        <w:t xml:space="preserve"> </w:t>
      </w:r>
      <w:r>
        <w:rPr>
          <w:rFonts w:hint="eastAsia"/>
        </w:rPr>
        <w:t>про</w:t>
      </w:r>
      <w:r>
        <w:t xml:space="preserve"> </w:t>
      </w:r>
      <w:r>
        <w:rPr>
          <w:rFonts w:hint="eastAsia"/>
        </w:rPr>
        <w:t>себе</w:t>
      </w:r>
      <w:r>
        <w:t xml:space="preserve">. </w:t>
      </w:r>
      <w:r>
        <w:rPr>
          <w:rFonts w:hint="eastAsia"/>
        </w:rPr>
        <w:t>В</w:t>
      </w:r>
      <w:r>
        <w:t xml:space="preserve"> </w:t>
      </w:r>
      <w:r>
        <w:rPr>
          <w:rFonts w:hint="eastAsia"/>
        </w:rPr>
        <w:t>англій</w:t>
      </w:r>
      <w:r>
        <w:rPr>
          <w:rFonts w:hint="eastAsia"/>
        </w:rPr>
        <w:lastRenderedPageBreak/>
        <w:t>ській</w:t>
      </w:r>
      <w:r>
        <w:t xml:space="preserve"> </w:t>
      </w:r>
      <w:r>
        <w:rPr>
          <w:rFonts w:hint="eastAsia"/>
        </w:rPr>
        <w:t>мікросистемі</w:t>
      </w:r>
      <w:r>
        <w:t xml:space="preserve"> </w:t>
      </w:r>
      <w:r>
        <w:rPr>
          <w:rFonts w:hint="eastAsia"/>
        </w:rPr>
        <w:t>багато</w:t>
      </w:r>
      <w:r>
        <w:t xml:space="preserve"> </w:t>
      </w:r>
      <w:r>
        <w:rPr>
          <w:rFonts w:hint="eastAsia"/>
        </w:rPr>
        <w:t>ФО</w:t>
      </w:r>
      <w:r>
        <w:t xml:space="preserve"> </w:t>
      </w:r>
      <w:r>
        <w:rPr>
          <w:rFonts w:hint="eastAsia"/>
        </w:rPr>
        <w:t>зі</w:t>
      </w:r>
      <w:r>
        <w:t xml:space="preserve"> </w:t>
      </w:r>
      <w:r>
        <w:rPr>
          <w:rFonts w:hint="eastAsia"/>
        </w:rPr>
        <w:t>значенням</w:t>
      </w:r>
      <w:r>
        <w:t xml:space="preserve"> </w:t>
      </w:r>
      <w:r>
        <w:rPr>
          <w:rFonts w:hint="eastAsia"/>
        </w:rPr>
        <w:t>«</w:t>
      </w:r>
      <w:r>
        <w:rPr>
          <w:rFonts w:hint="eastAsia"/>
        </w:rPr>
        <w:t>вихвалятися</w:t>
      </w:r>
      <w:r>
        <w:rPr>
          <w:rFonts w:hint="eastAsia"/>
        </w:rPr>
        <w:t>»</w:t>
      </w:r>
      <w:r>
        <w:t xml:space="preserve">, </w:t>
      </w:r>
      <w:r>
        <w:rPr>
          <w:rFonts w:hint="eastAsia"/>
        </w:rPr>
        <w:t>які</w:t>
      </w:r>
      <w:r>
        <w:t xml:space="preserve"> </w:t>
      </w:r>
      <w:r>
        <w:rPr>
          <w:rFonts w:hint="eastAsia"/>
        </w:rPr>
        <w:t>етимологічно</w:t>
      </w:r>
      <w:r>
        <w:t xml:space="preserve"> </w:t>
      </w:r>
      <w:r>
        <w:rPr>
          <w:rFonts w:hint="eastAsia"/>
        </w:rPr>
        <w:t>пов’язані</w:t>
      </w:r>
      <w:r>
        <w:t xml:space="preserve"> </w:t>
      </w:r>
      <w:r>
        <w:rPr>
          <w:rFonts w:hint="eastAsia"/>
        </w:rPr>
        <w:t>з</w:t>
      </w:r>
      <w:r>
        <w:t xml:space="preserve"> </w:t>
      </w:r>
      <w:r>
        <w:rPr>
          <w:rFonts w:hint="eastAsia"/>
        </w:rPr>
        <w:t>театральною</w:t>
      </w:r>
      <w:r>
        <w:t xml:space="preserve"> </w:t>
      </w:r>
      <w:r>
        <w:rPr>
          <w:rFonts w:hint="eastAsia"/>
        </w:rPr>
        <w:t>чи</w:t>
      </w:r>
      <w:r>
        <w:t xml:space="preserve"> </w:t>
      </w:r>
      <w:r>
        <w:rPr>
          <w:rFonts w:hint="eastAsia"/>
        </w:rPr>
        <w:t>акторською</w:t>
      </w:r>
      <w:r>
        <w:t xml:space="preserve"> </w:t>
      </w:r>
      <w:r>
        <w:rPr>
          <w:rFonts w:hint="eastAsia"/>
        </w:rPr>
        <w:t>тематикою</w:t>
      </w:r>
      <w:r>
        <w:t>.</w:t>
      </w:r>
    </w:p>
    <w:p w14:paraId="35255869" w14:textId="77777777" w:rsidR="000C1E6F" w:rsidRDefault="000C1E6F" w:rsidP="000C1E6F">
      <w:r>
        <w:rPr>
          <w:rFonts w:hint="eastAsia"/>
        </w:rPr>
        <w:t>В</w:t>
      </w:r>
      <w:r>
        <w:t xml:space="preserve"> </w:t>
      </w:r>
      <w:r>
        <w:rPr>
          <w:rFonts w:hint="eastAsia"/>
        </w:rPr>
        <w:t>українській</w:t>
      </w:r>
      <w:r>
        <w:t xml:space="preserve"> </w:t>
      </w:r>
      <w:r>
        <w:rPr>
          <w:rFonts w:hint="eastAsia"/>
        </w:rPr>
        <w:t>мові</w:t>
      </w:r>
      <w:r>
        <w:t xml:space="preserve"> </w:t>
      </w:r>
      <w:r>
        <w:rPr>
          <w:rFonts w:hint="eastAsia"/>
        </w:rPr>
        <w:t>синонімічний</w:t>
      </w:r>
      <w:r>
        <w:t xml:space="preserve"> </w:t>
      </w:r>
      <w:r>
        <w:rPr>
          <w:rFonts w:hint="eastAsia"/>
        </w:rPr>
        <w:t>ряд</w:t>
      </w:r>
      <w:r>
        <w:t xml:space="preserve"> </w:t>
      </w:r>
      <w:r>
        <w:rPr>
          <w:rFonts w:hint="eastAsia"/>
        </w:rPr>
        <w:t>на</w:t>
      </w:r>
      <w:r>
        <w:t xml:space="preserve"> </w:t>
      </w:r>
      <w:r>
        <w:rPr>
          <w:rFonts w:hint="eastAsia"/>
        </w:rPr>
        <w:t>позначення</w:t>
      </w:r>
      <w:r>
        <w:t xml:space="preserve"> </w:t>
      </w:r>
      <w:r>
        <w:rPr>
          <w:rFonts w:hint="eastAsia"/>
        </w:rPr>
        <w:t>манірності</w:t>
      </w:r>
      <w:r>
        <w:t xml:space="preserve"> </w:t>
      </w:r>
      <w:r>
        <w:rPr>
          <w:rFonts w:hint="eastAsia"/>
        </w:rPr>
        <w:t>мотиваційно</w:t>
      </w:r>
      <w:r>
        <w:t xml:space="preserve"> </w:t>
      </w:r>
      <w:r>
        <w:rPr>
          <w:rFonts w:hint="eastAsia"/>
        </w:rPr>
        <w:t>пов’язується</w:t>
      </w:r>
      <w:r>
        <w:t xml:space="preserve"> </w:t>
      </w:r>
      <w:r>
        <w:rPr>
          <w:rFonts w:hint="eastAsia"/>
        </w:rPr>
        <w:t>з</w:t>
      </w:r>
      <w:r>
        <w:t xml:space="preserve"> </w:t>
      </w:r>
      <w:r>
        <w:rPr>
          <w:rFonts w:hint="eastAsia"/>
        </w:rPr>
        <w:t>кривлянням</w:t>
      </w:r>
      <w:r>
        <w:t xml:space="preserve"> </w:t>
      </w:r>
      <w:r>
        <w:rPr>
          <w:rFonts w:hint="eastAsia"/>
        </w:rPr>
        <w:t>і</w:t>
      </w:r>
      <w:r>
        <w:t xml:space="preserve"> </w:t>
      </w:r>
      <w:r>
        <w:rPr>
          <w:rFonts w:hint="eastAsia"/>
        </w:rPr>
        <w:t>оцінюється</w:t>
      </w:r>
      <w:r>
        <w:t xml:space="preserve"> </w:t>
      </w:r>
      <w:r>
        <w:rPr>
          <w:rFonts w:hint="eastAsia"/>
        </w:rPr>
        <w:t>негативно</w:t>
      </w:r>
      <w:r>
        <w:t xml:space="preserve">. </w:t>
      </w:r>
      <w:r>
        <w:rPr>
          <w:rFonts w:hint="eastAsia"/>
        </w:rPr>
        <w:t>В</w:t>
      </w:r>
      <w:r>
        <w:t xml:space="preserve"> </w:t>
      </w:r>
      <w:r>
        <w:rPr>
          <w:rFonts w:hint="eastAsia"/>
        </w:rPr>
        <w:t>англійській</w:t>
      </w:r>
      <w:r>
        <w:t xml:space="preserve"> </w:t>
      </w:r>
      <w:r>
        <w:rPr>
          <w:rFonts w:hint="eastAsia"/>
        </w:rPr>
        <w:t>семантичній</w:t>
      </w:r>
      <w:r>
        <w:t xml:space="preserve"> </w:t>
      </w:r>
      <w:r>
        <w:rPr>
          <w:rFonts w:hint="eastAsia"/>
        </w:rPr>
        <w:t>групі</w:t>
      </w:r>
      <w:r>
        <w:t xml:space="preserve"> </w:t>
      </w:r>
      <w:r>
        <w:rPr>
          <w:rFonts w:hint="eastAsia"/>
        </w:rPr>
        <w:t>манірність</w:t>
      </w:r>
      <w:r>
        <w:t xml:space="preserve"> </w:t>
      </w:r>
      <w:r>
        <w:rPr>
          <w:rFonts w:hint="eastAsia"/>
        </w:rPr>
        <w:t>етимологічно</w:t>
      </w:r>
      <w:r>
        <w:t xml:space="preserve"> </w:t>
      </w:r>
      <w:r>
        <w:rPr>
          <w:rFonts w:hint="eastAsia"/>
        </w:rPr>
        <w:t>пов’язується</w:t>
      </w:r>
      <w:r>
        <w:t xml:space="preserve"> </w:t>
      </w:r>
      <w:r>
        <w:rPr>
          <w:rFonts w:hint="eastAsia"/>
        </w:rPr>
        <w:t>з</w:t>
      </w:r>
      <w:r>
        <w:t xml:space="preserve"> </w:t>
      </w:r>
      <w:r>
        <w:rPr>
          <w:rFonts w:hint="eastAsia"/>
        </w:rPr>
        <w:t>еталонами</w:t>
      </w:r>
      <w:r>
        <w:t xml:space="preserve"> </w:t>
      </w:r>
      <w:r>
        <w:rPr>
          <w:rFonts w:hint="eastAsia"/>
        </w:rPr>
        <w:t>поведінки</w:t>
      </w:r>
      <w:r>
        <w:t xml:space="preserve"> </w:t>
      </w:r>
      <w:r>
        <w:rPr>
          <w:rFonts w:hint="eastAsia"/>
        </w:rPr>
        <w:t>й</w:t>
      </w:r>
      <w:r>
        <w:t xml:space="preserve"> </w:t>
      </w:r>
      <w:r>
        <w:rPr>
          <w:rFonts w:hint="eastAsia"/>
        </w:rPr>
        <w:t>одягу</w:t>
      </w:r>
      <w:r>
        <w:t xml:space="preserve"> </w:t>
      </w:r>
      <w:r>
        <w:rPr>
          <w:rFonts w:hint="eastAsia"/>
        </w:rPr>
        <w:t>в</w:t>
      </w:r>
      <w:r>
        <w:t xml:space="preserve"> </w:t>
      </w:r>
      <w:r>
        <w:rPr>
          <w:rFonts w:hint="eastAsia"/>
        </w:rPr>
        <w:t>представників</w:t>
      </w:r>
      <w:r>
        <w:t xml:space="preserve"> </w:t>
      </w:r>
      <w:r>
        <w:rPr>
          <w:rFonts w:hint="eastAsia"/>
        </w:rPr>
        <w:t>аристократії</w:t>
      </w:r>
      <w:r>
        <w:t>.</w:t>
      </w:r>
    </w:p>
    <w:p w14:paraId="74BD7EC5" w14:textId="77777777" w:rsidR="000C1E6F" w:rsidRDefault="000C1E6F" w:rsidP="000C1E6F">
      <w:r>
        <w:rPr>
          <w:rFonts w:hint="eastAsia"/>
        </w:rPr>
        <w:t>У</w:t>
      </w:r>
      <w:r>
        <w:t xml:space="preserve"> </w:t>
      </w:r>
      <w:r>
        <w:rPr>
          <w:rFonts w:hint="eastAsia"/>
        </w:rPr>
        <w:t>семантичних</w:t>
      </w:r>
      <w:r>
        <w:t xml:space="preserve"> </w:t>
      </w:r>
      <w:r>
        <w:rPr>
          <w:rFonts w:hint="eastAsia"/>
        </w:rPr>
        <w:t>групах</w:t>
      </w:r>
      <w:r>
        <w:t xml:space="preserve"> </w:t>
      </w:r>
      <w:r>
        <w:rPr>
          <w:rFonts w:hint="eastAsia"/>
        </w:rPr>
        <w:t>на</w:t>
      </w:r>
      <w:r>
        <w:t xml:space="preserve"> </w:t>
      </w:r>
      <w:r>
        <w:rPr>
          <w:rFonts w:hint="eastAsia"/>
        </w:rPr>
        <w:t>позначення</w:t>
      </w:r>
      <w:r>
        <w:t xml:space="preserve"> </w:t>
      </w:r>
      <w:r>
        <w:rPr>
          <w:rFonts w:hint="eastAsia"/>
        </w:rPr>
        <w:t>щирості</w:t>
      </w:r>
      <w:r>
        <w:t xml:space="preserve"> </w:t>
      </w:r>
      <w:r>
        <w:rPr>
          <w:rFonts w:hint="eastAsia"/>
        </w:rPr>
        <w:t>використовуються</w:t>
      </w:r>
      <w:r>
        <w:t xml:space="preserve"> </w:t>
      </w:r>
      <w:r>
        <w:rPr>
          <w:rFonts w:hint="eastAsia"/>
        </w:rPr>
        <w:t>метафоричні</w:t>
      </w:r>
      <w:r>
        <w:t xml:space="preserve"> </w:t>
      </w:r>
      <w:r>
        <w:rPr>
          <w:rFonts w:hint="eastAsia"/>
        </w:rPr>
        <w:t>образи</w:t>
      </w:r>
      <w:r>
        <w:t xml:space="preserve"> </w:t>
      </w:r>
      <w:r>
        <w:rPr>
          <w:rFonts w:hint="eastAsia"/>
        </w:rPr>
        <w:t>душі</w:t>
      </w:r>
      <w:r>
        <w:t xml:space="preserve"> </w:t>
      </w:r>
      <w:r>
        <w:rPr>
          <w:rFonts w:hint="eastAsia"/>
        </w:rPr>
        <w:t>і</w:t>
      </w:r>
      <w:r>
        <w:t xml:space="preserve"> </w:t>
      </w:r>
      <w:r>
        <w:rPr>
          <w:rFonts w:hint="eastAsia"/>
        </w:rPr>
        <w:t>серця</w:t>
      </w:r>
      <w:r>
        <w:t>.</w:t>
      </w:r>
    </w:p>
    <w:p w14:paraId="24B54879" w14:textId="77777777" w:rsidR="000C1E6F" w:rsidRDefault="000C1E6F" w:rsidP="000C1E6F">
      <w:r>
        <w:rPr>
          <w:rFonts w:hint="eastAsia"/>
        </w:rPr>
        <w:t>В</w:t>
      </w:r>
      <w:r>
        <w:t xml:space="preserve"> </w:t>
      </w:r>
      <w:r>
        <w:rPr>
          <w:rFonts w:hint="eastAsia"/>
        </w:rPr>
        <w:t>українській</w:t>
      </w:r>
      <w:r>
        <w:t xml:space="preserve"> </w:t>
      </w:r>
      <w:r>
        <w:rPr>
          <w:rFonts w:hint="eastAsia"/>
        </w:rPr>
        <w:t>і</w:t>
      </w:r>
      <w:r>
        <w:t xml:space="preserve"> </w:t>
      </w:r>
      <w:r>
        <w:rPr>
          <w:rFonts w:hint="eastAsia"/>
        </w:rPr>
        <w:t>англійській</w:t>
      </w:r>
      <w:r>
        <w:t xml:space="preserve"> </w:t>
      </w:r>
      <w:r>
        <w:rPr>
          <w:rFonts w:hint="eastAsia"/>
        </w:rPr>
        <w:t>мовах</w:t>
      </w:r>
      <w:r>
        <w:t xml:space="preserve"> </w:t>
      </w:r>
      <w:r>
        <w:rPr>
          <w:rFonts w:hint="eastAsia"/>
        </w:rPr>
        <w:t>семантичні</w:t>
      </w:r>
      <w:r>
        <w:t xml:space="preserve"> </w:t>
      </w:r>
      <w:r>
        <w:rPr>
          <w:rFonts w:hint="eastAsia"/>
        </w:rPr>
        <w:t>групи</w:t>
      </w:r>
      <w:r>
        <w:t xml:space="preserve"> </w:t>
      </w:r>
      <w:r>
        <w:rPr>
          <w:rFonts w:hint="eastAsia"/>
        </w:rPr>
        <w:t>на</w:t>
      </w:r>
      <w:r>
        <w:t xml:space="preserve"> </w:t>
      </w:r>
      <w:r>
        <w:rPr>
          <w:rFonts w:hint="eastAsia"/>
        </w:rPr>
        <w:t>позначення</w:t>
      </w:r>
      <w:r>
        <w:t xml:space="preserve"> </w:t>
      </w:r>
      <w:r>
        <w:rPr>
          <w:rFonts w:hint="eastAsia"/>
        </w:rPr>
        <w:t>жадібності</w:t>
      </w:r>
      <w:r>
        <w:t xml:space="preserve"> </w:t>
      </w:r>
      <w:r>
        <w:rPr>
          <w:rFonts w:hint="eastAsia"/>
        </w:rPr>
        <w:t>мають</w:t>
      </w:r>
      <w:r>
        <w:t xml:space="preserve"> </w:t>
      </w:r>
      <w:r>
        <w:rPr>
          <w:rFonts w:hint="eastAsia"/>
        </w:rPr>
        <w:t>спільну</w:t>
      </w:r>
      <w:r>
        <w:t xml:space="preserve"> </w:t>
      </w:r>
      <w:r>
        <w:rPr>
          <w:rFonts w:hint="eastAsia"/>
        </w:rPr>
        <w:t>мотиваційну</w:t>
      </w:r>
      <w:r>
        <w:t xml:space="preserve"> </w:t>
      </w:r>
      <w:r>
        <w:rPr>
          <w:rFonts w:hint="eastAsia"/>
        </w:rPr>
        <w:t>ознаку</w:t>
      </w:r>
      <w:r>
        <w:t xml:space="preserve"> − </w:t>
      </w:r>
      <w:r>
        <w:rPr>
          <w:rFonts w:hint="eastAsia"/>
        </w:rPr>
        <w:t>асоціацію</w:t>
      </w:r>
      <w:r>
        <w:t xml:space="preserve"> </w:t>
      </w:r>
      <w:r>
        <w:rPr>
          <w:rFonts w:hint="eastAsia"/>
        </w:rPr>
        <w:t>з</w:t>
      </w:r>
      <w:r>
        <w:t xml:space="preserve"> </w:t>
      </w:r>
      <w:r>
        <w:rPr>
          <w:rFonts w:hint="eastAsia"/>
        </w:rPr>
        <w:t>представниками</w:t>
      </w:r>
      <w:r>
        <w:t xml:space="preserve"> </w:t>
      </w:r>
      <w:r>
        <w:rPr>
          <w:rFonts w:hint="eastAsia"/>
        </w:rPr>
        <w:t>тваринного</w:t>
      </w:r>
      <w:r>
        <w:t xml:space="preserve"> </w:t>
      </w:r>
      <w:r>
        <w:rPr>
          <w:rFonts w:hint="eastAsia"/>
        </w:rPr>
        <w:t>світу</w:t>
      </w:r>
      <w:r>
        <w:t xml:space="preserve"> (</w:t>
      </w:r>
      <w:r>
        <w:rPr>
          <w:rFonts w:hint="eastAsia"/>
        </w:rPr>
        <w:t>кіт</w:t>
      </w:r>
      <w:r>
        <w:t xml:space="preserve">, </w:t>
      </w:r>
      <w:r>
        <w:rPr>
          <w:rFonts w:hint="eastAsia"/>
        </w:rPr>
        <w:t>собака</w:t>
      </w:r>
      <w:r>
        <w:t xml:space="preserve">, </w:t>
      </w:r>
      <w:r>
        <w:rPr>
          <w:rFonts w:hint="eastAsia"/>
        </w:rPr>
        <w:t>вовк</w:t>
      </w:r>
      <w:r>
        <w:t xml:space="preserve">, </w:t>
      </w:r>
      <w:r>
        <w:rPr>
          <w:rFonts w:hint="eastAsia"/>
        </w:rPr>
        <w:t>орел</w:t>
      </w:r>
      <w:r>
        <w:t>).</w:t>
      </w:r>
    </w:p>
    <w:p w14:paraId="59AA1C01" w14:textId="77777777" w:rsidR="000C1E6F" w:rsidRDefault="000C1E6F" w:rsidP="000C1E6F">
      <w:r>
        <w:rPr>
          <w:rFonts w:hint="eastAsia"/>
        </w:rPr>
        <w:t>Аналіз</w:t>
      </w:r>
      <w:r>
        <w:t xml:space="preserve"> </w:t>
      </w:r>
      <w:r>
        <w:rPr>
          <w:rFonts w:hint="eastAsia"/>
        </w:rPr>
        <w:t>виявив</w:t>
      </w:r>
      <w:r>
        <w:t xml:space="preserve">, </w:t>
      </w:r>
      <w:r>
        <w:rPr>
          <w:rFonts w:hint="eastAsia"/>
        </w:rPr>
        <w:t>що</w:t>
      </w:r>
      <w:r>
        <w:t xml:space="preserve"> </w:t>
      </w:r>
      <w:r>
        <w:rPr>
          <w:rFonts w:hint="eastAsia"/>
        </w:rPr>
        <w:t>в</w:t>
      </w:r>
      <w:r>
        <w:t xml:space="preserve"> </w:t>
      </w:r>
      <w:r>
        <w:rPr>
          <w:rFonts w:hint="eastAsia"/>
        </w:rPr>
        <w:t>семантичних</w:t>
      </w:r>
      <w:r>
        <w:t xml:space="preserve"> </w:t>
      </w:r>
      <w:r>
        <w:rPr>
          <w:rFonts w:hint="eastAsia"/>
        </w:rPr>
        <w:t>групах</w:t>
      </w:r>
      <w:r>
        <w:t xml:space="preserve"> </w:t>
      </w:r>
      <w:r>
        <w:rPr>
          <w:rFonts w:hint="eastAsia"/>
        </w:rPr>
        <w:t>на</w:t>
      </w:r>
      <w:r>
        <w:t xml:space="preserve"> </w:t>
      </w:r>
      <w:r>
        <w:rPr>
          <w:rFonts w:hint="eastAsia"/>
        </w:rPr>
        <w:t>позначення</w:t>
      </w:r>
      <w:r>
        <w:t xml:space="preserve"> </w:t>
      </w:r>
      <w:r>
        <w:rPr>
          <w:rFonts w:hint="eastAsia"/>
        </w:rPr>
        <w:t>хитрості</w:t>
      </w:r>
      <w:r>
        <w:t xml:space="preserve"> </w:t>
      </w:r>
      <w:r>
        <w:rPr>
          <w:rFonts w:hint="eastAsia"/>
        </w:rPr>
        <w:t>переважають</w:t>
      </w:r>
      <w:r>
        <w:t xml:space="preserve"> </w:t>
      </w:r>
      <w:r>
        <w:rPr>
          <w:rFonts w:hint="eastAsia"/>
        </w:rPr>
        <w:t>ФО</w:t>
      </w:r>
      <w:r>
        <w:t xml:space="preserve">, </w:t>
      </w:r>
      <w:r>
        <w:rPr>
          <w:rFonts w:hint="eastAsia"/>
        </w:rPr>
        <w:t>значення</w:t>
      </w:r>
      <w:r>
        <w:t xml:space="preserve"> </w:t>
      </w:r>
      <w:r>
        <w:rPr>
          <w:rFonts w:hint="eastAsia"/>
        </w:rPr>
        <w:t>яких</w:t>
      </w:r>
      <w:r>
        <w:t xml:space="preserve"> </w:t>
      </w:r>
      <w:r>
        <w:rPr>
          <w:rFonts w:hint="eastAsia"/>
        </w:rPr>
        <w:t>пов’язане</w:t>
      </w:r>
      <w:r>
        <w:t xml:space="preserve"> </w:t>
      </w:r>
      <w:r>
        <w:rPr>
          <w:rFonts w:hint="eastAsia"/>
        </w:rPr>
        <w:t>з</w:t>
      </w:r>
      <w:r>
        <w:t xml:space="preserve"> </w:t>
      </w:r>
      <w:r>
        <w:rPr>
          <w:rFonts w:hint="eastAsia"/>
        </w:rPr>
        <w:t>рибальством</w:t>
      </w:r>
      <w:r>
        <w:t xml:space="preserve"> </w:t>
      </w:r>
      <w:r>
        <w:rPr>
          <w:rFonts w:hint="eastAsia"/>
        </w:rPr>
        <w:t>і</w:t>
      </w:r>
      <w:r>
        <w:t xml:space="preserve"> </w:t>
      </w:r>
      <w:r>
        <w:rPr>
          <w:rFonts w:hint="eastAsia"/>
        </w:rPr>
        <w:t>грою</w:t>
      </w:r>
      <w:r>
        <w:t xml:space="preserve">. </w:t>
      </w:r>
      <w:r>
        <w:rPr>
          <w:rFonts w:hint="eastAsia"/>
        </w:rPr>
        <w:t>В</w:t>
      </w:r>
      <w:r>
        <w:t xml:space="preserve"> </w:t>
      </w:r>
      <w:r>
        <w:rPr>
          <w:rFonts w:hint="eastAsia"/>
        </w:rPr>
        <w:t>мовах</w:t>
      </w:r>
      <w:r>
        <w:t xml:space="preserve"> </w:t>
      </w:r>
      <w:r>
        <w:rPr>
          <w:rFonts w:hint="eastAsia"/>
        </w:rPr>
        <w:t>стає</w:t>
      </w:r>
      <w:r>
        <w:t xml:space="preserve"> </w:t>
      </w:r>
      <w:r>
        <w:rPr>
          <w:rFonts w:hint="eastAsia"/>
        </w:rPr>
        <w:t>продуктивним</w:t>
      </w:r>
      <w:r>
        <w:t xml:space="preserve"> </w:t>
      </w:r>
      <w:r>
        <w:rPr>
          <w:rFonts w:hint="eastAsia"/>
        </w:rPr>
        <w:t>образ</w:t>
      </w:r>
      <w:r>
        <w:t xml:space="preserve"> </w:t>
      </w:r>
      <w:r>
        <w:rPr>
          <w:rFonts w:hint="eastAsia"/>
        </w:rPr>
        <w:t>лисиці</w:t>
      </w:r>
      <w:r>
        <w:t xml:space="preserve">. </w:t>
      </w:r>
      <w:r>
        <w:rPr>
          <w:rFonts w:hint="eastAsia"/>
        </w:rPr>
        <w:t>А</w:t>
      </w:r>
      <w:r>
        <w:t xml:space="preserve"> </w:t>
      </w:r>
      <w:r>
        <w:rPr>
          <w:rFonts w:hint="eastAsia"/>
        </w:rPr>
        <w:t>в</w:t>
      </w:r>
      <w:r>
        <w:t xml:space="preserve"> </w:t>
      </w:r>
      <w:r>
        <w:rPr>
          <w:rFonts w:hint="eastAsia"/>
        </w:rPr>
        <w:t>англійській</w:t>
      </w:r>
      <w:r>
        <w:t xml:space="preserve"> </w:t>
      </w:r>
      <w:r>
        <w:rPr>
          <w:rFonts w:hint="eastAsia"/>
        </w:rPr>
        <w:t>–</w:t>
      </w:r>
      <w:r>
        <w:t xml:space="preserve"> </w:t>
      </w:r>
      <w:r>
        <w:rPr>
          <w:rFonts w:hint="eastAsia"/>
        </w:rPr>
        <w:t>ще</w:t>
      </w:r>
      <w:r>
        <w:t xml:space="preserve"> </w:t>
      </w:r>
      <w:r>
        <w:rPr>
          <w:rFonts w:hint="eastAsia"/>
        </w:rPr>
        <w:t>й</w:t>
      </w:r>
      <w:r>
        <w:t xml:space="preserve"> </w:t>
      </w:r>
      <w:r>
        <w:rPr>
          <w:rFonts w:hint="eastAsia"/>
        </w:rPr>
        <w:t>слимак</w:t>
      </w:r>
      <w:r>
        <w:t xml:space="preserve"> </w:t>
      </w:r>
      <w:r>
        <w:rPr>
          <w:rFonts w:hint="eastAsia"/>
        </w:rPr>
        <w:t>та</w:t>
      </w:r>
      <w:r>
        <w:t xml:space="preserve"> </w:t>
      </w:r>
      <w:r>
        <w:rPr>
          <w:rFonts w:hint="eastAsia"/>
        </w:rPr>
        <w:t>мавпа</w:t>
      </w:r>
      <w:r>
        <w:t>.</w:t>
      </w:r>
    </w:p>
    <w:p w14:paraId="6E01283B" w14:textId="77777777" w:rsidR="000C1E6F" w:rsidRDefault="000C1E6F" w:rsidP="000C1E6F">
      <w:r>
        <w:rPr>
          <w:rFonts w:hint="eastAsia"/>
        </w:rPr>
        <w:t>Семантичні</w:t>
      </w:r>
      <w:r>
        <w:t xml:space="preserve"> </w:t>
      </w:r>
      <w:r>
        <w:rPr>
          <w:rFonts w:hint="eastAsia"/>
        </w:rPr>
        <w:t>групи</w:t>
      </w:r>
      <w:r>
        <w:t xml:space="preserve"> </w:t>
      </w:r>
      <w:r>
        <w:rPr>
          <w:rFonts w:hint="eastAsia"/>
        </w:rPr>
        <w:t>в</w:t>
      </w:r>
      <w:r>
        <w:t xml:space="preserve"> </w:t>
      </w:r>
      <w:r>
        <w:rPr>
          <w:rFonts w:hint="eastAsia"/>
        </w:rPr>
        <w:t>українській</w:t>
      </w:r>
      <w:r>
        <w:t xml:space="preserve"> </w:t>
      </w:r>
      <w:r>
        <w:rPr>
          <w:rFonts w:hint="eastAsia"/>
        </w:rPr>
        <w:t>і</w:t>
      </w:r>
      <w:r>
        <w:t xml:space="preserve"> </w:t>
      </w:r>
      <w:r>
        <w:rPr>
          <w:rFonts w:hint="eastAsia"/>
        </w:rPr>
        <w:t>англійській</w:t>
      </w:r>
      <w:r>
        <w:t xml:space="preserve"> </w:t>
      </w:r>
      <w:r>
        <w:rPr>
          <w:rFonts w:hint="eastAsia"/>
        </w:rPr>
        <w:t>мовах</w:t>
      </w:r>
      <w:r>
        <w:t xml:space="preserve"> </w:t>
      </w:r>
      <w:r>
        <w:rPr>
          <w:rFonts w:hint="eastAsia"/>
        </w:rPr>
        <w:t>на</w:t>
      </w:r>
      <w:r>
        <w:t xml:space="preserve"> </w:t>
      </w:r>
      <w:r>
        <w:rPr>
          <w:rFonts w:hint="eastAsia"/>
        </w:rPr>
        <w:t>позначення</w:t>
      </w:r>
      <w:r>
        <w:t xml:space="preserve"> </w:t>
      </w:r>
      <w:r>
        <w:rPr>
          <w:rFonts w:hint="eastAsia"/>
        </w:rPr>
        <w:t>чесності</w:t>
      </w:r>
      <w:r>
        <w:t xml:space="preserve"> </w:t>
      </w:r>
      <w:r>
        <w:rPr>
          <w:rFonts w:hint="eastAsia"/>
        </w:rPr>
        <w:t>характеризують</w:t>
      </w:r>
      <w:r>
        <w:t xml:space="preserve"> </w:t>
      </w:r>
      <w:r>
        <w:rPr>
          <w:rFonts w:hint="eastAsia"/>
        </w:rPr>
        <w:t>такі</w:t>
      </w:r>
      <w:r>
        <w:t xml:space="preserve"> </w:t>
      </w:r>
      <w:r>
        <w:rPr>
          <w:rFonts w:hint="eastAsia"/>
        </w:rPr>
        <w:t>вербальні</w:t>
      </w:r>
      <w:r>
        <w:t xml:space="preserve"> </w:t>
      </w:r>
      <w:r>
        <w:rPr>
          <w:rFonts w:hint="eastAsia"/>
        </w:rPr>
        <w:t>дії</w:t>
      </w:r>
      <w:r>
        <w:t xml:space="preserve">, </w:t>
      </w:r>
      <w:r>
        <w:rPr>
          <w:rFonts w:hint="eastAsia"/>
        </w:rPr>
        <w:t>як</w:t>
      </w:r>
      <w:r>
        <w:t xml:space="preserve"> </w:t>
      </w:r>
      <w:r>
        <w:rPr>
          <w:rFonts w:hint="eastAsia"/>
        </w:rPr>
        <w:t>реалізація</w:t>
      </w:r>
      <w:r>
        <w:t xml:space="preserve"> </w:t>
      </w:r>
      <w:r>
        <w:rPr>
          <w:rFonts w:hint="eastAsia"/>
        </w:rPr>
        <w:t>своїх</w:t>
      </w:r>
      <w:r>
        <w:t xml:space="preserve"> </w:t>
      </w:r>
      <w:r>
        <w:rPr>
          <w:rFonts w:hint="eastAsia"/>
        </w:rPr>
        <w:t>намірів</w:t>
      </w:r>
      <w:r>
        <w:t xml:space="preserve"> </w:t>
      </w:r>
      <w:r>
        <w:rPr>
          <w:rFonts w:hint="eastAsia"/>
        </w:rPr>
        <w:t>правдивістю</w:t>
      </w:r>
      <w:r>
        <w:t xml:space="preserve"> </w:t>
      </w:r>
      <w:r>
        <w:rPr>
          <w:rFonts w:hint="eastAsia"/>
        </w:rPr>
        <w:t>висловлювань</w:t>
      </w:r>
      <w:r>
        <w:t xml:space="preserve"> </w:t>
      </w:r>
      <w:r>
        <w:rPr>
          <w:rFonts w:hint="eastAsia"/>
        </w:rPr>
        <w:t>або</w:t>
      </w:r>
      <w:r>
        <w:t xml:space="preserve"> </w:t>
      </w:r>
      <w:r>
        <w:rPr>
          <w:rFonts w:hint="eastAsia"/>
        </w:rPr>
        <w:t>справедливим</w:t>
      </w:r>
      <w:r>
        <w:t xml:space="preserve"> </w:t>
      </w:r>
      <w:r>
        <w:rPr>
          <w:rFonts w:hint="eastAsia"/>
        </w:rPr>
        <w:t>викриттям</w:t>
      </w:r>
      <w:r>
        <w:t xml:space="preserve"> </w:t>
      </w:r>
      <w:r>
        <w:rPr>
          <w:rFonts w:hint="eastAsia"/>
        </w:rPr>
        <w:t>кого</w:t>
      </w:r>
      <w:r>
        <w:t>-</w:t>
      </w:r>
      <w:r>
        <w:rPr>
          <w:rFonts w:hint="eastAsia"/>
        </w:rPr>
        <w:t>небудь</w:t>
      </w:r>
      <w:r>
        <w:t xml:space="preserve">. </w:t>
      </w:r>
      <w:r>
        <w:rPr>
          <w:rFonts w:hint="eastAsia"/>
        </w:rPr>
        <w:t>В</w:t>
      </w:r>
      <w:r>
        <w:t xml:space="preserve"> </w:t>
      </w:r>
      <w:r>
        <w:rPr>
          <w:rFonts w:hint="eastAsia"/>
        </w:rPr>
        <w:t>українських</w:t>
      </w:r>
      <w:r>
        <w:t xml:space="preserve"> </w:t>
      </w:r>
      <w:r>
        <w:rPr>
          <w:rFonts w:hint="eastAsia"/>
        </w:rPr>
        <w:t>ФО</w:t>
      </w:r>
      <w:r>
        <w:t xml:space="preserve"> </w:t>
      </w:r>
      <w:r>
        <w:rPr>
          <w:rFonts w:hint="eastAsia"/>
        </w:rPr>
        <w:t>акцентується</w:t>
      </w:r>
      <w:r>
        <w:t xml:space="preserve">, </w:t>
      </w:r>
      <w:r>
        <w:rPr>
          <w:rFonts w:hint="eastAsia"/>
        </w:rPr>
        <w:t>що</w:t>
      </w:r>
      <w:r>
        <w:t xml:space="preserve"> </w:t>
      </w:r>
      <w:r>
        <w:rPr>
          <w:rFonts w:hint="eastAsia"/>
        </w:rPr>
        <w:t>чесність</w:t>
      </w:r>
      <w:r>
        <w:t xml:space="preserve"> </w:t>
      </w:r>
      <w:r>
        <w:rPr>
          <w:rFonts w:hint="eastAsia"/>
        </w:rPr>
        <w:t>є</w:t>
      </w:r>
      <w:r>
        <w:t xml:space="preserve"> </w:t>
      </w:r>
      <w:r>
        <w:rPr>
          <w:rFonts w:hint="eastAsia"/>
        </w:rPr>
        <w:t>однією</w:t>
      </w:r>
      <w:r>
        <w:t xml:space="preserve"> </w:t>
      </w:r>
      <w:r>
        <w:rPr>
          <w:rFonts w:hint="eastAsia"/>
        </w:rPr>
        <w:t>з</w:t>
      </w:r>
      <w:r>
        <w:t xml:space="preserve"> </w:t>
      </w:r>
      <w:r>
        <w:rPr>
          <w:rFonts w:hint="eastAsia"/>
        </w:rPr>
        <w:t>християнських</w:t>
      </w:r>
      <w:r>
        <w:t xml:space="preserve"> </w:t>
      </w:r>
      <w:r>
        <w:rPr>
          <w:rFonts w:hint="eastAsia"/>
        </w:rPr>
        <w:t>достоїнств</w:t>
      </w:r>
      <w:r>
        <w:t>.</w:t>
      </w:r>
    </w:p>
    <w:p w14:paraId="3D713F6B" w14:textId="77777777" w:rsidR="000C1E6F" w:rsidRDefault="000C1E6F" w:rsidP="000C1E6F">
      <w:r>
        <w:rPr>
          <w:rFonts w:hint="eastAsia"/>
        </w:rPr>
        <w:t>Виявлено</w:t>
      </w:r>
      <w:r>
        <w:t xml:space="preserve">, </w:t>
      </w:r>
      <w:r>
        <w:rPr>
          <w:rFonts w:hint="eastAsia"/>
        </w:rPr>
        <w:t>що</w:t>
      </w:r>
      <w:r>
        <w:t xml:space="preserve"> </w:t>
      </w:r>
      <w:r>
        <w:rPr>
          <w:rFonts w:hint="eastAsia"/>
        </w:rPr>
        <w:t>в</w:t>
      </w:r>
      <w:r>
        <w:t xml:space="preserve"> </w:t>
      </w:r>
      <w:r>
        <w:rPr>
          <w:rFonts w:hint="eastAsia"/>
        </w:rPr>
        <w:t>семантичних</w:t>
      </w:r>
      <w:r>
        <w:t xml:space="preserve"> </w:t>
      </w:r>
      <w:r>
        <w:rPr>
          <w:rFonts w:hint="eastAsia"/>
        </w:rPr>
        <w:t>групах</w:t>
      </w:r>
      <w:r>
        <w:t xml:space="preserve"> </w:t>
      </w:r>
      <w:r>
        <w:rPr>
          <w:rFonts w:hint="eastAsia"/>
        </w:rPr>
        <w:t>на</w:t>
      </w:r>
      <w:r>
        <w:t xml:space="preserve"> </w:t>
      </w:r>
      <w:r>
        <w:rPr>
          <w:rFonts w:hint="eastAsia"/>
        </w:rPr>
        <w:t>позначення</w:t>
      </w:r>
      <w:r>
        <w:t xml:space="preserve"> </w:t>
      </w:r>
      <w:r>
        <w:rPr>
          <w:rFonts w:hint="eastAsia"/>
        </w:rPr>
        <w:t>благородства</w:t>
      </w:r>
      <w:r>
        <w:t xml:space="preserve"> </w:t>
      </w:r>
      <w:r>
        <w:rPr>
          <w:rFonts w:hint="eastAsia"/>
        </w:rPr>
        <w:t>використано</w:t>
      </w:r>
      <w:r>
        <w:t xml:space="preserve"> </w:t>
      </w:r>
      <w:r>
        <w:rPr>
          <w:rFonts w:hint="eastAsia"/>
        </w:rPr>
        <w:t>образи</w:t>
      </w:r>
      <w:r>
        <w:t xml:space="preserve"> </w:t>
      </w:r>
      <w:r>
        <w:rPr>
          <w:rFonts w:hint="eastAsia"/>
        </w:rPr>
        <w:t>військових</w:t>
      </w:r>
      <w:r>
        <w:t xml:space="preserve"> </w:t>
      </w:r>
      <w:r>
        <w:rPr>
          <w:rFonts w:hint="eastAsia"/>
        </w:rPr>
        <w:t>дій</w:t>
      </w:r>
      <w:r>
        <w:t xml:space="preserve">. </w:t>
      </w:r>
      <w:r>
        <w:rPr>
          <w:rFonts w:hint="eastAsia"/>
        </w:rPr>
        <w:t>Чимало</w:t>
      </w:r>
      <w:r>
        <w:t xml:space="preserve"> </w:t>
      </w:r>
      <w:r>
        <w:rPr>
          <w:rFonts w:hint="eastAsia"/>
        </w:rPr>
        <w:t>ФО</w:t>
      </w:r>
      <w:r>
        <w:t xml:space="preserve"> </w:t>
      </w:r>
      <w:r>
        <w:rPr>
          <w:rFonts w:hint="eastAsia"/>
        </w:rPr>
        <w:t>англійської</w:t>
      </w:r>
      <w:r>
        <w:t xml:space="preserve"> </w:t>
      </w:r>
      <w:r>
        <w:rPr>
          <w:rFonts w:hint="eastAsia"/>
        </w:rPr>
        <w:t>мови</w:t>
      </w:r>
      <w:r>
        <w:t xml:space="preserve"> </w:t>
      </w:r>
      <w:r>
        <w:rPr>
          <w:rFonts w:hint="eastAsia"/>
        </w:rPr>
        <w:t>мають</w:t>
      </w:r>
      <w:r>
        <w:t xml:space="preserve"> </w:t>
      </w:r>
      <w:r>
        <w:rPr>
          <w:rFonts w:hint="eastAsia"/>
        </w:rPr>
        <w:t>компонент</w:t>
      </w:r>
      <w:r>
        <w:t xml:space="preserve"> </w:t>
      </w:r>
      <w:r>
        <w:rPr>
          <w:rFonts w:hint="eastAsia"/>
        </w:rPr>
        <w:t>рука</w:t>
      </w:r>
      <w:r>
        <w:t xml:space="preserve">, </w:t>
      </w:r>
      <w:r>
        <w:rPr>
          <w:rFonts w:hint="eastAsia"/>
        </w:rPr>
        <w:t>що</w:t>
      </w:r>
      <w:r>
        <w:t xml:space="preserve"> </w:t>
      </w:r>
      <w:r>
        <w:rPr>
          <w:rFonts w:hint="eastAsia"/>
        </w:rPr>
        <w:t>позначає</w:t>
      </w:r>
      <w:r>
        <w:t xml:space="preserve"> </w:t>
      </w:r>
      <w:r>
        <w:rPr>
          <w:rFonts w:hint="eastAsia"/>
        </w:rPr>
        <w:t>символ</w:t>
      </w:r>
      <w:r>
        <w:t xml:space="preserve"> </w:t>
      </w:r>
      <w:r>
        <w:rPr>
          <w:rFonts w:hint="eastAsia"/>
        </w:rPr>
        <w:t>влади</w:t>
      </w:r>
      <w:r>
        <w:t>.</w:t>
      </w:r>
    </w:p>
    <w:p w14:paraId="3C9AB993" w14:textId="77777777" w:rsidR="000C1E6F" w:rsidRDefault="000C1E6F" w:rsidP="000C1E6F">
      <w:r>
        <w:rPr>
          <w:rFonts w:hint="eastAsia"/>
        </w:rPr>
        <w:t>У</w:t>
      </w:r>
      <w:r>
        <w:t xml:space="preserve"> </w:t>
      </w:r>
      <w:r>
        <w:rPr>
          <w:rFonts w:hint="eastAsia"/>
        </w:rPr>
        <w:t>семантичних</w:t>
      </w:r>
      <w:r>
        <w:t xml:space="preserve"> </w:t>
      </w:r>
      <w:r>
        <w:rPr>
          <w:rFonts w:hint="eastAsia"/>
        </w:rPr>
        <w:t>групах</w:t>
      </w:r>
      <w:r>
        <w:t xml:space="preserve"> </w:t>
      </w:r>
      <w:r>
        <w:rPr>
          <w:rFonts w:hint="eastAsia"/>
        </w:rPr>
        <w:t>на</w:t>
      </w:r>
      <w:r>
        <w:t xml:space="preserve"> </w:t>
      </w:r>
      <w:r>
        <w:rPr>
          <w:rFonts w:hint="eastAsia"/>
        </w:rPr>
        <w:t>позначення</w:t>
      </w:r>
      <w:r>
        <w:t xml:space="preserve"> </w:t>
      </w:r>
      <w:r>
        <w:rPr>
          <w:rFonts w:hint="eastAsia"/>
        </w:rPr>
        <w:t>лайливості</w:t>
      </w:r>
      <w:r>
        <w:t xml:space="preserve"> </w:t>
      </w:r>
      <w:r>
        <w:rPr>
          <w:rFonts w:hint="eastAsia"/>
        </w:rPr>
        <w:t>наголошується</w:t>
      </w:r>
      <w:r>
        <w:t xml:space="preserve"> </w:t>
      </w:r>
      <w:r>
        <w:rPr>
          <w:rFonts w:hint="eastAsia"/>
        </w:rPr>
        <w:t>на</w:t>
      </w:r>
      <w:r>
        <w:t xml:space="preserve"> </w:t>
      </w:r>
      <w:r>
        <w:rPr>
          <w:rFonts w:hint="eastAsia"/>
        </w:rPr>
        <w:t>задіянні</w:t>
      </w:r>
      <w:r>
        <w:t xml:space="preserve"> </w:t>
      </w:r>
      <w:r>
        <w:rPr>
          <w:rFonts w:hint="eastAsia"/>
        </w:rPr>
        <w:t>мовленнєвого</w:t>
      </w:r>
      <w:r>
        <w:t xml:space="preserve"> </w:t>
      </w:r>
      <w:r>
        <w:rPr>
          <w:rFonts w:hint="eastAsia"/>
        </w:rPr>
        <w:t>апарату</w:t>
      </w:r>
      <w:r>
        <w:t xml:space="preserve"> </w:t>
      </w:r>
      <w:r>
        <w:rPr>
          <w:rFonts w:hint="eastAsia"/>
        </w:rPr>
        <w:t>людини</w:t>
      </w:r>
      <w:r>
        <w:t xml:space="preserve">. </w:t>
      </w:r>
      <w:r>
        <w:rPr>
          <w:rFonts w:hint="eastAsia"/>
        </w:rPr>
        <w:t>Значна</w:t>
      </w:r>
      <w:r>
        <w:t xml:space="preserve"> </w:t>
      </w:r>
      <w:r>
        <w:rPr>
          <w:rFonts w:hint="eastAsia"/>
        </w:rPr>
        <w:t>частина</w:t>
      </w:r>
      <w:r>
        <w:t xml:space="preserve"> </w:t>
      </w:r>
      <w:r>
        <w:rPr>
          <w:rFonts w:hint="eastAsia"/>
        </w:rPr>
        <w:t>українських</w:t>
      </w:r>
      <w:r>
        <w:t xml:space="preserve"> </w:t>
      </w:r>
      <w:r>
        <w:rPr>
          <w:rFonts w:hint="eastAsia"/>
        </w:rPr>
        <w:t>ФО</w:t>
      </w:r>
      <w:r>
        <w:t xml:space="preserve"> </w:t>
      </w:r>
      <w:r>
        <w:rPr>
          <w:rFonts w:hint="eastAsia"/>
        </w:rPr>
        <w:t>з</w:t>
      </w:r>
      <w:r>
        <w:t xml:space="preserve"> </w:t>
      </w:r>
      <w:r>
        <w:rPr>
          <w:rFonts w:hint="eastAsia"/>
        </w:rPr>
        <w:t>цим</w:t>
      </w:r>
      <w:r>
        <w:t xml:space="preserve"> </w:t>
      </w:r>
      <w:r>
        <w:rPr>
          <w:rFonts w:hint="eastAsia"/>
        </w:rPr>
        <w:t>значенням</w:t>
      </w:r>
      <w:r>
        <w:t xml:space="preserve"> </w:t>
      </w:r>
      <w:r>
        <w:rPr>
          <w:rFonts w:hint="eastAsia"/>
        </w:rPr>
        <w:t>утворена</w:t>
      </w:r>
      <w:r>
        <w:t xml:space="preserve"> </w:t>
      </w:r>
      <w:r>
        <w:rPr>
          <w:rFonts w:hint="eastAsia"/>
        </w:rPr>
        <w:t>на</w:t>
      </w:r>
      <w:r>
        <w:t xml:space="preserve"> </w:t>
      </w:r>
      <w:r>
        <w:rPr>
          <w:rFonts w:hint="eastAsia"/>
        </w:rPr>
        <w:t>метонімічних</w:t>
      </w:r>
      <w:r>
        <w:t xml:space="preserve"> </w:t>
      </w:r>
      <w:r>
        <w:rPr>
          <w:rFonts w:hint="eastAsia"/>
        </w:rPr>
        <w:t>образах</w:t>
      </w:r>
      <w:r>
        <w:t xml:space="preserve"> </w:t>
      </w:r>
      <w:r>
        <w:rPr>
          <w:rFonts w:hint="eastAsia"/>
        </w:rPr>
        <w:t>рот</w:t>
      </w:r>
      <w:r>
        <w:t xml:space="preserve"> (</w:t>
      </w:r>
      <w:r>
        <w:rPr>
          <w:rFonts w:hint="eastAsia"/>
        </w:rPr>
        <w:t>пащека</w:t>
      </w:r>
      <w:r>
        <w:t xml:space="preserve">, </w:t>
      </w:r>
      <w:r>
        <w:rPr>
          <w:rFonts w:hint="eastAsia"/>
        </w:rPr>
        <w:t>пелька</w:t>
      </w:r>
      <w:r>
        <w:t xml:space="preserve">), </w:t>
      </w:r>
      <w:r>
        <w:rPr>
          <w:rFonts w:hint="eastAsia"/>
        </w:rPr>
        <w:t>горло</w:t>
      </w:r>
      <w:r>
        <w:t xml:space="preserve">, </w:t>
      </w:r>
      <w:r>
        <w:rPr>
          <w:rFonts w:hint="eastAsia"/>
        </w:rPr>
        <w:t>язик</w:t>
      </w:r>
      <w:r>
        <w:t xml:space="preserve">. </w:t>
      </w:r>
      <w:r>
        <w:rPr>
          <w:rFonts w:hint="eastAsia"/>
        </w:rPr>
        <w:t>Уявлення</w:t>
      </w:r>
      <w:r>
        <w:t xml:space="preserve"> </w:t>
      </w:r>
      <w:r>
        <w:rPr>
          <w:rFonts w:hint="eastAsia"/>
        </w:rPr>
        <w:t>про</w:t>
      </w:r>
      <w:r>
        <w:t xml:space="preserve"> </w:t>
      </w:r>
      <w:r>
        <w:rPr>
          <w:rFonts w:hint="eastAsia"/>
        </w:rPr>
        <w:t>лайливість</w:t>
      </w:r>
      <w:r>
        <w:t xml:space="preserve"> </w:t>
      </w:r>
      <w:r>
        <w:rPr>
          <w:rFonts w:hint="eastAsia"/>
        </w:rPr>
        <w:t>пов’язується</w:t>
      </w:r>
      <w:r>
        <w:t xml:space="preserve"> </w:t>
      </w:r>
      <w:r>
        <w:rPr>
          <w:rFonts w:hint="eastAsia"/>
        </w:rPr>
        <w:t>з</w:t>
      </w:r>
      <w:r>
        <w:t xml:space="preserve"> </w:t>
      </w:r>
      <w:r>
        <w:rPr>
          <w:rFonts w:hint="eastAsia"/>
        </w:rPr>
        <w:t>представниками</w:t>
      </w:r>
      <w:r>
        <w:t xml:space="preserve"> </w:t>
      </w:r>
      <w:r>
        <w:rPr>
          <w:rFonts w:hint="eastAsia"/>
        </w:rPr>
        <w:t>торгівельної</w:t>
      </w:r>
      <w:r>
        <w:t xml:space="preserve"> </w:t>
      </w:r>
      <w:r>
        <w:rPr>
          <w:rFonts w:hint="eastAsia"/>
        </w:rPr>
        <w:t>сфери</w:t>
      </w:r>
      <w:r>
        <w:t>.</w:t>
      </w:r>
    </w:p>
    <w:p w14:paraId="1DA50AA6" w14:textId="16CDFDBE" w:rsidR="000C1E6F" w:rsidRPr="000C1E6F" w:rsidRDefault="000C1E6F" w:rsidP="000C1E6F">
      <w:r>
        <w:rPr>
          <w:rFonts w:hint="eastAsia"/>
        </w:rPr>
        <w:t>Зіставний</w:t>
      </w:r>
      <w:r>
        <w:t xml:space="preserve"> </w:t>
      </w:r>
      <w:r>
        <w:rPr>
          <w:rFonts w:hint="eastAsia"/>
        </w:rPr>
        <w:t>аналіз</w:t>
      </w:r>
      <w:r>
        <w:t xml:space="preserve"> </w:t>
      </w:r>
      <w:r>
        <w:rPr>
          <w:rFonts w:hint="eastAsia"/>
        </w:rPr>
        <w:t>ФО</w:t>
      </w:r>
      <w:r>
        <w:t xml:space="preserve"> </w:t>
      </w:r>
      <w:r>
        <w:rPr>
          <w:rFonts w:hint="eastAsia"/>
        </w:rPr>
        <w:t>на</w:t>
      </w:r>
      <w:r>
        <w:t xml:space="preserve"> </w:t>
      </w:r>
      <w:r>
        <w:rPr>
          <w:rFonts w:hint="eastAsia"/>
        </w:rPr>
        <w:t>позначення</w:t>
      </w:r>
      <w:r>
        <w:t xml:space="preserve"> </w:t>
      </w:r>
      <w:r>
        <w:rPr>
          <w:rFonts w:hint="eastAsia"/>
        </w:rPr>
        <w:t>рис</w:t>
      </w:r>
      <w:r>
        <w:t xml:space="preserve"> </w:t>
      </w:r>
      <w:r>
        <w:rPr>
          <w:rFonts w:hint="eastAsia"/>
        </w:rPr>
        <w:t>характеру</w:t>
      </w:r>
      <w:r>
        <w:t xml:space="preserve"> </w:t>
      </w:r>
      <w:r>
        <w:rPr>
          <w:rFonts w:hint="eastAsia"/>
        </w:rPr>
        <w:t>людини</w:t>
      </w:r>
      <w:r>
        <w:t xml:space="preserve"> </w:t>
      </w:r>
      <w:r>
        <w:rPr>
          <w:rFonts w:hint="eastAsia"/>
        </w:rPr>
        <w:t>сприятиме</w:t>
      </w:r>
      <w:r>
        <w:t xml:space="preserve"> </w:t>
      </w:r>
      <w:r>
        <w:rPr>
          <w:rFonts w:hint="eastAsia"/>
        </w:rPr>
        <w:t>подальшим</w:t>
      </w:r>
      <w:r>
        <w:t xml:space="preserve"> </w:t>
      </w:r>
      <w:r>
        <w:rPr>
          <w:rFonts w:hint="eastAsia"/>
        </w:rPr>
        <w:t>лінгвістичним</w:t>
      </w:r>
      <w:r>
        <w:t xml:space="preserve"> </w:t>
      </w:r>
      <w:r>
        <w:rPr>
          <w:rFonts w:hint="eastAsia"/>
        </w:rPr>
        <w:t>розвідкам</w:t>
      </w:r>
      <w:r>
        <w:t xml:space="preserve"> </w:t>
      </w:r>
      <w:r>
        <w:rPr>
          <w:rFonts w:hint="eastAsia"/>
        </w:rPr>
        <w:t>із</w:t>
      </w:r>
      <w:r>
        <w:t xml:space="preserve"> </w:t>
      </w:r>
      <w:r>
        <w:rPr>
          <w:rFonts w:hint="eastAsia"/>
        </w:rPr>
        <w:t>фразеологічної</w:t>
      </w:r>
      <w:r>
        <w:t xml:space="preserve"> </w:t>
      </w:r>
      <w:r>
        <w:rPr>
          <w:rFonts w:hint="eastAsia"/>
        </w:rPr>
        <w:t>ідеографії</w:t>
      </w:r>
      <w:r>
        <w:t xml:space="preserve">, </w:t>
      </w:r>
      <w:r>
        <w:rPr>
          <w:rFonts w:hint="eastAsia"/>
        </w:rPr>
        <w:t>виробленню</w:t>
      </w:r>
      <w:r>
        <w:t xml:space="preserve"> </w:t>
      </w:r>
      <w:r>
        <w:rPr>
          <w:rFonts w:hint="eastAsia"/>
        </w:rPr>
        <w:t>загальної</w:t>
      </w:r>
      <w:r>
        <w:t xml:space="preserve"> </w:t>
      </w:r>
      <w:r>
        <w:rPr>
          <w:rFonts w:hint="eastAsia"/>
        </w:rPr>
        <w:t>методики</w:t>
      </w:r>
      <w:r>
        <w:t xml:space="preserve"> </w:t>
      </w:r>
      <w:r>
        <w:rPr>
          <w:rFonts w:hint="eastAsia"/>
        </w:rPr>
        <w:t>для</w:t>
      </w:r>
      <w:r>
        <w:t xml:space="preserve"> </w:t>
      </w:r>
      <w:r>
        <w:rPr>
          <w:rFonts w:hint="eastAsia"/>
        </w:rPr>
        <w:t>дослідження</w:t>
      </w:r>
      <w:r>
        <w:t xml:space="preserve"> </w:t>
      </w:r>
      <w:r>
        <w:rPr>
          <w:rFonts w:hint="eastAsia"/>
        </w:rPr>
        <w:t>фразеологічних</w:t>
      </w:r>
      <w:r>
        <w:t xml:space="preserve"> </w:t>
      </w:r>
      <w:r>
        <w:rPr>
          <w:rFonts w:hint="eastAsia"/>
        </w:rPr>
        <w:t>мікросистем</w:t>
      </w:r>
      <w:r>
        <w:t xml:space="preserve"> </w:t>
      </w:r>
      <w:r>
        <w:rPr>
          <w:rFonts w:hint="eastAsia"/>
        </w:rPr>
        <w:t>у</w:t>
      </w:r>
      <w:r>
        <w:t xml:space="preserve"> </w:t>
      </w:r>
      <w:r>
        <w:rPr>
          <w:rFonts w:hint="eastAsia"/>
        </w:rPr>
        <w:t>неспоріднених</w:t>
      </w:r>
      <w:r>
        <w:t xml:space="preserve"> </w:t>
      </w:r>
      <w:r>
        <w:rPr>
          <w:rFonts w:hint="eastAsia"/>
        </w:rPr>
        <w:t>і</w:t>
      </w:r>
      <w:r>
        <w:t xml:space="preserve"> </w:t>
      </w:r>
      <w:r>
        <w:rPr>
          <w:rFonts w:hint="eastAsia"/>
        </w:rPr>
        <w:t>структурно</w:t>
      </w:r>
      <w:r>
        <w:t xml:space="preserve"> </w:t>
      </w:r>
      <w:r>
        <w:rPr>
          <w:rFonts w:hint="eastAsia"/>
        </w:rPr>
        <w:t>віддалених</w:t>
      </w:r>
      <w:r>
        <w:t xml:space="preserve"> </w:t>
      </w:r>
      <w:r>
        <w:rPr>
          <w:rFonts w:hint="eastAsia"/>
        </w:rPr>
        <w:t>мов</w:t>
      </w:r>
      <w:r>
        <w:t>.</w:t>
      </w:r>
    </w:p>
    <w:sectPr w:rsidR="000C1E6F" w:rsidRPr="000C1E6F" w:rsidSect="0058621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EA11" w14:textId="77777777" w:rsidR="0058621C" w:rsidRDefault="0058621C">
      <w:pPr>
        <w:spacing w:after="0" w:line="240" w:lineRule="auto"/>
      </w:pPr>
      <w:r>
        <w:separator/>
      </w:r>
    </w:p>
  </w:endnote>
  <w:endnote w:type="continuationSeparator" w:id="0">
    <w:p w14:paraId="1EF168FC" w14:textId="77777777" w:rsidR="0058621C" w:rsidRDefault="0058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9E81" w14:textId="77777777" w:rsidR="0058621C" w:rsidRDefault="0058621C"/>
    <w:p w14:paraId="2D738172" w14:textId="77777777" w:rsidR="0058621C" w:rsidRDefault="0058621C"/>
    <w:p w14:paraId="4339D04D" w14:textId="77777777" w:rsidR="0058621C" w:rsidRDefault="0058621C"/>
    <w:p w14:paraId="1BF8E44E" w14:textId="77777777" w:rsidR="0058621C" w:rsidRDefault="0058621C"/>
    <w:p w14:paraId="365B3F01" w14:textId="77777777" w:rsidR="0058621C" w:rsidRDefault="0058621C"/>
    <w:p w14:paraId="658CEBD1" w14:textId="77777777" w:rsidR="0058621C" w:rsidRDefault="0058621C"/>
    <w:p w14:paraId="6A3FA4B0" w14:textId="77777777" w:rsidR="0058621C" w:rsidRDefault="0058621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4C8FFBD" wp14:editId="6E07D2D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0D7BB" w14:textId="77777777" w:rsidR="0058621C" w:rsidRDefault="0058621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C8FFB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F70D7BB" w14:textId="77777777" w:rsidR="0058621C" w:rsidRDefault="0058621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9DE621" w14:textId="77777777" w:rsidR="0058621C" w:rsidRDefault="0058621C"/>
    <w:p w14:paraId="129252F0" w14:textId="77777777" w:rsidR="0058621C" w:rsidRDefault="0058621C"/>
    <w:p w14:paraId="12847797" w14:textId="77777777" w:rsidR="0058621C" w:rsidRDefault="0058621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D318D5A" wp14:editId="3108958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A47E" w14:textId="77777777" w:rsidR="0058621C" w:rsidRDefault="0058621C"/>
                          <w:p w14:paraId="7488730D" w14:textId="77777777" w:rsidR="0058621C" w:rsidRDefault="0058621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318D5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CD9A47E" w14:textId="77777777" w:rsidR="0058621C" w:rsidRDefault="0058621C"/>
                    <w:p w14:paraId="7488730D" w14:textId="77777777" w:rsidR="0058621C" w:rsidRDefault="0058621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EEC8A62" w14:textId="77777777" w:rsidR="0058621C" w:rsidRDefault="0058621C"/>
    <w:p w14:paraId="5385CA16" w14:textId="77777777" w:rsidR="0058621C" w:rsidRDefault="0058621C">
      <w:pPr>
        <w:rPr>
          <w:sz w:val="2"/>
          <w:szCs w:val="2"/>
        </w:rPr>
      </w:pPr>
    </w:p>
    <w:p w14:paraId="4EA68AD4" w14:textId="77777777" w:rsidR="0058621C" w:rsidRDefault="0058621C"/>
    <w:p w14:paraId="6628C2E0" w14:textId="77777777" w:rsidR="0058621C" w:rsidRDefault="0058621C">
      <w:pPr>
        <w:spacing w:after="0" w:line="240" w:lineRule="auto"/>
      </w:pPr>
    </w:p>
  </w:footnote>
  <w:footnote w:type="continuationSeparator" w:id="0">
    <w:p w14:paraId="61BD7BB1" w14:textId="77777777" w:rsidR="0058621C" w:rsidRDefault="0058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1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15790</TotalTime>
  <Pages>14</Pages>
  <Words>3201</Words>
  <Characters>18251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1813</cp:revision>
  <cp:lastPrinted>2009-02-06T05:36:00Z</cp:lastPrinted>
  <dcterms:created xsi:type="dcterms:W3CDTF">2024-01-07T13:43:00Z</dcterms:created>
  <dcterms:modified xsi:type="dcterms:W3CDTF">2024-02-03T15:08:00Z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