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Гончаренко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Володимир</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Сергійович</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аспірант</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кафедри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кримінального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процесу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криміналістики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Академії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w:t>
      </w:r>
      <w:r w:rsidRPr="009374A8">
        <w:rPr>
          <w:rFonts w:ascii="Verdana" w:eastAsia="Times New Roman" w:hAnsi="Verdana" w:cs="Times New Roman"/>
          <w:color w:val="000000"/>
          <w:kern w:val="0"/>
          <w:sz w:val="24"/>
          <w:szCs w:val="24"/>
          <w:lang w:eastAsia="ru-RU"/>
        </w:rPr>
        <w:t>&amp;shy;</w:t>
      </w:r>
      <w:r w:rsidRPr="009374A8">
        <w:rPr>
          <w:rFonts w:ascii="Verdana" w:eastAsia="Times New Roman" w:hAnsi="Verdana" w:cs="Times New Roman" w:hint="eastAsia"/>
          <w:color w:val="000000"/>
          <w:kern w:val="0"/>
          <w:sz w:val="24"/>
          <w:szCs w:val="24"/>
          <w:lang w:eastAsia="ru-RU"/>
        </w:rPr>
        <w:t>катури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України</w:t>
      </w:r>
      <w:r w:rsidRPr="009374A8">
        <w:rPr>
          <w:rFonts w:ascii="Verdana" w:eastAsia="Times New Roman" w:hAnsi="Verdana" w:cs="Times New Roman"/>
          <w:color w:val="000000"/>
          <w:kern w:val="0"/>
          <w:sz w:val="24"/>
          <w:szCs w:val="24"/>
          <w:lang w:eastAsia="ru-RU"/>
        </w:rPr>
        <w:t>: &amp;laquo;</w:t>
      </w:r>
      <w:r w:rsidRPr="009374A8">
        <w:rPr>
          <w:rFonts w:ascii="Verdana" w:eastAsia="Times New Roman" w:hAnsi="Verdana" w:cs="Times New Roman" w:hint="eastAsia"/>
          <w:color w:val="000000"/>
          <w:kern w:val="0"/>
          <w:sz w:val="24"/>
          <w:szCs w:val="24"/>
          <w:lang w:eastAsia="ru-RU"/>
        </w:rPr>
        <w:t>Правовий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статус</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&amp;raquo; (12.00.10 - </w:t>
      </w:r>
      <w:r w:rsidRPr="009374A8">
        <w:rPr>
          <w:rFonts w:ascii="Verdana" w:eastAsia="Times New Roman" w:hAnsi="Verdana" w:cs="Times New Roman" w:hint="eastAsia"/>
          <w:color w:val="000000"/>
          <w:kern w:val="0"/>
          <w:sz w:val="24"/>
          <w:szCs w:val="24"/>
          <w:lang w:eastAsia="ru-RU"/>
        </w:rPr>
        <w:t>судоустрій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прокуратура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w:t>
      </w:r>
      <w:r w:rsidRPr="009374A8">
        <w:rPr>
          <w:rFonts w:ascii="Verdana" w:eastAsia="Times New Roman" w:hAnsi="Verdana" w:cs="Times New Roman"/>
          <w:color w:val="000000"/>
          <w:kern w:val="0"/>
          <w:sz w:val="24"/>
          <w:szCs w:val="24"/>
          <w:lang w:eastAsia="ru-RU"/>
        </w:rPr>
        <w:t>&amp;shy;</w:t>
      </w:r>
      <w:r w:rsidRPr="009374A8">
        <w:rPr>
          <w:rFonts w:ascii="Verdana" w:eastAsia="Times New Roman" w:hAnsi="Verdana" w:cs="Times New Roman" w:hint="eastAsia"/>
          <w:color w:val="000000"/>
          <w:kern w:val="0"/>
          <w:sz w:val="24"/>
          <w:szCs w:val="24"/>
          <w:lang w:eastAsia="ru-RU"/>
        </w:rPr>
        <w:t>тура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Спецрада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w:t>
      </w:r>
      <w:r w:rsidRPr="009374A8">
        <w:rPr>
          <w:rFonts w:ascii="Verdana" w:eastAsia="Times New Roman" w:hAnsi="Verdana" w:cs="Times New Roman"/>
          <w:color w:val="000000"/>
          <w:kern w:val="0"/>
          <w:sz w:val="24"/>
          <w:szCs w:val="24"/>
          <w:lang w:eastAsia="ru-RU"/>
        </w:rPr>
        <w:t xml:space="preserve"> 26.001.05 </w:t>
      </w:r>
      <w:r w:rsidRPr="009374A8">
        <w:rPr>
          <w:rFonts w:ascii="Verdana" w:eastAsia="Times New Roman" w:hAnsi="Verdana" w:cs="Times New Roman" w:hint="eastAsia"/>
          <w:color w:val="000000"/>
          <w:kern w:val="0"/>
          <w:sz w:val="24"/>
          <w:szCs w:val="24"/>
          <w:lang w:eastAsia="ru-RU"/>
        </w:rPr>
        <w:t>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Київському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національному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університеті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імені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Тараса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Шевченка</w:t>
      </w: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МІНІСТЕРСТВО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ОСВІТИ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УКРАЇНИ</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АКАДЕМІЯ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АДВОКАТУРИ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УКРАЇНИ</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МІНІСТЕРСТВО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ОСВІТИ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УКРАЇНИ</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КИЇВСЬКИЙ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НАЦІОНАЛЬНИЙ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УНІВЕРСИТЕТ</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ІМЕНІ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ТАРАСА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ШЕВЧЕНКА</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Кваліфікаційна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наукова</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праця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правах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рукопису</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ГОНЧАРЕНКО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ВОЛОДИМИР</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СЕРГІЙОВИЧ</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УДК</w:t>
      </w:r>
      <w:r w:rsidRPr="009374A8">
        <w:rPr>
          <w:rFonts w:ascii="Verdana" w:eastAsia="Times New Roman" w:hAnsi="Verdana" w:cs="Times New Roman"/>
          <w:color w:val="000000"/>
          <w:kern w:val="0"/>
          <w:sz w:val="24"/>
          <w:szCs w:val="24"/>
          <w:lang w:eastAsia="ru-RU"/>
        </w:rPr>
        <w:t xml:space="preserve"> 347.965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ДИСЕРТАЦІЯ</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ПРАВОВИЙ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СТАТУС</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12.00.10 </w:t>
      </w:r>
      <w:r w:rsidRPr="009374A8">
        <w:rPr>
          <w:rFonts w:ascii="Verdana" w:eastAsia="Times New Roman" w:hAnsi="Verdana" w:cs="Times New Roman" w:hint="eastAsia"/>
          <w:color w:val="000000"/>
          <w:kern w:val="0"/>
          <w:sz w:val="24"/>
          <w:szCs w:val="24"/>
          <w:lang w:eastAsia="ru-RU"/>
        </w:rPr>
        <w:t>«Судоустрій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прокуратура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адвокатура»</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Подається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здобуття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наукового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ступеня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кандидата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юридичних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Дисертація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містить</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результати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власних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досліджень</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Використання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ідей</w:t>
      </w:r>
      <w:r w:rsidRPr="009374A8">
        <w:rPr>
          <w:rFonts w:ascii="Verdana" w:eastAsia="Times New Roman" w:hAnsi="Verdana" w:cs="Times New Roman"/>
          <w:color w:val="000000"/>
          <w:kern w:val="0"/>
          <w:sz w:val="24"/>
          <w:szCs w:val="24"/>
          <w:lang w:eastAsia="ru-RU"/>
        </w:rPr>
        <w:t>,</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результатів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текстів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інших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авторів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мають</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посилання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відповідне</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джерело</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_______________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w:t>
      </w:r>
      <w:r w:rsidRPr="009374A8">
        <w:rPr>
          <w:rFonts w:ascii="Verdana" w:eastAsia="Times New Roman" w:hAnsi="Verdana" w:cs="Times New Roman" w:hint="eastAsia"/>
          <w:color w:val="000000"/>
          <w:kern w:val="0"/>
          <w:sz w:val="24"/>
          <w:szCs w:val="24"/>
          <w:lang w:eastAsia="ru-RU"/>
        </w:rPr>
        <w:t>С</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Гончаренко</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Науковий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керівник</w:t>
      </w:r>
      <w:r w:rsidRPr="009374A8">
        <w:rPr>
          <w:rFonts w:ascii="Verdana" w:eastAsia="Times New Roman" w:hAnsi="Verdana" w:cs="Times New Roman"/>
          <w:color w:val="000000"/>
          <w:kern w:val="0"/>
          <w:sz w:val="24"/>
          <w:szCs w:val="24"/>
          <w:lang w:eastAsia="ru-RU"/>
        </w:rPr>
        <w:t>:</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Коротун</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Олена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Миколаївна</w:t>
      </w:r>
      <w:r w:rsidRPr="009374A8">
        <w:rPr>
          <w:rFonts w:ascii="Verdana" w:eastAsia="Times New Roman" w:hAnsi="Verdana" w:cs="Times New Roman"/>
          <w:color w:val="000000"/>
          <w:kern w:val="0"/>
          <w:sz w:val="24"/>
          <w:szCs w:val="24"/>
          <w:lang w:eastAsia="ru-RU"/>
        </w:rPr>
        <w:t>,</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кандидат</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юридичних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наук</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Київ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w:t>
      </w:r>
      <w:r w:rsidRPr="009374A8">
        <w:rPr>
          <w:rFonts w:ascii="Verdana" w:eastAsia="Times New Roman" w:hAnsi="Verdana" w:cs="Times New Roman"/>
          <w:color w:val="000000"/>
          <w:kern w:val="0"/>
          <w:sz w:val="24"/>
          <w:szCs w:val="24"/>
          <w:lang w:eastAsia="ru-RU"/>
        </w:rPr>
        <w:t xml:space="preserve"> 2019</w:t>
      </w: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ЗМІСТ</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ПЕРЕЛІК</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УМОВНИХ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ПОЗНАЧЕНЬ</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ВСТУП</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.............................................................................................................................17</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РОЗДІЛ</w:t>
      </w:r>
      <w:r w:rsidRPr="009374A8">
        <w:rPr>
          <w:rFonts w:ascii="Verdana" w:eastAsia="Times New Roman" w:hAnsi="Verdana" w:cs="Times New Roman"/>
          <w:color w:val="000000"/>
          <w:kern w:val="0"/>
          <w:sz w:val="24"/>
          <w:szCs w:val="24"/>
          <w:lang w:eastAsia="ru-RU"/>
        </w:rPr>
        <w:t xml:space="preserve"> 1. </w:t>
      </w:r>
      <w:r w:rsidRPr="009374A8">
        <w:rPr>
          <w:rFonts w:ascii="Verdana" w:eastAsia="Times New Roman" w:hAnsi="Verdana" w:cs="Times New Roman" w:hint="eastAsia"/>
          <w:color w:val="000000"/>
          <w:kern w:val="0"/>
          <w:sz w:val="24"/>
          <w:szCs w:val="24"/>
          <w:lang w:eastAsia="ru-RU"/>
        </w:rPr>
        <w:t>ПРАВОВІ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ОСНОВИ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ІНОЗЕМНИМИ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СВІТІ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w:t>
      </w:r>
      <w:r w:rsidRPr="009374A8">
        <w:rPr>
          <w:rFonts w:ascii="Verdana" w:eastAsia="Times New Roman" w:hAnsi="Verdana" w:cs="Times New Roman"/>
          <w:color w:val="000000"/>
          <w:kern w:val="0"/>
          <w:sz w:val="24"/>
          <w:szCs w:val="24"/>
          <w:lang w:eastAsia="ru-RU"/>
        </w:rPr>
        <w:t>...26</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1.1. </w:t>
      </w:r>
      <w:r w:rsidRPr="009374A8">
        <w:rPr>
          <w:rFonts w:ascii="Verdana" w:eastAsia="Times New Roman" w:hAnsi="Verdana" w:cs="Times New Roman" w:hint="eastAsia"/>
          <w:color w:val="000000"/>
          <w:kern w:val="0"/>
          <w:sz w:val="24"/>
          <w:szCs w:val="24"/>
          <w:lang w:eastAsia="ru-RU"/>
        </w:rPr>
        <w:t>Доступ</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історія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сучасний</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стан</w:t>
      </w:r>
      <w:r w:rsidRPr="009374A8">
        <w:rPr>
          <w:rFonts w:ascii="Verdana" w:eastAsia="Times New Roman" w:hAnsi="Verdana" w:cs="Times New Roman"/>
          <w:color w:val="000000"/>
          <w:kern w:val="0"/>
          <w:sz w:val="24"/>
          <w:szCs w:val="24"/>
          <w:lang w:eastAsia="ru-RU"/>
        </w:rPr>
        <w:t>.........................................................................................26</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1.2. </w:t>
      </w:r>
      <w:r w:rsidRPr="009374A8">
        <w:rPr>
          <w:rFonts w:ascii="Verdana" w:eastAsia="Times New Roman" w:hAnsi="Verdana" w:cs="Times New Roman" w:hint="eastAsia"/>
          <w:color w:val="000000"/>
          <w:kern w:val="0"/>
          <w:sz w:val="24"/>
          <w:szCs w:val="24"/>
          <w:lang w:eastAsia="ru-RU"/>
        </w:rPr>
        <w:t>Зарубіжний</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досвід</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допуску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території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країни</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.........................................................45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1.3. </w:t>
      </w:r>
      <w:r w:rsidRPr="009374A8">
        <w:rPr>
          <w:rFonts w:ascii="Verdana" w:eastAsia="Times New Roman" w:hAnsi="Verdana" w:cs="Times New Roman" w:hint="eastAsia"/>
          <w:color w:val="000000"/>
          <w:kern w:val="0"/>
          <w:sz w:val="24"/>
          <w:szCs w:val="24"/>
          <w:lang w:eastAsia="ru-RU"/>
        </w:rPr>
        <w:t>Міжнародно</w:t>
      </w:r>
      <w:r w:rsidRPr="009374A8">
        <w:rPr>
          <w:rFonts w:ascii="Verdana" w:eastAsia="Times New Roman" w:hAnsi="Verdana" w:cs="Times New Roman"/>
          <w:color w:val="000000"/>
          <w:kern w:val="0"/>
          <w:sz w:val="24"/>
          <w:szCs w:val="24"/>
          <w:lang w:eastAsia="ru-RU"/>
        </w:rPr>
        <w:t>-</w:t>
      </w:r>
      <w:r w:rsidRPr="009374A8">
        <w:rPr>
          <w:rFonts w:ascii="Verdana" w:eastAsia="Times New Roman" w:hAnsi="Verdana" w:cs="Times New Roman" w:hint="eastAsia"/>
          <w:color w:val="000000"/>
          <w:kern w:val="0"/>
          <w:sz w:val="24"/>
          <w:szCs w:val="24"/>
          <w:lang w:eastAsia="ru-RU"/>
        </w:rPr>
        <w:t>правові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передумови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світі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.........................................62</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1.4. </w:t>
      </w:r>
      <w:r w:rsidRPr="009374A8">
        <w:rPr>
          <w:rFonts w:ascii="Verdana" w:eastAsia="Times New Roman" w:hAnsi="Verdana" w:cs="Times New Roman" w:hint="eastAsia"/>
          <w:color w:val="000000"/>
          <w:kern w:val="0"/>
          <w:sz w:val="24"/>
          <w:szCs w:val="24"/>
          <w:lang w:eastAsia="ru-RU"/>
        </w:rPr>
        <w:t>Порядок</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легалізації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іноземних</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адвокатів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................................................................................................78</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Висновки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розділу</w:t>
      </w:r>
      <w:r w:rsidRPr="009374A8">
        <w:rPr>
          <w:rFonts w:ascii="Verdana" w:eastAsia="Times New Roman" w:hAnsi="Verdana" w:cs="Times New Roman"/>
          <w:color w:val="000000"/>
          <w:kern w:val="0"/>
          <w:sz w:val="24"/>
          <w:szCs w:val="24"/>
          <w:lang w:eastAsia="ru-RU"/>
        </w:rPr>
        <w:t xml:space="preserve"> 1</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.........................................................................................95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РОЗДІЛ</w:t>
      </w:r>
      <w:r w:rsidRPr="009374A8">
        <w:rPr>
          <w:rFonts w:ascii="Verdana" w:eastAsia="Times New Roman" w:hAnsi="Verdana" w:cs="Times New Roman"/>
          <w:color w:val="000000"/>
          <w:kern w:val="0"/>
          <w:sz w:val="24"/>
          <w:szCs w:val="24"/>
          <w:lang w:eastAsia="ru-RU"/>
        </w:rPr>
        <w:t xml:space="preserve"> 2. </w:t>
      </w:r>
      <w:r w:rsidRPr="009374A8">
        <w:rPr>
          <w:rFonts w:ascii="Verdana" w:eastAsia="Times New Roman" w:hAnsi="Verdana" w:cs="Times New Roman" w:hint="eastAsia"/>
          <w:color w:val="000000"/>
          <w:kern w:val="0"/>
          <w:sz w:val="24"/>
          <w:szCs w:val="24"/>
          <w:lang w:eastAsia="ru-RU"/>
        </w:rPr>
        <w:t>ХАРАКТЕРИСТИКА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ПРАВОВОГО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СТАТУСУ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 ..............................................................................................99</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14</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2.1. </w:t>
      </w:r>
      <w:r w:rsidRPr="009374A8">
        <w:rPr>
          <w:rFonts w:ascii="Verdana" w:eastAsia="Times New Roman" w:hAnsi="Verdana" w:cs="Times New Roman" w:hint="eastAsia"/>
          <w:color w:val="000000"/>
          <w:kern w:val="0"/>
          <w:sz w:val="24"/>
          <w:szCs w:val="24"/>
          <w:lang w:eastAsia="ru-RU"/>
        </w:rPr>
        <w:t>Права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обов’язки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............................................99</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2.2. </w:t>
      </w:r>
      <w:r w:rsidRPr="009374A8">
        <w:rPr>
          <w:rFonts w:ascii="Verdana" w:eastAsia="Times New Roman" w:hAnsi="Verdana" w:cs="Times New Roman" w:hint="eastAsia"/>
          <w:color w:val="000000"/>
          <w:kern w:val="0"/>
          <w:sz w:val="24"/>
          <w:szCs w:val="24"/>
          <w:lang w:eastAsia="ru-RU"/>
        </w:rPr>
        <w:t>Гарантії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 ...................118</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2.3. </w:t>
      </w:r>
      <w:r w:rsidRPr="009374A8">
        <w:rPr>
          <w:rFonts w:ascii="Verdana" w:eastAsia="Times New Roman" w:hAnsi="Verdana" w:cs="Times New Roman" w:hint="eastAsia"/>
          <w:color w:val="000000"/>
          <w:kern w:val="0"/>
          <w:sz w:val="24"/>
          <w:szCs w:val="24"/>
          <w:lang w:eastAsia="ru-RU"/>
        </w:rPr>
        <w:t>Відповідальність</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іноземного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Підстави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для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припинення</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.............................................................................................................132</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Висновки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розділу</w:t>
      </w:r>
      <w:r w:rsidRPr="009374A8">
        <w:rPr>
          <w:rFonts w:ascii="Verdana" w:eastAsia="Times New Roman" w:hAnsi="Verdana" w:cs="Times New Roman"/>
          <w:color w:val="000000"/>
          <w:kern w:val="0"/>
          <w:sz w:val="24"/>
          <w:szCs w:val="24"/>
          <w:lang w:eastAsia="ru-RU"/>
        </w:rPr>
        <w:t xml:space="preserve"> 2</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.......................................................................................147</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РОЗДІЛ</w:t>
      </w:r>
      <w:r w:rsidRPr="009374A8">
        <w:rPr>
          <w:rFonts w:ascii="Verdana" w:eastAsia="Times New Roman" w:hAnsi="Verdana" w:cs="Times New Roman"/>
          <w:color w:val="000000"/>
          <w:kern w:val="0"/>
          <w:sz w:val="24"/>
          <w:szCs w:val="24"/>
          <w:lang w:eastAsia="ru-RU"/>
        </w:rPr>
        <w:t xml:space="preserve"> 3. </w:t>
      </w:r>
      <w:r w:rsidRPr="009374A8">
        <w:rPr>
          <w:rFonts w:ascii="Verdana" w:eastAsia="Times New Roman" w:hAnsi="Verdana" w:cs="Times New Roman" w:hint="eastAsia"/>
          <w:color w:val="000000"/>
          <w:kern w:val="0"/>
          <w:sz w:val="24"/>
          <w:szCs w:val="24"/>
          <w:lang w:eastAsia="ru-RU"/>
        </w:rPr>
        <w:t>ОСОБЛИВОСТІ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ІНОЗЕМНИМИ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.......................................................150</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3.1. </w:t>
      </w:r>
      <w:r w:rsidRPr="009374A8">
        <w:rPr>
          <w:rFonts w:ascii="Verdana" w:eastAsia="Times New Roman" w:hAnsi="Verdana" w:cs="Times New Roman" w:hint="eastAsia"/>
          <w:color w:val="000000"/>
          <w:kern w:val="0"/>
          <w:sz w:val="24"/>
          <w:szCs w:val="24"/>
          <w:lang w:eastAsia="ru-RU"/>
        </w:rPr>
        <w:t>Особливості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захисту</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представництва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іноземними</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...........................................................................................150</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3.2. </w:t>
      </w:r>
      <w:r w:rsidRPr="009374A8">
        <w:rPr>
          <w:rFonts w:ascii="Verdana" w:eastAsia="Times New Roman" w:hAnsi="Verdana" w:cs="Times New Roman" w:hint="eastAsia"/>
          <w:color w:val="000000"/>
          <w:kern w:val="0"/>
          <w:sz w:val="24"/>
          <w:szCs w:val="24"/>
          <w:lang w:eastAsia="ru-RU"/>
        </w:rPr>
        <w:t>Особливості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консультаційної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та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інших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видів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правничої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правової</w:t>
      </w:r>
      <w:r w:rsidRPr="009374A8">
        <w:rPr>
          <w:rFonts w:ascii="Verdana" w:eastAsia="Times New Roman" w:hAnsi="Verdana" w:cs="Times New Roman"/>
          <w:color w:val="000000"/>
          <w:kern w:val="0"/>
          <w:sz w:val="24"/>
          <w:szCs w:val="24"/>
          <w:lang w:eastAsia="ru-RU"/>
        </w:rPr>
        <w:t>)</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допомоги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що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надається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іноземними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............................166</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 xml:space="preserve">3.3. </w:t>
      </w:r>
      <w:r w:rsidRPr="009374A8">
        <w:rPr>
          <w:rFonts w:ascii="Verdana" w:eastAsia="Times New Roman" w:hAnsi="Verdana" w:cs="Times New Roman" w:hint="eastAsia"/>
          <w:color w:val="000000"/>
          <w:kern w:val="0"/>
          <w:sz w:val="24"/>
          <w:szCs w:val="24"/>
          <w:lang w:eastAsia="ru-RU"/>
        </w:rPr>
        <w:t>Характеристика</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обмежень</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щодо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здійснення</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професійної</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діяльності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іноземними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адвокатами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Україні</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......................................................................181</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Висновки</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до</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розділу</w:t>
      </w:r>
      <w:r w:rsidRPr="009374A8">
        <w:rPr>
          <w:rFonts w:ascii="Verdana" w:eastAsia="Times New Roman" w:hAnsi="Verdana" w:cs="Times New Roman"/>
          <w:color w:val="000000"/>
          <w:kern w:val="0"/>
          <w:sz w:val="24"/>
          <w:szCs w:val="24"/>
          <w:lang w:eastAsia="ru-RU"/>
        </w:rPr>
        <w:t xml:space="preserve"> 3</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.......................................................................................195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ВИСНОВКИ</w:t>
      </w:r>
      <w:r w:rsidRPr="009374A8">
        <w:rPr>
          <w:rFonts w:ascii="Verdana" w:eastAsia="Times New Roman" w:hAnsi="Verdana" w:cs="Times New Roman"/>
          <w:color w:val="000000"/>
          <w:kern w:val="0"/>
          <w:sz w:val="24"/>
          <w:szCs w:val="24"/>
          <w:lang w:eastAsia="ru-RU"/>
        </w:rPr>
        <w:t xml:space="preserve"> .................................................................................................................198</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СПИСОК</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ВИКОРИСТАНИХ</w:t>
      </w:r>
      <w:r w:rsidRPr="009374A8">
        <w:rPr>
          <w:rFonts w:ascii="Verdana" w:eastAsia="Times New Roman" w:hAnsi="Verdana" w:cs="Times New Roman"/>
          <w:color w:val="000000"/>
          <w:kern w:val="0"/>
          <w:sz w:val="24"/>
          <w:szCs w:val="24"/>
          <w:lang w:eastAsia="ru-RU"/>
        </w:rPr>
        <w:t xml:space="preserve"> </w:t>
      </w:r>
      <w:r w:rsidRPr="009374A8">
        <w:rPr>
          <w:rFonts w:ascii="Verdana" w:eastAsia="Times New Roman" w:hAnsi="Verdana" w:cs="Times New Roman" w:hint="eastAsia"/>
          <w:color w:val="000000"/>
          <w:kern w:val="0"/>
          <w:sz w:val="24"/>
          <w:szCs w:val="24"/>
          <w:lang w:eastAsia="ru-RU"/>
        </w:rPr>
        <w:t>ДЖЕРЕЛ</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15</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.................................................................204</w:t>
      </w:r>
    </w:p>
    <w:p w:rsidR="009374A8" w:rsidRPr="009374A8"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hint="eastAsia"/>
          <w:color w:val="000000"/>
          <w:kern w:val="0"/>
          <w:sz w:val="24"/>
          <w:szCs w:val="24"/>
          <w:lang w:eastAsia="ru-RU"/>
        </w:rPr>
        <w:t>ДОДАТКИ</w:t>
      </w:r>
    </w:p>
    <w:p w:rsidR="00E3693D" w:rsidRDefault="009374A8" w:rsidP="009374A8">
      <w:pPr>
        <w:rPr>
          <w:rFonts w:ascii="Verdana" w:eastAsia="Times New Roman" w:hAnsi="Verdana" w:cs="Times New Roman"/>
          <w:color w:val="000000"/>
          <w:kern w:val="0"/>
          <w:sz w:val="24"/>
          <w:szCs w:val="24"/>
          <w:lang w:eastAsia="ru-RU"/>
        </w:rPr>
      </w:pPr>
      <w:r w:rsidRPr="009374A8">
        <w:rPr>
          <w:rFonts w:ascii="Verdana" w:eastAsia="Times New Roman" w:hAnsi="Verdana" w:cs="Times New Roman"/>
          <w:color w:val="000000"/>
          <w:kern w:val="0"/>
          <w:sz w:val="24"/>
          <w:szCs w:val="24"/>
          <w:lang w:eastAsia="ru-RU"/>
        </w:rPr>
        <w:t>.....................................................................................................................229</w:t>
      </w:r>
    </w:p>
    <w:p w:rsidR="009374A8" w:rsidRDefault="009374A8" w:rsidP="009374A8">
      <w:pPr>
        <w:rPr>
          <w:rFonts w:ascii="Verdana" w:eastAsia="Times New Roman" w:hAnsi="Verdana" w:cs="Times New Roman"/>
          <w:color w:val="000000"/>
          <w:kern w:val="0"/>
          <w:sz w:val="24"/>
          <w:szCs w:val="24"/>
          <w:lang w:eastAsia="ru-RU"/>
        </w:rPr>
      </w:pPr>
    </w:p>
    <w:p w:rsidR="009374A8" w:rsidRDefault="009374A8" w:rsidP="009374A8">
      <w:pPr>
        <w:rPr>
          <w:rFonts w:ascii="Verdana" w:eastAsia="Times New Roman" w:hAnsi="Verdana" w:cs="Times New Roman"/>
          <w:color w:val="000000"/>
          <w:kern w:val="0"/>
          <w:sz w:val="24"/>
          <w:szCs w:val="24"/>
          <w:lang w:eastAsia="ru-RU"/>
        </w:rPr>
      </w:pPr>
    </w:p>
    <w:p w:rsidR="009374A8" w:rsidRDefault="009374A8" w:rsidP="009374A8">
      <w:pPr>
        <w:rPr>
          <w:rFonts w:ascii="Verdana" w:eastAsia="Times New Roman" w:hAnsi="Verdana" w:cs="Times New Roman"/>
          <w:color w:val="000000"/>
          <w:kern w:val="0"/>
          <w:sz w:val="24"/>
          <w:szCs w:val="24"/>
          <w:lang w:eastAsia="ru-RU"/>
        </w:rPr>
      </w:pPr>
    </w:p>
    <w:p w:rsidR="009374A8" w:rsidRDefault="009374A8" w:rsidP="009374A8">
      <w:r>
        <w:rPr>
          <w:rFonts w:hint="eastAsia"/>
        </w:rPr>
        <w:t>ВИСНОВКИ</w:t>
      </w:r>
    </w:p>
    <w:p w:rsidR="009374A8" w:rsidRDefault="009374A8" w:rsidP="009374A8">
      <w:r>
        <w:rPr>
          <w:rFonts w:hint="eastAsia"/>
        </w:rPr>
        <w:t>У</w:t>
      </w:r>
      <w:r>
        <w:t></w:t>
      </w:r>
      <w:r>
        <w:rPr>
          <w:rFonts w:hint="eastAsia"/>
        </w:rPr>
        <w:t>дисертації</w:t>
      </w:r>
      <w:r>
        <w:t></w:t>
      </w:r>
      <w:r>
        <w:rPr>
          <w:rFonts w:hint="eastAsia"/>
        </w:rPr>
        <w:t>вирішено</w:t>
      </w:r>
      <w:r>
        <w:t></w:t>
      </w:r>
      <w:r>
        <w:rPr>
          <w:rFonts w:hint="eastAsia"/>
        </w:rPr>
        <w:t>наукове</w:t>
      </w:r>
      <w:r>
        <w:t></w:t>
      </w:r>
      <w:r>
        <w:rPr>
          <w:rFonts w:hint="eastAsia"/>
        </w:rPr>
        <w:t>завдання</w:t>
      </w:r>
      <w:r>
        <w:t></w:t>
      </w:r>
      <w:r>
        <w:t></w:t>
      </w:r>
      <w:r>
        <w:rPr>
          <w:rFonts w:hint="eastAsia"/>
        </w:rPr>
        <w:t>що</w:t>
      </w:r>
      <w:r>
        <w:t></w:t>
      </w:r>
      <w:r>
        <w:rPr>
          <w:rFonts w:hint="eastAsia"/>
        </w:rPr>
        <w:t>полягає</w:t>
      </w:r>
      <w:r>
        <w:t></w:t>
      </w:r>
      <w:r>
        <w:rPr>
          <w:rFonts w:hint="eastAsia"/>
        </w:rPr>
        <w:t>у</w:t>
      </w:r>
      <w:r>
        <w:t></w:t>
      </w:r>
      <w:r>
        <w:rPr>
          <w:rFonts w:hint="eastAsia"/>
        </w:rPr>
        <w:t>формулюванні</w:t>
      </w:r>
    </w:p>
    <w:p w:rsidR="009374A8" w:rsidRDefault="009374A8" w:rsidP="009374A8">
      <w:r>
        <w:rPr>
          <w:rFonts w:hint="eastAsia"/>
        </w:rPr>
        <w:t>теоретичних</w:t>
      </w:r>
      <w:r>
        <w:t></w:t>
      </w:r>
      <w:r>
        <w:rPr>
          <w:rFonts w:hint="eastAsia"/>
        </w:rPr>
        <w:t>засад</w:t>
      </w:r>
      <w:r>
        <w:t></w:t>
      </w:r>
      <w:r>
        <w:rPr>
          <w:rFonts w:hint="eastAsia"/>
        </w:rPr>
        <w:t>реалізації</w:t>
      </w:r>
      <w:r>
        <w:t></w:t>
      </w:r>
      <w:r>
        <w:rPr>
          <w:rFonts w:hint="eastAsia"/>
        </w:rPr>
        <w:t>правового</w:t>
      </w:r>
      <w:r>
        <w:t></w:t>
      </w:r>
      <w:r>
        <w:rPr>
          <w:rFonts w:hint="eastAsia"/>
        </w:rPr>
        <w:t>статусу</w:t>
      </w:r>
      <w:r>
        <w:t></w:t>
      </w:r>
      <w:r>
        <w:rPr>
          <w:rFonts w:hint="eastAsia"/>
        </w:rPr>
        <w:t>іноземного</w:t>
      </w:r>
      <w:r>
        <w:t></w:t>
      </w:r>
      <w:r>
        <w:rPr>
          <w:rFonts w:hint="eastAsia"/>
        </w:rPr>
        <w:t>адвоката</w:t>
      </w:r>
      <w:r>
        <w:t></w:t>
      </w:r>
      <w:r>
        <w:rPr>
          <w:rFonts w:hint="eastAsia"/>
        </w:rPr>
        <w:t>в</w:t>
      </w:r>
      <w:r>
        <w:t></w:t>
      </w:r>
      <w:r>
        <w:rPr>
          <w:rFonts w:hint="eastAsia"/>
        </w:rPr>
        <w:t>Україні</w:t>
      </w:r>
      <w:r>
        <w:t></w:t>
      </w:r>
      <w:r>
        <w:t></w:t>
      </w:r>
      <w:r>
        <w:rPr>
          <w:rFonts w:hint="eastAsia"/>
        </w:rPr>
        <w:t>На</w:t>
      </w:r>
    </w:p>
    <w:p w:rsidR="009374A8" w:rsidRDefault="009374A8" w:rsidP="009374A8">
      <w:r>
        <w:rPr>
          <w:rFonts w:hint="eastAsia"/>
        </w:rPr>
        <w:t>основі</w:t>
      </w:r>
      <w:r>
        <w:t></w:t>
      </w:r>
      <w:r>
        <w:rPr>
          <w:rFonts w:hint="eastAsia"/>
        </w:rPr>
        <w:t>теоретичного</w:t>
      </w:r>
      <w:r>
        <w:t></w:t>
      </w:r>
      <w:r>
        <w:rPr>
          <w:rFonts w:hint="eastAsia"/>
        </w:rPr>
        <w:t>узагальнення</w:t>
      </w:r>
      <w:r>
        <w:t></w:t>
      </w:r>
      <w:r>
        <w:rPr>
          <w:rFonts w:hint="eastAsia"/>
        </w:rPr>
        <w:t>виявлено</w:t>
      </w:r>
      <w:r>
        <w:t></w:t>
      </w:r>
      <w:r>
        <w:rPr>
          <w:rFonts w:hint="eastAsia"/>
        </w:rPr>
        <w:t>теоретичні</w:t>
      </w:r>
      <w:r>
        <w:t></w:t>
      </w:r>
      <w:r>
        <w:rPr>
          <w:rFonts w:hint="eastAsia"/>
        </w:rPr>
        <w:t>та</w:t>
      </w:r>
      <w:r>
        <w:t></w:t>
      </w:r>
      <w:r>
        <w:rPr>
          <w:rFonts w:hint="eastAsia"/>
        </w:rPr>
        <w:t>практичні</w:t>
      </w:r>
      <w:r>
        <w:t></w:t>
      </w:r>
      <w:r>
        <w:rPr>
          <w:rFonts w:hint="eastAsia"/>
        </w:rPr>
        <w:t>проблеми</w:t>
      </w:r>
      <w:r>
        <w:t></w:t>
      </w:r>
      <w:r>
        <w:rPr>
          <w:rFonts w:hint="eastAsia"/>
        </w:rPr>
        <w:t>у</w:t>
      </w:r>
    </w:p>
    <w:p w:rsidR="009374A8" w:rsidRDefault="009374A8" w:rsidP="009374A8">
      <w:r>
        <w:rPr>
          <w:rFonts w:hint="eastAsia"/>
        </w:rPr>
        <w:t>цій</w:t>
      </w:r>
      <w:r>
        <w:t></w:t>
      </w:r>
      <w:r>
        <w:rPr>
          <w:rFonts w:hint="eastAsia"/>
        </w:rPr>
        <w:t>сфері</w:t>
      </w:r>
      <w:r>
        <w:t></w:t>
      </w:r>
      <w:r>
        <w:t></w:t>
      </w:r>
      <w:r>
        <w:rPr>
          <w:rFonts w:hint="eastAsia"/>
        </w:rPr>
        <w:t>у</w:t>
      </w:r>
      <w:r>
        <w:t></w:t>
      </w:r>
      <w:r>
        <w:rPr>
          <w:rFonts w:hint="eastAsia"/>
        </w:rPr>
        <w:t>зв’язку</w:t>
      </w:r>
      <w:r>
        <w:t></w:t>
      </w:r>
      <w:r>
        <w:rPr>
          <w:rFonts w:hint="eastAsia"/>
        </w:rPr>
        <w:t>з</w:t>
      </w:r>
      <w:r>
        <w:t></w:t>
      </w:r>
      <w:r>
        <w:rPr>
          <w:rFonts w:hint="eastAsia"/>
        </w:rPr>
        <w:t>чим</w:t>
      </w:r>
      <w:r>
        <w:t></w:t>
      </w:r>
      <w:r>
        <w:rPr>
          <w:rFonts w:hint="eastAsia"/>
        </w:rPr>
        <w:t>розроблено</w:t>
      </w:r>
      <w:r>
        <w:t></w:t>
      </w:r>
      <w:r>
        <w:rPr>
          <w:rFonts w:hint="eastAsia"/>
        </w:rPr>
        <w:t>та</w:t>
      </w:r>
      <w:r>
        <w:t></w:t>
      </w:r>
      <w:r>
        <w:rPr>
          <w:rFonts w:hint="eastAsia"/>
        </w:rPr>
        <w:t>обґрунтовано</w:t>
      </w:r>
      <w:r>
        <w:t></w:t>
      </w:r>
      <w:r>
        <w:rPr>
          <w:rFonts w:hint="eastAsia"/>
        </w:rPr>
        <w:t>ряд</w:t>
      </w:r>
      <w:r>
        <w:t></w:t>
      </w:r>
      <w:r>
        <w:rPr>
          <w:rFonts w:hint="eastAsia"/>
        </w:rPr>
        <w:t>наукових</w:t>
      </w:r>
      <w:r>
        <w:t></w:t>
      </w:r>
      <w:r>
        <w:rPr>
          <w:rFonts w:hint="eastAsia"/>
        </w:rPr>
        <w:t>положень</w:t>
      </w:r>
      <w:r>
        <w:t></w:t>
      </w:r>
    </w:p>
    <w:p w:rsidR="009374A8" w:rsidRDefault="009374A8" w:rsidP="009374A8">
      <w:r>
        <w:rPr>
          <w:rFonts w:hint="eastAsia"/>
        </w:rPr>
        <w:t>сформульовано</w:t>
      </w:r>
      <w:r>
        <w:t></w:t>
      </w:r>
      <w:r>
        <w:rPr>
          <w:rFonts w:hint="eastAsia"/>
        </w:rPr>
        <w:t>висновки</w:t>
      </w:r>
      <w:r>
        <w:t></w:t>
      </w:r>
      <w:r>
        <w:rPr>
          <w:rFonts w:hint="eastAsia"/>
        </w:rPr>
        <w:t>та</w:t>
      </w:r>
      <w:r>
        <w:t></w:t>
      </w:r>
      <w:r>
        <w:rPr>
          <w:rFonts w:hint="eastAsia"/>
        </w:rPr>
        <w:t>пропозиції</w:t>
      </w:r>
      <w:r>
        <w:t></w:t>
      </w:r>
      <w:r>
        <w:t></w:t>
      </w:r>
      <w:r>
        <w:rPr>
          <w:rFonts w:hint="eastAsia"/>
        </w:rPr>
        <w:t>що</w:t>
      </w:r>
      <w:r>
        <w:t></w:t>
      </w:r>
      <w:r>
        <w:rPr>
          <w:rFonts w:hint="eastAsia"/>
        </w:rPr>
        <w:t>відповідають</w:t>
      </w:r>
      <w:r>
        <w:t></w:t>
      </w:r>
      <w:r>
        <w:rPr>
          <w:rFonts w:hint="eastAsia"/>
        </w:rPr>
        <w:t>вимогам</w:t>
      </w:r>
      <w:r>
        <w:t></w:t>
      </w:r>
      <w:r>
        <w:rPr>
          <w:rFonts w:hint="eastAsia"/>
        </w:rPr>
        <w:t>наукової</w:t>
      </w:r>
    </w:p>
    <w:p w:rsidR="009374A8" w:rsidRDefault="009374A8" w:rsidP="009374A8">
      <w:r>
        <w:rPr>
          <w:rFonts w:hint="eastAsia"/>
        </w:rPr>
        <w:t>новизни</w:t>
      </w:r>
      <w:r>
        <w:t></w:t>
      </w:r>
      <w:r>
        <w:t></w:t>
      </w:r>
      <w:r>
        <w:rPr>
          <w:rFonts w:hint="eastAsia"/>
        </w:rPr>
        <w:t>Такими</w:t>
      </w:r>
      <w:r>
        <w:t></w:t>
      </w:r>
      <w:r>
        <w:t></w:t>
      </w:r>
      <w:r>
        <w:rPr>
          <w:rFonts w:hint="eastAsia"/>
        </w:rPr>
        <w:t>зокрема</w:t>
      </w:r>
      <w:r>
        <w:t></w:t>
      </w:r>
      <w:r>
        <w:t></w:t>
      </w:r>
      <w:r>
        <w:rPr>
          <w:rFonts w:hint="eastAsia"/>
        </w:rPr>
        <w:t>є</w:t>
      </w:r>
      <w:r>
        <w:t></w:t>
      </w:r>
    </w:p>
    <w:p w:rsidR="009374A8" w:rsidRDefault="009374A8" w:rsidP="009374A8">
      <w:r>
        <w:t></w:t>
      </w:r>
      <w:r>
        <w:t></w:t>
      </w:r>
      <w:r>
        <w:t></w:t>
      </w:r>
      <w:r>
        <w:rPr>
          <w:rFonts w:hint="eastAsia"/>
        </w:rPr>
        <w:t>Періодизація</w:t>
      </w:r>
      <w:r>
        <w:t></w:t>
      </w:r>
      <w:r>
        <w:rPr>
          <w:rFonts w:hint="eastAsia"/>
        </w:rPr>
        <w:t>розвитку</w:t>
      </w:r>
      <w:r>
        <w:t></w:t>
      </w:r>
      <w:r>
        <w:rPr>
          <w:rFonts w:hint="eastAsia"/>
        </w:rPr>
        <w:t>інституту</w:t>
      </w:r>
      <w:r>
        <w:t></w:t>
      </w:r>
      <w:r>
        <w:rPr>
          <w:rFonts w:hint="eastAsia"/>
        </w:rPr>
        <w:t>доступу</w:t>
      </w:r>
      <w:r>
        <w:t></w:t>
      </w:r>
      <w:r>
        <w:rPr>
          <w:rFonts w:hint="eastAsia"/>
        </w:rPr>
        <w:t>іноземних</w:t>
      </w:r>
      <w:r>
        <w:t></w:t>
      </w:r>
      <w:r>
        <w:rPr>
          <w:rFonts w:hint="eastAsia"/>
        </w:rPr>
        <w:t>адвокатів</w:t>
      </w:r>
      <w:r>
        <w:t></w:t>
      </w:r>
      <w:r>
        <w:rPr>
          <w:rFonts w:hint="eastAsia"/>
        </w:rPr>
        <w:t>до</w:t>
      </w:r>
    </w:p>
    <w:p w:rsidR="009374A8" w:rsidRDefault="009374A8" w:rsidP="009374A8">
      <w:r>
        <w:rPr>
          <w:rFonts w:hint="eastAsia"/>
        </w:rPr>
        <w:t>професійної</w:t>
      </w:r>
      <w:r>
        <w:t></w:t>
      </w:r>
      <w:r>
        <w:rPr>
          <w:rFonts w:hint="eastAsia"/>
        </w:rPr>
        <w:t>діяльності</w:t>
      </w:r>
      <w:r>
        <w:t></w:t>
      </w:r>
      <w:r>
        <w:rPr>
          <w:rFonts w:hint="eastAsia"/>
        </w:rPr>
        <w:t>в</w:t>
      </w:r>
      <w:r>
        <w:t></w:t>
      </w:r>
      <w:r>
        <w:rPr>
          <w:rFonts w:hint="eastAsia"/>
        </w:rPr>
        <w:t>Україні</w:t>
      </w:r>
      <w:r>
        <w:t></w:t>
      </w:r>
      <w:r>
        <w:rPr>
          <w:rFonts w:hint="eastAsia"/>
        </w:rPr>
        <w:t>дозволяє</w:t>
      </w:r>
      <w:r>
        <w:t></w:t>
      </w:r>
      <w:r>
        <w:rPr>
          <w:rFonts w:hint="eastAsia"/>
        </w:rPr>
        <w:t>виділити</w:t>
      </w:r>
      <w:r>
        <w:t></w:t>
      </w:r>
      <w:r>
        <w:rPr>
          <w:rFonts w:hint="eastAsia"/>
        </w:rPr>
        <w:t>такі</w:t>
      </w:r>
      <w:r>
        <w:t></w:t>
      </w:r>
      <w:r>
        <w:rPr>
          <w:rFonts w:hint="eastAsia"/>
        </w:rPr>
        <w:t>його</w:t>
      </w:r>
      <w:r>
        <w:t></w:t>
      </w:r>
      <w:r>
        <w:rPr>
          <w:rFonts w:hint="eastAsia"/>
        </w:rPr>
        <w:t>основні</w:t>
      </w:r>
      <w:r>
        <w:t></w:t>
      </w:r>
      <w:r>
        <w:rPr>
          <w:rFonts w:hint="eastAsia"/>
        </w:rPr>
        <w:t>етапи</w:t>
      </w:r>
      <w:r>
        <w:t></w:t>
      </w:r>
    </w:p>
    <w:p w:rsidR="009374A8" w:rsidRDefault="009374A8" w:rsidP="009374A8">
      <w:r>
        <w:rPr>
          <w:rFonts w:hint="eastAsia"/>
        </w:rPr>
        <w:t>а</w:t>
      </w:r>
      <w:r>
        <w:t></w:t>
      </w:r>
      <w:r>
        <w:t></w:t>
      </w:r>
      <w:r>
        <w:rPr>
          <w:rFonts w:hint="eastAsia"/>
        </w:rPr>
        <w:t>особистий</w:t>
      </w:r>
      <w:r>
        <w:t></w:t>
      </w:r>
      <w:r>
        <w:t></w:t>
      </w:r>
      <w:r>
        <w:rPr>
          <w:rFonts w:hint="eastAsia"/>
        </w:rPr>
        <w:t>що</w:t>
      </w:r>
      <w:r>
        <w:t></w:t>
      </w:r>
      <w:r>
        <w:rPr>
          <w:rFonts w:hint="eastAsia"/>
        </w:rPr>
        <w:t>характеризувався</w:t>
      </w:r>
      <w:r>
        <w:t></w:t>
      </w:r>
      <w:r>
        <w:rPr>
          <w:rFonts w:hint="eastAsia"/>
        </w:rPr>
        <w:t>відсутністю</w:t>
      </w:r>
      <w:r>
        <w:t></w:t>
      </w:r>
      <w:r>
        <w:rPr>
          <w:rFonts w:hint="eastAsia"/>
        </w:rPr>
        <w:t>можливості</w:t>
      </w:r>
      <w:r>
        <w:t></w:t>
      </w:r>
      <w:r>
        <w:rPr>
          <w:rFonts w:hint="eastAsia"/>
        </w:rPr>
        <w:t>не</w:t>
      </w:r>
      <w:r>
        <w:t></w:t>
      </w:r>
      <w:r>
        <w:rPr>
          <w:rFonts w:hint="eastAsia"/>
        </w:rPr>
        <w:t>тільки</w:t>
      </w:r>
      <w:r>
        <w:t></w:t>
      </w:r>
      <w:r>
        <w:rPr>
          <w:rFonts w:hint="eastAsia"/>
        </w:rPr>
        <w:t>доступу</w:t>
      </w:r>
      <w:r>
        <w:t></w:t>
      </w:r>
      <w:r>
        <w:rPr>
          <w:rFonts w:hint="eastAsia"/>
        </w:rPr>
        <w:t>до</w:t>
      </w:r>
    </w:p>
    <w:p w:rsidR="009374A8" w:rsidRDefault="009374A8" w:rsidP="009374A8">
      <w:r>
        <w:rPr>
          <w:rFonts w:hint="eastAsia"/>
        </w:rPr>
        <w:t>цього</w:t>
      </w:r>
      <w:r>
        <w:t></w:t>
      </w:r>
      <w:r>
        <w:rPr>
          <w:rFonts w:hint="eastAsia"/>
        </w:rPr>
        <w:t>процесу</w:t>
      </w:r>
      <w:r>
        <w:t></w:t>
      </w:r>
      <w:r>
        <w:rPr>
          <w:rFonts w:hint="eastAsia"/>
        </w:rPr>
        <w:t>іноземців</w:t>
      </w:r>
      <w:r>
        <w:t></w:t>
      </w:r>
      <w:r>
        <w:t></w:t>
      </w:r>
      <w:r>
        <w:rPr>
          <w:rFonts w:hint="eastAsia"/>
        </w:rPr>
        <w:t>але</w:t>
      </w:r>
      <w:r>
        <w:t></w:t>
      </w:r>
      <w:r>
        <w:rPr>
          <w:rFonts w:hint="eastAsia"/>
        </w:rPr>
        <w:t>навіть</w:t>
      </w:r>
      <w:r>
        <w:t></w:t>
      </w:r>
      <w:r>
        <w:rPr>
          <w:rFonts w:hint="eastAsia"/>
        </w:rPr>
        <w:t>родичів</w:t>
      </w:r>
      <w:r>
        <w:t></w:t>
      </w:r>
      <w:r>
        <w:t></w:t>
      </w:r>
      <w:r>
        <w:rPr>
          <w:rFonts w:hint="eastAsia"/>
        </w:rPr>
        <w:t>близьких</w:t>
      </w:r>
      <w:r>
        <w:t></w:t>
      </w:r>
      <w:r>
        <w:rPr>
          <w:rFonts w:hint="eastAsia"/>
        </w:rPr>
        <w:t>та</w:t>
      </w:r>
      <w:r>
        <w:t></w:t>
      </w:r>
      <w:r>
        <w:rPr>
          <w:rFonts w:hint="eastAsia"/>
        </w:rPr>
        <w:t>друзів</w:t>
      </w:r>
      <w:r>
        <w:t></w:t>
      </w:r>
      <w:r>
        <w:t></w:t>
      </w:r>
      <w:r>
        <w:rPr>
          <w:rFonts w:hint="eastAsia"/>
        </w:rPr>
        <w:t>б</w:t>
      </w:r>
      <w:r>
        <w:t></w:t>
      </w:r>
      <w:r>
        <w:t></w:t>
      </w:r>
      <w:r>
        <w:rPr>
          <w:rFonts w:hint="eastAsia"/>
        </w:rPr>
        <w:t>родинний</w:t>
      </w:r>
      <w:r>
        <w:t></w:t>
      </w:r>
    </w:p>
    <w:p w:rsidR="009374A8" w:rsidRDefault="009374A8" w:rsidP="009374A8">
      <w:r>
        <w:rPr>
          <w:rFonts w:hint="eastAsia"/>
        </w:rPr>
        <w:t>головною</w:t>
      </w:r>
      <w:r>
        <w:t></w:t>
      </w:r>
      <w:r>
        <w:rPr>
          <w:rFonts w:hint="eastAsia"/>
        </w:rPr>
        <w:t>особливістю</w:t>
      </w:r>
      <w:r>
        <w:t></w:t>
      </w:r>
      <w:r>
        <w:rPr>
          <w:rFonts w:hint="eastAsia"/>
        </w:rPr>
        <w:t>якого</w:t>
      </w:r>
      <w:r>
        <w:t></w:t>
      </w:r>
      <w:r>
        <w:rPr>
          <w:rFonts w:hint="eastAsia"/>
        </w:rPr>
        <w:t>виступала</w:t>
      </w:r>
      <w:r>
        <w:t></w:t>
      </w:r>
      <w:r>
        <w:rPr>
          <w:rFonts w:hint="eastAsia"/>
        </w:rPr>
        <w:t>можливість</w:t>
      </w:r>
      <w:r>
        <w:t></w:t>
      </w:r>
      <w:r>
        <w:rPr>
          <w:rFonts w:hint="eastAsia"/>
        </w:rPr>
        <w:t>доступу</w:t>
      </w:r>
      <w:r>
        <w:t></w:t>
      </w:r>
      <w:r>
        <w:rPr>
          <w:rFonts w:hint="eastAsia"/>
        </w:rPr>
        <w:t>до</w:t>
      </w:r>
      <w:r>
        <w:t></w:t>
      </w:r>
      <w:r>
        <w:rPr>
          <w:rFonts w:hint="eastAsia"/>
        </w:rPr>
        <w:t>представництва</w:t>
      </w:r>
    </w:p>
    <w:p w:rsidR="009374A8" w:rsidRDefault="009374A8" w:rsidP="009374A8">
      <w:r>
        <w:rPr>
          <w:rFonts w:hint="eastAsia"/>
        </w:rPr>
        <w:t>родичів</w:t>
      </w:r>
      <w:r>
        <w:t></w:t>
      </w:r>
      <w:r>
        <w:rPr>
          <w:rFonts w:hint="eastAsia"/>
        </w:rPr>
        <w:t>і</w:t>
      </w:r>
      <w:r>
        <w:t></w:t>
      </w:r>
      <w:r>
        <w:rPr>
          <w:rFonts w:hint="eastAsia"/>
        </w:rPr>
        <w:t>друзів</w:t>
      </w:r>
      <w:r>
        <w:t></w:t>
      </w:r>
      <w:r>
        <w:rPr>
          <w:rFonts w:hint="eastAsia"/>
        </w:rPr>
        <w:t>сторони</w:t>
      </w:r>
      <w:r>
        <w:t></w:t>
      </w:r>
      <w:r>
        <w:rPr>
          <w:rFonts w:hint="eastAsia"/>
        </w:rPr>
        <w:t>процесу</w:t>
      </w:r>
      <w:r>
        <w:t></w:t>
      </w:r>
      <w:r>
        <w:t></w:t>
      </w:r>
      <w:r>
        <w:rPr>
          <w:rFonts w:hint="eastAsia"/>
        </w:rPr>
        <w:t>в</w:t>
      </w:r>
      <w:r>
        <w:t></w:t>
      </w:r>
      <w:r>
        <w:t></w:t>
      </w:r>
      <w:r>
        <w:rPr>
          <w:rFonts w:hint="eastAsia"/>
        </w:rPr>
        <w:t>професійний</w:t>
      </w:r>
      <w:r>
        <w:t></w:t>
      </w:r>
      <w:r>
        <w:t></w:t>
      </w:r>
      <w:r>
        <w:rPr>
          <w:rFonts w:hint="eastAsia"/>
        </w:rPr>
        <w:t>на</w:t>
      </w:r>
      <w:r>
        <w:t></w:t>
      </w:r>
      <w:r>
        <w:rPr>
          <w:rFonts w:hint="eastAsia"/>
        </w:rPr>
        <w:t>якому</w:t>
      </w:r>
      <w:r>
        <w:t></w:t>
      </w:r>
      <w:r>
        <w:rPr>
          <w:rFonts w:hint="eastAsia"/>
        </w:rPr>
        <w:t>представницькою</w:t>
      </w:r>
    </w:p>
    <w:p w:rsidR="009374A8" w:rsidRDefault="009374A8" w:rsidP="009374A8">
      <w:r>
        <w:rPr>
          <w:rFonts w:hint="eastAsia"/>
        </w:rPr>
        <w:t>діяльністю</w:t>
      </w:r>
      <w:r>
        <w:t></w:t>
      </w:r>
      <w:r>
        <w:rPr>
          <w:rFonts w:hint="eastAsia"/>
        </w:rPr>
        <w:t>стали</w:t>
      </w:r>
      <w:r>
        <w:t></w:t>
      </w:r>
      <w:r>
        <w:rPr>
          <w:rFonts w:hint="eastAsia"/>
        </w:rPr>
        <w:t>займатися</w:t>
      </w:r>
      <w:r>
        <w:t></w:t>
      </w:r>
      <w:r>
        <w:rPr>
          <w:rFonts w:hint="eastAsia"/>
        </w:rPr>
        <w:t>сторонні</w:t>
      </w:r>
      <w:r>
        <w:t></w:t>
      </w:r>
      <w:r>
        <w:rPr>
          <w:rFonts w:hint="eastAsia"/>
        </w:rPr>
        <w:t>відносно</w:t>
      </w:r>
      <w:r>
        <w:t></w:t>
      </w:r>
      <w:r>
        <w:rPr>
          <w:rFonts w:hint="eastAsia"/>
        </w:rPr>
        <w:t>клієнта</w:t>
      </w:r>
      <w:r>
        <w:t></w:t>
      </w:r>
      <w:r>
        <w:rPr>
          <w:rFonts w:hint="eastAsia"/>
        </w:rPr>
        <w:t>особи</w:t>
      </w:r>
      <w:r>
        <w:t></w:t>
      </w:r>
      <w:r>
        <w:t></w:t>
      </w:r>
      <w:r>
        <w:rPr>
          <w:rFonts w:hint="eastAsia"/>
        </w:rPr>
        <w:t>г</w:t>
      </w:r>
      <w:r>
        <w:t></w:t>
      </w:r>
      <w:r>
        <w:t></w:t>
      </w:r>
      <w:r>
        <w:rPr>
          <w:rFonts w:hint="eastAsia"/>
        </w:rPr>
        <w:t>відкритий</w:t>
      </w:r>
      <w:r>
        <w:t></w:t>
      </w:r>
      <w:r>
        <w:t></w:t>
      </w:r>
      <w:r>
        <w:rPr>
          <w:rFonts w:hint="eastAsia"/>
        </w:rPr>
        <w:t>що</w:t>
      </w:r>
      <w:r>
        <w:t></w:t>
      </w:r>
      <w:r>
        <w:rPr>
          <w:rFonts w:hint="eastAsia"/>
        </w:rPr>
        <w:t>до</w:t>
      </w:r>
    </w:p>
    <w:p w:rsidR="009374A8" w:rsidRDefault="009374A8" w:rsidP="009374A8">
      <w:r>
        <w:rPr>
          <w:rFonts w:hint="eastAsia"/>
        </w:rPr>
        <w:t>сучасних</w:t>
      </w:r>
      <w:r>
        <w:t></w:t>
      </w:r>
      <w:r>
        <w:rPr>
          <w:rFonts w:hint="eastAsia"/>
        </w:rPr>
        <w:t>космополітичних</w:t>
      </w:r>
      <w:r>
        <w:t></w:t>
      </w:r>
      <w:r>
        <w:rPr>
          <w:rFonts w:hint="eastAsia"/>
        </w:rPr>
        <w:t>тенденцій</w:t>
      </w:r>
      <w:r>
        <w:t></w:t>
      </w:r>
      <w:r>
        <w:rPr>
          <w:rFonts w:hint="eastAsia"/>
        </w:rPr>
        <w:t>передбачає</w:t>
      </w:r>
      <w:r>
        <w:t></w:t>
      </w:r>
      <w:r>
        <w:rPr>
          <w:rFonts w:hint="eastAsia"/>
        </w:rPr>
        <w:t>можливість</w:t>
      </w:r>
      <w:r>
        <w:t></w:t>
      </w:r>
      <w:r>
        <w:rPr>
          <w:rFonts w:hint="eastAsia"/>
        </w:rPr>
        <w:t>вільного</w:t>
      </w:r>
      <w:r>
        <w:t></w:t>
      </w:r>
      <w:r>
        <w:rPr>
          <w:rFonts w:hint="eastAsia"/>
        </w:rPr>
        <w:t>або</w:t>
      </w:r>
      <w:r>
        <w:t></w:t>
      </w:r>
      <w:r>
        <w:rPr>
          <w:rFonts w:hint="eastAsia"/>
        </w:rPr>
        <w:t>лише</w:t>
      </w:r>
    </w:p>
    <w:p w:rsidR="009374A8" w:rsidRDefault="009374A8" w:rsidP="009374A8">
      <w:r>
        <w:rPr>
          <w:rFonts w:hint="eastAsia"/>
        </w:rPr>
        <w:t>формально</w:t>
      </w:r>
      <w:r>
        <w:t></w:t>
      </w:r>
      <w:r>
        <w:rPr>
          <w:rFonts w:hint="eastAsia"/>
        </w:rPr>
        <w:t>ускладненого</w:t>
      </w:r>
      <w:r>
        <w:t></w:t>
      </w:r>
      <w:r>
        <w:rPr>
          <w:rFonts w:hint="eastAsia"/>
        </w:rPr>
        <w:t>доступу</w:t>
      </w:r>
      <w:r>
        <w:t></w:t>
      </w:r>
      <w:r>
        <w:rPr>
          <w:rFonts w:hint="eastAsia"/>
        </w:rPr>
        <w:t>іноземних</w:t>
      </w:r>
      <w:r>
        <w:t></w:t>
      </w:r>
      <w:r>
        <w:rPr>
          <w:rFonts w:hint="eastAsia"/>
        </w:rPr>
        <w:t>адвокатів</w:t>
      </w:r>
      <w:r>
        <w:t></w:t>
      </w:r>
      <w:r>
        <w:rPr>
          <w:rFonts w:hint="eastAsia"/>
        </w:rPr>
        <w:t>до</w:t>
      </w:r>
      <w:r>
        <w:t></w:t>
      </w:r>
      <w:r>
        <w:rPr>
          <w:rFonts w:hint="eastAsia"/>
        </w:rPr>
        <w:t>професійної</w:t>
      </w:r>
      <w:r>
        <w:t></w:t>
      </w:r>
      <w:r>
        <w:rPr>
          <w:rFonts w:hint="eastAsia"/>
        </w:rPr>
        <w:t>діяльності</w:t>
      </w:r>
      <w:r>
        <w:t></w:t>
      </w:r>
      <w:r>
        <w:rPr>
          <w:rFonts w:hint="eastAsia"/>
        </w:rPr>
        <w:t>в</w:t>
      </w:r>
    </w:p>
    <w:p w:rsidR="009374A8" w:rsidRDefault="009374A8" w:rsidP="009374A8">
      <w:r>
        <w:rPr>
          <w:rFonts w:hint="eastAsia"/>
        </w:rPr>
        <w:t>іншій</w:t>
      </w:r>
      <w:r>
        <w:t></w:t>
      </w:r>
      <w:r>
        <w:rPr>
          <w:rFonts w:hint="eastAsia"/>
        </w:rPr>
        <w:t>країні</w:t>
      </w:r>
      <w:r>
        <w:t></w:t>
      </w:r>
    </w:p>
    <w:p w:rsidR="009374A8" w:rsidRDefault="009374A8" w:rsidP="009374A8">
      <w:r>
        <w:t></w:t>
      </w:r>
      <w:r>
        <w:t></w:t>
      </w:r>
      <w:r>
        <w:t></w:t>
      </w:r>
      <w:r>
        <w:rPr>
          <w:rFonts w:hint="eastAsia"/>
        </w:rPr>
        <w:t>Основні</w:t>
      </w:r>
      <w:r>
        <w:t></w:t>
      </w:r>
      <w:r>
        <w:rPr>
          <w:rFonts w:hint="eastAsia"/>
        </w:rPr>
        <w:t>підходи</w:t>
      </w:r>
      <w:r>
        <w:t></w:t>
      </w:r>
      <w:r>
        <w:rPr>
          <w:rFonts w:hint="eastAsia"/>
        </w:rPr>
        <w:t>до</w:t>
      </w:r>
      <w:r>
        <w:t></w:t>
      </w:r>
      <w:r>
        <w:rPr>
          <w:rFonts w:hint="eastAsia"/>
        </w:rPr>
        <w:t>практики</w:t>
      </w:r>
      <w:r>
        <w:t></w:t>
      </w:r>
      <w:r>
        <w:rPr>
          <w:rFonts w:hint="eastAsia"/>
        </w:rPr>
        <w:t>забезпечення</w:t>
      </w:r>
      <w:r>
        <w:t></w:t>
      </w:r>
      <w:r>
        <w:rPr>
          <w:rFonts w:hint="eastAsia"/>
        </w:rPr>
        <w:t>доступу</w:t>
      </w:r>
      <w:r>
        <w:t></w:t>
      </w:r>
      <w:r>
        <w:rPr>
          <w:rFonts w:hint="eastAsia"/>
        </w:rPr>
        <w:t>іноземних</w:t>
      </w:r>
      <w:r>
        <w:t></w:t>
      </w:r>
      <w:r>
        <w:rPr>
          <w:rFonts w:hint="eastAsia"/>
        </w:rPr>
        <w:t>адвокатів</w:t>
      </w:r>
      <w:r>
        <w:t></w:t>
      </w:r>
      <w:r>
        <w:rPr>
          <w:rFonts w:hint="eastAsia"/>
        </w:rPr>
        <w:t>до</w:t>
      </w:r>
    </w:p>
    <w:p w:rsidR="009374A8" w:rsidRDefault="009374A8" w:rsidP="009374A8">
      <w:r>
        <w:rPr>
          <w:rFonts w:hint="eastAsia"/>
        </w:rPr>
        <w:t>професійної</w:t>
      </w:r>
      <w:r>
        <w:t></w:t>
      </w:r>
      <w:r>
        <w:rPr>
          <w:rFonts w:hint="eastAsia"/>
        </w:rPr>
        <w:t>діяльності</w:t>
      </w:r>
      <w:r>
        <w:t></w:t>
      </w:r>
      <w:r>
        <w:rPr>
          <w:rFonts w:hint="eastAsia"/>
        </w:rPr>
        <w:t>в</w:t>
      </w:r>
      <w:r>
        <w:t></w:t>
      </w:r>
      <w:r>
        <w:rPr>
          <w:rFonts w:hint="eastAsia"/>
        </w:rPr>
        <w:t>іншій</w:t>
      </w:r>
      <w:r>
        <w:t></w:t>
      </w:r>
      <w:r>
        <w:rPr>
          <w:rFonts w:hint="eastAsia"/>
        </w:rPr>
        <w:t>країні</w:t>
      </w:r>
      <w:r>
        <w:t></w:t>
      </w:r>
      <w:r>
        <w:rPr>
          <w:rFonts w:hint="eastAsia"/>
        </w:rPr>
        <w:t>можуть</w:t>
      </w:r>
      <w:r>
        <w:t></w:t>
      </w:r>
      <w:r>
        <w:rPr>
          <w:rFonts w:hint="eastAsia"/>
        </w:rPr>
        <w:t>бути</w:t>
      </w:r>
      <w:r>
        <w:t></w:t>
      </w:r>
      <w:r>
        <w:rPr>
          <w:rFonts w:hint="eastAsia"/>
        </w:rPr>
        <w:t>класифіковані</w:t>
      </w:r>
      <w:r>
        <w:t></w:t>
      </w:r>
      <w:r>
        <w:rPr>
          <w:rFonts w:hint="eastAsia"/>
        </w:rPr>
        <w:t>за</w:t>
      </w:r>
      <w:r>
        <w:t></w:t>
      </w:r>
      <w:r>
        <w:rPr>
          <w:rFonts w:hint="eastAsia"/>
        </w:rPr>
        <w:t>такими</w:t>
      </w:r>
    </w:p>
    <w:p w:rsidR="009374A8" w:rsidRDefault="009374A8" w:rsidP="009374A8">
      <w:r>
        <w:rPr>
          <w:rFonts w:hint="eastAsia"/>
        </w:rPr>
        <w:t>основними</w:t>
      </w:r>
      <w:r>
        <w:t></w:t>
      </w:r>
      <w:r>
        <w:rPr>
          <w:rFonts w:hint="eastAsia"/>
        </w:rPr>
        <w:t>критеріями</w:t>
      </w:r>
      <w:r>
        <w:t></w:t>
      </w:r>
      <w:r>
        <w:rPr>
          <w:rFonts w:hint="eastAsia"/>
        </w:rPr>
        <w:t>як</w:t>
      </w:r>
      <w:r>
        <w:t></w:t>
      </w:r>
      <w:r>
        <w:t></w:t>
      </w:r>
      <w:r>
        <w:rPr>
          <w:rFonts w:hint="eastAsia"/>
        </w:rPr>
        <w:t>а</w:t>
      </w:r>
      <w:r>
        <w:t></w:t>
      </w:r>
      <w:r>
        <w:t></w:t>
      </w:r>
      <w:r>
        <w:rPr>
          <w:rFonts w:hint="eastAsia"/>
        </w:rPr>
        <w:t>характер</w:t>
      </w:r>
      <w:r>
        <w:t></w:t>
      </w:r>
      <w:r>
        <w:rPr>
          <w:rFonts w:hint="eastAsia"/>
        </w:rPr>
        <w:t>правового</w:t>
      </w:r>
      <w:r>
        <w:t></w:t>
      </w:r>
      <w:r>
        <w:rPr>
          <w:rFonts w:hint="eastAsia"/>
        </w:rPr>
        <w:t>зв’язку</w:t>
      </w:r>
      <w:r>
        <w:t></w:t>
      </w:r>
      <w:r>
        <w:rPr>
          <w:rFonts w:hint="eastAsia"/>
        </w:rPr>
        <w:t>адвоката</w:t>
      </w:r>
      <w:r>
        <w:t></w:t>
      </w:r>
      <w:r>
        <w:rPr>
          <w:rFonts w:hint="eastAsia"/>
        </w:rPr>
        <w:t>з</w:t>
      </w:r>
      <w:r>
        <w:t></w:t>
      </w:r>
      <w:r>
        <w:rPr>
          <w:rFonts w:hint="eastAsia"/>
        </w:rPr>
        <w:t>країною</w:t>
      </w:r>
    </w:p>
    <w:p w:rsidR="009374A8" w:rsidRDefault="009374A8" w:rsidP="009374A8">
      <w:r>
        <w:rPr>
          <w:rFonts w:hint="eastAsia"/>
        </w:rPr>
        <w:t>надання</w:t>
      </w:r>
      <w:r>
        <w:t></w:t>
      </w:r>
      <w:r>
        <w:rPr>
          <w:rFonts w:hint="eastAsia"/>
        </w:rPr>
        <w:t>правничої</w:t>
      </w:r>
      <w:r>
        <w:t></w:t>
      </w:r>
      <w:r>
        <w:t></w:t>
      </w:r>
      <w:r>
        <w:rPr>
          <w:rFonts w:hint="eastAsia"/>
        </w:rPr>
        <w:t>правоовї</w:t>
      </w:r>
      <w:r>
        <w:t></w:t>
      </w:r>
      <w:r>
        <w:t></w:t>
      </w:r>
      <w:r>
        <w:rPr>
          <w:rFonts w:hint="eastAsia"/>
        </w:rPr>
        <w:t>допомоги</w:t>
      </w:r>
      <w:r>
        <w:t></w:t>
      </w:r>
      <w:r>
        <w:t></w:t>
      </w:r>
      <w:r>
        <w:rPr>
          <w:rFonts w:hint="eastAsia"/>
        </w:rPr>
        <w:t>б</w:t>
      </w:r>
      <w:r>
        <w:t></w:t>
      </w:r>
      <w:r>
        <w:t></w:t>
      </w:r>
      <w:r>
        <w:rPr>
          <w:rFonts w:hint="eastAsia"/>
        </w:rPr>
        <w:t>строки</w:t>
      </w:r>
      <w:r>
        <w:t></w:t>
      </w:r>
      <w:r>
        <w:rPr>
          <w:rFonts w:hint="eastAsia"/>
        </w:rPr>
        <w:t>здійснення</w:t>
      </w:r>
      <w:r>
        <w:t></w:t>
      </w:r>
      <w:r>
        <w:rPr>
          <w:rFonts w:hint="eastAsia"/>
        </w:rPr>
        <w:t>професійної</w:t>
      </w:r>
    </w:p>
    <w:p w:rsidR="009374A8" w:rsidRDefault="009374A8" w:rsidP="009374A8">
      <w:r>
        <w:rPr>
          <w:rFonts w:hint="eastAsia"/>
        </w:rPr>
        <w:t>діяльності</w:t>
      </w:r>
      <w:r>
        <w:t></w:t>
      </w:r>
      <w:r>
        <w:rPr>
          <w:rFonts w:hint="eastAsia"/>
        </w:rPr>
        <w:t>за</w:t>
      </w:r>
      <w:r>
        <w:t></w:t>
      </w:r>
      <w:r>
        <w:rPr>
          <w:rFonts w:hint="eastAsia"/>
        </w:rPr>
        <w:t>кордоном</w:t>
      </w:r>
      <w:r>
        <w:t></w:t>
      </w:r>
      <w:r>
        <w:t></w:t>
      </w:r>
      <w:r>
        <w:rPr>
          <w:rFonts w:hint="eastAsia"/>
        </w:rPr>
        <w:t>в</w:t>
      </w:r>
      <w:r>
        <w:t></w:t>
      </w:r>
      <w:r>
        <w:t></w:t>
      </w:r>
      <w:r>
        <w:rPr>
          <w:rFonts w:hint="eastAsia"/>
        </w:rPr>
        <w:t>територіальна</w:t>
      </w:r>
      <w:r>
        <w:t></w:t>
      </w:r>
      <w:r>
        <w:rPr>
          <w:rFonts w:hint="eastAsia"/>
        </w:rPr>
        <w:t>специфіка</w:t>
      </w:r>
      <w:r>
        <w:t></w:t>
      </w:r>
      <w:r>
        <w:rPr>
          <w:rFonts w:hint="eastAsia"/>
        </w:rPr>
        <w:t>надання</w:t>
      </w:r>
      <w:r>
        <w:t></w:t>
      </w:r>
      <w:r>
        <w:rPr>
          <w:rFonts w:hint="eastAsia"/>
        </w:rPr>
        <w:t>правничої</w:t>
      </w:r>
      <w:r>
        <w:t></w:t>
      </w:r>
      <w:r>
        <w:t></w:t>
      </w:r>
      <w:r>
        <w:rPr>
          <w:rFonts w:hint="eastAsia"/>
        </w:rPr>
        <w:t>правової</w:t>
      </w:r>
      <w:r>
        <w:t></w:t>
      </w:r>
    </w:p>
    <w:p w:rsidR="009374A8" w:rsidRDefault="009374A8" w:rsidP="009374A8">
      <w:r>
        <w:rPr>
          <w:rFonts w:hint="eastAsia"/>
        </w:rPr>
        <w:t>допомоги</w:t>
      </w:r>
      <w:r>
        <w:t></w:t>
      </w:r>
      <w:r>
        <w:t></w:t>
      </w:r>
      <w:r>
        <w:rPr>
          <w:rFonts w:hint="eastAsia"/>
        </w:rPr>
        <w:t>г</w:t>
      </w:r>
      <w:r>
        <w:t></w:t>
      </w:r>
      <w:r>
        <w:t></w:t>
      </w:r>
      <w:r>
        <w:rPr>
          <w:rFonts w:hint="eastAsia"/>
        </w:rPr>
        <w:t>межі</w:t>
      </w:r>
      <w:r>
        <w:t></w:t>
      </w:r>
      <w:r>
        <w:rPr>
          <w:rFonts w:hint="eastAsia"/>
        </w:rPr>
        <w:t>свободи</w:t>
      </w:r>
      <w:r>
        <w:t></w:t>
      </w:r>
      <w:r>
        <w:rPr>
          <w:rFonts w:hint="eastAsia"/>
        </w:rPr>
        <w:t>доступу</w:t>
      </w:r>
      <w:r>
        <w:t></w:t>
      </w:r>
      <w:r>
        <w:rPr>
          <w:rFonts w:hint="eastAsia"/>
        </w:rPr>
        <w:t>іноземних</w:t>
      </w:r>
      <w:r>
        <w:t></w:t>
      </w:r>
      <w:r>
        <w:rPr>
          <w:rFonts w:hint="eastAsia"/>
        </w:rPr>
        <w:t>адвокатів</w:t>
      </w:r>
      <w:r>
        <w:t></w:t>
      </w:r>
      <w:r>
        <w:rPr>
          <w:rFonts w:hint="eastAsia"/>
        </w:rPr>
        <w:t>до</w:t>
      </w:r>
      <w:r>
        <w:t></w:t>
      </w:r>
      <w:r>
        <w:rPr>
          <w:rFonts w:hint="eastAsia"/>
        </w:rPr>
        <w:t>професійної</w:t>
      </w:r>
      <w:r>
        <w:t></w:t>
      </w:r>
      <w:r>
        <w:rPr>
          <w:rFonts w:hint="eastAsia"/>
        </w:rPr>
        <w:t>діяльності</w:t>
      </w:r>
      <w:r>
        <w:t></w:t>
      </w:r>
    </w:p>
    <w:p w:rsidR="009374A8" w:rsidRDefault="009374A8" w:rsidP="009374A8">
      <w:r>
        <w:rPr>
          <w:rFonts w:hint="eastAsia"/>
        </w:rPr>
        <w:t>ґ</w:t>
      </w:r>
      <w:r>
        <w:t></w:t>
      </w:r>
      <w:r>
        <w:t></w:t>
      </w:r>
      <w:r>
        <w:rPr>
          <w:rFonts w:hint="eastAsia"/>
        </w:rPr>
        <w:t>характер</w:t>
      </w:r>
      <w:r>
        <w:t></w:t>
      </w:r>
      <w:r>
        <w:rPr>
          <w:rFonts w:hint="eastAsia"/>
        </w:rPr>
        <w:t>самостійності</w:t>
      </w:r>
      <w:r>
        <w:t></w:t>
      </w:r>
      <w:r>
        <w:rPr>
          <w:rFonts w:hint="eastAsia"/>
        </w:rPr>
        <w:t>здійснення</w:t>
      </w:r>
      <w:r>
        <w:t></w:t>
      </w:r>
      <w:r>
        <w:rPr>
          <w:rFonts w:hint="eastAsia"/>
        </w:rPr>
        <w:t>професійної</w:t>
      </w:r>
      <w:r>
        <w:t></w:t>
      </w:r>
      <w:r>
        <w:rPr>
          <w:rFonts w:hint="eastAsia"/>
        </w:rPr>
        <w:t>діяльності</w:t>
      </w:r>
      <w:r>
        <w:t></w:t>
      </w:r>
      <w:r>
        <w:t></w:t>
      </w:r>
      <w:r>
        <w:rPr>
          <w:rFonts w:hint="eastAsia"/>
        </w:rPr>
        <w:t>д</w:t>
      </w:r>
      <w:r>
        <w:t></w:t>
      </w:r>
      <w:r>
        <w:t></w:t>
      </w:r>
      <w:r>
        <w:rPr>
          <w:rFonts w:hint="eastAsia"/>
        </w:rPr>
        <w:t>коло</w:t>
      </w:r>
      <w:r>
        <w:t></w:t>
      </w:r>
      <w:r>
        <w:rPr>
          <w:rFonts w:hint="eastAsia"/>
        </w:rPr>
        <w:t>країн</w:t>
      </w:r>
      <w:r>
        <w:t></w:t>
      </w:r>
    </w:p>
    <w:p w:rsidR="009374A8" w:rsidRDefault="009374A8" w:rsidP="009374A8">
      <w:r>
        <w:rPr>
          <w:rFonts w:hint="eastAsia"/>
        </w:rPr>
        <w:t>представники</w:t>
      </w:r>
      <w:r>
        <w:t></w:t>
      </w:r>
      <w:r>
        <w:rPr>
          <w:rFonts w:hint="eastAsia"/>
        </w:rPr>
        <w:t>юридичної</w:t>
      </w:r>
      <w:r>
        <w:t></w:t>
      </w:r>
      <w:r>
        <w:rPr>
          <w:rFonts w:hint="eastAsia"/>
        </w:rPr>
        <w:t>професії</w:t>
      </w:r>
      <w:r>
        <w:t></w:t>
      </w:r>
      <w:r>
        <w:rPr>
          <w:rFonts w:hint="eastAsia"/>
        </w:rPr>
        <w:t>у</w:t>
      </w:r>
      <w:r>
        <w:t></w:t>
      </w:r>
      <w:r>
        <w:rPr>
          <w:rFonts w:hint="eastAsia"/>
        </w:rPr>
        <w:t>яких</w:t>
      </w:r>
      <w:r>
        <w:t></w:t>
      </w:r>
      <w:r>
        <w:rPr>
          <w:rFonts w:hint="eastAsia"/>
        </w:rPr>
        <w:t>допускаються</w:t>
      </w:r>
      <w:r>
        <w:t></w:t>
      </w:r>
      <w:r>
        <w:rPr>
          <w:rFonts w:hint="eastAsia"/>
        </w:rPr>
        <w:t>до</w:t>
      </w:r>
      <w:r>
        <w:t></w:t>
      </w:r>
      <w:r>
        <w:rPr>
          <w:rFonts w:hint="eastAsia"/>
        </w:rPr>
        <w:t>національної</w:t>
      </w:r>
      <w:r>
        <w:t></w:t>
      </w:r>
      <w:r>
        <w:rPr>
          <w:rFonts w:hint="eastAsia"/>
        </w:rPr>
        <w:t>юридичної</w:t>
      </w:r>
    </w:p>
    <w:p w:rsidR="009374A8" w:rsidRDefault="009374A8" w:rsidP="009374A8">
      <w:r>
        <w:rPr>
          <w:rFonts w:hint="eastAsia"/>
        </w:rPr>
        <w:t>практики</w:t>
      </w:r>
      <w:r>
        <w:t></w:t>
      </w:r>
    </w:p>
    <w:p w:rsidR="009374A8" w:rsidRDefault="009374A8" w:rsidP="009374A8">
      <w:r>
        <w:t></w:t>
      </w:r>
      <w:r>
        <w:t></w:t>
      </w:r>
      <w:r>
        <w:t></w:t>
      </w:r>
    </w:p>
    <w:p w:rsidR="009374A8" w:rsidRDefault="009374A8" w:rsidP="009374A8">
      <w:r>
        <w:t></w:t>
      </w:r>
      <w:r>
        <w:t></w:t>
      </w:r>
      <w:r>
        <w:t></w:t>
      </w:r>
      <w:r>
        <w:rPr>
          <w:rFonts w:hint="eastAsia"/>
        </w:rPr>
        <w:t>Професійна</w:t>
      </w:r>
      <w:r>
        <w:t></w:t>
      </w:r>
      <w:r>
        <w:rPr>
          <w:rFonts w:hint="eastAsia"/>
        </w:rPr>
        <w:t>діяльність</w:t>
      </w:r>
      <w:r>
        <w:t></w:t>
      </w:r>
      <w:r>
        <w:rPr>
          <w:rFonts w:hint="eastAsia"/>
        </w:rPr>
        <w:t>адвоката</w:t>
      </w:r>
      <w:r>
        <w:t></w:t>
      </w:r>
      <w:r>
        <w:rPr>
          <w:rFonts w:hint="eastAsia"/>
        </w:rPr>
        <w:t>з</w:t>
      </w:r>
      <w:r>
        <w:t></w:t>
      </w:r>
      <w:r>
        <w:rPr>
          <w:rFonts w:hint="eastAsia"/>
        </w:rPr>
        <w:t>надання</w:t>
      </w:r>
      <w:r>
        <w:t></w:t>
      </w:r>
      <w:r>
        <w:rPr>
          <w:rFonts w:hint="eastAsia"/>
        </w:rPr>
        <w:t>правничої</w:t>
      </w:r>
      <w:r>
        <w:t></w:t>
      </w:r>
      <w:r>
        <w:t></w:t>
      </w:r>
      <w:r>
        <w:rPr>
          <w:rFonts w:hint="eastAsia"/>
        </w:rPr>
        <w:t>правової</w:t>
      </w:r>
      <w:r>
        <w:t></w:t>
      </w:r>
      <w:r>
        <w:t></w:t>
      </w:r>
      <w:r>
        <w:rPr>
          <w:rFonts w:hint="eastAsia"/>
        </w:rPr>
        <w:t>допомоги</w:t>
      </w:r>
      <w:r>
        <w:t></w:t>
      </w:r>
      <w:r>
        <w:rPr>
          <w:rFonts w:hint="eastAsia"/>
        </w:rPr>
        <w:t>в</w:t>
      </w:r>
    </w:p>
    <w:p w:rsidR="009374A8" w:rsidRDefault="009374A8" w:rsidP="009374A8">
      <w:r>
        <w:rPr>
          <w:rFonts w:hint="eastAsia"/>
        </w:rPr>
        <w:t>контексті</w:t>
      </w:r>
      <w:r>
        <w:t></w:t>
      </w:r>
      <w:r>
        <w:rPr>
          <w:rFonts w:hint="eastAsia"/>
        </w:rPr>
        <w:t>міжнародно</w:t>
      </w:r>
      <w:r>
        <w:t></w:t>
      </w:r>
      <w:r>
        <w:rPr>
          <w:rFonts w:hint="eastAsia"/>
        </w:rPr>
        <w:t>правових</w:t>
      </w:r>
      <w:r>
        <w:t></w:t>
      </w:r>
      <w:r>
        <w:rPr>
          <w:rFonts w:hint="eastAsia"/>
        </w:rPr>
        <w:t>положень</w:t>
      </w:r>
      <w:r>
        <w:t></w:t>
      </w:r>
      <w:r>
        <w:t></w:t>
      </w:r>
      <w:r>
        <w:rPr>
          <w:rFonts w:hint="eastAsia"/>
        </w:rPr>
        <w:t>що</w:t>
      </w:r>
      <w:r>
        <w:t></w:t>
      </w:r>
      <w:r>
        <w:rPr>
          <w:rFonts w:hint="eastAsia"/>
        </w:rPr>
        <w:t>визначають</w:t>
      </w:r>
      <w:r>
        <w:t></w:t>
      </w:r>
      <w:r>
        <w:rPr>
          <w:rFonts w:hint="eastAsia"/>
        </w:rPr>
        <w:t>основи</w:t>
      </w:r>
      <w:r>
        <w:t></w:t>
      </w:r>
      <w:r>
        <w:rPr>
          <w:rFonts w:hint="eastAsia"/>
        </w:rPr>
        <w:t>функціонування</w:t>
      </w:r>
    </w:p>
    <w:p w:rsidR="009374A8" w:rsidRDefault="009374A8" w:rsidP="009374A8">
      <w:r>
        <w:rPr>
          <w:rFonts w:hint="eastAsia"/>
        </w:rPr>
        <w:t>Світової</w:t>
      </w:r>
      <w:r>
        <w:t></w:t>
      </w:r>
      <w:r>
        <w:rPr>
          <w:rFonts w:hint="eastAsia"/>
        </w:rPr>
        <w:t>організації</w:t>
      </w:r>
      <w:r>
        <w:t></w:t>
      </w:r>
      <w:r>
        <w:rPr>
          <w:rFonts w:hint="eastAsia"/>
        </w:rPr>
        <w:t>торгівлі</w:t>
      </w:r>
      <w:r>
        <w:t></w:t>
      </w:r>
      <w:r>
        <w:t></w:t>
      </w:r>
      <w:r>
        <w:rPr>
          <w:rFonts w:hint="eastAsia"/>
        </w:rPr>
        <w:t>повинна</w:t>
      </w:r>
      <w:r>
        <w:t></w:t>
      </w:r>
      <w:r>
        <w:rPr>
          <w:rFonts w:hint="eastAsia"/>
        </w:rPr>
        <w:t>вважатися</w:t>
      </w:r>
      <w:r>
        <w:t></w:t>
      </w:r>
      <w:r>
        <w:rPr>
          <w:rFonts w:hint="eastAsia"/>
        </w:rPr>
        <w:t>наданням</w:t>
      </w:r>
      <w:r>
        <w:t></w:t>
      </w:r>
      <w:r>
        <w:rPr>
          <w:rFonts w:hint="eastAsia"/>
        </w:rPr>
        <w:t>послуг</w:t>
      </w:r>
      <w:r>
        <w:t></w:t>
      </w:r>
      <w:r>
        <w:rPr>
          <w:rFonts w:hint="eastAsia"/>
        </w:rPr>
        <w:t>на</w:t>
      </w:r>
      <w:r>
        <w:t></w:t>
      </w:r>
      <w:r>
        <w:rPr>
          <w:rFonts w:hint="eastAsia"/>
        </w:rPr>
        <w:t>договірній</w:t>
      </w:r>
    </w:p>
    <w:p w:rsidR="009374A8" w:rsidRDefault="009374A8" w:rsidP="009374A8">
      <w:r>
        <w:rPr>
          <w:rFonts w:hint="eastAsia"/>
        </w:rPr>
        <w:t>основі</w:t>
      </w:r>
      <w:r>
        <w:t></w:t>
      </w:r>
      <w:r>
        <w:t></w:t>
      </w:r>
      <w:r>
        <w:rPr>
          <w:rFonts w:hint="eastAsia"/>
        </w:rPr>
        <w:t>Відповідно</w:t>
      </w:r>
      <w:r>
        <w:t></w:t>
      </w:r>
      <w:r>
        <w:t></w:t>
      </w:r>
      <w:r>
        <w:rPr>
          <w:rFonts w:hint="eastAsia"/>
        </w:rPr>
        <w:t>на</w:t>
      </w:r>
      <w:r>
        <w:t></w:t>
      </w:r>
      <w:r>
        <w:rPr>
          <w:rFonts w:hint="eastAsia"/>
        </w:rPr>
        <w:t>такі</w:t>
      </w:r>
      <w:r>
        <w:t></w:t>
      </w:r>
      <w:r>
        <w:rPr>
          <w:rFonts w:hint="eastAsia"/>
        </w:rPr>
        <w:t>послуги</w:t>
      </w:r>
      <w:r>
        <w:t></w:t>
      </w:r>
      <w:r>
        <w:rPr>
          <w:rFonts w:hint="eastAsia"/>
        </w:rPr>
        <w:t>при</w:t>
      </w:r>
      <w:r>
        <w:t></w:t>
      </w:r>
      <w:r>
        <w:rPr>
          <w:rFonts w:hint="eastAsia"/>
        </w:rPr>
        <w:t>їх</w:t>
      </w:r>
      <w:r>
        <w:t></w:t>
      </w:r>
      <w:r>
        <w:rPr>
          <w:rFonts w:hint="eastAsia"/>
        </w:rPr>
        <w:t>транскордонному</w:t>
      </w:r>
      <w:r>
        <w:t></w:t>
      </w:r>
      <w:r>
        <w:rPr>
          <w:rFonts w:hint="eastAsia"/>
        </w:rPr>
        <w:t>наданні</w:t>
      </w:r>
      <w:r>
        <w:t></w:t>
      </w:r>
      <w:r>
        <w:rPr>
          <w:rFonts w:hint="eastAsia"/>
        </w:rPr>
        <w:t>повинен</w:t>
      </w:r>
    </w:p>
    <w:p w:rsidR="009374A8" w:rsidRDefault="009374A8" w:rsidP="009374A8">
      <w:r>
        <w:rPr>
          <w:rFonts w:hint="eastAsia"/>
        </w:rPr>
        <w:t>поширюватися</w:t>
      </w:r>
      <w:r>
        <w:t></w:t>
      </w:r>
      <w:r>
        <w:rPr>
          <w:rFonts w:hint="eastAsia"/>
        </w:rPr>
        <w:t>режим</w:t>
      </w:r>
      <w:r>
        <w:t></w:t>
      </w:r>
      <w:r>
        <w:rPr>
          <w:rFonts w:hint="eastAsia"/>
        </w:rPr>
        <w:t>найбільшого</w:t>
      </w:r>
      <w:r>
        <w:t></w:t>
      </w:r>
      <w:r>
        <w:rPr>
          <w:rFonts w:hint="eastAsia"/>
        </w:rPr>
        <w:t>сприяння</w:t>
      </w:r>
      <w:r>
        <w:t></w:t>
      </w:r>
      <w:r>
        <w:t></w:t>
      </w:r>
      <w:r>
        <w:rPr>
          <w:rFonts w:hint="eastAsia"/>
        </w:rPr>
        <w:t>Відтак</w:t>
      </w:r>
      <w:r>
        <w:t></w:t>
      </w:r>
      <w:r>
        <w:t></w:t>
      </w:r>
      <w:r>
        <w:rPr>
          <w:rFonts w:hint="eastAsia"/>
        </w:rPr>
        <w:t>положення</w:t>
      </w:r>
      <w:r>
        <w:t></w:t>
      </w:r>
      <w:r>
        <w:rPr>
          <w:rFonts w:hint="eastAsia"/>
        </w:rPr>
        <w:t>Генеральної</w:t>
      </w:r>
    </w:p>
    <w:p w:rsidR="009374A8" w:rsidRDefault="009374A8" w:rsidP="009374A8">
      <w:r>
        <w:rPr>
          <w:rFonts w:hint="eastAsia"/>
        </w:rPr>
        <w:t>угоди</w:t>
      </w:r>
      <w:r>
        <w:t></w:t>
      </w:r>
      <w:r>
        <w:rPr>
          <w:rFonts w:hint="eastAsia"/>
        </w:rPr>
        <w:t>про</w:t>
      </w:r>
      <w:r>
        <w:t></w:t>
      </w:r>
      <w:r>
        <w:rPr>
          <w:rFonts w:hint="eastAsia"/>
        </w:rPr>
        <w:t>торгівлю</w:t>
      </w:r>
      <w:r>
        <w:t></w:t>
      </w:r>
      <w:r>
        <w:rPr>
          <w:rFonts w:hint="eastAsia"/>
        </w:rPr>
        <w:t>послугами</w:t>
      </w:r>
      <w:r>
        <w:t></w:t>
      </w:r>
      <w:r>
        <w:rPr>
          <w:rFonts w:hint="eastAsia"/>
        </w:rPr>
        <w:t>утворюють</w:t>
      </w:r>
      <w:r>
        <w:t></w:t>
      </w:r>
      <w:r>
        <w:rPr>
          <w:rFonts w:hint="eastAsia"/>
        </w:rPr>
        <w:t>міжнародно</w:t>
      </w:r>
      <w:r>
        <w:t></w:t>
      </w:r>
      <w:r>
        <w:rPr>
          <w:rFonts w:hint="eastAsia"/>
        </w:rPr>
        <w:t>правові</w:t>
      </w:r>
      <w:r>
        <w:t></w:t>
      </w:r>
      <w:r>
        <w:rPr>
          <w:rFonts w:hint="eastAsia"/>
        </w:rPr>
        <w:t>підстави</w:t>
      </w:r>
      <w:r>
        <w:t></w:t>
      </w:r>
      <w:r>
        <w:rPr>
          <w:rFonts w:hint="eastAsia"/>
        </w:rPr>
        <w:t>для</w:t>
      </w:r>
      <w:r>
        <w:t></w:t>
      </w:r>
      <w:r>
        <w:rPr>
          <w:rFonts w:hint="eastAsia"/>
        </w:rPr>
        <w:t>осіб</w:t>
      </w:r>
      <w:r>
        <w:t></w:t>
      </w:r>
    </w:p>
    <w:p w:rsidR="009374A8" w:rsidRDefault="009374A8" w:rsidP="009374A8">
      <w:r>
        <w:rPr>
          <w:rFonts w:hint="eastAsia"/>
        </w:rPr>
        <w:t>які</w:t>
      </w:r>
      <w:r>
        <w:t></w:t>
      </w:r>
      <w:r>
        <w:rPr>
          <w:rFonts w:hint="eastAsia"/>
        </w:rPr>
        <w:t>набули</w:t>
      </w:r>
      <w:r>
        <w:t></w:t>
      </w:r>
      <w:r>
        <w:rPr>
          <w:rFonts w:hint="eastAsia"/>
        </w:rPr>
        <w:t>статус</w:t>
      </w:r>
      <w:r>
        <w:t></w:t>
      </w:r>
      <w:r>
        <w:rPr>
          <w:rFonts w:hint="eastAsia"/>
        </w:rPr>
        <w:t>адвоката</w:t>
      </w:r>
      <w:r>
        <w:t></w:t>
      </w:r>
      <w:r>
        <w:rPr>
          <w:rFonts w:hint="eastAsia"/>
        </w:rPr>
        <w:t>в</w:t>
      </w:r>
      <w:r>
        <w:t></w:t>
      </w:r>
      <w:r>
        <w:rPr>
          <w:rFonts w:hint="eastAsia"/>
        </w:rPr>
        <w:t>одній</w:t>
      </w:r>
      <w:r>
        <w:t></w:t>
      </w:r>
      <w:r>
        <w:rPr>
          <w:rFonts w:hint="eastAsia"/>
        </w:rPr>
        <w:t>країні</w:t>
      </w:r>
      <w:r>
        <w:t></w:t>
      </w:r>
      <w:r>
        <w:rPr>
          <w:rFonts w:hint="eastAsia"/>
        </w:rPr>
        <w:t>члені</w:t>
      </w:r>
      <w:r>
        <w:t></w:t>
      </w:r>
      <w:r>
        <w:rPr>
          <w:rFonts w:hint="eastAsia"/>
        </w:rPr>
        <w:t>СОТ</w:t>
      </w:r>
      <w:r>
        <w:t></w:t>
      </w:r>
      <w:r>
        <w:t></w:t>
      </w:r>
      <w:r>
        <w:rPr>
          <w:rFonts w:hint="eastAsia"/>
        </w:rPr>
        <w:t>надавати</w:t>
      </w:r>
      <w:r>
        <w:t></w:t>
      </w:r>
      <w:r>
        <w:rPr>
          <w:rFonts w:hint="eastAsia"/>
        </w:rPr>
        <w:t>юридичні</w:t>
      </w:r>
      <w:r>
        <w:t></w:t>
      </w:r>
      <w:r>
        <w:rPr>
          <w:rFonts w:hint="eastAsia"/>
        </w:rPr>
        <w:t>послуги</w:t>
      </w:r>
      <w:r>
        <w:t></w:t>
      </w:r>
      <w:r>
        <w:rPr>
          <w:rFonts w:hint="eastAsia"/>
        </w:rPr>
        <w:t>в</w:t>
      </w:r>
    </w:p>
    <w:p w:rsidR="009374A8" w:rsidRDefault="009374A8" w:rsidP="009374A8">
      <w:r>
        <w:rPr>
          <w:rFonts w:hint="eastAsia"/>
        </w:rPr>
        <w:t>іншій</w:t>
      </w:r>
      <w:r>
        <w:t></w:t>
      </w:r>
      <w:r>
        <w:rPr>
          <w:rFonts w:hint="eastAsia"/>
        </w:rPr>
        <w:t>країні</w:t>
      </w:r>
      <w:r>
        <w:t></w:t>
      </w:r>
      <w:r>
        <w:rPr>
          <w:rFonts w:hint="eastAsia"/>
        </w:rPr>
        <w:t>члені</w:t>
      </w:r>
      <w:r>
        <w:t></w:t>
      </w:r>
      <w:r>
        <w:rPr>
          <w:rFonts w:hint="eastAsia"/>
        </w:rPr>
        <w:t>СОТ</w:t>
      </w:r>
      <w:r>
        <w:t></w:t>
      </w:r>
      <w:r>
        <w:rPr>
          <w:rFonts w:hint="eastAsia"/>
        </w:rPr>
        <w:t>шляхом</w:t>
      </w:r>
      <w:r>
        <w:t></w:t>
      </w:r>
      <w:r>
        <w:rPr>
          <w:rFonts w:hint="eastAsia"/>
        </w:rPr>
        <w:t>особистої</w:t>
      </w:r>
      <w:r>
        <w:t></w:t>
      </w:r>
      <w:r>
        <w:rPr>
          <w:rFonts w:hint="eastAsia"/>
        </w:rPr>
        <w:t>фізичної</w:t>
      </w:r>
      <w:r>
        <w:t></w:t>
      </w:r>
      <w:r>
        <w:rPr>
          <w:rFonts w:hint="eastAsia"/>
        </w:rPr>
        <w:t>присутності</w:t>
      </w:r>
      <w:r>
        <w:t></w:t>
      </w:r>
      <w:r>
        <w:rPr>
          <w:rFonts w:hint="eastAsia"/>
        </w:rPr>
        <w:t>на</w:t>
      </w:r>
      <w:r>
        <w:t></w:t>
      </w:r>
      <w:r>
        <w:rPr>
          <w:rFonts w:hint="eastAsia"/>
        </w:rPr>
        <w:t>її</w:t>
      </w:r>
      <w:r>
        <w:t></w:t>
      </w:r>
      <w:r>
        <w:rPr>
          <w:rFonts w:hint="eastAsia"/>
        </w:rPr>
        <w:t>території</w:t>
      </w:r>
      <w:r>
        <w:t></w:t>
      </w:r>
      <w:r>
        <w:rPr>
          <w:rFonts w:hint="eastAsia"/>
        </w:rPr>
        <w:t>та</w:t>
      </w:r>
    </w:p>
    <w:p w:rsidR="009374A8" w:rsidRDefault="009374A8" w:rsidP="009374A8">
      <w:r>
        <w:rPr>
          <w:rFonts w:hint="eastAsia"/>
        </w:rPr>
        <w:t>здійснення</w:t>
      </w:r>
      <w:r>
        <w:t></w:t>
      </w:r>
      <w:r>
        <w:rPr>
          <w:rFonts w:hint="eastAsia"/>
        </w:rPr>
        <w:t>адвокатської</w:t>
      </w:r>
      <w:r>
        <w:t></w:t>
      </w:r>
      <w:r>
        <w:rPr>
          <w:rFonts w:hint="eastAsia"/>
        </w:rPr>
        <w:t>діяльності</w:t>
      </w:r>
      <w:r>
        <w:t></w:t>
      </w:r>
      <w:r>
        <w:rPr>
          <w:rFonts w:hint="eastAsia"/>
        </w:rPr>
        <w:t>з</w:t>
      </w:r>
      <w:r>
        <w:t></w:t>
      </w:r>
      <w:r>
        <w:rPr>
          <w:rFonts w:hint="eastAsia"/>
        </w:rPr>
        <w:t>дотриманням</w:t>
      </w:r>
      <w:r>
        <w:t></w:t>
      </w:r>
      <w:r>
        <w:rPr>
          <w:rFonts w:hint="eastAsia"/>
        </w:rPr>
        <w:t>норм</w:t>
      </w:r>
      <w:r>
        <w:t></w:t>
      </w:r>
      <w:r>
        <w:rPr>
          <w:rFonts w:hint="eastAsia"/>
        </w:rPr>
        <w:t>міжнародного</w:t>
      </w:r>
      <w:r>
        <w:t></w:t>
      </w:r>
      <w:r>
        <w:rPr>
          <w:rFonts w:hint="eastAsia"/>
        </w:rPr>
        <w:t>права</w:t>
      </w:r>
      <w:r>
        <w:t></w:t>
      </w:r>
      <w:r>
        <w:rPr>
          <w:rFonts w:hint="eastAsia"/>
        </w:rPr>
        <w:t>та</w:t>
      </w:r>
    </w:p>
    <w:p w:rsidR="009374A8" w:rsidRDefault="009374A8" w:rsidP="009374A8">
      <w:r>
        <w:rPr>
          <w:rFonts w:hint="eastAsia"/>
        </w:rPr>
        <w:t>національного</w:t>
      </w:r>
      <w:r>
        <w:t></w:t>
      </w:r>
      <w:r>
        <w:rPr>
          <w:rFonts w:hint="eastAsia"/>
        </w:rPr>
        <w:t>законодавства</w:t>
      </w:r>
      <w:r>
        <w:t></w:t>
      </w:r>
      <w:r>
        <w:rPr>
          <w:rFonts w:hint="eastAsia"/>
        </w:rPr>
        <w:t>країни</w:t>
      </w:r>
      <w:r>
        <w:t></w:t>
      </w:r>
      <w:r>
        <w:rPr>
          <w:rFonts w:hint="eastAsia"/>
        </w:rPr>
        <w:t>перебування</w:t>
      </w:r>
      <w:r>
        <w:t></w:t>
      </w:r>
      <w:r>
        <w:t></w:t>
      </w:r>
      <w:r>
        <w:rPr>
          <w:rFonts w:hint="eastAsia"/>
        </w:rPr>
        <w:t>Такі</w:t>
      </w:r>
      <w:r>
        <w:t></w:t>
      </w:r>
      <w:r>
        <w:rPr>
          <w:rFonts w:hint="eastAsia"/>
        </w:rPr>
        <w:t>особи</w:t>
      </w:r>
      <w:r>
        <w:t></w:t>
      </w:r>
      <w:r>
        <w:rPr>
          <w:rFonts w:hint="eastAsia"/>
        </w:rPr>
        <w:t>вправі</w:t>
      </w:r>
      <w:r>
        <w:t></w:t>
      </w:r>
      <w:r>
        <w:rPr>
          <w:rFonts w:hint="eastAsia"/>
        </w:rPr>
        <w:t>розраховувати</w:t>
      </w:r>
    </w:p>
    <w:p w:rsidR="009374A8" w:rsidRDefault="009374A8" w:rsidP="009374A8">
      <w:r>
        <w:rPr>
          <w:rFonts w:hint="eastAsia"/>
        </w:rPr>
        <w:t>на</w:t>
      </w:r>
      <w:r>
        <w:t></w:t>
      </w:r>
      <w:r>
        <w:rPr>
          <w:rFonts w:hint="eastAsia"/>
        </w:rPr>
        <w:t>застосування</w:t>
      </w:r>
      <w:r>
        <w:t></w:t>
      </w:r>
      <w:r>
        <w:rPr>
          <w:rFonts w:hint="eastAsia"/>
        </w:rPr>
        <w:t>до</w:t>
      </w:r>
      <w:r>
        <w:t></w:t>
      </w:r>
      <w:r>
        <w:rPr>
          <w:rFonts w:hint="eastAsia"/>
        </w:rPr>
        <w:t>них</w:t>
      </w:r>
      <w:r>
        <w:t></w:t>
      </w:r>
      <w:r>
        <w:rPr>
          <w:rFonts w:hint="eastAsia"/>
        </w:rPr>
        <w:t>та</w:t>
      </w:r>
      <w:r>
        <w:t></w:t>
      </w:r>
      <w:r>
        <w:rPr>
          <w:rFonts w:hint="eastAsia"/>
        </w:rPr>
        <w:t>їх</w:t>
      </w:r>
      <w:r>
        <w:t></w:t>
      </w:r>
      <w:r>
        <w:rPr>
          <w:rFonts w:hint="eastAsia"/>
        </w:rPr>
        <w:t>послуг</w:t>
      </w:r>
      <w:r>
        <w:t></w:t>
      </w:r>
      <w:r>
        <w:rPr>
          <w:rFonts w:hint="eastAsia"/>
        </w:rPr>
        <w:t>національного</w:t>
      </w:r>
      <w:r>
        <w:t></w:t>
      </w:r>
      <w:r>
        <w:rPr>
          <w:rFonts w:hint="eastAsia"/>
        </w:rPr>
        <w:t>режиму</w:t>
      </w:r>
      <w:r>
        <w:t></w:t>
      </w:r>
      <w:r>
        <w:t></w:t>
      </w:r>
      <w:r>
        <w:rPr>
          <w:rFonts w:hint="eastAsia"/>
        </w:rPr>
        <w:t>ідентичного</w:t>
      </w:r>
      <w:r>
        <w:t></w:t>
      </w:r>
      <w:r>
        <w:rPr>
          <w:rFonts w:hint="eastAsia"/>
        </w:rPr>
        <w:t>до</w:t>
      </w:r>
      <w:r>
        <w:t></w:t>
      </w:r>
      <w:r>
        <w:rPr>
          <w:rFonts w:hint="eastAsia"/>
        </w:rPr>
        <w:t>того</w:t>
      </w:r>
      <w:r>
        <w:t></w:t>
      </w:r>
      <w:r>
        <w:t></w:t>
      </w:r>
      <w:r>
        <w:rPr>
          <w:rFonts w:hint="eastAsia"/>
        </w:rPr>
        <w:t>що</w:t>
      </w:r>
    </w:p>
    <w:p w:rsidR="009374A8" w:rsidRDefault="009374A8" w:rsidP="009374A8">
      <w:r>
        <w:rPr>
          <w:rFonts w:hint="eastAsia"/>
        </w:rPr>
        <w:t>поширюється</w:t>
      </w:r>
      <w:r>
        <w:t></w:t>
      </w:r>
      <w:r>
        <w:rPr>
          <w:rFonts w:hint="eastAsia"/>
        </w:rPr>
        <w:t>на</w:t>
      </w:r>
      <w:r>
        <w:t></w:t>
      </w:r>
      <w:r>
        <w:rPr>
          <w:rFonts w:hint="eastAsia"/>
        </w:rPr>
        <w:t>адвокатів</w:t>
      </w:r>
      <w:r>
        <w:t></w:t>
      </w:r>
      <w:r>
        <w:rPr>
          <w:rFonts w:hint="eastAsia"/>
        </w:rPr>
        <w:t>та</w:t>
      </w:r>
      <w:r>
        <w:t></w:t>
      </w:r>
      <w:r>
        <w:rPr>
          <w:rFonts w:hint="eastAsia"/>
        </w:rPr>
        <w:t>їх</w:t>
      </w:r>
      <w:r>
        <w:t></w:t>
      </w:r>
      <w:r>
        <w:rPr>
          <w:rFonts w:hint="eastAsia"/>
        </w:rPr>
        <w:t>діяльність</w:t>
      </w:r>
      <w:r>
        <w:t></w:t>
      </w:r>
      <w:r>
        <w:rPr>
          <w:rFonts w:hint="eastAsia"/>
        </w:rPr>
        <w:t>на</w:t>
      </w:r>
      <w:r>
        <w:t></w:t>
      </w:r>
      <w:r>
        <w:rPr>
          <w:rFonts w:hint="eastAsia"/>
        </w:rPr>
        <w:t>території</w:t>
      </w:r>
      <w:r>
        <w:t></w:t>
      </w:r>
      <w:r>
        <w:rPr>
          <w:rFonts w:hint="eastAsia"/>
        </w:rPr>
        <w:t>країни</w:t>
      </w:r>
      <w:r>
        <w:t></w:t>
      </w:r>
      <w:r>
        <w:t></w:t>
      </w:r>
      <w:r>
        <w:rPr>
          <w:rFonts w:hint="eastAsia"/>
        </w:rPr>
        <w:t>Зважаючи</w:t>
      </w:r>
      <w:r>
        <w:t></w:t>
      </w:r>
      <w:r>
        <w:rPr>
          <w:rFonts w:hint="eastAsia"/>
        </w:rPr>
        <w:t>на</w:t>
      </w:r>
    </w:p>
    <w:p w:rsidR="009374A8" w:rsidRDefault="009374A8" w:rsidP="009374A8">
      <w:r>
        <w:rPr>
          <w:rFonts w:hint="eastAsia"/>
        </w:rPr>
        <w:t>членство</w:t>
      </w:r>
      <w:r>
        <w:t></w:t>
      </w:r>
      <w:r>
        <w:rPr>
          <w:rFonts w:hint="eastAsia"/>
        </w:rPr>
        <w:t>України</w:t>
      </w:r>
      <w:r>
        <w:t></w:t>
      </w:r>
      <w:r>
        <w:rPr>
          <w:rFonts w:hint="eastAsia"/>
        </w:rPr>
        <w:t>в</w:t>
      </w:r>
      <w:r>
        <w:t></w:t>
      </w:r>
      <w:r>
        <w:rPr>
          <w:rFonts w:hint="eastAsia"/>
        </w:rPr>
        <w:t>СОТ</w:t>
      </w:r>
      <w:r>
        <w:t></w:t>
      </w:r>
      <w:r>
        <w:t></w:t>
      </w:r>
      <w:r>
        <w:rPr>
          <w:rFonts w:hint="eastAsia"/>
        </w:rPr>
        <w:t>в</w:t>
      </w:r>
      <w:r>
        <w:t></w:t>
      </w:r>
      <w:r>
        <w:rPr>
          <w:rFonts w:hint="eastAsia"/>
        </w:rPr>
        <w:t>даному</w:t>
      </w:r>
      <w:r>
        <w:t></w:t>
      </w:r>
      <w:r>
        <w:rPr>
          <w:rFonts w:hint="eastAsia"/>
        </w:rPr>
        <w:t>випадку</w:t>
      </w:r>
      <w:r>
        <w:t></w:t>
      </w:r>
      <w:r>
        <w:rPr>
          <w:rFonts w:hint="eastAsia"/>
        </w:rPr>
        <w:t>мова</w:t>
      </w:r>
      <w:r>
        <w:t></w:t>
      </w:r>
      <w:r>
        <w:rPr>
          <w:rFonts w:hint="eastAsia"/>
        </w:rPr>
        <w:t>йде</w:t>
      </w:r>
      <w:r>
        <w:t></w:t>
      </w:r>
      <w:r>
        <w:rPr>
          <w:rFonts w:hint="eastAsia"/>
        </w:rPr>
        <w:t>про</w:t>
      </w:r>
      <w:r>
        <w:t></w:t>
      </w:r>
      <w:r>
        <w:rPr>
          <w:rFonts w:hint="eastAsia"/>
        </w:rPr>
        <w:t>міжнародно</w:t>
      </w:r>
      <w:r>
        <w:t></w:t>
      </w:r>
      <w:r>
        <w:rPr>
          <w:rFonts w:hint="eastAsia"/>
        </w:rPr>
        <w:t>правові</w:t>
      </w:r>
    </w:p>
    <w:p w:rsidR="009374A8" w:rsidRDefault="009374A8" w:rsidP="009374A8">
      <w:r>
        <w:rPr>
          <w:rFonts w:hint="eastAsia"/>
        </w:rPr>
        <w:t>передумови</w:t>
      </w:r>
      <w:r>
        <w:t></w:t>
      </w:r>
      <w:r>
        <w:rPr>
          <w:rFonts w:hint="eastAsia"/>
        </w:rPr>
        <w:t>здійснення</w:t>
      </w:r>
      <w:r>
        <w:t></w:t>
      </w:r>
      <w:r>
        <w:rPr>
          <w:rFonts w:hint="eastAsia"/>
        </w:rPr>
        <w:t>професійної</w:t>
      </w:r>
      <w:r>
        <w:t></w:t>
      </w:r>
      <w:r>
        <w:rPr>
          <w:rFonts w:hint="eastAsia"/>
        </w:rPr>
        <w:t>діяльності</w:t>
      </w:r>
      <w:r>
        <w:t></w:t>
      </w:r>
      <w:r>
        <w:rPr>
          <w:rFonts w:hint="eastAsia"/>
        </w:rPr>
        <w:t>іноземними</w:t>
      </w:r>
      <w:r>
        <w:t></w:t>
      </w:r>
      <w:r>
        <w:rPr>
          <w:rFonts w:hint="eastAsia"/>
        </w:rPr>
        <w:t>адвокатами</w:t>
      </w:r>
      <w:r>
        <w:t></w:t>
      </w:r>
      <w:r>
        <w:rPr>
          <w:rFonts w:hint="eastAsia"/>
        </w:rPr>
        <w:t>на</w:t>
      </w:r>
      <w:r>
        <w:t></w:t>
      </w:r>
      <w:r>
        <w:rPr>
          <w:rFonts w:hint="eastAsia"/>
        </w:rPr>
        <w:t>її</w:t>
      </w:r>
    </w:p>
    <w:p w:rsidR="009374A8" w:rsidRDefault="009374A8" w:rsidP="009374A8">
      <w:r>
        <w:rPr>
          <w:rFonts w:hint="eastAsia"/>
        </w:rPr>
        <w:t>території</w:t>
      </w:r>
      <w:r>
        <w:t></w:t>
      </w:r>
    </w:p>
    <w:p w:rsidR="009374A8" w:rsidRDefault="009374A8" w:rsidP="009374A8">
      <w:r>
        <w:t></w:t>
      </w:r>
      <w:r>
        <w:t></w:t>
      </w:r>
      <w:r>
        <w:t></w:t>
      </w:r>
      <w:r>
        <w:rPr>
          <w:rFonts w:hint="eastAsia"/>
        </w:rPr>
        <w:t>Легалізація</w:t>
      </w:r>
      <w:r>
        <w:t></w:t>
      </w:r>
      <w:r>
        <w:rPr>
          <w:rFonts w:hint="eastAsia"/>
        </w:rPr>
        <w:t>професійної</w:t>
      </w:r>
      <w:r>
        <w:t></w:t>
      </w:r>
      <w:r>
        <w:rPr>
          <w:rFonts w:hint="eastAsia"/>
        </w:rPr>
        <w:t>діяльності</w:t>
      </w:r>
      <w:r>
        <w:t></w:t>
      </w:r>
      <w:r>
        <w:rPr>
          <w:rFonts w:hint="eastAsia"/>
        </w:rPr>
        <w:t>іноземного</w:t>
      </w:r>
      <w:r>
        <w:t></w:t>
      </w:r>
      <w:r>
        <w:rPr>
          <w:rFonts w:hint="eastAsia"/>
        </w:rPr>
        <w:t>адвоката</w:t>
      </w:r>
      <w:r>
        <w:t></w:t>
      </w:r>
      <w:r>
        <w:rPr>
          <w:rFonts w:hint="eastAsia"/>
        </w:rPr>
        <w:t>в</w:t>
      </w:r>
      <w:r>
        <w:t></w:t>
      </w:r>
      <w:r>
        <w:rPr>
          <w:rFonts w:hint="eastAsia"/>
        </w:rPr>
        <w:t>Україні</w:t>
      </w:r>
      <w:r>
        <w:t></w:t>
      </w:r>
      <w:r>
        <w:rPr>
          <w:rFonts w:hint="eastAsia"/>
        </w:rPr>
        <w:t>охоплює</w:t>
      </w:r>
    </w:p>
    <w:p w:rsidR="009374A8" w:rsidRDefault="009374A8" w:rsidP="009374A8">
      <w:r>
        <w:rPr>
          <w:rFonts w:hint="eastAsia"/>
        </w:rPr>
        <w:t>всю</w:t>
      </w:r>
      <w:r>
        <w:t></w:t>
      </w:r>
      <w:r>
        <w:rPr>
          <w:rFonts w:hint="eastAsia"/>
        </w:rPr>
        <w:t>послідовність</w:t>
      </w:r>
      <w:r>
        <w:t></w:t>
      </w:r>
      <w:r>
        <w:rPr>
          <w:rFonts w:hint="eastAsia"/>
        </w:rPr>
        <w:t>юридично</w:t>
      </w:r>
      <w:r>
        <w:t></w:t>
      </w:r>
      <w:r>
        <w:rPr>
          <w:rFonts w:hint="eastAsia"/>
        </w:rPr>
        <w:t>значимих</w:t>
      </w:r>
      <w:r>
        <w:t></w:t>
      </w:r>
      <w:r>
        <w:rPr>
          <w:rFonts w:hint="eastAsia"/>
        </w:rPr>
        <w:t>дій</w:t>
      </w:r>
      <w:r>
        <w:t></w:t>
      </w:r>
      <w:r>
        <w:rPr>
          <w:rFonts w:hint="eastAsia"/>
        </w:rPr>
        <w:t>і</w:t>
      </w:r>
      <w:r>
        <w:t></w:t>
      </w:r>
      <w:r>
        <w:rPr>
          <w:rFonts w:hint="eastAsia"/>
        </w:rPr>
        <w:t>процедур</w:t>
      </w:r>
      <w:r>
        <w:t></w:t>
      </w:r>
      <w:r>
        <w:t></w:t>
      </w:r>
      <w:r>
        <w:rPr>
          <w:rFonts w:hint="eastAsia"/>
        </w:rPr>
        <w:t>пов’язаних</w:t>
      </w:r>
      <w:r>
        <w:t></w:t>
      </w:r>
      <w:r>
        <w:rPr>
          <w:rFonts w:hint="eastAsia"/>
        </w:rPr>
        <w:t>із</w:t>
      </w:r>
      <w:r>
        <w:t></w:t>
      </w:r>
      <w:r>
        <w:rPr>
          <w:rFonts w:hint="eastAsia"/>
        </w:rPr>
        <w:t>набуттям</w:t>
      </w:r>
    </w:p>
    <w:p w:rsidR="009374A8" w:rsidRDefault="009374A8" w:rsidP="009374A8">
      <w:r>
        <w:rPr>
          <w:rFonts w:hint="eastAsia"/>
        </w:rPr>
        <w:t>таким</w:t>
      </w:r>
      <w:r>
        <w:t></w:t>
      </w:r>
      <w:r>
        <w:rPr>
          <w:rFonts w:hint="eastAsia"/>
        </w:rPr>
        <w:t>адвокатом</w:t>
      </w:r>
      <w:r>
        <w:t></w:t>
      </w:r>
      <w:r>
        <w:rPr>
          <w:rFonts w:hint="eastAsia"/>
        </w:rPr>
        <w:t>права</w:t>
      </w:r>
      <w:r>
        <w:t></w:t>
      </w:r>
      <w:r>
        <w:rPr>
          <w:rFonts w:hint="eastAsia"/>
        </w:rPr>
        <w:t>здійснення</w:t>
      </w:r>
      <w:r>
        <w:t></w:t>
      </w:r>
      <w:r>
        <w:rPr>
          <w:rFonts w:hint="eastAsia"/>
        </w:rPr>
        <w:t>захисту</w:t>
      </w:r>
      <w:r>
        <w:t></w:t>
      </w:r>
      <w:r>
        <w:t></w:t>
      </w:r>
      <w:r>
        <w:rPr>
          <w:rFonts w:hint="eastAsia"/>
        </w:rPr>
        <w:t>представництва</w:t>
      </w:r>
      <w:r>
        <w:t></w:t>
      </w:r>
      <w:r>
        <w:rPr>
          <w:rFonts w:hint="eastAsia"/>
        </w:rPr>
        <w:t>та</w:t>
      </w:r>
      <w:r>
        <w:t></w:t>
      </w:r>
      <w:r>
        <w:rPr>
          <w:rFonts w:hint="eastAsia"/>
        </w:rPr>
        <w:t>надання</w:t>
      </w:r>
      <w:r>
        <w:t></w:t>
      </w:r>
      <w:r>
        <w:rPr>
          <w:rFonts w:hint="eastAsia"/>
        </w:rPr>
        <w:t>інших</w:t>
      </w:r>
      <w:r>
        <w:t></w:t>
      </w:r>
      <w:r>
        <w:rPr>
          <w:rFonts w:hint="eastAsia"/>
        </w:rPr>
        <w:t>видів</w:t>
      </w:r>
    </w:p>
    <w:p w:rsidR="009374A8" w:rsidRDefault="009374A8" w:rsidP="009374A8">
      <w:r>
        <w:rPr>
          <w:rFonts w:hint="eastAsia"/>
        </w:rPr>
        <w:t>правничої</w:t>
      </w:r>
      <w:r>
        <w:t></w:t>
      </w:r>
      <w:r>
        <w:t></w:t>
      </w:r>
      <w:r>
        <w:rPr>
          <w:rFonts w:hint="eastAsia"/>
        </w:rPr>
        <w:t>правової</w:t>
      </w:r>
      <w:r>
        <w:t></w:t>
      </w:r>
      <w:r>
        <w:t></w:t>
      </w:r>
      <w:r>
        <w:rPr>
          <w:rFonts w:hint="eastAsia"/>
        </w:rPr>
        <w:t>допомоги</w:t>
      </w:r>
      <w:r>
        <w:t></w:t>
      </w:r>
      <w:r>
        <w:rPr>
          <w:rFonts w:hint="eastAsia"/>
        </w:rPr>
        <w:t>у</w:t>
      </w:r>
      <w:r>
        <w:t></w:t>
      </w:r>
      <w:r>
        <w:rPr>
          <w:rFonts w:hint="eastAsia"/>
        </w:rPr>
        <w:t>відповідному</w:t>
      </w:r>
      <w:r>
        <w:t></w:t>
      </w:r>
      <w:r>
        <w:rPr>
          <w:rFonts w:hint="eastAsia"/>
        </w:rPr>
        <w:t>правовому</w:t>
      </w:r>
      <w:r>
        <w:t></w:t>
      </w:r>
      <w:r>
        <w:rPr>
          <w:rFonts w:hint="eastAsia"/>
        </w:rPr>
        <w:t>статусі</w:t>
      </w:r>
      <w:r>
        <w:t></w:t>
      </w:r>
      <w:r>
        <w:rPr>
          <w:rFonts w:hint="eastAsia"/>
        </w:rPr>
        <w:t>згідно</w:t>
      </w:r>
      <w:r>
        <w:t></w:t>
      </w:r>
      <w:r>
        <w:rPr>
          <w:rFonts w:hint="eastAsia"/>
        </w:rPr>
        <w:t>з</w:t>
      </w:r>
      <w:r>
        <w:t></w:t>
      </w:r>
      <w:r>
        <w:rPr>
          <w:rFonts w:hint="eastAsia"/>
        </w:rPr>
        <w:t>вимогами</w:t>
      </w:r>
    </w:p>
    <w:p w:rsidR="009374A8" w:rsidRDefault="009374A8" w:rsidP="009374A8">
      <w:r>
        <w:rPr>
          <w:rFonts w:hint="eastAsia"/>
        </w:rPr>
        <w:t>національного</w:t>
      </w:r>
      <w:r>
        <w:t></w:t>
      </w:r>
      <w:r>
        <w:rPr>
          <w:rFonts w:hint="eastAsia"/>
        </w:rPr>
        <w:t>законодавства</w:t>
      </w:r>
      <w:r>
        <w:t></w:t>
      </w:r>
      <w:r>
        <w:t></w:t>
      </w:r>
      <w:r>
        <w:rPr>
          <w:rFonts w:hint="eastAsia"/>
        </w:rPr>
        <w:t>Вказана</w:t>
      </w:r>
      <w:r>
        <w:t></w:t>
      </w:r>
      <w:r>
        <w:rPr>
          <w:rFonts w:hint="eastAsia"/>
        </w:rPr>
        <w:t>легалізація</w:t>
      </w:r>
      <w:r>
        <w:t></w:t>
      </w:r>
      <w:r>
        <w:rPr>
          <w:rFonts w:hint="eastAsia"/>
        </w:rPr>
        <w:t>виконує</w:t>
      </w:r>
      <w:r>
        <w:t></w:t>
      </w:r>
      <w:r>
        <w:rPr>
          <w:rFonts w:hint="eastAsia"/>
        </w:rPr>
        <w:t>контрольну</w:t>
      </w:r>
      <w:r>
        <w:t></w:t>
      </w:r>
      <w:r>
        <w:rPr>
          <w:rFonts w:hint="eastAsia"/>
        </w:rPr>
        <w:t>функцію</w:t>
      </w:r>
      <w:r>
        <w:t></w:t>
      </w:r>
      <w:r>
        <w:t></w:t>
      </w:r>
      <w:r>
        <w:rPr>
          <w:rFonts w:hint="eastAsia"/>
        </w:rPr>
        <w:t>що</w:t>
      </w:r>
    </w:p>
    <w:p w:rsidR="009374A8" w:rsidRDefault="009374A8" w:rsidP="009374A8">
      <w:r>
        <w:rPr>
          <w:rFonts w:hint="eastAsia"/>
        </w:rPr>
        <w:t>має</w:t>
      </w:r>
      <w:r>
        <w:t></w:t>
      </w:r>
      <w:r>
        <w:rPr>
          <w:rFonts w:hint="eastAsia"/>
        </w:rPr>
        <w:t>на</w:t>
      </w:r>
      <w:r>
        <w:t></w:t>
      </w:r>
      <w:r>
        <w:rPr>
          <w:rFonts w:hint="eastAsia"/>
        </w:rPr>
        <w:t>меті</w:t>
      </w:r>
      <w:r>
        <w:t></w:t>
      </w:r>
      <w:r>
        <w:rPr>
          <w:rFonts w:hint="eastAsia"/>
        </w:rPr>
        <w:t>дотримання</w:t>
      </w:r>
      <w:r>
        <w:t></w:t>
      </w:r>
      <w:r>
        <w:rPr>
          <w:rFonts w:hint="eastAsia"/>
        </w:rPr>
        <w:t>законодавства</w:t>
      </w:r>
      <w:r>
        <w:t></w:t>
      </w:r>
      <w:r>
        <w:rPr>
          <w:rFonts w:hint="eastAsia"/>
        </w:rPr>
        <w:t>щодо</w:t>
      </w:r>
      <w:r>
        <w:t></w:t>
      </w:r>
      <w:r>
        <w:rPr>
          <w:rFonts w:hint="eastAsia"/>
        </w:rPr>
        <w:t>виконання</w:t>
      </w:r>
      <w:r>
        <w:t></w:t>
      </w:r>
      <w:r>
        <w:rPr>
          <w:rFonts w:hint="eastAsia"/>
        </w:rPr>
        <w:t>умов</w:t>
      </w:r>
      <w:r>
        <w:t></w:t>
      </w:r>
      <w:r>
        <w:rPr>
          <w:rFonts w:hint="eastAsia"/>
        </w:rPr>
        <w:t>здійснення</w:t>
      </w:r>
    </w:p>
    <w:p w:rsidR="009374A8" w:rsidRDefault="009374A8" w:rsidP="009374A8">
      <w:r>
        <w:rPr>
          <w:rFonts w:hint="eastAsia"/>
        </w:rPr>
        <w:t>адвокатської</w:t>
      </w:r>
      <w:r>
        <w:t></w:t>
      </w:r>
      <w:r>
        <w:rPr>
          <w:rFonts w:hint="eastAsia"/>
        </w:rPr>
        <w:t>діяльності</w:t>
      </w:r>
      <w:r>
        <w:t></w:t>
      </w:r>
      <w:r>
        <w:rPr>
          <w:rFonts w:hint="eastAsia"/>
        </w:rPr>
        <w:t>та</w:t>
      </w:r>
      <w:r>
        <w:t></w:t>
      </w:r>
      <w:r>
        <w:rPr>
          <w:rFonts w:hint="eastAsia"/>
        </w:rPr>
        <w:t>ведення</w:t>
      </w:r>
      <w:r>
        <w:t></w:t>
      </w:r>
      <w:r>
        <w:rPr>
          <w:rFonts w:hint="eastAsia"/>
        </w:rPr>
        <w:t>Єдиного</w:t>
      </w:r>
      <w:r>
        <w:t></w:t>
      </w:r>
      <w:r>
        <w:rPr>
          <w:rFonts w:hint="eastAsia"/>
        </w:rPr>
        <w:t>реєстру</w:t>
      </w:r>
      <w:r>
        <w:t></w:t>
      </w:r>
      <w:r>
        <w:rPr>
          <w:rFonts w:hint="eastAsia"/>
        </w:rPr>
        <w:t>адвокатів</w:t>
      </w:r>
      <w:r>
        <w:t></w:t>
      </w:r>
      <w:r>
        <w:rPr>
          <w:rFonts w:hint="eastAsia"/>
        </w:rPr>
        <w:t>України</w:t>
      </w:r>
      <w:r>
        <w:t></w:t>
      </w:r>
      <w:r>
        <w:t></w:t>
      </w:r>
      <w:r>
        <w:rPr>
          <w:rFonts w:hint="eastAsia"/>
        </w:rPr>
        <w:t>шляхом</w:t>
      </w:r>
    </w:p>
    <w:p w:rsidR="009374A8" w:rsidRDefault="009374A8" w:rsidP="009374A8">
      <w:r>
        <w:rPr>
          <w:rFonts w:hint="eastAsia"/>
        </w:rPr>
        <w:t>підтвердження</w:t>
      </w:r>
      <w:r>
        <w:t></w:t>
      </w:r>
      <w:r>
        <w:t></w:t>
      </w:r>
      <w:r>
        <w:rPr>
          <w:rFonts w:hint="eastAsia"/>
        </w:rPr>
        <w:t>а</w:t>
      </w:r>
      <w:r>
        <w:t></w:t>
      </w:r>
      <w:r>
        <w:t></w:t>
      </w:r>
      <w:r>
        <w:rPr>
          <w:rFonts w:hint="eastAsia"/>
        </w:rPr>
        <w:t>дійсності</w:t>
      </w:r>
      <w:r>
        <w:t></w:t>
      </w:r>
      <w:r>
        <w:rPr>
          <w:rFonts w:hint="eastAsia"/>
        </w:rPr>
        <w:t>документів</w:t>
      </w:r>
      <w:r>
        <w:t></w:t>
      </w:r>
      <w:r>
        <w:rPr>
          <w:rFonts w:hint="eastAsia"/>
        </w:rPr>
        <w:t>про</w:t>
      </w:r>
      <w:r>
        <w:t></w:t>
      </w:r>
      <w:r>
        <w:rPr>
          <w:rFonts w:hint="eastAsia"/>
        </w:rPr>
        <w:t>відповідний</w:t>
      </w:r>
      <w:r>
        <w:t></w:t>
      </w:r>
      <w:r>
        <w:rPr>
          <w:rFonts w:hint="eastAsia"/>
        </w:rPr>
        <w:t>професійний</w:t>
      </w:r>
      <w:r>
        <w:t></w:t>
      </w:r>
      <w:r>
        <w:rPr>
          <w:rFonts w:hint="eastAsia"/>
        </w:rPr>
        <w:t>статус</w:t>
      </w:r>
      <w:r>
        <w:t></w:t>
      </w:r>
    </w:p>
    <w:p w:rsidR="009374A8" w:rsidRDefault="009374A8" w:rsidP="009374A8">
      <w:r>
        <w:rPr>
          <w:rFonts w:hint="eastAsia"/>
        </w:rPr>
        <w:t>отриманих</w:t>
      </w:r>
      <w:r>
        <w:t></w:t>
      </w:r>
      <w:r>
        <w:rPr>
          <w:rFonts w:hint="eastAsia"/>
        </w:rPr>
        <w:t>іноземним</w:t>
      </w:r>
      <w:r>
        <w:t></w:t>
      </w:r>
      <w:r>
        <w:rPr>
          <w:rFonts w:hint="eastAsia"/>
        </w:rPr>
        <w:t>адвокатом</w:t>
      </w:r>
      <w:r>
        <w:t></w:t>
      </w:r>
      <w:r>
        <w:rPr>
          <w:rFonts w:hint="eastAsia"/>
        </w:rPr>
        <w:t>в</w:t>
      </w:r>
      <w:r>
        <w:t></w:t>
      </w:r>
      <w:r>
        <w:rPr>
          <w:rFonts w:hint="eastAsia"/>
        </w:rPr>
        <w:t>своїй</w:t>
      </w:r>
      <w:r>
        <w:t></w:t>
      </w:r>
      <w:r>
        <w:rPr>
          <w:rFonts w:hint="eastAsia"/>
        </w:rPr>
        <w:t>державі</w:t>
      </w:r>
      <w:r>
        <w:t></w:t>
      </w:r>
      <w:r>
        <w:rPr>
          <w:rFonts w:hint="eastAsia"/>
        </w:rPr>
        <w:t>походження</w:t>
      </w:r>
      <w:r>
        <w:t></w:t>
      </w:r>
      <w:r>
        <w:t></w:t>
      </w:r>
      <w:r>
        <w:rPr>
          <w:rFonts w:hint="eastAsia"/>
        </w:rPr>
        <w:t>б</w:t>
      </w:r>
      <w:r>
        <w:t></w:t>
      </w:r>
      <w:r>
        <w:t></w:t>
      </w:r>
      <w:r>
        <w:rPr>
          <w:rFonts w:hint="eastAsia"/>
        </w:rPr>
        <w:t>реєстрації</w:t>
      </w:r>
    </w:p>
    <w:p w:rsidR="009374A8" w:rsidRDefault="009374A8" w:rsidP="009374A8">
      <w:r>
        <w:rPr>
          <w:rFonts w:hint="eastAsia"/>
        </w:rPr>
        <w:t>іноземного</w:t>
      </w:r>
      <w:r>
        <w:t></w:t>
      </w:r>
      <w:r>
        <w:rPr>
          <w:rFonts w:hint="eastAsia"/>
        </w:rPr>
        <w:t>адвоката</w:t>
      </w:r>
      <w:r>
        <w:t></w:t>
      </w:r>
      <w:r>
        <w:rPr>
          <w:rFonts w:hint="eastAsia"/>
        </w:rPr>
        <w:t>в</w:t>
      </w:r>
      <w:r>
        <w:t></w:t>
      </w:r>
      <w:r>
        <w:rPr>
          <w:rFonts w:hint="eastAsia"/>
        </w:rPr>
        <w:t>Єдиному</w:t>
      </w:r>
      <w:r>
        <w:t></w:t>
      </w:r>
      <w:r>
        <w:rPr>
          <w:rFonts w:hint="eastAsia"/>
        </w:rPr>
        <w:t>реєстрі</w:t>
      </w:r>
      <w:r>
        <w:t></w:t>
      </w:r>
      <w:r>
        <w:rPr>
          <w:rFonts w:hint="eastAsia"/>
        </w:rPr>
        <w:t>адвокатів</w:t>
      </w:r>
      <w:r>
        <w:t></w:t>
      </w:r>
      <w:r>
        <w:rPr>
          <w:rFonts w:hint="eastAsia"/>
        </w:rPr>
        <w:t>України</w:t>
      </w:r>
      <w:r>
        <w:t></w:t>
      </w:r>
      <w:r>
        <w:rPr>
          <w:rFonts w:hint="eastAsia"/>
        </w:rPr>
        <w:t>згідно</w:t>
      </w:r>
      <w:r>
        <w:t></w:t>
      </w:r>
      <w:r>
        <w:rPr>
          <w:rFonts w:hint="eastAsia"/>
        </w:rPr>
        <w:t>з</w:t>
      </w:r>
      <w:r>
        <w:t></w:t>
      </w:r>
      <w:r>
        <w:rPr>
          <w:rFonts w:hint="eastAsia"/>
        </w:rPr>
        <w:t>вимогами</w:t>
      </w:r>
    </w:p>
    <w:p w:rsidR="009374A8" w:rsidRDefault="009374A8" w:rsidP="009374A8">
      <w:r>
        <w:rPr>
          <w:rFonts w:hint="eastAsia"/>
        </w:rPr>
        <w:t>чинного</w:t>
      </w:r>
      <w:r>
        <w:t></w:t>
      </w:r>
      <w:r>
        <w:rPr>
          <w:rFonts w:hint="eastAsia"/>
        </w:rPr>
        <w:t>законодавства</w:t>
      </w:r>
      <w:r>
        <w:t></w:t>
      </w:r>
      <w:r>
        <w:t></w:t>
      </w:r>
      <w:r>
        <w:rPr>
          <w:rFonts w:hint="eastAsia"/>
        </w:rPr>
        <w:t>в</w:t>
      </w:r>
      <w:r>
        <w:t></w:t>
      </w:r>
      <w:r>
        <w:t></w:t>
      </w:r>
      <w:r>
        <w:rPr>
          <w:rFonts w:hint="eastAsia"/>
        </w:rPr>
        <w:t>набуття</w:t>
      </w:r>
      <w:r>
        <w:t></w:t>
      </w:r>
      <w:r>
        <w:rPr>
          <w:rFonts w:hint="eastAsia"/>
        </w:rPr>
        <w:t>іноземним</w:t>
      </w:r>
      <w:r>
        <w:t></w:t>
      </w:r>
      <w:r>
        <w:rPr>
          <w:rFonts w:hint="eastAsia"/>
        </w:rPr>
        <w:t>адвокатом</w:t>
      </w:r>
      <w:r>
        <w:t></w:t>
      </w:r>
      <w:r>
        <w:rPr>
          <w:rFonts w:hint="eastAsia"/>
        </w:rPr>
        <w:t>професійних</w:t>
      </w:r>
      <w:r>
        <w:t></w:t>
      </w:r>
      <w:r>
        <w:rPr>
          <w:rFonts w:hint="eastAsia"/>
        </w:rPr>
        <w:t>прав</w:t>
      </w:r>
      <w:r>
        <w:t></w:t>
      </w:r>
    </w:p>
    <w:p w:rsidR="009374A8" w:rsidRDefault="009374A8" w:rsidP="009374A8">
      <w:r>
        <w:rPr>
          <w:rFonts w:hint="eastAsia"/>
        </w:rPr>
        <w:t>обов’язків</w:t>
      </w:r>
      <w:r>
        <w:t></w:t>
      </w:r>
      <w:r>
        <w:rPr>
          <w:rFonts w:hint="eastAsia"/>
        </w:rPr>
        <w:t>та</w:t>
      </w:r>
      <w:r>
        <w:t></w:t>
      </w:r>
      <w:r>
        <w:rPr>
          <w:rFonts w:hint="eastAsia"/>
        </w:rPr>
        <w:t>поширення</w:t>
      </w:r>
      <w:r>
        <w:t></w:t>
      </w:r>
      <w:r>
        <w:rPr>
          <w:rFonts w:hint="eastAsia"/>
        </w:rPr>
        <w:t>на</w:t>
      </w:r>
      <w:r>
        <w:t></w:t>
      </w:r>
      <w:r>
        <w:rPr>
          <w:rFonts w:hint="eastAsia"/>
        </w:rPr>
        <w:t>нього</w:t>
      </w:r>
      <w:r>
        <w:t></w:t>
      </w:r>
      <w:r>
        <w:rPr>
          <w:rFonts w:hint="eastAsia"/>
        </w:rPr>
        <w:t>гарантій</w:t>
      </w:r>
      <w:r>
        <w:t></w:t>
      </w:r>
      <w:r>
        <w:rPr>
          <w:rFonts w:hint="eastAsia"/>
        </w:rPr>
        <w:t>професійної</w:t>
      </w:r>
      <w:r>
        <w:t></w:t>
      </w:r>
      <w:r>
        <w:rPr>
          <w:rFonts w:hint="eastAsia"/>
        </w:rPr>
        <w:t>діяльності</w:t>
      </w:r>
      <w:r>
        <w:t></w:t>
      </w:r>
      <w:r>
        <w:rPr>
          <w:rFonts w:hint="eastAsia"/>
        </w:rPr>
        <w:t>та</w:t>
      </w:r>
      <w:r>
        <w:t></w:t>
      </w:r>
      <w:r>
        <w:rPr>
          <w:rFonts w:hint="eastAsia"/>
        </w:rPr>
        <w:t>юридичної</w:t>
      </w:r>
    </w:p>
    <w:p w:rsidR="009374A8" w:rsidRDefault="009374A8" w:rsidP="009374A8">
      <w:r>
        <w:rPr>
          <w:rFonts w:hint="eastAsia"/>
        </w:rPr>
        <w:t>відповідальності</w:t>
      </w:r>
      <w:r>
        <w:t></w:t>
      </w:r>
      <w:r>
        <w:t></w:t>
      </w:r>
      <w:r>
        <w:rPr>
          <w:rFonts w:hint="eastAsia"/>
        </w:rPr>
        <w:t>передбачених</w:t>
      </w:r>
      <w:r>
        <w:t></w:t>
      </w:r>
      <w:r>
        <w:rPr>
          <w:rFonts w:hint="eastAsia"/>
        </w:rPr>
        <w:t>законодавством</w:t>
      </w:r>
      <w:r>
        <w:t></w:t>
      </w:r>
      <w:r>
        <w:rPr>
          <w:rFonts w:hint="eastAsia"/>
        </w:rPr>
        <w:t>України</w:t>
      </w:r>
      <w:r>
        <w:t></w:t>
      </w:r>
    </w:p>
    <w:p w:rsidR="009374A8" w:rsidRDefault="009374A8" w:rsidP="009374A8">
      <w:r>
        <w:t></w:t>
      </w:r>
      <w:r>
        <w:t></w:t>
      </w:r>
      <w:r>
        <w:t></w:t>
      </w:r>
    </w:p>
    <w:p w:rsidR="009374A8" w:rsidRDefault="009374A8" w:rsidP="009374A8">
      <w:r>
        <w:t></w:t>
      </w:r>
      <w:r>
        <w:t></w:t>
      </w:r>
      <w:r>
        <w:t></w:t>
      </w:r>
      <w:r>
        <w:rPr>
          <w:rFonts w:hint="eastAsia"/>
        </w:rPr>
        <w:t>Необхідною</w:t>
      </w:r>
      <w:r>
        <w:t></w:t>
      </w:r>
      <w:r>
        <w:rPr>
          <w:rFonts w:hint="eastAsia"/>
        </w:rPr>
        <w:t>запорукою</w:t>
      </w:r>
      <w:r>
        <w:t></w:t>
      </w:r>
      <w:r>
        <w:rPr>
          <w:rFonts w:hint="eastAsia"/>
        </w:rPr>
        <w:t>ефективного</w:t>
      </w:r>
      <w:r>
        <w:t></w:t>
      </w:r>
      <w:r>
        <w:rPr>
          <w:rFonts w:hint="eastAsia"/>
        </w:rPr>
        <w:t>надання</w:t>
      </w:r>
      <w:r>
        <w:t></w:t>
      </w:r>
      <w:r>
        <w:rPr>
          <w:rFonts w:hint="eastAsia"/>
        </w:rPr>
        <w:t>правничої</w:t>
      </w:r>
      <w:r>
        <w:t></w:t>
      </w:r>
      <w:r>
        <w:t></w:t>
      </w:r>
      <w:r>
        <w:rPr>
          <w:rFonts w:hint="eastAsia"/>
        </w:rPr>
        <w:t>правової</w:t>
      </w:r>
      <w:r>
        <w:t></w:t>
      </w:r>
    </w:p>
    <w:p w:rsidR="009374A8" w:rsidRDefault="009374A8" w:rsidP="009374A8">
      <w:r>
        <w:rPr>
          <w:rFonts w:hint="eastAsia"/>
        </w:rPr>
        <w:t>допомоги</w:t>
      </w:r>
      <w:r>
        <w:t></w:t>
      </w:r>
      <w:r>
        <w:rPr>
          <w:rFonts w:hint="eastAsia"/>
        </w:rPr>
        <w:t>іноземним</w:t>
      </w:r>
      <w:r>
        <w:t></w:t>
      </w:r>
      <w:r>
        <w:rPr>
          <w:rFonts w:hint="eastAsia"/>
        </w:rPr>
        <w:t>адвокатом</w:t>
      </w:r>
      <w:r>
        <w:t></w:t>
      </w:r>
      <w:r>
        <w:rPr>
          <w:rFonts w:hint="eastAsia"/>
        </w:rPr>
        <w:t>в</w:t>
      </w:r>
      <w:r>
        <w:t></w:t>
      </w:r>
      <w:r>
        <w:rPr>
          <w:rFonts w:hint="eastAsia"/>
        </w:rPr>
        <w:t>Україні</w:t>
      </w:r>
      <w:r>
        <w:t></w:t>
      </w:r>
      <w:r>
        <w:rPr>
          <w:rFonts w:hint="eastAsia"/>
        </w:rPr>
        <w:t>є</w:t>
      </w:r>
      <w:r>
        <w:t></w:t>
      </w:r>
      <w:r>
        <w:rPr>
          <w:rFonts w:hint="eastAsia"/>
        </w:rPr>
        <w:t>повноцінний</w:t>
      </w:r>
      <w:r>
        <w:t></w:t>
      </w:r>
      <w:r>
        <w:rPr>
          <w:rFonts w:hint="eastAsia"/>
        </w:rPr>
        <w:t>правовий</w:t>
      </w:r>
      <w:r>
        <w:t></w:t>
      </w:r>
      <w:r>
        <w:rPr>
          <w:rFonts w:hint="eastAsia"/>
        </w:rPr>
        <w:t>інструментарій</w:t>
      </w:r>
      <w:r>
        <w:t></w:t>
      </w:r>
    </w:p>
    <w:p w:rsidR="009374A8" w:rsidRDefault="009374A8" w:rsidP="009374A8">
      <w:r>
        <w:rPr>
          <w:rFonts w:hint="eastAsia"/>
        </w:rPr>
        <w:t>Переважно</w:t>
      </w:r>
      <w:r>
        <w:t></w:t>
      </w:r>
      <w:r>
        <w:rPr>
          <w:rFonts w:hint="eastAsia"/>
        </w:rPr>
        <w:t>позитивний</w:t>
      </w:r>
      <w:r>
        <w:t></w:t>
      </w:r>
      <w:r>
        <w:rPr>
          <w:rFonts w:hint="eastAsia"/>
        </w:rPr>
        <w:t>характер</w:t>
      </w:r>
      <w:r>
        <w:t></w:t>
      </w:r>
      <w:r>
        <w:rPr>
          <w:rFonts w:hint="eastAsia"/>
        </w:rPr>
        <w:t>професійних</w:t>
      </w:r>
      <w:r>
        <w:t></w:t>
      </w:r>
      <w:r>
        <w:rPr>
          <w:rFonts w:hint="eastAsia"/>
        </w:rPr>
        <w:t>прав</w:t>
      </w:r>
      <w:r>
        <w:t></w:t>
      </w:r>
      <w:r>
        <w:rPr>
          <w:rFonts w:hint="eastAsia"/>
        </w:rPr>
        <w:t>адвоката</w:t>
      </w:r>
      <w:r>
        <w:t></w:t>
      </w:r>
      <w:r>
        <w:rPr>
          <w:rFonts w:hint="eastAsia"/>
        </w:rPr>
        <w:t>вимагає</w:t>
      </w:r>
      <w:r>
        <w:t></w:t>
      </w:r>
      <w:r>
        <w:rPr>
          <w:rFonts w:hint="eastAsia"/>
        </w:rPr>
        <w:t>для</w:t>
      </w:r>
      <w:r>
        <w:t></w:t>
      </w:r>
      <w:r>
        <w:rPr>
          <w:rFonts w:hint="eastAsia"/>
        </w:rPr>
        <w:t>їх</w:t>
      </w:r>
    </w:p>
    <w:p w:rsidR="009374A8" w:rsidRDefault="009374A8" w:rsidP="009374A8">
      <w:r>
        <w:rPr>
          <w:rFonts w:hint="eastAsia"/>
        </w:rPr>
        <w:t>належної</w:t>
      </w:r>
      <w:r>
        <w:t></w:t>
      </w:r>
      <w:r>
        <w:rPr>
          <w:rFonts w:hint="eastAsia"/>
        </w:rPr>
        <w:t>реалізації</w:t>
      </w:r>
      <w:r>
        <w:t></w:t>
      </w:r>
      <w:r>
        <w:rPr>
          <w:rFonts w:hint="eastAsia"/>
        </w:rPr>
        <w:t>відповідної</w:t>
      </w:r>
      <w:r>
        <w:t></w:t>
      </w:r>
      <w:r>
        <w:rPr>
          <w:rFonts w:hint="eastAsia"/>
        </w:rPr>
        <w:t>забезпечувальної</w:t>
      </w:r>
      <w:r>
        <w:t></w:t>
      </w:r>
      <w:r>
        <w:rPr>
          <w:rFonts w:hint="eastAsia"/>
        </w:rPr>
        <w:t>діяльності</w:t>
      </w:r>
      <w:r>
        <w:t></w:t>
      </w:r>
      <w:r>
        <w:rPr>
          <w:rFonts w:hint="eastAsia"/>
        </w:rPr>
        <w:t>з</w:t>
      </w:r>
      <w:r>
        <w:t></w:t>
      </w:r>
      <w:r>
        <w:rPr>
          <w:rFonts w:hint="eastAsia"/>
        </w:rPr>
        <w:t>боку</w:t>
      </w:r>
      <w:r>
        <w:t></w:t>
      </w:r>
      <w:r>
        <w:rPr>
          <w:rFonts w:hint="eastAsia"/>
        </w:rPr>
        <w:t>державних</w:t>
      </w:r>
    </w:p>
    <w:p w:rsidR="009374A8" w:rsidRDefault="009374A8" w:rsidP="009374A8">
      <w:r>
        <w:rPr>
          <w:rFonts w:hint="eastAsia"/>
        </w:rPr>
        <w:t>органів</w:t>
      </w:r>
      <w:r>
        <w:t></w:t>
      </w:r>
      <w:r>
        <w:rPr>
          <w:rFonts w:hint="eastAsia"/>
        </w:rPr>
        <w:t>та</w:t>
      </w:r>
      <w:r>
        <w:t></w:t>
      </w:r>
      <w:r>
        <w:rPr>
          <w:rFonts w:hint="eastAsia"/>
        </w:rPr>
        <w:t>посадових</w:t>
      </w:r>
      <w:r>
        <w:t></w:t>
      </w:r>
      <w:r>
        <w:rPr>
          <w:rFonts w:hint="eastAsia"/>
        </w:rPr>
        <w:t>осіб</w:t>
      </w:r>
      <w:r>
        <w:t></w:t>
      </w:r>
      <w:r>
        <w:t></w:t>
      </w:r>
      <w:r>
        <w:rPr>
          <w:rFonts w:hint="eastAsia"/>
        </w:rPr>
        <w:t>Відтак</w:t>
      </w:r>
      <w:r>
        <w:t></w:t>
      </w:r>
      <w:r>
        <w:t></w:t>
      </w:r>
      <w:r>
        <w:rPr>
          <w:rFonts w:hint="eastAsia"/>
        </w:rPr>
        <w:t>правові</w:t>
      </w:r>
      <w:r>
        <w:t></w:t>
      </w:r>
      <w:r>
        <w:rPr>
          <w:rFonts w:hint="eastAsia"/>
        </w:rPr>
        <w:t>норми</w:t>
      </w:r>
      <w:r>
        <w:t></w:t>
      </w:r>
      <w:r>
        <w:rPr>
          <w:rFonts w:hint="eastAsia"/>
        </w:rPr>
        <w:t>про</w:t>
      </w:r>
      <w:r>
        <w:t></w:t>
      </w:r>
      <w:r>
        <w:rPr>
          <w:rFonts w:hint="eastAsia"/>
        </w:rPr>
        <w:t>поширення</w:t>
      </w:r>
      <w:r>
        <w:t></w:t>
      </w:r>
      <w:r>
        <w:rPr>
          <w:rFonts w:hint="eastAsia"/>
        </w:rPr>
        <w:t>на</w:t>
      </w:r>
      <w:r>
        <w:t></w:t>
      </w:r>
      <w:r>
        <w:rPr>
          <w:rFonts w:hint="eastAsia"/>
        </w:rPr>
        <w:t>іноземного</w:t>
      </w:r>
    </w:p>
    <w:p w:rsidR="009374A8" w:rsidRDefault="009374A8" w:rsidP="009374A8">
      <w:r>
        <w:rPr>
          <w:rFonts w:hint="eastAsia"/>
        </w:rPr>
        <w:t>адвоката</w:t>
      </w:r>
      <w:r>
        <w:t></w:t>
      </w:r>
      <w:r>
        <w:rPr>
          <w:rFonts w:hint="eastAsia"/>
        </w:rPr>
        <w:t>професійних</w:t>
      </w:r>
      <w:r>
        <w:t></w:t>
      </w:r>
      <w:r>
        <w:rPr>
          <w:rFonts w:hint="eastAsia"/>
        </w:rPr>
        <w:t>прав</w:t>
      </w:r>
      <w:r>
        <w:t></w:t>
      </w:r>
      <w:r>
        <w:t></w:t>
      </w:r>
      <w:r>
        <w:rPr>
          <w:rFonts w:hint="eastAsia"/>
        </w:rPr>
        <w:t>визначених</w:t>
      </w:r>
      <w:r>
        <w:t></w:t>
      </w:r>
      <w:r>
        <w:rPr>
          <w:rFonts w:hint="eastAsia"/>
        </w:rPr>
        <w:t>законодавством</w:t>
      </w:r>
      <w:r>
        <w:t></w:t>
      </w:r>
      <w:r>
        <w:rPr>
          <w:rFonts w:hint="eastAsia"/>
        </w:rPr>
        <w:t>України</w:t>
      </w:r>
      <w:r>
        <w:t></w:t>
      </w:r>
      <w:r>
        <w:rPr>
          <w:rFonts w:hint="eastAsia"/>
        </w:rPr>
        <w:t>про</w:t>
      </w:r>
      <w:r>
        <w:t></w:t>
      </w:r>
      <w:r>
        <w:rPr>
          <w:rFonts w:hint="eastAsia"/>
        </w:rPr>
        <w:t>адвокатуру</w:t>
      </w:r>
      <w:r>
        <w:t></w:t>
      </w:r>
      <w:r>
        <w:rPr>
          <w:rFonts w:hint="eastAsia"/>
        </w:rPr>
        <w:t>та</w:t>
      </w:r>
    </w:p>
    <w:p w:rsidR="009374A8" w:rsidRDefault="009374A8" w:rsidP="009374A8">
      <w:r>
        <w:rPr>
          <w:rFonts w:hint="eastAsia"/>
        </w:rPr>
        <w:t>адвокатську</w:t>
      </w:r>
      <w:r>
        <w:t></w:t>
      </w:r>
      <w:r>
        <w:rPr>
          <w:rFonts w:hint="eastAsia"/>
        </w:rPr>
        <w:t>діяльність</w:t>
      </w:r>
      <w:r>
        <w:t></w:t>
      </w:r>
      <w:r>
        <w:t></w:t>
      </w:r>
      <w:r>
        <w:rPr>
          <w:rFonts w:hint="eastAsia"/>
        </w:rPr>
        <w:t>слід</w:t>
      </w:r>
      <w:r>
        <w:t></w:t>
      </w:r>
      <w:r>
        <w:rPr>
          <w:rFonts w:hint="eastAsia"/>
        </w:rPr>
        <w:t>розглядати</w:t>
      </w:r>
      <w:r>
        <w:t></w:t>
      </w:r>
      <w:r>
        <w:rPr>
          <w:rFonts w:hint="eastAsia"/>
        </w:rPr>
        <w:t>не</w:t>
      </w:r>
      <w:r>
        <w:t></w:t>
      </w:r>
      <w:r>
        <w:rPr>
          <w:rFonts w:hint="eastAsia"/>
        </w:rPr>
        <w:t>лише</w:t>
      </w:r>
      <w:r>
        <w:t></w:t>
      </w:r>
      <w:r>
        <w:rPr>
          <w:rFonts w:hint="eastAsia"/>
        </w:rPr>
        <w:t>з</w:t>
      </w:r>
      <w:r>
        <w:t></w:t>
      </w:r>
      <w:r>
        <w:rPr>
          <w:rFonts w:hint="eastAsia"/>
        </w:rPr>
        <w:t>позиції</w:t>
      </w:r>
      <w:r>
        <w:t></w:t>
      </w:r>
      <w:r>
        <w:rPr>
          <w:rFonts w:hint="eastAsia"/>
        </w:rPr>
        <w:t>збалансування</w:t>
      </w:r>
      <w:r>
        <w:t></w:t>
      </w:r>
      <w:r>
        <w:rPr>
          <w:rFonts w:hint="eastAsia"/>
        </w:rPr>
        <w:t>обсягу</w:t>
      </w:r>
    </w:p>
    <w:p w:rsidR="009374A8" w:rsidRDefault="009374A8" w:rsidP="009374A8">
      <w:r>
        <w:rPr>
          <w:rFonts w:hint="eastAsia"/>
        </w:rPr>
        <w:t>правових</w:t>
      </w:r>
      <w:r>
        <w:t></w:t>
      </w:r>
      <w:r>
        <w:rPr>
          <w:rFonts w:hint="eastAsia"/>
        </w:rPr>
        <w:t>можливостей</w:t>
      </w:r>
      <w:r>
        <w:t></w:t>
      </w:r>
      <w:r>
        <w:rPr>
          <w:rFonts w:hint="eastAsia"/>
        </w:rPr>
        <w:t>іноземного</w:t>
      </w:r>
      <w:r>
        <w:t></w:t>
      </w:r>
      <w:r>
        <w:rPr>
          <w:rFonts w:hint="eastAsia"/>
        </w:rPr>
        <w:t>та</w:t>
      </w:r>
      <w:r>
        <w:t></w:t>
      </w:r>
      <w:r>
        <w:rPr>
          <w:rFonts w:hint="eastAsia"/>
        </w:rPr>
        <w:t>вітчизняного</w:t>
      </w:r>
      <w:r>
        <w:t></w:t>
      </w:r>
      <w:r>
        <w:rPr>
          <w:rFonts w:hint="eastAsia"/>
        </w:rPr>
        <w:t>адвоката</w:t>
      </w:r>
      <w:r>
        <w:t></w:t>
      </w:r>
      <w:r>
        <w:t></w:t>
      </w:r>
      <w:r>
        <w:rPr>
          <w:rFonts w:hint="eastAsia"/>
        </w:rPr>
        <w:t>а</w:t>
      </w:r>
      <w:r>
        <w:t></w:t>
      </w:r>
      <w:r>
        <w:rPr>
          <w:rFonts w:hint="eastAsia"/>
        </w:rPr>
        <w:t>й</w:t>
      </w:r>
      <w:r>
        <w:t></w:t>
      </w:r>
      <w:r>
        <w:rPr>
          <w:rFonts w:hint="eastAsia"/>
        </w:rPr>
        <w:t>як</w:t>
      </w:r>
      <w:r>
        <w:t></w:t>
      </w:r>
      <w:r>
        <w:rPr>
          <w:rFonts w:hint="eastAsia"/>
        </w:rPr>
        <w:t>безапеляційну</w:t>
      </w:r>
    </w:p>
    <w:p w:rsidR="009374A8" w:rsidRDefault="009374A8" w:rsidP="009374A8">
      <w:r>
        <w:rPr>
          <w:rFonts w:hint="eastAsia"/>
        </w:rPr>
        <w:t>вимогу</w:t>
      </w:r>
      <w:r>
        <w:t></w:t>
      </w:r>
      <w:r>
        <w:rPr>
          <w:rFonts w:hint="eastAsia"/>
        </w:rPr>
        <w:t>створення</w:t>
      </w:r>
      <w:r>
        <w:t></w:t>
      </w:r>
      <w:r>
        <w:rPr>
          <w:rFonts w:hint="eastAsia"/>
        </w:rPr>
        <w:t>належних</w:t>
      </w:r>
      <w:r>
        <w:t></w:t>
      </w:r>
      <w:r>
        <w:rPr>
          <w:rFonts w:hint="eastAsia"/>
        </w:rPr>
        <w:t>умов</w:t>
      </w:r>
      <w:r>
        <w:t></w:t>
      </w:r>
      <w:r>
        <w:rPr>
          <w:rFonts w:hint="eastAsia"/>
        </w:rPr>
        <w:t>для</w:t>
      </w:r>
      <w:r>
        <w:t></w:t>
      </w:r>
      <w:r>
        <w:rPr>
          <w:rFonts w:hint="eastAsia"/>
        </w:rPr>
        <w:t>реалізації</w:t>
      </w:r>
      <w:r>
        <w:t></w:t>
      </w:r>
      <w:r>
        <w:rPr>
          <w:rFonts w:hint="eastAsia"/>
        </w:rPr>
        <w:t>таких</w:t>
      </w:r>
      <w:r>
        <w:t></w:t>
      </w:r>
      <w:r>
        <w:rPr>
          <w:rFonts w:hint="eastAsia"/>
        </w:rPr>
        <w:t>можливостей</w:t>
      </w:r>
      <w:r>
        <w:t></w:t>
      </w:r>
      <w:r>
        <w:rPr>
          <w:rFonts w:hint="eastAsia"/>
        </w:rPr>
        <w:t>незалежно</w:t>
      </w:r>
      <w:r>
        <w:t></w:t>
      </w:r>
      <w:r>
        <w:rPr>
          <w:rFonts w:hint="eastAsia"/>
        </w:rPr>
        <w:t>від</w:t>
      </w:r>
    </w:p>
    <w:p w:rsidR="009374A8" w:rsidRDefault="009374A8" w:rsidP="009374A8">
      <w:r>
        <w:rPr>
          <w:rFonts w:hint="eastAsia"/>
        </w:rPr>
        <w:t>країни</w:t>
      </w:r>
      <w:r>
        <w:t></w:t>
      </w:r>
      <w:r>
        <w:rPr>
          <w:rFonts w:hint="eastAsia"/>
        </w:rPr>
        <w:t>походження</w:t>
      </w:r>
      <w:r>
        <w:t></w:t>
      </w:r>
      <w:r>
        <w:rPr>
          <w:rFonts w:hint="eastAsia"/>
        </w:rPr>
        <w:t>адвоката</w:t>
      </w:r>
      <w:r>
        <w:t></w:t>
      </w:r>
      <w:r>
        <w:t></w:t>
      </w:r>
      <w:r>
        <w:rPr>
          <w:rFonts w:hint="eastAsia"/>
        </w:rPr>
        <w:t>Дискримінаційним</w:t>
      </w:r>
      <w:r>
        <w:t></w:t>
      </w:r>
      <w:r>
        <w:t></w:t>
      </w:r>
      <w:r>
        <w:rPr>
          <w:rFonts w:hint="eastAsia"/>
        </w:rPr>
        <w:t>а</w:t>
      </w:r>
      <w:r>
        <w:t></w:t>
      </w:r>
      <w:r>
        <w:rPr>
          <w:rFonts w:hint="eastAsia"/>
        </w:rPr>
        <w:t>отже</w:t>
      </w:r>
      <w:r>
        <w:t></w:t>
      </w:r>
      <w:r>
        <w:t></w:t>
      </w:r>
      <w:r>
        <w:rPr>
          <w:rFonts w:hint="eastAsia"/>
        </w:rPr>
        <w:t>і</w:t>
      </w:r>
      <w:r>
        <w:t></w:t>
      </w:r>
      <w:r>
        <w:rPr>
          <w:rFonts w:hint="eastAsia"/>
        </w:rPr>
        <w:t>недопустимим</w:t>
      </w:r>
      <w:r>
        <w:t></w:t>
      </w:r>
      <w:r>
        <w:rPr>
          <w:rFonts w:hint="eastAsia"/>
        </w:rPr>
        <w:t>є</w:t>
      </w:r>
      <w:r>
        <w:t></w:t>
      </w:r>
      <w:r>
        <w:rPr>
          <w:rFonts w:hint="eastAsia"/>
        </w:rPr>
        <w:t>будь</w:t>
      </w:r>
      <w:r>
        <w:t></w:t>
      </w:r>
      <w:r>
        <w:rPr>
          <w:rFonts w:hint="eastAsia"/>
        </w:rPr>
        <w:t>яке</w:t>
      </w:r>
    </w:p>
    <w:p w:rsidR="009374A8" w:rsidRDefault="009374A8" w:rsidP="009374A8">
      <w:r>
        <w:rPr>
          <w:rFonts w:hint="eastAsia"/>
        </w:rPr>
        <w:t>обмеження</w:t>
      </w:r>
      <w:r>
        <w:t></w:t>
      </w:r>
      <w:r>
        <w:rPr>
          <w:rFonts w:hint="eastAsia"/>
        </w:rPr>
        <w:t>у</w:t>
      </w:r>
      <w:r>
        <w:t></w:t>
      </w:r>
      <w:r>
        <w:rPr>
          <w:rFonts w:hint="eastAsia"/>
        </w:rPr>
        <w:t>реалізації</w:t>
      </w:r>
      <w:r>
        <w:t></w:t>
      </w:r>
      <w:r>
        <w:rPr>
          <w:rFonts w:hint="eastAsia"/>
        </w:rPr>
        <w:t>повного</w:t>
      </w:r>
      <w:r>
        <w:t></w:t>
      </w:r>
      <w:r>
        <w:rPr>
          <w:rFonts w:hint="eastAsia"/>
        </w:rPr>
        <w:t>комплексу</w:t>
      </w:r>
      <w:r>
        <w:t></w:t>
      </w:r>
      <w:r>
        <w:rPr>
          <w:rFonts w:hint="eastAsia"/>
        </w:rPr>
        <w:t>професійних</w:t>
      </w:r>
      <w:r>
        <w:t></w:t>
      </w:r>
      <w:r>
        <w:rPr>
          <w:rFonts w:hint="eastAsia"/>
        </w:rPr>
        <w:t>прав</w:t>
      </w:r>
      <w:r>
        <w:t></w:t>
      </w:r>
      <w:r>
        <w:rPr>
          <w:rFonts w:hint="eastAsia"/>
        </w:rPr>
        <w:t>адвокатом</w:t>
      </w:r>
      <w:r>
        <w:t></w:t>
      </w:r>
      <w:r>
        <w:t></w:t>
      </w:r>
      <w:r>
        <w:rPr>
          <w:rFonts w:hint="eastAsia"/>
        </w:rPr>
        <w:t>зумовлене</w:t>
      </w:r>
    </w:p>
    <w:p w:rsidR="009374A8" w:rsidRDefault="009374A8" w:rsidP="009374A8">
      <w:r>
        <w:rPr>
          <w:rFonts w:hint="eastAsia"/>
        </w:rPr>
        <w:t>набуттям</w:t>
      </w:r>
      <w:r>
        <w:t></w:t>
      </w:r>
      <w:r>
        <w:rPr>
          <w:rFonts w:hint="eastAsia"/>
        </w:rPr>
        <w:t>останнім</w:t>
      </w:r>
      <w:r>
        <w:t></w:t>
      </w:r>
      <w:r>
        <w:rPr>
          <w:rFonts w:hint="eastAsia"/>
        </w:rPr>
        <w:t>свого</w:t>
      </w:r>
      <w:r>
        <w:t></w:t>
      </w:r>
      <w:r>
        <w:rPr>
          <w:rFonts w:hint="eastAsia"/>
        </w:rPr>
        <w:t>професійного</w:t>
      </w:r>
      <w:r>
        <w:t></w:t>
      </w:r>
      <w:r>
        <w:rPr>
          <w:rFonts w:hint="eastAsia"/>
        </w:rPr>
        <w:t>статусу</w:t>
      </w:r>
      <w:r>
        <w:t></w:t>
      </w:r>
      <w:r>
        <w:rPr>
          <w:rFonts w:hint="eastAsia"/>
        </w:rPr>
        <w:t>в</w:t>
      </w:r>
      <w:r>
        <w:t></w:t>
      </w:r>
      <w:r>
        <w:rPr>
          <w:rFonts w:hint="eastAsia"/>
        </w:rPr>
        <w:t>державі</w:t>
      </w:r>
      <w:r>
        <w:t></w:t>
      </w:r>
      <w:r>
        <w:rPr>
          <w:rFonts w:hint="eastAsia"/>
        </w:rPr>
        <w:t>іншій</w:t>
      </w:r>
      <w:r>
        <w:t></w:t>
      </w:r>
      <w:r>
        <w:t></w:t>
      </w:r>
      <w:r>
        <w:rPr>
          <w:rFonts w:hint="eastAsia"/>
        </w:rPr>
        <w:t>аніж</w:t>
      </w:r>
      <w:r>
        <w:t></w:t>
      </w:r>
      <w:r>
        <w:rPr>
          <w:rFonts w:hint="eastAsia"/>
        </w:rPr>
        <w:t>Україна</w:t>
      </w:r>
      <w:r>
        <w:t></w:t>
      </w:r>
    </w:p>
    <w:p w:rsidR="009374A8" w:rsidRDefault="009374A8" w:rsidP="009374A8">
      <w:r>
        <w:rPr>
          <w:rFonts w:hint="eastAsia"/>
        </w:rPr>
        <w:t>Ключовими</w:t>
      </w:r>
      <w:r>
        <w:t></w:t>
      </w:r>
      <w:r>
        <w:rPr>
          <w:rFonts w:hint="eastAsia"/>
        </w:rPr>
        <w:t>принципами</w:t>
      </w:r>
      <w:r>
        <w:t></w:t>
      </w:r>
      <w:r>
        <w:rPr>
          <w:rFonts w:hint="eastAsia"/>
        </w:rPr>
        <w:t>виконання</w:t>
      </w:r>
      <w:r>
        <w:t></w:t>
      </w:r>
      <w:r>
        <w:rPr>
          <w:rFonts w:hint="eastAsia"/>
        </w:rPr>
        <w:t>іноземним</w:t>
      </w:r>
      <w:r>
        <w:t></w:t>
      </w:r>
      <w:r>
        <w:rPr>
          <w:rFonts w:hint="eastAsia"/>
        </w:rPr>
        <w:t>адвокатом</w:t>
      </w:r>
      <w:r>
        <w:t></w:t>
      </w:r>
      <w:r>
        <w:rPr>
          <w:rFonts w:hint="eastAsia"/>
        </w:rPr>
        <w:t>обов’язку</w:t>
      </w:r>
      <w:r>
        <w:t></w:t>
      </w:r>
      <w:r>
        <w:rPr>
          <w:rFonts w:hint="eastAsia"/>
        </w:rPr>
        <w:t>щодо</w:t>
      </w:r>
    </w:p>
    <w:p w:rsidR="009374A8" w:rsidRDefault="009374A8" w:rsidP="009374A8">
      <w:r>
        <w:rPr>
          <w:rFonts w:hint="eastAsia"/>
        </w:rPr>
        <w:t>дотримання</w:t>
      </w:r>
      <w:r>
        <w:t></w:t>
      </w:r>
      <w:r>
        <w:rPr>
          <w:rFonts w:hint="eastAsia"/>
        </w:rPr>
        <w:t>етичних</w:t>
      </w:r>
      <w:r>
        <w:t></w:t>
      </w:r>
      <w:r>
        <w:rPr>
          <w:rFonts w:hint="eastAsia"/>
        </w:rPr>
        <w:t>норм</w:t>
      </w:r>
      <w:r>
        <w:t></w:t>
      </w:r>
      <w:r>
        <w:rPr>
          <w:rFonts w:hint="eastAsia"/>
        </w:rPr>
        <w:t>при</w:t>
      </w:r>
      <w:r>
        <w:t></w:t>
      </w:r>
      <w:r>
        <w:rPr>
          <w:rFonts w:hint="eastAsia"/>
        </w:rPr>
        <w:t>здійсненні</w:t>
      </w:r>
      <w:r>
        <w:t></w:t>
      </w:r>
      <w:r>
        <w:rPr>
          <w:rFonts w:hint="eastAsia"/>
        </w:rPr>
        <w:t>адвокатської</w:t>
      </w:r>
      <w:r>
        <w:t></w:t>
      </w:r>
      <w:r>
        <w:rPr>
          <w:rFonts w:hint="eastAsia"/>
        </w:rPr>
        <w:t>діяльності</w:t>
      </w:r>
      <w:r>
        <w:t></w:t>
      </w:r>
      <w:r>
        <w:rPr>
          <w:rFonts w:hint="eastAsia"/>
        </w:rPr>
        <w:t>в</w:t>
      </w:r>
      <w:r>
        <w:t></w:t>
      </w:r>
      <w:r>
        <w:rPr>
          <w:rFonts w:hint="eastAsia"/>
        </w:rPr>
        <w:t>Україні</w:t>
      </w:r>
      <w:r>
        <w:t></w:t>
      </w:r>
      <w:r>
        <w:rPr>
          <w:rFonts w:hint="eastAsia"/>
        </w:rPr>
        <w:t>є</w:t>
      </w:r>
      <w:r>
        <w:t></w:t>
      </w:r>
    </w:p>
    <w:p w:rsidR="009374A8" w:rsidRDefault="009374A8" w:rsidP="009374A8">
      <w:r>
        <w:rPr>
          <w:rFonts w:hint="eastAsia"/>
        </w:rPr>
        <w:t>а</w:t>
      </w:r>
      <w:r>
        <w:t></w:t>
      </w:r>
      <w:r>
        <w:t></w:t>
      </w:r>
      <w:r>
        <w:rPr>
          <w:rFonts w:hint="eastAsia"/>
        </w:rPr>
        <w:t>принцип</w:t>
      </w:r>
      <w:r>
        <w:t></w:t>
      </w:r>
      <w:r>
        <w:rPr>
          <w:rFonts w:hint="eastAsia"/>
        </w:rPr>
        <w:t>поширення</w:t>
      </w:r>
      <w:r>
        <w:t></w:t>
      </w:r>
      <w:r>
        <w:rPr>
          <w:rFonts w:hint="eastAsia"/>
        </w:rPr>
        <w:t>дії</w:t>
      </w:r>
      <w:r>
        <w:t></w:t>
      </w:r>
      <w:r>
        <w:rPr>
          <w:rFonts w:hint="eastAsia"/>
        </w:rPr>
        <w:t>українських</w:t>
      </w:r>
      <w:r>
        <w:t></w:t>
      </w:r>
      <w:r>
        <w:rPr>
          <w:rFonts w:hint="eastAsia"/>
        </w:rPr>
        <w:t>Правил</w:t>
      </w:r>
      <w:r>
        <w:t></w:t>
      </w:r>
      <w:r>
        <w:rPr>
          <w:rFonts w:hint="eastAsia"/>
        </w:rPr>
        <w:t>адвокатської</w:t>
      </w:r>
      <w:r>
        <w:t></w:t>
      </w:r>
      <w:r>
        <w:rPr>
          <w:rFonts w:hint="eastAsia"/>
        </w:rPr>
        <w:t>етики</w:t>
      </w:r>
      <w:r>
        <w:t></w:t>
      </w:r>
      <w:r>
        <w:rPr>
          <w:rFonts w:hint="eastAsia"/>
        </w:rPr>
        <w:t>на</w:t>
      </w:r>
      <w:r>
        <w:t></w:t>
      </w:r>
      <w:r>
        <w:rPr>
          <w:rFonts w:hint="eastAsia"/>
        </w:rPr>
        <w:t>іноземного</w:t>
      </w:r>
    </w:p>
    <w:p w:rsidR="009374A8" w:rsidRDefault="009374A8" w:rsidP="009374A8">
      <w:r>
        <w:rPr>
          <w:rFonts w:hint="eastAsia"/>
        </w:rPr>
        <w:t>адвоката</w:t>
      </w:r>
      <w:r>
        <w:t></w:t>
      </w:r>
      <w:r>
        <w:t></w:t>
      </w:r>
      <w:r>
        <w:rPr>
          <w:rFonts w:hint="eastAsia"/>
        </w:rPr>
        <w:t>б</w:t>
      </w:r>
      <w:r>
        <w:t></w:t>
      </w:r>
      <w:r>
        <w:t></w:t>
      </w:r>
      <w:r>
        <w:rPr>
          <w:rFonts w:hint="eastAsia"/>
        </w:rPr>
        <w:t>принцип</w:t>
      </w:r>
      <w:r>
        <w:t></w:t>
      </w:r>
      <w:r>
        <w:rPr>
          <w:rFonts w:hint="eastAsia"/>
        </w:rPr>
        <w:t>збереження</w:t>
      </w:r>
      <w:r>
        <w:t></w:t>
      </w:r>
      <w:r>
        <w:rPr>
          <w:rFonts w:hint="eastAsia"/>
        </w:rPr>
        <w:t>чинності</w:t>
      </w:r>
      <w:r>
        <w:t></w:t>
      </w:r>
      <w:r>
        <w:rPr>
          <w:rFonts w:hint="eastAsia"/>
        </w:rPr>
        <w:t>на</w:t>
      </w:r>
      <w:r>
        <w:t></w:t>
      </w:r>
      <w:r>
        <w:rPr>
          <w:rFonts w:hint="eastAsia"/>
        </w:rPr>
        <w:t>території</w:t>
      </w:r>
      <w:r>
        <w:t></w:t>
      </w:r>
      <w:r>
        <w:rPr>
          <w:rFonts w:hint="eastAsia"/>
        </w:rPr>
        <w:t>України</w:t>
      </w:r>
      <w:r>
        <w:t></w:t>
      </w:r>
      <w:r>
        <w:rPr>
          <w:rFonts w:hint="eastAsia"/>
        </w:rPr>
        <w:t>тих</w:t>
      </w:r>
    </w:p>
    <w:p w:rsidR="009374A8" w:rsidRDefault="009374A8" w:rsidP="009374A8">
      <w:r>
        <w:rPr>
          <w:rFonts w:hint="eastAsia"/>
        </w:rPr>
        <w:t>деонтологічних</w:t>
      </w:r>
      <w:r>
        <w:t></w:t>
      </w:r>
      <w:r>
        <w:rPr>
          <w:rFonts w:hint="eastAsia"/>
        </w:rPr>
        <w:t>норм</w:t>
      </w:r>
      <w:r>
        <w:t></w:t>
      </w:r>
      <w:r>
        <w:t></w:t>
      </w:r>
      <w:r>
        <w:rPr>
          <w:rFonts w:hint="eastAsia"/>
        </w:rPr>
        <w:t>якими</w:t>
      </w:r>
      <w:r>
        <w:t></w:t>
      </w:r>
      <w:r>
        <w:rPr>
          <w:rFonts w:hint="eastAsia"/>
        </w:rPr>
        <w:t>керується</w:t>
      </w:r>
      <w:r>
        <w:t></w:t>
      </w:r>
      <w:r>
        <w:rPr>
          <w:rFonts w:hint="eastAsia"/>
        </w:rPr>
        <w:t>іноземний</w:t>
      </w:r>
      <w:r>
        <w:t></w:t>
      </w:r>
      <w:r>
        <w:rPr>
          <w:rFonts w:hint="eastAsia"/>
        </w:rPr>
        <w:t>адвокат</w:t>
      </w:r>
      <w:r>
        <w:t></w:t>
      </w:r>
      <w:r>
        <w:rPr>
          <w:rFonts w:hint="eastAsia"/>
        </w:rPr>
        <w:t>під</w:t>
      </w:r>
      <w:r>
        <w:t></w:t>
      </w:r>
      <w:r>
        <w:rPr>
          <w:rFonts w:hint="eastAsia"/>
        </w:rPr>
        <w:t>час</w:t>
      </w:r>
      <w:r>
        <w:t></w:t>
      </w:r>
      <w:r>
        <w:rPr>
          <w:rFonts w:hint="eastAsia"/>
        </w:rPr>
        <w:t>здійснення</w:t>
      </w:r>
    </w:p>
    <w:p w:rsidR="009374A8" w:rsidRDefault="009374A8" w:rsidP="009374A8">
      <w:r>
        <w:rPr>
          <w:rFonts w:hint="eastAsia"/>
        </w:rPr>
        <w:t>професійної</w:t>
      </w:r>
      <w:r>
        <w:t></w:t>
      </w:r>
      <w:r>
        <w:rPr>
          <w:rFonts w:hint="eastAsia"/>
        </w:rPr>
        <w:t>діяльності</w:t>
      </w:r>
      <w:r>
        <w:t></w:t>
      </w:r>
      <w:r>
        <w:rPr>
          <w:rFonts w:hint="eastAsia"/>
        </w:rPr>
        <w:t>в</w:t>
      </w:r>
      <w:r>
        <w:t></w:t>
      </w:r>
      <w:r>
        <w:rPr>
          <w:rFonts w:hint="eastAsia"/>
        </w:rPr>
        <w:t>країні</w:t>
      </w:r>
      <w:r>
        <w:t></w:t>
      </w:r>
      <w:r>
        <w:rPr>
          <w:rFonts w:hint="eastAsia"/>
        </w:rPr>
        <w:t>свого</w:t>
      </w:r>
      <w:r>
        <w:t></w:t>
      </w:r>
      <w:r>
        <w:rPr>
          <w:rFonts w:hint="eastAsia"/>
        </w:rPr>
        <w:t>походження</w:t>
      </w:r>
      <w:r>
        <w:t></w:t>
      </w:r>
      <w:r>
        <w:t></w:t>
      </w:r>
      <w:r>
        <w:rPr>
          <w:rFonts w:hint="eastAsia"/>
        </w:rPr>
        <w:t>в</w:t>
      </w:r>
      <w:r>
        <w:t></w:t>
      </w:r>
      <w:r>
        <w:t></w:t>
      </w:r>
      <w:r>
        <w:rPr>
          <w:rFonts w:hint="eastAsia"/>
        </w:rPr>
        <w:t>принцип</w:t>
      </w:r>
      <w:r>
        <w:t></w:t>
      </w:r>
      <w:r>
        <w:rPr>
          <w:rFonts w:hint="eastAsia"/>
        </w:rPr>
        <w:t>співвідношення</w:t>
      </w:r>
      <w:r>
        <w:t></w:t>
      </w:r>
      <w:r>
        <w:rPr>
          <w:rFonts w:hint="eastAsia"/>
        </w:rPr>
        <w:t>та</w:t>
      </w:r>
    </w:p>
    <w:p w:rsidR="009374A8" w:rsidRDefault="009374A8" w:rsidP="009374A8">
      <w:r>
        <w:rPr>
          <w:rFonts w:hint="eastAsia"/>
        </w:rPr>
        <w:t>кореляції</w:t>
      </w:r>
      <w:r>
        <w:t></w:t>
      </w:r>
      <w:r>
        <w:rPr>
          <w:rFonts w:hint="eastAsia"/>
        </w:rPr>
        <w:t>українських</w:t>
      </w:r>
      <w:r>
        <w:t></w:t>
      </w:r>
      <w:r>
        <w:rPr>
          <w:rFonts w:hint="eastAsia"/>
        </w:rPr>
        <w:t>Правил</w:t>
      </w:r>
      <w:r>
        <w:t></w:t>
      </w:r>
      <w:r>
        <w:rPr>
          <w:rFonts w:hint="eastAsia"/>
        </w:rPr>
        <w:t>адвокатської</w:t>
      </w:r>
      <w:r>
        <w:t></w:t>
      </w:r>
      <w:r>
        <w:rPr>
          <w:rFonts w:hint="eastAsia"/>
        </w:rPr>
        <w:t>етики</w:t>
      </w:r>
      <w:r>
        <w:t></w:t>
      </w:r>
      <w:r>
        <w:rPr>
          <w:rFonts w:hint="eastAsia"/>
        </w:rPr>
        <w:t>з</w:t>
      </w:r>
      <w:r>
        <w:t></w:t>
      </w:r>
      <w:r>
        <w:rPr>
          <w:rFonts w:hint="eastAsia"/>
        </w:rPr>
        <w:t>іншими</w:t>
      </w:r>
      <w:r>
        <w:t></w:t>
      </w:r>
      <w:r>
        <w:rPr>
          <w:rFonts w:hint="eastAsia"/>
        </w:rPr>
        <w:t>джерелами</w:t>
      </w:r>
      <w:r>
        <w:t></w:t>
      </w:r>
      <w:r>
        <w:rPr>
          <w:rFonts w:hint="eastAsia"/>
        </w:rPr>
        <w:t>етичних</w:t>
      </w:r>
      <w:r>
        <w:t></w:t>
      </w:r>
      <w:r>
        <w:rPr>
          <w:rFonts w:hint="eastAsia"/>
        </w:rPr>
        <w:t>та</w:t>
      </w:r>
    </w:p>
    <w:p w:rsidR="009374A8" w:rsidRDefault="009374A8" w:rsidP="009374A8">
      <w:r>
        <w:rPr>
          <w:rFonts w:hint="eastAsia"/>
        </w:rPr>
        <w:t>деонтологічних</w:t>
      </w:r>
      <w:r>
        <w:t></w:t>
      </w:r>
      <w:r>
        <w:rPr>
          <w:rFonts w:hint="eastAsia"/>
        </w:rPr>
        <w:t>норм</w:t>
      </w:r>
      <w:r>
        <w:t></w:t>
      </w:r>
      <w:r>
        <w:t></w:t>
      </w:r>
      <w:r>
        <w:rPr>
          <w:rFonts w:hint="eastAsia"/>
        </w:rPr>
        <w:t>які</w:t>
      </w:r>
      <w:r>
        <w:t></w:t>
      </w:r>
      <w:r>
        <w:rPr>
          <w:rFonts w:hint="eastAsia"/>
        </w:rPr>
        <w:t>регламентують</w:t>
      </w:r>
      <w:r>
        <w:t></w:t>
      </w:r>
      <w:r>
        <w:rPr>
          <w:rFonts w:hint="eastAsia"/>
        </w:rPr>
        <w:t>професійну</w:t>
      </w:r>
      <w:r>
        <w:t></w:t>
      </w:r>
      <w:r>
        <w:rPr>
          <w:rFonts w:hint="eastAsia"/>
        </w:rPr>
        <w:t>діяльність</w:t>
      </w:r>
      <w:r>
        <w:t></w:t>
      </w:r>
      <w:r>
        <w:rPr>
          <w:rFonts w:hint="eastAsia"/>
        </w:rPr>
        <w:t>іноземного</w:t>
      </w:r>
    </w:p>
    <w:p w:rsidR="009374A8" w:rsidRDefault="009374A8" w:rsidP="009374A8">
      <w:r>
        <w:rPr>
          <w:rFonts w:hint="eastAsia"/>
        </w:rPr>
        <w:t>адвоката</w:t>
      </w:r>
      <w:r>
        <w:t></w:t>
      </w:r>
    </w:p>
    <w:p w:rsidR="009374A8" w:rsidRDefault="009374A8" w:rsidP="009374A8">
      <w:r>
        <w:rPr>
          <w:rFonts w:hint="eastAsia"/>
        </w:rPr>
        <w:t>Гарантії</w:t>
      </w:r>
      <w:r>
        <w:t></w:t>
      </w:r>
      <w:r>
        <w:rPr>
          <w:rFonts w:hint="eastAsia"/>
        </w:rPr>
        <w:t>професійної</w:t>
      </w:r>
      <w:r>
        <w:t></w:t>
      </w:r>
      <w:r>
        <w:rPr>
          <w:rFonts w:hint="eastAsia"/>
        </w:rPr>
        <w:t>діяльності</w:t>
      </w:r>
      <w:r>
        <w:t></w:t>
      </w:r>
      <w:r>
        <w:rPr>
          <w:rFonts w:hint="eastAsia"/>
        </w:rPr>
        <w:t>іноземних</w:t>
      </w:r>
      <w:r>
        <w:t></w:t>
      </w:r>
      <w:r>
        <w:rPr>
          <w:rFonts w:hint="eastAsia"/>
        </w:rPr>
        <w:t>адвокатів</w:t>
      </w:r>
      <w:r>
        <w:t></w:t>
      </w:r>
      <w:r>
        <w:rPr>
          <w:rFonts w:hint="eastAsia"/>
        </w:rPr>
        <w:t>в</w:t>
      </w:r>
      <w:r>
        <w:t></w:t>
      </w:r>
      <w:r>
        <w:rPr>
          <w:rFonts w:hint="eastAsia"/>
        </w:rPr>
        <w:t>Україні</w:t>
      </w:r>
      <w:r>
        <w:t></w:t>
      </w:r>
      <w:r>
        <w:rPr>
          <w:rFonts w:hint="eastAsia"/>
        </w:rPr>
        <w:t>можна</w:t>
      </w:r>
    </w:p>
    <w:p w:rsidR="009374A8" w:rsidRDefault="009374A8" w:rsidP="009374A8">
      <w:r>
        <w:rPr>
          <w:rFonts w:hint="eastAsia"/>
        </w:rPr>
        <w:t>визначити</w:t>
      </w:r>
      <w:r>
        <w:t></w:t>
      </w:r>
      <w:r>
        <w:rPr>
          <w:rFonts w:hint="eastAsia"/>
        </w:rPr>
        <w:t>як</w:t>
      </w:r>
      <w:r>
        <w:t></w:t>
      </w:r>
      <w:r>
        <w:rPr>
          <w:rFonts w:hint="eastAsia"/>
        </w:rPr>
        <w:t>внутрішньо</w:t>
      </w:r>
      <w:r>
        <w:t></w:t>
      </w:r>
      <w:r>
        <w:rPr>
          <w:rFonts w:hint="eastAsia"/>
        </w:rPr>
        <w:t>узгоджену</w:t>
      </w:r>
      <w:r>
        <w:t></w:t>
      </w:r>
      <w:r>
        <w:rPr>
          <w:rFonts w:hint="eastAsia"/>
        </w:rPr>
        <w:t>систему</w:t>
      </w:r>
      <w:r>
        <w:t></w:t>
      </w:r>
      <w:r>
        <w:rPr>
          <w:rFonts w:hint="eastAsia"/>
        </w:rPr>
        <w:t>правових</w:t>
      </w:r>
      <w:r>
        <w:t></w:t>
      </w:r>
      <w:r>
        <w:rPr>
          <w:rFonts w:hint="eastAsia"/>
        </w:rPr>
        <w:t>засобів</w:t>
      </w:r>
      <w:r>
        <w:t></w:t>
      </w:r>
      <w:r>
        <w:rPr>
          <w:rFonts w:hint="eastAsia"/>
        </w:rPr>
        <w:t>і</w:t>
      </w:r>
      <w:r>
        <w:t></w:t>
      </w:r>
      <w:r>
        <w:rPr>
          <w:rFonts w:hint="eastAsia"/>
        </w:rPr>
        <w:t>умов</w:t>
      </w:r>
      <w:r>
        <w:t></w:t>
      </w:r>
      <w:r>
        <w:t></w:t>
      </w:r>
      <w:r>
        <w:rPr>
          <w:rFonts w:hint="eastAsia"/>
        </w:rPr>
        <w:t>покликаних</w:t>
      </w:r>
    </w:p>
    <w:p w:rsidR="009374A8" w:rsidRDefault="009374A8" w:rsidP="009374A8">
      <w:r>
        <w:rPr>
          <w:rFonts w:hint="eastAsia"/>
        </w:rPr>
        <w:t>забезпечувати</w:t>
      </w:r>
      <w:r>
        <w:t></w:t>
      </w:r>
      <w:r>
        <w:rPr>
          <w:rFonts w:hint="eastAsia"/>
        </w:rPr>
        <w:t>повноцінну</w:t>
      </w:r>
      <w:r>
        <w:t></w:t>
      </w:r>
      <w:r>
        <w:rPr>
          <w:rFonts w:hint="eastAsia"/>
        </w:rPr>
        <w:t>та</w:t>
      </w:r>
      <w:r>
        <w:t></w:t>
      </w:r>
      <w:r>
        <w:rPr>
          <w:rFonts w:hint="eastAsia"/>
        </w:rPr>
        <w:t>безперешкодну</w:t>
      </w:r>
      <w:r>
        <w:t></w:t>
      </w:r>
      <w:r>
        <w:rPr>
          <w:rFonts w:hint="eastAsia"/>
        </w:rPr>
        <w:t>реалізацію</w:t>
      </w:r>
      <w:r>
        <w:t></w:t>
      </w:r>
      <w:r>
        <w:rPr>
          <w:rFonts w:hint="eastAsia"/>
        </w:rPr>
        <w:t>вказаними</w:t>
      </w:r>
      <w:r>
        <w:t></w:t>
      </w:r>
      <w:r>
        <w:rPr>
          <w:rFonts w:hint="eastAsia"/>
        </w:rPr>
        <w:t>адвокатами</w:t>
      </w:r>
    </w:p>
    <w:p w:rsidR="009374A8" w:rsidRDefault="009374A8" w:rsidP="009374A8">
      <w:r>
        <w:rPr>
          <w:rFonts w:hint="eastAsia"/>
        </w:rPr>
        <w:t>своїх</w:t>
      </w:r>
      <w:r>
        <w:t></w:t>
      </w:r>
      <w:r>
        <w:rPr>
          <w:rFonts w:hint="eastAsia"/>
        </w:rPr>
        <w:t>професійних</w:t>
      </w:r>
      <w:r>
        <w:t></w:t>
      </w:r>
      <w:r>
        <w:rPr>
          <w:rFonts w:hint="eastAsia"/>
        </w:rPr>
        <w:t>прав</w:t>
      </w:r>
      <w:r>
        <w:t></w:t>
      </w:r>
      <w:r>
        <w:rPr>
          <w:rFonts w:hint="eastAsia"/>
        </w:rPr>
        <w:t>та</w:t>
      </w:r>
      <w:r>
        <w:t></w:t>
      </w:r>
      <w:r>
        <w:rPr>
          <w:rFonts w:hint="eastAsia"/>
        </w:rPr>
        <w:t>обов’язків</w:t>
      </w:r>
      <w:r>
        <w:t></w:t>
      </w:r>
      <w:r>
        <w:rPr>
          <w:rFonts w:hint="eastAsia"/>
        </w:rPr>
        <w:t>під</w:t>
      </w:r>
      <w:r>
        <w:t></w:t>
      </w:r>
      <w:r>
        <w:rPr>
          <w:rFonts w:hint="eastAsia"/>
        </w:rPr>
        <w:t>час</w:t>
      </w:r>
      <w:r>
        <w:t></w:t>
      </w:r>
      <w:r>
        <w:rPr>
          <w:rFonts w:hint="eastAsia"/>
        </w:rPr>
        <w:t>здійснення</w:t>
      </w:r>
      <w:r>
        <w:t></w:t>
      </w:r>
      <w:r>
        <w:rPr>
          <w:rFonts w:hint="eastAsia"/>
        </w:rPr>
        <w:t>адвокатської</w:t>
      </w:r>
      <w:r>
        <w:t></w:t>
      </w:r>
      <w:r>
        <w:rPr>
          <w:rFonts w:hint="eastAsia"/>
        </w:rPr>
        <w:t>діяльності</w:t>
      </w:r>
      <w:r>
        <w:t></w:t>
      </w:r>
      <w:r>
        <w:rPr>
          <w:rFonts w:hint="eastAsia"/>
        </w:rPr>
        <w:t>на</w:t>
      </w:r>
    </w:p>
    <w:p w:rsidR="009374A8" w:rsidRDefault="009374A8" w:rsidP="009374A8">
      <w:r>
        <w:rPr>
          <w:rFonts w:hint="eastAsia"/>
        </w:rPr>
        <w:t>території</w:t>
      </w:r>
      <w:r>
        <w:t></w:t>
      </w:r>
      <w:r>
        <w:rPr>
          <w:rFonts w:hint="eastAsia"/>
        </w:rPr>
        <w:t>України</w:t>
      </w:r>
      <w:r>
        <w:t></w:t>
      </w:r>
      <w:r>
        <w:rPr>
          <w:rFonts w:hint="eastAsia"/>
        </w:rPr>
        <w:t>в</w:t>
      </w:r>
      <w:r>
        <w:t></w:t>
      </w:r>
      <w:r>
        <w:rPr>
          <w:rFonts w:hint="eastAsia"/>
        </w:rPr>
        <w:t>обсязі</w:t>
      </w:r>
      <w:r>
        <w:t></w:t>
      </w:r>
      <w:r>
        <w:rPr>
          <w:rFonts w:hint="eastAsia"/>
        </w:rPr>
        <w:t>та</w:t>
      </w:r>
      <w:r>
        <w:t></w:t>
      </w:r>
      <w:r>
        <w:rPr>
          <w:rFonts w:hint="eastAsia"/>
        </w:rPr>
        <w:t>порядку</w:t>
      </w:r>
      <w:r>
        <w:t></w:t>
      </w:r>
      <w:r>
        <w:t></w:t>
      </w:r>
      <w:r>
        <w:rPr>
          <w:rFonts w:hint="eastAsia"/>
        </w:rPr>
        <w:t>визначених</w:t>
      </w:r>
      <w:r>
        <w:t></w:t>
      </w:r>
      <w:r>
        <w:rPr>
          <w:rFonts w:hint="eastAsia"/>
        </w:rPr>
        <w:t>міжнародними</w:t>
      </w:r>
      <w:r>
        <w:t></w:t>
      </w:r>
      <w:r>
        <w:rPr>
          <w:rFonts w:hint="eastAsia"/>
        </w:rPr>
        <w:t>договорами</w:t>
      </w:r>
    </w:p>
    <w:p w:rsidR="009374A8" w:rsidRDefault="009374A8" w:rsidP="009374A8">
      <w:r>
        <w:rPr>
          <w:rFonts w:hint="eastAsia"/>
        </w:rPr>
        <w:t>України</w:t>
      </w:r>
      <w:r>
        <w:t></w:t>
      </w:r>
      <w:r>
        <w:rPr>
          <w:rFonts w:hint="eastAsia"/>
        </w:rPr>
        <w:t>з</w:t>
      </w:r>
      <w:r>
        <w:t></w:t>
      </w:r>
      <w:r>
        <w:rPr>
          <w:rFonts w:hint="eastAsia"/>
        </w:rPr>
        <w:t>питань</w:t>
      </w:r>
      <w:r>
        <w:t></w:t>
      </w:r>
      <w:r>
        <w:rPr>
          <w:rFonts w:hint="eastAsia"/>
        </w:rPr>
        <w:t>транскордонного</w:t>
      </w:r>
      <w:r>
        <w:t></w:t>
      </w:r>
      <w:r>
        <w:rPr>
          <w:rFonts w:hint="eastAsia"/>
        </w:rPr>
        <w:t>надання</w:t>
      </w:r>
      <w:r>
        <w:t></w:t>
      </w:r>
      <w:r>
        <w:rPr>
          <w:rFonts w:hint="eastAsia"/>
        </w:rPr>
        <w:t>правових</w:t>
      </w:r>
      <w:r>
        <w:t></w:t>
      </w:r>
      <w:r>
        <w:rPr>
          <w:rFonts w:hint="eastAsia"/>
        </w:rPr>
        <w:t>послуг</w:t>
      </w:r>
      <w:r>
        <w:t></w:t>
      </w:r>
      <w:r>
        <w:rPr>
          <w:rFonts w:hint="eastAsia"/>
        </w:rPr>
        <w:t>та</w:t>
      </w:r>
      <w:r>
        <w:t></w:t>
      </w:r>
      <w:r>
        <w:rPr>
          <w:rFonts w:hint="eastAsia"/>
        </w:rPr>
        <w:t>її</w:t>
      </w:r>
      <w:r>
        <w:t></w:t>
      </w:r>
      <w:r>
        <w:rPr>
          <w:rFonts w:hint="eastAsia"/>
        </w:rPr>
        <w:t>національним</w:t>
      </w:r>
    </w:p>
    <w:p w:rsidR="009374A8" w:rsidRDefault="009374A8" w:rsidP="009374A8">
      <w:r>
        <w:rPr>
          <w:rFonts w:hint="eastAsia"/>
        </w:rPr>
        <w:t>законодавством</w:t>
      </w:r>
      <w:r>
        <w:t></w:t>
      </w:r>
      <w:r>
        <w:rPr>
          <w:rFonts w:hint="eastAsia"/>
        </w:rPr>
        <w:t>про</w:t>
      </w:r>
      <w:r>
        <w:t></w:t>
      </w:r>
      <w:r>
        <w:rPr>
          <w:rFonts w:hint="eastAsia"/>
        </w:rPr>
        <w:t>адвокатуру</w:t>
      </w:r>
      <w:r>
        <w:t></w:t>
      </w:r>
      <w:r>
        <w:rPr>
          <w:rFonts w:hint="eastAsia"/>
        </w:rPr>
        <w:t>та</w:t>
      </w:r>
      <w:r>
        <w:t></w:t>
      </w:r>
      <w:r>
        <w:rPr>
          <w:rFonts w:hint="eastAsia"/>
        </w:rPr>
        <w:t>адвокатську</w:t>
      </w:r>
      <w:r>
        <w:t></w:t>
      </w:r>
      <w:r>
        <w:rPr>
          <w:rFonts w:hint="eastAsia"/>
        </w:rPr>
        <w:t>діяльність</w:t>
      </w:r>
      <w:r>
        <w:t></w:t>
      </w:r>
    </w:p>
    <w:p w:rsidR="009374A8" w:rsidRDefault="009374A8" w:rsidP="009374A8">
      <w:r>
        <w:t></w:t>
      </w:r>
      <w:r>
        <w:t></w:t>
      </w:r>
      <w:r>
        <w:t></w:t>
      </w:r>
    </w:p>
    <w:p w:rsidR="009374A8" w:rsidRDefault="009374A8" w:rsidP="009374A8">
      <w:r>
        <w:t></w:t>
      </w:r>
      <w:r>
        <w:t></w:t>
      </w:r>
      <w:r>
        <w:t></w:t>
      </w:r>
      <w:r>
        <w:rPr>
          <w:rFonts w:hint="eastAsia"/>
        </w:rPr>
        <w:t>Формування</w:t>
      </w:r>
      <w:r>
        <w:t></w:t>
      </w:r>
      <w:r>
        <w:rPr>
          <w:rFonts w:hint="eastAsia"/>
        </w:rPr>
        <w:t>прийнятної</w:t>
      </w:r>
      <w:r>
        <w:t></w:t>
      </w:r>
      <w:r>
        <w:rPr>
          <w:rFonts w:hint="eastAsia"/>
        </w:rPr>
        <w:t>моделі</w:t>
      </w:r>
      <w:r>
        <w:t></w:t>
      </w:r>
      <w:r>
        <w:rPr>
          <w:rFonts w:hint="eastAsia"/>
        </w:rPr>
        <w:t>дисциплінарної</w:t>
      </w:r>
      <w:r>
        <w:t></w:t>
      </w:r>
      <w:r>
        <w:rPr>
          <w:rFonts w:hint="eastAsia"/>
        </w:rPr>
        <w:t>відповідальності</w:t>
      </w:r>
      <w:r>
        <w:t></w:t>
      </w:r>
      <w:r>
        <w:rPr>
          <w:rFonts w:hint="eastAsia"/>
        </w:rPr>
        <w:t>іноземних</w:t>
      </w:r>
    </w:p>
    <w:p w:rsidR="009374A8" w:rsidRDefault="009374A8" w:rsidP="009374A8">
      <w:r>
        <w:rPr>
          <w:rFonts w:hint="eastAsia"/>
        </w:rPr>
        <w:t>адвокатів</w:t>
      </w:r>
      <w:r>
        <w:t></w:t>
      </w:r>
      <w:r>
        <w:rPr>
          <w:rFonts w:hint="eastAsia"/>
        </w:rPr>
        <w:t>в</w:t>
      </w:r>
      <w:r>
        <w:t></w:t>
      </w:r>
      <w:r>
        <w:rPr>
          <w:rFonts w:hint="eastAsia"/>
        </w:rPr>
        <w:t>Україні</w:t>
      </w:r>
      <w:r>
        <w:t></w:t>
      </w:r>
      <w:r>
        <w:rPr>
          <w:rFonts w:hint="eastAsia"/>
        </w:rPr>
        <w:t>повинно</w:t>
      </w:r>
      <w:r>
        <w:t></w:t>
      </w:r>
      <w:r>
        <w:rPr>
          <w:rFonts w:hint="eastAsia"/>
        </w:rPr>
        <w:t>базуватися</w:t>
      </w:r>
      <w:r>
        <w:t></w:t>
      </w:r>
      <w:r>
        <w:rPr>
          <w:rFonts w:hint="eastAsia"/>
        </w:rPr>
        <w:t>на</w:t>
      </w:r>
      <w:r>
        <w:t></w:t>
      </w:r>
      <w:r>
        <w:rPr>
          <w:rFonts w:hint="eastAsia"/>
        </w:rPr>
        <w:t>наступних</w:t>
      </w:r>
      <w:r>
        <w:t></w:t>
      </w:r>
      <w:r>
        <w:rPr>
          <w:rFonts w:hint="eastAsia"/>
        </w:rPr>
        <w:t>ключових</w:t>
      </w:r>
      <w:r>
        <w:t></w:t>
      </w:r>
      <w:r>
        <w:rPr>
          <w:rFonts w:hint="eastAsia"/>
        </w:rPr>
        <w:t>моментах</w:t>
      </w:r>
      <w:r>
        <w:t></w:t>
      </w:r>
      <w:r>
        <w:t></w:t>
      </w:r>
      <w:r>
        <w:rPr>
          <w:rFonts w:hint="eastAsia"/>
        </w:rPr>
        <w:t>умови</w:t>
      </w:r>
      <w:r>
        <w:t></w:t>
      </w:r>
      <w:r>
        <w:rPr>
          <w:rFonts w:hint="eastAsia"/>
        </w:rPr>
        <w:t>і</w:t>
      </w:r>
    </w:p>
    <w:p w:rsidR="009374A8" w:rsidRDefault="009374A8" w:rsidP="009374A8">
      <w:r>
        <w:rPr>
          <w:rFonts w:hint="eastAsia"/>
        </w:rPr>
        <w:t>межі</w:t>
      </w:r>
      <w:r>
        <w:t></w:t>
      </w:r>
      <w:r>
        <w:rPr>
          <w:rFonts w:hint="eastAsia"/>
        </w:rPr>
        <w:t>поширення</w:t>
      </w:r>
      <w:r>
        <w:t></w:t>
      </w:r>
      <w:r>
        <w:rPr>
          <w:rFonts w:hint="eastAsia"/>
        </w:rPr>
        <w:t>юрисдикції</w:t>
      </w:r>
      <w:r>
        <w:t></w:t>
      </w:r>
      <w:r>
        <w:rPr>
          <w:rFonts w:hint="eastAsia"/>
        </w:rPr>
        <w:t>кваліфікаційно</w:t>
      </w:r>
      <w:r>
        <w:t></w:t>
      </w:r>
      <w:r>
        <w:rPr>
          <w:rFonts w:hint="eastAsia"/>
        </w:rPr>
        <w:t>дисциплінарних</w:t>
      </w:r>
      <w:r>
        <w:t></w:t>
      </w:r>
      <w:r>
        <w:rPr>
          <w:rFonts w:hint="eastAsia"/>
        </w:rPr>
        <w:t>органів</w:t>
      </w:r>
      <w:r>
        <w:t></w:t>
      </w:r>
      <w:r>
        <w:rPr>
          <w:rFonts w:hint="eastAsia"/>
        </w:rPr>
        <w:t>адвокатури</w:t>
      </w:r>
    </w:p>
    <w:p w:rsidR="009374A8" w:rsidRDefault="009374A8" w:rsidP="009374A8">
      <w:r>
        <w:rPr>
          <w:rFonts w:hint="eastAsia"/>
        </w:rPr>
        <w:t>України</w:t>
      </w:r>
      <w:r>
        <w:t></w:t>
      </w:r>
      <w:r>
        <w:rPr>
          <w:rFonts w:hint="eastAsia"/>
        </w:rPr>
        <w:t>на</w:t>
      </w:r>
      <w:r>
        <w:t></w:t>
      </w:r>
      <w:r>
        <w:rPr>
          <w:rFonts w:hint="eastAsia"/>
        </w:rPr>
        <w:t>іноземного</w:t>
      </w:r>
      <w:r>
        <w:t></w:t>
      </w:r>
      <w:r>
        <w:rPr>
          <w:rFonts w:hint="eastAsia"/>
        </w:rPr>
        <w:t>адвоката</w:t>
      </w:r>
      <w:r>
        <w:t></w:t>
      </w:r>
      <w:r>
        <w:t></w:t>
      </w:r>
      <w:r>
        <w:rPr>
          <w:rFonts w:hint="eastAsia"/>
        </w:rPr>
        <w:t>підстави</w:t>
      </w:r>
      <w:r>
        <w:t></w:t>
      </w:r>
      <w:r>
        <w:rPr>
          <w:rFonts w:hint="eastAsia"/>
        </w:rPr>
        <w:t>дисциплінарної</w:t>
      </w:r>
      <w:r>
        <w:t></w:t>
      </w:r>
      <w:r>
        <w:rPr>
          <w:rFonts w:hint="eastAsia"/>
        </w:rPr>
        <w:t>відповідальності</w:t>
      </w:r>
    </w:p>
    <w:p w:rsidR="009374A8" w:rsidRDefault="009374A8" w:rsidP="009374A8">
      <w:r>
        <w:rPr>
          <w:rFonts w:hint="eastAsia"/>
        </w:rPr>
        <w:t>іноземного</w:t>
      </w:r>
      <w:r>
        <w:t></w:t>
      </w:r>
      <w:r>
        <w:rPr>
          <w:rFonts w:hint="eastAsia"/>
        </w:rPr>
        <w:t>адвоката</w:t>
      </w:r>
      <w:r>
        <w:t></w:t>
      </w:r>
      <w:r>
        <w:rPr>
          <w:rFonts w:hint="eastAsia"/>
        </w:rPr>
        <w:t>в</w:t>
      </w:r>
      <w:r>
        <w:t></w:t>
      </w:r>
      <w:r>
        <w:rPr>
          <w:rFonts w:hint="eastAsia"/>
        </w:rPr>
        <w:t>Україні</w:t>
      </w:r>
      <w:r>
        <w:t></w:t>
      </w:r>
      <w:r>
        <w:t></w:t>
      </w:r>
      <w:r>
        <w:rPr>
          <w:rFonts w:hint="eastAsia"/>
        </w:rPr>
        <w:t>процедурні</w:t>
      </w:r>
      <w:r>
        <w:t></w:t>
      </w:r>
      <w:r>
        <w:rPr>
          <w:rFonts w:hint="eastAsia"/>
        </w:rPr>
        <w:t>особливості</w:t>
      </w:r>
      <w:r>
        <w:t></w:t>
      </w:r>
      <w:r>
        <w:rPr>
          <w:rFonts w:hint="eastAsia"/>
        </w:rPr>
        <w:t>дисциплінарного</w:t>
      </w:r>
    </w:p>
    <w:p w:rsidR="009374A8" w:rsidRDefault="009374A8" w:rsidP="009374A8">
      <w:r>
        <w:rPr>
          <w:rFonts w:hint="eastAsia"/>
        </w:rPr>
        <w:t>провадження</w:t>
      </w:r>
      <w:r>
        <w:t></w:t>
      </w:r>
      <w:r>
        <w:rPr>
          <w:rFonts w:hint="eastAsia"/>
        </w:rPr>
        <w:t>щодо</w:t>
      </w:r>
      <w:r>
        <w:t></w:t>
      </w:r>
      <w:r>
        <w:rPr>
          <w:rFonts w:hint="eastAsia"/>
        </w:rPr>
        <w:t>іноземного</w:t>
      </w:r>
      <w:r>
        <w:t></w:t>
      </w:r>
      <w:r>
        <w:rPr>
          <w:rFonts w:hint="eastAsia"/>
        </w:rPr>
        <w:t>адвоката</w:t>
      </w:r>
      <w:r>
        <w:t></w:t>
      </w:r>
      <w:r>
        <w:rPr>
          <w:rFonts w:hint="eastAsia"/>
        </w:rPr>
        <w:t>в</w:t>
      </w:r>
      <w:r>
        <w:t></w:t>
      </w:r>
      <w:r>
        <w:rPr>
          <w:rFonts w:hint="eastAsia"/>
        </w:rPr>
        <w:t>Україні</w:t>
      </w:r>
      <w:r>
        <w:t></w:t>
      </w:r>
      <w:r>
        <w:t></w:t>
      </w:r>
      <w:r>
        <w:rPr>
          <w:rFonts w:hint="eastAsia"/>
        </w:rPr>
        <w:t>дисциплінарні</w:t>
      </w:r>
      <w:r>
        <w:t></w:t>
      </w:r>
      <w:r>
        <w:rPr>
          <w:rFonts w:hint="eastAsia"/>
        </w:rPr>
        <w:t>стягнення</w:t>
      </w:r>
      <w:r>
        <w:t></w:t>
      </w:r>
      <w:r>
        <w:t></w:t>
      </w:r>
      <w:r>
        <w:rPr>
          <w:rFonts w:hint="eastAsia"/>
        </w:rPr>
        <w:t>що</w:t>
      </w:r>
    </w:p>
    <w:p w:rsidR="009374A8" w:rsidRDefault="009374A8" w:rsidP="009374A8">
      <w:r>
        <w:rPr>
          <w:rFonts w:hint="eastAsia"/>
        </w:rPr>
        <w:t>можуть</w:t>
      </w:r>
      <w:r>
        <w:t></w:t>
      </w:r>
      <w:r>
        <w:rPr>
          <w:rFonts w:hint="eastAsia"/>
        </w:rPr>
        <w:t>бути</w:t>
      </w:r>
      <w:r>
        <w:t></w:t>
      </w:r>
      <w:r>
        <w:rPr>
          <w:rFonts w:hint="eastAsia"/>
        </w:rPr>
        <w:t>застосовані</w:t>
      </w:r>
      <w:r>
        <w:t></w:t>
      </w:r>
      <w:r>
        <w:rPr>
          <w:rFonts w:hint="eastAsia"/>
        </w:rPr>
        <w:t>до</w:t>
      </w:r>
      <w:r>
        <w:t></w:t>
      </w:r>
      <w:r>
        <w:rPr>
          <w:rFonts w:hint="eastAsia"/>
        </w:rPr>
        <w:t>іноземного</w:t>
      </w:r>
      <w:r>
        <w:t></w:t>
      </w:r>
      <w:r>
        <w:rPr>
          <w:rFonts w:hint="eastAsia"/>
        </w:rPr>
        <w:t>адвоката</w:t>
      </w:r>
      <w:r>
        <w:t></w:t>
      </w:r>
      <w:r>
        <w:rPr>
          <w:rFonts w:hint="eastAsia"/>
        </w:rPr>
        <w:t>в</w:t>
      </w:r>
      <w:r>
        <w:t></w:t>
      </w:r>
      <w:r>
        <w:rPr>
          <w:rFonts w:hint="eastAsia"/>
        </w:rPr>
        <w:t>Україні</w:t>
      </w:r>
      <w:r>
        <w:t></w:t>
      </w:r>
    </w:p>
    <w:p w:rsidR="009374A8" w:rsidRDefault="009374A8" w:rsidP="009374A8">
      <w:r>
        <w:t></w:t>
      </w:r>
      <w:r>
        <w:t></w:t>
      </w:r>
      <w:r>
        <w:t></w:t>
      </w:r>
      <w:r>
        <w:rPr>
          <w:rFonts w:hint="eastAsia"/>
        </w:rPr>
        <w:t>Обставинами</w:t>
      </w:r>
      <w:r>
        <w:t></w:t>
      </w:r>
      <w:r>
        <w:t></w:t>
      </w:r>
      <w:r>
        <w:rPr>
          <w:rFonts w:hint="eastAsia"/>
        </w:rPr>
        <w:t>які</w:t>
      </w:r>
      <w:r>
        <w:t></w:t>
      </w:r>
      <w:r>
        <w:rPr>
          <w:rFonts w:hint="eastAsia"/>
        </w:rPr>
        <w:t>виключають</w:t>
      </w:r>
      <w:r>
        <w:t></w:t>
      </w:r>
      <w:r>
        <w:rPr>
          <w:rFonts w:hint="eastAsia"/>
        </w:rPr>
        <w:t>можливість</w:t>
      </w:r>
      <w:r>
        <w:t></w:t>
      </w:r>
      <w:r>
        <w:rPr>
          <w:rFonts w:hint="eastAsia"/>
        </w:rPr>
        <w:t>подальшої</w:t>
      </w:r>
      <w:r>
        <w:t></w:t>
      </w:r>
      <w:r>
        <w:rPr>
          <w:rFonts w:hint="eastAsia"/>
        </w:rPr>
        <w:t>професійної</w:t>
      </w:r>
    </w:p>
    <w:p w:rsidR="009374A8" w:rsidRDefault="009374A8" w:rsidP="009374A8">
      <w:r>
        <w:rPr>
          <w:rFonts w:hint="eastAsia"/>
        </w:rPr>
        <w:t>діяльності</w:t>
      </w:r>
      <w:r>
        <w:t></w:t>
      </w:r>
      <w:r>
        <w:rPr>
          <w:rFonts w:hint="eastAsia"/>
        </w:rPr>
        <w:t>іноземного</w:t>
      </w:r>
      <w:r>
        <w:t></w:t>
      </w:r>
      <w:r>
        <w:rPr>
          <w:rFonts w:hint="eastAsia"/>
        </w:rPr>
        <w:t>адвоката</w:t>
      </w:r>
      <w:r>
        <w:t></w:t>
      </w:r>
      <w:r>
        <w:rPr>
          <w:rFonts w:hint="eastAsia"/>
        </w:rPr>
        <w:t>в</w:t>
      </w:r>
      <w:r>
        <w:t></w:t>
      </w:r>
      <w:r>
        <w:rPr>
          <w:rFonts w:hint="eastAsia"/>
        </w:rPr>
        <w:t>Україні</w:t>
      </w:r>
      <w:r>
        <w:t></w:t>
      </w:r>
      <w:r>
        <w:t></w:t>
      </w:r>
      <w:r>
        <w:rPr>
          <w:rFonts w:hint="eastAsia"/>
        </w:rPr>
        <w:t>є</w:t>
      </w:r>
      <w:r>
        <w:t></w:t>
      </w:r>
      <w:r>
        <w:t></w:t>
      </w:r>
      <w:r>
        <w:rPr>
          <w:rFonts w:hint="eastAsia"/>
        </w:rPr>
        <w:t>а</w:t>
      </w:r>
      <w:r>
        <w:t></w:t>
      </w:r>
      <w:r>
        <w:t></w:t>
      </w:r>
      <w:r>
        <w:rPr>
          <w:rFonts w:hint="eastAsia"/>
        </w:rPr>
        <w:t>особисте</w:t>
      </w:r>
      <w:r>
        <w:t></w:t>
      </w:r>
      <w:r>
        <w:rPr>
          <w:rFonts w:hint="eastAsia"/>
        </w:rPr>
        <w:t>бажання</w:t>
      </w:r>
      <w:r>
        <w:t></w:t>
      </w:r>
      <w:r>
        <w:rPr>
          <w:rFonts w:hint="eastAsia"/>
        </w:rPr>
        <w:t>іноземного</w:t>
      </w:r>
    </w:p>
    <w:p w:rsidR="009374A8" w:rsidRDefault="009374A8" w:rsidP="009374A8">
      <w:r>
        <w:rPr>
          <w:rFonts w:hint="eastAsia"/>
        </w:rPr>
        <w:t>адвоката</w:t>
      </w:r>
      <w:r>
        <w:t></w:t>
      </w:r>
      <w:r>
        <w:rPr>
          <w:rFonts w:hint="eastAsia"/>
        </w:rPr>
        <w:t>припинити</w:t>
      </w:r>
      <w:r>
        <w:t></w:t>
      </w:r>
      <w:r>
        <w:rPr>
          <w:rFonts w:hint="eastAsia"/>
        </w:rPr>
        <w:t>професійну</w:t>
      </w:r>
      <w:r>
        <w:t></w:t>
      </w:r>
      <w:r>
        <w:rPr>
          <w:rFonts w:hint="eastAsia"/>
        </w:rPr>
        <w:t>діяльність</w:t>
      </w:r>
      <w:r>
        <w:t></w:t>
      </w:r>
      <w:r>
        <w:rPr>
          <w:rFonts w:hint="eastAsia"/>
        </w:rPr>
        <w:t>в</w:t>
      </w:r>
      <w:r>
        <w:t></w:t>
      </w:r>
      <w:r>
        <w:rPr>
          <w:rFonts w:hint="eastAsia"/>
        </w:rPr>
        <w:t>Україні</w:t>
      </w:r>
      <w:r>
        <w:t></w:t>
      </w:r>
      <w:r>
        <w:t></w:t>
      </w:r>
      <w:r>
        <w:rPr>
          <w:rFonts w:hint="eastAsia"/>
        </w:rPr>
        <w:t>б</w:t>
      </w:r>
      <w:r>
        <w:t></w:t>
      </w:r>
      <w:r>
        <w:t></w:t>
      </w:r>
      <w:r>
        <w:rPr>
          <w:rFonts w:hint="eastAsia"/>
        </w:rPr>
        <w:t>втрата</w:t>
      </w:r>
      <w:r>
        <w:t></w:t>
      </w:r>
      <w:r>
        <w:rPr>
          <w:rFonts w:hint="eastAsia"/>
        </w:rPr>
        <w:t>іноземним</w:t>
      </w:r>
    </w:p>
    <w:p w:rsidR="009374A8" w:rsidRDefault="009374A8" w:rsidP="009374A8">
      <w:r>
        <w:rPr>
          <w:rFonts w:hint="eastAsia"/>
        </w:rPr>
        <w:t>адвокатом</w:t>
      </w:r>
      <w:r>
        <w:t></w:t>
      </w:r>
      <w:r>
        <w:rPr>
          <w:rFonts w:hint="eastAsia"/>
        </w:rPr>
        <w:t>права</w:t>
      </w:r>
      <w:r>
        <w:t></w:t>
      </w:r>
      <w:r>
        <w:rPr>
          <w:rFonts w:hint="eastAsia"/>
        </w:rPr>
        <w:t>займатися</w:t>
      </w:r>
      <w:r>
        <w:t></w:t>
      </w:r>
      <w:r>
        <w:rPr>
          <w:rFonts w:hint="eastAsia"/>
        </w:rPr>
        <w:t>адвокатською</w:t>
      </w:r>
      <w:r>
        <w:t></w:t>
      </w:r>
      <w:r>
        <w:rPr>
          <w:rFonts w:hint="eastAsia"/>
        </w:rPr>
        <w:t>діяльністю</w:t>
      </w:r>
      <w:r>
        <w:t></w:t>
      </w:r>
      <w:r>
        <w:rPr>
          <w:rFonts w:hint="eastAsia"/>
        </w:rPr>
        <w:t>в</w:t>
      </w:r>
      <w:r>
        <w:t></w:t>
      </w:r>
      <w:r>
        <w:rPr>
          <w:rFonts w:hint="eastAsia"/>
        </w:rPr>
        <w:t>його</w:t>
      </w:r>
      <w:r>
        <w:t></w:t>
      </w:r>
      <w:r>
        <w:rPr>
          <w:rFonts w:hint="eastAsia"/>
        </w:rPr>
        <w:t>державі</w:t>
      </w:r>
      <w:r>
        <w:t></w:t>
      </w:r>
      <w:r>
        <w:rPr>
          <w:rFonts w:hint="eastAsia"/>
        </w:rPr>
        <w:t>походження</w:t>
      </w:r>
      <w:r>
        <w:t></w:t>
      </w:r>
      <w:r>
        <w:t></w:t>
      </w:r>
      <w:r>
        <w:rPr>
          <w:rFonts w:hint="eastAsia"/>
        </w:rPr>
        <w:t>в</w:t>
      </w:r>
      <w:r>
        <w:t></w:t>
      </w:r>
    </w:p>
    <w:p w:rsidR="009374A8" w:rsidRDefault="009374A8" w:rsidP="009374A8">
      <w:r>
        <w:rPr>
          <w:rFonts w:hint="eastAsia"/>
        </w:rPr>
        <w:t>безвісна</w:t>
      </w:r>
      <w:r>
        <w:t></w:t>
      </w:r>
      <w:r>
        <w:rPr>
          <w:rFonts w:hint="eastAsia"/>
        </w:rPr>
        <w:t>відсутність</w:t>
      </w:r>
      <w:r>
        <w:t></w:t>
      </w:r>
      <w:r>
        <w:rPr>
          <w:rFonts w:hint="eastAsia"/>
        </w:rPr>
        <w:t>або</w:t>
      </w:r>
      <w:r>
        <w:t></w:t>
      </w:r>
      <w:r>
        <w:rPr>
          <w:rFonts w:hint="eastAsia"/>
        </w:rPr>
        <w:t>смерть</w:t>
      </w:r>
      <w:r>
        <w:t></w:t>
      </w:r>
      <w:r>
        <w:rPr>
          <w:rFonts w:hint="eastAsia"/>
        </w:rPr>
        <w:t>іноземного</w:t>
      </w:r>
      <w:r>
        <w:t></w:t>
      </w:r>
      <w:r>
        <w:rPr>
          <w:rFonts w:hint="eastAsia"/>
        </w:rPr>
        <w:t>адвоката</w:t>
      </w:r>
      <w:r>
        <w:t></w:t>
      </w:r>
      <w:r>
        <w:t></w:t>
      </w:r>
      <w:r>
        <w:rPr>
          <w:rFonts w:hint="eastAsia"/>
        </w:rPr>
        <w:t>г</w:t>
      </w:r>
      <w:r>
        <w:t></w:t>
      </w:r>
      <w:r>
        <w:t></w:t>
      </w:r>
      <w:r>
        <w:rPr>
          <w:rFonts w:hint="eastAsia"/>
        </w:rPr>
        <w:t>вчинення</w:t>
      </w:r>
      <w:r>
        <w:t></w:t>
      </w:r>
      <w:r>
        <w:rPr>
          <w:rFonts w:hint="eastAsia"/>
        </w:rPr>
        <w:t>іноземним</w:t>
      </w:r>
    </w:p>
    <w:p w:rsidR="009374A8" w:rsidRDefault="009374A8" w:rsidP="009374A8">
      <w:r>
        <w:rPr>
          <w:rFonts w:hint="eastAsia"/>
        </w:rPr>
        <w:t>адвокатом</w:t>
      </w:r>
      <w:r>
        <w:t></w:t>
      </w:r>
      <w:r>
        <w:rPr>
          <w:rFonts w:hint="eastAsia"/>
        </w:rPr>
        <w:t>дисциплінарного</w:t>
      </w:r>
      <w:r>
        <w:t></w:t>
      </w:r>
      <w:r>
        <w:rPr>
          <w:rFonts w:hint="eastAsia"/>
        </w:rPr>
        <w:t>проступку</w:t>
      </w:r>
      <w:r>
        <w:t></w:t>
      </w:r>
      <w:r>
        <w:t></w:t>
      </w:r>
      <w:r>
        <w:rPr>
          <w:rFonts w:hint="eastAsia"/>
        </w:rPr>
        <w:t>передбаченого</w:t>
      </w:r>
      <w:r>
        <w:t></w:t>
      </w:r>
      <w:r>
        <w:rPr>
          <w:rFonts w:hint="eastAsia"/>
        </w:rPr>
        <w:t>п</w:t>
      </w:r>
      <w:r>
        <w:t></w:t>
      </w:r>
      <w:r>
        <w:rPr>
          <w:rFonts w:hint="eastAsia"/>
        </w:rPr>
        <w:t>п</w:t>
      </w:r>
      <w:r>
        <w:t></w:t>
      </w:r>
      <w:r>
        <w:t></w:t>
      </w:r>
      <w:r>
        <w:t></w:t>
      </w:r>
      <w:r>
        <w:t></w:t>
      </w:r>
      <w:r>
        <w:t></w:t>
      </w:r>
      <w:r>
        <w:t></w:t>
      </w:r>
      <w:r>
        <w:rPr>
          <w:rFonts w:hint="eastAsia"/>
        </w:rPr>
        <w:t>ч</w:t>
      </w:r>
      <w:r>
        <w:t></w:t>
      </w:r>
      <w:r>
        <w:t></w:t>
      </w:r>
      <w:r>
        <w:t></w:t>
      </w:r>
      <w:r>
        <w:rPr>
          <w:rFonts w:hint="eastAsia"/>
        </w:rPr>
        <w:t>ст</w:t>
      </w:r>
      <w:r>
        <w:t></w:t>
      </w:r>
      <w:r>
        <w:t></w:t>
      </w:r>
      <w:r>
        <w:t></w:t>
      </w:r>
      <w:r>
        <w:t></w:t>
      </w:r>
      <w:r>
        <w:rPr>
          <w:rFonts w:hint="eastAsia"/>
        </w:rPr>
        <w:t>Закону</w:t>
      </w:r>
    </w:p>
    <w:p w:rsidR="009374A8" w:rsidRDefault="009374A8" w:rsidP="009374A8">
      <w:r>
        <w:rPr>
          <w:rFonts w:hint="eastAsia"/>
        </w:rPr>
        <w:t>України</w:t>
      </w:r>
      <w:r>
        <w:t></w:t>
      </w:r>
      <w:r>
        <w:t></w:t>
      </w:r>
      <w:r>
        <w:rPr>
          <w:rFonts w:hint="eastAsia"/>
        </w:rPr>
        <w:t>Про</w:t>
      </w:r>
      <w:r>
        <w:t></w:t>
      </w:r>
      <w:r>
        <w:rPr>
          <w:rFonts w:hint="eastAsia"/>
        </w:rPr>
        <w:t>адвокатуру</w:t>
      </w:r>
      <w:r>
        <w:t></w:t>
      </w:r>
      <w:r>
        <w:rPr>
          <w:rFonts w:hint="eastAsia"/>
        </w:rPr>
        <w:t>та</w:t>
      </w:r>
      <w:r>
        <w:t></w:t>
      </w:r>
      <w:r>
        <w:rPr>
          <w:rFonts w:hint="eastAsia"/>
        </w:rPr>
        <w:t>адвокатську</w:t>
      </w:r>
      <w:r>
        <w:t></w:t>
      </w:r>
      <w:r>
        <w:rPr>
          <w:rFonts w:hint="eastAsia"/>
        </w:rPr>
        <w:t>діяльність</w:t>
      </w:r>
      <w:r>
        <w:t></w:t>
      </w:r>
      <w:r>
        <w:t></w:t>
      </w:r>
      <w:r>
        <w:t></w:t>
      </w:r>
      <w:r>
        <w:rPr>
          <w:rFonts w:hint="eastAsia"/>
        </w:rPr>
        <w:t>ґ</w:t>
      </w:r>
      <w:r>
        <w:t></w:t>
      </w:r>
      <w:r>
        <w:t></w:t>
      </w:r>
      <w:r>
        <w:rPr>
          <w:rFonts w:hint="eastAsia"/>
        </w:rPr>
        <w:t>відсутність</w:t>
      </w:r>
      <w:r>
        <w:t></w:t>
      </w:r>
      <w:r>
        <w:rPr>
          <w:rFonts w:hint="eastAsia"/>
        </w:rPr>
        <w:t>документів</w:t>
      </w:r>
      <w:r>
        <w:t></w:t>
      </w:r>
    </w:p>
    <w:p w:rsidR="009374A8" w:rsidRDefault="009374A8" w:rsidP="009374A8">
      <w:r>
        <w:rPr>
          <w:rFonts w:hint="eastAsia"/>
        </w:rPr>
        <w:t>перелік</w:t>
      </w:r>
      <w:r>
        <w:t></w:t>
      </w:r>
      <w:r>
        <w:rPr>
          <w:rFonts w:hint="eastAsia"/>
        </w:rPr>
        <w:t>та</w:t>
      </w:r>
      <w:r>
        <w:t></w:t>
      </w:r>
      <w:r>
        <w:rPr>
          <w:rFonts w:hint="eastAsia"/>
        </w:rPr>
        <w:t>періодичність</w:t>
      </w:r>
      <w:r>
        <w:t></w:t>
      </w:r>
      <w:r>
        <w:rPr>
          <w:rFonts w:hint="eastAsia"/>
        </w:rPr>
        <w:t>надання</w:t>
      </w:r>
      <w:r>
        <w:t></w:t>
      </w:r>
      <w:r>
        <w:rPr>
          <w:rFonts w:hint="eastAsia"/>
        </w:rPr>
        <w:t>яких</w:t>
      </w:r>
      <w:r>
        <w:t></w:t>
      </w:r>
      <w:r>
        <w:rPr>
          <w:rFonts w:hint="eastAsia"/>
        </w:rPr>
        <w:t>іноземним</w:t>
      </w:r>
      <w:r>
        <w:t></w:t>
      </w:r>
      <w:r>
        <w:rPr>
          <w:rFonts w:hint="eastAsia"/>
        </w:rPr>
        <w:t>адвокатом</w:t>
      </w:r>
      <w:r>
        <w:t></w:t>
      </w:r>
      <w:r>
        <w:rPr>
          <w:rFonts w:hint="eastAsia"/>
        </w:rPr>
        <w:t>до</w:t>
      </w:r>
      <w:r>
        <w:t></w:t>
      </w:r>
      <w:r>
        <w:rPr>
          <w:rFonts w:hint="eastAsia"/>
        </w:rPr>
        <w:t>кваліфікаційнодисциплінарних</w:t>
      </w:r>
      <w:r>
        <w:t></w:t>
      </w:r>
      <w:r>
        <w:rPr>
          <w:rFonts w:hint="eastAsia"/>
        </w:rPr>
        <w:t>комісій</w:t>
      </w:r>
      <w:r>
        <w:t></w:t>
      </w:r>
      <w:r>
        <w:rPr>
          <w:rFonts w:hint="eastAsia"/>
        </w:rPr>
        <w:t>адвокатури</w:t>
      </w:r>
      <w:r>
        <w:t></w:t>
      </w:r>
      <w:r>
        <w:rPr>
          <w:rFonts w:hint="eastAsia"/>
        </w:rPr>
        <w:t>затверджується</w:t>
      </w:r>
      <w:r>
        <w:t></w:t>
      </w:r>
      <w:r>
        <w:rPr>
          <w:rFonts w:hint="eastAsia"/>
        </w:rPr>
        <w:t>РАУ</w:t>
      </w:r>
      <w:r>
        <w:t></w:t>
      </w:r>
      <w:r>
        <w:t></w:t>
      </w:r>
      <w:r>
        <w:rPr>
          <w:rFonts w:hint="eastAsia"/>
        </w:rPr>
        <w:t>д</w:t>
      </w:r>
      <w:r>
        <w:t></w:t>
      </w:r>
      <w:r>
        <w:t></w:t>
      </w:r>
      <w:r>
        <w:rPr>
          <w:rFonts w:hint="eastAsia"/>
        </w:rPr>
        <w:t>надання</w:t>
      </w:r>
      <w:r>
        <w:t></w:t>
      </w:r>
      <w:r>
        <w:rPr>
          <w:rFonts w:hint="eastAsia"/>
        </w:rPr>
        <w:t>іноземним</w:t>
      </w:r>
    </w:p>
    <w:p w:rsidR="009374A8" w:rsidRDefault="009374A8" w:rsidP="009374A8">
      <w:r>
        <w:rPr>
          <w:rFonts w:hint="eastAsia"/>
        </w:rPr>
        <w:t>адвокатом</w:t>
      </w:r>
      <w:r>
        <w:t></w:t>
      </w:r>
      <w:r>
        <w:rPr>
          <w:rFonts w:hint="eastAsia"/>
        </w:rPr>
        <w:t>недостовірних</w:t>
      </w:r>
      <w:r>
        <w:t></w:t>
      </w:r>
      <w:r>
        <w:rPr>
          <w:rFonts w:hint="eastAsia"/>
        </w:rPr>
        <w:t>відомостей</w:t>
      </w:r>
      <w:r>
        <w:t></w:t>
      </w:r>
      <w:r>
        <w:rPr>
          <w:rFonts w:hint="eastAsia"/>
        </w:rPr>
        <w:t>для</w:t>
      </w:r>
      <w:r>
        <w:t></w:t>
      </w:r>
      <w:r>
        <w:rPr>
          <w:rFonts w:hint="eastAsia"/>
        </w:rPr>
        <w:t>набуття</w:t>
      </w:r>
      <w:r>
        <w:t></w:t>
      </w:r>
      <w:r>
        <w:rPr>
          <w:rFonts w:hint="eastAsia"/>
        </w:rPr>
        <w:t>права</w:t>
      </w:r>
      <w:r>
        <w:t></w:t>
      </w:r>
      <w:r>
        <w:rPr>
          <w:rFonts w:hint="eastAsia"/>
        </w:rPr>
        <w:t>на</w:t>
      </w:r>
      <w:r>
        <w:t></w:t>
      </w:r>
      <w:r>
        <w:rPr>
          <w:rFonts w:hint="eastAsia"/>
        </w:rPr>
        <w:t>заняття</w:t>
      </w:r>
      <w:r>
        <w:t></w:t>
      </w:r>
      <w:r>
        <w:rPr>
          <w:rFonts w:hint="eastAsia"/>
        </w:rPr>
        <w:t>адвокатською</w:t>
      </w:r>
    </w:p>
    <w:p w:rsidR="009374A8" w:rsidRDefault="009374A8" w:rsidP="009374A8">
      <w:r>
        <w:rPr>
          <w:rFonts w:hint="eastAsia"/>
        </w:rPr>
        <w:t>діяльністю</w:t>
      </w:r>
      <w:r>
        <w:t></w:t>
      </w:r>
      <w:r>
        <w:rPr>
          <w:rFonts w:hint="eastAsia"/>
        </w:rPr>
        <w:t>в</w:t>
      </w:r>
      <w:r>
        <w:t></w:t>
      </w:r>
      <w:r>
        <w:rPr>
          <w:rFonts w:hint="eastAsia"/>
        </w:rPr>
        <w:t>Україні</w:t>
      </w:r>
      <w:r>
        <w:t></w:t>
      </w:r>
      <w:r>
        <w:rPr>
          <w:rFonts w:hint="eastAsia"/>
        </w:rPr>
        <w:t>та</w:t>
      </w:r>
      <w:r>
        <w:t></w:t>
      </w:r>
      <w:r>
        <w:rPr>
          <w:rFonts w:hint="eastAsia"/>
        </w:rPr>
        <w:t>включення</w:t>
      </w:r>
      <w:r>
        <w:t></w:t>
      </w:r>
      <w:r>
        <w:rPr>
          <w:rFonts w:hint="eastAsia"/>
        </w:rPr>
        <w:t>до</w:t>
      </w:r>
      <w:r>
        <w:t></w:t>
      </w:r>
      <w:r>
        <w:rPr>
          <w:rFonts w:hint="eastAsia"/>
        </w:rPr>
        <w:t>ЄРАУ</w:t>
      </w:r>
      <w:r>
        <w:t></w:t>
      </w:r>
      <w:r>
        <w:t></w:t>
      </w:r>
      <w:r>
        <w:rPr>
          <w:rFonts w:hint="eastAsia"/>
        </w:rPr>
        <w:t>е</w:t>
      </w:r>
      <w:r>
        <w:t></w:t>
      </w:r>
      <w:r>
        <w:t></w:t>
      </w:r>
      <w:r>
        <w:rPr>
          <w:rFonts w:hint="eastAsia"/>
        </w:rPr>
        <w:t>набрання</w:t>
      </w:r>
      <w:r>
        <w:t></w:t>
      </w:r>
      <w:r>
        <w:rPr>
          <w:rFonts w:hint="eastAsia"/>
        </w:rPr>
        <w:t>законної</w:t>
      </w:r>
      <w:r>
        <w:t></w:t>
      </w:r>
      <w:r>
        <w:rPr>
          <w:rFonts w:hint="eastAsia"/>
        </w:rPr>
        <w:t>сили</w:t>
      </w:r>
    </w:p>
    <w:p w:rsidR="009374A8" w:rsidRDefault="009374A8" w:rsidP="009374A8">
      <w:r>
        <w:rPr>
          <w:rFonts w:hint="eastAsia"/>
        </w:rPr>
        <w:t>відповідного</w:t>
      </w:r>
      <w:r>
        <w:t></w:t>
      </w:r>
      <w:r>
        <w:rPr>
          <w:rFonts w:hint="eastAsia"/>
        </w:rPr>
        <w:t>обвинувального</w:t>
      </w:r>
      <w:r>
        <w:t></w:t>
      </w:r>
      <w:r>
        <w:rPr>
          <w:rFonts w:hint="eastAsia"/>
        </w:rPr>
        <w:t>вироку</w:t>
      </w:r>
      <w:r>
        <w:t></w:t>
      </w:r>
      <w:r>
        <w:rPr>
          <w:rFonts w:hint="eastAsia"/>
        </w:rPr>
        <w:t>суду</w:t>
      </w:r>
      <w:r>
        <w:t></w:t>
      </w:r>
      <w:r>
        <w:rPr>
          <w:rFonts w:hint="eastAsia"/>
        </w:rPr>
        <w:t>за</w:t>
      </w:r>
      <w:r>
        <w:t></w:t>
      </w:r>
      <w:r>
        <w:rPr>
          <w:rFonts w:hint="eastAsia"/>
        </w:rPr>
        <w:t>вчинення</w:t>
      </w:r>
      <w:r>
        <w:t></w:t>
      </w:r>
      <w:r>
        <w:rPr>
          <w:rFonts w:hint="eastAsia"/>
        </w:rPr>
        <w:t>іноземним</w:t>
      </w:r>
      <w:r>
        <w:t></w:t>
      </w:r>
      <w:r>
        <w:rPr>
          <w:rFonts w:hint="eastAsia"/>
        </w:rPr>
        <w:t>адвокатом</w:t>
      </w:r>
    </w:p>
    <w:p w:rsidR="009374A8" w:rsidRDefault="009374A8" w:rsidP="009374A8">
      <w:r>
        <w:rPr>
          <w:rFonts w:hint="eastAsia"/>
        </w:rPr>
        <w:t>злочину</w:t>
      </w:r>
      <w:r>
        <w:t></w:t>
      </w:r>
      <w:r>
        <w:rPr>
          <w:rFonts w:hint="eastAsia"/>
        </w:rPr>
        <w:t>як</w:t>
      </w:r>
      <w:r>
        <w:t></w:t>
      </w:r>
      <w:r>
        <w:rPr>
          <w:rFonts w:hint="eastAsia"/>
        </w:rPr>
        <w:t>на</w:t>
      </w:r>
      <w:r>
        <w:t></w:t>
      </w:r>
      <w:r>
        <w:rPr>
          <w:rFonts w:hint="eastAsia"/>
        </w:rPr>
        <w:t>території</w:t>
      </w:r>
      <w:r>
        <w:t></w:t>
      </w:r>
      <w:r>
        <w:rPr>
          <w:rFonts w:hint="eastAsia"/>
        </w:rPr>
        <w:t>України</w:t>
      </w:r>
      <w:r>
        <w:t></w:t>
      </w:r>
      <w:r>
        <w:t></w:t>
      </w:r>
      <w:r>
        <w:rPr>
          <w:rFonts w:hint="eastAsia"/>
        </w:rPr>
        <w:t>так</w:t>
      </w:r>
      <w:r>
        <w:t></w:t>
      </w:r>
      <w:r>
        <w:rPr>
          <w:rFonts w:hint="eastAsia"/>
        </w:rPr>
        <w:t>і</w:t>
      </w:r>
      <w:r>
        <w:t></w:t>
      </w:r>
      <w:r>
        <w:rPr>
          <w:rFonts w:hint="eastAsia"/>
        </w:rPr>
        <w:t>за</w:t>
      </w:r>
      <w:r>
        <w:t></w:t>
      </w:r>
      <w:r>
        <w:rPr>
          <w:rFonts w:hint="eastAsia"/>
        </w:rPr>
        <w:t>її</w:t>
      </w:r>
      <w:r>
        <w:t></w:t>
      </w:r>
      <w:r>
        <w:rPr>
          <w:rFonts w:hint="eastAsia"/>
        </w:rPr>
        <w:t>межами</w:t>
      </w:r>
      <w:r>
        <w:t></w:t>
      </w:r>
      <w:r>
        <w:t></w:t>
      </w:r>
      <w:r>
        <w:rPr>
          <w:rFonts w:hint="eastAsia"/>
        </w:rPr>
        <w:t>Залежно</w:t>
      </w:r>
      <w:r>
        <w:t></w:t>
      </w:r>
      <w:r>
        <w:rPr>
          <w:rFonts w:hint="eastAsia"/>
        </w:rPr>
        <w:t>від</w:t>
      </w:r>
      <w:r>
        <w:t></w:t>
      </w:r>
      <w:r>
        <w:rPr>
          <w:rFonts w:hint="eastAsia"/>
        </w:rPr>
        <w:t>характеру</w:t>
      </w:r>
    </w:p>
    <w:p w:rsidR="009374A8" w:rsidRDefault="009374A8" w:rsidP="009374A8">
      <w:r>
        <w:rPr>
          <w:rFonts w:hint="eastAsia"/>
        </w:rPr>
        <w:t>обставин</w:t>
      </w:r>
      <w:r>
        <w:t></w:t>
      </w:r>
      <w:r>
        <w:t></w:t>
      </w:r>
      <w:r>
        <w:rPr>
          <w:rFonts w:hint="eastAsia"/>
        </w:rPr>
        <w:t>які</w:t>
      </w:r>
      <w:r>
        <w:t></w:t>
      </w:r>
      <w:r>
        <w:rPr>
          <w:rFonts w:hint="eastAsia"/>
        </w:rPr>
        <w:t>виступають</w:t>
      </w:r>
      <w:r>
        <w:t></w:t>
      </w:r>
      <w:r>
        <w:rPr>
          <w:rFonts w:hint="eastAsia"/>
        </w:rPr>
        <w:t>підставою</w:t>
      </w:r>
      <w:r>
        <w:t></w:t>
      </w:r>
      <w:r>
        <w:rPr>
          <w:rFonts w:hint="eastAsia"/>
        </w:rPr>
        <w:t>припинення</w:t>
      </w:r>
      <w:r>
        <w:t></w:t>
      </w:r>
      <w:r>
        <w:rPr>
          <w:rFonts w:hint="eastAsia"/>
        </w:rPr>
        <w:t>професійної</w:t>
      </w:r>
      <w:r>
        <w:t></w:t>
      </w:r>
      <w:r>
        <w:rPr>
          <w:rFonts w:hint="eastAsia"/>
        </w:rPr>
        <w:t>діяльності</w:t>
      </w:r>
      <w:r>
        <w:t></w:t>
      </w:r>
      <w:r>
        <w:rPr>
          <w:rFonts w:hint="eastAsia"/>
        </w:rPr>
        <w:t>іноземного</w:t>
      </w:r>
    </w:p>
    <w:p w:rsidR="009374A8" w:rsidRDefault="009374A8" w:rsidP="009374A8">
      <w:r>
        <w:rPr>
          <w:rFonts w:hint="eastAsia"/>
        </w:rPr>
        <w:t>адвоката</w:t>
      </w:r>
      <w:r>
        <w:t></w:t>
      </w:r>
      <w:r>
        <w:rPr>
          <w:rFonts w:hint="eastAsia"/>
        </w:rPr>
        <w:t>в</w:t>
      </w:r>
      <w:r>
        <w:t></w:t>
      </w:r>
      <w:r>
        <w:rPr>
          <w:rFonts w:hint="eastAsia"/>
        </w:rPr>
        <w:t>Україні</w:t>
      </w:r>
      <w:r>
        <w:t></w:t>
      </w:r>
      <w:r>
        <w:t></w:t>
      </w:r>
      <w:r>
        <w:rPr>
          <w:rFonts w:hint="eastAsia"/>
        </w:rPr>
        <w:t>визначається</w:t>
      </w:r>
      <w:r>
        <w:t></w:t>
      </w:r>
      <w:r>
        <w:rPr>
          <w:rFonts w:hint="eastAsia"/>
        </w:rPr>
        <w:t>суб’єкт</w:t>
      </w:r>
      <w:r>
        <w:t></w:t>
      </w:r>
      <w:r>
        <w:t></w:t>
      </w:r>
      <w:r>
        <w:rPr>
          <w:rFonts w:hint="eastAsia"/>
        </w:rPr>
        <w:t>уповноважений</w:t>
      </w:r>
      <w:r>
        <w:t></w:t>
      </w:r>
      <w:r>
        <w:rPr>
          <w:rFonts w:hint="eastAsia"/>
        </w:rPr>
        <w:t>ухвалювати</w:t>
      </w:r>
      <w:r>
        <w:t></w:t>
      </w:r>
      <w:r>
        <w:rPr>
          <w:rFonts w:hint="eastAsia"/>
        </w:rPr>
        <w:t>відповідне</w:t>
      </w:r>
    </w:p>
    <w:p w:rsidR="009374A8" w:rsidRDefault="009374A8" w:rsidP="009374A8">
      <w:r>
        <w:rPr>
          <w:rFonts w:hint="eastAsia"/>
        </w:rPr>
        <w:t>рішення</w:t>
      </w:r>
      <w:r>
        <w:t></w:t>
      </w:r>
      <w:r>
        <w:t></w:t>
      </w:r>
      <w:r>
        <w:rPr>
          <w:rFonts w:hint="eastAsia"/>
        </w:rPr>
        <w:t>порядок</w:t>
      </w:r>
      <w:r>
        <w:t></w:t>
      </w:r>
      <w:r>
        <w:rPr>
          <w:rFonts w:hint="eastAsia"/>
        </w:rPr>
        <w:t>вступу</w:t>
      </w:r>
      <w:r>
        <w:t></w:t>
      </w:r>
      <w:r>
        <w:rPr>
          <w:rFonts w:hint="eastAsia"/>
        </w:rPr>
        <w:t>такого</w:t>
      </w:r>
      <w:r>
        <w:t></w:t>
      </w:r>
      <w:r>
        <w:rPr>
          <w:rFonts w:hint="eastAsia"/>
        </w:rPr>
        <w:t>рішення</w:t>
      </w:r>
      <w:r>
        <w:t></w:t>
      </w:r>
      <w:r>
        <w:rPr>
          <w:rFonts w:hint="eastAsia"/>
        </w:rPr>
        <w:t>у</w:t>
      </w:r>
      <w:r>
        <w:t></w:t>
      </w:r>
      <w:r>
        <w:rPr>
          <w:rFonts w:hint="eastAsia"/>
        </w:rPr>
        <w:t>силу</w:t>
      </w:r>
      <w:r>
        <w:t></w:t>
      </w:r>
      <w:r>
        <w:rPr>
          <w:rFonts w:hint="eastAsia"/>
        </w:rPr>
        <w:t>та</w:t>
      </w:r>
      <w:r>
        <w:t></w:t>
      </w:r>
      <w:r>
        <w:rPr>
          <w:rFonts w:hint="eastAsia"/>
        </w:rPr>
        <w:t>його</w:t>
      </w:r>
      <w:r>
        <w:t></w:t>
      </w:r>
      <w:r>
        <w:rPr>
          <w:rFonts w:hint="eastAsia"/>
        </w:rPr>
        <w:t>виконання</w:t>
      </w:r>
      <w:r>
        <w:t></w:t>
      </w:r>
    </w:p>
    <w:p w:rsidR="009374A8" w:rsidRDefault="009374A8" w:rsidP="009374A8">
      <w:r>
        <w:t></w:t>
      </w:r>
      <w:r>
        <w:t></w:t>
      </w:r>
      <w:r>
        <w:t></w:t>
      </w:r>
      <w:r>
        <w:rPr>
          <w:rFonts w:hint="eastAsia"/>
        </w:rPr>
        <w:t>Модернізація</w:t>
      </w:r>
      <w:r>
        <w:t></w:t>
      </w:r>
      <w:r>
        <w:rPr>
          <w:rFonts w:hint="eastAsia"/>
        </w:rPr>
        <w:t>процесуального</w:t>
      </w:r>
      <w:r>
        <w:t></w:t>
      </w:r>
      <w:r>
        <w:rPr>
          <w:rFonts w:hint="eastAsia"/>
        </w:rPr>
        <w:t>законодавства</w:t>
      </w:r>
      <w:r>
        <w:t></w:t>
      </w:r>
      <w:r>
        <w:rPr>
          <w:rFonts w:hint="eastAsia"/>
        </w:rPr>
        <w:t>зумовила</w:t>
      </w:r>
      <w:r>
        <w:t></w:t>
      </w:r>
      <w:r>
        <w:rPr>
          <w:rFonts w:hint="eastAsia"/>
        </w:rPr>
        <w:t>появу</w:t>
      </w:r>
      <w:r>
        <w:t></w:t>
      </w:r>
      <w:r>
        <w:rPr>
          <w:rFonts w:hint="eastAsia"/>
        </w:rPr>
        <w:t>нормативних</w:t>
      </w:r>
    </w:p>
    <w:p w:rsidR="009374A8" w:rsidRDefault="009374A8" w:rsidP="009374A8">
      <w:r>
        <w:rPr>
          <w:rFonts w:hint="eastAsia"/>
        </w:rPr>
        <w:t>конструкцій</w:t>
      </w:r>
      <w:r>
        <w:t></w:t>
      </w:r>
      <w:r>
        <w:rPr>
          <w:rFonts w:hint="eastAsia"/>
        </w:rPr>
        <w:t>щодо</w:t>
      </w:r>
      <w:r>
        <w:t></w:t>
      </w:r>
      <w:r>
        <w:rPr>
          <w:rFonts w:hint="eastAsia"/>
        </w:rPr>
        <w:t>інституту</w:t>
      </w:r>
      <w:r>
        <w:t></w:t>
      </w:r>
      <w:r>
        <w:rPr>
          <w:rFonts w:hint="eastAsia"/>
        </w:rPr>
        <w:t>представництва</w:t>
      </w:r>
      <w:r>
        <w:t></w:t>
      </w:r>
      <w:r>
        <w:t></w:t>
      </w:r>
      <w:r>
        <w:rPr>
          <w:rFonts w:hint="eastAsia"/>
        </w:rPr>
        <w:t>які</w:t>
      </w:r>
      <w:r>
        <w:t></w:t>
      </w:r>
      <w:r>
        <w:rPr>
          <w:rFonts w:hint="eastAsia"/>
        </w:rPr>
        <w:t>відносно</w:t>
      </w:r>
      <w:r>
        <w:t></w:t>
      </w:r>
      <w:r>
        <w:rPr>
          <w:rFonts w:hint="eastAsia"/>
        </w:rPr>
        <w:t>адвоката</w:t>
      </w:r>
      <w:r>
        <w:t></w:t>
      </w:r>
      <w:r>
        <w:rPr>
          <w:rFonts w:hint="eastAsia"/>
        </w:rPr>
        <w:t>породили</w:t>
      </w:r>
      <w:r>
        <w:t></w:t>
      </w:r>
      <w:r>
        <w:rPr>
          <w:rFonts w:hint="eastAsia"/>
        </w:rPr>
        <w:t>такі</w:t>
      </w:r>
    </w:p>
    <w:p w:rsidR="009374A8" w:rsidRDefault="009374A8" w:rsidP="009374A8">
      <w:r>
        <w:rPr>
          <w:rFonts w:hint="eastAsia"/>
        </w:rPr>
        <w:t>особливості</w:t>
      </w:r>
      <w:r>
        <w:t></w:t>
      </w:r>
      <w:r>
        <w:t></w:t>
      </w:r>
      <w:r>
        <w:t></w:t>
      </w:r>
      <w:r>
        <w:t></w:t>
      </w:r>
      <w:r>
        <w:t></w:t>
      </w:r>
      <w:r>
        <w:rPr>
          <w:rFonts w:hint="eastAsia"/>
        </w:rPr>
        <w:t>як</w:t>
      </w:r>
      <w:r>
        <w:t></w:t>
      </w:r>
      <w:r>
        <w:rPr>
          <w:rFonts w:hint="eastAsia"/>
        </w:rPr>
        <w:t>різновид</w:t>
      </w:r>
      <w:r>
        <w:t></w:t>
      </w:r>
      <w:r>
        <w:rPr>
          <w:rFonts w:hint="eastAsia"/>
        </w:rPr>
        <w:t>адвокатської</w:t>
      </w:r>
      <w:r>
        <w:t></w:t>
      </w:r>
      <w:r>
        <w:rPr>
          <w:rFonts w:hint="eastAsia"/>
        </w:rPr>
        <w:t>діяльності</w:t>
      </w:r>
      <w:r>
        <w:t></w:t>
      </w:r>
      <w:r>
        <w:rPr>
          <w:rFonts w:hint="eastAsia"/>
        </w:rPr>
        <w:t>представництво</w:t>
      </w:r>
      <w:r>
        <w:t></w:t>
      </w:r>
      <w:r>
        <w:rPr>
          <w:rFonts w:hint="eastAsia"/>
        </w:rPr>
        <w:t>за</w:t>
      </w:r>
      <w:r>
        <w:t></w:t>
      </w:r>
      <w:r>
        <w:rPr>
          <w:rFonts w:hint="eastAsia"/>
        </w:rPr>
        <w:t>змістом</w:t>
      </w:r>
      <w:r>
        <w:t></w:t>
      </w:r>
      <w:r>
        <w:rPr>
          <w:rFonts w:hint="eastAsia"/>
        </w:rPr>
        <w:t>є</w:t>
      </w:r>
    </w:p>
    <w:p w:rsidR="009374A8" w:rsidRDefault="009374A8" w:rsidP="009374A8">
      <w:r>
        <w:rPr>
          <w:rFonts w:hint="eastAsia"/>
        </w:rPr>
        <w:t>ширшим</w:t>
      </w:r>
      <w:r>
        <w:t></w:t>
      </w:r>
      <w:r>
        <w:t></w:t>
      </w:r>
      <w:r>
        <w:rPr>
          <w:rFonts w:hint="eastAsia"/>
        </w:rPr>
        <w:t>аніж</w:t>
      </w:r>
      <w:r>
        <w:t></w:t>
      </w:r>
      <w:r>
        <w:rPr>
          <w:rFonts w:hint="eastAsia"/>
        </w:rPr>
        <w:t>відповідний</w:t>
      </w:r>
      <w:r>
        <w:t></w:t>
      </w:r>
      <w:r>
        <w:rPr>
          <w:rFonts w:hint="eastAsia"/>
        </w:rPr>
        <w:t>інститут</w:t>
      </w:r>
      <w:r>
        <w:t></w:t>
      </w:r>
      <w:r>
        <w:rPr>
          <w:rFonts w:hint="eastAsia"/>
        </w:rPr>
        <w:t>процесуального</w:t>
      </w:r>
      <w:r>
        <w:t></w:t>
      </w:r>
      <w:r>
        <w:rPr>
          <w:rFonts w:hint="eastAsia"/>
        </w:rPr>
        <w:t>права</w:t>
      </w:r>
      <w:r>
        <w:t></w:t>
      </w:r>
      <w:r>
        <w:t></w:t>
      </w:r>
      <w:r>
        <w:rPr>
          <w:rFonts w:hint="eastAsia"/>
        </w:rPr>
        <w:t>не</w:t>
      </w:r>
      <w:r>
        <w:t></w:t>
      </w:r>
      <w:r>
        <w:rPr>
          <w:rFonts w:hint="eastAsia"/>
        </w:rPr>
        <w:t>обмежуючись</w:t>
      </w:r>
    </w:p>
    <w:p w:rsidR="009374A8" w:rsidRDefault="009374A8" w:rsidP="009374A8">
      <w:r>
        <w:rPr>
          <w:rFonts w:hint="eastAsia"/>
        </w:rPr>
        <w:t>судовим</w:t>
      </w:r>
      <w:r>
        <w:t></w:t>
      </w:r>
      <w:r>
        <w:rPr>
          <w:rFonts w:hint="eastAsia"/>
        </w:rPr>
        <w:t>процесом</w:t>
      </w:r>
      <w:r>
        <w:t></w:t>
      </w:r>
      <w:r>
        <w:t></w:t>
      </w:r>
      <w:r>
        <w:t></w:t>
      </w:r>
      <w:r>
        <w:t></w:t>
      </w:r>
      <w:r>
        <w:t></w:t>
      </w:r>
      <w:r>
        <w:rPr>
          <w:rFonts w:hint="eastAsia"/>
        </w:rPr>
        <w:t>як</w:t>
      </w:r>
      <w:r>
        <w:t></w:t>
      </w:r>
      <w:r>
        <w:rPr>
          <w:rFonts w:hint="eastAsia"/>
        </w:rPr>
        <w:t>різновид</w:t>
      </w:r>
      <w:r>
        <w:t></w:t>
      </w:r>
      <w:r>
        <w:rPr>
          <w:rFonts w:hint="eastAsia"/>
        </w:rPr>
        <w:t>правничої</w:t>
      </w:r>
      <w:r>
        <w:t></w:t>
      </w:r>
      <w:r>
        <w:rPr>
          <w:rFonts w:hint="eastAsia"/>
        </w:rPr>
        <w:t>допомоги</w:t>
      </w:r>
      <w:r>
        <w:t></w:t>
      </w:r>
      <w:r>
        <w:rPr>
          <w:rFonts w:hint="eastAsia"/>
        </w:rPr>
        <w:t>представництво</w:t>
      </w:r>
      <w:r>
        <w:t></w:t>
      </w:r>
      <w:r>
        <w:rPr>
          <w:rFonts w:hint="eastAsia"/>
        </w:rPr>
        <w:t>адвокатом</w:t>
      </w:r>
      <w:r>
        <w:t></w:t>
      </w:r>
      <w:r>
        <w:rPr>
          <w:rFonts w:hint="eastAsia"/>
        </w:rPr>
        <w:t>у</w:t>
      </w:r>
      <w:r>
        <w:t></w:t>
      </w:r>
    </w:p>
    <w:p w:rsidR="009374A8" w:rsidRDefault="009374A8" w:rsidP="009374A8">
      <w:r>
        <w:t></w:t>
      </w:r>
      <w:r>
        <w:t></w:t>
      </w:r>
      <w:r>
        <w:t></w:t>
      </w:r>
    </w:p>
    <w:p w:rsidR="009374A8" w:rsidRDefault="009374A8" w:rsidP="009374A8">
      <w:r>
        <w:rPr>
          <w:rFonts w:hint="eastAsia"/>
        </w:rPr>
        <w:t>суді</w:t>
      </w:r>
      <w:r>
        <w:t></w:t>
      </w:r>
      <w:r>
        <w:rPr>
          <w:rFonts w:hint="eastAsia"/>
        </w:rPr>
        <w:t>називається</w:t>
      </w:r>
      <w:r>
        <w:t></w:t>
      </w:r>
      <w:r>
        <w:rPr>
          <w:rFonts w:hint="eastAsia"/>
        </w:rPr>
        <w:t>професійною</w:t>
      </w:r>
      <w:r>
        <w:t></w:t>
      </w:r>
      <w:r>
        <w:rPr>
          <w:rFonts w:hint="eastAsia"/>
        </w:rPr>
        <w:t>правничою</w:t>
      </w:r>
      <w:r>
        <w:t></w:t>
      </w:r>
      <w:r>
        <w:rPr>
          <w:rFonts w:hint="eastAsia"/>
        </w:rPr>
        <w:t>допомогою</w:t>
      </w:r>
      <w:r>
        <w:t></w:t>
      </w:r>
      <w:r>
        <w:t></w:t>
      </w:r>
      <w:r>
        <w:t></w:t>
      </w:r>
      <w:r>
        <w:t></w:t>
      </w:r>
      <w:r>
        <w:t></w:t>
      </w:r>
      <w:r>
        <w:rPr>
          <w:rFonts w:hint="eastAsia"/>
        </w:rPr>
        <w:t>адвокат</w:t>
      </w:r>
      <w:r>
        <w:t></w:t>
      </w:r>
      <w:r>
        <w:rPr>
          <w:rFonts w:hint="eastAsia"/>
        </w:rPr>
        <w:t>є</w:t>
      </w:r>
      <w:r>
        <w:t></w:t>
      </w:r>
      <w:r>
        <w:rPr>
          <w:rFonts w:hint="eastAsia"/>
        </w:rPr>
        <w:t>виключним</w:t>
      </w:r>
    </w:p>
    <w:p w:rsidR="009374A8" w:rsidRDefault="009374A8" w:rsidP="009374A8">
      <w:r>
        <w:rPr>
          <w:rFonts w:hint="eastAsia"/>
        </w:rPr>
        <w:t>суб’єктом</w:t>
      </w:r>
      <w:r>
        <w:t></w:t>
      </w:r>
      <w:r>
        <w:rPr>
          <w:rFonts w:hint="eastAsia"/>
        </w:rPr>
        <w:t>представництва</w:t>
      </w:r>
      <w:r>
        <w:t></w:t>
      </w:r>
      <w:r>
        <w:rPr>
          <w:rFonts w:hint="eastAsia"/>
        </w:rPr>
        <w:t>у</w:t>
      </w:r>
      <w:r>
        <w:t></w:t>
      </w:r>
      <w:r>
        <w:rPr>
          <w:rFonts w:hint="eastAsia"/>
        </w:rPr>
        <w:t>суді</w:t>
      </w:r>
      <w:r>
        <w:t></w:t>
      </w:r>
      <w:r>
        <w:t></w:t>
      </w:r>
      <w:r>
        <w:rPr>
          <w:rFonts w:hint="eastAsia"/>
        </w:rPr>
        <w:t>за</w:t>
      </w:r>
      <w:r>
        <w:t></w:t>
      </w:r>
      <w:r>
        <w:rPr>
          <w:rFonts w:hint="eastAsia"/>
        </w:rPr>
        <w:t>винятком</w:t>
      </w:r>
      <w:r>
        <w:t></w:t>
      </w:r>
      <w:r>
        <w:rPr>
          <w:rFonts w:hint="eastAsia"/>
        </w:rPr>
        <w:t>тих</w:t>
      </w:r>
      <w:r>
        <w:t></w:t>
      </w:r>
      <w:r>
        <w:rPr>
          <w:rFonts w:hint="eastAsia"/>
        </w:rPr>
        <w:t>випадків</w:t>
      </w:r>
      <w:r>
        <w:t></w:t>
      </w:r>
      <w:r>
        <w:t></w:t>
      </w:r>
      <w:r>
        <w:rPr>
          <w:rFonts w:hint="eastAsia"/>
        </w:rPr>
        <w:t>які</w:t>
      </w:r>
      <w:r>
        <w:t></w:t>
      </w:r>
      <w:r>
        <w:rPr>
          <w:rFonts w:hint="eastAsia"/>
        </w:rPr>
        <w:t>передбачені</w:t>
      </w:r>
    </w:p>
    <w:p w:rsidR="009374A8" w:rsidRDefault="009374A8" w:rsidP="009374A8">
      <w:r>
        <w:rPr>
          <w:rFonts w:hint="eastAsia"/>
        </w:rPr>
        <w:t>законом</w:t>
      </w:r>
      <w:r>
        <w:t></w:t>
      </w:r>
    </w:p>
    <w:p w:rsidR="009374A8" w:rsidRDefault="009374A8" w:rsidP="009374A8">
      <w:r>
        <w:rPr>
          <w:rFonts w:hint="eastAsia"/>
        </w:rPr>
        <w:t>Процесуальна</w:t>
      </w:r>
      <w:r>
        <w:t></w:t>
      </w:r>
      <w:r>
        <w:rPr>
          <w:rFonts w:hint="eastAsia"/>
        </w:rPr>
        <w:t>представницька</w:t>
      </w:r>
      <w:r>
        <w:t></w:t>
      </w:r>
      <w:r>
        <w:rPr>
          <w:rFonts w:hint="eastAsia"/>
        </w:rPr>
        <w:t>діяльність</w:t>
      </w:r>
      <w:r>
        <w:t></w:t>
      </w:r>
      <w:r>
        <w:rPr>
          <w:rFonts w:hint="eastAsia"/>
        </w:rPr>
        <w:t>іноземних</w:t>
      </w:r>
      <w:r>
        <w:t></w:t>
      </w:r>
      <w:r>
        <w:rPr>
          <w:rFonts w:hint="eastAsia"/>
        </w:rPr>
        <w:t>адвокатів</w:t>
      </w:r>
      <w:r>
        <w:t></w:t>
      </w:r>
      <w:r>
        <w:rPr>
          <w:rFonts w:hint="eastAsia"/>
        </w:rPr>
        <w:t>в</w:t>
      </w:r>
      <w:r>
        <w:t></w:t>
      </w:r>
      <w:r>
        <w:rPr>
          <w:rFonts w:hint="eastAsia"/>
        </w:rPr>
        <w:t>Україні</w:t>
      </w:r>
      <w:r>
        <w:t></w:t>
      </w:r>
      <w:r>
        <w:rPr>
          <w:rFonts w:hint="eastAsia"/>
        </w:rPr>
        <w:t>може</w:t>
      </w:r>
    </w:p>
    <w:p w:rsidR="009374A8" w:rsidRDefault="009374A8" w:rsidP="009374A8">
      <w:r>
        <w:rPr>
          <w:rFonts w:hint="eastAsia"/>
        </w:rPr>
        <w:t>бути</w:t>
      </w:r>
      <w:r>
        <w:t></w:t>
      </w:r>
      <w:r>
        <w:rPr>
          <w:rFonts w:hint="eastAsia"/>
        </w:rPr>
        <w:t>класифікована</w:t>
      </w:r>
      <w:r>
        <w:t></w:t>
      </w:r>
      <w:r>
        <w:t></w:t>
      </w:r>
      <w:r>
        <w:rPr>
          <w:rFonts w:hint="eastAsia"/>
        </w:rPr>
        <w:t>за</w:t>
      </w:r>
      <w:r>
        <w:t></w:t>
      </w:r>
      <w:r>
        <w:rPr>
          <w:rFonts w:hint="eastAsia"/>
        </w:rPr>
        <w:t>різновидами</w:t>
      </w:r>
      <w:r>
        <w:t></w:t>
      </w:r>
      <w:r>
        <w:rPr>
          <w:rFonts w:hint="eastAsia"/>
        </w:rPr>
        <w:t>юридичних</w:t>
      </w:r>
      <w:r>
        <w:t></w:t>
      </w:r>
      <w:r>
        <w:rPr>
          <w:rFonts w:hint="eastAsia"/>
        </w:rPr>
        <w:t>проваджень</w:t>
      </w:r>
      <w:r>
        <w:t></w:t>
      </w:r>
      <w:r>
        <w:t></w:t>
      </w:r>
      <w:r>
        <w:rPr>
          <w:rFonts w:hint="eastAsia"/>
        </w:rPr>
        <w:t>представниками</w:t>
      </w:r>
      <w:r>
        <w:t></w:t>
      </w:r>
      <w:r>
        <w:rPr>
          <w:rFonts w:hint="eastAsia"/>
        </w:rPr>
        <w:t>у</w:t>
      </w:r>
    </w:p>
    <w:p w:rsidR="009374A8" w:rsidRDefault="009374A8" w:rsidP="009374A8">
      <w:r>
        <w:rPr>
          <w:rFonts w:hint="eastAsia"/>
        </w:rPr>
        <w:t>яких</w:t>
      </w:r>
      <w:r>
        <w:t></w:t>
      </w:r>
      <w:r>
        <w:rPr>
          <w:rFonts w:hint="eastAsia"/>
        </w:rPr>
        <w:t>вони</w:t>
      </w:r>
      <w:r>
        <w:t></w:t>
      </w:r>
      <w:r>
        <w:rPr>
          <w:rFonts w:hint="eastAsia"/>
        </w:rPr>
        <w:t>можуть</w:t>
      </w:r>
      <w:r>
        <w:t></w:t>
      </w:r>
      <w:r>
        <w:rPr>
          <w:rFonts w:hint="eastAsia"/>
        </w:rPr>
        <w:t>виступати</w:t>
      </w:r>
      <w:r>
        <w:t></w:t>
      </w:r>
      <w:r>
        <w:t></w:t>
      </w:r>
      <w:r>
        <w:rPr>
          <w:rFonts w:hint="eastAsia"/>
        </w:rPr>
        <w:t>за</w:t>
      </w:r>
      <w:r>
        <w:t></w:t>
      </w:r>
      <w:r>
        <w:rPr>
          <w:rFonts w:hint="eastAsia"/>
        </w:rPr>
        <w:t>процесуальним</w:t>
      </w:r>
      <w:r>
        <w:t></w:t>
      </w:r>
      <w:r>
        <w:rPr>
          <w:rFonts w:hint="eastAsia"/>
        </w:rPr>
        <w:t>статусом</w:t>
      </w:r>
      <w:r>
        <w:t></w:t>
      </w:r>
      <w:r>
        <w:rPr>
          <w:rFonts w:hint="eastAsia"/>
        </w:rPr>
        <w:t>особи</w:t>
      </w:r>
      <w:r>
        <w:t></w:t>
      </w:r>
      <w:r>
        <w:t></w:t>
      </w:r>
      <w:r>
        <w:rPr>
          <w:rFonts w:hint="eastAsia"/>
        </w:rPr>
        <w:t>інтереси</w:t>
      </w:r>
      <w:r>
        <w:t></w:t>
      </w:r>
      <w:r>
        <w:rPr>
          <w:rFonts w:hint="eastAsia"/>
        </w:rPr>
        <w:t>якої</w:t>
      </w:r>
    </w:p>
    <w:p w:rsidR="009374A8" w:rsidRDefault="009374A8" w:rsidP="009374A8">
      <w:r>
        <w:rPr>
          <w:rFonts w:hint="eastAsia"/>
        </w:rPr>
        <w:t>представляються</w:t>
      </w:r>
      <w:r>
        <w:t></w:t>
      </w:r>
      <w:r>
        <w:t></w:t>
      </w:r>
      <w:r>
        <w:rPr>
          <w:rFonts w:hint="eastAsia"/>
        </w:rPr>
        <w:t>за</w:t>
      </w:r>
      <w:r>
        <w:t></w:t>
      </w:r>
      <w:r>
        <w:rPr>
          <w:rFonts w:hint="eastAsia"/>
        </w:rPr>
        <w:t>обсягами</w:t>
      </w:r>
      <w:r>
        <w:t></w:t>
      </w:r>
      <w:r>
        <w:rPr>
          <w:rFonts w:hint="eastAsia"/>
        </w:rPr>
        <w:t>процесуальних</w:t>
      </w:r>
      <w:r>
        <w:t></w:t>
      </w:r>
      <w:r>
        <w:rPr>
          <w:rFonts w:hint="eastAsia"/>
        </w:rPr>
        <w:t>можливостей</w:t>
      </w:r>
      <w:r>
        <w:t></w:t>
      </w:r>
      <w:r>
        <w:t></w:t>
      </w:r>
      <w:r>
        <w:rPr>
          <w:rFonts w:hint="eastAsia"/>
        </w:rPr>
        <w:t>які</w:t>
      </w:r>
      <w:r>
        <w:t></w:t>
      </w:r>
      <w:r>
        <w:rPr>
          <w:rFonts w:hint="eastAsia"/>
        </w:rPr>
        <w:t>має</w:t>
      </w:r>
      <w:r>
        <w:t></w:t>
      </w:r>
      <w:r>
        <w:rPr>
          <w:rFonts w:hint="eastAsia"/>
        </w:rPr>
        <w:t>іноземний</w:t>
      </w:r>
    </w:p>
    <w:p w:rsidR="009374A8" w:rsidRDefault="009374A8" w:rsidP="009374A8">
      <w:r>
        <w:rPr>
          <w:rFonts w:hint="eastAsia"/>
        </w:rPr>
        <w:t>адвокат</w:t>
      </w:r>
      <w:r>
        <w:t></w:t>
      </w:r>
      <w:r>
        <w:t></w:t>
      </w:r>
      <w:r>
        <w:rPr>
          <w:rFonts w:hint="eastAsia"/>
        </w:rPr>
        <w:t>за</w:t>
      </w:r>
      <w:r>
        <w:t></w:t>
      </w:r>
      <w:r>
        <w:rPr>
          <w:rFonts w:hint="eastAsia"/>
        </w:rPr>
        <w:t>перспективою</w:t>
      </w:r>
      <w:r>
        <w:t></w:t>
      </w:r>
      <w:r>
        <w:rPr>
          <w:rFonts w:hint="eastAsia"/>
        </w:rPr>
        <w:t>бути</w:t>
      </w:r>
      <w:r>
        <w:t></w:t>
      </w:r>
      <w:r>
        <w:rPr>
          <w:rFonts w:hint="eastAsia"/>
        </w:rPr>
        <w:t>залученим</w:t>
      </w:r>
      <w:r>
        <w:t></w:t>
      </w:r>
      <w:r>
        <w:rPr>
          <w:rFonts w:hint="eastAsia"/>
        </w:rPr>
        <w:t>у</w:t>
      </w:r>
      <w:r>
        <w:t></w:t>
      </w:r>
      <w:r>
        <w:rPr>
          <w:rFonts w:hint="eastAsia"/>
        </w:rPr>
        <w:t>якості</w:t>
      </w:r>
      <w:r>
        <w:t></w:t>
      </w:r>
      <w:r>
        <w:rPr>
          <w:rFonts w:hint="eastAsia"/>
        </w:rPr>
        <w:t>представника</w:t>
      </w:r>
      <w:r>
        <w:t></w:t>
      </w:r>
      <w:r>
        <w:t></w:t>
      </w:r>
      <w:r>
        <w:rPr>
          <w:rFonts w:hint="eastAsia"/>
        </w:rPr>
        <w:t>за</w:t>
      </w:r>
      <w:r>
        <w:t></w:t>
      </w:r>
      <w:r>
        <w:rPr>
          <w:rFonts w:hint="eastAsia"/>
        </w:rPr>
        <w:t>наявністю</w:t>
      </w:r>
      <w:r>
        <w:t></w:t>
      </w:r>
      <w:r>
        <w:rPr>
          <w:rFonts w:hint="eastAsia"/>
        </w:rPr>
        <w:t>у</w:t>
      </w:r>
    </w:p>
    <w:p w:rsidR="009374A8" w:rsidRDefault="009374A8" w:rsidP="009374A8">
      <w:r>
        <w:rPr>
          <w:rFonts w:hint="eastAsia"/>
        </w:rPr>
        <w:t>переліку</w:t>
      </w:r>
      <w:r>
        <w:t></w:t>
      </w:r>
      <w:r>
        <w:rPr>
          <w:rFonts w:hint="eastAsia"/>
        </w:rPr>
        <w:t>вимог</w:t>
      </w:r>
      <w:r>
        <w:t></w:t>
      </w:r>
      <w:r>
        <w:rPr>
          <w:rFonts w:hint="eastAsia"/>
        </w:rPr>
        <w:t>до</w:t>
      </w:r>
      <w:r>
        <w:t></w:t>
      </w:r>
      <w:r>
        <w:rPr>
          <w:rFonts w:hint="eastAsia"/>
        </w:rPr>
        <w:t>представницької</w:t>
      </w:r>
      <w:r>
        <w:t></w:t>
      </w:r>
      <w:r>
        <w:rPr>
          <w:rFonts w:hint="eastAsia"/>
        </w:rPr>
        <w:t>діяльності</w:t>
      </w:r>
      <w:r>
        <w:t></w:t>
      </w:r>
      <w:r>
        <w:rPr>
          <w:rFonts w:hint="eastAsia"/>
        </w:rPr>
        <w:t>іноземного</w:t>
      </w:r>
      <w:r>
        <w:t></w:t>
      </w:r>
      <w:r>
        <w:rPr>
          <w:rFonts w:hint="eastAsia"/>
        </w:rPr>
        <w:t>адвоката</w:t>
      </w:r>
      <w:r>
        <w:t></w:t>
      </w:r>
      <w:r>
        <w:rPr>
          <w:rFonts w:hint="eastAsia"/>
        </w:rPr>
        <w:t>ознак</w:t>
      </w:r>
    </w:p>
    <w:p w:rsidR="009374A8" w:rsidRDefault="009374A8" w:rsidP="009374A8">
      <w:r>
        <w:rPr>
          <w:rFonts w:hint="eastAsia"/>
        </w:rPr>
        <w:t>дискримінації</w:t>
      </w:r>
      <w:r>
        <w:t></w:t>
      </w:r>
    </w:p>
    <w:p w:rsidR="009374A8" w:rsidRDefault="009374A8" w:rsidP="009374A8">
      <w:r>
        <w:rPr>
          <w:rFonts w:hint="eastAsia"/>
        </w:rPr>
        <w:t>Головною</w:t>
      </w:r>
      <w:r>
        <w:t></w:t>
      </w:r>
      <w:r>
        <w:rPr>
          <w:rFonts w:hint="eastAsia"/>
        </w:rPr>
        <w:t>специфікою</w:t>
      </w:r>
      <w:r>
        <w:t></w:t>
      </w:r>
      <w:r>
        <w:t></w:t>
      </w:r>
      <w:r>
        <w:rPr>
          <w:rFonts w:hint="eastAsia"/>
        </w:rPr>
        <w:t>спільною</w:t>
      </w:r>
      <w:r>
        <w:t></w:t>
      </w:r>
      <w:r>
        <w:rPr>
          <w:rFonts w:hint="eastAsia"/>
        </w:rPr>
        <w:t>як</w:t>
      </w:r>
      <w:r>
        <w:t></w:t>
      </w:r>
      <w:r>
        <w:rPr>
          <w:rFonts w:hint="eastAsia"/>
        </w:rPr>
        <w:t>для</w:t>
      </w:r>
      <w:r>
        <w:t></w:t>
      </w:r>
      <w:r>
        <w:rPr>
          <w:rFonts w:hint="eastAsia"/>
        </w:rPr>
        <w:t>захисту</w:t>
      </w:r>
      <w:r>
        <w:t></w:t>
      </w:r>
      <w:r>
        <w:t></w:t>
      </w:r>
      <w:r>
        <w:rPr>
          <w:rFonts w:hint="eastAsia"/>
        </w:rPr>
        <w:t>так</w:t>
      </w:r>
      <w:r>
        <w:t></w:t>
      </w:r>
      <w:r>
        <w:rPr>
          <w:rFonts w:hint="eastAsia"/>
        </w:rPr>
        <w:t>і</w:t>
      </w:r>
      <w:r>
        <w:t></w:t>
      </w:r>
      <w:r>
        <w:rPr>
          <w:rFonts w:hint="eastAsia"/>
        </w:rPr>
        <w:t>для</w:t>
      </w:r>
      <w:r>
        <w:t></w:t>
      </w:r>
      <w:r>
        <w:rPr>
          <w:rFonts w:hint="eastAsia"/>
        </w:rPr>
        <w:t>представництва</w:t>
      </w:r>
      <w:r>
        <w:t></w:t>
      </w:r>
    </w:p>
    <w:p w:rsidR="009374A8" w:rsidRDefault="009374A8" w:rsidP="009374A8">
      <w:r>
        <w:rPr>
          <w:rFonts w:hint="eastAsia"/>
        </w:rPr>
        <w:t>професійної</w:t>
      </w:r>
      <w:r>
        <w:t></w:t>
      </w:r>
      <w:r>
        <w:rPr>
          <w:rFonts w:hint="eastAsia"/>
        </w:rPr>
        <w:t>діяльності</w:t>
      </w:r>
      <w:r>
        <w:t></w:t>
      </w:r>
      <w:r>
        <w:rPr>
          <w:rFonts w:hint="eastAsia"/>
        </w:rPr>
        <w:t>іноземних</w:t>
      </w:r>
      <w:r>
        <w:t></w:t>
      </w:r>
      <w:r>
        <w:rPr>
          <w:rFonts w:hint="eastAsia"/>
        </w:rPr>
        <w:t>адвокатів</w:t>
      </w:r>
      <w:r>
        <w:t></w:t>
      </w:r>
      <w:r>
        <w:rPr>
          <w:rFonts w:hint="eastAsia"/>
        </w:rPr>
        <w:t>в</w:t>
      </w:r>
      <w:r>
        <w:t></w:t>
      </w:r>
      <w:r>
        <w:rPr>
          <w:rFonts w:hint="eastAsia"/>
        </w:rPr>
        <w:t>Україні</w:t>
      </w:r>
      <w:r>
        <w:t></w:t>
      </w:r>
      <w:r>
        <w:rPr>
          <w:rFonts w:hint="eastAsia"/>
        </w:rPr>
        <w:t>виступає</w:t>
      </w:r>
      <w:r>
        <w:t></w:t>
      </w:r>
      <w:r>
        <w:rPr>
          <w:rFonts w:hint="eastAsia"/>
        </w:rPr>
        <w:t>можливість</w:t>
      </w:r>
      <w:r>
        <w:t></w:t>
      </w:r>
      <w:r>
        <w:rPr>
          <w:rFonts w:hint="eastAsia"/>
        </w:rPr>
        <w:t>доступу</w:t>
      </w:r>
    </w:p>
    <w:p w:rsidR="009374A8" w:rsidRDefault="009374A8" w:rsidP="009374A8">
      <w:r>
        <w:rPr>
          <w:rFonts w:hint="eastAsia"/>
        </w:rPr>
        <w:t>до</w:t>
      </w:r>
      <w:r>
        <w:t></w:t>
      </w:r>
      <w:r>
        <w:rPr>
          <w:rFonts w:hint="eastAsia"/>
        </w:rPr>
        <w:t>послуг</w:t>
      </w:r>
      <w:r>
        <w:t></w:t>
      </w:r>
      <w:r>
        <w:rPr>
          <w:rFonts w:hint="eastAsia"/>
        </w:rPr>
        <w:t>перекладачів</w:t>
      </w:r>
      <w:r>
        <w:t></w:t>
      </w:r>
      <w:r>
        <w:rPr>
          <w:rFonts w:hint="eastAsia"/>
        </w:rPr>
        <w:t>в</w:t>
      </w:r>
      <w:r>
        <w:t></w:t>
      </w:r>
      <w:r>
        <w:rPr>
          <w:rFonts w:hint="eastAsia"/>
        </w:rPr>
        <w:t>судах</w:t>
      </w:r>
      <w:r>
        <w:t></w:t>
      </w:r>
      <w:r>
        <w:t></w:t>
      </w:r>
      <w:r>
        <w:rPr>
          <w:rFonts w:hint="eastAsia"/>
        </w:rPr>
        <w:t>яка</w:t>
      </w:r>
      <w:r>
        <w:t></w:t>
      </w:r>
      <w:r>
        <w:rPr>
          <w:rFonts w:hint="eastAsia"/>
        </w:rPr>
        <w:t>в</w:t>
      </w:r>
      <w:r>
        <w:t></w:t>
      </w:r>
      <w:r>
        <w:rPr>
          <w:rFonts w:hint="eastAsia"/>
        </w:rPr>
        <w:t>окремих</w:t>
      </w:r>
      <w:r>
        <w:t></w:t>
      </w:r>
      <w:r>
        <w:rPr>
          <w:rFonts w:hint="eastAsia"/>
        </w:rPr>
        <w:t>випадках</w:t>
      </w:r>
      <w:r>
        <w:t></w:t>
      </w:r>
      <w:r>
        <w:rPr>
          <w:rFonts w:hint="eastAsia"/>
        </w:rPr>
        <w:t>для</w:t>
      </w:r>
      <w:r>
        <w:t></w:t>
      </w:r>
      <w:r>
        <w:rPr>
          <w:rFonts w:hint="eastAsia"/>
        </w:rPr>
        <w:t>них</w:t>
      </w:r>
      <w:r>
        <w:t></w:t>
      </w:r>
      <w:r>
        <w:rPr>
          <w:rFonts w:hint="eastAsia"/>
        </w:rPr>
        <w:t>є</w:t>
      </w:r>
      <w:r>
        <w:t></w:t>
      </w:r>
      <w:r>
        <w:rPr>
          <w:rFonts w:hint="eastAsia"/>
        </w:rPr>
        <w:t>обмеженою</w:t>
      </w:r>
      <w:r>
        <w:t></w:t>
      </w:r>
      <w:r>
        <w:t></w:t>
      </w:r>
      <w:r>
        <w:rPr>
          <w:rFonts w:hint="eastAsia"/>
        </w:rPr>
        <w:t>що</w:t>
      </w:r>
      <w:r>
        <w:t></w:t>
      </w:r>
      <w:r>
        <w:rPr>
          <w:rFonts w:hint="eastAsia"/>
        </w:rPr>
        <w:t>є</w:t>
      </w:r>
    </w:p>
    <w:p w:rsidR="009374A8" w:rsidRDefault="009374A8" w:rsidP="009374A8">
      <w:r>
        <w:rPr>
          <w:rFonts w:hint="eastAsia"/>
        </w:rPr>
        <w:t>неприпустимим</w:t>
      </w:r>
      <w:r>
        <w:t></w:t>
      </w:r>
      <w:r>
        <w:rPr>
          <w:rFonts w:hint="eastAsia"/>
        </w:rPr>
        <w:t>в</w:t>
      </w:r>
      <w:r>
        <w:t></w:t>
      </w:r>
      <w:r>
        <w:rPr>
          <w:rFonts w:hint="eastAsia"/>
        </w:rPr>
        <w:t>аспекті</w:t>
      </w:r>
      <w:r>
        <w:t></w:t>
      </w:r>
      <w:r>
        <w:rPr>
          <w:rFonts w:hint="eastAsia"/>
        </w:rPr>
        <w:t>прийнятих</w:t>
      </w:r>
      <w:r>
        <w:t></w:t>
      </w:r>
      <w:r>
        <w:rPr>
          <w:rFonts w:hint="eastAsia"/>
        </w:rPr>
        <w:t>Україною</w:t>
      </w:r>
      <w:r>
        <w:t></w:t>
      </w:r>
      <w:r>
        <w:rPr>
          <w:rFonts w:hint="eastAsia"/>
        </w:rPr>
        <w:t>зобов’язань</w:t>
      </w:r>
      <w:r>
        <w:t></w:t>
      </w:r>
    </w:p>
    <w:p w:rsidR="009374A8" w:rsidRDefault="009374A8" w:rsidP="009374A8">
      <w:r>
        <w:t></w:t>
      </w:r>
      <w:r>
        <w:t></w:t>
      </w:r>
      <w:r>
        <w:t></w:t>
      </w:r>
      <w:r>
        <w:rPr>
          <w:rFonts w:hint="eastAsia"/>
        </w:rPr>
        <w:t>Доступ</w:t>
      </w:r>
      <w:r>
        <w:t></w:t>
      </w:r>
      <w:r>
        <w:rPr>
          <w:rFonts w:hint="eastAsia"/>
        </w:rPr>
        <w:t>іноземних</w:t>
      </w:r>
      <w:r>
        <w:t></w:t>
      </w:r>
      <w:r>
        <w:rPr>
          <w:rFonts w:hint="eastAsia"/>
        </w:rPr>
        <w:t>адвокатів</w:t>
      </w:r>
      <w:r>
        <w:t></w:t>
      </w:r>
      <w:r>
        <w:rPr>
          <w:rFonts w:hint="eastAsia"/>
        </w:rPr>
        <w:t>до</w:t>
      </w:r>
      <w:r>
        <w:t></w:t>
      </w:r>
      <w:r>
        <w:rPr>
          <w:rFonts w:hint="eastAsia"/>
        </w:rPr>
        <w:t>професійної</w:t>
      </w:r>
      <w:r>
        <w:t></w:t>
      </w:r>
      <w:r>
        <w:rPr>
          <w:rFonts w:hint="eastAsia"/>
        </w:rPr>
        <w:t>діяльності</w:t>
      </w:r>
      <w:r>
        <w:t></w:t>
      </w:r>
      <w:r>
        <w:rPr>
          <w:rFonts w:hint="eastAsia"/>
        </w:rPr>
        <w:t>в</w:t>
      </w:r>
      <w:r>
        <w:t></w:t>
      </w:r>
      <w:r>
        <w:rPr>
          <w:rFonts w:hint="eastAsia"/>
        </w:rPr>
        <w:t>Україні</w:t>
      </w:r>
      <w:r>
        <w:t></w:t>
      </w:r>
      <w:r>
        <w:rPr>
          <w:rFonts w:hint="eastAsia"/>
        </w:rPr>
        <w:t>з</w:t>
      </w:r>
    </w:p>
    <w:p w:rsidR="009374A8" w:rsidRDefault="009374A8" w:rsidP="009374A8">
      <w:r>
        <w:rPr>
          <w:rFonts w:hint="eastAsia"/>
        </w:rPr>
        <w:t>урахуванням</w:t>
      </w:r>
      <w:r>
        <w:t></w:t>
      </w:r>
      <w:r>
        <w:rPr>
          <w:rFonts w:hint="eastAsia"/>
        </w:rPr>
        <w:t>правил</w:t>
      </w:r>
      <w:r>
        <w:t></w:t>
      </w:r>
      <w:r>
        <w:rPr>
          <w:rFonts w:hint="eastAsia"/>
        </w:rPr>
        <w:t>в’їзду</w:t>
      </w:r>
      <w:r>
        <w:t></w:t>
      </w:r>
      <w:r>
        <w:t></w:t>
      </w:r>
      <w:r>
        <w:rPr>
          <w:rFonts w:hint="eastAsia"/>
        </w:rPr>
        <w:t>транзитного</w:t>
      </w:r>
      <w:r>
        <w:t></w:t>
      </w:r>
      <w:r>
        <w:rPr>
          <w:rFonts w:hint="eastAsia"/>
        </w:rPr>
        <w:t>проїзду</w:t>
      </w:r>
      <w:r>
        <w:t></w:t>
      </w:r>
      <w:r>
        <w:rPr>
          <w:rFonts w:hint="eastAsia"/>
        </w:rPr>
        <w:t>або</w:t>
      </w:r>
      <w:r>
        <w:t></w:t>
      </w:r>
      <w:r>
        <w:rPr>
          <w:rFonts w:hint="eastAsia"/>
        </w:rPr>
        <w:t>перебування</w:t>
      </w:r>
      <w:r>
        <w:t></w:t>
      </w:r>
      <w:r>
        <w:rPr>
          <w:rFonts w:hint="eastAsia"/>
        </w:rPr>
        <w:t>на</w:t>
      </w:r>
      <w:r>
        <w:t></w:t>
      </w:r>
      <w:r>
        <w:rPr>
          <w:rFonts w:hint="eastAsia"/>
        </w:rPr>
        <w:t>території</w:t>
      </w:r>
    </w:p>
    <w:p w:rsidR="009374A8" w:rsidRDefault="009374A8" w:rsidP="009374A8">
      <w:r>
        <w:rPr>
          <w:rFonts w:hint="eastAsia"/>
        </w:rPr>
        <w:t>нашої</w:t>
      </w:r>
      <w:r>
        <w:t></w:t>
      </w:r>
      <w:r>
        <w:rPr>
          <w:rFonts w:hint="eastAsia"/>
        </w:rPr>
        <w:t>держави</w:t>
      </w:r>
      <w:r>
        <w:t></w:t>
      </w:r>
      <w:r>
        <w:t></w:t>
      </w:r>
      <w:r>
        <w:rPr>
          <w:rFonts w:hint="eastAsia"/>
        </w:rPr>
        <w:t>можна</w:t>
      </w:r>
      <w:r>
        <w:t></w:t>
      </w:r>
      <w:r>
        <w:rPr>
          <w:rFonts w:hint="eastAsia"/>
        </w:rPr>
        <w:t>класифікувати</w:t>
      </w:r>
      <w:r>
        <w:t></w:t>
      </w:r>
      <w:r>
        <w:rPr>
          <w:rFonts w:hint="eastAsia"/>
        </w:rPr>
        <w:t>таким</w:t>
      </w:r>
      <w:r>
        <w:t></w:t>
      </w:r>
      <w:r>
        <w:rPr>
          <w:rFonts w:hint="eastAsia"/>
        </w:rPr>
        <w:t>чином</w:t>
      </w:r>
      <w:r>
        <w:t></w:t>
      </w:r>
      <w:r>
        <w:t></w:t>
      </w:r>
      <w:r>
        <w:rPr>
          <w:rFonts w:hint="eastAsia"/>
        </w:rPr>
        <w:t>а</w:t>
      </w:r>
      <w:r>
        <w:t></w:t>
      </w:r>
      <w:r>
        <w:t></w:t>
      </w:r>
      <w:r>
        <w:rPr>
          <w:rFonts w:hint="eastAsia"/>
        </w:rPr>
        <w:t>надспрощений</w:t>
      </w:r>
      <w:r>
        <w:t></w:t>
      </w:r>
      <w:r>
        <w:t></w:t>
      </w:r>
      <w:r>
        <w:rPr>
          <w:rFonts w:hint="eastAsia"/>
        </w:rPr>
        <w:t>який</w:t>
      </w:r>
    </w:p>
    <w:p w:rsidR="009374A8" w:rsidRDefault="009374A8" w:rsidP="009374A8">
      <w:r>
        <w:rPr>
          <w:rFonts w:hint="eastAsia"/>
        </w:rPr>
        <w:t>передбачає</w:t>
      </w:r>
      <w:r>
        <w:t></w:t>
      </w:r>
      <w:r>
        <w:rPr>
          <w:rFonts w:hint="eastAsia"/>
        </w:rPr>
        <w:t>можливість</w:t>
      </w:r>
      <w:r>
        <w:t></w:t>
      </w:r>
      <w:r>
        <w:rPr>
          <w:rFonts w:hint="eastAsia"/>
        </w:rPr>
        <w:t>перетинання</w:t>
      </w:r>
      <w:r>
        <w:t></w:t>
      </w:r>
      <w:r>
        <w:rPr>
          <w:rFonts w:hint="eastAsia"/>
        </w:rPr>
        <w:t>державного</w:t>
      </w:r>
      <w:r>
        <w:t></w:t>
      </w:r>
      <w:r>
        <w:rPr>
          <w:rFonts w:hint="eastAsia"/>
        </w:rPr>
        <w:t>кордону</w:t>
      </w:r>
      <w:r>
        <w:t></w:t>
      </w:r>
      <w:r>
        <w:rPr>
          <w:rFonts w:hint="eastAsia"/>
        </w:rPr>
        <w:t>України</w:t>
      </w:r>
      <w:r>
        <w:t></w:t>
      </w:r>
      <w:r>
        <w:rPr>
          <w:rFonts w:hint="eastAsia"/>
        </w:rPr>
        <w:t>і</w:t>
      </w:r>
      <w:r>
        <w:t></w:t>
      </w:r>
      <w:r>
        <w:rPr>
          <w:rFonts w:hint="eastAsia"/>
        </w:rPr>
        <w:t>перебування</w:t>
      </w:r>
      <w:r>
        <w:t></w:t>
      </w:r>
      <w:r>
        <w:rPr>
          <w:rFonts w:hint="eastAsia"/>
        </w:rPr>
        <w:t>на</w:t>
      </w:r>
    </w:p>
    <w:p w:rsidR="009374A8" w:rsidRDefault="009374A8" w:rsidP="009374A8">
      <w:r>
        <w:rPr>
          <w:rFonts w:hint="eastAsia"/>
        </w:rPr>
        <w:t>її</w:t>
      </w:r>
      <w:r>
        <w:t></w:t>
      </w:r>
      <w:r>
        <w:rPr>
          <w:rFonts w:hint="eastAsia"/>
        </w:rPr>
        <w:t>території</w:t>
      </w:r>
      <w:r>
        <w:t></w:t>
      </w:r>
      <w:r>
        <w:rPr>
          <w:rFonts w:hint="eastAsia"/>
        </w:rPr>
        <w:t>без</w:t>
      </w:r>
      <w:r>
        <w:t></w:t>
      </w:r>
      <w:r>
        <w:rPr>
          <w:rFonts w:hint="eastAsia"/>
        </w:rPr>
        <w:t>часових</w:t>
      </w:r>
      <w:r>
        <w:t></w:t>
      </w:r>
      <w:r>
        <w:rPr>
          <w:rFonts w:hint="eastAsia"/>
        </w:rPr>
        <w:t>обмежень</w:t>
      </w:r>
      <w:r>
        <w:t></w:t>
      </w:r>
      <w:r>
        <w:t></w:t>
      </w:r>
      <w:r>
        <w:rPr>
          <w:rFonts w:hint="eastAsia"/>
        </w:rPr>
        <w:t>б</w:t>
      </w:r>
      <w:r>
        <w:t></w:t>
      </w:r>
      <w:r>
        <w:t></w:t>
      </w:r>
      <w:r>
        <w:rPr>
          <w:rFonts w:hint="eastAsia"/>
        </w:rPr>
        <w:t>спрощений</w:t>
      </w:r>
      <w:r>
        <w:t></w:t>
      </w:r>
      <w:r>
        <w:t></w:t>
      </w:r>
      <w:r>
        <w:rPr>
          <w:rFonts w:hint="eastAsia"/>
        </w:rPr>
        <w:t>який</w:t>
      </w:r>
      <w:r>
        <w:t></w:t>
      </w:r>
      <w:r>
        <w:rPr>
          <w:rFonts w:hint="eastAsia"/>
        </w:rPr>
        <w:t>не</w:t>
      </w:r>
      <w:r>
        <w:t></w:t>
      </w:r>
      <w:r>
        <w:rPr>
          <w:rFonts w:hint="eastAsia"/>
        </w:rPr>
        <w:t>потребує</w:t>
      </w:r>
      <w:r>
        <w:t></w:t>
      </w:r>
      <w:r>
        <w:rPr>
          <w:rFonts w:hint="eastAsia"/>
        </w:rPr>
        <w:t>від</w:t>
      </w:r>
    </w:p>
    <w:p w:rsidR="009374A8" w:rsidRDefault="009374A8" w:rsidP="009374A8">
      <w:r>
        <w:rPr>
          <w:rFonts w:hint="eastAsia"/>
        </w:rPr>
        <w:t>потенційного</w:t>
      </w:r>
      <w:r>
        <w:t></w:t>
      </w:r>
      <w:r>
        <w:rPr>
          <w:rFonts w:hint="eastAsia"/>
        </w:rPr>
        <w:t>представника</w:t>
      </w:r>
      <w:r>
        <w:t></w:t>
      </w:r>
      <w:r>
        <w:rPr>
          <w:rFonts w:hint="eastAsia"/>
        </w:rPr>
        <w:t>юридичної</w:t>
      </w:r>
      <w:r>
        <w:t></w:t>
      </w:r>
      <w:r>
        <w:rPr>
          <w:rFonts w:hint="eastAsia"/>
        </w:rPr>
        <w:t>професії</w:t>
      </w:r>
      <w:r>
        <w:t></w:t>
      </w:r>
      <w:r>
        <w:rPr>
          <w:rFonts w:hint="eastAsia"/>
        </w:rPr>
        <w:t>темпоральних</w:t>
      </w:r>
      <w:r>
        <w:t></w:t>
      </w:r>
      <w:r>
        <w:rPr>
          <w:rFonts w:hint="eastAsia"/>
        </w:rPr>
        <w:t>та</w:t>
      </w:r>
      <w:r>
        <w:t></w:t>
      </w:r>
      <w:r>
        <w:rPr>
          <w:rFonts w:hint="eastAsia"/>
        </w:rPr>
        <w:t>фінансових</w:t>
      </w:r>
    </w:p>
    <w:p w:rsidR="009374A8" w:rsidRDefault="009374A8" w:rsidP="009374A8">
      <w:r>
        <w:rPr>
          <w:rFonts w:hint="eastAsia"/>
        </w:rPr>
        <w:t>витрат</w:t>
      </w:r>
      <w:r>
        <w:t></w:t>
      </w:r>
      <w:r>
        <w:rPr>
          <w:rFonts w:hint="eastAsia"/>
        </w:rPr>
        <w:t>на</w:t>
      </w:r>
      <w:r>
        <w:t></w:t>
      </w:r>
      <w:r>
        <w:rPr>
          <w:rFonts w:hint="eastAsia"/>
        </w:rPr>
        <w:t>в’їзд</w:t>
      </w:r>
      <w:r>
        <w:t></w:t>
      </w:r>
      <w:r>
        <w:rPr>
          <w:rFonts w:hint="eastAsia"/>
        </w:rPr>
        <w:t>до</w:t>
      </w:r>
      <w:r>
        <w:t></w:t>
      </w:r>
      <w:r>
        <w:rPr>
          <w:rFonts w:hint="eastAsia"/>
        </w:rPr>
        <w:t>території</w:t>
      </w:r>
      <w:r>
        <w:t></w:t>
      </w:r>
      <w:r>
        <w:rPr>
          <w:rFonts w:hint="eastAsia"/>
        </w:rPr>
        <w:t>України</w:t>
      </w:r>
      <w:r>
        <w:t></w:t>
      </w:r>
      <w:r>
        <w:rPr>
          <w:rFonts w:hint="eastAsia"/>
        </w:rPr>
        <w:t>і</w:t>
      </w:r>
      <w:r>
        <w:t></w:t>
      </w:r>
      <w:r>
        <w:rPr>
          <w:rFonts w:hint="eastAsia"/>
        </w:rPr>
        <w:t>перебування</w:t>
      </w:r>
      <w:r>
        <w:t></w:t>
      </w:r>
      <w:r>
        <w:rPr>
          <w:rFonts w:hint="eastAsia"/>
        </w:rPr>
        <w:t>у</w:t>
      </w:r>
      <w:r>
        <w:t></w:t>
      </w:r>
      <w:r>
        <w:rPr>
          <w:rFonts w:hint="eastAsia"/>
        </w:rPr>
        <w:t>ній</w:t>
      </w:r>
      <w:r>
        <w:t></w:t>
      </w:r>
      <w:r>
        <w:t></w:t>
      </w:r>
      <w:r>
        <w:rPr>
          <w:rFonts w:hint="eastAsia"/>
        </w:rPr>
        <w:t>в</w:t>
      </w:r>
      <w:r>
        <w:t></w:t>
      </w:r>
      <w:r>
        <w:t></w:t>
      </w:r>
      <w:r>
        <w:rPr>
          <w:rFonts w:hint="eastAsia"/>
        </w:rPr>
        <w:t>умовно</w:t>
      </w:r>
      <w:r>
        <w:t></w:t>
      </w:r>
      <w:r>
        <w:rPr>
          <w:rFonts w:hint="eastAsia"/>
        </w:rPr>
        <w:t>спрощений</w:t>
      </w:r>
      <w:r>
        <w:t></w:t>
      </w:r>
    </w:p>
    <w:p w:rsidR="009374A8" w:rsidRDefault="009374A8" w:rsidP="009374A8">
      <w:r>
        <w:rPr>
          <w:rFonts w:hint="eastAsia"/>
        </w:rPr>
        <w:t>який</w:t>
      </w:r>
      <w:r>
        <w:t></w:t>
      </w:r>
      <w:r>
        <w:rPr>
          <w:rFonts w:hint="eastAsia"/>
        </w:rPr>
        <w:t>не</w:t>
      </w:r>
      <w:r>
        <w:t></w:t>
      </w:r>
      <w:r>
        <w:rPr>
          <w:rFonts w:hint="eastAsia"/>
        </w:rPr>
        <w:t>потребує</w:t>
      </w:r>
      <w:r>
        <w:t></w:t>
      </w:r>
      <w:r>
        <w:rPr>
          <w:rFonts w:hint="eastAsia"/>
        </w:rPr>
        <w:t>фінансових</w:t>
      </w:r>
      <w:r>
        <w:t></w:t>
      </w:r>
      <w:r>
        <w:rPr>
          <w:rFonts w:hint="eastAsia"/>
        </w:rPr>
        <w:t>витрат</w:t>
      </w:r>
      <w:r>
        <w:t></w:t>
      </w:r>
      <w:r>
        <w:rPr>
          <w:rFonts w:hint="eastAsia"/>
        </w:rPr>
        <w:t>на</w:t>
      </w:r>
      <w:r>
        <w:t></w:t>
      </w:r>
      <w:r>
        <w:rPr>
          <w:rFonts w:hint="eastAsia"/>
        </w:rPr>
        <w:t>одержання</w:t>
      </w:r>
      <w:r>
        <w:t></w:t>
      </w:r>
      <w:r>
        <w:rPr>
          <w:rFonts w:hint="eastAsia"/>
        </w:rPr>
        <w:t>візи</w:t>
      </w:r>
      <w:r>
        <w:t></w:t>
      </w:r>
      <w:r>
        <w:t></w:t>
      </w:r>
      <w:r>
        <w:rPr>
          <w:rFonts w:hint="eastAsia"/>
        </w:rPr>
        <w:t>але</w:t>
      </w:r>
      <w:r>
        <w:t></w:t>
      </w:r>
      <w:r>
        <w:rPr>
          <w:rFonts w:hint="eastAsia"/>
        </w:rPr>
        <w:t>встановлює</w:t>
      </w:r>
    </w:p>
    <w:p w:rsidR="009374A8" w:rsidRDefault="009374A8" w:rsidP="009374A8">
      <w:r>
        <w:rPr>
          <w:rFonts w:hint="eastAsia"/>
        </w:rPr>
        <w:t>темпоральні</w:t>
      </w:r>
      <w:r>
        <w:t></w:t>
      </w:r>
      <w:r>
        <w:rPr>
          <w:rFonts w:hint="eastAsia"/>
        </w:rPr>
        <w:t>обмеження</w:t>
      </w:r>
      <w:r>
        <w:t></w:t>
      </w:r>
      <w:r>
        <w:rPr>
          <w:rFonts w:hint="eastAsia"/>
        </w:rPr>
        <w:t>щодо</w:t>
      </w:r>
      <w:r>
        <w:t></w:t>
      </w:r>
      <w:r>
        <w:rPr>
          <w:rFonts w:hint="eastAsia"/>
        </w:rPr>
        <w:t>перебування</w:t>
      </w:r>
      <w:r>
        <w:t></w:t>
      </w:r>
      <w:r>
        <w:rPr>
          <w:rFonts w:hint="eastAsia"/>
        </w:rPr>
        <w:t>на</w:t>
      </w:r>
      <w:r>
        <w:t></w:t>
      </w:r>
      <w:r>
        <w:rPr>
          <w:rFonts w:hint="eastAsia"/>
        </w:rPr>
        <w:t>території</w:t>
      </w:r>
      <w:r>
        <w:t></w:t>
      </w:r>
      <w:r>
        <w:rPr>
          <w:rFonts w:hint="eastAsia"/>
        </w:rPr>
        <w:t>України</w:t>
      </w:r>
      <w:r>
        <w:t></w:t>
      </w:r>
      <w:r>
        <w:t></w:t>
      </w:r>
      <w:r>
        <w:rPr>
          <w:rFonts w:hint="eastAsia"/>
        </w:rPr>
        <w:t>г</w:t>
      </w:r>
      <w:r>
        <w:t></w:t>
      </w:r>
      <w:r>
        <w:t></w:t>
      </w:r>
      <w:r>
        <w:rPr>
          <w:rFonts w:hint="eastAsia"/>
        </w:rPr>
        <w:t>ускладнений</w:t>
      </w:r>
      <w:r>
        <w:t></w:t>
      </w:r>
    </w:p>
    <w:p w:rsidR="009374A8" w:rsidRDefault="009374A8" w:rsidP="009374A8">
      <w:r>
        <w:rPr>
          <w:rFonts w:hint="eastAsia"/>
        </w:rPr>
        <w:t>який</w:t>
      </w:r>
      <w:r>
        <w:t></w:t>
      </w:r>
      <w:r>
        <w:rPr>
          <w:rFonts w:hint="eastAsia"/>
        </w:rPr>
        <w:t>не</w:t>
      </w:r>
      <w:r>
        <w:t></w:t>
      </w:r>
      <w:r>
        <w:rPr>
          <w:rFonts w:hint="eastAsia"/>
        </w:rPr>
        <w:t>тільки</w:t>
      </w:r>
      <w:r>
        <w:t></w:t>
      </w:r>
      <w:r>
        <w:rPr>
          <w:rFonts w:hint="eastAsia"/>
        </w:rPr>
        <w:t>потребує</w:t>
      </w:r>
      <w:r>
        <w:t></w:t>
      </w:r>
      <w:r>
        <w:rPr>
          <w:rFonts w:hint="eastAsia"/>
        </w:rPr>
        <w:t>фінансових</w:t>
      </w:r>
      <w:r>
        <w:t></w:t>
      </w:r>
      <w:r>
        <w:rPr>
          <w:rFonts w:hint="eastAsia"/>
        </w:rPr>
        <w:t>витрат</w:t>
      </w:r>
      <w:r>
        <w:t></w:t>
      </w:r>
      <w:r>
        <w:rPr>
          <w:rFonts w:hint="eastAsia"/>
        </w:rPr>
        <w:t>на</w:t>
      </w:r>
      <w:r>
        <w:t></w:t>
      </w:r>
      <w:r>
        <w:rPr>
          <w:rFonts w:hint="eastAsia"/>
        </w:rPr>
        <w:t>одержання</w:t>
      </w:r>
      <w:r>
        <w:t></w:t>
      </w:r>
      <w:r>
        <w:rPr>
          <w:rFonts w:hint="eastAsia"/>
        </w:rPr>
        <w:t>візи</w:t>
      </w:r>
      <w:r>
        <w:t></w:t>
      </w:r>
      <w:r>
        <w:t></w:t>
      </w:r>
      <w:r>
        <w:rPr>
          <w:rFonts w:hint="eastAsia"/>
        </w:rPr>
        <w:t>але</w:t>
      </w:r>
      <w:r>
        <w:t></w:t>
      </w:r>
      <w:r>
        <w:rPr>
          <w:rFonts w:hint="eastAsia"/>
        </w:rPr>
        <w:t>також</w:t>
      </w:r>
      <w:r>
        <w:t></w:t>
      </w:r>
      <w:r>
        <w:rPr>
          <w:rFonts w:hint="eastAsia"/>
        </w:rPr>
        <w:t>обмежує</w:t>
      </w:r>
    </w:p>
    <w:p w:rsidR="009374A8" w:rsidRDefault="009374A8" w:rsidP="009374A8">
      <w:r>
        <w:rPr>
          <w:rFonts w:hint="eastAsia"/>
        </w:rPr>
        <w:t>час</w:t>
      </w:r>
      <w:r>
        <w:t></w:t>
      </w:r>
      <w:r>
        <w:rPr>
          <w:rFonts w:hint="eastAsia"/>
        </w:rPr>
        <w:t>перебування</w:t>
      </w:r>
      <w:r>
        <w:t></w:t>
      </w:r>
      <w:r>
        <w:rPr>
          <w:rFonts w:hint="eastAsia"/>
        </w:rPr>
        <w:t>на</w:t>
      </w:r>
      <w:r>
        <w:t></w:t>
      </w:r>
      <w:r>
        <w:rPr>
          <w:rFonts w:hint="eastAsia"/>
        </w:rPr>
        <w:t>території</w:t>
      </w:r>
      <w:r>
        <w:t></w:t>
      </w:r>
      <w:r>
        <w:rPr>
          <w:rFonts w:hint="eastAsia"/>
        </w:rPr>
        <w:t>України</w:t>
      </w:r>
      <w:r>
        <w:t></w:t>
      </w:r>
    </w:p>
    <w:p w:rsidR="009374A8" w:rsidRDefault="009374A8" w:rsidP="009374A8">
      <w:r>
        <w:rPr>
          <w:rFonts w:hint="eastAsia"/>
        </w:rPr>
        <w:t>Доступ</w:t>
      </w:r>
      <w:r>
        <w:t></w:t>
      </w:r>
      <w:r>
        <w:rPr>
          <w:rFonts w:hint="eastAsia"/>
        </w:rPr>
        <w:t>до</w:t>
      </w:r>
      <w:r>
        <w:t></w:t>
      </w:r>
      <w:r>
        <w:rPr>
          <w:rFonts w:hint="eastAsia"/>
        </w:rPr>
        <w:t>професійної</w:t>
      </w:r>
      <w:r>
        <w:t></w:t>
      </w:r>
      <w:r>
        <w:rPr>
          <w:rFonts w:hint="eastAsia"/>
        </w:rPr>
        <w:t>діяльності</w:t>
      </w:r>
      <w:r>
        <w:t></w:t>
      </w:r>
      <w:r>
        <w:rPr>
          <w:rFonts w:hint="eastAsia"/>
        </w:rPr>
        <w:t>іноземних</w:t>
      </w:r>
      <w:r>
        <w:t></w:t>
      </w:r>
      <w:r>
        <w:rPr>
          <w:rFonts w:hint="eastAsia"/>
        </w:rPr>
        <w:t>адвокатів</w:t>
      </w:r>
      <w:r>
        <w:t></w:t>
      </w:r>
      <w:r>
        <w:rPr>
          <w:rFonts w:hint="eastAsia"/>
        </w:rPr>
        <w:t>в</w:t>
      </w:r>
      <w:r>
        <w:t></w:t>
      </w:r>
      <w:r>
        <w:rPr>
          <w:rFonts w:hint="eastAsia"/>
        </w:rPr>
        <w:t>Україні</w:t>
      </w:r>
      <w:r>
        <w:t></w:t>
      </w:r>
      <w:r>
        <w:rPr>
          <w:rFonts w:hint="eastAsia"/>
        </w:rPr>
        <w:t>обмежується</w:t>
      </w:r>
    </w:p>
    <w:p w:rsidR="009374A8" w:rsidRDefault="009374A8" w:rsidP="009374A8">
      <w:r>
        <w:rPr>
          <w:rFonts w:hint="eastAsia"/>
        </w:rPr>
        <w:t>чинниками</w:t>
      </w:r>
      <w:r>
        <w:t></w:t>
      </w:r>
      <w:r>
        <w:rPr>
          <w:rFonts w:hint="eastAsia"/>
        </w:rPr>
        <w:t>політичного</w:t>
      </w:r>
      <w:r>
        <w:t></w:t>
      </w:r>
      <w:r>
        <w:t></w:t>
      </w:r>
      <w:r>
        <w:rPr>
          <w:rFonts w:hint="eastAsia"/>
        </w:rPr>
        <w:t>економічного</w:t>
      </w:r>
      <w:r>
        <w:t></w:t>
      </w:r>
      <w:r>
        <w:t></w:t>
      </w:r>
      <w:r>
        <w:rPr>
          <w:rFonts w:hint="eastAsia"/>
        </w:rPr>
        <w:t>організаційного</w:t>
      </w:r>
      <w:r>
        <w:t></w:t>
      </w:r>
      <w:r>
        <w:t></w:t>
      </w:r>
      <w:r>
        <w:rPr>
          <w:rFonts w:hint="eastAsia"/>
        </w:rPr>
        <w:t>юридичного</w:t>
      </w:r>
      <w:r>
        <w:t></w:t>
      </w:r>
      <w:r>
        <w:rPr>
          <w:rFonts w:hint="eastAsia"/>
        </w:rPr>
        <w:t>та</w:t>
      </w:r>
      <w:r>
        <w:t></w:t>
      </w:r>
      <w:r>
        <w:rPr>
          <w:rFonts w:hint="eastAsia"/>
        </w:rPr>
        <w:t>мовного</w:t>
      </w:r>
    </w:p>
    <w:p w:rsidR="009374A8" w:rsidRDefault="009374A8" w:rsidP="009374A8">
      <w:r>
        <w:rPr>
          <w:rFonts w:hint="eastAsia"/>
        </w:rPr>
        <w:t>характеру</w:t>
      </w:r>
      <w:r>
        <w:t></w:t>
      </w:r>
      <w:r>
        <w:t></w:t>
      </w:r>
      <w:r>
        <w:rPr>
          <w:rFonts w:hint="eastAsia"/>
        </w:rPr>
        <w:t>які</w:t>
      </w:r>
      <w:r>
        <w:t></w:t>
      </w:r>
      <w:r>
        <w:rPr>
          <w:rFonts w:hint="eastAsia"/>
        </w:rPr>
        <w:t>сукупно</w:t>
      </w:r>
      <w:r>
        <w:t></w:t>
      </w:r>
      <w:r>
        <w:rPr>
          <w:rFonts w:hint="eastAsia"/>
        </w:rPr>
        <w:t>роблять</w:t>
      </w:r>
      <w:r>
        <w:t></w:t>
      </w:r>
      <w:r>
        <w:rPr>
          <w:rFonts w:hint="eastAsia"/>
        </w:rPr>
        <w:t>таких</w:t>
      </w:r>
      <w:r>
        <w:t></w:t>
      </w:r>
      <w:r>
        <w:rPr>
          <w:rFonts w:hint="eastAsia"/>
        </w:rPr>
        <w:t>суб’єктів</w:t>
      </w:r>
      <w:r>
        <w:t></w:t>
      </w:r>
      <w:r>
        <w:rPr>
          <w:rFonts w:hint="eastAsia"/>
        </w:rPr>
        <w:t>неконкурентноздатними</w:t>
      </w:r>
      <w:r>
        <w:t></w:t>
      </w:r>
      <w:r>
        <w:rPr>
          <w:rFonts w:hint="eastAsia"/>
        </w:rPr>
        <w:t>на</w:t>
      </w:r>
      <w:r>
        <w:t></w:t>
      </w:r>
    </w:p>
    <w:p w:rsidR="009374A8" w:rsidRDefault="009374A8" w:rsidP="009374A8">
      <w:r>
        <w:t></w:t>
      </w:r>
      <w:r>
        <w:t></w:t>
      </w:r>
      <w:r>
        <w:t></w:t>
      </w:r>
    </w:p>
    <w:p w:rsidR="009374A8" w:rsidRDefault="009374A8" w:rsidP="009374A8">
      <w:r>
        <w:rPr>
          <w:rFonts w:hint="eastAsia"/>
        </w:rPr>
        <w:t>вітчизняному</w:t>
      </w:r>
      <w:r>
        <w:t></w:t>
      </w:r>
      <w:r>
        <w:rPr>
          <w:rFonts w:hint="eastAsia"/>
        </w:rPr>
        <w:t>ринку</w:t>
      </w:r>
      <w:r>
        <w:t></w:t>
      </w:r>
      <w:r>
        <w:rPr>
          <w:rFonts w:hint="eastAsia"/>
        </w:rPr>
        <w:t>юридичних</w:t>
      </w:r>
      <w:r>
        <w:t></w:t>
      </w:r>
      <w:r>
        <w:rPr>
          <w:rFonts w:hint="eastAsia"/>
        </w:rPr>
        <w:t>послуг</w:t>
      </w:r>
      <w:r>
        <w:t></w:t>
      </w:r>
    </w:p>
    <w:p w:rsidR="009374A8" w:rsidRDefault="009374A8" w:rsidP="009374A8">
      <w:r>
        <w:t></w:t>
      </w:r>
      <w:r>
        <w:t></w:t>
      </w:r>
      <w:r>
        <w:t></w:t>
      </w:r>
      <w:r>
        <w:t></w:t>
      </w:r>
      <w:r>
        <w:rPr>
          <w:rFonts w:hint="eastAsia"/>
        </w:rPr>
        <w:t>Належна</w:t>
      </w:r>
      <w:r>
        <w:t></w:t>
      </w:r>
      <w:r>
        <w:rPr>
          <w:rFonts w:hint="eastAsia"/>
        </w:rPr>
        <w:t>реалізація</w:t>
      </w:r>
      <w:r>
        <w:t></w:t>
      </w:r>
      <w:r>
        <w:rPr>
          <w:rFonts w:hint="eastAsia"/>
        </w:rPr>
        <w:t>правового</w:t>
      </w:r>
      <w:r>
        <w:t></w:t>
      </w:r>
      <w:r>
        <w:rPr>
          <w:rFonts w:hint="eastAsia"/>
        </w:rPr>
        <w:t>статусу</w:t>
      </w:r>
      <w:r>
        <w:t></w:t>
      </w:r>
      <w:r>
        <w:rPr>
          <w:rFonts w:hint="eastAsia"/>
        </w:rPr>
        <w:t>іноземного</w:t>
      </w:r>
      <w:r>
        <w:t></w:t>
      </w:r>
      <w:r>
        <w:rPr>
          <w:rFonts w:hint="eastAsia"/>
        </w:rPr>
        <w:t>адвоката</w:t>
      </w:r>
      <w:r>
        <w:t></w:t>
      </w:r>
      <w:r>
        <w:rPr>
          <w:rFonts w:hint="eastAsia"/>
        </w:rPr>
        <w:t>в</w:t>
      </w:r>
      <w:r>
        <w:t></w:t>
      </w:r>
      <w:r>
        <w:rPr>
          <w:rFonts w:hint="eastAsia"/>
        </w:rPr>
        <w:t>Україні</w:t>
      </w:r>
    </w:p>
    <w:p w:rsidR="009374A8" w:rsidRDefault="009374A8" w:rsidP="009374A8">
      <w:r>
        <w:rPr>
          <w:rFonts w:hint="eastAsia"/>
        </w:rPr>
        <w:t>потребує</w:t>
      </w:r>
      <w:r>
        <w:t></w:t>
      </w:r>
      <w:r>
        <w:rPr>
          <w:rFonts w:hint="eastAsia"/>
        </w:rPr>
        <w:t>удосконалення</w:t>
      </w:r>
      <w:r>
        <w:t></w:t>
      </w:r>
      <w:r>
        <w:rPr>
          <w:rFonts w:hint="eastAsia"/>
        </w:rPr>
        <w:t>чинного</w:t>
      </w:r>
      <w:r>
        <w:t></w:t>
      </w:r>
      <w:r>
        <w:rPr>
          <w:rFonts w:hint="eastAsia"/>
        </w:rPr>
        <w:t>законодавства</w:t>
      </w:r>
      <w:r>
        <w:t></w:t>
      </w:r>
      <w:r>
        <w:rPr>
          <w:rFonts w:hint="eastAsia"/>
        </w:rPr>
        <w:t>України</w:t>
      </w:r>
      <w:r>
        <w:t></w:t>
      </w:r>
      <w:r>
        <w:t></w:t>
      </w:r>
      <w:r>
        <w:rPr>
          <w:rFonts w:hint="eastAsia"/>
        </w:rPr>
        <w:t>зокрема</w:t>
      </w:r>
      <w:r>
        <w:t></w:t>
      </w:r>
      <w:r>
        <w:t></w:t>
      </w:r>
      <w:r>
        <w:rPr>
          <w:rFonts w:hint="eastAsia"/>
        </w:rPr>
        <w:t>шляхом</w:t>
      </w:r>
    </w:p>
    <w:p w:rsidR="009374A8" w:rsidRDefault="009374A8" w:rsidP="009374A8">
      <w:r>
        <w:rPr>
          <w:rFonts w:hint="eastAsia"/>
        </w:rPr>
        <w:t>внесення</w:t>
      </w:r>
      <w:r>
        <w:t></w:t>
      </w:r>
      <w:r>
        <w:rPr>
          <w:rFonts w:hint="eastAsia"/>
        </w:rPr>
        <w:t>змін</w:t>
      </w:r>
      <w:r>
        <w:t></w:t>
      </w:r>
      <w:r>
        <w:rPr>
          <w:rFonts w:hint="eastAsia"/>
        </w:rPr>
        <w:t>і</w:t>
      </w:r>
      <w:r>
        <w:t></w:t>
      </w:r>
      <w:r>
        <w:rPr>
          <w:rFonts w:hint="eastAsia"/>
        </w:rPr>
        <w:t>доповнень</w:t>
      </w:r>
      <w:r>
        <w:t></w:t>
      </w:r>
      <w:r>
        <w:rPr>
          <w:rFonts w:hint="eastAsia"/>
        </w:rPr>
        <w:t>до</w:t>
      </w:r>
      <w:r>
        <w:t></w:t>
      </w:r>
      <w:r>
        <w:rPr>
          <w:rFonts w:hint="eastAsia"/>
        </w:rPr>
        <w:t>Закону</w:t>
      </w:r>
      <w:r>
        <w:t></w:t>
      </w:r>
      <w:r>
        <w:rPr>
          <w:rFonts w:hint="eastAsia"/>
        </w:rPr>
        <w:t>України</w:t>
      </w:r>
      <w:r>
        <w:t></w:t>
      </w:r>
      <w:r>
        <w:t></w:t>
      </w:r>
      <w:r>
        <w:rPr>
          <w:rFonts w:hint="eastAsia"/>
        </w:rPr>
        <w:t>Про</w:t>
      </w:r>
      <w:r>
        <w:t></w:t>
      </w:r>
      <w:r>
        <w:rPr>
          <w:rFonts w:hint="eastAsia"/>
        </w:rPr>
        <w:t>адвокатуру</w:t>
      </w:r>
      <w:r>
        <w:t></w:t>
      </w:r>
      <w:r>
        <w:rPr>
          <w:rFonts w:hint="eastAsia"/>
        </w:rPr>
        <w:t>та</w:t>
      </w:r>
      <w:r>
        <w:t></w:t>
      </w:r>
      <w:r>
        <w:rPr>
          <w:rFonts w:hint="eastAsia"/>
        </w:rPr>
        <w:t>адвокатську</w:t>
      </w:r>
    </w:p>
    <w:p w:rsidR="009374A8" w:rsidRDefault="009374A8" w:rsidP="009374A8">
      <w:r>
        <w:rPr>
          <w:rFonts w:hint="eastAsia"/>
        </w:rPr>
        <w:t>діяльність</w:t>
      </w:r>
      <w:r>
        <w:t></w:t>
      </w:r>
      <w:r>
        <w:t></w:t>
      </w:r>
      <w:r>
        <w:t></w:t>
      </w:r>
      <w:r>
        <w:t></w:t>
      </w:r>
      <w:r>
        <w:rPr>
          <w:rFonts w:hint="eastAsia"/>
        </w:rPr>
        <w:t>У</w:t>
      </w:r>
      <w:r>
        <w:t></w:t>
      </w:r>
      <w:r>
        <w:rPr>
          <w:rFonts w:hint="eastAsia"/>
        </w:rPr>
        <w:t>зв’язку</w:t>
      </w:r>
      <w:r>
        <w:t></w:t>
      </w:r>
      <w:r>
        <w:rPr>
          <w:rFonts w:hint="eastAsia"/>
        </w:rPr>
        <w:t>з</w:t>
      </w:r>
      <w:r>
        <w:t></w:t>
      </w:r>
      <w:r>
        <w:rPr>
          <w:rFonts w:hint="eastAsia"/>
        </w:rPr>
        <w:t>цим</w:t>
      </w:r>
      <w:r>
        <w:t></w:t>
      </w:r>
      <w:r>
        <w:rPr>
          <w:rFonts w:hint="eastAsia"/>
        </w:rPr>
        <w:t>запропоновано</w:t>
      </w:r>
      <w:r>
        <w:t></w:t>
      </w:r>
    </w:p>
    <w:p w:rsidR="009374A8" w:rsidRDefault="009374A8" w:rsidP="009374A8">
      <w:r>
        <w:t></w:t>
      </w:r>
      <w:r>
        <w:t></w:t>
      </w:r>
      <w:r>
        <w:rPr>
          <w:rFonts w:hint="eastAsia"/>
        </w:rPr>
        <w:t>в</w:t>
      </w:r>
      <w:r>
        <w:t></w:t>
      </w:r>
      <w:r>
        <w:rPr>
          <w:rFonts w:hint="eastAsia"/>
        </w:rPr>
        <w:t>ст</w:t>
      </w:r>
      <w:r>
        <w:t></w:t>
      </w:r>
      <w:r>
        <w:t></w:t>
      </w:r>
      <w:r>
        <w:t></w:t>
      </w:r>
      <w:r>
        <w:t></w:t>
      </w:r>
      <w:r>
        <w:rPr>
          <w:rFonts w:hint="eastAsia"/>
        </w:rPr>
        <w:t>закріпити</w:t>
      </w:r>
      <w:r>
        <w:t></w:t>
      </w:r>
      <w:r>
        <w:rPr>
          <w:rFonts w:hint="eastAsia"/>
        </w:rPr>
        <w:t>дефініцію</w:t>
      </w:r>
      <w:r>
        <w:t></w:t>
      </w:r>
      <w:r>
        <w:t></w:t>
      </w:r>
      <w:r>
        <w:t></w:t>
      </w:r>
      <w:r>
        <w:rPr>
          <w:rFonts w:hint="eastAsia"/>
        </w:rPr>
        <w:t>іноземний</w:t>
      </w:r>
      <w:r>
        <w:t></w:t>
      </w:r>
      <w:r>
        <w:rPr>
          <w:rFonts w:hint="eastAsia"/>
        </w:rPr>
        <w:t>адвокат</w:t>
      </w:r>
      <w:r>
        <w:t></w:t>
      </w:r>
      <w:r>
        <w:rPr>
          <w:rFonts w:hint="eastAsia"/>
        </w:rPr>
        <w:t>–</w:t>
      </w:r>
      <w:r>
        <w:t></w:t>
      </w:r>
      <w:r>
        <w:rPr>
          <w:rFonts w:hint="eastAsia"/>
        </w:rPr>
        <w:t>фізична</w:t>
      </w:r>
      <w:r>
        <w:t></w:t>
      </w:r>
      <w:r>
        <w:rPr>
          <w:rFonts w:hint="eastAsia"/>
        </w:rPr>
        <w:t>особа</w:t>
      </w:r>
      <w:r>
        <w:t></w:t>
      </w:r>
      <w:r>
        <w:t></w:t>
      </w:r>
      <w:r>
        <w:rPr>
          <w:rFonts w:hint="eastAsia"/>
        </w:rPr>
        <w:t>яка</w:t>
      </w:r>
    </w:p>
    <w:p w:rsidR="009374A8" w:rsidRDefault="009374A8" w:rsidP="009374A8">
      <w:r>
        <w:rPr>
          <w:rFonts w:hint="eastAsia"/>
        </w:rPr>
        <w:t>отримала</w:t>
      </w:r>
      <w:r>
        <w:t></w:t>
      </w:r>
      <w:r>
        <w:rPr>
          <w:rFonts w:hint="eastAsia"/>
        </w:rPr>
        <w:t>статус</w:t>
      </w:r>
      <w:r>
        <w:t></w:t>
      </w:r>
      <w:r>
        <w:rPr>
          <w:rFonts w:hint="eastAsia"/>
        </w:rPr>
        <w:t>адвоката</w:t>
      </w:r>
      <w:r>
        <w:t></w:t>
      </w:r>
      <w:r>
        <w:rPr>
          <w:rFonts w:hint="eastAsia"/>
        </w:rPr>
        <w:t>в</w:t>
      </w:r>
      <w:r>
        <w:t></w:t>
      </w:r>
      <w:r>
        <w:rPr>
          <w:rFonts w:hint="eastAsia"/>
        </w:rPr>
        <w:t>іншій</w:t>
      </w:r>
      <w:r>
        <w:t></w:t>
      </w:r>
      <w:r>
        <w:t></w:t>
      </w:r>
      <w:r>
        <w:rPr>
          <w:rFonts w:hint="eastAsia"/>
        </w:rPr>
        <w:t>по</w:t>
      </w:r>
      <w:r>
        <w:t></w:t>
      </w:r>
      <w:r>
        <w:rPr>
          <w:rFonts w:hint="eastAsia"/>
        </w:rPr>
        <w:t>відношенню</w:t>
      </w:r>
      <w:r>
        <w:t></w:t>
      </w:r>
      <w:r>
        <w:rPr>
          <w:rFonts w:hint="eastAsia"/>
        </w:rPr>
        <w:t>до</w:t>
      </w:r>
      <w:r>
        <w:t></w:t>
      </w:r>
      <w:r>
        <w:rPr>
          <w:rFonts w:hint="eastAsia"/>
        </w:rPr>
        <w:t>України</w:t>
      </w:r>
      <w:r>
        <w:t></w:t>
      </w:r>
      <w:r>
        <w:t></w:t>
      </w:r>
      <w:r>
        <w:rPr>
          <w:rFonts w:hint="eastAsia"/>
        </w:rPr>
        <w:t>державі</w:t>
      </w:r>
      <w:r>
        <w:t></w:t>
      </w:r>
      <w:r>
        <w:t></w:t>
      </w:r>
      <w:r>
        <w:rPr>
          <w:rFonts w:hint="eastAsia"/>
        </w:rPr>
        <w:t>та</w:t>
      </w:r>
    </w:p>
    <w:p w:rsidR="009374A8" w:rsidRDefault="009374A8" w:rsidP="009374A8">
      <w:r>
        <w:rPr>
          <w:rFonts w:hint="eastAsia"/>
        </w:rPr>
        <w:t>відповідно</w:t>
      </w:r>
      <w:r>
        <w:t></w:t>
      </w:r>
      <w:r>
        <w:rPr>
          <w:rFonts w:hint="eastAsia"/>
        </w:rPr>
        <w:t>до</w:t>
      </w:r>
      <w:r>
        <w:t></w:t>
      </w:r>
      <w:r>
        <w:rPr>
          <w:rFonts w:hint="eastAsia"/>
        </w:rPr>
        <w:t>змісту</w:t>
      </w:r>
      <w:r>
        <w:t></w:t>
      </w:r>
      <w:r>
        <w:rPr>
          <w:rFonts w:hint="eastAsia"/>
        </w:rPr>
        <w:t>національних</w:t>
      </w:r>
      <w:r>
        <w:t></w:t>
      </w:r>
      <w:r>
        <w:rPr>
          <w:rFonts w:hint="eastAsia"/>
        </w:rPr>
        <w:t>норм</w:t>
      </w:r>
      <w:r>
        <w:t></w:t>
      </w:r>
      <w:r>
        <w:rPr>
          <w:rFonts w:hint="eastAsia"/>
        </w:rPr>
        <w:t>або</w:t>
      </w:r>
      <w:r>
        <w:t></w:t>
      </w:r>
      <w:r>
        <w:rPr>
          <w:rFonts w:hint="eastAsia"/>
        </w:rPr>
        <w:t>міжнародних</w:t>
      </w:r>
      <w:r>
        <w:t></w:t>
      </w:r>
      <w:r>
        <w:rPr>
          <w:rFonts w:hint="eastAsia"/>
        </w:rPr>
        <w:t>домовленостей</w:t>
      </w:r>
      <w:r>
        <w:t></w:t>
      </w:r>
      <w:r>
        <w:rPr>
          <w:rFonts w:hint="eastAsia"/>
        </w:rPr>
        <w:t>набула</w:t>
      </w:r>
    </w:p>
    <w:p w:rsidR="009374A8" w:rsidRDefault="009374A8" w:rsidP="009374A8">
      <w:r>
        <w:rPr>
          <w:rFonts w:hint="eastAsia"/>
        </w:rPr>
        <w:t>права</w:t>
      </w:r>
      <w:r>
        <w:t></w:t>
      </w:r>
      <w:r>
        <w:rPr>
          <w:rFonts w:hint="eastAsia"/>
        </w:rPr>
        <w:t>здійснювати</w:t>
      </w:r>
      <w:r>
        <w:t></w:t>
      </w:r>
      <w:r>
        <w:rPr>
          <w:rFonts w:hint="eastAsia"/>
        </w:rPr>
        <w:t>адвокатську</w:t>
      </w:r>
      <w:r>
        <w:t></w:t>
      </w:r>
      <w:r>
        <w:rPr>
          <w:rFonts w:hint="eastAsia"/>
        </w:rPr>
        <w:t>діяльність</w:t>
      </w:r>
      <w:r>
        <w:t></w:t>
      </w:r>
      <w:r>
        <w:rPr>
          <w:rFonts w:hint="eastAsia"/>
        </w:rPr>
        <w:t>в</w:t>
      </w:r>
      <w:r>
        <w:t></w:t>
      </w:r>
      <w:r>
        <w:rPr>
          <w:rFonts w:hint="eastAsia"/>
        </w:rPr>
        <w:t>Україні</w:t>
      </w:r>
      <w:r>
        <w:t></w:t>
      </w:r>
      <w:r>
        <w:t></w:t>
      </w:r>
    </w:p>
    <w:p w:rsidR="009374A8" w:rsidRDefault="009374A8" w:rsidP="009374A8">
      <w:r>
        <w:t></w:t>
      </w:r>
      <w:r>
        <w:t></w:t>
      </w:r>
      <w:r>
        <w:rPr>
          <w:rFonts w:hint="eastAsia"/>
        </w:rPr>
        <w:t>доповнити</w:t>
      </w:r>
      <w:r>
        <w:t></w:t>
      </w:r>
      <w:r>
        <w:rPr>
          <w:rFonts w:hint="eastAsia"/>
        </w:rPr>
        <w:t>ч</w:t>
      </w:r>
      <w:r>
        <w:t></w:t>
      </w:r>
      <w:r>
        <w:t></w:t>
      </w:r>
      <w:r>
        <w:t></w:t>
      </w:r>
      <w:r>
        <w:t></w:t>
      </w:r>
      <w:r>
        <w:rPr>
          <w:rFonts w:hint="eastAsia"/>
        </w:rPr>
        <w:t>ст</w:t>
      </w:r>
      <w:r>
        <w:t></w:t>
      </w:r>
      <w:r>
        <w:t></w:t>
      </w:r>
      <w:r>
        <w:t></w:t>
      </w:r>
      <w:r>
        <w:t></w:t>
      </w:r>
      <w:r>
        <w:t></w:t>
      </w:r>
      <w:r>
        <w:rPr>
          <w:rFonts w:hint="eastAsia"/>
        </w:rPr>
        <w:t>нормою</w:t>
      </w:r>
      <w:r>
        <w:t></w:t>
      </w:r>
      <w:r>
        <w:t></w:t>
      </w:r>
      <w:r>
        <w:rPr>
          <w:rFonts w:hint="eastAsia"/>
        </w:rPr>
        <w:t>яка</w:t>
      </w:r>
      <w:r>
        <w:t></w:t>
      </w:r>
      <w:r>
        <w:rPr>
          <w:rFonts w:hint="eastAsia"/>
        </w:rPr>
        <w:t>б</w:t>
      </w:r>
      <w:r>
        <w:t></w:t>
      </w:r>
      <w:r>
        <w:rPr>
          <w:rFonts w:hint="eastAsia"/>
        </w:rPr>
        <w:t>встановлювала</w:t>
      </w:r>
      <w:r>
        <w:t></w:t>
      </w:r>
      <w:r>
        <w:rPr>
          <w:rFonts w:hint="eastAsia"/>
        </w:rPr>
        <w:t>заборону</w:t>
      </w:r>
      <w:r>
        <w:t></w:t>
      </w:r>
      <w:r>
        <w:rPr>
          <w:rFonts w:hint="eastAsia"/>
        </w:rPr>
        <w:t>на</w:t>
      </w:r>
      <w:r>
        <w:t></w:t>
      </w:r>
      <w:r>
        <w:rPr>
          <w:rFonts w:hint="eastAsia"/>
        </w:rPr>
        <w:t>скорочення</w:t>
      </w:r>
    </w:p>
    <w:p w:rsidR="009374A8" w:rsidRDefault="009374A8" w:rsidP="009374A8">
      <w:r>
        <w:rPr>
          <w:rFonts w:hint="eastAsia"/>
        </w:rPr>
        <w:t>строку</w:t>
      </w:r>
      <w:r>
        <w:t></w:t>
      </w:r>
      <w:r>
        <w:rPr>
          <w:rFonts w:hint="eastAsia"/>
        </w:rPr>
        <w:t>тимчасового</w:t>
      </w:r>
      <w:r>
        <w:t></w:t>
      </w:r>
      <w:r>
        <w:rPr>
          <w:rFonts w:hint="eastAsia"/>
        </w:rPr>
        <w:t>перебування</w:t>
      </w:r>
      <w:r>
        <w:t></w:t>
      </w:r>
      <w:r>
        <w:rPr>
          <w:rFonts w:hint="eastAsia"/>
        </w:rPr>
        <w:t>іноземного</w:t>
      </w:r>
      <w:r>
        <w:t></w:t>
      </w:r>
      <w:r>
        <w:rPr>
          <w:rFonts w:hint="eastAsia"/>
        </w:rPr>
        <w:t>адвоката</w:t>
      </w:r>
      <w:r>
        <w:t></w:t>
      </w:r>
      <w:r>
        <w:rPr>
          <w:rFonts w:hint="eastAsia"/>
        </w:rPr>
        <w:t>на</w:t>
      </w:r>
      <w:r>
        <w:t></w:t>
      </w:r>
      <w:r>
        <w:rPr>
          <w:rFonts w:hint="eastAsia"/>
        </w:rPr>
        <w:t>території</w:t>
      </w:r>
      <w:r>
        <w:t></w:t>
      </w:r>
      <w:r>
        <w:rPr>
          <w:rFonts w:hint="eastAsia"/>
        </w:rPr>
        <w:t>України</w:t>
      </w:r>
      <w:r>
        <w:t></w:t>
      </w:r>
      <w:r>
        <w:t></w:t>
      </w:r>
      <w:r>
        <w:rPr>
          <w:rFonts w:hint="eastAsia"/>
        </w:rPr>
        <w:t>його</w:t>
      </w:r>
    </w:p>
    <w:p w:rsidR="009374A8" w:rsidRDefault="009374A8" w:rsidP="009374A8">
      <w:r>
        <w:rPr>
          <w:rFonts w:hint="eastAsia"/>
        </w:rPr>
        <w:t>примусове</w:t>
      </w:r>
      <w:r>
        <w:t></w:t>
      </w:r>
      <w:r>
        <w:rPr>
          <w:rFonts w:hint="eastAsia"/>
        </w:rPr>
        <w:t>повернення</w:t>
      </w:r>
      <w:r>
        <w:t></w:t>
      </w:r>
      <w:r>
        <w:rPr>
          <w:rFonts w:hint="eastAsia"/>
        </w:rPr>
        <w:t>або</w:t>
      </w:r>
      <w:r>
        <w:t></w:t>
      </w:r>
      <w:r>
        <w:rPr>
          <w:rFonts w:hint="eastAsia"/>
        </w:rPr>
        <w:t>примусове</w:t>
      </w:r>
      <w:r>
        <w:t></w:t>
      </w:r>
      <w:r>
        <w:rPr>
          <w:rFonts w:hint="eastAsia"/>
        </w:rPr>
        <w:t>видворення</w:t>
      </w:r>
      <w:r>
        <w:t></w:t>
      </w:r>
      <w:r>
        <w:rPr>
          <w:rFonts w:hint="eastAsia"/>
        </w:rPr>
        <w:t>в</w:t>
      </w:r>
      <w:r>
        <w:t></w:t>
      </w:r>
      <w:r>
        <w:rPr>
          <w:rFonts w:hint="eastAsia"/>
        </w:rPr>
        <w:t>країну</w:t>
      </w:r>
      <w:r>
        <w:t></w:t>
      </w:r>
      <w:r>
        <w:rPr>
          <w:rFonts w:hint="eastAsia"/>
        </w:rPr>
        <w:t>походження</w:t>
      </w:r>
      <w:r>
        <w:t></w:t>
      </w:r>
      <w:r>
        <w:rPr>
          <w:rFonts w:hint="eastAsia"/>
        </w:rPr>
        <w:t>або</w:t>
      </w:r>
      <w:r>
        <w:t></w:t>
      </w:r>
      <w:r>
        <w:rPr>
          <w:rFonts w:hint="eastAsia"/>
        </w:rPr>
        <w:t>третю</w:t>
      </w:r>
    </w:p>
    <w:p w:rsidR="009374A8" w:rsidRDefault="009374A8" w:rsidP="009374A8">
      <w:r>
        <w:rPr>
          <w:rFonts w:hint="eastAsia"/>
        </w:rPr>
        <w:t>країну</w:t>
      </w:r>
      <w:r>
        <w:t></w:t>
      </w:r>
      <w:r>
        <w:rPr>
          <w:rFonts w:hint="eastAsia"/>
        </w:rPr>
        <w:t>у</w:t>
      </w:r>
      <w:r>
        <w:t></w:t>
      </w:r>
      <w:r>
        <w:rPr>
          <w:rFonts w:hint="eastAsia"/>
        </w:rPr>
        <w:t>зв’язку</w:t>
      </w:r>
      <w:r>
        <w:t></w:t>
      </w:r>
      <w:r>
        <w:rPr>
          <w:rFonts w:hint="eastAsia"/>
        </w:rPr>
        <w:t>зі</w:t>
      </w:r>
      <w:r>
        <w:t></w:t>
      </w:r>
      <w:r>
        <w:rPr>
          <w:rFonts w:hint="eastAsia"/>
        </w:rPr>
        <w:t>здійсненням</w:t>
      </w:r>
      <w:r>
        <w:t></w:t>
      </w:r>
      <w:r>
        <w:rPr>
          <w:rFonts w:hint="eastAsia"/>
        </w:rPr>
        <w:t>ним</w:t>
      </w:r>
      <w:r>
        <w:t></w:t>
      </w:r>
      <w:r>
        <w:rPr>
          <w:rFonts w:hint="eastAsia"/>
        </w:rPr>
        <w:t>адвокатської</w:t>
      </w:r>
      <w:r>
        <w:t></w:t>
      </w:r>
      <w:r>
        <w:rPr>
          <w:rFonts w:hint="eastAsia"/>
        </w:rPr>
        <w:t>діяльності</w:t>
      </w:r>
      <w:r>
        <w:t></w:t>
      </w:r>
      <w:r>
        <w:rPr>
          <w:rFonts w:hint="eastAsia"/>
        </w:rPr>
        <w:t>на</w:t>
      </w:r>
      <w:r>
        <w:t></w:t>
      </w:r>
      <w:r>
        <w:rPr>
          <w:rFonts w:hint="eastAsia"/>
        </w:rPr>
        <w:t>території</w:t>
      </w:r>
      <w:r>
        <w:t></w:t>
      </w:r>
      <w:r>
        <w:rPr>
          <w:rFonts w:hint="eastAsia"/>
        </w:rPr>
        <w:t>України</w:t>
      </w:r>
    </w:p>
    <w:p w:rsidR="009374A8" w:rsidRDefault="009374A8" w:rsidP="009374A8">
      <w:r>
        <w:rPr>
          <w:rFonts w:hint="eastAsia"/>
        </w:rPr>
        <w:t>згідно</w:t>
      </w:r>
      <w:r>
        <w:t></w:t>
      </w:r>
      <w:r>
        <w:rPr>
          <w:rFonts w:hint="eastAsia"/>
        </w:rPr>
        <w:t>з</w:t>
      </w:r>
      <w:r>
        <w:t></w:t>
      </w:r>
      <w:r>
        <w:rPr>
          <w:rFonts w:hint="eastAsia"/>
        </w:rPr>
        <w:t>вимогами</w:t>
      </w:r>
      <w:r>
        <w:t></w:t>
      </w:r>
      <w:r>
        <w:rPr>
          <w:rFonts w:hint="eastAsia"/>
        </w:rPr>
        <w:t>Закону</w:t>
      </w:r>
      <w:r>
        <w:t></w:t>
      </w:r>
      <w:r>
        <w:rPr>
          <w:rFonts w:hint="eastAsia"/>
        </w:rPr>
        <w:t>та</w:t>
      </w:r>
      <w:r>
        <w:t></w:t>
      </w:r>
      <w:r>
        <w:rPr>
          <w:rFonts w:hint="eastAsia"/>
        </w:rPr>
        <w:t>Правилами</w:t>
      </w:r>
      <w:r>
        <w:t></w:t>
      </w:r>
      <w:r>
        <w:rPr>
          <w:rFonts w:hint="eastAsia"/>
        </w:rPr>
        <w:t>адвокатської</w:t>
      </w:r>
      <w:r>
        <w:t></w:t>
      </w:r>
      <w:r>
        <w:rPr>
          <w:rFonts w:hint="eastAsia"/>
        </w:rPr>
        <w:t>етики</w:t>
      </w:r>
      <w:r>
        <w:t></w:t>
      </w:r>
    </w:p>
    <w:p w:rsidR="009374A8" w:rsidRDefault="009374A8" w:rsidP="009374A8">
      <w:r>
        <w:t></w:t>
      </w:r>
      <w:r>
        <w:t></w:t>
      </w:r>
      <w:r>
        <w:rPr>
          <w:rFonts w:hint="eastAsia"/>
        </w:rPr>
        <w:t>доповнити</w:t>
      </w:r>
      <w:r>
        <w:t></w:t>
      </w:r>
      <w:r>
        <w:rPr>
          <w:rFonts w:hint="eastAsia"/>
        </w:rPr>
        <w:t>ст</w:t>
      </w:r>
      <w:r>
        <w:t></w:t>
      </w:r>
      <w:r>
        <w:t></w:t>
      </w:r>
      <w:r>
        <w:t></w:t>
      </w:r>
      <w:r>
        <w:t></w:t>
      </w:r>
      <w:r>
        <w:t></w:t>
      </w:r>
      <w:r>
        <w:rPr>
          <w:rFonts w:hint="eastAsia"/>
        </w:rPr>
        <w:t>наступним</w:t>
      </w:r>
      <w:r>
        <w:t></w:t>
      </w:r>
      <w:r>
        <w:rPr>
          <w:rFonts w:hint="eastAsia"/>
        </w:rPr>
        <w:t>положенням</w:t>
      </w:r>
      <w:r>
        <w:t></w:t>
      </w:r>
      <w:r>
        <w:t></w:t>
      </w:r>
      <w:r>
        <w:t></w:t>
      </w:r>
      <w:r>
        <w:rPr>
          <w:rFonts w:hint="eastAsia"/>
        </w:rPr>
        <w:t>Захист</w:t>
      </w:r>
      <w:r>
        <w:t></w:t>
      </w:r>
      <w:r>
        <w:rPr>
          <w:rFonts w:hint="eastAsia"/>
        </w:rPr>
        <w:t>професійних</w:t>
      </w:r>
      <w:r>
        <w:t></w:t>
      </w:r>
      <w:r>
        <w:rPr>
          <w:rFonts w:hint="eastAsia"/>
        </w:rPr>
        <w:t>прав</w:t>
      </w:r>
      <w:r>
        <w:t></w:t>
      </w:r>
      <w:r>
        <w:rPr>
          <w:rFonts w:hint="eastAsia"/>
        </w:rPr>
        <w:t>і</w:t>
      </w:r>
    </w:p>
    <w:p w:rsidR="009374A8" w:rsidRDefault="009374A8" w:rsidP="009374A8">
      <w:r>
        <w:rPr>
          <w:rFonts w:hint="eastAsia"/>
        </w:rPr>
        <w:t>обов’язків</w:t>
      </w:r>
      <w:r>
        <w:t></w:t>
      </w:r>
      <w:r>
        <w:rPr>
          <w:rFonts w:hint="eastAsia"/>
        </w:rPr>
        <w:t>адвоката</w:t>
      </w:r>
      <w:r>
        <w:t></w:t>
      </w:r>
      <w:r>
        <w:rPr>
          <w:rFonts w:hint="eastAsia"/>
        </w:rPr>
        <w:t>іноземної</w:t>
      </w:r>
      <w:r>
        <w:t></w:t>
      </w:r>
      <w:r>
        <w:rPr>
          <w:rFonts w:hint="eastAsia"/>
        </w:rPr>
        <w:t>держави</w:t>
      </w:r>
      <w:r>
        <w:t></w:t>
      </w:r>
      <w:r>
        <w:t></w:t>
      </w:r>
      <w:r>
        <w:rPr>
          <w:rFonts w:hint="eastAsia"/>
        </w:rPr>
        <w:t>а</w:t>
      </w:r>
      <w:r>
        <w:t></w:t>
      </w:r>
      <w:r>
        <w:rPr>
          <w:rFonts w:hint="eastAsia"/>
        </w:rPr>
        <w:t>також</w:t>
      </w:r>
      <w:r>
        <w:t></w:t>
      </w:r>
      <w:r>
        <w:rPr>
          <w:rFonts w:hint="eastAsia"/>
        </w:rPr>
        <w:t>забезпечення</w:t>
      </w:r>
      <w:r>
        <w:t></w:t>
      </w:r>
      <w:r>
        <w:rPr>
          <w:rFonts w:hint="eastAsia"/>
        </w:rPr>
        <w:t>гарантій</w:t>
      </w:r>
      <w:r>
        <w:t></w:t>
      </w:r>
      <w:r>
        <w:rPr>
          <w:rFonts w:hint="eastAsia"/>
        </w:rPr>
        <w:t>його</w:t>
      </w:r>
    </w:p>
    <w:p w:rsidR="009374A8" w:rsidRDefault="009374A8" w:rsidP="009374A8">
      <w:r>
        <w:rPr>
          <w:rFonts w:hint="eastAsia"/>
        </w:rPr>
        <w:t>адвокатської</w:t>
      </w:r>
      <w:r>
        <w:t></w:t>
      </w:r>
      <w:r>
        <w:rPr>
          <w:rFonts w:hint="eastAsia"/>
        </w:rPr>
        <w:t>діяльності</w:t>
      </w:r>
      <w:r>
        <w:t></w:t>
      </w:r>
      <w:r>
        <w:rPr>
          <w:rFonts w:hint="eastAsia"/>
        </w:rPr>
        <w:t>здійснюється</w:t>
      </w:r>
      <w:r>
        <w:t></w:t>
      </w:r>
      <w:r>
        <w:rPr>
          <w:rFonts w:hint="eastAsia"/>
        </w:rPr>
        <w:t>органами</w:t>
      </w:r>
      <w:r>
        <w:t></w:t>
      </w:r>
      <w:r>
        <w:rPr>
          <w:rFonts w:hint="eastAsia"/>
        </w:rPr>
        <w:t>адвокатського</w:t>
      </w:r>
      <w:r>
        <w:t></w:t>
      </w:r>
      <w:r>
        <w:rPr>
          <w:rFonts w:hint="eastAsia"/>
        </w:rPr>
        <w:t>самоврядування</w:t>
      </w:r>
      <w:r>
        <w:t></w:t>
      </w:r>
      <w:r>
        <w:rPr>
          <w:rFonts w:hint="eastAsia"/>
        </w:rPr>
        <w:t>в</w:t>
      </w:r>
    </w:p>
    <w:p w:rsidR="009374A8" w:rsidRDefault="009374A8" w:rsidP="009374A8">
      <w:r>
        <w:rPr>
          <w:rFonts w:hint="eastAsia"/>
        </w:rPr>
        <w:t>межах</w:t>
      </w:r>
      <w:r>
        <w:t></w:t>
      </w:r>
      <w:r>
        <w:rPr>
          <w:rFonts w:hint="eastAsia"/>
        </w:rPr>
        <w:t>їх</w:t>
      </w:r>
      <w:r>
        <w:t></w:t>
      </w:r>
      <w:r>
        <w:rPr>
          <w:rFonts w:hint="eastAsia"/>
        </w:rPr>
        <w:t>компетенції</w:t>
      </w:r>
      <w:r>
        <w:t></w:t>
      </w:r>
      <w:r>
        <w:rPr>
          <w:rFonts w:hint="eastAsia"/>
        </w:rPr>
        <w:t>нарівні</w:t>
      </w:r>
      <w:r>
        <w:t></w:t>
      </w:r>
      <w:r>
        <w:rPr>
          <w:rFonts w:hint="eastAsia"/>
        </w:rPr>
        <w:t>з</w:t>
      </w:r>
      <w:r>
        <w:t></w:t>
      </w:r>
      <w:r>
        <w:rPr>
          <w:rFonts w:hint="eastAsia"/>
        </w:rPr>
        <w:t>адвокатами</w:t>
      </w:r>
      <w:r>
        <w:t></w:t>
      </w:r>
      <w:r>
        <w:rPr>
          <w:rFonts w:hint="eastAsia"/>
        </w:rPr>
        <w:t>України</w:t>
      </w:r>
      <w:r>
        <w:t></w:t>
      </w:r>
      <w:r>
        <w:t></w:t>
      </w:r>
    </w:p>
    <w:p w:rsidR="009374A8" w:rsidRDefault="009374A8" w:rsidP="009374A8">
      <w:r>
        <w:t></w:t>
      </w:r>
      <w:r>
        <w:t></w:t>
      </w:r>
      <w:r>
        <w:rPr>
          <w:rFonts w:hint="eastAsia"/>
        </w:rPr>
        <w:t>законодавчо</w:t>
      </w:r>
      <w:r>
        <w:t></w:t>
      </w:r>
      <w:r>
        <w:rPr>
          <w:rFonts w:hint="eastAsia"/>
        </w:rPr>
        <w:t>передбачити</w:t>
      </w:r>
      <w:r>
        <w:t></w:t>
      </w:r>
      <w:r>
        <w:rPr>
          <w:rFonts w:hint="eastAsia"/>
        </w:rPr>
        <w:t>обов’язок</w:t>
      </w:r>
      <w:r>
        <w:t></w:t>
      </w:r>
      <w:r>
        <w:rPr>
          <w:rFonts w:hint="eastAsia"/>
        </w:rPr>
        <w:t>органів</w:t>
      </w:r>
      <w:r>
        <w:t></w:t>
      </w:r>
      <w:r>
        <w:rPr>
          <w:rFonts w:hint="eastAsia"/>
        </w:rPr>
        <w:t>адвокатського</w:t>
      </w:r>
      <w:r>
        <w:t></w:t>
      </w:r>
      <w:r>
        <w:rPr>
          <w:rFonts w:hint="eastAsia"/>
        </w:rPr>
        <w:t>самоврядування</w:t>
      </w:r>
    </w:p>
    <w:p w:rsidR="009374A8" w:rsidRDefault="009374A8" w:rsidP="009374A8">
      <w:r>
        <w:rPr>
          <w:rFonts w:hint="eastAsia"/>
        </w:rPr>
        <w:t>України</w:t>
      </w:r>
      <w:r>
        <w:t></w:t>
      </w:r>
      <w:r>
        <w:rPr>
          <w:rFonts w:hint="eastAsia"/>
        </w:rPr>
        <w:t>здійснювати</w:t>
      </w:r>
      <w:r>
        <w:t></w:t>
      </w:r>
      <w:r>
        <w:rPr>
          <w:rFonts w:hint="eastAsia"/>
        </w:rPr>
        <w:t>інформування</w:t>
      </w:r>
      <w:r>
        <w:t></w:t>
      </w:r>
      <w:r>
        <w:rPr>
          <w:rFonts w:hint="eastAsia"/>
        </w:rPr>
        <w:t>органів</w:t>
      </w:r>
      <w:r>
        <w:t></w:t>
      </w:r>
      <w:r>
        <w:rPr>
          <w:rFonts w:hint="eastAsia"/>
        </w:rPr>
        <w:t>адвокатського</w:t>
      </w:r>
      <w:r>
        <w:t></w:t>
      </w:r>
      <w:r>
        <w:rPr>
          <w:rFonts w:hint="eastAsia"/>
        </w:rPr>
        <w:t>самоврядування</w:t>
      </w:r>
      <w:r>
        <w:t></w:t>
      </w:r>
      <w:r>
        <w:rPr>
          <w:rFonts w:hint="eastAsia"/>
        </w:rPr>
        <w:t>або</w:t>
      </w:r>
    </w:p>
    <w:p w:rsidR="009374A8" w:rsidRDefault="009374A8" w:rsidP="009374A8">
      <w:r>
        <w:rPr>
          <w:rFonts w:hint="eastAsia"/>
        </w:rPr>
        <w:t>інші</w:t>
      </w:r>
      <w:r>
        <w:t></w:t>
      </w:r>
      <w:r>
        <w:rPr>
          <w:rFonts w:hint="eastAsia"/>
        </w:rPr>
        <w:t>уповноважені</w:t>
      </w:r>
      <w:r>
        <w:t></w:t>
      </w:r>
      <w:r>
        <w:rPr>
          <w:rFonts w:hint="eastAsia"/>
        </w:rPr>
        <w:t>органи</w:t>
      </w:r>
      <w:r>
        <w:t></w:t>
      </w:r>
      <w:r>
        <w:rPr>
          <w:rFonts w:hint="eastAsia"/>
        </w:rPr>
        <w:t>держави</w:t>
      </w:r>
      <w:r>
        <w:t></w:t>
      </w:r>
      <w:r>
        <w:rPr>
          <w:rFonts w:hint="eastAsia"/>
        </w:rPr>
        <w:t>походження</w:t>
      </w:r>
      <w:r>
        <w:t></w:t>
      </w:r>
      <w:r>
        <w:rPr>
          <w:rFonts w:hint="eastAsia"/>
        </w:rPr>
        <w:t>іноземного</w:t>
      </w:r>
      <w:r>
        <w:t></w:t>
      </w:r>
      <w:r>
        <w:rPr>
          <w:rFonts w:hint="eastAsia"/>
        </w:rPr>
        <w:t>адвоката</w:t>
      </w:r>
      <w:r>
        <w:t></w:t>
      </w:r>
      <w:r>
        <w:rPr>
          <w:rFonts w:hint="eastAsia"/>
        </w:rPr>
        <w:t>про</w:t>
      </w:r>
      <w:r>
        <w:t></w:t>
      </w:r>
      <w:r>
        <w:rPr>
          <w:rFonts w:hint="eastAsia"/>
        </w:rPr>
        <w:t>випадки</w:t>
      </w:r>
      <w:r>
        <w:t></w:t>
      </w:r>
    </w:p>
    <w:p w:rsidR="009374A8" w:rsidRDefault="009374A8" w:rsidP="009374A8">
      <w:r>
        <w:rPr>
          <w:rFonts w:hint="eastAsia"/>
        </w:rPr>
        <w:t>повідомлення</w:t>
      </w:r>
      <w:r>
        <w:t></w:t>
      </w:r>
      <w:r>
        <w:rPr>
          <w:rFonts w:hint="eastAsia"/>
        </w:rPr>
        <w:t>іноземному</w:t>
      </w:r>
      <w:r>
        <w:t></w:t>
      </w:r>
      <w:r>
        <w:rPr>
          <w:rFonts w:hint="eastAsia"/>
        </w:rPr>
        <w:t>адвокату</w:t>
      </w:r>
      <w:r>
        <w:t></w:t>
      </w:r>
      <w:r>
        <w:rPr>
          <w:rFonts w:hint="eastAsia"/>
        </w:rPr>
        <w:t>про</w:t>
      </w:r>
      <w:r>
        <w:t></w:t>
      </w:r>
      <w:r>
        <w:rPr>
          <w:rFonts w:hint="eastAsia"/>
        </w:rPr>
        <w:t>підозру</w:t>
      </w:r>
      <w:r>
        <w:t></w:t>
      </w:r>
      <w:r>
        <w:rPr>
          <w:rFonts w:hint="eastAsia"/>
        </w:rPr>
        <w:t>у</w:t>
      </w:r>
      <w:r>
        <w:t></w:t>
      </w:r>
      <w:r>
        <w:rPr>
          <w:rFonts w:hint="eastAsia"/>
        </w:rPr>
        <w:t>вчиненні</w:t>
      </w:r>
      <w:r>
        <w:t></w:t>
      </w:r>
      <w:r>
        <w:rPr>
          <w:rFonts w:hint="eastAsia"/>
        </w:rPr>
        <w:t>кримінального</w:t>
      </w:r>
    </w:p>
    <w:p w:rsidR="009374A8" w:rsidRDefault="009374A8" w:rsidP="009374A8">
      <w:r>
        <w:rPr>
          <w:rFonts w:hint="eastAsia"/>
        </w:rPr>
        <w:t>правопорушення</w:t>
      </w:r>
      <w:r>
        <w:t></w:t>
      </w:r>
      <w:r>
        <w:t></w:t>
      </w:r>
      <w:r>
        <w:rPr>
          <w:rFonts w:hint="eastAsia"/>
        </w:rPr>
        <w:t>застосування</w:t>
      </w:r>
      <w:r>
        <w:t></w:t>
      </w:r>
      <w:r>
        <w:rPr>
          <w:rFonts w:hint="eastAsia"/>
        </w:rPr>
        <w:t>стосовно</w:t>
      </w:r>
      <w:r>
        <w:t></w:t>
      </w:r>
      <w:r>
        <w:rPr>
          <w:rFonts w:hint="eastAsia"/>
        </w:rPr>
        <w:t>іноземного</w:t>
      </w:r>
      <w:r>
        <w:t></w:t>
      </w:r>
      <w:r>
        <w:rPr>
          <w:rFonts w:hint="eastAsia"/>
        </w:rPr>
        <w:t>адвоката</w:t>
      </w:r>
      <w:r>
        <w:t></w:t>
      </w:r>
      <w:r>
        <w:rPr>
          <w:rFonts w:hint="eastAsia"/>
        </w:rPr>
        <w:t>запобіжного</w:t>
      </w:r>
      <w:r>
        <w:t></w:t>
      </w:r>
      <w:r>
        <w:rPr>
          <w:rFonts w:hint="eastAsia"/>
        </w:rPr>
        <w:t>заходу</w:t>
      </w:r>
      <w:r>
        <w:t></w:t>
      </w:r>
    </w:p>
    <w:p w:rsidR="009374A8" w:rsidRDefault="009374A8" w:rsidP="009374A8">
      <w:r>
        <w:rPr>
          <w:rFonts w:hint="eastAsia"/>
        </w:rPr>
        <w:t>ухвалення</w:t>
      </w:r>
      <w:r>
        <w:t></w:t>
      </w:r>
      <w:r>
        <w:rPr>
          <w:rFonts w:hint="eastAsia"/>
        </w:rPr>
        <w:t>вироку</w:t>
      </w:r>
      <w:r>
        <w:t></w:t>
      </w:r>
      <w:r>
        <w:rPr>
          <w:rFonts w:hint="eastAsia"/>
        </w:rPr>
        <w:t>стосовно</w:t>
      </w:r>
      <w:r>
        <w:t></w:t>
      </w:r>
      <w:r>
        <w:rPr>
          <w:rFonts w:hint="eastAsia"/>
        </w:rPr>
        <w:t>іноземного</w:t>
      </w:r>
      <w:r>
        <w:t></w:t>
      </w:r>
      <w:r>
        <w:rPr>
          <w:rFonts w:hint="eastAsia"/>
        </w:rPr>
        <w:t>адвоката</w:t>
      </w:r>
      <w:r>
        <w:t></w:t>
      </w:r>
      <w:r>
        <w:t></w:t>
      </w:r>
      <w:r>
        <w:rPr>
          <w:rFonts w:hint="eastAsia"/>
        </w:rPr>
        <w:t>постановлення</w:t>
      </w:r>
      <w:r>
        <w:t></w:t>
      </w:r>
      <w:r>
        <w:rPr>
          <w:rFonts w:hint="eastAsia"/>
        </w:rPr>
        <w:t>ухвали</w:t>
      </w:r>
      <w:r>
        <w:t></w:t>
      </w:r>
      <w:r>
        <w:rPr>
          <w:rFonts w:hint="eastAsia"/>
        </w:rPr>
        <w:t>суду</w:t>
      </w:r>
      <w:r>
        <w:t></w:t>
      </w:r>
      <w:r>
        <w:rPr>
          <w:rFonts w:hint="eastAsia"/>
        </w:rPr>
        <w:t>про</w:t>
      </w:r>
    </w:p>
    <w:p w:rsidR="009374A8" w:rsidRDefault="009374A8" w:rsidP="009374A8">
      <w:r>
        <w:rPr>
          <w:rFonts w:hint="eastAsia"/>
        </w:rPr>
        <w:t>застосування</w:t>
      </w:r>
      <w:r>
        <w:t></w:t>
      </w:r>
      <w:r>
        <w:rPr>
          <w:rFonts w:hint="eastAsia"/>
        </w:rPr>
        <w:t>до</w:t>
      </w:r>
      <w:r>
        <w:t></w:t>
      </w:r>
      <w:r>
        <w:rPr>
          <w:rFonts w:hint="eastAsia"/>
        </w:rPr>
        <w:t>іноземного</w:t>
      </w:r>
      <w:r>
        <w:t></w:t>
      </w:r>
      <w:r>
        <w:rPr>
          <w:rFonts w:hint="eastAsia"/>
        </w:rPr>
        <w:t>адвоката</w:t>
      </w:r>
      <w:r>
        <w:t></w:t>
      </w:r>
      <w:r>
        <w:rPr>
          <w:rFonts w:hint="eastAsia"/>
        </w:rPr>
        <w:t>примусових</w:t>
      </w:r>
      <w:r>
        <w:t></w:t>
      </w:r>
      <w:r>
        <w:rPr>
          <w:rFonts w:hint="eastAsia"/>
        </w:rPr>
        <w:t>заходів</w:t>
      </w:r>
      <w:r>
        <w:t></w:t>
      </w:r>
      <w:r>
        <w:rPr>
          <w:rFonts w:hint="eastAsia"/>
        </w:rPr>
        <w:t>медичного</w:t>
      </w:r>
      <w:r>
        <w:t></w:t>
      </w:r>
      <w:r>
        <w:rPr>
          <w:rFonts w:hint="eastAsia"/>
        </w:rPr>
        <w:t>характеру</w:t>
      </w:r>
      <w:r>
        <w:t></w:t>
      </w:r>
      <w:r>
        <w:rPr>
          <w:rFonts w:hint="eastAsia"/>
        </w:rPr>
        <w:t>або</w:t>
      </w:r>
    </w:p>
    <w:p w:rsidR="009374A8" w:rsidRDefault="009374A8" w:rsidP="009374A8">
      <w:r>
        <w:rPr>
          <w:rFonts w:hint="eastAsia"/>
        </w:rPr>
        <w:t>госпіталізації</w:t>
      </w:r>
      <w:r>
        <w:t></w:t>
      </w:r>
      <w:r>
        <w:rPr>
          <w:rFonts w:hint="eastAsia"/>
        </w:rPr>
        <w:t>до</w:t>
      </w:r>
      <w:r>
        <w:t></w:t>
      </w:r>
      <w:r>
        <w:rPr>
          <w:rFonts w:hint="eastAsia"/>
        </w:rPr>
        <w:t>психіатричного</w:t>
      </w:r>
      <w:r>
        <w:t></w:t>
      </w:r>
      <w:r>
        <w:rPr>
          <w:rFonts w:hint="eastAsia"/>
        </w:rPr>
        <w:t>закладу</w:t>
      </w:r>
      <w:r>
        <w:t></w:t>
      </w:r>
      <w:r>
        <w:rPr>
          <w:rFonts w:hint="eastAsia"/>
        </w:rPr>
        <w:t>в</w:t>
      </w:r>
      <w:r>
        <w:t></w:t>
      </w:r>
      <w:r>
        <w:rPr>
          <w:rFonts w:hint="eastAsia"/>
        </w:rPr>
        <w:t>примусовому</w:t>
      </w:r>
      <w:r>
        <w:t></w:t>
      </w:r>
      <w:r>
        <w:rPr>
          <w:rFonts w:hint="eastAsia"/>
        </w:rPr>
        <w:t>порядку</w:t>
      </w:r>
      <w:r>
        <w:t></w:t>
      </w:r>
      <w:r>
        <w:t></w:t>
      </w:r>
      <w:r>
        <w:rPr>
          <w:rFonts w:hint="eastAsia"/>
        </w:rPr>
        <w:t>екстрадиції</w:t>
      </w:r>
    </w:p>
    <w:p w:rsidR="009374A8" w:rsidRPr="009374A8" w:rsidRDefault="009374A8" w:rsidP="009374A8">
      <w:r>
        <w:rPr>
          <w:rFonts w:hint="eastAsia"/>
        </w:rPr>
        <w:t>іноземного</w:t>
      </w:r>
      <w:r>
        <w:t></w:t>
      </w:r>
      <w:r>
        <w:rPr>
          <w:rFonts w:hint="eastAsia"/>
        </w:rPr>
        <w:t>адвоката</w:t>
      </w:r>
      <w:r>
        <w:t></w:t>
      </w:r>
    </w:p>
    <w:sectPr w:rsidR="009374A8" w:rsidRPr="009374A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9374A8" w:rsidRPr="009374A8">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82153-B1F9-4B89-AF52-7F232DED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2021-09-23T11:47:00Z</dcterms:created>
  <dcterms:modified xsi:type="dcterms:W3CDTF">2021-09-23T13:19:00Z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