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8" w:rsidRPr="000A2ECD" w:rsidRDefault="000A2ECD" w:rsidP="000A2ECD">
      <w:r w:rsidRPr="008D3ADA">
        <w:rPr>
          <w:rFonts w:ascii="Times New Roman" w:eastAsia="Droid Sans Fallback" w:hAnsi="Times New Roman" w:cs="Times New Roman"/>
          <w:b/>
          <w:kern w:val="2"/>
          <w:sz w:val="24"/>
          <w:szCs w:val="24"/>
          <w:lang w:eastAsia="zh-CN" w:bidi="hi-IN"/>
        </w:rPr>
        <w:t xml:space="preserve">Стецька Ірина Володимирівна, </w:t>
      </w:r>
      <w:r w:rsidRPr="008D3ADA">
        <w:rPr>
          <w:rFonts w:ascii="Times New Roman" w:eastAsia="Droid Sans Fallback" w:hAnsi="Times New Roman" w:cs="Times New Roman"/>
          <w:kern w:val="2"/>
          <w:sz w:val="24"/>
          <w:szCs w:val="24"/>
          <w:lang w:eastAsia="zh-CN" w:bidi="hi-IN"/>
        </w:rPr>
        <w:t>провідний фахівець деканату Факультету філології Державного вищого навчального закладу «Прикарпатський національний університет імені Василя Стефаника». Назва дисертації: «Українська ґотична проза другої половини ХІХ – початку ХХ століття: ґенеза, жанрові моделі, художня специфіка». Шифр спеціальності – 10.01.01</w:t>
      </w:r>
      <w:r w:rsidRPr="008D3ADA">
        <w:rPr>
          <w:rFonts w:ascii="Times New Roman" w:eastAsia="Droid Sans Fallback" w:hAnsi="Times New Roman" w:cs="Times New Roman"/>
          <w:kern w:val="2"/>
          <w:sz w:val="24"/>
          <w:szCs w:val="24"/>
          <w:lang w:val="en-US" w:eastAsia="zh-CN" w:bidi="hi-IN"/>
        </w:rPr>
        <w:t> </w:t>
      </w:r>
      <w:r w:rsidRPr="008D3ADA">
        <w:rPr>
          <w:rFonts w:ascii="Times New Roman" w:eastAsia="Droid Sans Fallback" w:hAnsi="Times New Roman" w:cs="Times New Roman"/>
          <w:kern w:val="2"/>
          <w:sz w:val="24"/>
          <w:szCs w:val="24"/>
          <w:lang w:eastAsia="zh-CN" w:bidi="hi-IN"/>
        </w:rPr>
        <w:t>–українська література. Спецрада К 20.051.13 Державного</w:t>
      </w:r>
      <w:bookmarkStart w:id="0" w:name="__DdeLink__49_171316905"/>
      <w:r w:rsidRPr="008D3ADA">
        <w:rPr>
          <w:rFonts w:ascii="Times New Roman" w:eastAsia="Droid Sans Fallback" w:hAnsi="Times New Roman" w:cs="Times New Roman"/>
          <w:kern w:val="2"/>
          <w:sz w:val="24"/>
          <w:szCs w:val="24"/>
          <w:lang w:eastAsia="zh-CN" w:bidi="hi-IN"/>
        </w:rPr>
        <w:t xml:space="preserve"> вищого навчального закладу «Прикарпатський національний університет імені Василя Стефаника»</w:t>
      </w:r>
      <w:bookmarkEnd w:id="0"/>
    </w:p>
    <w:sectPr w:rsidR="00706318" w:rsidRPr="000A2ECD" w:rsidSect="00E65BDF">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29" w:rsidRDefault="00984229">
      <w:pPr>
        <w:spacing w:after="0" w:line="240" w:lineRule="auto"/>
      </w:pPr>
      <w:r>
        <w:separator/>
      </w:r>
    </w:p>
  </w:endnote>
  <w:endnote w:type="continuationSeparator" w:id="0">
    <w:p w:rsidR="00984229" w:rsidRDefault="0098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Gothic"/>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984229" w:rsidRDefault="009512D6">
                <w:pPr>
                  <w:spacing w:line="240" w:lineRule="auto"/>
                </w:pPr>
                <w:fldSimple w:instr=" PAGE \* MERGEFORMAT ">
                  <w:r w:rsidR="00984229">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984229" w:rsidRDefault="009512D6">
                <w:pPr>
                  <w:spacing w:line="240" w:lineRule="auto"/>
                </w:pPr>
                <w:fldSimple w:instr=" PAGE \* MERGEFORMAT ">
                  <w:r w:rsidR="000A2ECD" w:rsidRPr="000A2ECD">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29" w:rsidRDefault="00984229"/>
    <w:p w:rsidR="00984229" w:rsidRDefault="00984229"/>
    <w:p w:rsidR="00984229" w:rsidRDefault="00984229"/>
    <w:p w:rsidR="00984229" w:rsidRDefault="00984229"/>
    <w:p w:rsidR="00984229" w:rsidRDefault="00984229"/>
    <w:p w:rsidR="00984229" w:rsidRDefault="00984229"/>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984229" w:rsidRDefault="009512D6">
                  <w:pPr>
                    <w:spacing w:line="240" w:lineRule="auto"/>
                  </w:pPr>
                  <w:fldSimple w:instr=" PAGE \* MERGEFORMAT ">
                    <w:r w:rsidR="00203830" w:rsidRPr="00203830">
                      <w:rPr>
                        <w:rStyle w:val="afffff9"/>
                        <w:b w:val="0"/>
                        <w:bCs w:val="0"/>
                        <w:noProof/>
                      </w:rPr>
                      <w:t>1</w:t>
                    </w:r>
                  </w:fldSimple>
                </w:p>
              </w:txbxContent>
            </v:textbox>
            <w10:wrap anchorx="page" anchory="page"/>
          </v:shape>
        </w:pict>
      </w:r>
    </w:p>
    <w:p w:rsidR="00984229" w:rsidRDefault="00984229"/>
    <w:p w:rsidR="00984229" w:rsidRDefault="00984229"/>
    <w:p w:rsidR="00984229" w:rsidRDefault="009512D6">
      <w:pPr>
        <w:rPr>
          <w:sz w:val="2"/>
          <w:szCs w:val="2"/>
        </w:rPr>
      </w:pPr>
      <w:r w:rsidRPr="009512D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984229" w:rsidRDefault="00984229"/>
              </w:txbxContent>
            </v:textbox>
            <w10:wrap anchorx="page" anchory="page"/>
          </v:shape>
        </w:pict>
      </w:r>
    </w:p>
    <w:p w:rsidR="00984229" w:rsidRDefault="00984229"/>
    <w:p w:rsidR="00984229" w:rsidRDefault="00984229">
      <w:pPr>
        <w:rPr>
          <w:sz w:val="2"/>
          <w:szCs w:val="2"/>
        </w:rPr>
      </w:pPr>
    </w:p>
    <w:p w:rsidR="00984229" w:rsidRDefault="00984229"/>
    <w:p w:rsidR="00984229" w:rsidRDefault="00984229">
      <w:pPr>
        <w:spacing w:after="0" w:line="240" w:lineRule="auto"/>
      </w:pPr>
    </w:p>
  </w:footnote>
  <w:footnote w:type="continuationSeparator" w:id="0">
    <w:p w:rsidR="00984229" w:rsidRDefault="0098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8D" w:rsidRDefault="00A36F8D"/>
  <w:p w:rsidR="00984229" w:rsidRDefault="0098422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512D6">
    <w:pPr>
      <w:rPr>
        <w:sz w:val="2"/>
        <w:szCs w:val="2"/>
      </w:rPr>
    </w:pPr>
    <w:r w:rsidRPr="009512D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984229" w:rsidRDefault="00984229"/>
            </w:txbxContent>
          </v:textbox>
          <w10:wrap anchorx="page" anchory="page"/>
        </v:shape>
      </w:pict>
    </w:r>
  </w:p>
  <w:p w:rsidR="00984229" w:rsidRPr="005856C0" w:rsidRDefault="00984229"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9" w:rsidRDefault="009842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7">
    <w:nsid w:val="0E091A8C"/>
    <w:multiLevelType w:val="multilevel"/>
    <w:tmpl w:val="540846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79">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1">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2">
    <w:nsid w:val="18FD59FD"/>
    <w:multiLevelType w:val="multilevel"/>
    <w:tmpl w:val="F864CCF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A492B97"/>
    <w:multiLevelType w:val="multilevel"/>
    <w:tmpl w:val="0B423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85">
    <w:nsid w:val="28DB1507"/>
    <w:multiLevelType w:val="multilevel"/>
    <w:tmpl w:val="DFC4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5935CE9"/>
    <w:multiLevelType w:val="multilevel"/>
    <w:tmpl w:val="5FD860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6F008D"/>
    <w:multiLevelType w:val="singleLevel"/>
    <w:tmpl w:val="A6EE8010"/>
    <w:name w:val="WW8Num122"/>
    <w:lvl w:ilvl="0">
      <w:start w:val="18"/>
      <w:numFmt w:val="decimal"/>
      <w:lvlText w:val="%1."/>
      <w:legacy w:legacy="1" w:legacySpace="0" w:legacyIndent="480"/>
      <w:lvlJc w:val="left"/>
      <w:rPr>
        <w:rFonts w:ascii="Times New Roman" w:hAnsi="Times New Roman" w:cs="Times New Roman" w:hint="default"/>
      </w:rPr>
    </w:lvl>
  </w:abstractNum>
  <w:abstractNum w:abstractNumId="88">
    <w:nsid w:val="554C1E54"/>
    <w:multiLevelType w:val="singleLevel"/>
    <w:tmpl w:val="46F6B5EE"/>
    <w:name w:val="WW8Num40"/>
    <w:lvl w:ilvl="0">
      <w:start w:val="1"/>
      <w:numFmt w:val="decimal"/>
      <w:lvlText w:val="%1."/>
      <w:legacy w:legacy="1" w:legacySpace="0" w:legacyIndent="667"/>
      <w:lvlJc w:val="left"/>
      <w:rPr>
        <w:rFonts w:ascii="Times New Roman" w:hAnsi="Times New Roman" w:cs="Times New Roman" w:hint="default"/>
      </w:rPr>
    </w:lvl>
  </w:abstractNum>
  <w:abstractNum w:abstractNumId="89">
    <w:nsid w:val="58FD3208"/>
    <w:multiLevelType w:val="multilevel"/>
    <w:tmpl w:val="2F94D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0BC4F1C"/>
    <w:multiLevelType w:val="multilevel"/>
    <w:tmpl w:val="4DC048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A92BC1"/>
    <w:multiLevelType w:val="multilevel"/>
    <w:tmpl w:val="6E7AB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397194"/>
    <w:multiLevelType w:val="multilevel"/>
    <w:tmpl w:val="291A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33270A"/>
    <w:multiLevelType w:val="multilevel"/>
    <w:tmpl w:val="E340C8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1"/>
  </w:num>
  <w:num w:numId="8">
    <w:abstractNumId w:val="77"/>
  </w:num>
  <w:num w:numId="9">
    <w:abstractNumId w:val="89"/>
  </w:num>
  <w:num w:numId="10">
    <w:abstractNumId w:val="93"/>
  </w:num>
  <w:num w:numId="11">
    <w:abstractNumId w:val="86"/>
  </w:num>
  <w:num w:numId="12">
    <w:abstractNumId w:val="83"/>
  </w:num>
  <w:num w:numId="13">
    <w:abstractNumId w:val="85"/>
  </w:num>
  <w:num w:numId="14">
    <w:abstractNumId w:val="82"/>
  </w:num>
  <w:num w:numId="15">
    <w:abstractNumId w:val="9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83F"/>
    <w:rsid w:val="00016876"/>
    <w:rsid w:val="000169F6"/>
    <w:rsid w:val="00016A4D"/>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40"/>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423"/>
    <w:rsid w:val="000A355E"/>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85D"/>
    <w:rsid w:val="001438DF"/>
    <w:rsid w:val="0014391D"/>
    <w:rsid w:val="001439B4"/>
    <w:rsid w:val="00143C00"/>
    <w:rsid w:val="00143CE2"/>
    <w:rsid w:val="00143D0C"/>
    <w:rsid w:val="00143D83"/>
    <w:rsid w:val="00143DB6"/>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5B1"/>
    <w:rsid w:val="0018765F"/>
    <w:rsid w:val="001877B6"/>
    <w:rsid w:val="00187986"/>
    <w:rsid w:val="00187A70"/>
    <w:rsid w:val="00187B04"/>
    <w:rsid w:val="00187B0C"/>
    <w:rsid w:val="00187B5D"/>
    <w:rsid w:val="00187BC6"/>
    <w:rsid w:val="00187CDA"/>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CB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54A"/>
    <w:rsid w:val="001D25AF"/>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30045"/>
    <w:rsid w:val="00230168"/>
    <w:rsid w:val="002301F7"/>
    <w:rsid w:val="0023034D"/>
    <w:rsid w:val="00230595"/>
    <w:rsid w:val="002305C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6A4"/>
    <w:rsid w:val="0027079F"/>
    <w:rsid w:val="00270864"/>
    <w:rsid w:val="002708F8"/>
    <w:rsid w:val="00270A26"/>
    <w:rsid w:val="00270A42"/>
    <w:rsid w:val="00270B67"/>
    <w:rsid w:val="00270C57"/>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C"/>
    <w:rsid w:val="00285FB3"/>
    <w:rsid w:val="00285FF3"/>
    <w:rsid w:val="00286101"/>
    <w:rsid w:val="0028611D"/>
    <w:rsid w:val="002863D6"/>
    <w:rsid w:val="0028644F"/>
    <w:rsid w:val="0028654A"/>
    <w:rsid w:val="002865DA"/>
    <w:rsid w:val="002866B9"/>
    <w:rsid w:val="002868CC"/>
    <w:rsid w:val="002869FE"/>
    <w:rsid w:val="00286B25"/>
    <w:rsid w:val="00286D2B"/>
    <w:rsid w:val="002870C3"/>
    <w:rsid w:val="00287118"/>
    <w:rsid w:val="00287246"/>
    <w:rsid w:val="002872A3"/>
    <w:rsid w:val="002873C4"/>
    <w:rsid w:val="002874F2"/>
    <w:rsid w:val="0028757C"/>
    <w:rsid w:val="00287601"/>
    <w:rsid w:val="002876D8"/>
    <w:rsid w:val="00287716"/>
    <w:rsid w:val="00287748"/>
    <w:rsid w:val="002877E0"/>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F07"/>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F66"/>
    <w:rsid w:val="003860BF"/>
    <w:rsid w:val="00386145"/>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5B0"/>
    <w:rsid w:val="00422704"/>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DC6"/>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09"/>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84E"/>
    <w:rsid w:val="0056698D"/>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92E"/>
    <w:rsid w:val="005869A4"/>
    <w:rsid w:val="00586A1A"/>
    <w:rsid w:val="00586A88"/>
    <w:rsid w:val="00586AFC"/>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7DF"/>
    <w:rsid w:val="005D582D"/>
    <w:rsid w:val="005D585D"/>
    <w:rsid w:val="005D5BF0"/>
    <w:rsid w:val="005D5C5D"/>
    <w:rsid w:val="005D5D51"/>
    <w:rsid w:val="005D5E25"/>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1D2"/>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E5"/>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A85"/>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39E"/>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089"/>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499"/>
    <w:rsid w:val="00761559"/>
    <w:rsid w:val="007617C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03"/>
    <w:rsid w:val="00805041"/>
    <w:rsid w:val="0080509F"/>
    <w:rsid w:val="00805225"/>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44"/>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B1"/>
    <w:rsid w:val="00844DCD"/>
    <w:rsid w:val="00844E21"/>
    <w:rsid w:val="00844E6F"/>
    <w:rsid w:val="00844F3E"/>
    <w:rsid w:val="008450F7"/>
    <w:rsid w:val="0084515D"/>
    <w:rsid w:val="008451E8"/>
    <w:rsid w:val="00845285"/>
    <w:rsid w:val="008454E5"/>
    <w:rsid w:val="00845571"/>
    <w:rsid w:val="00845724"/>
    <w:rsid w:val="008457C2"/>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6D7"/>
    <w:rsid w:val="00850744"/>
    <w:rsid w:val="00850763"/>
    <w:rsid w:val="00850865"/>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4B8"/>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7B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AC"/>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220"/>
    <w:rsid w:val="008B628B"/>
    <w:rsid w:val="008B62C5"/>
    <w:rsid w:val="008B6375"/>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D4A"/>
    <w:rsid w:val="008F5DD5"/>
    <w:rsid w:val="008F5DE8"/>
    <w:rsid w:val="008F5DF1"/>
    <w:rsid w:val="008F5E55"/>
    <w:rsid w:val="008F5E8E"/>
    <w:rsid w:val="008F6082"/>
    <w:rsid w:val="008F608F"/>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50A"/>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510"/>
    <w:rsid w:val="009E755D"/>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3C5"/>
    <w:rsid w:val="009F7424"/>
    <w:rsid w:val="009F74C8"/>
    <w:rsid w:val="009F751F"/>
    <w:rsid w:val="009F75FC"/>
    <w:rsid w:val="009F7687"/>
    <w:rsid w:val="009F76C5"/>
    <w:rsid w:val="009F7747"/>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2B3"/>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EE9"/>
    <w:rsid w:val="00C25F16"/>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E3"/>
    <w:rsid w:val="00C477B3"/>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95"/>
    <w:rsid w:val="00CA78F0"/>
    <w:rsid w:val="00CA7901"/>
    <w:rsid w:val="00CA792F"/>
    <w:rsid w:val="00CA7957"/>
    <w:rsid w:val="00CA7967"/>
    <w:rsid w:val="00CA79DF"/>
    <w:rsid w:val="00CA7A83"/>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792"/>
    <w:rsid w:val="00D72875"/>
    <w:rsid w:val="00D729C0"/>
    <w:rsid w:val="00D72AE9"/>
    <w:rsid w:val="00D72C53"/>
    <w:rsid w:val="00D72CEC"/>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BE3"/>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AA"/>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8F"/>
    <w:rsid w:val="00DE66DD"/>
    <w:rsid w:val="00DE6798"/>
    <w:rsid w:val="00DE67E5"/>
    <w:rsid w:val="00DE6832"/>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8FF"/>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D7"/>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CCE"/>
    <w:rsid w:val="00E77D1C"/>
    <w:rsid w:val="00E77F88"/>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6"/>
    <w:rsid w:val="00EE0F4C"/>
    <w:rsid w:val="00EE1343"/>
    <w:rsid w:val="00EE1397"/>
    <w:rsid w:val="00EE13D1"/>
    <w:rsid w:val="00EE142C"/>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B8"/>
    <w:rsid w:val="00F149BC"/>
    <w:rsid w:val="00F14A72"/>
    <w:rsid w:val="00F14B25"/>
    <w:rsid w:val="00F14B68"/>
    <w:rsid w:val="00F14D55"/>
    <w:rsid w:val="00F14E10"/>
    <w:rsid w:val="00F14E1F"/>
    <w:rsid w:val="00F14E6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D8F"/>
    <w:rsid w:val="00FD7EEC"/>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0" w:qFormat="1"/>
    <w:lsdException w:name="toc 3" w:uiPriority="39" w:qFormat="1"/>
    <w:lsdException w:name="footnote text" w:qFormat="1"/>
    <w:lsdException w:name="annotation text" w:qFormat="1"/>
    <w:lsdException w:name="caption" w:uiPriority="35" w:qFormat="1"/>
    <w:lsdException w:name="footnote reference" w:qFormat="1"/>
    <w:lsdException w:name="endnote reference"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uiPriority w:val="99"/>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1"/>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9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9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9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9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uiPriority w:val="99"/>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35"/>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iPriority w:val="99"/>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B00FC-9D36-4EED-93DC-B5FEF145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3910</TotalTime>
  <Pages>1</Pages>
  <Words>73</Words>
  <Characters>418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490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604</cp:revision>
  <cp:lastPrinted>2009-02-06T05:36:00Z</cp:lastPrinted>
  <dcterms:created xsi:type="dcterms:W3CDTF">2020-11-12T19:39:00Z</dcterms:created>
  <dcterms:modified xsi:type="dcterms:W3CDTF">2020-11-29T17:52:00Z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