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2B45" w14:textId="205D865D" w:rsidR="00D77ADD" w:rsidRDefault="00AB3FC9" w:rsidP="00AB3FC9">
      <w:r w:rsidRPr="00AB3FC9">
        <w:rPr>
          <w:rFonts w:hint="eastAsia"/>
        </w:rPr>
        <w:t>Ананьина</w:t>
      </w:r>
      <w:r w:rsidRPr="00AB3FC9">
        <w:t xml:space="preserve"> </w:t>
      </w:r>
      <w:r w:rsidRPr="00AB3FC9">
        <w:rPr>
          <w:rFonts w:hint="eastAsia"/>
        </w:rPr>
        <w:t>Татьяна</w:t>
      </w:r>
      <w:r w:rsidRPr="00AB3FC9">
        <w:t xml:space="preserve"> </w:t>
      </w:r>
      <w:r w:rsidRPr="00AB3FC9">
        <w:rPr>
          <w:rFonts w:hint="eastAsia"/>
        </w:rPr>
        <w:t>Сергеевна</w:t>
      </w:r>
      <w:r>
        <w:t xml:space="preserve"> </w:t>
      </w:r>
      <w:r w:rsidRPr="00AB3FC9">
        <w:rPr>
          <w:rFonts w:hint="eastAsia"/>
        </w:rPr>
        <w:t>Репрезентация</w:t>
      </w:r>
      <w:r w:rsidRPr="00AB3FC9">
        <w:t xml:space="preserve"> </w:t>
      </w:r>
      <w:r w:rsidRPr="00AB3FC9">
        <w:rPr>
          <w:rFonts w:hint="eastAsia"/>
        </w:rPr>
        <w:t>примет</w:t>
      </w:r>
      <w:r w:rsidRPr="00AB3FC9">
        <w:t xml:space="preserve"> </w:t>
      </w:r>
      <w:r w:rsidRPr="00AB3FC9">
        <w:rPr>
          <w:rFonts w:hint="eastAsia"/>
        </w:rPr>
        <w:t>и</w:t>
      </w:r>
      <w:r w:rsidRPr="00AB3FC9">
        <w:t xml:space="preserve"> </w:t>
      </w:r>
      <w:r w:rsidRPr="00AB3FC9">
        <w:rPr>
          <w:rFonts w:hint="eastAsia"/>
        </w:rPr>
        <w:t>поверий</w:t>
      </w:r>
      <w:r w:rsidRPr="00AB3FC9">
        <w:t xml:space="preserve"> </w:t>
      </w:r>
      <w:r w:rsidRPr="00AB3FC9">
        <w:rPr>
          <w:rFonts w:hint="eastAsia"/>
        </w:rPr>
        <w:t>во</w:t>
      </w:r>
      <w:r w:rsidRPr="00AB3FC9">
        <w:t xml:space="preserve"> </w:t>
      </w:r>
      <w:r w:rsidRPr="00AB3FC9">
        <w:rPr>
          <w:rFonts w:hint="eastAsia"/>
        </w:rPr>
        <w:t>фразеологических</w:t>
      </w:r>
      <w:r w:rsidRPr="00AB3FC9">
        <w:t xml:space="preserve"> </w:t>
      </w:r>
      <w:r w:rsidRPr="00AB3FC9">
        <w:rPr>
          <w:rFonts w:hint="eastAsia"/>
        </w:rPr>
        <w:t>единицах</w:t>
      </w:r>
      <w:r w:rsidRPr="00AB3FC9">
        <w:t xml:space="preserve"> </w:t>
      </w:r>
      <w:r w:rsidRPr="00AB3FC9">
        <w:rPr>
          <w:rFonts w:hint="eastAsia"/>
        </w:rPr>
        <w:t>русского</w:t>
      </w:r>
      <w:r w:rsidRPr="00AB3FC9">
        <w:t xml:space="preserve"> </w:t>
      </w:r>
      <w:r w:rsidRPr="00AB3FC9">
        <w:rPr>
          <w:rFonts w:hint="eastAsia"/>
        </w:rPr>
        <w:t>и</w:t>
      </w:r>
      <w:r w:rsidRPr="00AB3FC9">
        <w:t xml:space="preserve"> </w:t>
      </w:r>
      <w:r w:rsidRPr="00AB3FC9">
        <w:rPr>
          <w:rFonts w:hint="eastAsia"/>
        </w:rPr>
        <w:t>французского</w:t>
      </w:r>
      <w:r w:rsidRPr="00AB3FC9">
        <w:t xml:space="preserve"> </w:t>
      </w:r>
      <w:r w:rsidRPr="00AB3FC9">
        <w:rPr>
          <w:rFonts w:hint="eastAsia"/>
        </w:rPr>
        <w:t>языков</w:t>
      </w:r>
      <w:r w:rsidRPr="00AB3FC9">
        <w:t xml:space="preserve"> (</w:t>
      </w:r>
      <w:r w:rsidRPr="00AB3FC9">
        <w:rPr>
          <w:rFonts w:hint="eastAsia"/>
        </w:rPr>
        <w:t>сопоставительный</w:t>
      </w:r>
      <w:r w:rsidRPr="00AB3FC9">
        <w:t xml:space="preserve"> </w:t>
      </w:r>
      <w:r w:rsidRPr="00AB3FC9">
        <w:rPr>
          <w:rFonts w:hint="eastAsia"/>
        </w:rPr>
        <w:t>аспект</w:t>
      </w:r>
      <w:r w:rsidRPr="00AB3FC9">
        <w:t>)</w:t>
      </w:r>
    </w:p>
    <w:p w14:paraId="31B3DAC6" w14:textId="77777777" w:rsidR="00AB3FC9" w:rsidRDefault="00AB3FC9" w:rsidP="00AB3FC9">
      <w:r>
        <w:rPr>
          <w:rFonts w:hint="eastAsia"/>
        </w:rPr>
        <w:t>ОГЛАВЛЕНИЕ</w:t>
      </w:r>
      <w:r>
        <w:t xml:space="preserve"> </w:t>
      </w:r>
      <w:r>
        <w:rPr>
          <w:rFonts w:hint="eastAsia"/>
        </w:rPr>
        <w:t>ДИССЕРТАЦИИ</w:t>
      </w:r>
    </w:p>
    <w:p w14:paraId="5BDCB1D9" w14:textId="77777777" w:rsidR="00AB3FC9" w:rsidRDefault="00AB3FC9" w:rsidP="00AB3FC9">
      <w:r>
        <w:rPr>
          <w:rFonts w:hint="eastAsia"/>
        </w:rPr>
        <w:t>кандидат</w:t>
      </w:r>
      <w:r>
        <w:t xml:space="preserve"> </w:t>
      </w:r>
      <w:r>
        <w:rPr>
          <w:rFonts w:hint="eastAsia"/>
        </w:rPr>
        <w:t>наук</w:t>
      </w:r>
      <w:r>
        <w:t xml:space="preserve"> </w:t>
      </w:r>
      <w:r>
        <w:rPr>
          <w:rFonts w:hint="eastAsia"/>
        </w:rPr>
        <w:t>Ананьина</w:t>
      </w:r>
      <w:r>
        <w:t xml:space="preserve"> </w:t>
      </w:r>
      <w:r>
        <w:rPr>
          <w:rFonts w:hint="eastAsia"/>
        </w:rPr>
        <w:t>Татьяна</w:t>
      </w:r>
      <w:r>
        <w:t xml:space="preserve"> </w:t>
      </w:r>
      <w:r>
        <w:rPr>
          <w:rFonts w:hint="eastAsia"/>
        </w:rPr>
        <w:t>Сергеевна</w:t>
      </w:r>
    </w:p>
    <w:p w14:paraId="3C9FBC75" w14:textId="77777777" w:rsidR="00AB3FC9" w:rsidRDefault="00AB3FC9" w:rsidP="00AB3FC9">
      <w:r>
        <w:rPr>
          <w:rFonts w:hint="eastAsia"/>
        </w:rPr>
        <w:t>Введение</w:t>
      </w:r>
    </w:p>
    <w:p w14:paraId="570D9A30" w14:textId="77777777" w:rsidR="00AB3FC9" w:rsidRDefault="00AB3FC9" w:rsidP="00AB3FC9"/>
    <w:p w14:paraId="3FE0FA6E" w14:textId="77777777" w:rsidR="00AB3FC9" w:rsidRDefault="00AB3FC9" w:rsidP="00AB3FC9">
      <w:r>
        <w:rPr>
          <w:rFonts w:hint="eastAsia"/>
        </w:rPr>
        <w:t>Глава</w:t>
      </w:r>
      <w:r>
        <w:t xml:space="preserve"> 1. </w:t>
      </w:r>
      <w:r>
        <w:rPr>
          <w:rFonts w:hint="eastAsia"/>
        </w:rPr>
        <w:t>Теоретические</w:t>
      </w:r>
      <w:r>
        <w:t xml:space="preserve"> </w:t>
      </w:r>
      <w:r>
        <w:rPr>
          <w:rFonts w:hint="eastAsia"/>
        </w:rPr>
        <w:t>предпосылки</w:t>
      </w:r>
      <w:r>
        <w:t xml:space="preserve"> </w:t>
      </w:r>
      <w:r>
        <w:rPr>
          <w:rFonts w:hint="eastAsia"/>
        </w:rPr>
        <w:t>сопоставительного</w:t>
      </w:r>
      <w:r>
        <w:t xml:space="preserve"> </w:t>
      </w:r>
      <w:r>
        <w:rPr>
          <w:rFonts w:hint="eastAsia"/>
        </w:rPr>
        <w:t>изучения</w:t>
      </w:r>
      <w:r>
        <w:t xml:space="preserve"> </w:t>
      </w:r>
      <w:r>
        <w:rPr>
          <w:rFonts w:hint="eastAsia"/>
        </w:rPr>
        <w:t>фразеологизмов</w:t>
      </w:r>
      <w:r>
        <w:t xml:space="preserve"> </w:t>
      </w:r>
      <w:r>
        <w:rPr>
          <w:rFonts w:hint="eastAsia"/>
        </w:rPr>
        <w:t>русского</w:t>
      </w:r>
      <w:r>
        <w:t xml:space="preserve"> </w:t>
      </w:r>
      <w:r>
        <w:rPr>
          <w:rFonts w:hint="eastAsia"/>
        </w:rPr>
        <w:t>и</w:t>
      </w:r>
      <w:r>
        <w:t xml:space="preserve"> </w:t>
      </w:r>
      <w:r>
        <w:rPr>
          <w:rFonts w:hint="eastAsia"/>
        </w:rPr>
        <w:t>французского</w:t>
      </w:r>
      <w:r>
        <w:t xml:space="preserve"> </w:t>
      </w:r>
      <w:r>
        <w:rPr>
          <w:rFonts w:hint="eastAsia"/>
        </w:rPr>
        <w:t>языков</w:t>
      </w:r>
      <w:r>
        <w:t xml:space="preserve">, </w:t>
      </w:r>
      <w:r>
        <w:rPr>
          <w:rFonts w:hint="eastAsia"/>
        </w:rPr>
        <w:t>содержащих</w:t>
      </w:r>
      <w:r>
        <w:t xml:space="preserve"> </w:t>
      </w:r>
      <w:r>
        <w:rPr>
          <w:rFonts w:hint="eastAsia"/>
        </w:rPr>
        <w:t>в</w:t>
      </w:r>
      <w:r>
        <w:t xml:space="preserve"> </w:t>
      </w:r>
      <w:r>
        <w:rPr>
          <w:rFonts w:hint="eastAsia"/>
        </w:rPr>
        <w:t>своей</w:t>
      </w:r>
      <w:r>
        <w:t xml:space="preserve"> </w:t>
      </w:r>
      <w:r>
        <w:rPr>
          <w:rFonts w:hint="eastAsia"/>
        </w:rPr>
        <w:t>семантике</w:t>
      </w:r>
      <w:r>
        <w:t xml:space="preserve"> </w:t>
      </w:r>
      <w:r>
        <w:rPr>
          <w:rFonts w:hint="eastAsia"/>
        </w:rPr>
        <w:t>приметы</w:t>
      </w:r>
      <w:r>
        <w:t xml:space="preserve"> </w:t>
      </w:r>
      <w:r>
        <w:rPr>
          <w:rFonts w:hint="eastAsia"/>
        </w:rPr>
        <w:t>и</w:t>
      </w:r>
      <w:r>
        <w:t xml:space="preserve"> </w:t>
      </w:r>
      <w:r>
        <w:rPr>
          <w:rFonts w:hint="eastAsia"/>
        </w:rPr>
        <w:t>поверья</w:t>
      </w:r>
    </w:p>
    <w:p w14:paraId="34F42361" w14:textId="77777777" w:rsidR="00AB3FC9" w:rsidRDefault="00AB3FC9" w:rsidP="00AB3FC9"/>
    <w:p w14:paraId="14FE1CC7" w14:textId="77777777" w:rsidR="00AB3FC9" w:rsidRDefault="00AB3FC9" w:rsidP="00AB3FC9">
      <w:r>
        <w:t xml:space="preserve">1.1. </w:t>
      </w:r>
      <w:r>
        <w:rPr>
          <w:rFonts w:hint="eastAsia"/>
        </w:rPr>
        <w:t>Основные</w:t>
      </w:r>
      <w:r>
        <w:t xml:space="preserve"> </w:t>
      </w:r>
      <w:r>
        <w:rPr>
          <w:rFonts w:hint="eastAsia"/>
        </w:rPr>
        <w:t>этапы</w:t>
      </w:r>
      <w:r>
        <w:t xml:space="preserve"> </w:t>
      </w:r>
      <w:r>
        <w:rPr>
          <w:rFonts w:hint="eastAsia"/>
        </w:rPr>
        <w:t>развития</w:t>
      </w:r>
      <w:r>
        <w:t xml:space="preserve"> </w:t>
      </w:r>
      <w:r>
        <w:rPr>
          <w:rFonts w:hint="eastAsia"/>
        </w:rPr>
        <w:t>французской</w:t>
      </w:r>
      <w:r>
        <w:t xml:space="preserve"> </w:t>
      </w:r>
      <w:r>
        <w:rPr>
          <w:rFonts w:hint="eastAsia"/>
        </w:rPr>
        <w:t>фразеологии</w:t>
      </w:r>
    </w:p>
    <w:p w14:paraId="73A2BE47" w14:textId="77777777" w:rsidR="00AB3FC9" w:rsidRDefault="00AB3FC9" w:rsidP="00AB3FC9"/>
    <w:p w14:paraId="456AAEA4" w14:textId="77777777" w:rsidR="00AB3FC9" w:rsidRDefault="00AB3FC9" w:rsidP="00AB3FC9">
      <w:r>
        <w:t xml:space="preserve">1.2. </w:t>
      </w:r>
      <w:r>
        <w:rPr>
          <w:rFonts w:hint="eastAsia"/>
        </w:rPr>
        <w:t>Основные</w:t>
      </w:r>
      <w:r>
        <w:t xml:space="preserve"> </w:t>
      </w:r>
      <w:r>
        <w:rPr>
          <w:rFonts w:hint="eastAsia"/>
        </w:rPr>
        <w:t>этапы</w:t>
      </w:r>
      <w:r>
        <w:t xml:space="preserve"> </w:t>
      </w:r>
      <w:r>
        <w:rPr>
          <w:rFonts w:hint="eastAsia"/>
        </w:rPr>
        <w:t>развития</w:t>
      </w:r>
      <w:r>
        <w:t xml:space="preserve"> </w:t>
      </w:r>
      <w:r>
        <w:rPr>
          <w:rFonts w:hint="eastAsia"/>
        </w:rPr>
        <w:t>русской</w:t>
      </w:r>
      <w:r>
        <w:t xml:space="preserve"> </w:t>
      </w:r>
      <w:r>
        <w:rPr>
          <w:rFonts w:hint="eastAsia"/>
        </w:rPr>
        <w:t>фразеологии</w:t>
      </w:r>
    </w:p>
    <w:p w14:paraId="28BAA55E" w14:textId="77777777" w:rsidR="00AB3FC9" w:rsidRDefault="00AB3FC9" w:rsidP="00AB3FC9"/>
    <w:p w14:paraId="1B66CE2F" w14:textId="77777777" w:rsidR="00AB3FC9" w:rsidRDefault="00AB3FC9" w:rsidP="00AB3FC9">
      <w:r>
        <w:t xml:space="preserve">1.3. </w:t>
      </w:r>
      <w:r>
        <w:rPr>
          <w:rFonts w:hint="eastAsia"/>
        </w:rPr>
        <w:t>Выводы</w:t>
      </w:r>
      <w:r>
        <w:t xml:space="preserve"> </w:t>
      </w:r>
      <w:r>
        <w:rPr>
          <w:rFonts w:hint="eastAsia"/>
        </w:rPr>
        <w:t>по</w:t>
      </w:r>
      <w:r>
        <w:t xml:space="preserve"> </w:t>
      </w:r>
      <w:r>
        <w:rPr>
          <w:rFonts w:hint="eastAsia"/>
        </w:rPr>
        <w:t>главе</w:t>
      </w:r>
    </w:p>
    <w:p w14:paraId="52009C0B" w14:textId="77777777" w:rsidR="00AB3FC9" w:rsidRDefault="00AB3FC9" w:rsidP="00AB3FC9"/>
    <w:p w14:paraId="7C6F29F5" w14:textId="77777777" w:rsidR="00AB3FC9" w:rsidRDefault="00AB3FC9" w:rsidP="00AB3FC9">
      <w:r>
        <w:rPr>
          <w:rFonts w:hint="eastAsia"/>
        </w:rPr>
        <w:t>Глава</w:t>
      </w:r>
      <w:r>
        <w:t xml:space="preserve"> 2. </w:t>
      </w:r>
      <w:r>
        <w:rPr>
          <w:rFonts w:hint="eastAsia"/>
        </w:rPr>
        <w:t>Лингвокультурологический</w:t>
      </w:r>
      <w:r>
        <w:t xml:space="preserve"> </w:t>
      </w:r>
      <w:r>
        <w:rPr>
          <w:rFonts w:hint="eastAsia"/>
        </w:rPr>
        <w:t>анализ</w:t>
      </w:r>
      <w:r>
        <w:t xml:space="preserve"> </w:t>
      </w:r>
      <w:r>
        <w:rPr>
          <w:rFonts w:hint="eastAsia"/>
        </w:rPr>
        <w:t>фразеологизмов</w:t>
      </w:r>
      <w:r>
        <w:t xml:space="preserve"> </w:t>
      </w:r>
      <w:r>
        <w:rPr>
          <w:rFonts w:hint="eastAsia"/>
        </w:rPr>
        <w:t>русского</w:t>
      </w:r>
    </w:p>
    <w:p w14:paraId="4FA9A5A6" w14:textId="77777777" w:rsidR="00AB3FC9" w:rsidRDefault="00AB3FC9" w:rsidP="00AB3FC9"/>
    <w:p w14:paraId="3A449EB5" w14:textId="77777777" w:rsidR="00AB3FC9" w:rsidRDefault="00AB3FC9" w:rsidP="00AB3FC9">
      <w:r>
        <w:rPr>
          <w:rFonts w:hint="eastAsia"/>
        </w:rPr>
        <w:t>и</w:t>
      </w:r>
      <w:r>
        <w:t xml:space="preserve"> </w:t>
      </w:r>
      <w:r>
        <w:rPr>
          <w:rFonts w:hint="eastAsia"/>
        </w:rPr>
        <w:t>французского</w:t>
      </w:r>
      <w:r>
        <w:t xml:space="preserve"> </w:t>
      </w:r>
      <w:r>
        <w:rPr>
          <w:rFonts w:hint="eastAsia"/>
        </w:rPr>
        <w:t>языков</w:t>
      </w:r>
      <w:r>
        <w:t xml:space="preserve">, </w:t>
      </w:r>
      <w:r>
        <w:rPr>
          <w:rFonts w:hint="eastAsia"/>
        </w:rPr>
        <w:t>содержащих</w:t>
      </w:r>
      <w:r>
        <w:t xml:space="preserve"> </w:t>
      </w:r>
      <w:r>
        <w:rPr>
          <w:rFonts w:hint="eastAsia"/>
        </w:rPr>
        <w:t>в</w:t>
      </w:r>
      <w:r>
        <w:t xml:space="preserve"> </w:t>
      </w:r>
      <w:r>
        <w:rPr>
          <w:rFonts w:hint="eastAsia"/>
        </w:rPr>
        <w:t>своей</w:t>
      </w:r>
      <w:r>
        <w:t xml:space="preserve"> </w:t>
      </w:r>
      <w:r>
        <w:rPr>
          <w:rFonts w:hint="eastAsia"/>
        </w:rPr>
        <w:t>семантике</w:t>
      </w:r>
      <w:r>
        <w:t xml:space="preserve"> </w:t>
      </w:r>
      <w:r>
        <w:rPr>
          <w:rFonts w:hint="eastAsia"/>
        </w:rPr>
        <w:t>приметы</w:t>
      </w:r>
      <w:r>
        <w:t xml:space="preserve"> </w:t>
      </w:r>
      <w:r>
        <w:rPr>
          <w:rFonts w:hint="eastAsia"/>
        </w:rPr>
        <w:t>и</w:t>
      </w:r>
      <w:r>
        <w:t xml:space="preserve"> </w:t>
      </w:r>
      <w:r>
        <w:rPr>
          <w:rFonts w:hint="eastAsia"/>
        </w:rPr>
        <w:t>поверья</w:t>
      </w:r>
    </w:p>
    <w:p w14:paraId="75895194" w14:textId="77777777" w:rsidR="00AB3FC9" w:rsidRDefault="00AB3FC9" w:rsidP="00AB3FC9"/>
    <w:p w14:paraId="300B9413" w14:textId="77777777" w:rsidR="00AB3FC9" w:rsidRDefault="00AB3FC9" w:rsidP="00AB3FC9">
      <w:r>
        <w:t xml:space="preserve">2.1. </w:t>
      </w:r>
      <w:r>
        <w:rPr>
          <w:rFonts w:hint="eastAsia"/>
        </w:rPr>
        <w:t>Функционально</w:t>
      </w:r>
      <w:r>
        <w:t>-</w:t>
      </w:r>
      <w:r>
        <w:rPr>
          <w:rFonts w:hint="eastAsia"/>
        </w:rPr>
        <w:t>параметрический</w:t>
      </w:r>
      <w:r>
        <w:t xml:space="preserve"> </w:t>
      </w:r>
      <w:r>
        <w:rPr>
          <w:rFonts w:hint="eastAsia"/>
        </w:rPr>
        <w:t>анализ</w:t>
      </w:r>
      <w:r>
        <w:t xml:space="preserve"> </w:t>
      </w:r>
      <w:r>
        <w:rPr>
          <w:rFonts w:hint="eastAsia"/>
        </w:rPr>
        <w:t>семантики</w:t>
      </w:r>
      <w:r>
        <w:t xml:space="preserve"> </w:t>
      </w:r>
      <w:r>
        <w:rPr>
          <w:rFonts w:hint="eastAsia"/>
        </w:rPr>
        <w:t>фразеологизмов</w:t>
      </w:r>
    </w:p>
    <w:p w14:paraId="473C79BD" w14:textId="77777777" w:rsidR="00AB3FC9" w:rsidRDefault="00AB3FC9" w:rsidP="00AB3FC9"/>
    <w:p w14:paraId="76172385" w14:textId="77777777" w:rsidR="00AB3FC9" w:rsidRDefault="00AB3FC9" w:rsidP="00AB3FC9">
      <w:r>
        <w:t xml:space="preserve">2.1.1. </w:t>
      </w:r>
      <w:r>
        <w:rPr>
          <w:rFonts w:hint="eastAsia"/>
        </w:rPr>
        <w:t>Денотативный</w:t>
      </w:r>
      <w:r>
        <w:t xml:space="preserve"> </w:t>
      </w:r>
      <w:r>
        <w:rPr>
          <w:rFonts w:hint="eastAsia"/>
        </w:rPr>
        <w:t>компонент</w:t>
      </w:r>
    </w:p>
    <w:p w14:paraId="70BA99AD" w14:textId="77777777" w:rsidR="00AB3FC9" w:rsidRDefault="00AB3FC9" w:rsidP="00AB3FC9"/>
    <w:p w14:paraId="41A6857F" w14:textId="77777777" w:rsidR="00AB3FC9" w:rsidRDefault="00AB3FC9" w:rsidP="00AB3FC9">
      <w:r>
        <w:t xml:space="preserve">2.1.2. </w:t>
      </w:r>
      <w:r>
        <w:rPr>
          <w:rFonts w:hint="eastAsia"/>
        </w:rPr>
        <w:t>Грамматический</w:t>
      </w:r>
      <w:r>
        <w:t xml:space="preserve"> </w:t>
      </w:r>
      <w:r>
        <w:rPr>
          <w:rFonts w:hint="eastAsia"/>
        </w:rPr>
        <w:t>компонент</w:t>
      </w:r>
    </w:p>
    <w:p w14:paraId="2C5C3886" w14:textId="77777777" w:rsidR="00AB3FC9" w:rsidRDefault="00AB3FC9" w:rsidP="00AB3FC9"/>
    <w:p w14:paraId="68F128EB" w14:textId="77777777" w:rsidR="00AB3FC9" w:rsidRDefault="00AB3FC9" w:rsidP="00AB3FC9">
      <w:r>
        <w:t xml:space="preserve">2.1.3. </w:t>
      </w:r>
      <w:r>
        <w:rPr>
          <w:rFonts w:hint="eastAsia"/>
        </w:rPr>
        <w:t>Оценочный</w:t>
      </w:r>
      <w:r>
        <w:t xml:space="preserve"> </w:t>
      </w:r>
      <w:r>
        <w:rPr>
          <w:rFonts w:hint="eastAsia"/>
        </w:rPr>
        <w:t>компонент</w:t>
      </w:r>
    </w:p>
    <w:p w14:paraId="06BBC113" w14:textId="77777777" w:rsidR="00AB3FC9" w:rsidRDefault="00AB3FC9" w:rsidP="00AB3FC9"/>
    <w:p w14:paraId="6BEAB97C" w14:textId="77777777" w:rsidR="00AB3FC9" w:rsidRDefault="00AB3FC9" w:rsidP="00AB3FC9">
      <w:r>
        <w:lastRenderedPageBreak/>
        <w:t xml:space="preserve">2.1.4. </w:t>
      </w:r>
      <w:r>
        <w:rPr>
          <w:rFonts w:hint="eastAsia"/>
        </w:rPr>
        <w:t>Эмотивный</w:t>
      </w:r>
      <w:r>
        <w:t xml:space="preserve"> </w:t>
      </w:r>
      <w:r>
        <w:rPr>
          <w:rFonts w:hint="eastAsia"/>
        </w:rPr>
        <w:t>компонент</w:t>
      </w:r>
    </w:p>
    <w:p w14:paraId="26DAC41B" w14:textId="77777777" w:rsidR="00AB3FC9" w:rsidRDefault="00AB3FC9" w:rsidP="00AB3FC9"/>
    <w:p w14:paraId="31A2159A" w14:textId="77777777" w:rsidR="00AB3FC9" w:rsidRDefault="00AB3FC9" w:rsidP="00AB3FC9">
      <w:r>
        <w:t xml:space="preserve">2.1.5. </w:t>
      </w:r>
      <w:r>
        <w:rPr>
          <w:rFonts w:hint="eastAsia"/>
        </w:rPr>
        <w:t>Стилистический</w:t>
      </w:r>
      <w:r>
        <w:t xml:space="preserve"> </w:t>
      </w:r>
      <w:r>
        <w:rPr>
          <w:rFonts w:hint="eastAsia"/>
        </w:rPr>
        <w:t>компонент</w:t>
      </w:r>
    </w:p>
    <w:p w14:paraId="32238DF6" w14:textId="77777777" w:rsidR="00AB3FC9" w:rsidRDefault="00AB3FC9" w:rsidP="00AB3FC9"/>
    <w:p w14:paraId="1909E81E" w14:textId="77777777" w:rsidR="00AB3FC9" w:rsidRDefault="00AB3FC9" w:rsidP="00AB3FC9">
      <w:r>
        <w:t xml:space="preserve">2.1.6. </w:t>
      </w:r>
      <w:r>
        <w:rPr>
          <w:rFonts w:hint="eastAsia"/>
        </w:rPr>
        <w:t>Мотивационный</w:t>
      </w:r>
      <w:r>
        <w:t xml:space="preserve"> </w:t>
      </w:r>
      <w:r>
        <w:rPr>
          <w:rFonts w:hint="eastAsia"/>
        </w:rPr>
        <w:t>компонент</w:t>
      </w:r>
    </w:p>
    <w:p w14:paraId="2C1A80E5" w14:textId="77777777" w:rsidR="00AB3FC9" w:rsidRDefault="00AB3FC9" w:rsidP="00AB3FC9"/>
    <w:p w14:paraId="0FCF9B4C" w14:textId="77777777" w:rsidR="00AB3FC9" w:rsidRDefault="00AB3FC9" w:rsidP="00AB3FC9">
      <w:r>
        <w:t xml:space="preserve">2.1.7. </w:t>
      </w:r>
      <w:r>
        <w:rPr>
          <w:rFonts w:hint="eastAsia"/>
        </w:rPr>
        <w:t>Внутренняя</w:t>
      </w:r>
      <w:r>
        <w:t xml:space="preserve"> </w:t>
      </w:r>
      <w:r>
        <w:rPr>
          <w:rFonts w:hint="eastAsia"/>
        </w:rPr>
        <w:t>форма</w:t>
      </w:r>
      <w:r>
        <w:t xml:space="preserve"> </w:t>
      </w:r>
      <w:r>
        <w:rPr>
          <w:rFonts w:hint="eastAsia"/>
        </w:rPr>
        <w:t>фразеологизма</w:t>
      </w:r>
      <w:r>
        <w:t xml:space="preserve"> </w:t>
      </w:r>
      <w:r>
        <w:rPr>
          <w:rFonts w:hint="eastAsia"/>
        </w:rPr>
        <w:t>и</w:t>
      </w:r>
      <w:r>
        <w:t xml:space="preserve"> </w:t>
      </w:r>
      <w:r>
        <w:rPr>
          <w:rFonts w:hint="eastAsia"/>
        </w:rPr>
        <w:t>фразеологическая</w:t>
      </w:r>
      <w:r>
        <w:t xml:space="preserve"> </w:t>
      </w:r>
      <w:r>
        <w:rPr>
          <w:rFonts w:hint="eastAsia"/>
        </w:rPr>
        <w:t>картина</w:t>
      </w:r>
      <w:r>
        <w:t xml:space="preserve"> </w:t>
      </w:r>
      <w:r>
        <w:rPr>
          <w:rFonts w:hint="eastAsia"/>
        </w:rPr>
        <w:t>мира</w:t>
      </w:r>
    </w:p>
    <w:p w14:paraId="2A857EBD" w14:textId="77777777" w:rsidR="00AB3FC9" w:rsidRDefault="00AB3FC9" w:rsidP="00AB3FC9"/>
    <w:p w14:paraId="5E5BE11D" w14:textId="77777777" w:rsidR="00AB3FC9" w:rsidRDefault="00AB3FC9" w:rsidP="00AB3FC9">
      <w:r>
        <w:t xml:space="preserve">2.2. </w:t>
      </w:r>
      <w:r>
        <w:rPr>
          <w:rFonts w:hint="eastAsia"/>
        </w:rPr>
        <w:t>Лингвокультурологический</w:t>
      </w:r>
      <w:r>
        <w:t xml:space="preserve"> </w:t>
      </w:r>
      <w:r>
        <w:rPr>
          <w:rFonts w:hint="eastAsia"/>
        </w:rPr>
        <w:t>комментарий</w:t>
      </w:r>
      <w:r>
        <w:t xml:space="preserve"> </w:t>
      </w:r>
      <w:r>
        <w:rPr>
          <w:rFonts w:hint="eastAsia"/>
        </w:rPr>
        <w:t>фразеологизмов</w:t>
      </w:r>
    </w:p>
    <w:p w14:paraId="05D8082E" w14:textId="77777777" w:rsidR="00AB3FC9" w:rsidRDefault="00AB3FC9" w:rsidP="00AB3FC9"/>
    <w:p w14:paraId="4BBE7CBD" w14:textId="77777777" w:rsidR="00AB3FC9" w:rsidRDefault="00AB3FC9" w:rsidP="00AB3FC9">
      <w:r>
        <w:t xml:space="preserve">2.2.1. </w:t>
      </w:r>
      <w:r>
        <w:rPr>
          <w:rFonts w:hint="eastAsia"/>
        </w:rPr>
        <w:t>Культурная</w:t>
      </w:r>
      <w:r>
        <w:t xml:space="preserve"> </w:t>
      </w:r>
      <w:r>
        <w:rPr>
          <w:rFonts w:hint="eastAsia"/>
        </w:rPr>
        <w:t>коннотация</w:t>
      </w:r>
      <w:r>
        <w:t xml:space="preserve"> </w:t>
      </w:r>
      <w:r>
        <w:rPr>
          <w:rFonts w:hint="eastAsia"/>
        </w:rPr>
        <w:t>фразеологизмов</w:t>
      </w:r>
    </w:p>
    <w:p w14:paraId="65C4490E" w14:textId="77777777" w:rsidR="00AB3FC9" w:rsidRDefault="00AB3FC9" w:rsidP="00AB3FC9"/>
    <w:p w14:paraId="36339B97" w14:textId="77777777" w:rsidR="00AB3FC9" w:rsidRDefault="00AB3FC9" w:rsidP="00AB3FC9">
      <w:r>
        <w:t xml:space="preserve">2.2.2. </w:t>
      </w:r>
      <w:r>
        <w:rPr>
          <w:rFonts w:hint="eastAsia"/>
        </w:rPr>
        <w:t>Алгоритм</w:t>
      </w:r>
      <w:r>
        <w:t xml:space="preserve"> </w:t>
      </w:r>
      <w:r>
        <w:rPr>
          <w:rFonts w:hint="eastAsia"/>
        </w:rPr>
        <w:t>культурного</w:t>
      </w:r>
      <w:r>
        <w:t xml:space="preserve"> </w:t>
      </w:r>
      <w:r>
        <w:rPr>
          <w:rFonts w:hint="eastAsia"/>
        </w:rPr>
        <w:t>комментария</w:t>
      </w:r>
      <w:r>
        <w:t xml:space="preserve"> </w:t>
      </w:r>
      <w:r>
        <w:rPr>
          <w:rFonts w:hint="eastAsia"/>
        </w:rPr>
        <w:t>фразеологизма</w:t>
      </w:r>
    </w:p>
    <w:p w14:paraId="74E4D335" w14:textId="77777777" w:rsidR="00AB3FC9" w:rsidRDefault="00AB3FC9" w:rsidP="00AB3FC9"/>
    <w:p w14:paraId="098792EA" w14:textId="77777777" w:rsidR="00AB3FC9" w:rsidRDefault="00AB3FC9" w:rsidP="00AB3FC9">
      <w:r>
        <w:t xml:space="preserve">2.3. </w:t>
      </w:r>
      <w:r>
        <w:rPr>
          <w:rFonts w:hint="eastAsia"/>
        </w:rPr>
        <w:t>Национально</w:t>
      </w:r>
      <w:r>
        <w:t>-</w:t>
      </w:r>
      <w:r>
        <w:rPr>
          <w:rFonts w:hint="eastAsia"/>
        </w:rPr>
        <w:t>культурная</w:t>
      </w:r>
      <w:r>
        <w:t xml:space="preserve"> </w:t>
      </w:r>
      <w:r>
        <w:rPr>
          <w:rFonts w:hint="eastAsia"/>
        </w:rPr>
        <w:t>самобытность</w:t>
      </w:r>
      <w:r>
        <w:t xml:space="preserve"> </w:t>
      </w:r>
      <w:r>
        <w:rPr>
          <w:rFonts w:hint="eastAsia"/>
        </w:rPr>
        <w:t>фразеологизмов</w:t>
      </w:r>
      <w:r>
        <w:t xml:space="preserve"> </w:t>
      </w:r>
      <w:r>
        <w:rPr>
          <w:rFonts w:hint="eastAsia"/>
        </w:rPr>
        <w:t>русского</w:t>
      </w:r>
    </w:p>
    <w:p w14:paraId="311BDBD2" w14:textId="77777777" w:rsidR="00AB3FC9" w:rsidRDefault="00AB3FC9" w:rsidP="00AB3FC9"/>
    <w:p w14:paraId="14CCE5B4" w14:textId="77777777" w:rsidR="00AB3FC9" w:rsidRDefault="00AB3FC9" w:rsidP="00AB3FC9">
      <w:r>
        <w:rPr>
          <w:rFonts w:hint="eastAsia"/>
        </w:rPr>
        <w:t>и</w:t>
      </w:r>
      <w:r>
        <w:t xml:space="preserve"> </w:t>
      </w:r>
      <w:r>
        <w:rPr>
          <w:rFonts w:hint="eastAsia"/>
        </w:rPr>
        <w:t>французского</w:t>
      </w:r>
      <w:r>
        <w:t xml:space="preserve"> </w:t>
      </w:r>
      <w:r>
        <w:rPr>
          <w:rFonts w:hint="eastAsia"/>
        </w:rPr>
        <w:t>языков</w:t>
      </w:r>
      <w:r>
        <w:t xml:space="preserve">, </w:t>
      </w:r>
      <w:r>
        <w:rPr>
          <w:rFonts w:hint="eastAsia"/>
        </w:rPr>
        <w:t>восходящих</w:t>
      </w:r>
      <w:r>
        <w:t xml:space="preserve"> </w:t>
      </w:r>
      <w:r>
        <w:rPr>
          <w:rFonts w:hint="eastAsia"/>
        </w:rPr>
        <w:t>к</w:t>
      </w:r>
      <w:r>
        <w:t xml:space="preserve"> </w:t>
      </w:r>
      <w:r>
        <w:rPr>
          <w:rFonts w:hint="eastAsia"/>
        </w:rPr>
        <w:t>приметам</w:t>
      </w:r>
      <w:r>
        <w:t xml:space="preserve"> </w:t>
      </w:r>
      <w:r>
        <w:rPr>
          <w:rFonts w:hint="eastAsia"/>
        </w:rPr>
        <w:t>и</w:t>
      </w:r>
      <w:r>
        <w:t xml:space="preserve"> </w:t>
      </w:r>
      <w:r>
        <w:rPr>
          <w:rFonts w:hint="eastAsia"/>
        </w:rPr>
        <w:t>поверьям</w:t>
      </w:r>
    </w:p>
    <w:p w14:paraId="1394D8C6" w14:textId="77777777" w:rsidR="00AB3FC9" w:rsidRDefault="00AB3FC9" w:rsidP="00AB3FC9"/>
    <w:p w14:paraId="504CE81D" w14:textId="77777777" w:rsidR="00AB3FC9" w:rsidRDefault="00AB3FC9" w:rsidP="00AB3FC9">
      <w:r>
        <w:t xml:space="preserve">2.4. </w:t>
      </w:r>
      <w:r>
        <w:rPr>
          <w:rFonts w:hint="eastAsia"/>
        </w:rPr>
        <w:t>Выводы</w:t>
      </w:r>
      <w:r>
        <w:t xml:space="preserve"> </w:t>
      </w:r>
      <w:r>
        <w:rPr>
          <w:rFonts w:hint="eastAsia"/>
        </w:rPr>
        <w:t>по</w:t>
      </w:r>
      <w:r>
        <w:t xml:space="preserve"> </w:t>
      </w:r>
      <w:r>
        <w:rPr>
          <w:rFonts w:hint="eastAsia"/>
        </w:rPr>
        <w:t>главе</w:t>
      </w:r>
    </w:p>
    <w:p w14:paraId="3171859D" w14:textId="77777777" w:rsidR="00AB3FC9" w:rsidRDefault="00AB3FC9" w:rsidP="00AB3FC9"/>
    <w:p w14:paraId="6B1FB325" w14:textId="77777777" w:rsidR="00AB3FC9" w:rsidRDefault="00AB3FC9" w:rsidP="00AB3FC9">
      <w:r>
        <w:rPr>
          <w:rFonts w:hint="eastAsia"/>
        </w:rPr>
        <w:t>Глава</w:t>
      </w:r>
      <w:r>
        <w:t xml:space="preserve"> 3. </w:t>
      </w:r>
      <w:r>
        <w:rPr>
          <w:rFonts w:hint="eastAsia"/>
        </w:rPr>
        <w:t>Сопоставительное</w:t>
      </w:r>
      <w:r>
        <w:t xml:space="preserve"> </w:t>
      </w:r>
      <w:r>
        <w:rPr>
          <w:rFonts w:hint="eastAsia"/>
        </w:rPr>
        <w:t>описание</w:t>
      </w:r>
      <w:r>
        <w:t xml:space="preserve"> </w:t>
      </w:r>
      <w:r>
        <w:rPr>
          <w:rFonts w:hint="eastAsia"/>
        </w:rPr>
        <w:t>фразеологизмов</w:t>
      </w:r>
      <w:r>
        <w:t xml:space="preserve"> </w:t>
      </w:r>
      <w:r>
        <w:rPr>
          <w:rFonts w:hint="eastAsia"/>
        </w:rPr>
        <w:t>русского</w:t>
      </w:r>
    </w:p>
    <w:p w14:paraId="3A288DD9" w14:textId="77777777" w:rsidR="00AB3FC9" w:rsidRDefault="00AB3FC9" w:rsidP="00AB3FC9"/>
    <w:p w14:paraId="40D69DF7" w14:textId="77777777" w:rsidR="00AB3FC9" w:rsidRDefault="00AB3FC9" w:rsidP="00AB3FC9">
      <w:r>
        <w:rPr>
          <w:rFonts w:hint="eastAsia"/>
        </w:rPr>
        <w:t>и</w:t>
      </w:r>
      <w:r>
        <w:t xml:space="preserve"> </w:t>
      </w:r>
      <w:r>
        <w:rPr>
          <w:rFonts w:hint="eastAsia"/>
        </w:rPr>
        <w:t>французского</w:t>
      </w:r>
      <w:r>
        <w:t xml:space="preserve"> </w:t>
      </w:r>
      <w:r>
        <w:rPr>
          <w:rFonts w:hint="eastAsia"/>
        </w:rPr>
        <w:t>языков</w:t>
      </w:r>
      <w:r>
        <w:t xml:space="preserve">, </w:t>
      </w:r>
      <w:r>
        <w:rPr>
          <w:rFonts w:hint="eastAsia"/>
        </w:rPr>
        <w:t>содержащих</w:t>
      </w:r>
      <w:r>
        <w:t xml:space="preserve"> </w:t>
      </w:r>
      <w:r>
        <w:rPr>
          <w:rFonts w:hint="eastAsia"/>
        </w:rPr>
        <w:t>в</w:t>
      </w:r>
      <w:r>
        <w:t xml:space="preserve"> </w:t>
      </w:r>
      <w:r>
        <w:rPr>
          <w:rFonts w:hint="eastAsia"/>
        </w:rPr>
        <w:t>своей</w:t>
      </w:r>
      <w:r>
        <w:t xml:space="preserve"> </w:t>
      </w:r>
      <w:r>
        <w:rPr>
          <w:rFonts w:hint="eastAsia"/>
        </w:rPr>
        <w:t>семантике</w:t>
      </w:r>
      <w:r>
        <w:t xml:space="preserve"> </w:t>
      </w:r>
      <w:r>
        <w:rPr>
          <w:rFonts w:hint="eastAsia"/>
        </w:rPr>
        <w:t>приметы</w:t>
      </w:r>
      <w:r>
        <w:t xml:space="preserve"> </w:t>
      </w:r>
      <w:r>
        <w:rPr>
          <w:rFonts w:hint="eastAsia"/>
        </w:rPr>
        <w:t>и</w:t>
      </w:r>
      <w:r>
        <w:t xml:space="preserve"> </w:t>
      </w:r>
      <w:r>
        <w:rPr>
          <w:rFonts w:hint="eastAsia"/>
        </w:rPr>
        <w:t>поверья</w:t>
      </w:r>
    </w:p>
    <w:p w14:paraId="0476E84C" w14:textId="77777777" w:rsidR="00AB3FC9" w:rsidRDefault="00AB3FC9" w:rsidP="00AB3FC9"/>
    <w:p w14:paraId="60BA5DBC" w14:textId="77777777" w:rsidR="00AB3FC9" w:rsidRDefault="00AB3FC9" w:rsidP="00AB3FC9">
      <w:r>
        <w:t xml:space="preserve">3.1. </w:t>
      </w:r>
      <w:r>
        <w:rPr>
          <w:rFonts w:hint="eastAsia"/>
        </w:rPr>
        <w:t>Приметы</w:t>
      </w:r>
      <w:r>
        <w:t xml:space="preserve"> </w:t>
      </w:r>
      <w:r>
        <w:rPr>
          <w:rFonts w:hint="eastAsia"/>
        </w:rPr>
        <w:t>и</w:t>
      </w:r>
      <w:r>
        <w:t xml:space="preserve"> </w:t>
      </w:r>
      <w:r>
        <w:rPr>
          <w:rFonts w:hint="eastAsia"/>
        </w:rPr>
        <w:t>поверья</w:t>
      </w:r>
      <w:r>
        <w:t xml:space="preserve"> </w:t>
      </w:r>
      <w:r>
        <w:rPr>
          <w:rFonts w:hint="eastAsia"/>
        </w:rPr>
        <w:t>как</w:t>
      </w:r>
      <w:r>
        <w:t xml:space="preserve"> </w:t>
      </w:r>
      <w:r>
        <w:rPr>
          <w:rFonts w:hint="eastAsia"/>
        </w:rPr>
        <w:t>малые</w:t>
      </w:r>
      <w:r>
        <w:t xml:space="preserve"> </w:t>
      </w:r>
      <w:r>
        <w:rPr>
          <w:rFonts w:hint="eastAsia"/>
        </w:rPr>
        <w:t>жанры</w:t>
      </w:r>
      <w:r>
        <w:t xml:space="preserve"> </w:t>
      </w:r>
      <w:r>
        <w:rPr>
          <w:rFonts w:hint="eastAsia"/>
        </w:rPr>
        <w:t>народного</w:t>
      </w:r>
      <w:r>
        <w:t xml:space="preserve"> </w:t>
      </w:r>
      <w:r>
        <w:rPr>
          <w:rFonts w:hint="eastAsia"/>
        </w:rPr>
        <w:t>творчества</w:t>
      </w:r>
    </w:p>
    <w:p w14:paraId="68AAE2FD" w14:textId="77777777" w:rsidR="00AB3FC9" w:rsidRDefault="00AB3FC9" w:rsidP="00AB3FC9"/>
    <w:p w14:paraId="7ED3011D" w14:textId="77777777" w:rsidR="00AB3FC9" w:rsidRDefault="00AB3FC9" w:rsidP="00AB3FC9">
      <w:r>
        <w:lastRenderedPageBreak/>
        <w:t xml:space="preserve">3.2. </w:t>
      </w:r>
      <w:r>
        <w:rPr>
          <w:rFonts w:hint="eastAsia"/>
        </w:rPr>
        <w:t>Мифические</w:t>
      </w:r>
      <w:r>
        <w:t xml:space="preserve"> </w:t>
      </w:r>
      <w:r>
        <w:rPr>
          <w:rFonts w:hint="eastAsia"/>
        </w:rPr>
        <w:t>существа</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французском</w:t>
      </w:r>
      <w:r>
        <w:t xml:space="preserve"> </w:t>
      </w:r>
      <w:r>
        <w:rPr>
          <w:rFonts w:hint="eastAsia"/>
        </w:rPr>
        <w:t>языках</w:t>
      </w:r>
    </w:p>
    <w:p w14:paraId="7FDEA360" w14:textId="77777777" w:rsidR="00AB3FC9" w:rsidRDefault="00AB3FC9" w:rsidP="00AB3FC9"/>
    <w:p w14:paraId="1B2EA52B" w14:textId="77777777" w:rsidR="00AB3FC9" w:rsidRDefault="00AB3FC9" w:rsidP="00AB3FC9">
      <w:r>
        <w:t xml:space="preserve">3.2.1. </w:t>
      </w:r>
      <w:r>
        <w:rPr>
          <w:rFonts w:hint="eastAsia"/>
        </w:rPr>
        <w:t>Греко</w:t>
      </w:r>
      <w:r>
        <w:t>-</w:t>
      </w:r>
      <w:r>
        <w:rPr>
          <w:rFonts w:hint="eastAsia"/>
        </w:rPr>
        <w:t>римские</w:t>
      </w:r>
      <w:r>
        <w:t xml:space="preserve"> </w:t>
      </w:r>
      <w:r>
        <w:rPr>
          <w:rFonts w:hint="eastAsia"/>
        </w:rPr>
        <w:t>мифические</w:t>
      </w:r>
      <w:r>
        <w:t xml:space="preserve"> </w:t>
      </w:r>
      <w:r>
        <w:rPr>
          <w:rFonts w:hint="eastAsia"/>
        </w:rPr>
        <w:t>существа</w:t>
      </w:r>
    </w:p>
    <w:p w14:paraId="67832FDF" w14:textId="77777777" w:rsidR="00AB3FC9" w:rsidRDefault="00AB3FC9" w:rsidP="00AB3FC9"/>
    <w:p w14:paraId="2ED06244" w14:textId="77777777" w:rsidR="00AB3FC9" w:rsidRDefault="00AB3FC9" w:rsidP="00AB3FC9">
      <w:r>
        <w:t xml:space="preserve">3.2.2. </w:t>
      </w:r>
      <w:r>
        <w:rPr>
          <w:rFonts w:hint="eastAsia"/>
        </w:rPr>
        <w:t>Собственно</w:t>
      </w:r>
      <w:r>
        <w:t xml:space="preserve"> </w:t>
      </w:r>
      <w:r>
        <w:rPr>
          <w:rFonts w:hint="eastAsia"/>
        </w:rPr>
        <w:t>французские</w:t>
      </w:r>
      <w:r>
        <w:t xml:space="preserve"> </w:t>
      </w:r>
      <w:r>
        <w:rPr>
          <w:rFonts w:hint="eastAsia"/>
        </w:rPr>
        <w:t>сверхъестественные</w:t>
      </w:r>
      <w:r>
        <w:t xml:space="preserve"> </w:t>
      </w:r>
      <w:r>
        <w:rPr>
          <w:rFonts w:hint="eastAsia"/>
        </w:rPr>
        <w:t>существа</w:t>
      </w:r>
    </w:p>
    <w:p w14:paraId="0B56A5E5" w14:textId="77777777" w:rsidR="00AB3FC9" w:rsidRDefault="00AB3FC9" w:rsidP="00AB3FC9"/>
    <w:p w14:paraId="1626F7D8" w14:textId="77777777" w:rsidR="00AB3FC9" w:rsidRDefault="00AB3FC9" w:rsidP="00AB3FC9">
      <w:r>
        <w:t xml:space="preserve">3.2.3. </w:t>
      </w:r>
      <w:r>
        <w:rPr>
          <w:rFonts w:hint="eastAsia"/>
        </w:rPr>
        <w:t>Собственно</w:t>
      </w:r>
      <w:r>
        <w:t xml:space="preserve"> </w:t>
      </w:r>
      <w:r>
        <w:rPr>
          <w:rFonts w:hint="eastAsia"/>
        </w:rPr>
        <w:t>русские</w:t>
      </w:r>
      <w:r>
        <w:t xml:space="preserve"> </w:t>
      </w:r>
      <w:r>
        <w:rPr>
          <w:rFonts w:hint="eastAsia"/>
        </w:rPr>
        <w:t>сверхъестественные</w:t>
      </w:r>
      <w:r>
        <w:t xml:space="preserve"> </w:t>
      </w:r>
      <w:r>
        <w:rPr>
          <w:rFonts w:hint="eastAsia"/>
        </w:rPr>
        <w:t>существа</w:t>
      </w:r>
    </w:p>
    <w:p w14:paraId="6FFECF0A" w14:textId="77777777" w:rsidR="00AB3FC9" w:rsidRDefault="00AB3FC9" w:rsidP="00AB3FC9"/>
    <w:p w14:paraId="1D59ADF8" w14:textId="77777777" w:rsidR="00AB3FC9" w:rsidRDefault="00AB3FC9" w:rsidP="00AB3FC9">
      <w:r>
        <w:t xml:space="preserve">3.3. </w:t>
      </w:r>
      <w:r>
        <w:rPr>
          <w:rFonts w:hint="eastAsia"/>
        </w:rPr>
        <w:t>Русские</w:t>
      </w:r>
      <w:r>
        <w:t xml:space="preserve"> </w:t>
      </w:r>
      <w:r>
        <w:rPr>
          <w:rFonts w:hint="eastAsia"/>
        </w:rPr>
        <w:t>и</w:t>
      </w:r>
      <w:r>
        <w:t xml:space="preserve"> </w:t>
      </w:r>
      <w:r>
        <w:rPr>
          <w:rFonts w:hint="eastAsia"/>
        </w:rPr>
        <w:t>французские</w:t>
      </w:r>
      <w:r>
        <w:t xml:space="preserve"> </w:t>
      </w:r>
      <w:r>
        <w:rPr>
          <w:rFonts w:hint="eastAsia"/>
        </w:rPr>
        <w:t>фразеологизмы</w:t>
      </w:r>
      <w:r>
        <w:t xml:space="preserve">, </w:t>
      </w:r>
      <w:r>
        <w:rPr>
          <w:rFonts w:hint="eastAsia"/>
        </w:rPr>
        <w:t>восходящие</w:t>
      </w:r>
      <w:r>
        <w:t xml:space="preserve"> </w:t>
      </w:r>
      <w:r>
        <w:rPr>
          <w:rFonts w:hint="eastAsia"/>
        </w:rPr>
        <w:t>к</w:t>
      </w:r>
      <w:r>
        <w:t xml:space="preserve"> </w:t>
      </w:r>
      <w:r>
        <w:rPr>
          <w:rFonts w:hint="eastAsia"/>
        </w:rPr>
        <w:t>приметам</w:t>
      </w:r>
    </w:p>
    <w:p w14:paraId="1473B5F9" w14:textId="77777777" w:rsidR="00AB3FC9" w:rsidRDefault="00AB3FC9" w:rsidP="00AB3FC9"/>
    <w:p w14:paraId="3618D1BF" w14:textId="77777777" w:rsidR="00AB3FC9" w:rsidRDefault="00AB3FC9" w:rsidP="00AB3FC9">
      <w:r>
        <w:rPr>
          <w:rFonts w:hint="eastAsia"/>
        </w:rPr>
        <w:t>и</w:t>
      </w:r>
      <w:r>
        <w:t xml:space="preserve"> </w:t>
      </w:r>
      <w:r>
        <w:rPr>
          <w:rFonts w:hint="eastAsia"/>
        </w:rPr>
        <w:t>поверьям</w:t>
      </w:r>
    </w:p>
    <w:p w14:paraId="71336061" w14:textId="77777777" w:rsidR="00AB3FC9" w:rsidRDefault="00AB3FC9" w:rsidP="00AB3FC9"/>
    <w:p w14:paraId="5B055AD4" w14:textId="77777777" w:rsidR="00AB3FC9" w:rsidRDefault="00AB3FC9" w:rsidP="00AB3FC9">
      <w:r>
        <w:t xml:space="preserve">3.3.1. </w:t>
      </w:r>
      <w:r>
        <w:rPr>
          <w:rFonts w:hint="eastAsia"/>
        </w:rPr>
        <w:t>О</w:t>
      </w:r>
      <w:r>
        <w:t xml:space="preserve"> </w:t>
      </w:r>
      <w:r>
        <w:rPr>
          <w:rFonts w:hint="eastAsia"/>
        </w:rPr>
        <w:t>небесном</w:t>
      </w:r>
      <w:r>
        <w:t xml:space="preserve"> </w:t>
      </w:r>
      <w:r>
        <w:rPr>
          <w:rFonts w:hint="eastAsia"/>
        </w:rPr>
        <w:t>своде</w:t>
      </w:r>
      <w:r>
        <w:t xml:space="preserve">, </w:t>
      </w:r>
      <w:r>
        <w:rPr>
          <w:rFonts w:hint="eastAsia"/>
        </w:rPr>
        <w:t>небесных</w:t>
      </w:r>
      <w:r>
        <w:t xml:space="preserve"> </w:t>
      </w:r>
      <w:r>
        <w:rPr>
          <w:rFonts w:hint="eastAsia"/>
        </w:rPr>
        <w:t>телах</w:t>
      </w:r>
      <w:r>
        <w:t xml:space="preserve"> </w:t>
      </w:r>
      <w:r>
        <w:rPr>
          <w:rFonts w:hint="eastAsia"/>
        </w:rPr>
        <w:t>и</w:t>
      </w:r>
      <w:r>
        <w:t xml:space="preserve"> </w:t>
      </w:r>
      <w:r>
        <w:rPr>
          <w:rFonts w:hint="eastAsia"/>
        </w:rPr>
        <w:t>природных</w:t>
      </w:r>
      <w:r>
        <w:t xml:space="preserve"> </w:t>
      </w:r>
      <w:r>
        <w:rPr>
          <w:rFonts w:hint="eastAsia"/>
        </w:rPr>
        <w:t>явлениях</w:t>
      </w:r>
    </w:p>
    <w:p w14:paraId="777A5EF0" w14:textId="77777777" w:rsidR="00AB3FC9" w:rsidRDefault="00AB3FC9" w:rsidP="00AB3FC9"/>
    <w:p w14:paraId="2C991AEB" w14:textId="77777777" w:rsidR="00AB3FC9" w:rsidRDefault="00AB3FC9" w:rsidP="00AB3FC9">
      <w:r>
        <w:t xml:space="preserve">3.3.2. </w:t>
      </w:r>
      <w:r>
        <w:rPr>
          <w:rFonts w:hint="eastAsia"/>
        </w:rPr>
        <w:t>О</w:t>
      </w:r>
      <w:r>
        <w:t xml:space="preserve"> </w:t>
      </w:r>
      <w:r>
        <w:rPr>
          <w:rFonts w:hint="eastAsia"/>
        </w:rPr>
        <w:t>рождении</w:t>
      </w:r>
    </w:p>
    <w:p w14:paraId="08AA7B6C" w14:textId="77777777" w:rsidR="00AB3FC9" w:rsidRDefault="00AB3FC9" w:rsidP="00AB3FC9"/>
    <w:p w14:paraId="0F4D8DBE" w14:textId="77777777" w:rsidR="00AB3FC9" w:rsidRDefault="00AB3FC9" w:rsidP="00AB3FC9">
      <w:r>
        <w:t xml:space="preserve">3.3.3. </w:t>
      </w:r>
      <w:r>
        <w:rPr>
          <w:rFonts w:hint="eastAsia"/>
        </w:rPr>
        <w:t>О</w:t>
      </w:r>
      <w:r>
        <w:t xml:space="preserve"> </w:t>
      </w:r>
      <w:r>
        <w:rPr>
          <w:rFonts w:hint="eastAsia"/>
        </w:rPr>
        <w:t>земной</w:t>
      </w:r>
      <w:r>
        <w:t xml:space="preserve"> </w:t>
      </w:r>
      <w:r>
        <w:rPr>
          <w:rFonts w:hint="eastAsia"/>
        </w:rPr>
        <w:t>жизни</w:t>
      </w:r>
    </w:p>
    <w:p w14:paraId="2D436BA5" w14:textId="77777777" w:rsidR="00AB3FC9" w:rsidRDefault="00AB3FC9" w:rsidP="00AB3FC9"/>
    <w:p w14:paraId="0E856692" w14:textId="77777777" w:rsidR="00AB3FC9" w:rsidRDefault="00AB3FC9" w:rsidP="00AB3FC9">
      <w:r>
        <w:t xml:space="preserve">3.3.4. </w:t>
      </w:r>
      <w:r>
        <w:rPr>
          <w:rFonts w:hint="eastAsia"/>
        </w:rPr>
        <w:t>О</w:t>
      </w:r>
      <w:r>
        <w:t xml:space="preserve"> </w:t>
      </w:r>
      <w:r>
        <w:rPr>
          <w:rFonts w:hint="eastAsia"/>
        </w:rPr>
        <w:t>смерти</w:t>
      </w:r>
    </w:p>
    <w:p w14:paraId="2EBCA969" w14:textId="77777777" w:rsidR="00AB3FC9" w:rsidRDefault="00AB3FC9" w:rsidP="00AB3FC9"/>
    <w:p w14:paraId="16BBE7BB" w14:textId="77777777" w:rsidR="00AB3FC9" w:rsidRDefault="00AB3FC9" w:rsidP="00AB3FC9">
      <w:r>
        <w:t xml:space="preserve">3.3.5. </w:t>
      </w:r>
      <w:r>
        <w:rPr>
          <w:rFonts w:hint="eastAsia"/>
        </w:rPr>
        <w:t>О</w:t>
      </w:r>
      <w:r>
        <w:t xml:space="preserve"> </w:t>
      </w:r>
      <w:r>
        <w:rPr>
          <w:rFonts w:hint="eastAsia"/>
        </w:rPr>
        <w:t>жизни</w:t>
      </w:r>
      <w:r>
        <w:t xml:space="preserve"> </w:t>
      </w:r>
      <w:r>
        <w:rPr>
          <w:rFonts w:hint="eastAsia"/>
        </w:rPr>
        <w:t>после</w:t>
      </w:r>
      <w:r>
        <w:t xml:space="preserve"> </w:t>
      </w:r>
      <w:r>
        <w:rPr>
          <w:rFonts w:hint="eastAsia"/>
        </w:rPr>
        <w:t>смерти</w:t>
      </w:r>
    </w:p>
    <w:p w14:paraId="41B5A875" w14:textId="77777777" w:rsidR="00AB3FC9" w:rsidRDefault="00AB3FC9" w:rsidP="00AB3FC9"/>
    <w:p w14:paraId="710C5AD5" w14:textId="77777777" w:rsidR="00AB3FC9" w:rsidRDefault="00AB3FC9" w:rsidP="00AB3FC9">
      <w:r>
        <w:t xml:space="preserve">3.4. </w:t>
      </w:r>
      <w:r>
        <w:rPr>
          <w:rFonts w:hint="eastAsia"/>
        </w:rPr>
        <w:t>Выводы</w:t>
      </w:r>
      <w:r>
        <w:t xml:space="preserve"> </w:t>
      </w:r>
      <w:r>
        <w:rPr>
          <w:rFonts w:hint="eastAsia"/>
        </w:rPr>
        <w:t>по</w:t>
      </w:r>
      <w:r>
        <w:t xml:space="preserve"> </w:t>
      </w:r>
      <w:r>
        <w:rPr>
          <w:rFonts w:hint="eastAsia"/>
        </w:rPr>
        <w:t>главе</w:t>
      </w:r>
    </w:p>
    <w:p w14:paraId="02057E6A" w14:textId="77777777" w:rsidR="00AB3FC9" w:rsidRDefault="00AB3FC9" w:rsidP="00AB3FC9"/>
    <w:p w14:paraId="27CF64AD" w14:textId="77777777" w:rsidR="00AB3FC9" w:rsidRDefault="00AB3FC9" w:rsidP="00AB3FC9">
      <w:r>
        <w:rPr>
          <w:rFonts w:hint="eastAsia"/>
        </w:rPr>
        <w:t>Заключение</w:t>
      </w:r>
    </w:p>
    <w:p w14:paraId="5A561538" w14:textId="77777777" w:rsidR="00AB3FC9" w:rsidRDefault="00AB3FC9" w:rsidP="00AB3FC9"/>
    <w:p w14:paraId="3378E40E" w14:textId="77777777" w:rsidR="00AB3FC9" w:rsidRDefault="00AB3FC9" w:rsidP="00AB3FC9">
      <w:r>
        <w:rPr>
          <w:rFonts w:hint="eastAsia"/>
        </w:rPr>
        <w:t>Список</w:t>
      </w:r>
      <w:r>
        <w:t xml:space="preserve"> </w:t>
      </w:r>
      <w:r>
        <w:rPr>
          <w:rFonts w:hint="eastAsia"/>
        </w:rPr>
        <w:t>литературы</w:t>
      </w:r>
    </w:p>
    <w:p w14:paraId="3FD1B757" w14:textId="77777777" w:rsidR="00AB3FC9" w:rsidRDefault="00AB3FC9" w:rsidP="00AB3FC9"/>
    <w:p w14:paraId="6B735EAB" w14:textId="77777777" w:rsidR="00AB3FC9" w:rsidRDefault="00AB3FC9" w:rsidP="00AB3FC9">
      <w:r>
        <w:rPr>
          <w:rFonts w:hint="eastAsia"/>
        </w:rPr>
        <w:t>Лексикографические</w:t>
      </w:r>
      <w:r>
        <w:t xml:space="preserve"> </w:t>
      </w:r>
      <w:r>
        <w:rPr>
          <w:rFonts w:hint="eastAsia"/>
        </w:rPr>
        <w:t>источники</w:t>
      </w:r>
    </w:p>
    <w:p w14:paraId="4403ACB3" w14:textId="77777777" w:rsidR="00AB3FC9" w:rsidRDefault="00AB3FC9" w:rsidP="00AB3FC9"/>
    <w:p w14:paraId="581E5FD4" w14:textId="5C051C21" w:rsidR="00AB3FC9" w:rsidRPr="00AB3FC9" w:rsidRDefault="00AB3FC9" w:rsidP="00AB3FC9">
      <w:r>
        <w:rPr>
          <w:rFonts w:hint="eastAsia"/>
        </w:rPr>
        <w:t>Приложение</w:t>
      </w:r>
      <w:r>
        <w:t xml:space="preserve">. </w:t>
      </w:r>
      <w:r>
        <w:rPr>
          <w:rFonts w:hint="eastAsia"/>
        </w:rPr>
        <w:t>Межъязыковые</w:t>
      </w:r>
      <w:r>
        <w:t xml:space="preserve"> </w:t>
      </w:r>
      <w:r>
        <w:rPr>
          <w:rFonts w:hint="eastAsia"/>
        </w:rPr>
        <w:t>эквиваленты</w:t>
      </w:r>
      <w:r>
        <w:t xml:space="preserve"> </w:t>
      </w:r>
      <w:r>
        <w:rPr>
          <w:rFonts w:hint="eastAsia"/>
        </w:rPr>
        <w:t>фразеологизмов</w:t>
      </w:r>
      <w:r>
        <w:t xml:space="preserve"> </w:t>
      </w:r>
      <w:r>
        <w:rPr>
          <w:rFonts w:hint="eastAsia"/>
        </w:rPr>
        <w:t>французского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содержащих</w:t>
      </w:r>
      <w:r>
        <w:t xml:space="preserve"> </w:t>
      </w:r>
      <w:r>
        <w:rPr>
          <w:rFonts w:hint="eastAsia"/>
        </w:rPr>
        <w:t>в</w:t>
      </w:r>
      <w:r>
        <w:t xml:space="preserve"> </w:t>
      </w:r>
      <w:r>
        <w:rPr>
          <w:rFonts w:hint="eastAsia"/>
        </w:rPr>
        <w:t>своей</w:t>
      </w:r>
      <w:r>
        <w:t xml:space="preserve"> </w:t>
      </w:r>
      <w:r>
        <w:rPr>
          <w:rFonts w:hint="eastAsia"/>
        </w:rPr>
        <w:t>семантике</w:t>
      </w:r>
      <w:r>
        <w:t xml:space="preserve"> </w:t>
      </w:r>
      <w:r>
        <w:rPr>
          <w:rFonts w:hint="eastAsia"/>
        </w:rPr>
        <w:t>приметы</w:t>
      </w:r>
      <w:r>
        <w:t xml:space="preserve"> </w:t>
      </w:r>
      <w:r>
        <w:rPr>
          <w:rFonts w:hint="eastAsia"/>
        </w:rPr>
        <w:t>и</w:t>
      </w:r>
      <w:r>
        <w:t xml:space="preserve"> </w:t>
      </w:r>
      <w:r>
        <w:rPr>
          <w:rFonts w:hint="eastAsia"/>
        </w:rPr>
        <w:t>поверья</w:t>
      </w:r>
    </w:p>
    <w:sectPr w:rsidR="00AB3FC9" w:rsidRPr="00AB3FC9" w:rsidSect="0073531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05A0" w14:textId="77777777" w:rsidR="0073531E" w:rsidRDefault="0073531E">
      <w:pPr>
        <w:spacing w:after="0" w:line="240" w:lineRule="auto"/>
      </w:pPr>
      <w:r>
        <w:separator/>
      </w:r>
    </w:p>
  </w:endnote>
  <w:endnote w:type="continuationSeparator" w:id="0">
    <w:p w14:paraId="5FFA8029" w14:textId="77777777" w:rsidR="0073531E" w:rsidRDefault="0073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0796" w14:textId="77777777" w:rsidR="0073531E" w:rsidRDefault="0073531E"/>
    <w:p w14:paraId="5F46AEB3" w14:textId="77777777" w:rsidR="0073531E" w:rsidRDefault="0073531E"/>
    <w:p w14:paraId="35A9057C" w14:textId="77777777" w:rsidR="0073531E" w:rsidRDefault="0073531E"/>
    <w:p w14:paraId="30443493" w14:textId="77777777" w:rsidR="0073531E" w:rsidRDefault="0073531E"/>
    <w:p w14:paraId="43A1ACAA" w14:textId="77777777" w:rsidR="0073531E" w:rsidRDefault="0073531E"/>
    <w:p w14:paraId="2C69D79E" w14:textId="77777777" w:rsidR="0073531E" w:rsidRDefault="0073531E"/>
    <w:p w14:paraId="7381846A" w14:textId="77777777" w:rsidR="0073531E" w:rsidRDefault="0073531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3D0140" wp14:editId="0865DF4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447C" w14:textId="77777777" w:rsidR="0073531E" w:rsidRDefault="007353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D014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5EB447C" w14:textId="77777777" w:rsidR="0073531E" w:rsidRDefault="007353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C1C34E" w14:textId="77777777" w:rsidR="0073531E" w:rsidRDefault="0073531E"/>
    <w:p w14:paraId="066E574A" w14:textId="77777777" w:rsidR="0073531E" w:rsidRDefault="0073531E"/>
    <w:p w14:paraId="52175E17" w14:textId="77777777" w:rsidR="0073531E" w:rsidRDefault="0073531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7325C69" wp14:editId="721010E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111A" w14:textId="77777777" w:rsidR="0073531E" w:rsidRDefault="0073531E"/>
                          <w:p w14:paraId="3978CDDD" w14:textId="77777777" w:rsidR="0073531E" w:rsidRDefault="007353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325C6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8C111A" w14:textId="77777777" w:rsidR="0073531E" w:rsidRDefault="0073531E"/>
                    <w:p w14:paraId="3978CDDD" w14:textId="77777777" w:rsidR="0073531E" w:rsidRDefault="007353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8178A3" w14:textId="77777777" w:rsidR="0073531E" w:rsidRDefault="0073531E"/>
    <w:p w14:paraId="32FDEEB7" w14:textId="77777777" w:rsidR="0073531E" w:rsidRDefault="0073531E">
      <w:pPr>
        <w:rPr>
          <w:sz w:val="2"/>
          <w:szCs w:val="2"/>
        </w:rPr>
      </w:pPr>
    </w:p>
    <w:p w14:paraId="52BBB2BA" w14:textId="77777777" w:rsidR="0073531E" w:rsidRDefault="0073531E"/>
    <w:p w14:paraId="05C47805" w14:textId="77777777" w:rsidR="0073531E" w:rsidRDefault="0073531E">
      <w:pPr>
        <w:spacing w:after="0" w:line="240" w:lineRule="auto"/>
      </w:pPr>
    </w:p>
  </w:footnote>
  <w:footnote w:type="continuationSeparator" w:id="0">
    <w:p w14:paraId="559D780D" w14:textId="77777777" w:rsidR="0073531E" w:rsidRDefault="0073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1E"/>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50665</TotalTime>
  <Pages>4</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520</cp:revision>
  <cp:lastPrinted>2009-02-06T05:36:00Z</cp:lastPrinted>
  <dcterms:created xsi:type="dcterms:W3CDTF">2024-01-07T13:43:00Z</dcterms:created>
  <dcterms:modified xsi:type="dcterms:W3CDTF">2024-03-27T14:50:00Z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