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A51F" w14:textId="6CB78820" w:rsidR="00661AD3" w:rsidRDefault="00A5179E" w:rsidP="00A5179E">
      <w:r w:rsidRPr="00A5179E">
        <w:rPr>
          <w:rFonts w:hint="eastAsia"/>
        </w:rPr>
        <w:t>Сорокина</w:t>
      </w:r>
      <w:r w:rsidRPr="00A5179E">
        <w:t xml:space="preserve"> </w:t>
      </w:r>
      <w:r w:rsidRPr="00A5179E">
        <w:rPr>
          <w:rFonts w:hint="eastAsia"/>
        </w:rPr>
        <w:t>Людмила</w:t>
      </w:r>
      <w:r w:rsidRPr="00A5179E">
        <w:t xml:space="preserve"> </w:t>
      </w:r>
      <w:r w:rsidRPr="00A5179E">
        <w:rPr>
          <w:rFonts w:hint="eastAsia"/>
        </w:rPr>
        <w:t>Сергеевна</w:t>
      </w:r>
      <w:r>
        <w:t xml:space="preserve"> </w:t>
      </w:r>
      <w:r w:rsidRPr="00A5179E">
        <w:rPr>
          <w:rFonts w:hint="eastAsia"/>
        </w:rPr>
        <w:t>Языковая</w:t>
      </w:r>
      <w:r w:rsidRPr="00A5179E">
        <w:t xml:space="preserve"> </w:t>
      </w:r>
      <w:r w:rsidRPr="00A5179E">
        <w:rPr>
          <w:rFonts w:hint="eastAsia"/>
        </w:rPr>
        <w:t>личность</w:t>
      </w:r>
      <w:r w:rsidRPr="00A5179E">
        <w:t xml:space="preserve"> </w:t>
      </w:r>
      <w:r w:rsidRPr="00A5179E">
        <w:rPr>
          <w:rFonts w:hint="eastAsia"/>
        </w:rPr>
        <w:t>Святейшего</w:t>
      </w:r>
      <w:r w:rsidRPr="00A5179E">
        <w:t xml:space="preserve"> </w:t>
      </w:r>
      <w:r w:rsidRPr="00A5179E">
        <w:rPr>
          <w:rFonts w:hint="eastAsia"/>
        </w:rPr>
        <w:t>Патриарха</w:t>
      </w:r>
      <w:r w:rsidRPr="00A5179E">
        <w:t xml:space="preserve"> </w:t>
      </w:r>
      <w:r w:rsidRPr="00A5179E">
        <w:rPr>
          <w:rFonts w:hint="eastAsia"/>
        </w:rPr>
        <w:t>Кирилла</w:t>
      </w:r>
      <w:r w:rsidRPr="00A5179E">
        <w:t xml:space="preserve">: </w:t>
      </w:r>
      <w:r w:rsidRPr="00A5179E">
        <w:rPr>
          <w:rFonts w:hint="eastAsia"/>
        </w:rPr>
        <w:t>сопоставительный</w:t>
      </w:r>
      <w:r w:rsidRPr="00A5179E">
        <w:t xml:space="preserve"> </w:t>
      </w:r>
      <w:r w:rsidRPr="00A5179E">
        <w:rPr>
          <w:rFonts w:hint="eastAsia"/>
        </w:rPr>
        <w:t>анализ</w:t>
      </w:r>
      <w:r w:rsidRPr="00A5179E">
        <w:t xml:space="preserve"> </w:t>
      </w:r>
      <w:r w:rsidRPr="00A5179E">
        <w:rPr>
          <w:rFonts w:hint="eastAsia"/>
        </w:rPr>
        <w:t>текстов</w:t>
      </w:r>
      <w:r w:rsidRPr="00A5179E">
        <w:t xml:space="preserve"> </w:t>
      </w:r>
      <w:r w:rsidRPr="00A5179E">
        <w:rPr>
          <w:rFonts w:hint="eastAsia"/>
        </w:rPr>
        <w:t>проповедей</w:t>
      </w:r>
      <w:r w:rsidRPr="00A5179E">
        <w:t xml:space="preserve"> </w:t>
      </w:r>
      <w:r w:rsidRPr="00A5179E">
        <w:rPr>
          <w:rFonts w:hint="eastAsia"/>
        </w:rPr>
        <w:t>на</w:t>
      </w:r>
      <w:r w:rsidRPr="00A5179E">
        <w:t xml:space="preserve"> </w:t>
      </w:r>
      <w:r w:rsidRPr="00A5179E">
        <w:rPr>
          <w:rFonts w:hint="eastAsia"/>
        </w:rPr>
        <w:t>русском</w:t>
      </w:r>
      <w:r w:rsidRPr="00A5179E">
        <w:t xml:space="preserve">, </w:t>
      </w:r>
      <w:r w:rsidRPr="00A5179E">
        <w:rPr>
          <w:rFonts w:hint="eastAsia"/>
        </w:rPr>
        <w:t>английском</w:t>
      </w:r>
      <w:r w:rsidRPr="00A5179E">
        <w:t xml:space="preserve"> </w:t>
      </w:r>
      <w:r w:rsidRPr="00A5179E">
        <w:rPr>
          <w:rFonts w:hint="eastAsia"/>
        </w:rPr>
        <w:t>и</w:t>
      </w:r>
      <w:r w:rsidRPr="00A5179E">
        <w:t xml:space="preserve"> </w:t>
      </w:r>
      <w:r w:rsidRPr="00A5179E">
        <w:rPr>
          <w:rFonts w:hint="eastAsia"/>
        </w:rPr>
        <w:t>французском</w:t>
      </w:r>
      <w:r w:rsidRPr="00A5179E">
        <w:t xml:space="preserve"> </w:t>
      </w:r>
      <w:r w:rsidRPr="00A5179E">
        <w:rPr>
          <w:rFonts w:hint="eastAsia"/>
        </w:rPr>
        <w:t>языках</w:t>
      </w:r>
    </w:p>
    <w:p w14:paraId="7E5FE02F" w14:textId="77777777" w:rsidR="00A5179E" w:rsidRDefault="00A5179E" w:rsidP="00A5179E">
      <w:r>
        <w:rPr>
          <w:rFonts w:hint="eastAsia"/>
        </w:rPr>
        <w:t>ОГЛАВЛЕНИЕ</w:t>
      </w:r>
      <w:r>
        <w:t xml:space="preserve"> </w:t>
      </w:r>
      <w:r>
        <w:rPr>
          <w:rFonts w:hint="eastAsia"/>
        </w:rPr>
        <w:t>ДИССЕРТАЦИИ</w:t>
      </w:r>
    </w:p>
    <w:p w14:paraId="3F286A3A" w14:textId="77777777" w:rsidR="00A5179E" w:rsidRDefault="00A5179E" w:rsidP="00A5179E">
      <w:r>
        <w:rPr>
          <w:rFonts w:hint="eastAsia"/>
        </w:rPr>
        <w:t>кандидат</w:t>
      </w:r>
      <w:r>
        <w:t xml:space="preserve"> </w:t>
      </w:r>
      <w:r>
        <w:rPr>
          <w:rFonts w:hint="eastAsia"/>
        </w:rPr>
        <w:t>наук</w:t>
      </w:r>
      <w:r>
        <w:t xml:space="preserve"> </w:t>
      </w:r>
      <w:r>
        <w:rPr>
          <w:rFonts w:hint="eastAsia"/>
        </w:rPr>
        <w:t>Сорокина</w:t>
      </w:r>
      <w:r>
        <w:t xml:space="preserve"> </w:t>
      </w:r>
      <w:r>
        <w:rPr>
          <w:rFonts w:hint="eastAsia"/>
        </w:rPr>
        <w:t>Людмила</w:t>
      </w:r>
      <w:r>
        <w:t xml:space="preserve"> </w:t>
      </w:r>
      <w:r>
        <w:rPr>
          <w:rFonts w:hint="eastAsia"/>
        </w:rPr>
        <w:t>Сергеевна</w:t>
      </w:r>
    </w:p>
    <w:p w14:paraId="0C80165B" w14:textId="77777777" w:rsidR="00A5179E" w:rsidRDefault="00A5179E" w:rsidP="00A5179E">
      <w:r>
        <w:rPr>
          <w:rFonts w:hint="eastAsia"/>
        </w:rPr>
        <w:t>Введение</w:t>
      </w:r>
    </w:p>
    <w:p w14:paraId="28E64806" w14:textId="77777777" w:rsidR="00A5179E" w:rsidRDefault="00A5179E" w:rsidP="00A5179E"/>
    <w:p w14:paraId="2565D30A" w14:textId="77777777" w:rsidR="00A5179E" w:rsidRDefault="00A5179E" w:rsidP="00A5179E">
      <w:r>
        <w:rPr>
          <w:rFonts w:hint="eastAsia"/>
        </w:rPr>
        <w:t>Глава</w:t>
      </w:r>
      <w:r>
        <w:t xml:space="preserve"> 1. </w:t>
      </w:r>
      <w:r>
        <w:rPr>
          <w:rFonts w:hint="eastAsia"/>
        </w:rPr>
        <w:t>Образ</w:t>
      </w:r>
      <w:r>
        <w:t xml:space="preserve"> </w:t>
      </w:r>
      <w:r>
        <w:rPr>
          <w:rFonts w:hint="eastAsia"/>
        </w:rPr>
        <w:t>современного</w:t>
      </w:r>
      <w:r>
        <w:t xml:space="preserve"> </w:t>
      </w:r>
      <w:r>
        <w:rPr>
          <w:rFonts w:hint="eastAsia"/>
        </w:rPr>
        <w:t>ритора</w:t>
      </w:r>
      <w:r>
        <w:t>-</w:t>
      </w:r>
      <w:r>
        <w:rPr>
          <w:rFonts w:hint="eastAsia"/>
        </w:rPr>
        <w:t>проповедника</w:t>
      </w:r>
      <w:r>
        <w:t xml:space="preserve"> </w:t>
      </w:r>
      <w:r>
        <w:rPr>
          <w:rFonts w:hint="eastAsia"/>
        </w:rPr>
        <w:t>с</w:t>
      </w:r>
      <w:r>
        <w:t xml:space="preserve"> </w:t>
      </w:r>
      <w:r>
        <w:rPr>
          <w:rFonts w:hint="eastAsia"/>
        </w:rPr>
        <w:t>позиций</w:t>
      </w:r>
      <w:r>
        <w:t xml:space="preserve"> </w:t>
      </w:r>
      <w:r>
        <w:rPr>
          <w:rFonts w:hint="eastAsia"/>
        </w:rPr>
        <w:t>классической</w:t>
      </w:r>
      <w:r>
        <w:t xml:space="preserve"> </w:t>
      </w:r>
      <w:r>
        <w:rPr>
          <w:rFonts w:hint="eastAsia"/>
        </w:rPr>
        <w:t>риторики</w:t>
      </w:r>
    </w:p>
    <w:p w14:paraId="4E5DFDB3" w14:textId="77777777" w:rsidR="00A5179E" w:rsidRDefault="00A5179E" w:rsidP="00A5179E"/>
    <w:p w14:paraId="06DA986B" w14:textId="77777777" w:rsidR="00A5179E" w:rsidRDefault="00A5179E" w:rsidP="00A5179E">
      <w:r>
        <w:t xml:space="preserve">1.1. </w:t>
      </w:r>
      <w:r>
        <w:rPr>
          <w:rFonts w:hint="eastAsia"/>
        </w:rPr>
        <w:t>К</w:t>
      </w:r>
      <w:r>
        <w:t xml:space="preserve"> </w:t>
      </w:r>
      <w:r>
        <w:rPr>
          <w:rFonts w:hint="eastAsia"/>
        </w:rPr>
        <w:t>вопросу</w:t>
      </w:r>
      <w:r>
        <w:t xml:space="preserve"> </w:t>
      </w:r>
      <w:r>
        <w:rPr>
          <w:rFonts w:hint="eastAsia"/>
        </w:rPr>
        <w:t>о</w:t>
      </w:r>
      <w:r>
        <w:t xml:space="preserve"> </w:t>
      </w:r>
      <w:r>
        <w:rPr>
          <w:rFonts w:hint="eastAsia"/>
        </w:rPr>
        <w:t>понятии</w:t>
      </w:r>
      <w:r>
        <w:t xml:space="preserve"> </w:t>
      </w:r>
      <w:r>
        <w:rPr>
          <w:rFonts w:hint="eastAsia"/>
        </w:rPr>
        <w:t>«</w:t>
      </w:r>
      <w:r>
        <w:rPr>
          <w:rFonts w:hint="eastAsia"/>
        </w:rPr>
        <w:t>языковая</w:t>
      </w:r>
      <w:r>
        <w:t xml:space="preserve"> </w:t>
      </w:r>
      <w:r>
        <w:rPr>
          <w:rFonts w:hint="eastAsia"/>
        </w:rPr>
        <w:t>личность</w:t>
      </w:r>
      <w:r>
        <w:rPr>
          <w:rFonts w:hint="eastAsia"/>
        </w:rPr>
        <w:t>»</w:t>
      </w:r>
    </w:p>
    <w:p w14:paraId="0B15F2ED" w14:textId="77777777" w:rsidR="00A5179E" w:rsidRDefault="00A5179E" w:rsidP="00A5179E"/>
    <w:p w14:paraId="64152E76" w14:textId="77777777" w:rsidR="00A5179E" w:rsidRDefault="00A5179E" w:rsidP="00A5179E">
      <w:r>
        <w:t xml:space="preserve">1.2. </w:t>
      </w:r>
      <w:r>
        <w:rPr>
          <w:rFonts w:hint="eastAsia"/>
        </w:rPr>
        <w:t>Риторика</w:t>
      </w:r>
      <w:r>
        <w:t xml:space="preserve"> </w:t>
      </w:r>
      <w:r>
        <w:rPr>
          <w:rFonts w:hint="eastAsia"/>
        </w:rPr>
        <w:t>как</w:t>
      </w:r>
      <w:r>
        <w:t xml:space="preserve"> </w:t>
      </w:r>
      <w:r>
        <w:rPr>
          <w:rFonts w:hint="eastAsia"/>
        </w:rPr>
        <w:t>основа</w:t>
      </w:r>
      <w:r>
        <w:t xml:space="preserve"> </w:t>
      </w:r>
      <w:r>
        <w:rPr>
          <w:rFonts w:hint="eastAsia"/>
        </w:rPr>
        <w:t>гомилетической</w:t>
      </w:r>
      <w:r>
        <w:t xml:space="preserve"> </w:t>
      </w:r>
      <w:r>
        <w:rPr>
          <w:rFonts w:hint="eastAsia"/>
        </w:rPr>
        <w:t>практики</w:t>
      </w:r>
    </w:p>
    <w:p w14:paraId="1BA43FD5" w14:textId="77777777" w:rsidR="00A5179E" w:rsidRDefault="00A5179E" w:rsidP="00A5179E"/>
    <w:p w14:paraId="0731957D" w14:textId="77777777" w:rsidR="00A5179E" w:rsidRDefault="00A5179E" w:rsidP="00A5179E">
      <w:r>
        <w:t xml:space="preserve">1.2.1. </w:t>
      </w:r>
      <w:r>
        <w:rPr>
          <w:rFonts w:hint="eastAsia"/>
        </w:rPr>
        <w:t>Взаимосвязь</w:t>
      </w:r>
      <w:r>
        <w:t xml:space="preserve"> </w:t>
      </w:r>
      <w:r>
        <w:rPr>
          <w:rFonts w:hint="eastAsia"/>
        </w:rPr>
        <w:t>религии</w:t>
      </w:r>
      <w:r>
        <w:t xml:space="preserve"> </w:t>
      </w:r>
      <w:r>
        <w:rPr>
          <w:rFonts w:hint="eastAsia"/>
        </w:rPr>
        <w:t>и</w:t>
      </w:r>
      <w:r>
        <w:t xml:space="preserve"> </w:t>
      </w:r>
      <w:r>
        <w:rPr>
          <w:rFonts w:hint="eastAsia"/>
        </w:rPr>
        <w:t>науки</w:t>
      </w:r>
    </w:p>
    <w:p w14:paraId="14409E5A" w14:textId="77777777" w:rsidR="00A5179E" w:rsidRDefault="00A5179E" w:rsidP="00A5179E"/>
    <w:p w14:paraId="0E07902E" w14:textId="77777777" w:rsidR="00A5179E" w:rsidRDefault="00A5179E" w:rsidP="00A5179E">
      <w:r>
        <w:t xml:space="preserve">1.2.2. </w:t>
      </w:r>
      <w:r>
        <w:rPr>
          <w:rFonts w:hint="eastAsia"/>
        </w:rPr>
        <w:t>Риторика</w:t>
      </w:r>
      <w:r>
        <w:t xml:space="preserve"> </w:t>
      </w:r>
      <w:r>
        <w:rPr>
          <w:rFonts w:hint="eastAsia"/>
        </w:rPr>
        <w:t>и</w:t>
      </w:r>
      <w:r>
        <w:t xml:space="preserve"> </w:t>
      </w:r>
      <w:r>
        <w:rPr>
          <w:rFonts w:hint="eastAsia"/>
        </w:rPr>
        <w:t>гомилетика</w:t>
      </w:r>
      <w:r>
        <w:t xml:space="preserve">: </w:t>
      </w:r>
      <w:r>
        <w:rPr>
          <w:rFonts w:hint="eastAsia"/>
        </w:rPr>
        <w:t>история</w:t>
      </w:r>
      <w:r>
        <w:t xml:space="preserve"> </w:t>
      </w:r>
      <w:r>
        <w:rPr>
          <w:rFonts w:hint="eastAsia"/>
        </w:rPr>
        <w:t>взаимодействия</w:t>
      </w:r>
    </w:p>
    <w:p w14:paraId="5332F200" w14:textId="77777777" w:rsidR="00A5179E" w:rsidRDefault="00A5179E" w:rsidP="00A5179E"/>
    <w:p w14:paraId="647ADA2A" w14:textId="77777777" w:rsidR="00A5179E" w:rsidRDefault="00A5179E" w:rsidP="00A5179E">
      <w:r>
        <w:t xml:space="preserve">1.3. </w:t>
      </w:r>
      <w:r>
        <w:rPr>
          <w:rFonts w:hint="eastAsia"/>
        </w:rPr>
        <w:t>Риторический</w:t>
      </w:r>
      <w:r>
        <w:t xml:space="preserve"> </w:t>
      </w:r>
      <w:r>
        <w:rPr>
          <w:rFonts w:hint="eastAsia"/>
        </w:rPr>
        <w:t>модус</w:t>
      </w:r>
      <w:r>
        <w:t xml:space="preserve"> </w:t>
      </w:r>
      <w:r>
        <w:rPr>
          <w:rFonts w:hint="eastAsia"/>
        </w:rPr>
        <w:t>речи</w:t>
      </w:r>
      <w:r>
        <w:t xml:space="preserve"> </w:t>
      </w:r>
      <w:r>
        <w:rPr>
          <w:rFonts w:hint="eastAsia"/>
        </w:rPr>
        <w:t>в</w:t>
      </w:r>
      <w:r>
        <w:t xml:space="preserve"> </w:t>
      </w:r>
      <w:r>
        <w:rPr>
          <w:rFonts w:hint="eastAsia"/>
        </w:rPr>
        <w:t>аспекте</w:t>
      </w:r>
      <w:r>
        <w:t xml:space="preserve"> </w:t>
      </w:r>
      <w:r>
        <w:rPr>
          <w:rFonts w:hint="eastAsia"/>
        </w:rPr>
        <w:t>теории</w:t>
      </w:r>
      <w:r>
        <w:t xml:space="preserve"> </w:t>
      </w:r>
      <w:r>
        <w:rPr>
          <w:rFonts w:hint="eastAsia"/>
        </w:rPr>
        <w:t>аргументации</w:t>
      </w:r>
    </w:p>
    <w:p w14:paraId="58107A3D" w14:textId="77777777" w:rsidR="00A5179E" w:rsidRDefault="00A5179E" w:rsidP="00A5179E"/>
    <w:p w14:paraId="0B2E4F1B" w14:textId="77777777" w:rsidR="00A5179E" w:rsidRDefault="00A5179E" w:rsidP="00A5179E">
      <w:r>
        <w:t xml:space="preserve">1.3.1 </w:t>
      </w:r>
      <w:r>
        <w:rPr>
          <w:rFonts w:hint="eastAsia"/>
        </w:rPr>
        <w:t>Образ</w:t>
      </w:r>
      <w:r>
        <w:t xml:space="preserve"> </w:t>
      </w:r>
      <w:r>
        <w:rPr>
          <w:rFonts w:hint="eastAsia"/>
        </w:rPr>
        <w:t>ритора</w:t>
      </w:r>
      <w:r>
        <w:t xml:space="preserve"> </w:t>
      </w:r>
      <w:r>
        <w:rPr>
          <w:rFonts w:hint="eastAsia"/>
        </w:rPr>
        <w:t>сквозь</w:t>
      </w:r>
      <w:r>
        <w:t xml:space="preserve"> </w:t>
      </w:r>
      <w:r>
        <w:rPr>
          <w:rFonts w:hint="eastAsia"/>
        </w:rPr>
        <w:t>призму</w:t>
      </w:r>
      <w:r>
        <w:t xml:space="preserve"> </w:t>
      </w:r>
      <w:r>
        <w:rPr>
          <w:rFonts w:hint="eastAsia"/>
        </w:rPr>
        <w:t>риторической</w:t>
      </w:r>
      <w:r>
        <w:t xml:space="preserve"> </w:t>
      </w:r>
      <w:r>
        <w:rPr>
          <w:rFonts w:hint="eastAsia"/>
        </w:rPr>
        <w:t>триады</w:t>
      </w:r>
    </w:p>
    <w:p w14:paraId="0A9D633A" w14:textId="77777777" w:rsidR="00A5179E" w:rsidRDefault="00A5179E" w:rsidP="00A5179E"/>
    <w:p w14:paraId="52F4662F" w14:textId="77777777" w:rsidR="00A5179E" w:rsidRDefault="00A5179E" w:rsidP="00A5179E">
      <w:r>
        <w:t xml:space="preserve">1.3.2. </w:t>
      </w:r>
      <w:r>
        <w:rPr>
          <w:rFonts w:hint="eastAsia"/>
        </w:rPr>
        <w:t>Основные</w:t>
      </w:r>
      <w:r>
        <w:t xml:space="preserve"> </w:t>
      </w:r>
      <w:r>
        <w:rPr>
          <w:rFonts w:hint="eastAsia"/>
        </w:rPr>
        <w:t>категории</w:t>
      </w:r>
      <w:r>
        <w:t xml:space="preserve"> </w:t>
      </w:r>
      <w:r>
        <w:rPr>
          <w:rFonts w:hint="eastAsia"/>
        </w:rPr>
        <w:t>риторической</w:t>
      </w:r>
      <w:r>
        <w:t xml:space="preserve"> </w:t>
      </w:r>
      <w:r>
        <w:rPr>
          <w:rFonts w:hint="eastAsia"/>
        </w:rPr>
        <w:t>аргументации</w:t>
      </w:r>
    </w:p>
    <w:p w14:paraId="0501092C" w14:textId="77777777" w:rsidR="00A5179E" w:rsidRDefault="00A5179E" w:rsidP="00A5179E"/>
    <w:p w14:paraId="13C98646" w14:textId="77777777" w:rsidR="00A5179E" w:rsidRDefault="00A5179E" w:rsidP="00A5179E">
      <w:r>
        <w:t xml:space="preserve">1.4. </w:t>
      </w:r>
      <w:r>
        <w:rPr>
          <w:rFonts w:hint="eastAsia"/>
        </w:rPr>
        <w:t>Современная</w:t>
      </w:r>
      <w:r>
        <w:t xml:space="preserve"> </w:t>
      </w:r>
      <w:r>
        <w:rPr>
          <w:rFonts w:hint="eastAsia"/>
        </w:rPr>
        <w:t>проповедь</w:t>
      </w:r>
      <w:r>
        <w:t xml:space="preserve"> </w:t>
      </w:r>
      <w:r>
        <w:rPr>
          <w:rFonts w:hint="eastAsia"/>
        </w:rPr>
        <w:t>и</w:t>
      </w:r>
      <w:r>
        <w:t xml:space="preserve"> </w:t>
      </w:r>
      <w:r>
        <w:rPr>
          <w:rFonts w:hint="eastAsia"/>
        </w:rPr>
        <w:t>ее</w:t>
      </w:r>
      <w:r>
        <w:t xml:space="preserve"> </w:t>
      </w:r>
      <w:r>
        <w:rPr>
          <w:rFonts w:hint="eastAsia"/>
        </w:rPr>
        <w:t>жанровые</w:t>
      </w:r>
      <w:r>
        <w:t xml:space="preserve"> </w:t>
      </w:r>
      <w:r>
        <w:rPr>
          <w:rFonts w:hint="eastAsia"/>
        </w:rPr>
        <w:t>и</w:t>
      </w:r>
      <w:r>
        <w:t xml:space="preserve"> </w:t>
      </w:r>
      <w:r>
        <w:rPr>
          <w:rFonts w:hint="eastAsia"/>
        </w:rPr>
        <w:t>стилистические</w:t>
      </w:r>
      <w:r>
        <w:t xml:space="preserve"> </w:t>
      </w:r>
      <w:r>
        <w:rPr>
          <w:rFonts w:hint="eastAsia"/>
        </w:rPr>
        <w:t>особенности</w:t>
      </w:r>
    </w:p>
    <w:p w14:paraId="3530E221" w14:textId="77777777" w:rsidR="00A5179E" w:rsidRDefault="00A5179E" w:rsidP="00A5179E"/>
    <w:p w14:paraId="2F5FD665" w14:textId="77777777" w:rsidR="00A5179E" w:rsidRDefault="00A5179E" w:rsidP="00A5179E">
      <w:r>
        <w:t xml:space="preserve">1.5. </w:t>
      </w:r>
      <w:r>
        <w:rPr>
          <w:rFonts w:hint="eastAsia"/>
        </w:rPr>
        <w:t>Композиционно</w:t>
      </w:r>
      <w:r>
        <w:t>-</w:t>
      </w:r>
      <w:r>
        <w:rPr>
          <w:rFonts w:hint="eastAsia"/>
        </w:rPr>
        <w:t>тематическое</w:t>
      </w:r>
      <w:r>
        <w:t xml:space="preserve"> </w:t>
      </w:r>
      <w:r>
        <w:rPr>
          <w:rFonts w:hint="eastAsia"/>
        </w:rPr>
        <w:t>структурирование</w:t>
      </w:r>
      <w:r>
        <w:t xml:space="preserve"> </w:t>
      </w:r>
      <w:r>
        <w:rPr>
          <w:rFonts w:hint="eastAsia"/>
        </w:rPr>
        <w:t>сборников</w:t>
      </w:r>
      <w:r>
        <w:t xml:space="preserve"> </w:t>
      </w:r>
      <w:r>
        <w:rPr>
          <w:rFonts w:hint="eastAsia"/>
        </w:rPr>
        <w:t>проповедей</w:t>
      </w:r>
      <w:r>
        <w:t>37</w:t>
      </w:r>
    </w:p>
    <w:p w14:paraId="0AB0A255" w14:textId="77777777" w:rsidR="00A5179E" w:rsidRDefault="00A5179E" w:rsidP="00A5179E"/>
    <w:p w14:paraId="35504EDA" w14:textId="77777777" w:rsidR="00A5179E" w:rsidRDefault="00A5179E" w:rsidP="00A5179E">
      <w:r>
        <w:t xml:space="preserve">1.5.1. </w:t>
      </w:r>
      <w:r>
        <w:rPr>
          <w:rFonts w:hint="eastAsia"/>
        </w:rPr>
        <w:t>Отражение</w:t>
      </w:r>
      <w:r>
        <w:t xml:space="preserve"> </w:t>
      </w:r>
      <w:r>
        <w:rPr>
          <w:rFonts w:hint="eastAsia"/>
        </w:rPr>
        <w:t>хронотопа</w:t>
      </w:r>
      <w:r>
        <w:t xml:space="preserve"> </w:t>
      </w:r>
      <w:r>
        <w:rPr>
          <w:rFonts w:hint="eastAsia"/>
        </w:rPr>
        <w:t>Великого</w:t>
      </w:r>
      <w:r>
        <w:t xml:space="preserve"> </w:t>
      </w:r>
      <w:r>
        <w:rPr>
          <w:rFonts w:hint="eastAsia"/>
        </w:rPr>
        <w:t>поста</w:t>
      </w:r>
      <w:r>
        <w:t xml:space="preserve"> </w:t>
      </w:r>
      <w:r>
        <w:rPr>
          <w:rFonts w:hint="eastAsia"/>
        </w:rPr>
        <w:t>в</w:t>
      </w:r>
      <w:r>
        <w:t xml:space="preserve"> </w:t>
      </w:r>
      <w:r>
        <w:rPr>
          <w:rFonts w:hint="eastAsia"/>
        </w:rPr>
        <w:t>оригинале</w:t>
      </w:r>
      <w:r>
        <w:t xml:space="preserve"> </w:t>
      </w:r>
      <w:r>
        <w:rPr>
          <w:rFonts w:hint="eastAsia"/>
        </w:rPr>
        <w:t>и</w:t>
      </w:r>
      <w:r>
        <w:t xml:space="preserve"> </w:t>
      </w:r>
      <w:r>
        <w:rPr>
          <w:rFonts w:hint="eastAsia"/>
        </w:rPr>
        <w:t>переводе</w:t>
      </w:r>
    </w:p>
    <w:p w14:paraId="64EDCEF8" w14:textId="77777777" w:rsidR="00A5179E" w:rsidRDefault="00A5179E" w:rsidP="00A5179E"/>
    <w:p w14:paraId="1229EEC4" w14:textId="77777777" w:rsidR="00A5179E" w:rsidRDefault="00A5179E" w:rsidP="00A5179E">
      <w:r>
        <w:t xml:space="preserve">1.5.2. </w:t>
      </w:r>
      <w:r>
        <w:rPr>
          <w:rFonts w:hint="eastAsia"/>
        </w:rPr>
        <w:t>Полифоничность</w:t>
      </w:r>
      <w:r>
        <w:t xml:space="preserve"> </w:t>
      </w:r>
      <w:r>
        <w:rPr>
          <w:rFonts w:hint="eastAsia"/>
        </w:rPr>
        <w:t>современной</w:t>
      </w:r>
      <w:r>
        <w:t xml:space="preserve"> </w:t>
      </w:r>
      <w:r>
        <w:rPr>
          <w:rFonts w:hint="eastAsia"/>
        </w:rPr>
        <w:t>проповеди</w:t>
      </w:r>
      <w:r>
        <w:t xml:space="preserve">: </w:t>
      </w:r>
      <w:r>
        <w:rPr>
          <w:rFonts w:hint="eastAsia"/>
        </w:rPr>
        <w:t>«</w:t>
      </w:r>
      <w:r>
        <w:rPr>
          <w:rFonts w:hint="eastAsia"/>
        </w:rPr>
        <w:t>Патриарх</w:t>
      </w:r>
      <w:r>
        <w:t xml:space="preserve"> </w:t>
      </w:r>
      <w:r>
        <w:rPr>
          <w:rFonts w:hint="eastAsia"/>
        </w:rPr>
        <w:t>Кирилл</w:t>
      </w:r>
      <w:r>
        <w:t xml:space="preserve">. </w:t>
      </w:r>
      <w:r>
        <w:rPr>
          <w:rFonts w:hint="eastAsia"/>
        </w:rPr>
        <w:t>Мысли</w:t>
      </w:r>
      <w:r>
        <w:t xml:space="preserve"> </w:t>
      </w:r>
      <w:r>
        <w:rPr>
          <w:rFonts w:hint="eastAsia"/>
        </w:rPr>
        <w:t>на</w:t>
      </w:r>
      <w:r>
        <w:t xml:space="preserve"> </w:t>
      </w:r>
      <w:r>
        <w:rPr>
          <w:rFonts w:hint="eastAsia"/>
        </w:rPr>
        <w:t>каждый</w:t>
      </w:r>
      <w:r>
        <w:t xml:space="preserve"> </w:t>
      </w:r>
      <w:r>
        <w:rPr>
          <w:rFonts w:hint="eastAsia"/>
        </w:rPr>
        <w:t>день</w:t>
      </w:r>
      <w:r>
        <w:t xml:space="preserve"> </w:t>
      </w:r>
      <w:r>
        <w:rPr>
          <w:rFonts w:hint="eastAsia"/>
        </w:rPr>
        <w:t>года</w:t>
      </w:r>
      <w:r>
        <w:rPr>
          <w:rFonts w:hint="eastAsia"/>
        </w:rPr>
        <w:t>»</w:t>
      </w:r>
    </w:p>
    <w:p w14:paraId="6DB9938A" w14:textId="77777777" w:rsidR="00A5179E" w:rsidRDefault="00A5179E" w:rsidP="00A5179E"/>
    <w:p w14:paraId="035E1A22" w14:textId="77777777" w:rsidR="00A5179E" w:rsidRDefault="00A5179E" w:rsidP="00A5179E">
      <w:r>
        <w:rPr>
          <w:rFonts w:hint="eastAsia"/>
        </w:rPr>
        <w:t>Выводы</w:t>
      </w:r>
      <w:r>
        <w:t xml:space="preserve"> </w:t>
      </w:r>
      <w:r>
        <w:rPr>
          <w:rFonts w:hint="eastAsia"/>
        </w:rPr>
        <w:t>по</w:t>
      </w:r>
      <w:r>
        <w:t xml:space="preserve"> </w:t>
      </w:r>
      <w:r>
        <w:rPr>
          <w:rFonts w:hint="eastAsia"/>
        </w:rPr>
        <w:t>главе</w:t>
      </w:r>
    </w:p>
    <w:p w14:paraId="4C1D4DB6" w14:textId="77777777" w:rsidR="00A5179E" w:rsidRDefault="00A5179E" w:rsidP="00A5179E"/>
    <w:p w14:paraId="1B3B2446" w14:textId="77777777" w:rsidR="00A5179E" w:rsidRDefault="00A5179E" w:rsidP="00A5179E">
      <w:r>
        <w:rPr>
          <w:rFonts w:hint="eastAsia"/>
        </w:rPr>
        <w:t>Глава</w:t>
      </w:r>
      <w:r>
        <w:t xml:space="preserve"> 2. </w:t>
      </w:r>
      <w:r>
        <w:rPr>
          <w:rFonts w:hint="eastAsia"/>
        </w:rPr>
        <w:t>Функционирование</w:t>
      </w:r>
      <w:r>
        <w:t xml:space="preserve"> </w:t>
      </w:r>
      <w:r>
        <w:rPr>
          <w:rFonts w:hint="eastAsia"/>
        </w:rPr>
        <w:t>фигур</w:t>
      </w:r>
      <w:r>
        <w:t xml:space="preserve"> </w:t>
      </w:r>
      <w:r>
        <w:rPr>
          <w:rFonts w:hint="eastAsia"/>
        </w:rPr>
        <w:t>мысли</w:t>
      </w:r>
      <w:r>
        <w:t xml:space="preserve"> </w:t>
      </w:r>
      <w:r>
        <w:rPr>
          <w:rFonts w:hint="eastAsia"/>
        </w:rPr>
        <w:t>в</w:t>
      </w:r>
      <w:r>
        <w:t xml:space="preserve"> </w:t>
      </w:r>
      <w:r>
        <w:rPr>
          <w:rFonts w:hint="eastAsia"/>
        </w:rPr>
        <w:t>тексте</w:t>
      </w:r>
      <w:r>
        <w:t xml:space="preserve"> </w:t>
      </w:r>
      <w:r>
        <w:rPr>
          <w:rFonts w:hint="eastAsia"/>
        </w:rPr>
        <w:t>современной</w:t>
      </w:r>
      <w:r>
        <w:t xml:space="preserve"> </w:t>
      </w:r>
      <w:r>
        <w:rPr>
          <w:rFonts w:hint="eastAsia"/>
        </w:rPr>
        <w:t>проповеди</w:t>
      </w:r>
      <w:r>
        <w:t xml:space="preserve">: </w:t>
      </w:r>
      <w:r>
        <w:rPr>
          <w:rFonts w:hint="eastAsia"/>
        </w:rPr>
        <w:t>оригинал</w:t>
      </w:r>
      <w:r>
        <w:t xml:space="preserve"> </w:t>
      </w:r>
      <w:r>
        <w:rPr>
          <w:rFonts w:hint="eastAsia"/>
        </w:rPr>
        <w:t>и</w:t>
      </w:r>
      <w:r>
        <w:t xml:space="preserve"> </w:t>
      </w:r>
      <w:r>
        <w:rPr>
          <w:rFonts w:hint="eastAsia"/>
        </w:rPr>
        <w:t>перевод</w:t>
      </w:r>
    </w:p>
    <w:p w14:paraId="46EB4D26" w14:textId="77777777" w:rsidR="00A5179E" w:rsidRDefault="00A5179E" w:rsidP="00A5179E"/>
    <w:p w14:paraId="4BFB7BBA" w14:textId="77777777" w:rsidR="00A5179E" w:rsidRDefault="00A5179E" w:rsidP="00A5179E">
      <w:r>
        <w:t xml:space="preserve">2.1. </w:t>
      </w:r>
      <w:r>
        <w:rPr>
          <w:rFonts w:hint="eastAsia"/>
        </w:rPr>
        <w:t>Классификация</w:t>
      </w:r>
      <w:r>
        <w:t xml:space="preserve"> </w:t>
      </w:r>
      <w:r>
        <w:rPr>
          <w:rFonts w:hint="eastAsia"/>
        </w:rPr>
        <w:t>фигур</w:t>
      </w:r>
      <w:r>
        <w:t xml:space="preserve"> </w:t>
      </w:r>
      <w:r>
        <w:rPr>
          <w:rFonts w:hint="eastAsia"/>
        </w:rPr>
        <w:t>мысли</w:t>
      </w:r>
    </w:p>
    <w:p w14:paraId="09C66F02" w14:textId="77777777" w:rsidR="00A5179E" w:rsidRDefault="00A5179E" w:rsidP="00A5179E"/>
    <w:p w14:paraId="1C9D4A70" w14:textId="77777777" w:rsidR="00A5179E" w:rsidRDefault="00A5179E" w:rsidP="00A5179E">
      <w:r>
        <w:t xml:space="preserve">2.2. </w:t>
      </w:r>
      <w:r>
        <w:rPr>
          <w:rFonts w:hint="eastAsia"/>
        </w:rPr>
        <w:t>Логические</w:t>
      </w:r>
      <w:r>
        <w:t xml:space="preserve"> </w:t>
      </w:r>
      <w:r>
        <w:rPr>
          <w:rFonts w:hint="eastAsia"/>
        </w:rPr>
        <w:t>фигуры</w:t>
      </w:r>
      <w:r>
        <w:t xml:space="preserve"> </w:t>
      </w:r>
      <w:r>
        <w:rPr>
          <w:rFonts w:hint="eastAsia"/>
        </w:rPr>
        <w:t>в</w:t>
      </w:r>
      <w:r>
        <w:t xml:space="preserve"> </w:t>
      </w:r>
      <w:r>
        <w:rPr>
          <w:rFonts w:hint="eastAsia"/>
        </w:rPr>
        <w:t>дискурсе</w:t>
      </w:r>
      <w:r>
        <w:t xml:space="preserve"> </w:t>
      </w:r>
      <w:r>
        <w:rPr>
          <w:rFonts w:hint="eastAsia"/>
        </w:rPr>
        <w:t>Святейшего</w:t>
      </w:r>
      <w:r>
        <w:t xml:space="preserve"> </w:t>
      </w:r>
      <w:r>
        <w:rPr>
          <w:rFonts w:hint="eastAsia"/>
        </w:rPr>
        <w:t>Патриарха</w:t>
      </w:r>
      <w:r>
        <w:t xml:space="preserve"> </w:t>
      </w:r>
      <w:r>
        <w:rPr>
          <w:rFonts w:hint="eastAsia"/>
        </w:rPr>
        <w:t>Кирилла</w:t>
      </w:r>
    </w:p>
    <w:p w14:paraId="593D72B1" w14:textId="77777777" w:rsidR="00A5179E" w:rsidRDefault="00A5179E" w:rsidP="00A5179E"/>
    <w:p w14:paraId="2565DF7F" w14:textId="77777777" w:rsidR="00A5179E" w:rsidRDefault="00A5179E" w:rsidP="00A5179E">
      <w:r>
        <w:t xml:space="preserve">2.3. </w:t>
      </w:r>
      <w:r>
        <w:rPr>
          <w:rFonts w:hint="eastAsia"/>
        </w:rPr>
        <w:t>Фигуры</w:t>
      </w:r>
      <w:r>
        <w:t xml:space="preserve"> </w:t>
      </w:r>
      <w:r>
        <w:rPr>
          <w:rFonts w:hint="eastAsia"/>
        </w:rPr>
        <w:t>повтора</w:t>
      </w:r>
    </w:p>
    <w:p w14:paraId="503BD3E4" w14:textId="77777777" w:rsidR="00A5179E" w:rsidRDefault="00A5179E" w:rsidP="00A5179E"/>
    <w:p w14:paraId="223CB9FB" w14:textId="77777777" w:rsidR="00A5179E" w:rsidRDefault="00A5179E" w:rsidP="00A5179E">
      <w:r>
        <w:t xml:space="preserve">2.4. </w:t>
      </w:r>
      <w:r>
        <w:rPr>
          <w:rFonts w:hint="eastAsia"/>
        </w:rPr>
        <w:t>Диалогические</w:t>
      </w:r>
      <w:r>
        <w:t xml:space="preserve"> </w:t>
      </w:r>
      <w:r>
        <w:rPr>
          <w:rFonts w:hint="eastAsia"/>
        </w:rPr>
        <w:t>фигуры</w:t>
      </w:r>
    </w:p>
    <w:p w14:paraId="0EB79818" w14:textId="77777777" w:rsidR="00A5179E" w:rsidRDefault="00A5179E" w:rsidP="00A5179E"/>
    <w:p w14:paraId="34529641" w14:textId="77777777" w:rsidR="00A5179E" w:rsidRDefault="00A5179E" w:rsidP="00A5179E">
      <w:r>
        <w:t xml:space="preserve">2.5. </w:t>
      </w:r>
      <w:r>
        <w:rPr>
          <w:rFonts w:hint="eastAsia"/>
        </w:rPr>
        <w:t>Топологические</w:t>
      </w:r>
      <w:r>
        <w:t xml:space="preserve"> </w:t>
      </w:r>
      <w:r>
        <w:rPr>
          <w:rFonts w:hint="eastAsia"/>
        </w:rPr>
        <w:t>фигуры</w:t>
      </w:r>
    </w:p>
    <w:p w14:paraId="5F5B04AB" w14:textId="77777777" w:rsidR="00A5179E" w:rsidRDefault="00A5179E" w:rsidP="00A5179E"/>
    <w:p w14:paraId="41CEF1C8" w14:textId="77777777" w:rsidR="00A5179E" w:rsidRDefault="00A5179E" w:rsidP="00A5179E">
      <w:r>
        <w:rPr>
          <w:rFonts w:hint="eastAsia"/>
        </w:rPr>
        <w:t>Выводы</w:t>
      </w:r>
      <w:r>
        <w:t xml:space="preserve"> </w:t>
      </w:r>
      <w:r>
        <w:rPr>
          <w:rFonts w:hint="eastAsia"/>
        </w:rPr>
        <w:t>по</w:t>
      </w:r>
      <w:r>
        <w:t xml:space="preserve"> </w:t>
      </w:r>
      <w:r>
        <w:rPr>
          <w:rFonts w:hint="eastAsia"/>
        </w:rPr>
        <w:t>главе</w:t>
      </w:r>
    </w:p>
    <w:p w14:paraId="3B1E6172" w14:textId="77777777" w:rsidR="00A5179E" w:rsidRDefault="00A5179E" w:rsidP="00A5179E"/>
    <w:p w14:paraId="178D1973" w14:textId="77777777" w:rsidR="00A5179E" w:rsidRDefault="00A5179E" w:rsidP="00A5179E">
      <w:r>
        <w:rPr>
          <w:rFonts w:hint="eastAsia"/>
        </w:rPr>
        <w:t>Глава</w:t>
      </w:r>
      <w:r>
        <w:t xml:space="preserve"> 3. </w:t>
      </w:r>
      <w:r>
        <w:rPr>
          <w:rFonts w:hint="eastAsia"/>
        </w:rPr>
        <w:t>Репрезентация</w:t>
      </w:r>
      <w:r>
        <w:t xml:space="preserve"> </w:t>
      </w:r>
      <w:r>
        <w:rPr>
          <w:rFonts w:hint="eastAsia"/>
        </w:rPr>
        <w:t>языковой</w:t>
      </w:r>
      <w:r>
        <w:t xml:space="preserve"> </w:t>
      </w:r>
      <w:r>
        <w:rPr>
          <w:rFonts w:hint="eastAsia"/>
        </w:rPr>
        <w:t>личности</w:t>
      </w:r>
      <w:r>
        <w:t xml:space="preserve"> </w:t>
      </w:r>
      <w:r>
        <w:rPr>
          <w:rFonts w:hint="eastAsia"/>
        </w:rPr>
        <w:t>Святейшего</w:t>
      </w:r>
      <w:r>
        <w:t xml:space="preserve"> </w:t>
      </w:r>
      <w:r>
        <w:rPr>
          <w:rFonts w:hint="eastAsia"/>
        </w:rPr>
        <w:t>Патриарха</w:t>
      </w:r>
      <w:r>
        <w:t xml:space="preserve"> </w:t>
      </w:r>
      <w:r>
        <w:rPr>
          <w:rFonts w:hint="eastAsia"/>
        </w:rPr>
        <w:t>Кирилла</w:t>
      </w:r>
      <w:r>
        <w:t xml:space="preserve">: </w:t>
      </w:r>
      <w:r>
        <w:rPr>
          <w:rFonts w:hint="eastAsia"/>
        </w:rPr>
        <w:t>трудности</w:t>
      </w:r>
      <w:r>
        <w:t xml:space="preserve"> </w:t>
      </w:r>
      <w:r>
        <w:rPr>
          <w:rFonts w:hint="eastAsia"/>
        </w:rPr>
        <w:t>перевода</w:t>
      </w:r>
    </w:p>
    <w:p w14:paraId="1B160BC0" w14:textId="77777777" w:rsidR="00A5179E" w:rsidRDefault="00A5179E" w:rsidP="00A5179E"/>
    <w:p w14:paraId="37CD765A" w14:textId="77777777" w:rsidR="00A5179E" w:rsidRDefault="00A5179E" w:rsidP="00A5179E">
      <w:r>
        <w:t xml:space="preserve">3.1. </w:t>
      </w:r>
      <w:r>
        <w:rPr>
          <w:rFonts w:hint="eastAsia"/>
        </w:rPr>
        <w:t>Язык</w:t>
      </w:r>
      <w:r>
        <w:t xml:space="preserve"> </w:t>
      </w:r>
      <w:r>
        <w:rPr>
          <w:rFonts w:hint="eastAsia"/>
        </w:rPr>
        <w:t>и</w:t>
      </w:r>
      <w:r>
        <w:t xml:space="preserve"> </w:t>
      </w:r>
      <w:r>
        <w:rPr>
          <w:rFonts w:hint="eastAsia"/>
        </w:rPr>
        <w:t>стиль</w:t>
      </w:r>
      <w:r>
        <w:t xml:space="preserve"> </w:t>
      </w:r>
      <w:r>
        <w:rPr>
          <w:rFonts w:hint="eastAsia"/>
        </w:rPr>
        <w:t>Святейшего</w:t>
      </w:r>
      <w:r>
        <w:t xml:space="preserve"> </w:t>
      </w:r>
      <w:r>
        <w:rPr>
          <w:rFonts w:hint="eastAsia"/>
        </w:rPr>
        <w:t>Патриарха</w:t>
      </w:r>
      <w:r>
        <w:t xml:space="preserve"> </w:t>
      </w:r>
      <w:r>
        <w:rPr>
          <w:rFonts w:hint="eastAsia"/>
        </w:rPr>
        <w:t>Кирилла</w:t>
      </w:r>
    </w:p>
    <w:p w14:paraId="60423DF9" w14:textId="77777777" w:rsidR="00A5179E" w:rsidRDefault="00A5179E" w:rsidP="00A5179E"/>
    <w:p w14:paraId="68506D25" w14:textId="77777777" w:rsidR="00A5179E" w:rsidRDefault="00A5179E" w:rsidP="00A5179E">
      <w:r>
        <w:t xml:space="preserve">3.2. </w:t>
      </w:r>
      <w:r>
        <w:rPr>
          <w:rFonts w:hint="eastAsia"/>
        </w:rPr>
        <w:t>Переводческие</w:t>
      </w:r>
      <w:r>
        <w:t xml:space="preserve"> </w:t>
      </w:r>
      <w:r>
        <w:rPr>
          <w:rFonts w:hint="eastAsia"/>
        </w:rPr>
        <w:t>трансформации</w:t>
      </w:r>
      <w:r>
        <w:t xml:space="preserve">: </w:t>
      </w:r>
      <w:r>
        <w:rPr>
          <w:rFonts w:hint="eastAsia"/>
        </w:rPr>
        <w:t>грамматический</w:t>
      </w:r>
      <w:r>
        <w:t xml:space="preserve">, </w:t>
      </w:r>
      <w:r>
        <w:rPr>
          <w:rFonts w:hint="eastAsia"/>
        </w:rPr>
        <w:t>лексический</w:t>
      </w:r>
      <w:r>
        <w:t xml:space="preserve"> </w:t>
      </w:r>
      <w:r>
        <w:rPr>
          <w:rFonts w:hint="eastAsia"/>
        </w:rPr>
        <w:t>и</w:t>
      </w:r>
      <w:r>
        <w:t xml:space="preserve"> </w:t>
      </w:r>
      <w:r>
        <w:rPr>
          <w:rFonts w:hint="eastAsia"/>
        </w:rPr>
        <w:t>стилистический</w:t>
      </w:r>
      <w:r>
        <w:t xml:space="preserve"> </w:t>
      </w:r>
      <w:r>
        <w:rPr>
          <w:rFonts w:hint="eastAsia"/>
        </w:rPr>
        <w:t>аспекты</w:t>
      </w:r>
    </w:p>
    <w:p w14:paraId="70780FA9" w14:textId="77777777" w:rsidR="00A5179E" w:rsidRDefault="00A5179E" w:rsidP="00A5179E"/>
    <w:p w14:paraId="48FDC3D3" w14:textId="77777777" w:rsidR="00A5179E" w:rsidRDefault="00A5179E" w:rsidP="00A5179E">
      <w:r>
        <w:lastRenderedPageBreak/>
        <w:t xml:space="preserve">3.2.1. </w:t>
      </w:r>
      <w:r>
        <w:rPr>
          <w:rFonts w:hint="eastAsia"/>
        </w:rPr>
        <w:t>К</w:t>
      </w:r>
      <w:r>
        <w:t xml:space="preserve"> </w:t>
      </w:r>
      <w:r>
        <w:rPr>
          <w:rFonts w:hint="eastAsia"/>
        </w:rPr>
        <w:t>вопросу</w:t>
      </w:r>
      <w:r>
        <w:t xml:space="preserve"> </w:t>
      </w:r>
      <w:r>
        <w:rPr>
          <w:rFonts w:hint="eastAsia"/>
        </w:rPr>
        <w:t>о</w:t>
      </w:r>
      <w:r>
        <w:t xml:space="preserve"> </w:t>
      </w:r>
      <w:r>
        <w:rPr>
          <w:rFonts w:hint="eastAsia"/>
        </w:rPr>
        <w:t>понятии</w:t>
      </w:r>
      <w:r>
        <w:t xml:space="preserve"> </w:t>
      </w:r>
      <w:r>
        <w:rPr>
          <w:rFonts w:hint="eastAsia"/>
        </w:rPr>
        <w:t>переводческой</w:t>
      </w:r>
      <w:r>
        <w:t xml:space="preserve"> </w:t>
      </w:r>
      <w:r>
        <w:rPr>
          <w:rFonts w:hint="eastAsia"/>
        </w:rPr>
        <w:t>трансформации</w:t>
      </w:r>
    </w:p>
    <w:p w14:paraId="4A4E5230" w14:textId="77777777" w:rsidR="00A5179E" w:rsidRDefault="00A5179E" w:rsidP="00A5179E"/>
    <w:p w14:paraId="39B3E1CA" w14:textId="77777777" w:rsidR="00A5179E" w:rsidRDefault="00A5179E" w:rsidP="00A5179E">
      <w:r>
        <w:t xml:space="preserve">3.2.2. </w:t>
      </w:r>
      <w:r>
        <w:rPr>
          <w:rFonts w:hint="eastAsia"/>
        </w:rPr>
        <w:t>Грамматические</w:t>
      </w:r>
      <w:r>
        <w:t xml:space="preserve"> </w:t>
      </w:r>
      <w:r>
        <w:rPr>
          <w:rFonts w:hint="eastAsia"/>
        </w:rPr>
        <w:t>трансформации</w:t>
      </w:r>
      <w:r>
        <w:t xml:space="preserve">: </w:t>
      </w:r>
      <w:r>
        <w:rPr>
          <w:rFonts w:hint="eastAsia"/>
        </w:rPr>
        <w:t>морфологический</w:t>
      </w:r>
      <w:r>
        <w:t xml:space="preserve"> </w:t>
      </w:r>
      <w:r>
        <w:rPr>
          <w:rFonts w:hint="eastAsia"/>
        </w:rPr>
        <w:t>и</w:t>
      </w:r>
      <w:r>
        <w:t xml:space="preserve"> </w:t>
      </w:r>
      <w:r>
        <w:rPr>
          <w:rFonts w:hint="eastAsia"/>
        </w:rPr>
        <w:t>синтаксический</w:t>
      </w:r>
      <w:r>
        <w:t xml:space="preserve"> </w:t>
      </w:r>
      <w:r>
        <w:rPr>
          <w:rFonts w:hint="eastAsia"/>
        </w:rPr>
        <w:t>уровни</w:t>
      </w:r>
    </w:p>
    <w:p w14:paraId="44E9E0DE" w14:textId="77777777" w:rsidR="00A5179E" w:rsidRDefault="00A5179E" w:rsidP="00A5179E"/>
    <w:p w14:paraId="5B64805C" w14:textId="77777777" w:rsidR="00A5179E" w:rsidRDefault="00A5179E" w:rsidP="00A5179E">
      <w:r>
        <w:t xml:space="preserve">3.2.3. </w:t>
      </w:r>
      <w:r>
        <w:rPr>
          <w:rFonts w:hint="eastAsia"/>
        </w:rPr>
        <w:t>Лексические</w:t>
      </w:r>
      <w:r>
        <w:t xml:space="preserve"> </w:t>
      </w:r>
      <w:r>
        <w:rPr>
          <w:rFonts w:hint="eastAsia"/>
        </w:rPr>
        <w:t>трансформации</w:t>
      </w:r>
    </w:p>
    <w:p w14:paraId="399D2FD9" w14:textId="77777777" w:rsidR="00A5179E" w:rsidRDefault="00A5179E" w:rsidP="00A5179E"/>
    <w:p w14:paraId="5E417D49" w14:textId="77777777" w:rsidR="00A5179E" w:rsidRDefault="00A5179E" w:rsidP="00A5179E">
      <w:r>
        <w:t xml:space="preserve">3.2.4. </w:t>
      </w:r>
      <w:r>
        <w:rPr>
          <w:rFonts w:hint="eastAsia"/>
        </w:rPr>
        <w:t>Стилистические</w:t>
      </w:r>
      <w:r>
        <w:t xml:space="preserve"> </w:t>
      </w:r>
      <w:r>
        <w:rPr>
          <w:rFonts w:hint="eastAsia"/>
        </w:rPr>
        <w:t>трансформации</w:t>
      </w:r>
    </w:p>
    <w:p w14:paraId="1170311D" w14:textId="77777777" w:rsidR="00A5179E" w:rsidRDefault="00A5179E" w:rsidP="00A5179E"/>
    <w:p w14:paraId="1818E5FA" w14:textId="77777777" w:rsidR="00A5179E" w:rsidRDefault="00A5179E" w:rsidP="00A5179E">
      <w:r>
        <w:t xml:space="preserve">3.3. </w:t>
      </w:r>
      <w:r>
        <w:rPr>
          <w:rFonts w:hint="eastAsia"/>
        </w:rPr>
        <w:t>Метафоры</w:t>
      </w:r>
      <w:r>
        <w:t xml:space="preserve"> </w:t>
      </w:r>
      <w:r>
        <w:rPr>
          <w:rFonts w:hint="eastAsia"/>
        </w:rPr>
        <w:t>и</w:t>
      </w:r>
      <w:r>
        <w:t xml:space="preserve"> </w:t>
      </w:r>
      <w:r>
        <w:rPr>
          <w:rFonts w:hint="eastAsia"/>
        </w:rPr>
        <w:t>фразеологизмы</w:t>
      </w:r>
      <w:r>
        <w:t xml:space="preserve"> </w:t>
      </w:r>
      <w:r>
        <w:rPr>
          <w:rFonts w:hint="eastAsia"/>
        </w:rPr>
        <w:t>в</w:t>
      </w:r>
      <w:r>
        <w:t xml:space="preserve"> </w:t>
      </w:r>
      <w:r>
        <w:rPr>
          <w:rFonts w:hint="eastAsia"/>
        </w:rPr>
        <w:t>авторском</w:t>
      </w:r>
      <w:r>
        <w:t xml:space="preserve"> </w:t>
      </w:r>
      <w:r>
        <w:rPr>
          <w:rFonts w:hint="eastAsia"/>
        </w:rPr>
        <w:t>дискурсе</w:t>
      </w:r>
    </w:p>
    <w:p w14:paraId="0E3B6364" w14:textId="77777777" w:rsidR="00A5179E" w:rsidRDefault="00A5179E" w:rsidP="00A5179E"/>
    <w:p w14:paraId="1760B651" w14:textId="77777777" w:rsidR="00A5179E" w:rsidRDefault="00A5179E" w:rsidP="00A5179E">
      <w:r>
        <w:t xml:space="preserve">3.4. </w:t>
      </w:r>
      <w:r>
        <w:rPr>
          <w:rFonts w:hint="eastAsia"/>
        </w:rPr>
        <w:t>Интертекстуальность</w:t>
      </w:r>
      <w:r>
        <w:t xml:space="preserve"> </w:t>
      </w:r>
      <w:r>
        <w:rPr>
          <w:rFonts w:hint="eastAsia"/>
        </w:rPr>
        <w:t>как</w:t>
      </w:r>
      <w:r>
        <w:t xml:space="preserve"> </w:t>
      </w:r>
      <w:r>
        <w:rPr>
          <w:rFonts w:hint="eastAsia"/>
        </w:rPr>
        <w:t>жанровая</w:t>
      </w:r>
      <w:r>
        <w:t xml:space="preserve"> </w:t>
      </w:r>
      <w:r>
        <w:rPr>
          <w:rFonts w:hint="eastAsia"/>
        </w:rPr>
        <w:t>особенность</w:t>
      </w:r>
      <w:r>
        <w:t xml:space="preserve"> </w:t>
      </w:r>
      <w:r>
        <w:rPr>
          <w:rFonts w:hint="eastAsia"/>
        </w:rPr>
        <w:t>проповеди</w:t>
      </w:r>
    </w:p>
    <w:p w14:paraId="743F03BC" w14:textId="77777777" w:rsidR="00A5179E" w:rsidRDefault="00A5179E" w:rsidP="00A5179E"/>
    <w:p w14:paraId="307F39FC" w14:textId="77777777" w:rsidR="00A5179E" w:rsidRDefault="00A5179E" w:rsidP="00A5179E">
      <w:r>
        <w:t xml:space="preserve">3.5. </w:t>
      </w:r>
      <w:r>
        <w:rPr>
          <w:rFonts w:hint="eastAsia"/>
        </w:rPr>
        <w:t>Ключевые</w:t>
      </w:r>
      <w:r>
        <w:t xml:space="preserve"> </w:t>
      </w:r>
      <w:r>
        <w:rPr>
          <w:rFonts w:hint="eastAsia"/>
        </w:rPr>
        <w:t>лексемы</w:t>
      </w:r>
      <w:r>
        <w:t xml:space="preserve"> </w:t>
      </w:r>
      <w:r>
        <w:rPr>
          <w:rFonts w:hint="eastAsia"/>
        </w:rPr>
        <w:t>как</w:t>
      </w:r>
      <w:r>
        <w:t xml:space="preserve"> </w:t>
      </w:r>
      <w:r>
        <w:rPr>
          <w:rFonts w:hint="eastAsia"/>
        </w:rPr>
        <w:t>инструмент</w:t>
      </w:r>
      <w:r>
        <w:t xml:space="preserve"> </w:t>
      </w:r>
      <w:r>
        <w:rPr>
          <w:rFonts w:hint="eastAsia"/>
        </w:rPr>
        <w:t>анализа</w:t>
      </w:r>
      <w:r>
        <w:t xml:space="preserve"> </w:t>
      </w:r>
      <w:r>
        <w:rPr>
          <w:rFonts w:hint="eastAsia"/>
        </w:rPr>
        <w:t>текстов</w:t>
      </w:r>
      <w:r>
        <w:t xml:space="preserve"> </w:t>
      </w:r>
      <w:r>
        <w:rPr>
          <w:rFonts w:hint="eastAsia"/>
        </w:rPr>
        <w:t>проповедей</w:t>
      </w:r>
    </w:p>
    <w:p w14:paraId="1BE04799" w14:textId="77777777" w:rsidR="00A5179E" w:rsidRDefault="00A5179E" w:rsidP="00A5179E"/>
    <w:p w14:paraId="06278443" w14:textId="77777777" w:rsidR="00A5179E" w:rsidRDefault="00A5179E" w:rsidP="00A5179E">
      <w:r>
        <w:rPr>
          <w:rFonts w:hint="eastAsia"/>
        </w:rPr>
        <w:t>Выводы</w:t>
      </w:r>
      <w:r>
        <w:t xml:space="preserve"> </w:t>
      </w:r>
      <w:r>
        <w:rPr>
          <w:rFonts w:hint="eastAsia"/>
        </w:rPr>
        <w:t>по</w:t>
      </w:r>
      <w:r>
        <w:t xml:space="preserve"> </w:t>
      </w:r>
      <w:r>
        <w:rPr>
          <w:rFonts w:hint="eastAsia"/>
        </w:rPr>
        <w:t>главе</w:t>
      </w:r>
    </w:p>
    <w:p w14:paraId="3509C35A" w14:textId="77777777" w:rsidR="00A5179E" w:rsidRDefault="00A5179E" w:rsidP="00A5179E"/>
    <w:p w14:paraId="52981256" w14:textId="77777777" w:rsidR="00A5179E" w:rsidRDefault="00A5179E" w:rsidP="00A5179E">
      <w:r>
        <w:rPr>
          <w:rFonts w:hint="eastAsia"/>
        </w:rPr>
        <w:t>Заключение</w:t>
      </w:r>
    </w:p>
    <w:p w14:paraId="2F044163" w14:textId="77777777" w:rsidR="00A5179E" w:rsidRDefault="00A5179E" w:rsidP="00A5179E"/>
    <w:p w14:paraId="68837AF8" w14:textId="514D4C21" w:rsidR="00A5179E" w:rsidRPr="00A5179E" w:rsidRDefault="00A5179E" w:rsidP="00A5179E">
      <w:r>
        <w:rPr>
          <w:rFonts w:hint="eastAsia"/>
        </w:rPr>
        <w:t>Список</w:t>
      </w:r>
      <w:r>
        <w:t xml:space="preserve"> </w:t>
      </w:r>
      <w:r>
        <w:rPr>
          <w:rFonts w:hint="eastAsia"/>
        </w:rPr>
        <w:t>использованной</w:t>
      </w:r>
      <w:r>
        <w:t xml:space="preserve"> </w:t>
      </w:r>
      <w:r>
        <w:rPr>
          <w:rFonts w:hint="eastAsia"/>
        </w:rPr>
        <w:t>литературы</w:t>
      </w:r>
    </w:p>
    <w:sectPr w:rsidR="00A5179E" w:rsidRPr="00A5179E" w:rsidSect="005411D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749C" w14:textId="77777777" w:rsidR="005411D3" w:rsidRDefault="005411D3">
      <w:pPr>
        <w:spacing w:after="0" w:line="240" w:lineRule="auto"/>
      </w:pPr>
      <w:r>
        <w:separator/>
      </w:r>
    </w:p>
  </w:endnote>
  <w:endnote w:type="continuationSeparator" w:id="0">
    <w:p w14:paraId="59185D32" w14:textId="77777777" w:rsidR="005411D3" w:rsidRDefault="0054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8B38" w14:textId="77777777" w:rsidR="005411D3" w:rsidRDefault="005411D3"/>
    <w:p w14:paraId="23F2BB50" w14:textId="77777777" w:rsidR="005411D3" w:rsidRDefault="005411D3"/>
    <w:p w14:paraId="3208A8FB" w14:textId="77777777" w:rsidR="005411D3" w:rsidRDefault="005411D3"/>
    <w:p w14:paraId="11477283" w14:textId="77777777" w:rsidR="005411D3" w:rsidRDefault="005411D3"/>
    <w:p w14:paraId="7D00D072" w14:textId="77777777" w:rsidR="005411D3" w:rsidRDefault="005411D3"/>
    <w:p w14:paraId="2349A2D9" w14:textId="77777777" w:rsidR="005411D3" w:rsidRDefault="005411D3"/>
    <w:p w14:paraId="5AF91501" w14:textId="77777777" w:rsidR="005411D3" w:rsidRDefault="005411D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AF59109" wp14:editId="29C9C5B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F8B4" w14:textId="77777777" w:rsidR="005411D3" w:rsidRDefault="005411D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F5910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351F8B4" w14:textId="77777777" w:rsidR="005411D3" w:rsidRDefault="005411D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0A7ADB8" w14:textId="77777777" w:rsidR="005411D3" w:rsidRDefault="005411D3"/>
    <w:p w14:paraId="5BC023F7" w14:textId="77777777" w:rsidR="005411D3" w:rsidRDefault="005411D3"/>
    <w:p w14:paraId="75309671" w14:textId="77777777" w:rsidR="005411D3" w:rsidRDefault="005411D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CB3915E" wp14:editId="4FDC955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1A9AE" w14:textId="77777777" w:rsidR="005411D3" w:rsidRDefault="005411D3"/>
                          <w:p w14:paraId="6BF72DA2" w14:textId="77777777" w:rsidR="005411D3" w:rsidRDefault="005411D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B3915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3A1A9AE" w14:textId="77777777" w:rsidR="005411D3" w:rsidRDefault="005411D3"/>
                    <w:p w14:paraId="6BF72DA2" w14:textId="77777777" w:rsidR="005411D3" w:rsidRDefault="005411D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408537A" w14:textId="77777777" w:rsidR="005411D3" w:rsidRDefault="005411D3"/>
    <w:p w14:paraId="2E7754D9" w14:textId="77777777" w:rsidR="005411D3" w:rsidRDefault="005411D3">
      <w:pPr>
        <w:rPr>
          <w:sz w:val="2"/>
          <w:szCs w:val="2"/>
        </w:rPr>
      </w:pPr>
    </w:p>
    <w:p w14:paraId="32FEE765" w14:textId="77777777" w:rsidR="005411D3" w:rsidRDefault="005411D3"/>
    <w:p w14:paraId="77FFCA01" w14:textId="77777777" w:rsidR="005411D3" w:rsidRDefault="005411D3">
      <w:pPr>
        <w:spacing w:after="0" w:line="240" w:lineRule="auto"/>
      </w:pPr>
    </w:p>
  </w:footnote>
  <w:footnote w:type="continuationSeparator" w:id="0">
    <w:p w14:paraId="0BA767AD" w14:textId="77777777" w:rsidR="005411D3" w:rsidRDefault="0054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1D3"/>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50539</TotalTime>
  <Pages>3</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482</cp:revision>
  <cp:lastPrinted>2009-02-06T05:36:00Z</cp:lastPrinted>
  <dcterms:created xsi:type="dcterms:W3CDTF">2024-01-07T13:43:00Z</dcterms:created>
  <dcterms:modified xsi:type="dcterms:W3CDTF">2024-03-26T22:18:00Z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