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456" w:rsidRPr="00E25456" w:rsidRDefault="00E25456" w:rsidP="00E25456">
      <w:pPr>
        <w:rPr>
          <w:rFonts w:ascii="Times New Roman" w:eastAsia="Times New Roman" w:hAnsi="Times New Roman" w:cs="Times New Roman"/>
          <w:kern w:val="0"/>
          <w:sz w:val="28"/>
          <w:szCs w:val="28"/>
          <w:lang w:eastAsia="ru-RU"/>
        </w:rPr>
      </w:pPr>
      <w:r w:rsidRPr="00E25456">
        <w:rPr>
          <w:rFonts w:ascii="Times New Roman" w:eastAsia="Times New Roman" w:hAnsi="Times New Roman" w:cs="Times New Roman" w:hint="eastAsia"/>
          <w:kern w:val="0"/>
          <w:sz w:val="28"/>
          <w:szCs w:val="28"/>
          <w:lang w:eastAsia="ru-RU"/>
        </w:rPr>
        <w:t>Міністерство</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освіти</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і</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науки</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України</w:t>
      </w:r>
    </w:p>
    <w:p w:rsidR="00E25456" w:rsidRPr="00E25456" w:rsidRDefault="00E25456" w:rsidP="00E25456">
      <w:pPr>
        <w:rPr>
          <w:rFonts w:ascii="Times New Roman" w:eastAsia="Times New Roman" w:hAnsi="Times New Roman" w:cs="Times New Roman"/>
          <w:kern w:val="0"/>
          <w:sz w:val="28"/>
          <w:szCs w:val="28"/>
          <w:lang w:eastAsia="ru-RU"/>
        </w:rPr>
      </w:pPr>
    </w:p>
    <w:p w:rsidR="00E25456" w:rsidRPr="00E25456" w:rsidRDefault="00E25456" w:rsidP="00E25456">
      <w:pPr>
        <w:rPr>
          <w:rFonts w:ascii="Times New Roman" w:eastAsia="Times New Roman" w:hAnsi="Times New Roman" w:cs="Times New Roman"/>
          <w:kern w:val="0"/>
          <w:sz w:val="28"/>
          <w:szCs w:val="28"/>
          <w:lang w:eastAsia="ru-RU"/>
        </w:rPr>
      </w:pPr>
    </w:p>
    <w:p w:rsidR="00E25456" w:rsidRPr="00E25456" w:rsidRDefault="00E25456" w:rsidP="00E25456">
      <w:pPr>
        <w:rPr>
          <w:rFonts w:ascii="Times New Roman" w:eastAsia="Times New Roman" w:hAnsi="Times New Roman" w:cs="Times New Roman"/>
          <w:kern w:val="0"/>
          <w:sz w:val="28"/>
          <w:szCs w:val="28"/>
          <w:lang w:eastAsia="ru-RU"/>
        </w:rPr>
      </w:pPr>
      <w:r w:rsidRPr="00E25456">
        <w:rPr>
          <w:rFonts w:ascii="Times New Roman" w:eastAsia="Times New Roman" w:hAnsi="Times New Roman" w:cs="Times New Roman" w:hint="eastAsia"/>
          <w:kern w:val="0"/>
          <w:sz w:val="28"/>
          <w:szCs w:val="28"/>
          <w:lang w:eastAsia="ru-RU"/>
        </w:rPr>
        <w:t>Національний</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педагогічний</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університет</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імені</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М</w:t>
      </w:r>
      <w:r w:rsidRPr="00E25456">
        <w:rPr>
          <w:rFonts w:ascii="Times New Roman" w:eastAsia="Times New Roman" w:hAnsi="Times New Roman" w:cs="Times New Roman"/>
          <w:kern w:val="0"/>
          <w:sz w:val="28"/>
          <w:szCs w:val="28"/>
          <w:lang w:eastAsia="ru-RU"/>
        </w:rPr>
        <w:t>.</w:t>
      </w:r>
      <w:r w:rsidRPr="00E25456">
        <w:rPr>
          <w:rFonts w:ascii="Times New Roman" w:eastAsia="Times New Roman" w:hAnsi="Times New Roman" w:cs="Times New Roman" w:hint="eastAsia"/>
          <w:kern w:val="0"/>
          <w:sz w:val="28"/>
          <w:szCs w:val="28"/>
          <w:lang w:eastAsia="ru-RU"/>
        </w:rPr>
        <w:t>П</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Драгоманова</w:t>
      </w:r>
    </w:p>
    <w:p w:rsidR="00E25456" w:rsidRPr="00E25456" w:rsidRDefault="00E25456" w:rsidP="00E25456">
      <w:pPr>
        <w:rPr>
          <w:rFonts w:ascii="Times New Roman" w:eastAsia="Times New Roman" w:hAnsi="Times New Roman" w:cs="Times New Roman"/>
          <w:kern w:val="0"/>
          <w:sz w:val="28"/>
          <w:szCs w:val="28"/>
          <w:lang w:eastAsia="ru-RU"/>
        </w:rPr>
      </w:pPr>
    </w:p>
    <w:p w:rsidR="00E25456" w:rsidRPr="00E25456" w:rsidRDefault="00E25456" w:rsidP="00E25456">
      <w:pPr>
        <w:rPr>
          <w:rFonts w:ascii="Times New Roman" w:eastAsia="Times New Roman" w:hAnsi="Times New Roman" w:cs="Times New Roman"/>
          <w:kern w:val="0"/>
          <w:sz w:val="28"/>
          <w:szCs w:val="28"/>
          <w:lang w:eastAsia="ru-RU"/>
        </w:rPr>
      </w:pPr>
    </w:p>
    <w:p w:rsidR="00E25456" w:rsidRPr="00E25456" w:rsidRDefault="00E25456" w:rsidP="00E25456">
      <w:pPr>
        <w:rPr>
          <w:rFonts w:ascii="Times New Roman" w:eastAsia="Times New Roman" w:hAnsi="Times New Roman" w:cs="Times New Roman"/>
          <w:kern w:val="0"/>
          <w:sz w:val="28"/>
          <w:szCs w:val="28"/>
          <w:lang w:eastAsia="ru-RU"/>
        </w:rPr>
      </w:pPr>
      <w:r w:rsidRPr="00E25456">
        <w:rPr>
          <w:rFonts w:ascii="Times New Roman" w:eastAsia="Times New Roman" w:hAnsi="Times New Roman" w:cs="Times New Roman" w:hint="eastAsia"/>
          <w:kern w:val="0"/>
          <w:sz w:val="28"/>
          <w:szCs w:val="28"/>
          <w:lang w:eastAsia="ru-RU"/>
        </w:rPr>
        <w:t>Кваліфікаційна</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наукова</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праця</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на</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правах</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рукопису</w:t>
      </w:r>
    </w:p>
    <w:p w:rsidR="00E25456" w:rsidRPr="00E25456" w:rsidRDefault="00E25456" w:rsidP="00E25456">
      <w:pPr>
        <w:rPr>
          <w:rFonts w:ascii="Times New Roman" w:eastAsia="Times New Roman" w:hAnsi="Times New Roman" w:cs="Times New Roman"/>
          <w:kern w:val="0"/>
          <w:sz w:val="28"/>
          <w:szCs w:val="28"/>
          <w:lang w:eastAsia="ru-RU"/>
        </w:rPr>
      </w:pPr>
    </w:p>
    <w:p w:rsidR="00E25456" w:rsidRPr="00E25456" w:rsidRDefault="00E25456" w:rsidP="00E25456">
      <w:pPr>
        <w:rPr>
          <w:rFonts w:ascii="Times New Roman" w:eastAsia="Times New Roman" w:hAnsi="Times New Roman" w:cs="Times New Roman"/>
          <w:kern w:val="0"/>
          <w:sz w:val="28"/>
          <w:szCs w:val="28"/>
          <w:lang w:eastAsia="ru-RU"/>
        </w:rPr>
      </w:pPr>
      <w:r w:rsidRPr="00E25456">
        <w:rPr>
          <w:rFonts w:ascii="Times New Roman" w:eastAsia="Times New Roman" w:hAnsi="Times New Roman" w:cs="Times New Roman" w:hint="eastAsia"/>
          <w:kern w:val="0"/>
          <w:sz w:val="28"/>
          <w:szCs w:val="28"/>
          <w:lang w:eastAsia="ru-RU"/>
        </w:rPr>
        <w:t>Андрощук</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Ольга</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Володимирівна</w:t>
      </w:r>
    </w:p>
    <w:p w:rsidR="00E25456" w:rsidRPr="00E25456" w:rsidRDefault="00E25456" w:rsidP="00E25456">
      <w:pPr>
        <w:rPr>
          <w:rFonts w:ascii="Times New Roman" w:eastAsia="Times New Roman" w:hAnsi="Times New Roman" w:cs="Times New Roman"/>
          <w:kern w:val="0"/>
          <w:sz w:val="28"/>
          <w:szCs w:val="28"/>
          <w:lang w:eastAsia="ru-RU"/>
        </w:rPr>
      </w:pPr>
    </w:p>
    <w:p w:rsidR="00E25456" w:rsidRPr="00E25456" w:rsidRDefault="00E25456" w:rsidP="00E25456">
      <w:pPr>
        <w:rPr>
          <w:rFonts w:ascii="Times New Roman" w:eastAsia="Times New Roman" w:hAnsi="Times New Roman" w:cs="Times New Roman"/>
          <w:kern w:val="0"/>
          <w:sz w:val="28"/>
          <w:szCs w:val="28"/>
          <w:lang w:eastAsia="ru-RU"/>
        </w:rPr>
      </w:pPr>
    </w:p>
    <w:p w:rsidR="00E25456" w:rsidRPr="00E25456" w:rsidRDefault="00E25456" w:rsidP="00E25456">
      <w:pPr>
        <w:rPr>
          <w:rFonts w:ascii="Times New Roman" w:eastAsia="Times New Roman" w:hAnsi="Times New Roman" w:cs="Times New Roman"/>
          <w:kern w:val="0"/>
          <w:sz w:val="28"/>
          <w:szCs w:val="28"/>
          <w:lang w:eastAsia="ru-RU"/>
        </w:rPr>
      </w:pPr>
      <w:r w:rsidRPr="00E25456">
        <w:rPr>
          <w:rFonts w:ascii="Times New Roman" w:eastAsia="Times New Roman" w:hAnsi="Times New Roman" w:cs="Times New Roman" w:hint="eastAsia"/>
          <w:kern w:val="0"/>
          <w:sz w:val="28"/>
          <w:szCs w:val="28"/>
          <w:lang w:eastAsia="ru-RU"/>
        </w:rPr>
        <w:t>УДК</w:t>
      </w:r>
      <w:r w:rsidRPr="00E25456">
        <w:rPr>
          <w:rFonts w:ascii="Times New Roman" w:eastAsia="Times New Roman" w:hAnsi="Times New Roman" w:cs="Times New Roman"/>
          <w:kern w:val="0"/>
          <w:sz w:val="28"/>
          <w:szCs w:val="28"/>
          <w:lang w:eastAsia="ru-RU"/>
        </w:rPr>
        <w:t xml:space="preserve"> 373.2.015.31:004(043.3)</w:t>
      </w:r>
    </w:p>
    <w:p w:rsidR="00E25456" w:rsidRPr="00E25456" w:rsidRDefault="00E25456" w:rsidP="00E25456">
      <w:pPr>
        <w:rPr>
          <w:rFonts w:ascii="Times New Roman" w:eastAsia="Times New Roman" w:hAnsi="Times New Roman" w:cs="Times New Roman"/>
          <w:kern w:val="0"/>
          <w:sz w:val="28"/>
          <w:szCs w:val="28"/>
          <w:lang w:eastAsia="ru-RU"/>
        </w:rPr>
      </w:pPr>
    </w:p>
    <w:p w:rsidR="00E25456" w:rsidRPr="00E25456" w:rsidRDefault="00E25456" w:rsidP="00E25456">
      <w:pPr>
        <w:rPr>
          <w:rFonts w:ascii="Times New Roman" w:eastAsia="Times New Roman" w:hAnsi="Times New Roman" w:cs="Times New Roman"/>
          <w:kern w:val="0"/>
          <w:sz w:val="28"/>
          <w:szCs w:val="28"/>
          <w:lang w:eastAsia="ru-RU"/>
        </w:rPr>
      </w:pPr>
    </w:p>
    <w:p w:rsidR="00E25456" w:rsidRPr="00E25456" w:rsidRDefault="00E25456" w:rsidP="00E25456">
      <w:pPr>
        <w:rPr>
          <w:rFonts w:ascii="Times New Roman" w:eastAsia="Times New Roman" w:hAnsi="Times New Roman" w:cs="Times New Roman"/>
          <w:kern w:val="0"/>
          <w:sz w:val="28"/>
          <w:szCs w:val="28"/>
          <w:lang w:eastAsia="ru-RU"/>
        </w:rPr>
      </w:pPr>
      <w:r w:rsidRPr="00E25456">
        <w:rPr>
          <w:rFonts w:ascii="Times New Roman" w:eastAsia="Times New Roman" w:hAnsi="Times New Roman" w:cs="Times New Roman" w:hint="eastAsia"/>
          <w:kern w:val="0"/>
          <w:sz w:val="28"/>
          <w:szCs w:val="28"/>
          <w:lang w:eastAsia="ru-RU"/>
        </w:rPr>
        <w:t>ДИСЕРТАЦІЯ</w:t>
      </w:r>
    </w:p>
    <w:p w:rsidR="00E25456" w:rsidRPr="00E25456" w:rsidRDefault="00E25456" w:rsidP="00E25456">
      <w:pPr>
        <w:rPr>
          <w:rFonts w:ascii="Times New Roman" w:eastAsia="Times New Roman" w:hAnsi="Times New Roman" w:cs="Times New Roman"/>
          <w:kern w:val="0"/>
          <w:sz w:val="28"/>
          <w:szCs w:val="28"/>
          <w:lang w:eastAsia="ru-RU"/>
        </w:rPr>
      </w:pPr>
    </w:p>
    <w:p w:rsidR="00E25456" w:rsidRPr="00E25456" w:rsidRDefault="00E25456" w:rsidP="00E25456">
      <w:pPr>
        <w:rPr>
          <w:rFonts w:ascii="Times New Roman" w:eastAsia="Times New Roman" w:hAnsi="Times New Roman" w:cs="Times New Roman"/>
          <w:kern w:val="0"/>
          <w:sz w:val="28"/>
          <w:szCs w:val="28"/>
          <w:lang w:eastAsia="ru-RU"/>
        </w:rPr>
      </w:pPr>
    </w:p>
    <w:p w:rsidR="00E25456" w:rsidRPr="00E25456" w:rsidRDefault="00E25456" w:rsidP="00E25456">
      <w:pPr>
        <w:rPr>
          <w:rFonts w:ascii="Times New Roman" w:eastAsia="Times New Roman" w:hAnsi="Times New Roman" w:cs="Times New Roman"/>
          <w:kern w:val="0"/>
          <w:sz w:val="28"/>
          <w:szCs w:val="28"/>
          <w:lang w:eastAsia="ru-RU"/>
        </w:rPr>
      </w:pPr>
    </w:p>
    <w:p w:rsidR="00E25456" w:rsidRPr="00E25456" w:rsidRDefault="00E25456" w:rsidP="00E25456">
      <w:pPr>
        <w:rPr>
          <w:rFonts w:ascii="Times New Roman" w:eastAsia="Times New Roman" w:hAnsi="Times New Roman" w:cs="Times New Roman"/>
          <w:kern w:val="0"/>
          <w:sz w:val="28"/>
          <w:szCs w:val="28"/>
          <w:lang w:eastAsia="ru-RU"/>
        </w:rPr>
      </w:pPr>
      <w:r w:rsidRPr="00E25456">
        <w:rPr>
          <w:rFonts w:ascii="Times New Roman" w:eastAsia="Times New Roman" w:hAnsi="Times New Roman" w:cs="Times New Roman" w:hint="eastAsia"/>
          <w:kern w:val="0"/>
          <w:sz w:val="28"/>
          <w:szCs w:val="28"/>
          <w:lang w:eastAsia="ru-RU"/>
        </w:rPr>
        <w:t>РОЗВИТОК</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ТВОРЧИХ</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ЗДІБНОСТЕЙ</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СТАРШИХ</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ДОШКІЛЬНИКІВ</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ЗАСОБАМИ</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КОМП’ЮТЕРНИХ</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ІГОР</w:t>
      </w:r>
    </w:p>
    <w:p w:rsidR="00E25456" w:rsidRPr="00E25456" w:rsidRDefault="00E25456" w:rsidP="00E25456">
      <w:pPr>
        <w:rPr>
          <w:rFonts w:ascii="Times New Roman" w:eastAsia="Times New Roman" w:hAnsi="Times New Roman" w:cs="Times New Roman"/>
          <w:kern w:val="0"/>
          <w:sz w:val="28"/>
          <w:szCs w:val="28"/>
          <w:lang w:eastAsia="ru-RU"/>
        </w:rPr>
      </w:pPr>
      <w:r w:rsidRPr="00E25456">
        <w:rPr>
          <w:rFonts w:ascii="Times New Roman" w:eastAsia="Times New Roman" w:hAnsi="Times New Roman" w:cs="Times New Roman"/>
          <w:kern w:val="0"/>
          <w:sz w:val="28"/>
          <w:szCs w:val="28"/>
          <w:lang w:eastAsia="ru-RU"/>
        </w:rPr>
        <w:t xml:space="preserve">19.00.07 </w:t>
      </w:r>
      <w:r w:rsidRPr="00E25456">
        <w:rPr>
          <w:rFonts w:ascii="Times New Roman" w:eastAsia="Times New Roman" w:hAnsi="Times New Roman" w:cs="Times New Roman" w:hint="eastAsia"/>
          <w:kern w:val="0"/>
          <w:sz w:val="28"/>
          <w:szCs w:val="28"/>
          <w:lang w:eastAsia="ru-RU"/>
        </w:rPr>
        <w:t>–</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Педагогічна</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та</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вікова</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психологія</w:t>
      </w:r>
    </w:p>
    <w:p w:rsidR="00E25456" w:rsidRPr="00E25456" w:rsidRDefault="00E25456" w:rsidP="00E25456">
      <w:pPr>
        <w:rPr>
          <w:rFonts w:ascii="Times New Roman" w:eastAsia="Times New Roman" w:hAnsi="Times New Roman" w:cs="Times New Roman"/>
          <w:kern w:val="0"/>
          <w:sz w:val="28"/>
          <w:szCs w:val="28"/>
          <w:lang w:eastAsia="ru-RU"/>
        </w:rPr>
      </w:pPr>
      <w:r w:rsidRPr="00E25456">
        <w:rPr>
          <w:rFonts w:ascii="Times New Roman" w:eastAsia="Times New Roman" w:hAnsi="Times New Roman" w:cs="Times New Roman" w:hint="eastAsia"/>
          <w:kern w:val="0"/>
          <w:sz w:val="28"/>
          <w:szCs w:val="28"/>
          <w:lang w:eastAsia="ru-RU"/>
        </w:rPr>
        <w:t>галузь</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знань</w:t>
      </w:r>
      <w:r w:rsidRPr="00E25456">
        <w:rPr>
          <w:rFonts w:ascii="Times New Roman" w:eastAsia="Times New Roman" w:hAnsi="Times New Roman" w:cs="Times New Roman"/>
          <w:kern w:val="0"/>
          <w:sz w:val="28"/>
          <w:szCs w:val="28"/>
          <w:lang w:eastAsia="ru-RU"/>
        </w:rPr>
        <w:t xml:space="preserve"> 05 - </w:t>
      </w:r>
      <w:r w:rsidRPr="00E25456">
        <w:rPr>
          <w:rFonts w:ascii="Times New Roman" w:eastAsia="Times New Roman" w:hAnsi="Times New Roman" w:cs="Times New Roman" w:hint="eastAsia"/>
          <w:kern w:val="0"/>
          <w:sz w:val="28"/>
          <w:szCs w:val="28"/>
          <w:lang w:eastAsia="ru-RU"/>
        </w:rPr>
        <w:t>соціальні</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та</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поведінкові</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науки</w:t>
      </w:r>
      <w:r w:rsidRPr="00E25456">
        <w:rPr>
          <w:rFonts w:ascii="Times New Roman" w:eastAsia="Times New Roman" w:hAnsi="Times New Roman" w:cs="Times New Roman"/>
          <w:kern w:val="0"/>
          <w:sz w:val="28"/>
          <w:szCs w:val="28"/>
          <w:lang w:eastAsia="ru-RU"/>
        </w:rPr>
        <w:t xml:space="preserve"> (053 - </w:t>
      </w:r>
      <w:r w:rsidRPr="00E25456">
        <w:rPr>
          <w:rFonts w:ascii="Times New Roman" w:eastAsia="Times New Roman" w:hAnsi="Times New Roman" w:cs="Times New Roman" w:hint="eastAsia"/>
          <w:kern w:val="0"/>
          <w:sz w:val="28"/>
          <w:szCs w:val="28"/>
          <w:lang w:eastAsia="ru-RU"/>
        </w:rPr>
        <w:t>психологія</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Подається</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на</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здобуття</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наукового</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ступеня</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кандидата</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психологічних</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наук</w:t>
      </w:r>
    </w:p>
    <w:p w:rsidR="00E25456" w:rsidRPr="00E25456" w:rsidRDefault="00E25456" w:rsidP="00E25456">
      <w:pPr>
        <w:rPr>
          <w:rFonts w:ascii="Times New Roman" w:eastAsia="Times New Roman" w:hAnsi="Times New Roman" w:cs="Times New Roman"/>
          <w:kern w:val="0"/>
          <w:sz w:val="28"/>
          <w:szCs w:val="28"/>
          <w:lang w:eastAsia="ru-RU"/>
        </w:rPr>
      </w:pPr>
      <w:r w:rsidRPr="00E25456">
        <w:rPr>
          <w:rFonts w:ascii="Times New Roman" w:eastAsia="Times New Roman" w:hAnsi="Times New Roman" w:cs="Times New Roman" w:hint="eastAsia"/>
          <w:kern w:val="0"/>
          <w:sz w:val="28"/>
          <w:szCs w:val="28"/>
          <w:lang w:eastAsia="ru-RU"/>
        </w:rPr>
        <w:t>Дисертація</w:t>
      </w:r>
      <w:r w:rsidRPr="00E25456">
        <w:rPr>
          <w:rFonts w:ascii="Times New Roman" w:eastAsia="Times New Roman" w:hAnsi="Times New Roman" w:cs="Times New Roman"/>
          <w:kern w:val="0"/>
          <w:sz w:val="28"/>
          <w:szCs w:val="28"/>
          <w:lang w:eastAsia="ru-RU"/>
        </w:rPr>
        <w:tab/>
      </w:r>
      <w:r w:rsidRPr="00E25456">
        <w:rPr>
          <w:rFonts w:ascii="Times New Roman" w:eastAsia="Times New Roman" w:hAnsi="Times New Roman" w:cs="Times New Roman" w:hint="eastAsia"/>
          <w:kern w:val="0"/>
          <w:sz w:val="28"/>
          <w:szCs w:val="28"/>
          <w:lang w:eastAsia="ru-RU"/>
        </w:rPr>
        <w:t>містить</w:t>
      </w:r>
      <w:r w:rsidRPr="00E25456">
        <w:rPr>
          <w:rFonts w:ascii="Times New Roman" w:eastAsia="Times New Roman" w:hAnsi="Times New Roman" w:cs="Times New Roman"/>
          <w:kern w:val="0"/>
          <w:sz w:val="28"/>
          <w:szCs w:val="28"/>
          <w:lang w:eastAsia="ru-RU"/>
        </w:rPr>
        <w:tab/>
      </w:r>
      <w:r w:rsidRPr="00E25456">
        <w:rPr>
          <w:rFonts w:ascii="Times New Roman" w:eastAsia="Times New Roman" w:hAnsi="Times New Roman" w:cs="Times New Roman" w:hint="eastAsia"/>
          <w:kern w:val="0"/>
          <w:sz w:val="28"/>
          <w:szCs w:val="28"/>
          <w:lang w:eastAsia="ru-RU"/>
        </w:rPr>
        <w:t>результати</w:t>
      </w:r>
      <w:r w:rsidRPr="00E25456">
        <w:rPr>
          <w:rFonts w:ascii="Times New Roman" w:eastAsia="Times New Roman" w:hAnsi="Times New Roman" w:cs="Times New Roman"/>
          <w:kern w:val="0"/>
          <w:sz w:val="28"/>
          <w:szCs w:val="28"/>
          <w:lang w:eastAsia="ru-RU"/>
        </w:rPr>
        <w:tab/>
      </w:r>
      <w:r w:rsidRPr="00E25456">
        <w:rPr>
          <w:rFonts w:ascii="Times New Roman" w:eastAsia="Times New Roman" w:hAnsi="Times New Roman" w:cs="Times New Roman" w:hint="eastAsia"/>
          <w:kern w:val="0"/>
          <w:sz w:val="28"/>
          <w:szCs w:val="28"/>
          <w:lang w:eastAsia="ru-RU"/>
        </w:rPr>
        <w:t>власних</w:t>
      </w:r>
      <w:r w:rsidRPr="00E25456">
        <w:rPr>
          <w:rFonts w:ascii="Times New Roman" w:eastAsia="Times New Roman" w:hAnsi="Times New Roman" w:cs="Times New Roman"/>
          <w:kern w:val="0"/>
          <w:sz w:val="28"/>
          <w:szCs w:val="28"/>
          <w:lang w:eastAsia="ru-RU"/>
        </w:rPr>
        <w:tab/>
      </w:r>
      <w:r w:rsidRPr="00E25456">
        <w:rPr>
          <w:rFonts w:ascii="Times New Roman" w:eastAsia="Times New Roman" w:hAnsi="Times New Roman" w:cs="Times New Roman" w:hint="eastAsia"/>
          <w:kern w:val="0"/>
          <w:sz w:val="28"/>
          <w:szCs w:val="28"/>
          <w:lang w:eastAsia="ru-RU"/>
        </w:rPr>
        <w:t>досліджень</w:t>
      </w:r>
      <w:r w:rsidRPr="00E25456">
        <w:rPr>
          <w:rFonts w:ascii="Times New Roman" w:eastAsia="Times New Roman" w:hAnsi="Times New Roman" w:cs="Times New Roman"/>
          <w:kern w:val="0"/>
          <w:sz w:val="28"/>
          <w:szCs w:val="28"/>
          <w:lang w:eastAsia="ru-RU"/>
        </w:rPr>
        <w:t>.</w:t>
      </w:r>
      <w:r w:rsidRPr="00E25456">
        <w:rPr>
          <w:rFonts w:ascii="Times New Roman" w:eastAsia="Times New Roman" w:hAnsi="Times New Roman" w:cs="Times New Roman"/>
          <w:kern w:val="0"/>
          <w:sz w:val="28"/>
          <w:szCs w:val="28"/>
          <w:lang w:eastAsia="ru-RU"/>
        </w:rPr>
        <w:tab/>
      </w:r>
      <w:r w:rsidRPr="00E25456">
        <w:rPr>
          <w:rFonts w:ascii="Times New Roman" w:eastAsia="Times New Roman" w:hAnsi="Times New Roman" w:cs="Times New Roman" w:hint="eastAsia"/>
          <w:kern w:val="0"/>
          <w:sz w:val="28"/>
          <w:szCs w:val="28"/>
          <w:lang w:eastAsia="ru-RU"/>
        </w:rPr>
        <w:t>Використання</w:t>
      </w:r>
      <w:r w:rsidRPr="00E25456">
        <w:rPr>
          <w:rFonts w:ascii="Times New Roman" w:eastAsia="Times New Roman" w:hAnsi="Times New Roman" w:cs="Times New Roman"/>
          <w:kern w:val="0"/>
          <w:sz w:val="28"/>
          <w:szCs w:val="28"/>
          <w:lang w:eastAsia="ru-RU"/>
        </w:rPr>
        <w:tab/>
      </w:r>
      <w:r w:rsidRPr="00E25456">
        <w:rPr>
          <w:rFonts w:ascii="Times New Roman" w:eastAsia="Times New Roman" w:hAnsi="Times New Roman" w:cs="Times New Roman" w:hint="eastAsia"/>
          <w:kern w:val="0"/>
          <w:sz w:val="28"/>
          <w:szCs w:val="28"/>
          <w:lang w:eastAsia="ru-RU"/>
        </w:rPr>
        <w:t>ідей</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результатів</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і</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текстів</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інших</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авторів</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мають</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посилання</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на</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відповідне</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джерело</w:t>
      </w:r>
    </w:p>
    <w:p w:rsidR="00E25456" w:rsidRPr="00E25456" w:rsidRDefault="00E25456" w:rsidP="00E25456">
      <w:pPr>
        <w:rPr>
          <w:rFonts w:ascii="Times New Roman" w:eastAsia="Times New Roman" w:hAnsi="Times New Roman" w:cs="Times New Roman"/>
          <w:kern w:val="0"/>
          <w:sz w:val="28"/>
          <w:szCs w:val="28"/>
          <w:lang w:eastAsia="ru-RU"/>
        </w:rPr>
      </w:pP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kern w:val="0"/>
          <w:sz w:val="28"/>
          <w:szCs w:val="28"/>
          <w:lang w:eastAsia="ru-RU"/>
        </w:rPr>
        <w:tab/>
      </w:r>
      <w:r w:rsidRPr="00E25456">
        <w:rPr>
          <w:rFonts w:ascii="Times New Roman" w:eastAsia="Times New Roman" w:hAnsi="Times New Roman" w:cs="Times New Roman" w:hint="eastAsia"/>
          <w:kern w:val="0"/>
          <w:sz w:val="28"/>
          <w:szCs w:val="28"/>
          <w:lang w:eastAsia="ru-RU"/>
        </w:rPr>
        <w:t>О</w:t>
      </w:r>
      <w:r w:rsidRPr="00E25456">
        <w:rPr>
          <w:rFonts w:ascii="Times New Roman" w:eastAsia="Times New Roman" w:hAnsi="Times New Roman" w:cs="Times New Roman"/>
          <w:kern w:val="0"/>
          <w:sz w:val="28"/>
          <w:szCs w:val="28"/>
          <w:lang w:eastAsia="ru-RU"/>
        </w:rPr>
        <w:t>.</w:t>
      </w:r>
      <w:r w:rsidRPr="00E25456">
        <w:rPr>
          <w:rFonts w:ascii="Times New Roman" w:eastAsia="Times New Roman" w:hAnsi="Times New Roman" w:cs="Times New Roman" w:hint="eastAsia"/>
          <w:kern w:val="0"/>
          <w:sz w:val="28"/>
          <w:szCs w:val="28"/>
          <w:lang w:eastAsia="ru-RU"/>
        </w:rPr>
        <w:t>В</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Андрощук</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підпис</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ініціали</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та</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прізвище</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здобувача</w:t>
      </w:r>
      <w:r w:rsidRPr="00E25456">
        <w:rPr>
          <w:rFonts w:ascii="Times New Roman" w:eastAsia="Times New Roman" w:hAnsi="Times New Roman" w:cs="Times New Roman"/>
          <w:kern w:val="0"/>
          <w:sz w:val="28"/>
          <w:szCs w:val="28"/>
          <w:lang w:eastAsia="ru-RU"/>
        </w:rPr>
        <w:t>)</w:t>
      </w:r>
    </w:p>
    <w:p w:rsidR="00E25456" w:rsidRPr="00E25456" w:rsidRDefault="00E25456" w:rsidP="00E25456">
      <w:pPr>
        <w:rPr>
          <w:rFonts w:ascii="Times New Roman" w:eastAsia="Times New Roman" w:hAnsi="Times New Roman" w:cs="Times New Roman"/>
          <w:kern w:val="0"/>
          <w:sz w:val="28"/>
          <w:szCs w:val="28"/>
          <w:lang w:eastAsia="ru-RU"/>
        </w:rPr>
      </w:pPr>
    </w:p>
    <w:p w:rsidR="00E25456" w:rsidRPr="00E25456" w:rsidRDefault="00E25456" w:rsidP="00E25456">
      <w:pPr>
        <w:rPr>
          <w:rFonts w:ascii="Times New Roman" w:eastAsia="Times New Roman" w:hAnsi="Times New Roman" w:cs="Times New Roman"/>
          <w:kern w:val="0"/>
          <w:sz w:val="28"/>
          <w:szCs w:val="28"/>
          <w:lang w:eastAsia="ru-RU"/>
        </w:rPr>
      </w:pPr>
      <w:r w:rsidRPr="00E25456">
        <w:rPr>
          <w:rFonts w:ascii="Times New Roman" w:eastAsia="Times New Roman" w:hAnsi="Times New Roman" w:cs="Times New Roman" w:hint="eastAsia"/>
          <w:kern w:val="0"/>
          <w:sz w:val="28"/>
          <w:szCs w:val="28"/>
          <w:lang w:eastAsia="ru-RU"/>
        </w:rPr>
        <w:t>Науковий</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консультант</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Кузьменко</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Віра</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Ульянівна</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доктор</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психологічних</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наук</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lastRenderedPageBreak/>
        <w:t>професор</w:t>
      </w:r>
    </w:p>
    <w:p w:rsidR="00E25456" w:rsidRPr="00E25456" w:rsidRDefault="00E25456" w:rsidP="00E25456">
      <w:pPr>
        <w:rPr>
          <w:rFonts w:ascii="Times New Roman" w:eastAsia="Times New Roman" w:hAnsi="Times New Roman" w:cs="Times New Roman"/>
          <w:kern w:val="0"/>
          <w:sz w:val="28"/>
          <w:szCs w:val="28"/>
          <w:lang w:eastAsia="ru-RU"/>
        </w:rPr>
      </w:pPr>
    </w:p>
    <w:p w:rsidR="00A916BD" w:rsidRDefault="00E25456" w:rsidP="00E25456">
      <w:pPr>
        <w:rPr>
          <w:rFonts w:ascii="Times New Roman" w:eastAsia="Times New Roman" w:hAnsi="Times New Roman" w:cs="Times New Roman"/>
          <w:kern w:val="0"/>
          <w:sz w:val="28"/>
          <w:szCs w:val="28"/>
          <w:lang w:eastAsia="ru-RU"/>
        </w:rPr>
      </w:pPr>
      <w:r w:rsidRPr="00E25456">
        <w:rPr>
          <w:rFonts w:ascii="Times New Roman" w:eastAsia="Times New Roman" w:hAnsi="Times New Roman" w:cs="Times New Roman" w:hint="eastAsia"/>
          <w:kern w:val="0"/>
          <w:sz w:val="28"/>
          <w:szCs w:val="28"/>
          <w:lang w:eastAsia="ru-RU"/>
        </w:rPr>
        <w:t>Київ</w:t>
      </w:r>
      <w:r w:rsidRPr="00E25456">
        <w:rPr>
          <w:rFonts w:ascii="Times New Roman" w:eastAsia="Times New Roman" w:hAnsi="Times New Roman" w:cs="Times New Roman"/>
          <w:kern w:val="0"/>
          <w:sz w:val="28"/>
          <w:szCs w:val="28"/>
          <w:lang w:eastAsia="ru-RU"/>
        </w:rPr>
        <w:t xml:space="preserve"> </w:t>
      </w:r>
      <w:r w:rsidRPr="00E25456">
        <w:rPr>
          <w:rFonts w:ascii="Times New Roman" w:eastAsia="Times New Roman" w:hAnsi="Times New Roman" w:cs="Times New Roman" w:hint="eastAsia"/>
          <w:kern w:val="0"/>
          <w:sz w:val="28"/>
          <w:szCs w:val="28"/>
          <w:lang w:eastAsia="ru-RU"/>
        </w:rPr>
        <w:t>–</w:t>
      </w:r>
      <w:r w:rsidRPr="00E25456">
        <w:rPr>
          <w:rFonts w:ascii="Times New Roman" w:eastAsia="Times New Roman" w:hAnsi="Times New Roman" w:cs="Times New Roman"/>
          <w:kern w:val="0"/>
          <w:sz w:val="28"/>
          <w:szCs w:val="28"/>
          <w:lang w:eastAsia="ru-RU"/>
        </w:rPr>
        <w:t xml:space="preserve"> 2018</w:t>
      </w:r>
    </w:p>
    <w:p w:rsidR="00E25456" w:rsidRDefault="00E25456" w:rsidP="00E25456"/>
    <w:p w:rsidR="00E25456" w:rsidRDefault="00E25456" w:rsidP="00E25456"/>
    <w:p w:rsidR="00E25456" w:rsidRDefault="00E25456" w:rsidP="00E25456"/>
    <w:p w:rsidR="00E25456" w:rsidRDefault="00E25456" w:rsidP="00E25456">
      <w:r>
        <w:rPr>
          <w:rFonts w:hint="eastAsia"/>
        </w:rPr>
        <w:t>ЗМІСТ</w:t>
      </w:r>
    </w:p>
    <w:p w:rsidR="00E25456" w:rsidRDefault="00E25456" w:rsidP="00E25456"/>
    <w:p w:rsidR="00E25456" w:rsidRDefault="00E25456" w:rsidP="00E25456"/>
    <w:p w:rsidR="00E25456" w:rsidRDefault="00E25456" w:rsidP="00E25456"/>
    <w:p w:rsidR="00E25456" w:rsidRDefault="00E25456" w:rsidP="00E25456">
      <w:r>
        <w:rPr>
          <w:rFonts w:hint="eastAsia"/>
        </w:rPr>
        <w:t>ВСТУП…………………………………………………………………………</w:t>
      </w:r>
      <w:r>
        <w:tab/>
      </w:r>
      <w:r>
        <w:t></w:t>
      </w:r>
    </w:p>
    <w:p w:rsidR="00E25456" w:rsidRDefault="00E25456" w:rsidP="00E25456">
      <w:r>
        <w:rPr>
          <w:rFonts w:hint="eastAsia"/>
        </w:rPr>
        <w:t>РОЗДІЛ</w:t>
      </w:r>
      <w:r>
        <w:t></w:t>
      </w:r>
      <w:r>
        <w:t></w:t>
      </w:r>
      <w:r>
        <w:t></w:t>
      </w:r>
      <w:r>
        <w:t></w:t>
      </w:r>
      <w:r>
        <w:rPr>
          <w:rFonts w:hint="eastAsia"/>
        </w:rPr>
        <w:t>ТЕОРЕТИЧНІ</w:t>
      </w:r>
      <w:r>
        <w:t></w:t>
      </w:r>
      <w:r>
        <w:rPr>
          <w:rFonts w:hint="eastAsia"/>
        </w:rPr>
        <w:t>ЗАСАДИ</w:t>
      </w:r>
      <w:r>
        <w:t></w:t>
      </w:r>
      <w:r>
        <w:rPr>
          <w:rFonts w:hint="eastAsia"/>
        </w:rPr>
        <w:t>ДОСЛІДЖЕННЯ</w:t>
      </w:r>
      <w:r>
        <w:t></w:t>
      </w:r>
      <w:r>
        <w:rPr>
          <w:rFonts w:hint="eastAsia"/>
        </w:rPr>
        <w:t>ПРОБЛЕМИ</w:t>
      </w:r>
      <w:r>
        <w:t></w:t>
      </w:r>
      <w:r>
        <w:rPr>
          <w:rFonts w:hint="eastAsia"/>
        </w:rPr>
        <w:t>РОЗВИТКУ</w:t>
      </w:r>
      <w:r>
        <w:t></w:t>
      </w:r>
      <w:r>
        <w:rPr>
          <w:rFonts w:hint="eastAsia"/>
        </w:rPr>
        <w:t>ТВОРЧИХ</w:t>
      </w:r>
      <w:r>
        <w:t></w:t>
      </w:r>
      <w:r>
        <w:rPr>
          <w:rFonts w:hint="eastAsia"/>
        </w:rPr>
        <w:t>ЗДІБНОСТЕЙ</w:t>
      </w:r>
      <w:r>
        <w:t></w:t>
      </w:r>
      <w:r>
        <w:rPr>
          <w:rFonts w:hint="eastAsia"/>
        </w:rPr>
        <w:t>СТАРШИХ</w:t>
      </w:r>
      <w:r>
        <w:t></w:t>
      </w:r>
      <w:r>
        <w:rPr>
          <w:rFonts w:hint="eastAsia"/>
        </w:rPr>
        <w:t>ДОШКІЛЬНИКІВ</w:t>
      </w:r>
      <w:r>
        <w:t></w:t>
      </w:r>
      <w:r>
        <w:rPr>
          <w:rFonts w:hint="eastAsia"/>
        </w:rPr>
        <w:t>ЗАСОБАМИ</w:t>
      </w:r>
      <w:r>
        <w:t></w:t>
      </w:r>
      <w:r>
        <w:rPr>
          <w:rFonts w:hint="eastAsia"/>
        </w:rPr>
        <w:t>КОМП’ЮТЕРНИХ</w:t>
      </w:r>
      <w:r>
        <w:t></w:t>
      </w:r>
      <w:r>
        <w:rPr>
          <w:rFonts w:hint="eastAsia"/>
        </w:rPr>
        <w:t>ІГОР</w:t>
      </w:r>
    </w:p>
    <w:p w:rsidR="00E25456" w:rsidRDefault="00E25456" w:rsidP="00E25456">
      <w:r>
        <w:t></w:t>
      </w:r>
      <w:r>
        <w:t></w:t>
      </w:r>
      <w:r>
        <w:t></w:t>
      </w:r>
      <w:r>
        <w:t></w:t>
      </w:r>
      <w:r>
        <w:tab/>
      </w:r>
      <w:r>
        <w:rPr>
          <w:rFonts w:hint="eastAsia"/>
        </w:rPr>
        <w:t>Сутність</w:t>
      </w:r>
      <w:r>
        <w:t></w:t>
      </w:r>
      <w:r>
        <w:rPr>
          <w:rFonts w:hint="eastAsia"/>
        </w:rPr>
        <w:t>провідних</w:t>
      </w:r>
      <w:r>
        <w:t></w:t>
      </w:r>
      <w:r>
        <w:rPr>
          <w:rFonts w:hint="eastAsia"/>
        </w:rPr>
        <w:t>понять</w:t>
      </w:r>
      <w:r>
        <w:t></w:t>
      </w:r>
      <w:r>
        <w:rPr>
          <w:rFonts w:hint="eastAsia"/>
        </w:rPr>
        <w:t>проблеми</w:t>
      </w:r>
      <w:r>
        <w:t></w:t>
      </w:r>
      <w:r>
        <w:rPr>
          <w:rFonts w:hint="eastAsia"/>
        </w:rPr>
        <w:t>розвитку</w:t>
      </w:r>
      <w:r>
        <w:t></w:t>
      </w:r>
      <w:r>
        <w:rPr>
          <w:rFonts w:hint="eastAsia"/>
        </w:rPr>
        <w:t>творчої</w:t>
      </w:r>
      <w:r>
        <w:t></w:t>
      </w:r>
      <w:r>
        <w:rPr>
          <w:rFonts w:hint="eastAsia"/>
        </w:rPr>
        <w:t>особистості</w:t>
      </w:r>
      <w:r>
        <w:tab/>
      </w:r>
    </w:p>
    <w:p w:rsidR="00E25456" w:rsidRDefault="00E25456" w:rsidP="00E25456"/>
    <w:p w:rsidR="00E25456" w:rsidRDefault="00E25456" w:rsidP="00E25456">
      <w:r>
        <w:rPr>
          <w:rFonts w:hint="eastAsia"/>
        </w:rPr>
        <w:t>дітей</w:t>
      </w:r>
      <w:r>
        <w:t></w:t>
      </w:r>
      <w:r>
        <w:rPr>
          <w:rFonts w:hint="eastAsia"/>
        </w:rPr>
        <w:t>старшого</w:t>
      </w:r>
      <w:r>
        <w:t></w:t>
      </w:r>
      <w:r>
        <w:rPr>
          <w:rFonts w:hint="eastAsia"/>
        </w:rPr>
        <w:t>дошкільного</w:t>
      </w:r>
      <w:r>
        <w:t></w:t>
      </w:r>
      <w:r>
        <w:rPr>
          <w:rFonts w:hint="eastAsia"/>
        </w:rPr>
        <w:t>віку</w:t>
      </w:r>
      <w:r>
        <w:t></w:t>
      </w:r>
      <w:r>
        <w:rPr>
          <w:rFonts w:hint="eastAsia"/>
        </w:rPr>
        <w:t>……………………………………………</w:t>
      </w:r>
      <w:r>
        <w:t></w:t>
      </w:r>
      <w:r>
        <w:tab/>
      </w:r>
    </w:p>
    <w:p w:rsidR="00E25456" w:rsidRDefault="00E25456" w:rsidP="00E25456">
      <w:r>
        <w:t></w:t>
      </w:r>
      <w:r>
        <w:t></w:t>
      </w:r>
    </w:p>
    <w:p w:rsidR="00E25456" w:rsidRDefault="00E25456" w:rsidP="00E25456">
      <w:r>
        <w:t></w:t>
      </w:r>
      <w:r>
        <w:t></w:t>
      </w:r>
      <w:r>
        <w:t></w:t>
      </w:r>
      <w:r>
        <w:t></w:t>
      </w:r>
      <w:r>
        <w:tab/>
      </w:r>
      <w:r>
        <w:rPr>
          <w:rFonts w:hint="eastAsia"/>
        </w:rPr>
        <w:t>Проблема</w:t>
      </w:r>
      <w:r>
        <w:t></w:t>
      </w:r>
      <w:r>
        <w:rPr>
          <w:rFonts w:hint="eastAsia"/>
        </w:rPr>
        <w:t>розвитку</w:t>
      </w:r>
      <w:r>
        <w:t></w:t>
      </w:r>
      <w:r>
        <w:rPr>
          <w:rFonts w:hint="eastAsia"/>
        </w:rPr>
        <w:t>творчих</w:t>
      </w:r>
      <w:r>
        <w:t></w:t>
      </w:r>
      <w:r>
        <w:rPr>
          <w:rFonts w:hint="eastAsia"/>
        </w:rPr>
        <w:t>здібностей</w:t>
      </w:r>
      <w:r>
        <w:t></w:t>
      </w:r>
      <w:r>
        <w:rPr>
          <w:rFonts w:hint="eastAsia"/>
        </w:rPr>
        <w:t>старших</w:t>
      </w:r>
      <w:r>
        <w:t></w:t>
      </w:r>
      <w:r>
        <w:rPr>
          <w:rFonts w:hint="eastAsia"/>
        </w:rPr>
        <w:t>дошкільників</w:t>
      </w:r>
      <w:r>
        <w:t></w:t>
      </w:r>
      <w:r>
        <w:rPr>
          <w:rFonts w:hint="eastAsia"/>
        </w:rPr>
        <w:t>у</w:t>
      </w:r>
      <w:r>
        <w:t></w:t>
      </w:r>
      <w:r>
        <w:rPr>
          <w:rFonts w:hint="eastAsia"/>
        </w:rPr>
        <w:t>психологічних</w:t>
      </w:r>
      <w:r>
        <w:t></w:t>
      </w:r>
      <w:r>
        <w:rPr>
          <w:rFonts w:hint="eastAsia"/>
        </w:rPr>
        <w:t>дослідженнях</w:t>
      </w:r>
      <w:r>
        <w:t></w:t>
      </w:r>
      <w:r>
        <w:rPr>
          <w:rFonts w:hint="eastAsia"/>
        </w:rPr>
        <w:t>…………………………………………………</w:t>
      </w:r>
    </w:p>
    <w:p w:rsidR="00E25456" w:rsidRDefault="00E25456" w:rsidP="00E25456">
      <w:r>
        <w:t></w:t>
      </w:r>
      <w:r>
        <w:t></w:t>
      </w:r>
      <w:r>
        <w:t></w:t>
      </w:r>
      <w:r>
        <w:t></w:t>
      </w:r>
      <w:r>
        <w:tab/>
      </w:r>
      <w:r>
        <w:rPr>
          <w:rFonts w:hint="eastAsia"/>
        </w:rPr>
        <w:t>Комп’ютерна</w:t>
      </w:r>
      <w:r>
        <w:t></w:t>
      </w:r>
      <w:r>
        <w:rPr>
          <w:rFonts w:hint="eastAsia"/>
        </w:rPr>
        <w:t>гра</w:t>
      </w:r>
      <w:r>
        <w:t></w:t>
      </w:r>
      <w:r>
        <w:t></w:t>
      </w:r>
      <w:r>
        <w:rPr>
          <w:rFonts w:hint="eastAsia"/>
        </w:rPr>
        <w:t>її</w:t>
      </w:r>
      <w:r>
        <w:t></w:t>
      </w:r>
      <w:r>
        <w:rPr>
          <w:rFonts w:hint="eastAsia"/>
        </w:rPr>
        <w:t>різновиди</w:t>
      </w:r>
      <w:r>
        <w:t></w:t>
      </w:r>
      <w:r>
        <w:t></w:t>
      </w:r>
      <w:r>
        <w:rPr>
          <w:rFonts w:hint="eastAsia"/>
        </w:rPr>
        <w:t>жанри</w:t>
      </w:r>
      <w:r>
        <w:t></w:t>
      </w:r>
      <w:r>
        <w:rPr>
          <w:rFonts w:hint="eastAsia"/>
        </w:rPr>
        <w:t>та</w:t>
      </w:r>
      <w:r>
        <w:t></w:t>
      </w:r>
      <w:r>
        <w:rPr>
          <w:rFonts w:hint="eastAsia"/>
        </w:rPr>
        <w:t>психологічна</w:t>
      </w:r>
      <w:r>
        <w:t></w:t>
      </w:r>
      <w:r>
        <w:rPr>
          <w:rFonts w:hint="eastAsia"/>
        </w:rPr>
        <w:t>роль</w:t>
      </w:r>
      <w:r>
        <w:tab/>
      </w:r>
      <w:r>
        <w:rPr>
          <w:rFonts w:hint="eastAsia"/>
        </w:rPr>
        <w:t>у</w:t>
      </w:r>
      <w:r>
        <w:tab/>
      </w:r>
    </w:p>
    <w:p w:rsidR="00E25456" w:rsidRDefault="00E25456" w:rsidP="00E25456">
      <w:r>
        <w:t></w:t>
      </w:r>
      <w:r>
        <w:t></w:t>
      </w:r>
    </w:p>
    <w:p w:rsidR="00E25456" w:rsidRDefault="00E25456" w:rsidP="00E25456"/>
    <w:p w:rsidR="00E25456" w:rsidRDefault="00E25456" w:rsidP="00E25456">
      <w:r>
        <w:rPr>
          <w:rFonts w:hint="eastAsia"/>
        </w:rPr>
        <w:t>становленні</w:t>
      </w:r>
      <w:r>
        <w:t></w:t>
      </w:r>
      <w:r>
        <w:rPr>
          <w:rFonts w:hint="eastAsia"/>
        </w:rPr>
        <w:t>особистості</w:t>
      </w:r>
      <w:r>
        <w:t></w:t>
      </w:r>
      <w:r>
        <w:rPr>
          <w:rFonts w:hint="eastAsia"/>
        </w:rPr>
        <w:t>дитини</w:t>
      </w:r>
      <w:r>
        <w:t></w:t>
      </w:r>
      <w:r>
        <w:rPr>
          <w:rFonts w:hint="eastAsia"/>
        </w:rPr>
        <w:t>старшого</w:t>
      </w:r>
      <w:r>
        <w:t></w:t>
      </w:r>
      <w:r>
        <w:rPr>
          <w:rFonts w:hint="eastAsia"/>
        </w:rPr>
        <w:t>дошкільного</w:t>
      </w:r>
      <w:r>
        <w:t></w:t>
      </w:r>
      <w:r>
        <w:rPr>
          <w:rFonts w:hint="eastAsia"/>
        </w:rPr>
        <w:t>віку</w:t>
      </w:r>
      <w:r>
        <w:t></w:t>
      </w:r>
      <w:r>
        <w:rPr>
          <w:rFonts w:hint="eastAsia"/>
        </w:rPr>
        <w:t>…………</w:t>
      </w:r>
      <w:r>
        <w:t></w:t>
      </w:r>
      <w:r>
        <w:t></w:t>
      </w:r>
      <w:r>
        <w:t></w:t>
      </w:r>
      <w:r>
        <w:t></w:t>
      </w:r>
      <w:r>
        <w:tab/>
      </w:r>
    </w:p>
    <w:p w:rsidR="00E25456" w:rsidRDefault="00E25456" w:rsidP="00E25456">
      <w:r>
        <w:t></w:t>
      </w:r>
      <w:r>
        <w:t></w:t>
      </w:r>
    </w:p>
    <w:p w:rsidR="00E25456" w:rsidRDefault="00E25456" w:rsidP="00E25456">
      <w:r>
        <w:t></w:t>
      </w:r>
      <w:r>
        <w:t></w:t>
      </w:r>
      <w:r>
        <w:t></w:t>
      </w:r>
      <w:r>
        <w:t></w:t>
      </w:r>
      <w:r>
        <w:tab/>
      </w:r>
      <w:r>
        <w:rPr>
          <w:rFonts w:hint="eastAsia"/>
        </w:rPr>
        <w:t>Психолого</w:t>
      </w:r>
      <w:r>
        <w:t></w:t>
      </w:r>
      <w:r>
        <w:rPr>
          <w:rFonts w:hint="eastAsia"/>
        </w:rPr>
        <w:t>педагогічні</w:t>
      </w:r>
      <w:r>
        <w:t></w:t>
      </w:r>
      <w:r>
        <w:rPr>
          <w:rFonts w:hint="eastAsia"/>
        </w:rPr>
        <w:t>умови</w:t>
      </w:r>
      <w:r>
        <w:t></w:t>
      </w:r>
      <w:r>
        <w:rPr>
          <w:rFonts w:hint="eastAsia"/>
        </w:rPr>
        <w:t>розвитку</w:t>
      </w:r>
      <w:r>
        <w:t></w:t>
      </w:r>
      <w:r>
        <w:rPr>
          <w:rFonts w:hint="eastAsia"/>
        </w:rPr>
        <w:t>творчих</w:t>
      </w:r>
      <w:r>
        <w:t></w:t>
      </w:r>
      <w:r>
        <w:rPr>
          <w:rFonts w:hint="eastAsia"/>
        </w:rPr>
        <w:t>здібностей</w:t>
      </w:r>
      <w:r>
        <w:t></w:t>
      </w:r>
      <w:r>
        <w:rPr>
          <w:rFonts w:hint="eastAsia"/>
        </w:rPr>
        <w:t>старших</w:t>
      </w:r>
    </w:p>
    <w:p w:rsidR="00E25456" w:rsidRDefault="00E25456" w:rsidP="00E25456">
      <w:r>
        <w:rPr>
          <w:rFonts w:hint="eastAsia"/>
        </w:rPr>
        <w:t>дошкільників</w:t>
      </w:r>
      <w:r>
        <w:t></w:t>
      </w:r>
      <w:r>
        <w:rPr>
          <w:rFonts w:hint="eastAsia"/>
        </w:rPr>
        <w:t>засобами</w:t>
      </w:r>
      <w:r>
        <w:t></w:t>
      </w:r>
      <w:r>
        <w:rPr>
          <w:rFonts w:hint="eastAsia"/>
        </w:rPr>
        <w:t>комп’ютерних</w:t>
      </w:r>
      <w:r>
        <w:t></w:t>
      </w:r>
      <w:r>
        <w:rPr>
          <w:rFonts w:hint="eastAsia"/>
        </w:rPr>
        <w:t>ігор</w:t>
      </w:r>
      <w:r>
        <w:t></w:t>
      </w:r>
      <w:r>
        <w:rPr>
          <w:rFonts w:hint="eastAsia"/>
        </w:rPr>
        <w:t>…………………</w:t>
      </w:r>
      <w:r>
        <w:rPr>
          <w:rFonts w:hint="eastAsia"/>
        </w:rPr>
        <w:lastRenderedPageBreak/>
        <w:t>………………</w:t>
      </w:r>
      <w:r>
        <w:tab/>
      </w:r>
    </w:p>
    <w:p w:rsidR="00E25456" w:rsidRDefault="00E25456" w:rsidP="00E25456">
      <w:r>
        <w:t></w:t>
      </w:r>
      <w:r>
        <w:t></w:t>
      </w:r>
    </w:p>
    <w:p w:rsidR="00E25456" w:rsidRDefault="00E25456" w:rsidP="00E25456">
      <w:r>
        <w:rPr>
          <w:rFonts w:hint="eastAsia"/>
        </w:rPr>
        <w:t>Висновки</w:t>
      </w:r>
      <w:r>
        <w:t></w:t>
      </w:r>
      <w:r>
        <w:rPr>
          <w:rFonts w:hint="eastAsia"/>
        </w:rPr>
        <w:t>до</w:t>
      </w:r>
      <w:r>
        <w:t></w:t>
      </w:r>
      <w:r>
        <w:rPr>
          <w:rFonts w:hint="eastAsia"/>
        </w:rPr>
        <w:t>першого</w:t>
      </w:r>
      <w:r>
        <w:t></w:t>
      </w:r>
      <w:r>
        <w:rPr>
          <w:rFonts w:hint="eastAsia"/>
        </w:rPr>
        <w:t>розділу</w:t>
      </w:r>
      <w:r>
        <w:t></w:t>
      </w:r>
      <w:r>
        <w:rPr>
          <w:rFonts w:hint="eastAsia"/>
        </w:rPr>
        <w:t>………………………………………</w:t>
      </w:r>
      <w:r>
        <w:t></w:t>
      </w:r>
      <w:r>
        <w:rPr>
          <w:rFonts w:hint="eastAsia"/>
        </w:rPr>
        <w:t>…</w:t>
      </w:r>
      <w:r>
        <w:t></w:t>
      </w:r>
      <w:r>
        <w:t></w:t>
      </w:r>
      <w:r>
        <w:t></w:t>
      </w:r>
      <w:r>
        <w:t></w:t>
      </w:r>
      <w:r>
        <w:t></w:t>
      </w:r>
      <w:r>
        <w:t></w:t>
      </w:r>
      <w:r>
        <w:t></w:t>
      </w:r>
      <w:r>
        <w:tab/>
      </w:r>
      <w:r>
        <w:t></w:t>
      </w:r>
      <w:r>
        <w:t></w:t>
      </w:r>
    </w:p>
    <w:p w:rsidR="00E25456" w:rsidRDefault="00E25456" w:rsidP="00E25456">
      <w:r>
        <w:rPr>
          <w:rFonts w:hint="eastAsia"/>
        </w:rPr>
        <w:t>РОЗДІЛ</w:t>
      </w:r>
      <w:r>
        <w:tab/>
      </w:r>
      <w:r>
        <w:t></w:t>
      </w:r>
      <w:r>
        <w:t></w:t>
      </w:r>
      <w:r>
        <w:tab/>
      </w:r>
      <w:r>
        <w:rPr>
          <w:rFonts w:hint="eastAsia"/>
        </w:rPr>
        <w:t>ЕМПІРИЧНЕ</w:t>
      </w:r>
      <w:r>
        <w:tab/>
      </w:r>
      <w:r>
        <w:rPr>
          <w:rFonts w:hint="eastAsia"/>
        </w:rPr>
        <w:t>ДОСЛІДЖЕННЯ</w:t>
      </w:r>
      <w:r>
        <w:tab/>
      </w:r>
      <w:r>
        <w:rPr>
          <w:rFonts w:hint="eastAsia"/>
        </w:rPr>
        <w:t>ОСОБЛИВОСТЕЙ</w:t>
      </w:r>
      <w:r>
        <w:t></w:t>
      </w:r>
      <w:r>
        <w:rPr>
          <w:rFonts w:hint="eastAsia"/>
        </w:rPr>
        <w:t>РОЗВИТКУ</w:t>
      </w:r>
      <w:r>
        <w:t></w:t>
      </w:r>
      <w:r>
        <w:rPr>
          <w:rFonts w:hint="eastAsia"/>
        </w:rPr>
        <w:t>ТВОРЧИХ</w:t>
      </w:r>
      <w:r>
        <w:t></w:t>
      </w:r>
      <w:r>
        <w:rPr>
          <w:rFonts w:hint="eastAsia"/>
        </w:rPr>
        <w:t>ЗДІБНОСТЕЙ</w:t>
      </w:r>
      <w:r>
        <w:t></w:t>
      </w:r>
      <w:r>
        <w:rPr>
          <w:rFonts w:hint="eastAsia"/>
        </w:rPr>
        <w:t>СТАРШИХ</w:t>
      </w:r>
      <w:r>
        <w:t></w:t>
      </w:r>
      <w:r>
        <w:rPr>
          <w:rFonts w:hint="eastAsia"/>
        </w:rPr>
        <w:t>ДОШКІЛЬНИКІВ</w:t>
      </w:r>
      <w:r>
        <w:tab/>
      </w:r>
    </w:p>
    <w:p w:rsidR="00E25456" w:rsidRDefault="00E25456" w:rsidP="00E25456">
      <w:r>
        <w:t></w:t>
      </w:r>
      <w:r>
        <w:t></w:t>
      </w:r>
      <w:r>
        <w:t></w:t>
      </w:r>
      <w:r>
        <w:t></w:t>
      </w:r>
      <w:r>
        <w:tab/>
      </w:r>
      <w:r>
        <w:rPr>
          <w:rFonts w:hint="eastAsia"/>
        </w:rPr>
        <w:t>Обґрунтування</w:t>
      </w:r>
      <w:r>
        <w:tab/>
      </w:r>
      <w:r>
        <w:rPr>
          <w:rFonts w:hint="eastAsia"/>
        </w:rPr>
        <w:t>та</w:t>
      </w:r>
      <w:r>
        <w:tab/>
      </w:r>
      <w:r>
        <w:rPr>
          <w:rFonts w:hint="eastAsia"/>
        </w:rPr>
        <w:t>зміст</w:t>
      </w:r>
      <w:r>
        <w:tab/>
      </w:r>
      <w:r>
        <w:rPr>
          <w:rFonts w:hint="eastAsia"/>
        </w:rPr>
        <w:t>методики</w:t>
      </w:r>
      <w:r>
        <w:tab/>
      </w:r>
      <w:r>
        <w:rPr>
          <w:rFonts w:hint="eastAsia"/>
        </w:rPr>
        <w:t>емпіричного</w:t>
      </w:r>
      <w:r>
        <w:tab/>
      </w:r>
      <w:r>
        <w:rPr>
          <w:rFonts w:hint="eastAsia"/>
        </w:rPr>
        <w:t>дослідження</w:t>
      </w:r>
    </w:p>
    <w:p w:rsidR="00E25456" w:rsidRDefault="00E25456" w:rsidP="00E25456">
      <w:r>
        <w:rPr>
          <w:rFonts w:hint="eastAsia"/>
        </w:rPr>
        <w:t>особливостей</w:t>
      </w:r>
      <w:r>
        <w:t></w:t>
      </w:r>
      <w:r>
        <w:rPr>
          <w:rFonts w:hint="eastAsia"/>
        </w:rPr>
        <w:t>розвитку</w:t>
      </w:r>
      <w:r>
        <w:t></w:t>
      </w:r>
      <w:r>
        <w:rPr>
          <w:rFonts w:hint="eastAsia"/>
        </w:rPr>
        <w:t>творчих</w:t>
      </w:r>
      <w:r>
        <w:t></w:t>
      </w:r>
      <w:r>
        <w:rPr>
          <w:rFonts w:hint="eastAsia"/>
        </w:rPr>
        <w:t>здібностей</w:t>
      </w:r>
      <w:r>
        <w:t></w:t>
      </w:r>
      <w:r>
        <w:rPr>
          <w:rFonts w:hint="eastAsia"/>
        </w:rPr>
        <w:t>старших</w:t>
      </w:r>
      <w:r>
        <w:t></w:t>
      </w:r>
      <w:r>
        <w:rPr>
          <w:rFonts w:hint="eastAsia"/>
        </w:rPr>
        <w:t>дошкільників</w:t>
      </w:r>
      <w:r>
        <w:t></w:t>
      </w:r>
      <w:r>
        <w:rPr>
          <w:rFonts w:hint="eastAsia"/>
        </w:rPr>
        <w:t>……</w:t>
      </w:r>
      <w:r>
        <w:t></w:t>
      </w:r>
      <w:r>
        <w:t></w:t>
      </w:r>
      <w:r>
        <w:tab/>
      </w:r>
    </w:p>
    <w:p w:rsidR="00E25456" w:rsidRDefault="00E25456" w:rsidP="00E25456">
      <w:r>
        <w:t></w:t>
      </w:r>
      <w:r>
        <w:t></w:t>
      </w:r>
    </w:p>
    <w:p w:rsidR="00E25456" w:rsidRDefault="00E25456" w:rsidP="00E25456">
      <w:r>
        <w:t></w:t>
      </w:r>
      <w:r>
        <w:t></w:t>
      </w:r>
      <w:r>
        <w:t></w:t>
      </w:r>
      <w:r>
        <w:t></w:t>
      </w:r>
      <w:r>
        <w:tab/>
      </w:r>
      <w:r>
        <w:rPr>
          <w:rFonts w:hint="eastAsia"/>
        </w:rPr>
        <w:t>Аналіз</w:t>
      </w:r>
      <w:r>
        <w:tab/>
      </w:r>
      <w:r>
        <w:rPr>
          <w:rFonts w:hint="eastAsia"/>
        </w:rPr>
        <w:t>та</w:t>
      </w:r>
      <w:r>
        <w:tab/>
      </w:r>
      <w:r>
        <w:rPr>
          <w:rFonts w:hint="eastAsia"/>
        </w:rPr>
        <w:t>інтерпретація</w:t>
      </w:r>
      <w:r>
        <w:tab/>
      </w:r>
      <w:r>
        <w:rPr>
          <w:rFonts w:hint="eastAsia"/>
        </w:rPr>
        <w:t>результатів</w:t>
      </w:r>
      <w:r>
        <w:tab/>
      </w:r>
      <w:r>
        <w:rPr>
          <w:rFonts w:hint="eastAsia"/>
        </w:rPr>
        <w:t>дослідження</w:t>
      </w:r>
      <w:r>
        <w:tab/>
      </w:r>
      <w:r>
        <w:rPr>
          <w:rFonts w:hint="eastAsia"/>
        </w:rPr>
        <w:t>психологічних</w:t>
      </w:r>
    </w:p>
    <w:p w:rsidR="00E25456" w:rsidRDefault="00E25456" w:rsidP="00E25456">
      <w:r>
        <w:rPr>
          <w:rFonts w:hint="eastAsia"/>
        </w:rPr>
        <w:t>особливостей</w:t>
      </w:r>
      <w:r>
        <w:t></w:t>
      </w:r>
      <w:r>
        <w:rPr>
          <w:rFonts w:hint="eastAsia"/>
        </w:rPr>
        <w:t>розвитку</w:t>
      </w:r>
      <w:r>
        <w:t></w:t>
      </w:r>
      <w:r>
        <w:rPr>
          <w:rFonts w:hint="eastAsia"/>
        </w:rPr>
        <w:t>творчих</w:t>
      </w:r>
      <w:r>
        <w:t></w:t>
      </w:r>
      <w:r>
        <w:rPr>
          <w:rFonts w:hint="eastAsia"/>
        </w:rPr>
        <w:t>здібностей</w:t>
      </w:r>
      <w:r>
        <w:t></w:t>
      </w:r>
      <w:r>
        <w:rPr>
          <w:rFonts w:hint="eastAsia"/>
        </w:rPr>
        <w:t>старших</w:t>
      </w:r>
      <w:r>
        <w:t></w:t>
      </w:r>
      <w:r>
        <w:rPr>
          <w:rFonts w:hint="eastAsia"/>
        </w:rPr>
        <w:t>дошкільників</w:t>
      </w:r>
      <w:r>
        <w:t></w:t>
      </w:r>
      <w:r>
        <w:t></w:t>
      </w:r>
      <w:r>
        <w:t></w:t>
      </w:r>
      <w:r>
        <w:t></w:t>
      </w:r>
      <w:r>
        <w:t></w:t>
      </w:r>
      <w:r>
        <w:t></w:t>
      </w:r>
      <w:r>
        <w:t></w:t>
      </w:r>
      <w:r>
        <w:t></w:t>
      </w:r>
      <w:r>
        <w:t></w:t>
      </w:r>
      <w:r>
        <w:t></w:t>
      </w:r>
      <w:r>
        <w:t></w:t>
      </w:r>
      <w:r>
        <w:t></w:t>
      </w:r>
      <w:r>
        <w:t></w:t>
      </w:r>
      <w:r>
        <w:t></w:t>
      </w:r>
      <w:r>
        <w:tab/>
      </w:r>
    </w:p>
    <w:p w:rsidR="00E25456" w:rsidRDefault="00E25456" w:rsidP="00E25456">
      <w:r>
        <w:t></w:t>
      </w:r>
      <w:r>
        <w:t></w:t>
      </w:r>
    </w:p>
    <w:p w:rsidR="00E25456" w:rsidRDefault="00E25456" w:rsidP="00E25456">
      <w:r>
        <w:t></w:t>
      </w:r>
      <w:r>
        <w:t></w:t>
      </w:r>
      <w:r>
        <w:t></w:t>
      </w:r>
      <w:r>
        <w:t></w:t>
      </w:r>
      <w:r>
        <w:tab/>
      </w:r>
      <w:r>
        <w:rPr>
          <w:rFonts w:hint="eastAsia"/>
        </w:rPr>
        <w:t>Гендерні</w:t>
      </w:r>
      <w:r>
        <w:tab/>
      </w:r>
      <w:r>
        <w:rPr>
          <w:rFonts w:hint="eastAsia"/>
        </w:rPr>
        <w:t>особливості</w:t>
      </w:r>
      <w:r>
        <w:tab/>
      </w:r>
      <w:r>
        <w:rPr>
          <w:rFonts w:hint="eastAsia"/>
        </w:rPr>
        <w:t>розвитку</w:t>
      </w:r>
      <w:r>
        <w:tab/>
      </w:r>
      <w:r>
        <w:rPr>
          <w:rFonts w:hint="eastAsia"/>
        </w:rPr>
        <w:t>творчих</w:t>
      </w:r>
      <w:r>
        <w:tab/>
      </w:r>
      <w:r>
        <w:rPr>
          <w:rFonts w:hint="eastAsia"/>
        </w:rPr>
        <w:t>здібностей</w:t>
      </w:r>
      <w:r>
        <w:tab/>
      </w:r>
      <w:r>
        <w:rPr>
          <w:rFonts w:hint="eastAsia"/>
        </w:rPr>
        <w:t>старших</w:t>
      </w:r>
    </w:p>
    <w:p w:rsidR="00E25456" w:rsidRDefault="00E25456" w:rsidP="00E25456">
      <w:r>
        <w:rPr>
          <w:rFonts w:hint="eastAsia"/>
        </w:rPr>
        <w:t>дошкільників</w:t>
      </w:r>
      <w:r>
        <w:t></w:t>
      </w:r>
      <w:r>
        <w:rPr>
          <w:rFonts w:hint="eastAsia"/>
        </w:rPr>
        <w:t>…………………………………………………………………</w:t>
      </w:r>
      <w:r>
        <w:t></w:t>
      </w:r>
      <w:r>
        <w:tab/>
      </w:r>
    </w:p>
    <w:p w:rsidR="00E25456" w:rsidRDefault="00E25456" w:rsidP="00E25456">
      <w:r>
        <w:t></w:t>
      </w:r>
      <w:r>
        <w:t></w:t>
      </w:r>
    </w:p>
    <w:p w:rsidR="00E25456" w:rsidRDefault="00E25456" w:rsidP="00E25456">
      <w:r>
        <w:rPr>
          <w:rFonts w:hint="eastAsia"/>
        </w:rPr>
        <w:t>Висновки</w:t>
      </w:r>
      <w:r>
        <w:t></w:t>
      </w:r>
      <w:r>
        <w:rPr>
          <w:rFonts w:hint="eastAsia"/>
        </w:rPr>
        <w:t>до</w:t>
      </w:r>
      <w:r>
        <w:t></w:t>
      </w:r>
      <w:r>
        <w:rPr>
          <w:rFonts w:hint="eastAsia"/>
        </w:rPr>
        <w:t>другого</w:t>
      </w:r>
      <w:r>
        <w:t></w:t>
      </w:r>
      <w:r>
        <w:rPr>
          <w:rFonts w:hint="eastAsia"/>
        </w:rPr>
        <w:t>розділу………………………………………………</w:t>
      </w:r>
      <w:r>
        <w:t></w:t>
      </w:r>
      <w:r>
        <w:t></w:t>
      </w:r>
      <w:r>
        <w:t></w:t>
      </w:r>
      <w:r>
        <w:t></w:t>
      </w:r>
      <w:r>
        <w:tab/>
      </w:r>
      <w:r>
        <w:t></w:t>
      </w:r>
      <w:r>
        <w:t></w:t>
      </w:r>
      <w:r>
        <w:t></w:t>
      </w:r>
    </w:p>
    <w:p w:rsidR="00E25456" w:rsidRDefault="00E25456" w:rsidP="00E25456">
      <w:r>
        <w:rPr>
          <w:rFonts w:hint="eastAsia"/>
        </w:rPr>
        <w:t>РОЗДІЛ</w:t>
      </w:r>
      <w:r>
        <w:t></w:t>
      </w:r>
      <w:r>
        <w:t></w:t>
      </w:r>
      <w:r>
        <w:t></w:t>
      </w:r>
      <w:r>
        <w:t></w:t>
      </w:r>
      <w:r>
        <w:rPr>
          <w:rFonts w:hint="eastAsia"/>
        </w:rPr>
        <w:t>ПСИХОЛОГІЧНА</w:t>
      </w:r>
      <w:r>
        <w:t></w:t>
      </w:r>
      <w:r>
        <w:rPr>
          <w:rFonts w:hint="eastAsia"/>
        </w:rPr>
        <w:t>ПРОГРАМА</w:t>
      </w:r>
      <w:r>
        <w:t></w:t>
      </w:r>
      <w:r>
        <w:rPr>
          <w:rFonts w:hint="eastAsia"/>
        </w:rPr>
        <w:t>РОЗВИТКУ</w:t>
      </w:r>
      <w:r>
        <w:t></w:t>
      </w:r>
      <w:r>
        <w:rPr>
          <w:rFonts w:hint="eastAsia"/>
        </w:rPr>
        <w:t>ТВОРЧИХ</w:t>
      </w:r>
    </w:p>
    <w:p w:rsidR="00E25456" w:rsidRDefault="00E25456" w:rsidP="00E25456">
      <w:r>
        <w:rPr>
          <w:rFonts w:hint="eastAsia"/>
        </w:rPr>
        <w:t>ЗДІБНОСТЕЙ</w:t>
      </w:r>
      <w:r>
        <w:tab/>
      </w:r>
      <w:r>
        <w:rPr>
          <w:rFonts w:hint="eastAsia"/>
        </w:rPr>
        <w:t>СТАРШИХ</w:t>
      </w:r>
      <w:r>
        <w:tab/>
      </w:r>
      <w:r>
        <w:rPr>
          <w:rFonts w:hint="eastAsia"/>
        </w:rPr>
        <w:t>ДОШКІЛЬНИКІВ</w:t>
      </w:r>
      <w:r>
        <w:tab/>
      </w:r>
      <w:r>
        <w:rPr>
          <w:rFonts w:hint="eastAsia"/>
        </w:rPr>
        <w:t>ЗАСОБАМИ</w:t>
      </w:r>
      <w:r>
        <w:t></w:t>
      </w:r>
      <w:r>
        <w:rPr>
          <w:rFonts w:hint="eastAsia"/>
        </w:rPr>
        <w:t>КОМП’ЮТЕРНИХ</w:t>
      </w:r>
      <w:r>
        <w:t></w:t>
      </w:r>
      <w:r>
        <w:rPr>
          <w:rFonts w:hint="eastAsia"/>
        </w:rPr>
        <w:t>ІГОР</w:t>
      </w:r>
      <w:r>
        <w:tab/>
      </w:r>
    </w:p>
    <w:p w:rsidR="00E25456" w:rsidRDefault="00E25456" w:rsidP="00E25456">
      <w:r>
        <w:t></w:t>
      </w:r>
      <w:r>
        <w:t></w:t>
      </w:r>
      <w:r>
        <w:t></w:t>
      </w:r>
      <w:r>
        <w:t></w:t>
      </w:r>
      <w:r>
        <w:t></w:t>
      </w:r>
      <w:r>
        <w:rPr>
          <w:rFonts w:hint="eastAsia"/>
        </w:rPr>
        <w:t>Теоретичне</w:t>
      </w:r>
      <w:r>
        <w:t></w:t>
      </w:r>
      <w:r>
        <w:rPr>
          <w:rFonts w:hint="eastAsia"/>
        </w:rPr>
        <w:t>обґрунтування</w:t>
      </w:r>
      <w:r>
        <w:t></w:t>
      </w:r>
      <w:r>
        <w:rPr>
          <w:rFonts w:hint="eastAsia"/>
        </w:rPr>
        <w:t>психологічної</w:t>
      </w:r>
      <w:r>
        <w:t></w:t>
      </w:r>
      <w:r>
        <w:rPr>
          <w:rFonts w:hint="eastAsia"/>
        </w:rPr>
        <w:t>програми</w:t>
      </w:r>
      <w:r>
        <w:t></w:t>
      </w:r>
      <w:r>
        <w:rPr>
          <w:rFonts w:hint="eastAsia"/>
        </w:rPr>
        <w:t>розвитку</w:t>
      </w:r>
      <w:r>
        <w:t></w:t>
      </w:r>
      <w:r>
        <w:rPr>
          <w:rFonts w:hint="eastAsia"/>
        </w:rPr>
        <w:t>творчих</w:t>
      </w:r>
    </w:p>
    <w:p w:rsidR="00E25456" w:rsidRDefault="00E25456" w:rsidP="00E25456">
      <w:r>
        <w:rPr>
          <w:rFonts w:hint="eastAsia"/>
        </w:rPr>
        <w:t>здібностей</w:t>
      </w:r>
      <w:r>
        <w:t></w:t>
      </w:r>
      <w:r>
        <w:rPr>
          <w:rFonts w:hint="eastAsia"/>
        </w:rPr>
        <w:t>старших</w:t>
      </w:r>
      <w:r>
        <w:t></w:t>
      </w:r>
      <w:r>
        <w:rPr>
          <w:rFonts w:hint="eastAsia"/>
        </w:rPr>
        <w:t>дошкільників</w:t>
      </w:r>
      <w:r>
        <w:t></w:t>
      </w:r>
      <w:r>
        <w:rPr>
          <w:rFonts w:hint="eastAsia"/>
        </w:rPr>
        <w:t>засобами</w:t>
      </w:r>
      <w:r>
        <w:t></w:t>
      </w:r>
      <w:r>
        <w:rPr>
          <w:rFonts w:hint="eastAsia"/>
        </w:rPr>
        <w:t>комп’ютерних</w:t>
      </w:r>
      <w:r>
        <w:t></w:t>
      </w:r>
      <w:r>
        <w:rPr>
          <w:rFonts w:hint="eastAsia"/>
        </w:rPr>
        <w:t>ігор</w:t>
      </w:r>
      <w:r>
        <w:t></w:t>
      </w:r>
      <w:r>
        <w:t></w:t>
      </w:r>
      <w:r>
        <w:t></w:t>
      </w:r>
      <w:r>
        <w:t></w:t>
      </w:r>
      <w:r>
        <w:t></w:t>
      </w:r>
      <w:r>
        <w:t></w:t>
      </w:r>
      <w:r>
        <w:t></w:t>
      </w:r>
      <w:r>
        <w:t></w:t>
      </w:r>
      <w:r>
        <w:t></w:t>
      </w:r>
      <w:r>
        <w:t></w:t>
      </w:r>
      <w:r>
        <w:t></w:t>
      </w:r>
      <w:r>
        <w:t></w:t>
      </w:r>
      <w:r>
        <w:t></w:t>
      </w:r>
      <w:r>
        <w:t></w:t>
      </w:r>
      <w:r>
        <w:t></w:t>
      </w:r>
      <w:r>
        <w:t></w:t>
      </w:r>
      <w:r>
        <w:t></w:t>
      </w:r>
      <w:r>
        <w:t></w:t>
      </w:r>
      <w:r>
        <w:t></w:t>
      </w:r>
      <w:r>
        <w:tab/>
      </w:r>
    </w:p>
    <w:p w:rsidR="00E25456" w:rsidRDefault="00E25456" w:rsidP="00E25456">
      <w:r>
        <w:t></w:t>
      </w:r>
      <w:r>
        <w:t></w:t>
      </w:r>
      <w:r>
        <w:t></w:t>
      </w:r>
    </w:p>
    <w:p w:rsidR="00E25456" w:rsidRDefault="00E25456" w:rsidP="00E25456">
      <w:r>
        <w:t></w:t>
      </w:r>
    </w:p>
    <w:p w:rsidR="00E25456" w:rsidRDefault="00E25456" w:rsidP="00E25456"/>
    <w:p w:rsidR="00E25456" w:rsidRDefault="00E25456" w:rsidP="00E25456">
      <w:r>
        <w:t></w:t>
      </w:r>
      <w:r>
        <w:t></w:t>
      </w:r>
      <w:r>
        <w:t></w:t>
      </w:r>
      <w:r>
        <w:t></w:t>
      </w:r>
      <w:r>
        <w:t></w:t>
      </w:r>
      <w:r>
        <w:rPr>
          <w:rFonts w:hint="eastAsia"/>
        </w:rPr>
        <w:t>Зміст</w:t>
      </w:r>
      <w:r>
        <w:t></w:t>
      </w:r>
      <w:r>
        <w:rPr>
          <w:rFonts w:hint="eastAsia"/>
        </w:rPr>
        <w:t>психологічної</w:t>
      </w:r>
      <w:r>
        <w:t></w:t>
      </w:r>
      <w:r>
        <w:rPr>
          <w:rFonts w:hint="eastAsia"/>
        </w:rPr>
        <w:t>програми</w:t>
      </w:r>
      <w:r>
        <w:t></w:t>
      </w:r>
      <w:r>
        <w:rPr>
          <w:rFonts w:hint="eastAsia"/>
        </w:rPr>
        <w:t>розвитку</w:t>
      </w:r>
      <w:r>
        <w:t></w:t>
      </w:r>
      <w:r>
        <w:rPr>
          <w:rFonts w:hint="eastAsia"/>
        </w:rPr>
        <w:t>творчих</w:t>
      </w:r>
      <w:r>
        <w:t></w:t>
      </w:r>
      <w:r>
        <w:rPr>
          <w:rFonts w:hint="eastAsia"/>
        </w:rPr>
        <w:t>здібностей</w:t>
      </w:r>
      <w:r>
        <w:t></w:t>
      </w:r>
      <w:r>
        <w:rPr>
          <w:rFonts w:hint="eastAsia"/>
        </w:rPr>
        <w:t>старших</w:t>
      </w:r>
    </w:p>
    <w:p w:rsidR="00E25456" w:rsidRDefault="00E25456" w:rsidP="00E25456">
      <w:r>
        <w:rPr>
          <w:rFonts w:hint="eastAsia"/>
        </w:rPr>
        <w:lastRenderedPageBreak/>
        <w:t>дошкільників</w:t>
      </w:r>
      <w:r>
        <w:t></w:t>
      </w:r>
      <w:r>
        <w:rPr>
          <w:rFonts w:hint="eastAsia"/>
        </w:rPr>
        <w:t>засобами</w:t>
      </w:r>
      <w:r>
        <w:t></w:t>
      </w:r>
      <w:r>
        <w:rPr>
          <w:rFonts w:hint="eastAsia"/>
        </w:rPr>
        <w:t>комп’ютерних</w:t>
      </w:r>
      <w:r>
        <w:t></w:t>
      </w:r>
      <w:r>
        <w:rPr>
          <w:rFonts w:hint="eastAsia"/>
        </w:rPr>
        <w:t>ігор…</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ab/>
      </w:r>
    </w:p>
    <w:p w:rsidR="00E25456" w:rsidRDefault="00E25456" w:rsidP="00E25456">
      <w:r>
        <w:t></w:t>
      </w:r>
      <w:r>
        <w:t></w:t>
      </w:r>
      <w:r>
        <w:t></w:t>
      </w:r>
    </w:p>
    <w:p w:rsidR="00E25456" w:rsidRDefault="00E25456" w:rsidP="00E25456">
      <w:r>
        <w:t></w:t>
      </w:r>
      <w:r>
        <w:t></w:t>
      </w:r>
      <w:r>
        <w:t></w:t>
      </w:r>
      <w:r>
        <w:t></w:t>
      </w:r>
      <w:r>
        <w:t></w:t>
      </w:r>
      <w:r>
        <w:rPr>
          <w:rFonts w:hint="eastAsia"/>
        </w:rPr>
        <w:t>Динаміка</w:t>
      </w:r>
      <w:r>
        <w:t></w:t>
      </w:r>
      <w:r>
        <w:rPr>
          <w:rFonts w:hint="eastAsia"/>
        </w:rPr>
        <w:t>розвитку</w:t>
      </w:r>
      <w:r>
        <w:t></w:t>
      </w:r>
      <w:r>
        <w:rPr>
          <w:rFonts w:hint="eastAsia"/>
        </w:rPr>
        <w:t>творчих</w:t>
      </w:r>
      <w:r>
        <w:t></w:t>
      </w:r>
      <w:r>
        <w:rPr>
          <w:rFonts w:hint="eastAsia"/>
        </w:rPr>
        <w:t>здібностей</w:t>
      </w:r>
      <w:r>
        <w:t></w:t>
      </w:r>
      <w:r>
        <w:rPr>
          <w:rFonts w:hint="eastAsia"/>
        </w:rPr>
        <w:t>старших</w:t>
      </w:r>
      <w:r>
        <w:t></w:t>
      </w:r>
      <w:r>
        <w:rPr>
          <w:rFonts w:hint="eastAsia"/>
        </w:rPr>
        <w:t>дошкільників</w:t>
      </w:r>
    </w:p>
    <w:p w:rsidR="00E25456" w:rsidRDefault="00E25456" w:rsidP="00E25456">
      <w:r>
        <w:rPr>
          <w:rFonts w:hint="eastAsia"/>
        </w:rPr>
        <w:t>засобами</w:t>
      </w:r>
      <w:r>
        <w:t></w:t>
      </w:r>
      <w:r>
        <w:rPr>
          <w:rFonts w:hint="eastAsia"/>
        </w:rPr>
        <w:t>комп’ютерних</w:t>
      </w:r>
      <w:r>
        <w:t></w:t>
      </w:r>
      <w:r>
        <w:rPr>
          <w:rFonts w:hint="eastAsia"/>
        </w:rPr>
        <w:t>ігор</w:t>
      </w:r>
      <w:r>
        <w:t></w:t>
      </w:r>
      <w:r>
        <w:rPr>
          <w:rFonts w:hint="eastAsia"/>
        </w:rPr>
        <w:t>…………………………………………………</w:t>
      </w:r>
      <w:r>
        <w:t></w:t>
      </w:r>
      <w:r>
        <w:t></w:t>
      </w:r>
      <w:r>
        <w:tab/>
      </w:r>
    </w:p>
    <w:p w:rsidR="00E25456" w:rsidRDefault="00E25456" w:rsidP="00E25456">
      <w:r>
        <w:t></w:t>
      </w:r>
      <w:r>
        <w:t></w:t>
      </w:r>
      <w:r>
        <w:t></w:t>
      </w:r>
    </w:p>
    <w:p w:rsidR="00E25456" w:rsidRDefault="00E25456" w:rsidP="00E25456">
      <w:r>
        <w:t></w:t>
      </w:r>
      <w:r>
        <w:t></w:t>
      </w:r>
      <w:r>
        <w:t></w:t>
      </w:r>
      <w:r>
        <w:t></w:t>
      </w:r>
      <w:r>
        <w:t></w:t>
      </w:r>
      <w:r>
        <w:rPr>
          <w:rFonts w:hint="eastAsia"/>
        </w:rPr>
        <w:t>Методичні</w:t>
      </w:r>
      <w:r>
        <w:t></w:t>
      </w:r>
      <w:r>
        <w:rPr>
          <w:rFonts w:hint="eastAsia"/>
        </w:rPr>
        <w:t>рекомендації</w:t>
      </w:r>
      <w:r>
        <w:t></w:t>
      </w:r>
      <w:r>
        <w:rPr>
          <w:rFonts w:hint="eastAsia"/>
        </w:rPr>
        <w:t>батькам</w:t>
      </w:r>
      <w:r>
        <w:t></w:t>
      </w:r>
      <w:r>
        <w:t></w:t>
      </w:r>
      <w:r>
        <w:rPr>
          <w:rFonts w:hint="eastAsia"/>
        </w:rPr>
        <w:t>психологам</w:t>
      </w:r>
      <w:r>
        <w:t></w:t>
      </w:r>
      <w:r>
        <w:rPr>
          <w:rFonts w:hint="eastAsia"/>
        </w:rPr>
        <w:t>та</w:t>
      </w:r>
      <w:r>
        <w:t></w:t>
      </w:r>
      <w:r>
        <w:rPr>
          <w:rFonts w:hint="eastAsia"/>
        </w:rPr>
        <w:t>працівникам</w:t>
      </w:r>
      <w:r>
        <w:t></w:t>
      </w:r>
      <w:r>
        <w:rPr>
          <w:rFonts w:hint="eastAsia"/>
        </w:rPr>
        <w:t>закладів</w:t>
      </w:r>
      <w:r>
        <w:t></w:t>
      </w:r>
      <w:r>
        <w:rPr>
          <w:rFonts w:hint="eastAsia"/>
        </w:rPr>
        <w:t>дошкільної</w:t>
      </w:r>
      <w:r>
        <w:tab/>
      </w:r>
      <w:r>
        <w:rPr>
          <w:rFonts w:hint="eastAsia"/>
        </w:rPr>
        <w:t>освіти</w:t>
      </w:r>
      <w:r>
        <w:tab/>
      </w:r>
      <w:r>
        <w:rPr>
          <w:rFonts w:hint="eastAsia"/>
        </w:rPr>
        <w:t>щодо</w:t>
      </w:r>
      <w:r>
        <w:tab/>
      </w:r>
      <w:r>
        <w:rPr>
          <w:rFonts w:hint="eastAsia"/>
        </w:rPr>
        <w:t>розвитку</w:t>
      </w:r>
      <w:r>
        <w:tab/>
      </w:r>
      <w:r>
        <w:rPr>
          <w:rFonts w:hint="eastAsia"/>
        </w:rPr>
        <w:t>творчих</w:t>
      </w:r>
      <w:r>
        <w:tab/>
      </w:r>
      <w:r>
        <w:rPr>
          <w:rFonts w:hint="eastAsia"/>
        </w:rPr>
        <w:t>здібностей</w:t>
      </w:r>
      <w:r>
        <w:tab/>
      </w:r>
      <w:r>
        <w:rPr>
          <w:rFonts w:hint="eastAsia"/>
        </w:rPr>
        <w:t>старших</w:t>
      </w:r>
    </w:p>
    <w:p w:rsidR="00E25456" w:rsidRDefault="00E25456" w:rsidP="00E25456">
      <w:r>
        <w:rPr>
          <w:rFonts w:hint="eastAsia"/>
        </w:rPr>
        <w:t>дошкільників</w:t>
      </w:r>
      <w:r>
        <w:t></w:t>
      </w:r>
      <w:r>
        <w:rPr>
          <w:rFonts w:hint="eastAsia"/>
        </w:rPr>
        <w:t>засобами</w:t>
      </w:r>
      <w:r>
        <w:t></w:t>
      </w:r>
      <w:r>
        <w:rPr>
          <w:rFonts w:hint="eastAsia"/>
        </w:rPr>
        <w:t>комп’ютерних</w:t>
      </w:r>
      <w:r>
        <w:t></w:t>
      </w:r>
      <w:r>
        <w:rPr>
          <w:rFonts w:hint="eastAsia"/>
        </w:rPr>
        <w:t>ігор</w:t>
      </w:r>
      <w:r>
        <w:t></w:t>
      </w:r>
      <w:r>
        <w:rPr>
          <w:rFonts w:hint="eastAsia"/>
        </w:rPr>
        <w:t>……</w:t>
      </w:r>
      <w:r>
        <w:t></w:t>
      </w:r>
      <w:r>
        <w:t></w:t>
      </w:r>
      <w:r>
        <w:rPr>
          <w:rFonts w:hint="eastAsia"/>
        </w:rPr>
        <w:t>……………………………</w:t>
      </w:r>
      <w:r>
        <w:tab/>
      </w:r>
    </w:p>
    <w:p w:rsidR="00E25456" w:rsidRDefault="00E25456" w:rsidP="00E25456"/>
    <w:p w:rsidR="00E25456" w:rsidRDefault="00E25456" w:rsidP="00E25456"/>
    <w:p w:rsidR="00E25456" w:rsidRDefault="00E25456" w:rsidP="00E25456">
      <w:r>
        <w:t></w:t>
      </w:r>
      <w:r>
        <w:t></w:t>
      </w:r>
      <w:r>
        <w:t></w:t>
      </w:r>
    </w:p>
    <w:p w:rsidR="00E25456" w:rsidRDefault="00E25456" w:rsidP="00E25456">
      <w:r>
        <w:rPr>
          <w:rFonts w:hint="eastAsia"/>
        </w:rPr>
        <w:t>Висновки</w:t>
      </w:r>
      <w:r>
        <w:t></w:t>
      </w:r>
      <w:r>
        <w:rPr>
          <w:rFonts w:hint="eastAsia"/>
        </w:rPr>
        <w:t>до</w:t>
      </w:r>
      <w:r>
        <w:t></w:t>
      </w:r>
      <w:r>
        <w:rPr>
          <w:rFonts w:hint="eastAsia"/>
        </w:rPr>
        <w:t>третього</w:t>
      </w:r>
      <w:r>
        <w:t></w:t>
      </w:r>
      <w:r>
        <w:rPr>
          <w:rFonts w:hint="eastAsia"/>
        </w:rPr>
        <w:t>розділу…………………………………………………</w:t>
      </w:r>
      <w:r>
        <w:tab/>
      </w:r>
      <w:r>
        <w:t></w:t>
      </w:r>
      <w:r>
        <w:t></w:t>
      </w:r>
      <w:r>
        <w:t></w:t>
      </w:r>
    </w:p>
    <w:p w:rsidR="00E25456" w:rsidRDefault="00E25456" w:rsidP="00E25456">
      <w:r>
        <w:rPr>
          <w:rFonts w:hint="eastAsia"/>
        </w:rPr>
        <w:t>ВИСНОВКИ</w:t>
      </w:r>
      <w:r>
        <w:t></w:t>
      </w:r>
      <w:r>
        <w:rPr>
          <w:rFonts w:hint="eastAsia"/>
        </w:rPr>
        <w:t>……………………………………………………………………</w:t>
      </w:r>
      <w:r>
        <w:tab/>
      </w:r>
      <w:r>
        <w:t></w:t>
      </w:r>
      <w:r>
        <w:t></w:t>
      </w:r>
      <w:r>
        <w:t></w:t>
      </w:r>
    </w:p>
    <w:p w:rsidR="00E25456" w:rsidRDefault="00E25456" w:rsidP="00E25456">
      <w:r>
        <w:rPr>
          <w:rFonts w:hint="eastAsia"/>
        </w:rPr>
        <w:t>СПИСОК</w:t>
      </w:r>
      <w:r>
        <w:t></w:t>
      </w:r>
      <w:r>
        <w:rPr>
          <w:rFonts w:hint="eastAsia"/>
        </w:rPr>
        <w:t>ВИКОРИСТАНИХ</w:t>
      </w:r>
      <w:r>
        <w:t></w:t>
      </w:r>
      <w:r>
        <w:rPr>
          <w:rFonts w:hint="eastAsia"/>
        </w:rPr>
        <w:t>ДЖЕРЕЛ</w:t>
      </w:r>
      <w:r>
        <w:t></w:t>
      </w:r>
      <w:r>
        <w:rPr>
          <w:rFonts w:hint="eastAsia"/>
        </w:rPr>
        <w:t>…………………………………</w:t>
      </w:r>
      <w:r>
        <w:t></w:t>
      </w:r>
      <w:r>
        <w:t></w:t>
      </w:r>
      <w:r>
        <w:tab/>
      </w:r>
      <w:r>
        <w:t></w:t>
      </w:r>
      <w:r>
        <w:t></w:t>
      </w:r>
      <w:r>
        <w:t></w:t>
      </w:r>
    </w:p>
    <w:p w:rsidR="00E25456" w:rsidRDefault="00E25456" w:rsidP="00E25456">
      <w:r>
        <w:rPr>
          <w:rFonts w:hint="eastAsia"/>
        </w:rPr>
        <w:t>ДОДАТКИ</w:t>
      </w:r>
      <w:r>
        <w:t></w:t>
      </w:r>
      <w:r>
        <w:rPr>
          <w:rFonts w:hint="eastAsia"/>
        </w:rPr>
        <w:t>……………………………………………………………………</w:t>
      </w:r>
      <w:r>
        <w:t></w:t>
      </w:r>
      <w:r>
        <w:t></w:t>
      </w:r>
      <w:r>
        <w:tab/>
      </w:r>
      <w:r>
        <w:t></w:t>
      </w:r>
      <w:r>
        <w:t></w:t>
      </w:r>
      <w:r>
        <w:t></w:t>
      </w:r>
    </w:p>
    <w:p w:rsidR="00E25456" w:rsidRDefault="00E25456" w:rsidP="00E25456"/>
    <w:p w:rsidR="00E25456" w:rsidRDefault="00E25456" w:rsidP="00E25456"/>
    <w:p w:rsidR="00E25456" w:rsidRDefault="00E25456" w:rsidP="00E25456"/>
    <w:p w:rsidR="00E25456" w:rsidRDefault="00E25456" w:rsidP="00E25456">
      <w:r>
        <w:rPr>
          <w:rFonts w:hint="eastAsia"/>
        </w:rPr>
        <w:t>ВИСНОВКИ</w:t>
      </w:r>
    </w:p>
    <w:p w:rsidR="00E25456" w:rsidRDefault="00E25456" w:rsidP="00E25456">
      <w:r>
        <w:rPr>
          <w:rFonts w:hint="eastAsia"/>
        </w:rPr>
        <w:t>У</w:t>
      </w:r>
      <w:r>
        <w:t></w:t>
      </w:r>
      <w:r>
        <w:rPr>
          <w:rFonts w:hint="eastAsia"/>
        </w:rPr>
        <w:t>дослідженні</w:t>
      </w:r>
      <w:r>
        <w:t></w:t>
      </w:r>
      <w:r>
        <w:rPr>
          <w:rFonts w:hint="eastAsia"/>
        </w:rPr>
        <w:t>наведено</w:t>
      </w:r>
      <w:r>
        <w:t></w:t>
      </w:r>
      <w:r>
        <w:rPr>
          <w:rFonts w:hint="eastAsia"/>
        </w:rPr>
        <w:t>теоретичне</w:t>
      </w:r>
      <w:r>
        <w:t></w:t>
      </w:r>
      <w:r>
        <w:rPr>
          <w:rFonts w:hint="eastAsia"/>
        </w:rPr>
        <w:t>узагальнення</w:t>
      </w:r>
      <w:r>
        <w:t></w:t>
      </w:r>
      <w:r>
        <w:rPr>
          <w:rFonts w:hint="eastAsia"/>
        </w:rPr>
        <w:t>та</w:t>
      </w:r>
      <w:r>
        <w:t></w:t>
      </w:r>
      <w:r>
        <w:rPr>
          <w:rFonts w:hint="eastAsia"/>
        </w:rPr>
        <w:t>емпіричне</w:t>
      </w:r>
      <w:r>
        <w:t></w:t>
      </w:r>
      <w:r>
        <w:rPr>
          <w:rFonts w:hint="eastAsia"/>
        </w:rPr>
        <w:t>розв’язання</w:t>
      </w:r>
      <w:r>
        <w:t></w:t>
      </w:r>
      <w:r>
        <w:rPr>
          <w:rFonts w:hint="eastAsia"/>
        </w:rPr>
        <w:t>наукової</w:t>
      </w:r>
      <w:r>
        <w:t></w:t>
      </w:r>
      <w:r>
        <w:rPr>
          <w:rFonts w:hint="eastAsia"/>
        </w:rPr>
        <w:t>проблеми</w:t>
      </w:r>
      <w:r>
        <w:t></w:t>
      </w:r>
      <w:r>
        <w:rPr>
          <w:rFonts w:hint="eastAsia"/>
        </w:rPr>
        <w:t>розвитку</w:t>
      </w:r>
      <w:r>
        <w:t></w:t>
      </w:r>
      <w:r>
        <w:rPr>
          <w:rFonts w:hint="eastAsia"/>
        </w:rPr>
        <w:t>творчих</w:t>
      </w:r>
      <w:r>
        <w:t></w:t>
      </w:r>
      <w:r>
        <w:rPr>
          <w:rFonts w:hint="eastAsia"/>
        </w:rPr>
        <w:t>здібностей</w:t>
      </w:r>
      <w:r>
        <w:t></w:t>
      </w:r>
      <w:r>
        <w:rPr>
          <w:rFonts w:hint="eastAsia"/>
        </w:rPr>
        <w:t>старших</w:t>
      </w:r>
      <w:r>
        <w:t></w:t>
      </w:r>
      <w:r>
        <w:rPr>
          <w:rFonts w:hint="eastAsia"/>
        </w:rPr>
        <w:t>дошкільників</w:t>
      </w:r>
      <w:r>
        <w:t></w:t>
      </w:r>
      <w:r>
        <w:rPr>
          <w:rFonts w:hint="eastAsia"/>
        </w:rPr>
        <w:t>засобами</w:t>
      </w:r>
      <w:r>
        <w:t></w:t>
      </w:r>
      <w:r>
        <w:rPr>
          <w:rFonts w:hint="eastAsia"/>
        </w:rPr>
        <w:t>комп’ютерних</w:t>
      </w:r>
      <w:r>
        <w:t></w:t>
      </w:r>
      <w:r>
        <w:rPr>
          <w:rFonts w:hint="eastAsia"/>
        </w:rPr>
        <w:t>ігор</w:t>
      </w:r>
      <w:r>
        <w:t></w:t>
      </w:r>
      <w:r>
        <w:t></w:t>
      </w:r>
      <w:r>
        <w:rPr>
          <w:rFonts w:hint="eastAsia"/>
        </w:rPr>
        <w:t>що</w:t>
      </w:r>
      <w:r>
        <w:t></w:t>
      </w:r>
      <w:r>
        <w:rPr>
          <w:rFonts w:hint="eastAsia"/>
        </w:rPr>
        <w:t>виявляється</w:t>
      </w:r>
      <w:r>
        <w:t></w:t>
      </w:r>
      <w:r>
        <w:rPr>
          <w:rFonts w:hint="eastAsia"/>
        </w:rPr>
        <w:t>у</w:t>
      </w:r>
      <w:r>
        <w:t></w:t>
      </w:r>
      <w:r>
        <w:rPr>
          <w:rFonts w:hint="eastAsia"/>
        </w:rPr>
        <w:t>концептуальному</w:t>
      </w:r>
      <w:r>
        <w:t></w:t>
      </w:r>
      <w:r>
        <w:rPr>
          <w:rFonts w:hint="eastAsia"/>
        </w:rPr>
        <w:t>осмисленні</w:t>
      </w:r>
      <w:r>
        <w:t></w:t>
      </w:r>
      <w:r>
        <w:rPr>
          <w:rFonts w:hint="eastAsia"/>
        </w:rPr>
        <w:t>феномена</w:t>
      </w:r>
      <w:r>
        <w:t></w:t>
      </w:r>
      <w:r>
        <w:rPr>
          <w:rFonts w:hint="eastAsia"/>
        </w:rPr>
        <w:t>творчих</w:t>
      </w:r>
      <w:r>
        <w:t></w:t>
      </w:r>
      <w:r>
        <w:rPr>
          <w:rFonts w:hint="eastAsia"/>
        </w:rPr>
        <w:t>здібностей</w:t>
      </w:r>
      <w:r>
        <w:t></w:t>
      </w:r>
      <w:r>
        <w:rPr>
          <w:rFonts w:hint="eastAsia"/>
        </w:rPr>
        <w:t>старших</w:t>
      </w:r>
      <w:r>
        <w:t></w:t>
      </w:r>
      <w:r>
        <w:rPr>
          <w:rFonts w:hint="eastAsia"/>
        </w:rPr>
        <w:t>дошкільників</w:t>
      </w:r>
      <w:r>
        <w:t></w:t>
      </w:r>
      <w:r>
        <w:t></w:t>
      </w:r>
      <w:r>
        <w:rPr>
          <w:rFonts w:hint="eastAsia"/>
        </w:rPr>
        <w:t>–</w:t>
      </w:r>
      <w:r>
        <w:t></w:t>
      </w:r>
      <w:r>
        <w:rPr>
          <w:rFonts w:hint="eastAsia"/>
        </w:rPr>
        <w:t>розкритті</w:t>
      </w:r>
      <w:r>
        <w:t></w:t>
      </w:r>
      <w:r>
        <w:rPr>
          <w:rFonts w:hint="eastAsia"/>
        </w:rPr>
        <w:t>його</w:t>
      </w:r>
      <w:r>
        <w:t></w:t>
      </w:r>
      <w:r>
        <w:rPr>
          <w:rFonts w:hint="eastAsia"/>
        </w:rPr>
        <w:t>психологічної</w:t>
      </w:r>
      <w:r>
        <w:t></w:t>
      </w:r>
      <w:r>
        <w:rPr>
          <w:rFonts w:hint="eastAsia"/>
        </w:rPr>
        <w:t>сутності</w:t>
      </w:r>
      <w:r>
        <w:t></w:t>
      </w:r>
      <w:r>
        <w:t></w:t>
      </w:r>
      <w:r>
        <w:rPr>
          <w:rFonts w:hint="eastAsia"/>
        </w:rPr>
        <w:t>визначенні</w:t>
      </w:r>
      <w:r>
        <w:t></w:t>
      </w:r>
      <w:r>
        <w:rPr>
          <w:rFonts w:hint="eastAsia"/>
        </w:rPr>
        <w:t>критеріїв</w:t>
      </w:r>
      <w:r>
        <w:t></w:t>
      </w:r>
      <w:r>
        <w:rPr>
          <w:rFonts w:hint="eastAsia"/>
        </w:rPr>
        <w:t>та</w:t>
      </w:r>
      <w:r>
        <w:t></w:t>
      </w:r>
      <w:r>
        <w:rPr>
          <w:rFonts w:hint="eastAsia"/>
        </w:rPr>
        <w:t>показників</w:t>
      </w:r>
      <w:r>
        <w:t></w:t>
      </w:r>
      <w:r>
        <w:t></w:t>
      </w:r>
      <w:r>
        <w:rPr>
          <w:rFonts w:hint="eastAsia"/>
        </w:rPr>
        <w:t>теоретичному</w:t>
      </w:r>
      <w:r>
        <w:t></w:t>
      </w:r>
      <w:r>
        <w:rPr>
          <w:rFonts w:hint="eastAsia"/>
        </w:rPr>
        <w:t>обґрунтуванні</w:t>
      </w:r>
      <w:r>
        <w:t></w:t>
      </w:r>
      <w:r>
        <w:rPr>
          <w:rFonts w:hint="eastAsia"/>
        </w:rPr>
        <w:t>та</w:t>
      </w:r>
      <w:r>
        <w:t></w:t>
      </w:r>
      <w:r>
        <w:rPr>
          <w:rFonts w:hint="eastAsia"/>
        </w:rPr>
        <w:t>емпіричному</w:t>
      </w:r>
      <w:r>
        <w:t></w:t>
      </w:r>
      <w:r>
        <w:rPr>
          <w:rFonts w:hint="eastAsia"/>
        </w:rPr>
        <w:t>виявленні</w:t>
      </w:r>
      <w:r>
        <w:t></w:t>
      </w:r>
      <w:r>
        <w:rPr>
          <w:rFonts w:hint="eastAsia"/>
        </w:rPr>
        <w:t>рівнів</w:t>
      </w:r>
      <w:r>
        <w:t></w:t>
      </w:r>
      <w:r>
        <w:rPr>
          <w:rFonts w:hint="eastAsia"/>
        </w:rPr>
        <w:t>прояву</w:t>
      </w:r>
      <w:r>
        <w:t></w:t>
      </w:r>
      <w:r>
        <w:rPr>
          <w:rFonts w:hint="eastAsia"/>
        </w:rPr>
        <w:t>та</w:t>
      </w:r>
      <w:r>
        <w:t></w:t>
      </w:r>
      <w:r>
        <w:rPr>
          <w:rFonts w:hint="eastAsia"/>
        </w:rPr>
        <w:t>гендерних</w:t>
      </w:r>
      <w:r>
        <w:t></w:t>
      </w:r>
      <w:r>
        <w:rPr>
          <w:rFonts w:hint="eastAsia"/>
        </w:rPr>
        <w:t>відмінностей</w:t>
      </w:r>
      <w:r>
        <w:t></w:t>
      </w:r>
      <w:r>
        <w:t></w:t>
      </w:r>
      <w:r>
        <w:rPr>
          <w:rFonts w:hint="eastAsia"/>
        </w:rPr>
        <w:t>у</w:t>
      </w:r>
      <w:r>
        <w:t></w:t>
      </w:r>
      <w:r>
        <w:rPr>
          <w:rFonts w:hint="eastAsia"/>
        </w:rPr>
        <w:t>визначенні</w:t>
      </w:r>
      <w:r>
        <w:t></w:t>
      </w:r>
      <w:r>
        <w:rPr>
          <w:rFonts w:hint="eastAsia"/>
        </w:rPr>
        <w:t>психолого</w:t>
      </w:r>
      <w:r>
        <w:t></w:t>
      </w:r>
      <w:r>
        <w:rPr>
          <w:rFonts w:hint="eastAsia"/>
        </w:rPr>
        <w:t>педагогічних</w:t>
      </w:r>
      <w:r>
        <w:t></w:t>
      </w:r>
      <w:r>
        <w:rPr>
          <w:rFonts w:hint="eastAsia"/>
        </w:rPr>
        <w:t>умов</w:t>
      </w:r>
      <w:r>
        <w:t></w:t>
      </w:r>
      <w:r>
        <w:rPr>
          <w:rFonts w:hint="eastAsia"/>
        </w:rPr>
        <w:t>застосування</w:t>
      </w:r>
      <w:r>
        <w:t></w:t>
      </w:r>
      <w:r>
        <w:rPr>
          <w:rFonts w:hint="eastAsia"/>
        </w:rPr>
        <w:t>комп’ютерних</w:t>
      </w:r>
      <w:r>
        <w:t></w:t>
      </w:r>
      <w:r>
        <w:rPr>
          <w:rFonts w:hint="eastAsia"/>
        </w:rPr>
        <w:t>ігор</w:t>
      </w:r>
      <w:r>
        <w:t></w:t>
      </w:r>
      <w:r>
        <w:rPr>
          <w:rFonts w:hint="eastAsia"/>
        </w:rPr>
        <w:t>з</w:t>
      </w:r>
      <w:r>
        <w:t></w:t>
      </w:r>
      <w:r>
        <w:rPr>
          <w:rFonts w:hint="eastAsia"/>
        </w:rPr>
        <w:t>метою</w:t>
      </w:r>
      <w:r>
        <w:t></w:t>
      </w:r>
      <w:r>
        <w:rPr>
          <w:rFonts w:hint="eastAsia"/>
        </w:rPr>
        <w:t>розвитку</w:t>
      </w:r>
      <w:r>
        <w:t></w:t>
      </w:r>
      <w:r>
        <w:rPr>
          <w:rFonts w:hint="eastAsia"/>
        </w:rPr>
        <w:t>творчих</w:t>
      </w:r>
      <w:r>
        <w:t></w:t>
      </w:r>
      <w:r>
        <w:rPr>
          <w:rFonts w:hint="eastAsia"/>
        </w:rPr>
        <w:t>здібностей</w:t>
      </w:r>
      <w:r>
        <w:t></w:t>
      </w:r>
      <w:r>
        <w:rPr>
          <w:rFonts w:hint="eastAsia"/>
        </w:rPr>
        <w:t>старших</w:t>
      </w:r>
      <w:r>
        <w:t></w:t>
      </w:r>
      <w:r>
        <w:rPr>
          <w:rFonts w:hint="eastAsia"/>
        </w:rPr>
        <w:t>дошкільників</w:t>
      </w:r>
      <w:r>
        <w:t></w:t>
      </w:r>
      <w:r>
        <w:t></w:t>
      </w:r>
      <w:r>
        <w:rPr>
          <w:rFonts w:hint="eastAsia"/>
        </w:rPr>
        <w:t>Створенні</w:t>
      </w:r>
      <w:r>
        <w:t></w:t>
      </w:r>
      <w:r>
        <w:rPr>
          <w:rFonts w:hint="eastAsia"/>
        </w:rPr>
        <w:t>ефективної</w:t>
      </w:r>
      <w:r>
        <w:t></w:t>
      </w:r>
      <w:r>
        <w:rPr>
          <w:rFonts w:hint="eastAsia"/>
        </w:rPr>
        <w:t>психологічної</w:t>
      </w:r>
      <w:r>
        <w:t></w:t>
      </w:r>
      <w:r>
        <w:rPr>
          <w:rFonts w:hint="eastAsia"/>
        </w:rPr>
        <w:t>програми</w:t>
      </w:r>
      <w:r>
        <w:t></w:t>
      </w:r>
      <w:r>
        <w:rPr>
          <w:rFonts w:hint="eastAsia"/>
        </w:rPr>
        <w:t>розвитку</w:t>
      </w:r>
      <w:r>
        <w:t></w:t>
      </w:r>
      <w:r>
        <w:rPr>
          <w:rFonts w:hint="eastAsia"/>
        </w:rPr>
        <w:lastRenderedPageBreak/>
        <w:t>творчих</w:t>
      </w:r>
      <w:r>
        <w:t></w:t>
      </w:r>
      <w:r>
        <w:rPr>
          <w:rFonts w:hint="eastAsia"/>
        </w:rPr>
        <w:t>здібностей</w:t>
      </w:r>
      <w:r>
        <w:t></w:t>
      </w:r>
      <w:r>
        <w:rPr>
          <w:rFonts w:hint="eastAsia"/>
        </w:rPr>
        <w:t>старших</w:t>
      </w:r>
      <w:r>
        <w:t></w:t>
      </w:r>
      <w:r>
        <w:rPr>
          <w:rFonts w:hint="eastAsia"/>
        </w:rPr>
        <w:t>дошкільників</w:t>
      </w:r>
      <w:r>
        <w:t></w:t>
      </w:r>
      <w:r>
        <w:rPr>
          <w:rFonts w:hint="eastAsia"/>
        </w:rPr>
        <w:t>засобами</w:t>
      </w:r>
      <w:r>
        <w:t></w:t>
      </w:r>
      <w:r>
        <w:rPr>
          <w:rFonts w:hint="eastAsia"/>
        </w:rPr>
        <w:t>комп’ютерних</w:t>
      </w:r>
      <w:r>
        <w:t></w:t>
      </w:r>
      <w:r>
        <w:rPr>
          <w:rFonts w:hint="eastAsia"/>
        </w:rPr>
        <w:t>ігор</w:t>
      </w:r>
      <w:r>
        <w:t></w:t>
      </w:r>
      <w:r>
        <w:rPr>
          <w:rFonts w:hint="eastAsia"/>
        </w:rPr>
        <w:t>в</w:t>
      </w:r>
      <w:r>
        <w:t></w:t>
      </w:r>
      <w:r>
        <w:rPr>
          <w:rFonts w:hint="eastAsia"/>
        </w:rPr>
        <w:t>умовах</w:t>
      </w:r>
      <w:r>
        <w:t></w:t>
      </w:r>
      <w:r>
        <w:rPr>
          <w:rFonts w:hint="eastAsia"/>
        </w:rPr>
        <w:t>закладів</w:t>
      </w:r>
      <w:r>
        <w:t></w:t>
      </w:r>
      <w:r>
        <w:rPr>
          <w:rFonts w:hint="eastAsia"/>
        </w:rPr>
        <w:t>дошкільної</w:t>
      </w:r>
      <w:r>
        <w:t></w:t>
      </w:r>
      <w:r>
        <w:rPr>
          <w:rFonts w:hint="eastAsia"/>
        </w:rPr>
        <w:t>освіти</w:t>
      </w:r>
      <w:r>
        <w:t></w:t>
      </w:r>
    </w:p>
    <w:p w:rsidR="00E25456" w:rsidRDefault="00E25456" w:rsidP="00E25456">
      <w:r>
        <w:t></w:t>
      </w:r>
      <w:r>
        <w:t></w:t>
      </w:r>
      <w:r>
        <w:tab/>
      </w:r>
      <w:r>
        <w:rPr>
          <w:rFonts w:hint="eastAsia"/>
        </w:rPr>
        <w:t>Творчі</w:t>
      </w:r>
      <w:r>
        <w:t></w:t>
      </w:r>
      <w:r>
        <w:rPr>
          <w:rFonts w:hint="eastAsia"/>
        </w:rPr>
        <w:t>здібності</w:t>
      </w:r>
      <w:r>
        <w:t></w:t>
      </w:r>
      <w:r>
        <w:rPr>
          <w:rFonts w:hint="eastAsia"/>
        </w:rPr>
        <w:t>особистості</w:t>
      </w:r>
      <w:r>
        <w:t></w:t>
      </w:r>
      <w:r>
        <w:rPr>
          <w:rFonts w:hint="eastAsia"/>
        </w:rPr>
        <w:t>–</w:t>
      </w:r>
      <w:r>
        <w:t></w:t>
      </w:r>
      <w:r>
        <w:rPr>
          <w:rFonts w:hint="eastAsia"/>
        </w:rPr>
        <w:t>це</w:t>
      </w:r>
      <w:r>
        <w:t></w:t>
      </w:r>
      <w:r>
        <w:rPr>
          <w:rFonts w:hint="eastAsia"/>
        </w:rPr>
        <w:t>здатність</w:t>
      </w:r>
      <w:r>
        <w:t></w:t>
      </w:r>
      <w:r>
        <w:rPr>
          <w:rFonts w:hint="eastAsia"/>
        </w:rPr>
        <w:t>людини</w:t>
      </w:r>
      <w:r>
        <w:t></w:t>
      </w:r>
      <w:r>
        <w:rPr>
          <w:rFonts w:hint="eastAsia"/>
        </w:rPr>
        <w:t>породжувати</w:t>
      </w:r>
      <w:r>
        <w:t></w:t>
      </w:r>
      <w:r>
        <w:rPr>
          <w:rFonts w:hint="eastAsia"/>
        </w:rPr>
        <w:t>незвичні</w:t>
      </w:r>
      <w:r>
        <w:t></w:t>
      </w:r>
      <w:r>
        <w:rPr>
          <w:rFonts w:hint="eastAsia"/>
        </w:rPr>
        <w:t>ідеї</w:t>
      </w:r>
      <w:r>
        <w:t></w:t>
      </w:r>
      <w:r>
        <w:t></w:t>
      </w:r>
      <w:r>
        <w:rPr>
          <w:rFonts w:hint="eastAsia"/>
        </w:rPr>
        <w:t>відхилятись</w:t>
      </w:r>
      <w:r>
        <w:t></w:t>
      </w:r>
      <w:r>
        <w:rPr>
          <w:rFonts w:hint="eastAsia"/>
        </w:rPr>
        <w:t>від</w:t>
      </w:r>
      <w:r>
        <w:t></w:t>
      </w:r>
      <w:r>
        <w:rPr>
          <w:rFonts w:hint="eastAsia"/>
        </w:rPr>
        <w:t>традиційних</w:t>
      </w:r>
      <w:r>
        <w:t></w:t>
      </w:r>
      <w:r>
        <w:rPr>
          <w:rFonts w:hint="eastAsia"/>
        </w:rPr>
        <w:t>схем</w:t>
      </w:r>
      <w:r>
        <w:t></w:t>
      </w:r>
      <w:r>
        <w:rPr>
          <w:rFonts w:hint="eastAsia"/>
        </w:rPr>
        <w:t>мислення</w:t>
      </w:r>
      <w:r>
        <w:t></w:t>
      </w:r>
      <w:r>
        <w:t></w:t>
      </w:r>
      <w:r>
        <w:rPr>
          <w:rFonts w:hint="eastAsia"/>
        </w:rPr>
        <w:t>оригінально</w:t>
      </w:r>
      <w:r>
        <w:t></w:t>
      </w:r>
      <w:r>
        <w:rPr>
          <w:rFonts w:hint="eastAsia"/>
        </w:rPr>
        <w:t>вирішувати</w:t>
      </w:r>
      <w:r>
        <w:t></w:t>
      </w:r>
      <w:r>
        <w:rPr>
          <w:rFonts w:hint="eastAsia"/>
        </w:rPr>
        <w:t>проблемні</w:t>
      </w:r>
      <w:r>
        <w:t></w:t>
      </w:r>
      <w:r>
        <w:rPr>
          <w:rFonts w:hint="eastAsia"/>
        </w:rPr>
        <w:t>ситуації</w:t>
      </w:r>
      <w:r>
        <w:t></w:t>
      </w:r>
      <w:r>
        <w:t></w:t>
      </w:r>
      <w:r>
        <w:rPr>
          <w:rFonts w:hint="eastAsia"/>
        </w:rPr>
        <w:t>творчі</w:t>
      </w:r>
      <w:r>
        <w:t></w:t>
      </w:r>
      <w:r>
        <w:rPr>
          <w:rFonts w:hint="eastAsia"/>
        </w:rPr>
        <w:t>здібності</w:t>
      </w:r>
      <w:r>
        <w:t></w:t>
      </w:r>
      <w:r>
        <w:rPr>
          <w:rFonts w:hint="eastAsia"/>
        </w:rPr>
        <w:t>–</w:t>
      </w:r>
      <w:r>
        <w:t></w:t>
      </w:r>
      <w:r>
        <w:rPr>
          <w:rFonts w:hint="eastAsia"/>
        </w:rPr>
        <w:t>це</w:t>
      </w:r>
      <w:r>
        <w:t></w:t>
      </w:r>
      <w:r>
        <w:rPr>
          <w:rFonts w:hint="eastAsia"/>
        </w:rPr>
        <w:t>здатність</w:t>
      </w:r>
      <w:r>
        <w:t></w:t>
      </w:r>
      <w:r>
        <w:rPr>
          <w:rFonts w:hint="eastAsia"/>
        </w:rPr>
        <w:t>дивуватись</w:t>
      </w:r>
      <w:r>
        <w:t></w:t>
      </w:r>
      <w:r>
        <w:t></w:t>
      </w:r>
      <w:r>
        <w:rPr>
          <w:rFonts w:hint="eastAsia"/>
        </w:rPr>
        <w:t>уявляти</w:t>
      </w:r>
      <w:r>
        <w:t></w:t>
      </w:r>
      <w:r>
        <w:rPr>
          <w:rFonts w:hint="eastAsia"/>
        </w:rPr>
        <w:t>і</w:t>
      </w:r>
      <w:r>
        <w:t></w:t>
      </w:r>
      <w:r>
        <w:rPr>
          <w:rFonts w:hint="eastAsia"/>
        </w:rPr>
        <w:t>пізнавати</w:t>
      </w:r>
      <w:r>
        <w:t></w:t>
      </w:r>
      <w:r>
        <w:t></w:t>
      </w:r>
      <w:r>
        <w:rPr>
          <w:rFonts w:hint="eastAsia"/>
        </w:rPr>
        <w:t>вигадувати</w:t>
      </w:r>
      <w:r>
        <w:t></w:t>
      </w:r>
      <w:r>
        <w:t></w:t>
      </w:r>
      <w:r>
        <w:rPr>
          <w:rFonts w:hint="eastAsia"/>
        </w:rPr>
        <w:t>уміння</w:t>
      </w:r>
      <w:r>
        <w:t></w:t>
      </w:r>
      <w:r>
        <w:rPr>
          <w:rFonts w:hint="eastAsia"/>
        </w:rPr>
        <w:t>знаходити</w:t>
      </w:r>
      <w:r>
        <w:t></w:t>
      </w:r>
      <w:r>
        <w:rPr>
          <w:rFonts w:hint="eastAsia"/>
        </w:rPr>
        <w:t>рішення</w:t>
      </w:r>
      <w:r>
        <w:t></w:t>
      </w:r>
      <w:r>
        <w:rPr>
          <w:rFonts w:hint="eastAsia"/>
        </w:rPr>
        <w:t>в</w:t>
      </w:r>
      <w:r>
        <w:t></w:t>
      </w:r>
      <w:r>
        <w:rPr>
          <w:rFonts w:hint="eastAsia"/>
        </w:rPr>
        <w:t>нестандартних</w:t>
      </w:r>
      <w:r>
        <w:t></w:t>
      </w:r>
      <w:r>
        <w:rPr>
          <w:rFonts w:hint="eastAsia"/>
        </w:rPr>
        <w:t>ситуаціях</w:t>
      </w:r>
      <w:r>
        <w:t></w:t>
      </w:r>
      <w:r>
        <w:t></w:t>
      </w:r>
      <w:r>
        <w:rPr>
          <w:rFonts w:hint="eastAsia"/>
        </w:rPr>
        <w:t>спрямованість</w:t>
      </w:r>
      <w:r>
        <w:t></w:t>
      </w:r>
      <w:r>
        <w:rPr>
          <w:rFonts w:hint="eastAsia"/>
        </w:rPr>
        <w:t>на</w:t>
      </w:r>
      <w:r>
        <w:t></w:t>
      </w:r>
      <w:r>
        <w:rPr>
          <w:rFonts w:hint="eastAsia"/>
        </w:rPr>
        <w:t>відкриття</w:t>
      </w:r>
      <w:r>
        <w:t></w:t>
      </w:r>
      <w:r>
        <w:rPr>
          <w:rFonts w:hint="eastAsia"/>
        </w:rPr>
        <w:t>та</w:t>
      </w:r>
      <w:r>
        <w:t></w:t>
      </w:r>
      <w:r>
        <w:rPr>
          <w:rFonts w:hint="eastAsia"/>
        </w:rPr>
        <w:t>створення</w:t>
      </w:r>
      <w:r>
        <w:t></w:t>
      </w:r>
      <w:r>
        <w:rPr>
          <w:rFonts w:hint="eastAsia"/>
        </w:rPr>
        <w:t>нового</w:t>
      </w:r>
      <w:r>
        <w:t></w:t>
      </w:r>
      <w:r>
        <w:t></w:t>
      </w:r>
      <w:r>
        <w:rPr>
          <w:rFonts w:hint="eastAsia"/>
        </w:rPr>
        <w:t>це</w:t>
      </w:r>
      <w:r>
        <w:t></w:t>
      </w:r>
      <w:r>
        <w:rPr>
          <w:rFonts w:hint="eastAsia"/>
        </w:rPr>
        <w:t>вміння</w:t>
      </w:r>
      <w:r>
        <w:t></w:t>
      </w:r>
      <w:r>
        <w:rPr>
          <w:rFonts w:hint="eastAsia"/>
        </w:rPr>
        <w:t>людини</w:t>
      </w:r>
      <w:r>
        <w:t></w:t>
      </w:r>
      <w:r>
        <w:rPr>
          <w:rFonts w:hint="eastAsia"/>
        </w:rPr>
        <w:t>нестандартно</w:t>
      </w:r>
      <w:r>
        <w:t></w:t>
      </w:r>
      <w:r>
        <w:rPr>
          <w:rFonts w:hint="eastAsia"/>
        </w:rPr>
        <w:t>підходити</w:t>
      </w:r>
      <w:r>
        <w:t></w:t>
      </w:r>
      <w:r>
        <w:rPr>
          <w:rFonts w:hint="eastAsia"/>
        </w:rPr>
        <w:t>до</w:t>
      </w:r>
      <w:r>
        <w:t></w:t>
      </w:r>
      <w:r>
        <w:rPr>
          <w:rFonts w:hint="eastAsia"/>
        </w:rPr>
        <w:t>вирішення</w:t>
      </w:r>
      <w:r>
        <w:t></w:t>
      </w:r>
      <w:r>
        <w:rPr>
          <w:rFonts w:hint="eastAsia"/>
        </w:rPr>
        <w:t>завдань</w:t>
      </w:r>
      <w:r>
        <w:t></w:t>
      </w:r>
      <w:r>
        <w:t></w:t>
      </w:r>
      <w:r>
        <w:rPr>
          <w:rFonts w:hint="eastAsia"/>
        </w:rPr>
        <w:t>легке</w:t>
      </w:r>
      <w:r>
        <w:t></w:t>
      </w:r>
      <w:r>
        <w:rPr>
          <w:rFonts w:hint="eastAsia"/>
        </w:rPr>
        <w:t>розуміння</w:t>
      </w:r>
      <w:r>
        <w:t></w:t>
      </w:r>
      <w:r>
        <w:rPr>
          <w:rFonts w:hint="eastAsia"/>
        </w:rPr>
        <w:t>та</w:t>
      </w:r>
      <w:r>
        <w:t></w:t>
      </w:r>
      <w:r>
        <w:rPr>
          <w:rFonts w:hint="eastAsia"/>
        </w:rPr>
        <w:t>продукування</w:t>
      </w:r>
      <w:r>
        <w:t></w:t>
      </w:r>
      <w:r>
        <w:rPr>
          <w:rFonts w:hint="eastAsia"/>
        </w:rPr>
        <w:t>великої</w:t>
      </w:r>
      <w:r>
        <w:t></w:t>
      </w:r>
      <w:r>
        <w:rPr>
          <w:rFonts w:hint="eastAsia"/>
        </w:rPr>
        <w:t>кількості</w:t>
      </w:r>
      <w:r>
        <w:t></w:t>
      </w:r>
      <w:r>
        <w:rPr>
          <w:rFonts w:hint="eastAsia"/>
        </w:rPr>
        <w:t>варіантів</w:t>
      </w:r>
      <w:r>
        <w:t></w:t>
      </w:r>
      <w:r>
        <w:rPr>
          <w:rFonts w:hint="eastAsia"/>
        </w:rPr>
        <w:t>рішення</w:t>
      </w:r>
      <w:r>
        <w:t></w:t>
      </w:r>
      <w:r>
        <w:rPr>
          <w:rFonts w:hint="eastAsia"/>
        </w:rPr>
        <w:t>за</w:t>
      </w:r>
      <w:r>
        <w:t></w:t>
      </w:r>
      <w:r>
        <w:rPr>
          <w:rFonts w:hint="eastAsia"/>
        </w:rPr>
        <w:t>певний</w:t>
      </w:r>
      <w:r>
        <w:t></w:t>
      </w:r>
      <w:r>
        <w:rPr>
          <w:rFonts w:hint="eastAsia"/>
        </w:rPr>
        <w:t>період</w:t>
      </w:r>
      <w:r>
        <w:t></w:t>
      </w:r>
      <w:r>
        <w:rPr>
          <w:rFonts w:hint="eastAsia"/>
        </w:rPr>
        <w:t>часу</w:t>
      </w:r>
      <w:r>
        <w:t></w:t>
      </w:r>
      <w:r>
        <w:t></w:t>
      </w:r>
      <w:r>
        <w:rPr>
          <w:rFonts w:hint="eastAsia"/>
        </w:rPr>
        <w:t>Розвиток</w:t>
      </w:r>
      <w:r>
        <w:t></w:t>
      </w:r>
      <w:r>
        <w:rPr>
          <w:rFonts w:hint="eastAsia"/>
        </w:rPr>
        <w:t>творчих</w:t>
      </w:r>
      <w:r>
        <w:t></w:t>
      </w:r>
      <w:r>
        <w:rPr>
          <w:rFonts w:hint="eastAsia"/>
        </w:rPr>
        <w:t>здібностей</w:t>
      </w:r>
      <w:r>
        <w:t></w:t>
      </w:r>
      <w:r>
        <w:rPr>
          <w:rFonts w:hint="eastAsia"/>
        </w:rPr>
        <w:t>веде</w:t>
      </w:r>
      <w:r>
        <w:t></w:t>
      </w:r>
      <w:r>
        <w:rPr>
          <w:rFonts w:hint="eastAsia"/>
        </w:rPr>
        <w:t>до</w:t>
      </w:r>
      <w:r>
        <w:t></w:t>
      </w:r>
      <w:r>
        <w:rPr>
          <w:rFonts w:hint="eastAsia"/>
        </w:rPr>
        <w:t>виникнення</w:t>
      </w:r>
      <w:r>
        <w:t></w:t>
      </w:r>
      <w:r>
        <w:rPr>
          <w:rFonts w:hint="eastAsia"/>
        </w:rPr>
        <w:t>творчої</w:t>
      </w:r>
      <w:r>
        <w:t></w:t>
      </w:r>
      <w:r>
        <w:rPr>
          <w:rFonts w:hint="eastAsia"/>
        </w:rPr>
        <w:t>обдарованості</w:t>
      </w:r>
      <w:r>
        <w:t></w:t>
      </w:r>
      <w:r>
        <w:rPr>
          <w:rFonts w:hint="eastAsia"/>
        </w:rPr>
        <w:t>як</w:t>
      </w:r>
      <w:r>
        <w:t></w:t>
      </w:r>
      <w:r>
        <w:rPr>
          <w:rFonts w:hint="eastAsia"/>
        </w:rPr>
        <w:t>інтегрального</w:t>
      </w:r>
      <w:r>
        <w:t></w:t>
      </w:r>
      <w:r>
        <w:rPr>
          <w:rFonts w:hint="eastAsia"/>
        </w:rPr>
        <w:t>особистісного</w:t>
      </w:r>
      <w:r>
        <w:t></w:t>
      </w:r>
      <w:r>
        <w:rPr>
          <w:rFonts w:hint="eastAsia"/>
        </w:rPr>
        <w:t>утворення</w:t>
      </w:r>
      <w:r>
        <w:t></w:t>
      </w:r>
    </w:p>
    <w:p w:rsidR="00E25456" w:rsidRDefault="00E25456" w:rsidP="00E25456">
      <w:r>
        <w:rPr>
          <w:rFonts w:hint="eastAsia"/>
        </w:rPr>
        <w:t>Виховання</w:t>
      </w:r>
      <w:r>
        <w:t></w:t>
      </w:r>
      <w:r>
        <w:rPr>
          <w:rFonts w:hint="eastAsia"/>
        </w:rPr>
        <w:t>творчої</w:t>
      </w:r>
      <w:r>
        <w:t></w:t>
      </w:r>
      <w:r>
        <w:rPr>
          <w:rFonts w:hint="eastAsia"/>
        </w:rPr>
        <w:t>особистості</w:t>
      </w:r>
      <w:r>
        <w:t></w:t>
      </w:r>
      <w:r>
        <w:rPr>
          <w:rFonts w:hint="eastAsia"/>
        </w:rPr>
        <w:t>починається</w:t>
      </w:r>
      <w:r>
        <w:t></w:t>
      </w:r>
      <w:r>
        <w:rPr>
          <w:rFonts w:hint="eastAsia"/>
        </w:rPr>
        <w:t>з</w:t>
      </w:r>
      <w:r>
        <w:t></w:t>
      </w:r>
      <w:r>
        <w:rPr>
          <w:rFonts w:hint="eastAsia"/>
        </w:rPr>
        <w:t>раннього</w:t>
      </w:r>
      <w:r>
        <w:t></w:t>
      </w:r>
      <w:r>
        <w:rPr>
          <w:rFonts w:hint="eastAsia"/>
        </w:rPr>
        <w:t>та</w:t>
      </w:r>
      <w:r>
        <w:t></w:t>
      </w:r>
      <w:r>
        <w:rPr>
          <w:rFonts w:hint="eastAsia"/>
        </w:rPr>
        <w:t>дошкільного</w:t>
      </w:r>
      <w:r>
        <w:t></w:t>
      </w:r>
      <w:r>
        <w:rPr>
          <w:rFonts w:hint="eastAsia"/>
        </w:rPr>
        <w:t>віку</w:t>
      </w:r>
      <w:r>
        <w:t></w:t>
      </w:r>
      <w:r>
        <w:t></w:t>
      </w:r>
      <w:r>
        <w:rPr>
          <w:rFonts w:hint="eastAsia"/>
        </w:rPr>
        <w:t>Методологічною</w:t>
      </w:r>
      <w:r>
        <w:t></w:t>
      </w:r>
      <w:r>
        <w:rPr>
          <w:rFonts w:hint="eastAsia"/>
        </w:rPr>
        <w:t>основою</w:t>
      </w:r>
      <w:r>
        <w:t></w:t>
      </w:r>
      <w:r>
        <w:rPr>
          <w:rFonts w:hint="eastAsia"/>
        </w:rPr>
        <w:t>дослідження</w:t>
      </w:r>
      <w:r>
        <w:t></w:t>
      </w:r>
      <w:r>
        <w:rPr>
          <w:rFonts w:hint="eastAsia"/>
        </w:rPr>
        <w:t>проблеми</w:t>
      </w:r>
      <w:r>
        <w:t></w:t>
      </w:r>
      <w:r>
        <w:rPr>
          <w:rFonts w:hint="eastAsia"/>
        </w:rPr>
        <w:t>розвитку</w:t>
      </w:r>
      <w:r>
        <w:t></w:t>
      </w:r>
      <w:r>
        <w:rPr>
          <w:rFonts w:hint="eastAsia"/>
        </w:rPr>
        <w:t>творчих</w:t>
      </w:r>
      <w:r>
        <w:t></w:t>
      </w:r>
      <w:r>
        <w:rPr>
          <w:rFonts w:hint="eastAsia"/>
        </w:rPr>
        <w:t>здібностей</w:t>
      </w:r>
      <w:r>
        <w:t></w:t>
      </w:r>
      <w:r>
        <w:rPr>
          <w:rFonts w:hint="eastAsia"/>
        </w:rPr>
        <w:t>дошкільника</w:t>
      </w:r>
      <w:r>
        <w:t></w:t>
      </w:r>
      <w:r>
        <w:rPr>
          <w:rFonts w:hint="eastAsia"/>
        </w:rPr>
        <w:t>є</w:t>
      </w:r>
      <w:r>
        <w:t></w:t>
      </w:r>
      <w:r>
        <w:rPr>
          <w:rFonts w:hint="eastAsia"/>
        </w:rPr>
        <w:t>особистісно</w:t>
      </w:r>
      <w:r>
        <w:t></w:t>
      </w:r>
      <w:r>
        <w:rPr>
          <w:rFonts w:hint="eastAsia"/>
        </w:rPr>
        <w:t>діяльнісний</w:t>
      </w:r>
      <w:r>
        <w:t></w:t>
      </w:r>
      <w:r>
        <w:rPr>
          <w:rFonts w:hint="eastAsia"/>
        </w:rPr>
        <w:t>та</w:t>
      </w:r>
      <w:r>
        <w:t></w:t>
      </w:r>
      <w:r>
        <w:rPr>
          <w:rFonts w:hint="eastAsia"/>
        </w:rPr>
        <w:t>індивідуально</w:t>
      </w:r>
      <w:r>
        <w:t></w:t>
      </w:r>
      <w:r>
        <w:rPr>
          <w:rFonts w:hint="eastAsia"/>
        </w:rPr>
        <w:t>диференційований</w:t>
      </w:r>
      <w:r>
        <w:t></w:t>
      </w:r>
      <w:r>
        <w:rPr>
          <w:rFonts w:hint="eastAsia"/>
        </w:rPr>
        <w:t>підходи</w:t>
      </w:r>
      <w:r>
        <w:t></w:t>
      </w:r>
      <w:r>
        <w:t></w:t>
      </w:r>
      <w:r>
        <w:rPr>
          <w:rFonts w:hint="eastAsia"/>
        </w:rPr>
        <w:t>що</w:t>
      </w:r>
      <w:r>
        <w:t></w:t>
      </w:r>
      <w:r>
        <w:rPr>
          <w:rFonts w:hint="eastAsia"/>
        </w:rPr>
        <w:t>забезпечують</w:t>
      </w:r>
      <w:r>
        <w:t></w:t>
      </w:r>
      <w:r>
        <w:rPr>
          <w:rFonts w:hint="eastAsia"/>
        </w:rPr>
        <w:t>активне</w:t>
      </w:r>
      <w:r>
        <w:t></w:t>
      </w:r>
      <w:r>
        <w:rPr>
          <w:rFonts w:hint="eastAsia"/>
        </w:rPr>
        <w:t>та</w:t>
      </w:r>
      <w:r>
        <w:t></w:t>
      </w:r>
      <w:r>
        <w:rPr>
          <w:rFonts w:hint="eastAsia"/>
        </w:rPr>
        <w:t>відповідальне</w:t>
      </w:r>
      <w:r>
        <w:t></w:t>
      </w:r>
      <w:r>
        <w:rPr>
          <w:rFonts w:hint="eastAsia"/>
        </w:rPr>
        <w:t>ставлення</w:t>
      </w:r>
      <w:r>
        <w:t></w:t>
      </w:r>
      <w:r>
        <w:rPr>
          <w:rFonts w:hint="eastAsia"/>
        </w:rPr>
        <w:t>дошкільника</w:t>
      </w:r>
      <w:r>
        <w:t></w:t>
      </w:r>
      <w:r>
        <w:rPr>
          <w:rFonts w:hint="eastAsia"/>
        </w:rPr>
        <w:t>до</w:t>
      </w:r>
      <w:r>
        <w:t></w:t>
      </w:r>
      <w:r>
        <w:rPr>
          <w:rFonts w:hint="eastAsia"/>
        </w:rPr>
        <w:t>власних</w:t>
      </w:r>
      <w:r>
        <w:t></w:t>
      </w:r>
      <w:r>
        <w:rPr>
          <w:rFonts w:hint="eastAsia"/>
        </w:rPr>
        <w:t>здібностей</w:t>
      </w:r>
      <w:r>
        <w:t></w:t>
      </w:r>
      <w:r>
        <w:rPr>
          <w:rFonts w:hint="eastAsia"/>
        </w:rPr>
        <w:t>та</w:t>
      </w:r>
      <w:r>
        <w:t></w:t>
      </w:r>
      <w:r>
        <w:rPr>
          <w:rFonts w:hint="eastAsia"/>
        </w:rPr>
        <w:t>діяльності</w:t>
      </w:r>
      <w:r>
        <w:t></w:t>
      </w:r>
      <w:r>
        <w:t></w:t>
      </w:r>
      <w:r>
        <w:rPr>
          <w:rFonts w:hint="eastAsia"/>
        </w:rPr>
        <w:t>а</w:t>
      </w:r>
      <w:r>
        <w:t></w:t>
      </w:r>
      <w:r>
        <w:rPr>
          <w:rFonts w:hint="eastAsia"/>
        </w:rPr>
        <w:t>також</w:t>
      </w:r>
      <w:r>
        <w:t></w:t>
      </w:r>
      <w:r>
        <w:rPr>
          <w:rFonts w:hint="eastAsia"/>
        </w:rPr>
        <w:t>урахування</w:t>
      </w:r>
      <w:r>
        <w:t></w:t>
      </w:r>
      <w:r>
        <w:rPr>
          <w:rFonts w:hint="eastAsia"/>
        </w:rPr>
        <w:t>комплексу</w:t>
      </w:r>
      <w:r>
        <w:t></w:t>
      </w:r>
      <w:r>
        <w:rPr>
          <w:rFonts w:hint="eastAsia"/>
        </w:rPr>
        <w:t>індивідуальних</w:t>
      </w:r>
      <w:r>
        <w:t></w:t>
      </w:r>
      <w:r>
        <w:rPr>
          <w:rFonts w:hint="eastAsia"/>
        </w:rPr>
        <w:t>властивостей</w:t>
      </w:r>
      <w:r>
        <w:t></w:t>
      </w:r>
      <w:r>
        <w:rPr>
          <w:rFonts w:hint="eastAsia"/>
        </w:rPr>
        <w:t>кожної</w:t>
      </w:r>
      <w:r>
        <w:t></w:t>
      </w:r>
      <w:r>
        <w:rPr>
          <w:rFonts w:hint="eastAsia"/>
        </w:rPr>
        <w:t>дитини</w:t>
      </w:r>
      <w:r>
        <w:t></w:t>
      </w:r>
      <w:r>
        <w:t></w:t>
      </w:r>
      <w:r>
        <w:rPr>
          <w:rFonts w:hint="eastAsia"/>
        </w:rPr>
        <w:t>Розвиток</w:t>
      </w:r>
      <w:r>
        <w:t></w:t>
      </w:r>
      <w:r>
        <w:rPr>
          <w:rFonts w:hint="eastAsia"/>
        </w:rPr>
        <w:t>творчої</w:t>
      </w:r>
      <w:r>
        <w:t></w:t>
      </w:r>
      <w:r>
        <w:rPr>
          <w:rFonts w:hint="eastAsia"/>
        </w:rPr>
        <w:t>особистості</w:t>
      </w:r>
      <w:r>
        <w:t></w:t>
      </w:r>
      <w:r>
        <w:rPr>
          <w:rFonts w:hint="eastAsia"/>
        </w:rPr>
        <w:t>дошкільника</w:t>
      </w:r>
      <w:r>
        <w:t></w:t>
      </w:r>
      <w:r>
        <w:rPr>
          <w:rFonts w:hint="eastAsia"/>
        </w:rPr>
        <w:t>–</w:t>
      </w:r>
      <w:r>
        <w:t></w:t>
      </w:r>
      <w:r>
        <w:rPr>
          <w:rFonts w:hint="eastAsia"/>
        </w:rPr>
        <w:t>одне</w:t>
      </w:r>
      <w:r>
        <w:t></w:t>
      </w:r>
      <w:r>
        <w:rPr>
          <w:rFonts w:hint="eastAsia"/>
        </w:rPr>
        <w:t>з</w:t>
      </w:r>
      <w:r>
        <w:t></w:t>
      </w:r>
      <w:r>
        <w:rPr>
          <w:rFonts w:hint="eastAsia"/>
        </w:rPr>
        <w:t>пріоритетних</w:t>
      </w:r>
      <w:r>
        <w:t></w:t>
      </w:r>
      <w:r>
        <w:rPr>
          <w:rFonts w:hint="eastAsia"/>
        </w:rPr>
        <w:t>завдань</w:t>
      </w:r>
      <w:r>
        <w:t></w:t>
      </w:r>
      <w:r>
        <w:rPr>
          <w:rFonts w:hint="eastAsia"/>
        </w:rPr>
        <w:t>дошкільної</w:t>
      </w:r>
      <w:r>
        <w:t></w:t>
      </w:r>
      <w:r>
        <w:rPr>
          <w:rFonts w:hint="eastAsia"/>
        </w:rPr>
        <w:t>освіти</w:t>
      </w:r>
      <w:r>
        <w:t></w:t>
      </w:r>
      <w:r>
        <w:t></w:t>
      </w:r>
      <w:r>
        <w:rPr>
          <w:rFonts w:hint="eastAsia"/>
        </w:rPr>
        <w:t>Розвиток</w:t>
      </w:r>
      <w:r>
        <w:t></w:t>
      </w:r>
      <w:r>
        <w:rPr>
          <w:rFonts w:hint="eastAsia"/>
        </w:rPr>
        <w:t>творчої</w:t>
      </w:r>
      <w:r>
        <w:t></w:t>
      </w:r>
      <w:r>
        <w:rPr>
          <w:rFonts w:hint="eastAsia"/>
        </w:rPr>
        <w:t>особистості</w:t>
      </w:r>
      <w:r>
        <w:t></w:t>
      </w:r>
      <w:r>
        <w:rPr>
          <w:rFonts w:hint="eastAsia"/>
        </w:rPr>
        <w:t>розглядається</w:t>
      </w:r>
      <w:r>
        <w:t></w:t>
      </w:r>
      <w:r>
        <w:rPr>
          <w:rFonts w:hint="eastAsia"/>
        </w:rPr>
        <w:t>як</w:t>
      </w:r>
      <w:r>
        <w:t></w:t>
      </w:r>
      <w:r>
        <w:rPr>
          <w:rFonts w:hint="eastAsia"/>
        </w:rPr>
        <w:t>процес</w:t>
      </w:r>
      <w:r>
        <w:t></w:t>
      </w:r>
      <w:r>
        <w:rPr>
          <w:rFonts w:hint="eastAsia"/>
        </w:rPr>
        <w:t>вирішення</w:t>
      </w:r>
      <w:r>
        <w:t></w:t>
      </w:r>
      <w:r>
        <w:rPr>
          <w:rFonts w:hint="eastAsia"/>
        </w:rPr>
        <w:t>індивідуально</w:t>
      </w:r>
      <w:r>
        <w:t></w:t>
      </w:r>
      <w:r>
        <w:rPr>
          <w:rFonts w:hint="eastAsia"/>
        </w:rPr>
        <w:t>значущих</w:t>
      </w:r>
      <w:r>
        <w:t></w:t>
      </w:r>
      <w:r>
        <w:rPr>
          <w:rFonts w:hint="eastAsia"/>
        </w:rPr>
        <w:t>та</w:t>
      </w:r>
      <w:r>
        <w:t></w:t>
      </w:r>
      <w:r>
        <w:rPr>
          <w:rFonts w:hint="eastAsia"/>
        </w:rPr>
        <w:t>соціально</w:t>
      </w:r>
      <w:r>
        <w:t></w:t>
      </w:r>
      <w:r>
        <w:rPr>
          <w:rFonts w:hint="eastAsia"/>
        </w:rPr>
        <w:t>детермінованих</w:t>
      </w:r>
      <w:r>
        <w:t></w:t>
      </w:r>
      <w:r>
        <w:t></w:t>
      </w:r>
      <w:r>
        <w:rPr>
          <w:rFonts w:hint="eastAsia"/>
        </w:rPr>
        <w:t>творчих</w:t>
      </w:r>
      <w:r>
        <w:t></w:t>
      </w:r>
      <w:r>
        <w:rPr>
          <w:rFonts w:hint="eastAsia"/>
        </w:rPr>
        <w:t>завдань</w:t>
      </w:r>
      <w:r>
        <w:t></w:t>
      </w:r>
      <w:r>
        <w:t></w:t>
      </w:r>
      <w:r>
        <w:rPr>
          <w:rFonts w:hint="eastAsia"/>
        </w:rPr>
        <w:t>в</w:t>
      </w:r>
      <w:r>
        <w:t></w:t>
      </w:r>
      <w:r>
        <w:rPr>
          <w:rFonts w:hint="eastAsia"/>
        </w:rPr>
        <w:t>процесі</w:t>
      </w:r>
      <w:r>
        <w:t></w:t>
      </w:r>
      <w:r>
        <w:rPr>
          <w:rFonts w:hint="eastAsia"/>
        </w:rPr>
        <w:t>яких</w:t>
      </w:r>
      <w:r>
        <w:t></w:t>
      </w:r>
      <w:r>
        <w:rPr>
          <w:rFonts w:hint="eastAsia"/>
        </w:rPr>
        <w:t>дитина</w:t>
      </w:r>
      <w:r>
        <w:t></w:t>
      </w:r>
      <w:r>
        <w:rPr>
          <w:rFonts w:hint="eastAsia"/>
        </w:rPr>
        <w:t>оволодіває</w:t>
      </w:r>
      <w:r>
        <w:t></w:t>
      </w:r>
      <w:r>
        <w:rPr>
          <w:rFonts w:hint="eastAsia"/>
        </w:rPr>
        <w:t>необхідним</w:t>
      </w:r>
    </w:p>
    <w:p w:rsidR="00E25456" w:rsidRDefault="00E25456" w:rsidP="00E25456">
      <w:r>
        <w:t></w:t>
      </w:r>
    </w:p>
    <w:p w:rsidR="00E25456" w:rsidRDefault="00E25456" w:rsidP="00E25456">
      <w:r>
        <w:rPr>
          <w:rFonts w:hint="eastAsia"/>
        </w:rPr>
        <w:t>комплексом</w:t>
      </w:r>
      <w:r>
        <w:t></w:t>
      </w:r>
      <w:r>
        <w:rPr>
          <w:rFonts w:hint="eastAsia"/>
        </w:rPr>
        <w:t>якостей</w:t>
      </w:r>
      <w:r>
        <w:t></w:t>
      </w:r>
      <w:r>
        <w:t></w:t>
      </w:r>
      <w:r>
        <w:rPr>
          <w:rFonts w:hint="eastAsia"/>
        </w:rPr>
        <w:t>пов’язаних</w:t>
      </w:r>
      <w:r>
        <w:t></w:t>
      </w:r>
      <w:r>
        <w:rPr>
          <w:rFonts w:hint="eastAsia"/>
        </w:rPr>
        <w:t>з</w:t>
      </w:r>
      <w:r>
        <w:t></w:t>
      </w:r>
      <w:r>
        <w:rPr>
          <w:rFonts w:hint="eastAsia"/>
        </w:rPr>
        <w:t>різними</w:t>
      </w:r>
      <w:r>
        <w:t></w:t>
      </w:r>
      <w:r>
        <w:rPr>
          <w:rFonts w:hint="eastAsia"/>
        </w:rPr>
        <w:t>аспектами</w:t>
      </w:r>
      <w:r>
        <w:t></w:t>
      </w:r>
      <w:r>
        <w:rPr>
          <w:rFonts w:hint="eastAsia"/>
        </w:rPr>
        <w:t>її</w:t>
      </w:r>
      <w:r>
        <w:t></w:t>
      </w:r>
      <w:r>
        <w:rPr>
          <w:rFonts w:hint="eastAsia"/>
        </w:rPr>
        <w:t>життєдіяльності</w:t>
      </w:r>
      <w:r>
        <w:t></w:t>
      </w:r>
      <w:r>
        <w:t></w:t>
      </w:r>
      <w:r>
        <w:rPr>
          <w:rFonts w:hint="eastAsia"/>
        </w:rPr>
        <w:t>Творчі</w:t>
      </w:r>
      <w:r>
        <w:t></w:t>
      </w:r>
      <w:r>
        <w:rPr>
          <w:rFonts w:hint="eastAsia"/>
        </w:rPr>
        <w:t>здібності</w:t>
      </w:r>
      <w:r>
        <w:t></w:t>
      </w:r>
      <w:r>
        <w:rPr>
          <w:rFonts w:hint="eastAsia"/>
        </w:rPr>
        <w:t>дитини</w:t>
      </w:r>
      <w:r>
        <w:t></w:t>
      </w:r>
      <w:r>
        <w:rPr>
          <w:rFonts w:hint="eastAsia"/>
        </w:rPr>
        <w:t>виявляються</w:t>
      </w:r>
      <w:r>
        <w:t></w:t>
      </w:r>
      <w:r>
        <w:rPr>
          <w:rFonts w:hint="eastAsia"/>
        </w:rPr>
        <w:t>та</w:t>
      </w:r>
      <w:r>
        <w:t></w:t>
      </w:r>
      <w:r>
        <w:rPr>
          <w:rFonts w:hint="eastAsia"/>
        </w:rPr>
        <w:t>активізуються</w:t>
      </w:r>
      <w:r>
        <w:t></w:t>
      </w:r>
      <w:r>
        <w:rPr>
          <w:rFonts w:hint="eastAsia"/>
        </w:rPr>
        <w:t>у</w:t>
      </w:r>
      <w:r>
        <w:t></w:t>
      </w:r>
      <w:r>
        <w:rPr>
          <w:rFonts w:hint="eastAsia"/>
        </w:rPr>
        <w:t>тих</w:t>
      </w:r>
      <w:r>
        <w:t></w:t>
      </w:r>
      <w:r>
        <w:rPr>
          <w:rFonts w:hint="eastAsia"/>
        </w:rPr>
        <w:t>випадках</w:t>
      </w:r>
      <w:r>
        <w:t></w:t>
      </w:r>
      <w:r>
        <w:t></w:t>
      </w:r>
      <w:r>
        <w:rPr>
          <w:rFonts w:hint="eastAsia"/>
        </w:rPr>
        <w:t>коли</w:t>
      </w:r>
      <w:r>
        <w:t></w:t>
      </w:r>
      <w:r>
        <w:rPr>
          <w:rFonts w:hint="eastAsia"/>
        </w:rPr>
        <w:t>вона</w:t>
      </w:r>
      <w:r>
        <w:t></w:t>
      </w:r>
      <w:r>
        <w:rPr>
          <w:rFonts w:hint="eastAsia"/>
        </w:rPr>
        <w:t>діє</w:t>
      </w:r>
      <w:r>
        <w:t></w:t>
      </w:r>
      <w:r>
        <w:rPr>
          <w:rFonts w:hint="eastAsia"/>
        </w:rPr>
        <w:t>не</w:t>
      </w:r>
      <w:r>
        <w:t></w:t>
      </w:r>
      <w:r>
        <w:rPr>
          <w:rFonts w:hint="eastAsia"/>
        </w:rPr>
        <w:t>за</w:t>
      </w:r>
      <w:r>
        <w:t></w:t>
      </w:r>
      <w:r>
        <w:rPr>
          <w:rFonts w:hint="eastAsia"/>
        </w:rPr>
        <w:t>шаблоном</w:t>
      </w:r>
      <w:r>
        <w:t></w:t>
      </w:r>
      <w:r>
        <w:t></w:t>
      </w:r>
      <w:r>
        <w:rPr>
          <w:rFonts w:hint="eastAsia"/>
        </w:rPr>
        <w:t>пропонує</w:t>
      </w:r>
      <w:r>
        <w:t></w:t>
      </w:r>
      <w:r>
        <w:rPr>
          <w:rFonts w:hint="eastAsia"/>
        </w:rPr>
        <w:t>і</w:t>
      </w:r>
      <w:r>
        <w:t></w:t>
      </w:r>
      <w:r>
        <w:rPr>
          <w:rFonts w:hint="eastAsia"/>
        </w:rPr>
        <w:t>реалізує</w:t>
      </w:r>
      <w:r>
        <w:t></w:t>
      </w:r>
      <w:r>
        <w:rPr>
          <w:rFonts w:hint="eastAsia"/>
        </w:rPr>
        <w:t>оригінальні</w:t>
      </w:r>
      <w:r>
        <w:t></w:t>
      </w:r>
      <w:r>
        <w:rPr>
          <w:rFonts w:hint="eastAsia"/>
        </w:rPr>
        <w:t>способи</w:t>
      </w:r>
      <w:r>
        <w:t></w:t>
      </w:r>
      <w:r>
        <w:rPr>
          <w:rFonts w:hint="eastAsia"/>
        </w:rPr>
        <w:t>рішення</w:t>
      </w:r>
      <w:r>
        <w:t></w:t>
      </w:r>
      <w:r>
        <w:rPr>
          <w:rFonts w:hint="eastAsia"/>
        </w:rPr>
        <w:t>практичних</w:t>
      </w:r>
      <w:r>
        <w:t></w:t>
      </w:r>
      <w:r>
        <w:rPr>
          <w:rFonts w:hint="eastAsia"/>
        </w:rPr>
        <w:t>та</w:t>
      </w:r>
      <w:r>
        <w:t></w:t>
      </w:r>
      <w:r>
        <w:rPr>
          <w:rFonts w:hint="eastAsia"/>
        </w:rPr>
        <w:t>ігрових</w:t>
      </w:r>
      <w:r>
        <w:t></w:t>
      </w:r>
      <w:r>
        <w:rPr>
          <w:rFonts w:hint="eastAsia"/>
        </w:rPr>
        <w:t>завдань</w:t>
      </w:r>
      <w:r>
        <w:t></w:t>
      </w:r>
      <w:r>
        <w:t></w:t>
      </w:r>
      <w:r>
        <w:rPr>
          <w:rFonts w:hint="eastAsia"/>
        </w:rPr>
        <w:t>виявляє</w:t>
      </w:r>
      <w:r>
        <w:t></w:t>
      </w:r>
      <w:r>
        <w:rPr>
          <w:rFonts w:hint="eastAsia"/>
        </w:rPr>
        <w:t>творчість</w:t>
      </w:r>
      <w:r>
        <w:t></w:t>
      </w:r>
      <w:r>
        <w:rPr>
          <w:rFonts w:hint="eastAsia"/>
        </w:rPr>
        <w:t>та</w:t>
      </w:r>
      <w:r>
        <w:t></w:t>
      </w:r>
      <w:r>
        <w:rPr>
          <w:rFonts w:hint="eastAsia"/>
        </w:rPr>
        <w:t>отримує</w:t>
      </w:r>
      <w:r>
        <w:t></w:t>
      </w:r>
      <w:r>
        <w:rPr>
          <w:rFonts w:hint="eastAsia"/>
        </w:rPr>
        <w:t>такі</w:t>
      </w:r>
      <w:r>
        <w:t></w:t>
      </w:r>
      <w:r>
        <w:rPr>
          <w:rFonts w:hint="eastAsia"/>
        </w:rPr>
        <w:t>її</w:t>
      </w:r>
      <w:r>
        <w:t></w:t>
      </w:r>
      <w:r>
        <w:rPr>
          <w:rFonts w:hint="eastAsia"/>
        </w:rPr>
        <w:t>продукти</w:t>
      </w:r>
      <w:r>
        <w:t></w:t>
      </w:r>
      <w:r>
        <w:t></w:t>
      </w:r>
      <w:r>
        <w:rPr>
          <w:rFonts w:hint="eastAsia"/>
        </w:rPr>
        <w:t>як</w:t>
      </w:r>
      <w:r>
        <w:t></w:t>
      </w:r>
      <w:r>
        <w:rPr>
          <w:rFonts w:hint="eastAsia"/>
        </w:rPr>
        <w:t>малюнок</w:t>
      </w:r>
      <w:r>
        <w:t></w:t>
      </w:r>
      <w:r>
        <w:t></w:t>
      </w:r>
      <w:r>
        <w:rPr>
          <w:rFonts w:hint="eastAsia"/>
        </w:rPr>
        <w:t>казка</w:t>
      </w:r>
      <w:r>
        <w:t></w:t>
      </w:r>
      <w:r>
        <w:t></w:t>
      </w:r>
      <w:r>
        <w:rPr>
          <w:rFonts w:hint="eastAsia"/>
        </w:rPr>
        <w:t>оповідання</w:t>
      </w:r>
      <w:r>
        <w:t></w:t>
      </w:r>
      <w:r>
        <w:t></w:t>
      </w:r>
      <w:r>
        <w:rPr>
          <w:rFonts w:hint="eastAsia"/>
        </w:rPr>
        <w:t>конструкція</w:t>
      </w:r>
      <w:r>
        <w:t></w:t>
      </w:r>
    </w:p>
    <w:p w:rsidR="00E25456" w:rsidRDefault="00E25456" w:rsidP="00E25456">
      <w:r>
        <w:t></w:t>
      </w:r>
      <w:r>
        <w:t></w:t>
      </w:r>
      <w:r>
        <w:tab/>
      </w:r>
      <w:r>
        <w:rPr>
          <w:rFonts w:hint="eastAsia"/>
        </w:rPr>
        <w:t>Критеріями</w:t>
      </w:r>
      <w:r>
        <w:t></w:t>
      </w:r>
      <w:r>
        <w:rPr>
          <w:rFonts w:hint="eastAsia"/>
        </w:rPr>
        <w:t>творчих</w:t>
      </w:r>
      <w:r>
        <w:t></w:t>
      </w:r>
      <w:r>
        <w:rPr>
          <w:rFonts w:hint="eastAsia"/>
        </w:rPr>
        <w:t>здібностей</w:t>
      </w:r>
      <w:r>
        <w:t></w:t>
      </w:r>
      <w:r>
        <w:rPr>
          <w:rFonts w:hint="eastAsia"/>
        </w:rPr>
        <w:t>старших</w:t>
      </w:r>
      <w:r>
        <w:t></w:t>
      </w:r>
      <w:r>
        <w:rPr>
          <w:rFonts w:hint="eastAsia"/>
        </w:rPr>
        <w:t>дошкільників</w:t>
      </w:r>
      <w:r>
        <w:t></w:t>
      </w:r>
      <w:r>
        <w:rPr>
          <w:rFonts w:hint="eastAsia"/>
        </w:rPr>
        <w:t>є</w:t>
      </w:r>
      <w:r>
        <w:t></w:t>
      </w:r>
      <w:r>
        <w:t></w:t>
      </w:r>
      <w:r>
        <w:rPr>
          <w:rFonts w:hint="eastAsia"/>
        </w:rPr>
        <w:t>творча</w:t>
      </w:r>
      <w:r>
        <w:t></w:t>
      </w:r>
      <w:r>
        <w:rPr>
          <w:rFonts w:hint="eastAsia"/>
        </w:rPr>
        <w:t>легкість</w:t>
      </w:r>
      <w:r>
        <w:t></w:t>
      </w:r>
      <w:r>
        <w:t></w:t>
      </w:r>
      <w:r>
        <w:rPr>
          <w:rFonts w:hint="eastAsia"/>
        </w:rPr>
        <w:t>показники</w:t>
      </w:r>
      <w:r>
        <w:t></w:t>
      </w:r>
      <w:r>
        <w:t></w:t>
      </w:r>
      <w:r>
        <w:rPr>
          <w:rFonts w:hint="eastAsia"/>
        </w:rPr>
        <w:t>здатність</w:t>
      </w:r>
      <w:r>
        <w:t></w:t>
      </w:r>
      <w:r>
        <w:rPr>
          <w:rFonts w:hint="eastAsia"/>
        </w:rPr>
        <w:t>до</w:t>
      </w:r>
      <w:r>
        <w:t></w:t>
      </w:r>
      <w:r>
        <w:rPr>
          <w:rFonts w:hint="eastAsia"/>
        </w:rPr>
        <w:t>всебічного</w:t>
      </w:r>
      <w:r>
        <w:t></w:t>
      </w:r>
      <w:r>
        <w:rPr>
          <w:rFonts w:hint="eastAsia"/>
        </w:rPr>
        <w:t>розгляду</w:t>
      </w:r>
      <w:r>
        <w:t></w:t>
      </w:r>
      <w:r>
        <w:rPr>
          <w:rFonts w:hint="eastAsia"/>
        </w:rPr>
        <w:t>предмету</w:t>
      </w:r>
      <w:r>
        <w:t></w:t>
      </w:r>
      <w:r>
        <w:t></w:t>
      </w:r>
      <w:r>
        <w:rPr>
          <w:rFonts w:hint="eastAsia"/>
        </w:rPr>
        <w:t>здатність</w:t>
      </w:r>
      <w:r>
        <w:t></w:t>
      </w:r>
      <w:r>
        <w:rPr>
          <w:rFonts w:hint="eastAsia"/>
        </w:rPr>
        <w:t>ураховувати</w:t>
      </w:r>
      <w:r>
        <w:t></w:t>
      </w:r>
      <w:r>
        <w:rPr>
          <w:rFonts w:hint="eastAsia"/>
        </w:rPr>
        <w:t>при</w:t>
      </w:r>
      <w:r>
        <w:t></w:t>
      </w:r>
      <w:r>
        <w:rPr>
          <w:rFonts w:hint="eastAsia"/>
        </w:rPr>
        <w:t>прийнятті</w:t>
      </w:r>
      <w:r>
        <w:t></w:t>
      </w:r>
      <w:r>
        <w:rPr>
          <w:rFonts w:hint="eastAsia"/>
        </w:rPr>
        <w:t>рішень</w:t>
      </w:r>
      <w:r>
        <w:t></w:t>
      </w:r>
      <w:r>
        <w:rPr>
          <w:rFonts w:hint="eastAsia"/>
        </w:rPr>
        <w:t>різні</w:t>
      </w:r>
      <w:r>
        <w:t></w:t>
      </w:r>
      <w:r>
        <w:rPr>
          <w:rFonts w:hint="eastAsia"/>
        </w:rPr>
        <w:t>фактори</w:t>
      </w:r>
      <w:r>
        <w:t></w:t>
      </w:r>
      <w:r>
        <w:t></w:t>
      </w:r>
      <w:r>
        <w:rPr>
          <w:rFonts w:hint="eastAsia"/>
        </w:rPr>
        <w:t>здатність</w:t>
      </w:r>
      <w:r>
        <w:t></w:t>
      </w:r>
      <w:r>
        <w:rPr>
          <w:rFonts w:hint="eastAsia"/>
        </w:rPr>
        <w:t>до</w:t>
      </w:r>
      <w:r>
        <w:t></w:t>
      </w:r>
      <w:r>
        <w:rPr>
          <w:rFonts w:hint="eastAsia"/>
        </w:rPr>
        <w:t>легкого</w:t>
      </w:r>
      <w:r>
        <w:t></w:t>
      </w:r>
      <w:r>
        <w:rPr>
          <w:rFonts w:hint="eastAsia"/>
        </w:rPr>
        <w:t>засвоювання</w:t>
      </w:r>
      <w:r>
        <w:t></w:t>
      </w:r>
      <w:r>
        <w:rPr>
          <w:rFonts w:hint="eastAsia"/>
        </w:rPr>
        <w:t>нового</w:t>
      </w:r>
      <w:r>
        <w:t></w:t>
      </w:r>
      <w:r>
        <w:rPr>
          <w:rFonts w:hint="eastAsia"/>
        </w:rPr>
        <w:t>матеріалу</w:t>
      </w:r>
      <w:r>
        <w:t></w:t>
      </w:r>
      <w:r>
        <w:t></w:t>
      </w:r>
      <w:r>
        <w:rPr>
          <w:rFonts w:hint="eastAsia"/>
        </w:rPr>
        <w:t>здатність</w:t>
      </w:r>
      <w:r>
        <w:t></w:t>
      </w:r>
      <w:r>
        <w:rPr>
          <w:rFonts w:hint="eastAsia"/>
        </w:rPr>
        <w:t>до</w:t>
      </w:r>
      <w:r>
        <w:t></w:t>
      </w:r>
      <w:r>
        <w:rPr>
          <w:rFonts w:hint="eastAsia"/>
        </w:rPr>
        <w:t>швидкого</w:t>
      </w:r>
      <w:r>
        <w:t></w:t>
      </w:r>
      <w:r>
        <w:rPr>
          <w:rFonts w:hint="eastAsia"/>
        </w:rPr>
        <w:t>та</w:t>
      </w:r>
      <w:r>
        <w:t></w:t>
      </w:r>
      <w:r>
        <w:rPr>
          <w:rFonts w:hint="eastAsia"/>
        </w:rPr>
        <w:t>вільного</w:t>
      </w:r>
      <w:r>
        <w:t></w:t>
      </w:r>
      <w:r>
        <w:rPr>
          <w:rFonts w:hint="eastAsia"/>
        </w:rPr>
        <w:t>переключення</w:t>
      </w:r>
      <w:r>
        <w:t></w:t>
      </w:r>
      <w:r>
        <w:rPr>
          <w:rFonts w:hint="eastAsia"/>
        </w:rPr>
        <w:t>думок</w:t>
      </w:r>
      <w:r>
        <w:t></w:t>
      </w:r>
      <w:r>
        <w:t></w:t>
      </w:r>
      <w:r>
        <w:rPr>
          <w:rFonts w:hint="eastAsia"/>
        </w:rPr>
        <w:t>здатність</w:t>
      </w:r>
      <w:r>
        <w:t></w:t>
      </w:r>
      <w:r>
        <w:rPr>
          <w:rFonts w:hint="eastAsia"/>
        </w:rPr>
        <w:t>до</w:t>
      </w:r>
      <w:r>
        <w:t></w:t>
      </w:r>
      <w:r>
        <w:rPr>
          <w:rFonts w:hint="eastAsia"/>
        </w:rPr>
        <w:t>легкого</w:t>
      </w:r>
      <w:r>
        <w:t></w:t>
      </w:r>
      <w:r>
        <w:rPr>
          <w:rFonts w:hint="eastAsia"/>
        </w:rPr>
        <w:t>вирішення</w:t>
      </w:r>
      <w:r>
        <w:t></w:t>
      </w:r>
      <w:r>
        <w:rPr>
          <w:rFonts w:hint="eastAsia"/>
        </w:rPr>
        <w:t>проблемних</w:t>
      </w:r>
      <w:r>
        <w:t></w:t>
      </w:r>
      <w:r>
        <w:rPr>
          <w:rFonts w:hint="eastAsia"/>
        </w:rPr>
        <w:t>завдань</w:t>
      </w:r>
      <w:r>
        <w:t></w:t>
      </w:r>
      <w:r>
        <w:t></w:t>
      </w:r>
      <w:r>
        <w:t></w:t>
      </w:r>
      <w:r>
        <w:rPr>
          <w:rFonts w:hint="eastAsia"/>
        </w:rPr>
        <w:t>творча</w:t>
      </w:r>
      <w:r>
        <w:t></w:t>
      </w:r>
      <w:r>
        <w:rPr>
          <w:rFonts w:hint="eastAsia"/>
        </w:rPr>
        <w:t>оригінальність</w:t>
      </w:r>
      <w:r>
        <w:t></w:t>
      </w:r>
      <w:r>
        <w:t></w:t>
      </w:r>
      <w:r>
        <w:rPr>
          <w:rFonts w:hint="eastAsia"/>
        </w:rPr>
        <w:t>показники</w:t>
      </w:r>
      <w:r>
        <w:t></w:t>
      </w:r>
      <w:r>
        <w:t></w:t>
      </w:r>
      <w:r>
        <w:rPr>
          <w:rFonts w:hint="eastAsia"/>
        </w:rPr>
        <w:t>здатність</w:t>
      </w:r>
      <w:r>
        <w:t></w:t>
      </w:r>
      <w:r>
        <w:rPr>
          <w:rFonts w:hint="eastAsia"/>
        </w:rPr>
        <w:t>придумувати</w:t>
      </w:r>
      <w:r>
        <w:t></w:t>
      </w:r>
      <w:r>
        <w:rPr>
          <w:rFonts w:hint="eastAsia"/>
        </w:rPr>
        <w:t>нові</w:t>
      </w:r>
      <w:r>
        <w:t></w:t>
      </w:r>
      <w:r>
        <w:rPr>
          <w:rFonts w:hint="eastAsia"/>
        </w:rPr>
        <w:t>ідеї</w:t>
      </w:r>
      <w:r>
        <w:t></w:t>
      </w:r>
      <w:r>
        <w:t></w:t>
      </w:r>
      <w:r>
        <w:rPr>
          <w:rFonts w:hint="eastAsia"/>
        </w:rPr>
        <w:t>уміння</w:t>
      </w:r>
      <w:r>
        <w:t></w:t>
      </w:r>
      <w:r>
        <w:rPr>
          <w:rFonts w:hint="eastAsia"/>
        </w:rPr>
        <w:t>вносити</w:t>
      </w:r>
      <w:r>
        <w:t></w:t>
      </w:r>
      <w:r>
        <w:rPr>
          <w:rFonts w:hint="eastAsia"/>
        </w:rPr>
        <w:t>щось</w:t>
      </w:r>
      <w:r>
        <w:t></w:t>
      </w:r>
      <w:r>
        <w:rPr>
          <w:rFonts w:hint="eastAsia"/>
        </w:rPr>
        <w:t>нове</w:t>
      </w:r>
      <w:r>
        <w:t></w:t>
      </w:r>
      <w:r>
        <w:rPr>
          <w:rFonts w:hint="eastAsia"/>
        </w:rPr>
        <w:t>у</w:t>
      </w:r>
      <w:r>
        <w:t></w:t>
      </w:r>
      <w:r>
        <w:rPr>
          <w:rFonts w:hint="eastAsia"/>
        </w:rPr>
        <w:t>відоме</w:t>
      </w:r>
      <w:r>
        <w:t></w:t>
      </w:r>
      <w:r>
        <w:rPr>
          <w:rFonts w:hint="eastAsia"/>
        </w:rPr>
        <w:t>завдання</w:t>
      </w:r>
      <w:r>
        <w:t></w:t>
      </w:r>
      <w:r>
        <w:t></w:t>
      </w:r>
      <w:r>
        <w:rPr>
          <w:rFonts w:hint="eastAsia"/>
        </w:rPr>
        <w:t>відхід</w:t>
      </w:r>
      <w:r>
        <w:t></w:t>
      </w:r>
      <w:r>
        <w:rPr>
          <w:rFonts w:hint="eastAsia"/>
        </w:rPr>
        <w:t>від</w:t>
      </w:r>
      <w:r>
        <w:t></w:t>
      </w:r>
      <w:r>
        <w:rPr>
          <w:rFonts w:hint="eastAsia"/>
        </w:rPr>
        <w:t>зразків</w:t>
      </w:r>
      <w:r>
        <w:t></w:t>
      </w:r>
      <w:r>
        <w:t></w:t>
      </w:r>
      <w:r>
        <w:rPr>
          <w:rFonts w:hint="eastAsia"/>
        </w:rPr>
        <w:t>здатність</w:t>
      </w:r>
      <w:r>
        <w:t></w:t>
      </w:r>
      <w:r>
        <w:rPr>
          <w:rFonts w:hint="eastAsia"/>
        </w:rPr>
        <w:t>виходити</w:t>
      </w:r>
      <w:r>
        <w:t></w:t>
      </w:r>
      <w:r>
        <w:rPr>
          <w:rFonts w:hint="eastAsia"/>
        </w:rPr>
        <w:t>за</w:t>
      </w:r>
      <w:r>
        <w:t></w:t>
      </w:r>
      <w:r>
        <w:rPr>
          <w:rFonts w:hint="eastAsia"/>
        </w:rPr>
        <w:t>рамки</w:t>
      </w:r>
      <w:r>
        <w:t></w:t>
      </w:r>
      <w:r>
        <w:rPr>
          <w:rFonts w:hint="eastAsia"/>
        </w:rPr>
        <w:t>заданої</w:t>
      </w:r>
      <w:r>
        <w:t></w:t>
      </w:r>
      <w:r>
        <w:rPr>
          <w:rFonts w:hint="eastAsia"/>
        </w:rPr>
        <w:t>іншими</w:t>
      </w:r>
      <w:r>
        <w:t></w:t>
      </w:r>
      <w:r>
        <w:rPr>
          <w:rFonts w:hint="eastAsia"/>
        </w:rPr>
        <w:t>ситуації</w:t>
      </w:r>
      <w:r>
        <w:t></w:t>
      </w:r>
      <w:r>
        <w:t></w:t>
      </w:r>
      <w:r>
        <w:rPr>
          <w:rFonts w:hint="eastAsia"/>
        </w:rPr>
        <w:t>самостійний</w:t>
      </w:r>
      <w:r>
        <w:t></w:t>
      </w:r>
      <w:r>
        <w:rPr>
          <w:rFonts w:hint="eastAsia"/>
        </w:rPr>
        <w:t>вибір</w:t>
      </w:r>
      <w:r>
        <w:t></w:t>
      </w:r>
      <w:r>
        <w:rPr>
          <w:rFonts w:hint="eastAsia"/>
        </w:rPr>
        <w:t>виду</w:t>
      </w:r>
      <w:r>
        <w:t></w:t>
      </w:r>
      <w:r>
        <w:rPr>
          <w:rFonts w:hint="eastAsia"/>
        </w:rPr>
        <w:t>діяльності</w:t>
      </w:r>
      <w:r>
        <w:t></w:t>
      </w:r>
      <w:r>
        <w:t></w:t>
      </w:r>
      <w:r>
        <w:rPr>
          <w:rFonts w:hint="eastAsia"/>
        </w:rPr>
        <w:t>матеріалів</w:t>
      </w:r>
      <w:r>
        <w:t></w:t>
      </w:r>
      <w:r>
        <w:t></w:t>
      </w:r>
      <w:r>
        <w:rPr>
          <w:rFonts w:hint="eastAsia"/>
        </w:rPr>
        <w:t>вміння</w:t>
      </w:r>
      <w:r>
        <w:t></w:t>
      </w:r>
      <w:r>
        <w:rPr>
          <w:rFonts w:hint="eastAsia"/>
        </w:rPr>
        <w:lastRenderedPageBreak/>
        <w:t>створювати</w:t>
      </w:r>
      <w:r>
        <w:t></w:t>
      </w:r>
      <w:r>
        <w:rPr>
          <w:rFonts w:hint="eastAsia"/>
        </w:rPr>
        <w:t>новий</w:t>
      </w:r>
      <w:r>
        <w:t></w:t>
      </w:r>
      <w:r>
        <w:rPr>
          <w:rFonts w:hint="eastAsia"/>
        </w:rPr>
        <w:t>продукт</w:t>
      </w:r>
      <w:r>
        <w:t></w:t>
      </w:r>
      <w:r>
        <w:t></w:t>
      </w:r>
      <w:r>
        <w:t></w:t>
      </w:r>
      <w:r>
        <w:rPr>
          <w:rFonts w:hint="eastAsia"/>
        </w:rPr>
        <w:t>творча</w:t>
      </w:r>
      <w:r>
        <w:t></w:t>
      </w:r>
      <w:r>
        <w:rPr>
          <w:rFonts w:hint="eastAsia"/>
        </w:rPr>
        <w:t>гнучкість</w:t>
      </w:r>
      <w:r>
        <w:t></w:t>
      </w:r>
      <w:r>
        <w:t></w:t>
      </w:r>
      <w:r>
        <w:rPr>
          <w:rFonts w:hint="eastAsia"/>
        </w:rPr>
        <w:t>показники</w:t>
      </w:r>
      <w:r>
        <w:t></w:t>
      </w:r>
      <w:r>
        <w:t></w:t>
      </w:r>
      <w:r>
        <w:rPr>
          <w:rFonts w:hint="eastAsia"/>
        </w:rPr>
        <w:t>здатність</w:t>
      </w:r>
      <w:r>
        <w:t></w:t>
      </w:r>
      <w:r>
        <w:rPr>
          <w:rFonts w:hint="eastAsia"/>
        </w:rPr>
        <w:t>вільно</w:t>
      </w:r>
      <w:r>
        <w:t></w:t>
      </w:r>
      <w:r>
        <w:rPr>
          <w:rFonts w:hint="eastAsia"/>
        </w:rPr>
        <w:t>переходити</w:t>
      </w:r>
      <w:r>
        <w:t></w:t>
      </w:r>
      <w:r>
        <w:rPr>
          <w:rFonts w:hint="eastAsia"/>
        </w:rPr>
        <w:t>від</w:t>
      </w:r>
      <w:r>
        <w:t></w:t>
      </w:r>
      <w:r>
        <w:rPr>
          <w:rFonts w:hint="eastAsia"/>
        </w:rPr>
        <w:t>одного</w:t>
      </w:r>
      <w:r>
        <w:t></w:t>
      </w:r>
      <w:r>
        <w:rPr>
          <w:rFonts w:hint="eastAsia"/>
        </w:rPr>
        <w:t>способу</w:t>
      </w:r>
      <w:r>
        <w:t></w:t>
      </w:r>
      <w:r>
        <w:rPr>
          <w:rFonts w:hint="eastAsia"/>
        </w:rPr>
        <w:t>розв’язування</w:t>
      </w:r>
      <w:r>
        <w:t></w:t>
      </w:r>
      <w:r>
        <w:rPr>
          <w:rFonts w:hint="eastAsia"/>
        </w:rPr>
        <w:t>поставленого</w:t>
      </w:r>
      <w:r>
        <w:t></w:t>
      </w:r>
      <w:r>
        <w:rPr>
          <w:rFonts w:hint="eastAsia"/>
        </w:rPr>
        <w:t>завдання</w:t>
      </w:r>
      <w:r>
        <w:t></w:t>
      </w:r>
      <w:r>
        <w:rPr>
          <w:rFonts w:hint="eastAsia"/>
        </w:rPr>
        <w:t>до</w:t>
      </w:r>
      <w:r>
        <w:t></w:t>
      </w:r>
      <w:r>
        <w:rPr>
          <w:rFonts w:hint="eastAsia"/>
        </w:rPr>
        <w:t>іншого</w:t>
      </w:r>
      <w:r>
        <w:t></w:t>
      </w:r>
      <w:r>
        <w:t></w:t>
      </w:r>
      <w:r>
        <w:rPr>
          <w:rFonts w:hint="eastAsia"/>
        </w:rPr>
        <w:t>здатність</w:t>
      </w:r>
      <w:r>
        <w:t></w:t>
      </w:r>
      <w:r>
        <w:rPr>
          <w:rFonts w:hint="eastAsia"/>
        </w:rPr>
        <w:t>переносити</w:t>
      </w:r>
      <w:r>
        <w:t></w:t>
      </w:r>
      <w:r>
        <w:rPr>
          <w:rFonts w:hint="eastAsia"/>
        </w:rPr>
        <w:t>способи</w:t>
      </w:r>
      <w:r>
        <w:t></w:t>
      </w:r>
      <w:r>
        <w:rPr>
          <w:rFonts w:hint="eastAsia"/>
        </w:rPr>
        <w:t>дій</w:t>
      </w:r>
      <w:r>
        <w:t></w:t>
      </w:r>
      <w:r>
        <w:rPr>
          <w:rFonts w:hint="eastAsia"/>
        </w:rPr>
        <w:t>з</w:t>
      </w:r>
      <w:r>
        <w:t></w:t>
      </w:r>
      <w:r>
        <w:rPr>
          <w:rFonts w:hint="eastAsia"/>
        </w:rPr>
        <w:t>одного</w:t>
      </w:r>
      <w:r>
        <w:t></w:t>
      </w:r>
      <w:r>
        <w:rPr>
          <w:rFonts w:hint="eastAsia"/>
        </w:rPr>
        <w:t>виду</w:t>
      </w:r>
      <w:r>
        <w:t></w:t>
      </w:r>
      <w:r>
        <w:rPr>
          <w:rFonts w:hint="eastAsia"/>
        </w:rPr>
        <w:t>діяльності</w:t>
      </w:r>
      <w:r>
        <w:t></w:t>
      </w:r>
      <w:r>
        <w:rPr>
          <w:rFonts w:hint="eastAsia"/>
        </w:rPr>
        <w:t>на</w:t>
      </w:r>
      <w:r>
        <w:t></w:t>
      </w:r>
      <w:r>
        <w:rPr>
          <w:rFonts w:hint="eastAsia"/>
        </w:rPr>
        <w:t>інший</w:t>
      </w:r>
      <w:r>
        <w:t></w:t>
      </w:r>
      <w:r>
        <w:t></w:t>
      </w:r>
      <w:r>
        <w:rPr>
          <w:rFonts w:hint="eastAsia"/>
        </w:rPr>
        <w:t>використання</w:t>
      </w:r>
      <w:r>
        <w:t></w:t>
      </w:r>
      <w:r>
        <w:rPr>
          <w:rFonts w:hint="eastAsia"/>
        </w:rPr>
        <w:t>предметів</w:t>
      </w:r>
      <w:r>
        <w:t></w:t>
      </w:r>
      <w:r>
        <w:t></w:t>
      </w:r>
      <w:r>
        <w:rPr>
          <w:rFonts w:hint="eastAsia"/>
        </w:rPr>
        <w:t>замінників</w:t>
      </w:r>
      <w:r>
        <w:t></w:t>
      </w:r>
      <w:r>
        <w:t></w:t>
      </w:r>
      <w:r>
        <w:rPr>
          <w:rFonts w:hint="eastAsia"/>
        </w:rPr>
        <w:t>багатозначних</w:t>
      </w:r>
      <w:r>
        <w:t></w:t>
      </w:r>
      <w:r>
        <w:rPr>
          <w:rFonts w:hint="eastAsia"/>
        </w:rPr>
        <w:t>слів</w:t>
      </w:r>
      <w:r>
        <w:t></w:t>
      </w:r>
      <w:r>
        <w:t></w:t>
      </w:r>
      <w:r>
        <w:rPr>
          <w:rFonts w:hint="eastAsia"/>
        </w:rPr>
        <w:t>розвинена</w:t>
      </w:r>
      <w:r>
        <w:t></w:t>
      </w:r>
      <w:r>
        <w:rPr>
          <w:rFonts w:hint="eastAsia"/>
        </w:rPr>
        <w:t>здатність</w:t>
      </w:r>
      <w:r>
        <w:t></w:t>
      </w:r>
      <w:r>
        <w:rPr>
          <w:rFonts w:hint="eastAsia"/>
        </w:rPr>
        <w:t>створювати</w:t>
      </w:r>
      <w:r>
        <w:t></w:t>
      </w:r>
      <w:r>
        <w:rPr>
          <w:rFonts w:hint="eastAsia"/>
        </w:rPr>
        <w:t>різноманітні</w:t>
      </w:r>
      <w:r>
        <w:t></w:t>
      </w:r>
      <w:r>
        <w:rPr>
          <w:rFonts w:hint="eastAsia"/>
        </w:rPr>
        <w:t>ідеї</w:t>
      </w:r>
      <w:r>
        <w:t></w:t>
      </w:r>
      <w:r>
        <w:rPr>
          <w:rFonts w:hint="eastAsia"/>
        </w:rPr>
        <w:t>у</w:t>
      </w:r>
      <w:r>
        <w:t></w:t>
      </w:r>
      <w:r>
        <w:rPr>
          <w:rFonts w:hint="eastAsia"/>
        </w:rPr>
        <w:t>дещо</w:t>
      </w:r>
      <w:r>
        <w:t></w:t>
      </w:r>
      <w:r>
        <w:rPr>
          <w:rFonts w:hint="eastAsia"/>
        </w:rPr>
        <w:t>обмеженій</w:t>
      </w:r>
      <w:r>
        <w:t></w:t>
      </w:r>
      <w:r>
        <w:rPr>
          <w:rFonts w:hint="eastAsia"/>
        </w:rPr>
        <w:t>ситуації</w:t>
      </w:r>
      <w:r>
        <w:t></w:t>
      </w:r>
      <w:r>
        <w:t></w:t>
      </w:r>
      <w:r>
        <w:t></w:t>
      </w:r>
      <w:r>
        <w:rPr>
          <w:rFonts w:hint="eastAsia"/>
        </w:rPr>
        <w:t>творча</w:t>
      </w:r>
      <w:r>
        <w:t></w:t>
      </w:r>
      <w:r>
        <w:rPr>
          <w:rFonts w:hint="eastAsia"/>
        </w:rPr>
        <w:t>продуктивність</w:t>
      </w:r>
      <w:r>
        <w:t></w:t>
      </w:r>
      <w:r>
        <w:t></w:t>
      </w:r>
      <w:r>
        <w:rPr>
          <w:rFonts w:hint="eastAsia"/>
        </w:rPr>
        <w:t>показники</w:t>
      </w:r>
      <w:r>
        <w:t></w:t>
      </w:r>
      <w:r>
        <w:t></w:t>
      </w:r>
      <w:r>
        <w:rPr>
          <w:rFonts w:hint="eastAsia"/>
        </w:rPr>
        <w:t>здатність</w:t>
      </w:r>
      <w:r>
        <w:t></w:t>
      </w:r>
      <w:r>
        <w:rPr>
          <w:rFonts w:hint="eastAsia"/>
        </w:rPr>
        <w:t>до</w:t>
      </w:r>
      <w:r>
        <w:t></w:t>
      </w:r>
      <w:r>
        <w:rPr>
          <w:rFonts w:hint="eastAsia"/>
        </w:rPr>
        <w:t>утворення</w:t>
      </w:r>
      <w:r>
        <w:t></w:t>
      </w:r>
      <w:r>
        <w:rPr>
          <w:rFonts w:hint="eastAsia"/>
        </w:rPr>
        <w:t>нових</w:t>
      </w:r>
      <w:r>
        <w:t></w:t>
      </w:r>
      <w:r>
        <w:rPr>
          <w:rFonts w:hint="eastAsia"/>
        </w:rPr>
        <w:t>слів</w:t>
      </w:r>
      <w:r>
        <w:t></w:t>
      </w:r>
      <w:r>
        <w:t></w:t>
      </w:r>
      <w:r>
        <w:rPr>
          <w:rFonts w:hint="eastAsia"/>
        </w:rPr>
        <w:t>рим</w:t>
      </w:r>
      <w:r>
        <w:t></w:t>
      </w:r>
      <w:r>
        <w:t></w:t>
      </w:r>
      <w:r>
        <w:rPr>
          <w:rFonts w:hint="eastAsia"/>
        </w:rPr>
        <w:t>створення</w:t>
      </w:r>
      <w:r>
        <w:t></w:t>
      </w:r>
      <w:r>
        <w:rPr>
          <w:rFonts w:hint="eastAsia"/>
        </w:rPr>
        <w:t>нових</w:t>
      </w:r>
      <w:r>
        <w:t></w:t>
      </w:r>
      <w:r>
        <w:rPr>
          <w:rFonts w:hint="eastAsia"/>
        </w:rPr>
        <w:t>сюжетів</w:t>
      </w:r>
      <w:r>
        <w:t></w:t>
      </w:r>
      <w:r>
        <w:t></w:t>
      </w:r>
      <w:r>
        <w:rPr>
          <w:rFonts w:hint="eastAsia"/>
        </w:rPr>
        <w:t>ролей</w:t>
      </w:r>
      <w:r>
        <w:t></w:t>
      </w:r>
      <w:r>
        <w:t></w:t>
      </w:r>
      <w:r>
        <w:rPr>
          <w:rFonts w:hint="eastAsia"/>
        </w:rPr>
        <w:t>створення</w:t>
      </w:r>
      <w:r>
        <w:t></w:t>
      </w:r>
      <w:r>
        <w:rPr>
          <w:rFonts w:hint="eastAsia"/>
        </w:rPr>
        <w:t>виробів</w:t>
      </w:r>
      <w:r>
        <w:t></w:t>
      </w:r>
      <w:r>
        <w:t></w:t>
      </w:r>
      <w:r>
        <w:rPr>
          <w:rFonts w:hint="eastAsia"/>
        </w:rPr>
        <w:t>зображень</w:t>
      </w:r>
      <w:r>
        <w:t></w:t>
      </w:r>
      <w:r>
        <w:t></w:t>
      </w:r>
      <w:r>
        <w:rPr>
          <w:rFonts w:hint="eastAsia"/>
        </w:rPr>
        <w:t>здатність</w:t>
      </w:r>
      <w:r>
        <w:t></w:t>
      </w:r>
      <w:r>
        <w:rPr>
          <w:rFonts w:hint="eastAsia"/>
        </w:rPr>
        <w:t>переконструйовувати</w:t>
      </w:r>
      <w:r>
        <w:t></w:t>
      </w:r>
      <w:r>
        <w:rPr>
          <w:rFonts w:hint="eastAsia"/>
        </w:rPr>
        <w:t>елементи</w:t>
      </w:r>
      <w:r>
        <w:t></w:t>
      </w:r>
      <w:r>
        <w:rPr>
          <w:rFonts w:hint="eastAsia"/>
        </w:rPr>
        <w:t>в</w:t>
      </w:r>
      <w:r>
        <w:t></w:t>
      </w:r>
      <w:r>
        <w:rPr>
          <w:rFonts w:hint="eastAsia"/>
        </w:rPr>
        <w:t>нових</w:t>
      </w:r>
      <w:r>
        <w:t></w:t>
      </w:r>
      <w:r>
        <w:rPr>
          <w:rFonts w:hint="eastAsia"/>
        </w:rPr>
        <w:t>комбінаціях</w:t>
      </w:r>
      <w:r>
        <w:t></w:t>
      </w:r>
      <w:r>
        <w:t></w:t>
      </w:r>
      <w:r>
        <w:t></w:t>
      </w:r>
      <w:r>
        <w:rPr>
          <w:rFonts w:hint="eastAsia"/>
        </w:rPr>
        <w:t>творча</w:t>
      </w:r>
      <w:r>
        <w:t></w:t>
      </w:r>
      <w:r>
        <w:rPr>
          <w:rFonts w:hint="eastAsia"/>
        </w:rPr>
        <w:t>уява</w:t>
      </w:r>
      <w:r>
        <w:t></w:t>
      </w:r>
      <w:r>
        <w:t></w:t>
      </w:r>
      <w:r>
        <w:rPr>
          <w:rFonts w:hint="eastAsia"/>
        </w:rPr>
        <w:t>здатність</w:t>
      </w:r>
      <w:r>
        <w:t></w:t>
      </w:r>
      <w:r>
        <w:rPr>
          <w:rFonts w:hint="eastAsia"/>
        </w:rPr>
        <w:t>подумки</w:t>
      </w:r>
      <w:r>
        <w:t></w:t>
      </w:r>
      <w:r>
        <w:rPr>
          <w:rFonts w:hint="eastAsia"/>
        </w:rPr>
        <w:t>сполучати</w:t>
      </w:r>
      <w:r>
        <w:t></w:t>
      </w:r>
      <w:r>
        <w:rPr>
          <w:rFonts w:hint="eastAsia"/>
        </w:rPr>
        <w:t>образи</w:t>
      </w:r>
      <w:r>
        <w:t></w:t>
      </w:r>
      <w:r>
        <w:rPr>
          <w:rFonts w:hint="eastAsia"/>
        </w:rPr>
        <w:t>в</w:t>
      </w:r>
      <w:r>
        <w:t></w:t>
      </w:r>
      <w:r>
        <w:rPr>
          <w:rFonts w:hint="eastAsia"/>
        </w:rPr>
        <w:t>нові</w:t>
      </w:r>
      <w:r>
        <w:t></w:t>
      </w:r>
      <w:r>
        <w:rPr>
          <w:rFonts w:hint="eastAsia"/>
        </w:rPr>
        <w:t>поєднання</w:t>
      </w:r>
      <w:r>
        <w:t></w:t>
      </w:r>
      <w:r>
        <w:rPr>
          <w:rFonts w:hint="eastAsia"/>
        </w:rPr>
        <w:t>і</w:t>
      </w:r>
      <w:r>
        <w:t></w:t>
      </w:r>
      <w:r>
        <w:rPr>
          <w:rFonts w:hint="eastAsia"/>
        </w:rPr>
        <w:t>комбінації</w:t>
      </w:r>
      <w:r>
        <w:t></w:t>
      </w:r>
      <w:r>
        <w:t></w:t>
      </w:r>
      <w:r>
        <w:rPr>
          <w:rFonts w:hint="eastAsia"/>
        </w:rPr>
        <w:t>уявляти</w:t>
      </w:r>
      <w:r>
        <w:t></w:t>
      </w:r>
      <w:r>
        <w:rPr>
          <w:rFonts w:hint="eastAsia"/>
        </w:rPr>
        <w:t>можливі</w:t>
      </w:r>
      <w:r>
        <w:t></w:t>
      </w:r>
      <w:r>
        <w:rPr>
          <w:rFonts w:hint="eastAsia"/>
        </w:rPr>
        <w:t>зміни</w:t>
      </w:r>
      <w:r>
        <w:t></w:t>
      </w:r>
      <w:r>
        <w:rPr>
          <w:rFonts w:hint="eastAsia"/>
        </w:rPr>
        <w:t>дійсності</w:t>
      </w:r>
      <w:r>
        <w:t></w:t>
      </w:r>
      <w:r>
        <w:t></w:t>
      </w:r>
      <w:r>
        <w:rPr>
          <w:rFonts w:hint="eastAsia"/>
        </w:rPr>
        <w:t>здатність</w:t>
      </w:r>
      <w:r>
        <w:t></w:t>
      </w:r>
      <w:r>
        <w:rPr>
          <w:rFonts w:hint="eastAsia"/>
        </w:rPr>
        <w:t>до</w:t>
      </w:r>
      <w:r>
        <w:t></w:t>
      </w:r>
      <w:r>
        <w:rPr>
          <w:rFonts w:hint="eastAsia"/>
        </w:rPr>
        <w:t>створення</w:t>
      </w:r>
      <w:r>
        <w:t></w:t>
      </w:r>
      <w:r>
        <w:rPr>
          <w:rFonts w:hint="eastAsia"/>
        </w:rPr>
        <w:t>фантастичних</w:t>
      </w:r>
      <w:r>
        <w:t></w:t>
      </w:r>
      <w:r>
        <w:rPr>
          <w:rFonts w:hint="eastAsia"/>
        </w:rPr>
        <w:t>ідей</w:t>
      </w:r>
      <w:r>
        <w:t></w:t>
      </w:r>
      <w:r>
        <w:t></w:t>
      </w:r>
      <w:r>
        <w:rPr>
          <w:rFonts w:hint="eastAsia"/>
        </w:rPr>
        <w:t>прогнозування</w:t>
      </w:r>
      <w:r>
        <w:t></w:t>
      </w:r>
      <w:r>
        <w:t></w:t>
      </w:r>
      <w:r>
        <w:rPr>
          <w:rFonts w:hint="eastAsia"/>
        </w:rPr>
        <w:t>передбачення</w:t>
      </w:r>
      <w:r>
        <w:t></w:t>
      </w:r>
      <w:r>
        <w:t></w:t>
      </w:r>
      <w:r>
        <w:rPr>
          <w:rFonts w:hint="eastAsia"/>
        </w:rPr>
        <w:t>висування</w:t>
      </w:r>
      <w:r>
        <w:t></w:t>
      </w:r>
      <w:r>
        <w:rPr>
          <w:rFonts w:hint="eastAsia"/>
        </w:rPr>
        <w:t>гіпотез</w:t>
      </w:r>
      <w:r>
        <w:t></w:t>
      </w:r>
      <w:r>
        <w:t></w:t>
      </w:r>
      <w:r>
        <w:rPr>
          <w:rFonts w:hint="eastAsia"/>
        </w:rPr>
        <w:t>виділення</w:t>
      </w:r>
      <w:r>
        <w:t></w:t>
      </w:r>
      <w:r>
        <w:rPr>
          <w:rFonts w:hint="eastAsia"/>
        </w:rPr>
        <w:t>сутнісного</w:t>
      </w:r>
      <w:r>
        <w:t></w:t>
      </w:r>
      <w:r>
        <w:rPr>
          <w:rFonts w:hint="eastAsia"/>
        </w:rPr>
        <w:t>в</w:t>
      </w:r>
      <w:r>
        <w:t></w:t>
      </w:r>
      <w:r>
        <w:rPr>
          <w:rFonts w:hint="eastAsia"/>
        </w:rPr>
        <w:t>межах</w:t>
      </w:r>
      <w:r>
        <w:t></w:t>
      </w:r>
      <w:r>
        <w:rPr>
          <w:rFonts w:hint="eastAsia"/>
        </w:rPr>
        <w:t>однорідних</w:t>
      </w:r>
      <w:r>
        <w:t></w:t>
      </w:r>
      <w:r>
        <w:rPr>
          <w:rFonts w:hint="eastAsia"/>
        </w:rPr>
        <w:t>явищ</w:t>
      </w:r>
      <w:r>
        <w:t></w:t>
      </w:r>
      <w:r>
        <w:rPr>
          <w:rFonts w:hint="eastAsia"/>
        </w:rPr>
        <w:t>та</w:t>
      </w:r>
      <w:r>
        <w:t></w:t>
      </w:r>
      <w:r>
        <w:rPr>
          <w:rFonts w:hint="eastAsia"/>
        </w:rPr>
        <w:t>його</w:t>
      </w:r>
      <w:r>
        <w:t></w:t>
      </w:r>
      <w:r>
        <w:rPr>
          <w:rFonts w:hint="eastAsia"/>
        </w:rPr>
        <w:t>втілення</w:t>
      </w:r>
      <w:r>
        <w:t></w:t>
      </w:r>
      <w:r>
        <w:rPr>
          <w:rFonts w:hint="eastAsia"/>
        </w:rPr>
        <w:t>в</w:t>
      </w:r>
      <w:r>
        <w:t></w:t>
      </w:r>
      <w:r>
        <w:rPr>
          <w:rFonts w:hint="eastAsia"/>
        </w:rPr>
        <w:t>образі</w:t>
      </w:r>
      <w:r>
        <w:t></w:t>
      </w:r>
      <w:r>
        <w:t></w:t>
      </w:r>
      <w:r>
        <w:rPr>
          <w:rFonts w:hint="eastAsia"/>
        </w:rPr>
        <w:t>грі</w:t>
      </w:r>
      <w:r>
        <w:t></w:t>
      </w:r>
      <w:r>
        <w:t></w:t>
      </w:r>
    </w:p>
    <w:p w:rsidR="00E25456" w:rsidRDefault="00E25456" w:rsidP="00E25456">
      <w:r>
        <w:rPr>
          <w:rFonts w:hint="eastAsia"/>
        </w:rPr>
        <w:t>Виділені</w:t>
      </w:r>
      <w:r>
        <w:t></w:t>
      </w:r>
      <w:r>
        <w:rPr>
          <w:rFonts w:hint="eastAsia"/>
        </w:rPr>
        <w:t>критерії</w:t>
      </w:r>
      <w:r>
        <w:t></w:t>
      </w:r>
      <w:r>
        <w:rPr>
          <w:rFonts w:hint="eastAsia"/>
        </w:rPr>
        <w:t>та</w:t>
      </w:r>
      <w:r>
        <w:t></w:t>
      </w:r>
      <w:r>
        <w:rPr>
          <w:rFonts w:hint="eastAsia"/>
        </w:rPr>
        <w:t>показники</w:t>
      </w:r>
      <w:r>
        <w:t></w:t>
      </w:r>
      <w:r>
        <w:rPr>
          <w:rFonts w:hint="eastAsia"/>
        </w:rPr>
        <w:t>дозволяють</w:t>
      </w:r>
      <w:r>
        <w:t></w:t>
      </w:r>
      <w:r>
        <w:rPr>
          <w:rFonts w:hint="eastAsia"/>
        </w:rPr>
        <w:t>охарактеризувати</w:t>
      </w:r>
      <w:r>
        <w:t></w:t>
      </w:r>
      <w:r>
        <w:rPr>
          <w:rFonts w:hint="eastAsia"/>
        </w:rPr>
        <w:t>дуже</w:t>
      </w:r>
      <w:r>
        <w:t></w:t>
      </w:r>
      <w:r>
        <w:rPr>
          <w:rFonts w:hint="eastAsia"/>
        </w:rPr>
        <w:t>високий</w:t>
      </w:r>
      <w:r>
        <w:t></w:t>
      </w:r>
      <w:r>
        <w:t></w:t>
      </w:r>
      <w:r>
        <w:rPr>
          <w:rFonts w:hint="eastAsia"/>
        </w:rPr>
        <w:t>високий</w:t>
      </w:r>
      <w:r>
        <w:t></w:t>
      </w:r>
      <w:r>
        <w:t></w:t>
      </w:r>
      <w:r>
        <w:rPr>
          <w:rFonts w:hint="eastAsia"/>
        </w:rPr>
        <w:t>середній</w:t>
      </w:r>
      <w:r>
        <w:t></w:t>
      </w:r>
      <w:r>
        <w:t></w:t>
      </w:r>
      <w:r>
        <w:rPr>
          <w:rFonts w:hint="eastAsia"/>
        </w:rPr>
        <w:t>низький</w:t>
      </w:r>
      <w:r>
        <w:t></w:t>
      </w:r>
      <w:r>
        <w:rPr>
          <w:rFonts w:hint="eastAsia"/>
        </w:rPr>
        <w:t>та</w:t>
      </w:r>
      <w:r>
        <w:t></w:t>
      </w:r>
      <w:r>
        <w:rPr>
          <w:rFonts w:hint="eastAsia"/>
        </w:rPr>
        <w:t>дуже</w:t>
      </w:r>
      <w:r>
        <w:t></w:t>
      </w:r>
      <w:r>
        <w:rPr>
          <w:rFonts w:hint="eastAsia"/>
        </w:rPr>
        <w:t>низький</w:t>
      </w:r>
      <w:r>
        <w:t></w:t>
      </w:r>
      <w:r>
        <w:rPr>
          <w:rFonts w:hint="eastAsia"/>
        </w:rPr>
        <w:t>рівні</w:t>
      </w:r>
      <w:r>
        <w:t></w:t>
      </w:r>
      <w:r>
        <w:rPr>
          <w:rFonts w:hint="eastAsia"/>
        </w:rPr>
        <w:t>розвитку</w:t>
      </w:r>
      <w:r>
        <w:t></w:t>
      </w:r>
      <w:r>
        <w:rPr>
          <w:rFonts w:hint="eastAsia"/>
        </w:rPr>
        <w:t>творчих</w:t>
      </w:r>
      <w:r>
        <w:t></w:t>
      </w:r>
      <w:r>
        <w:rPr>
          <w:rFonts w:hint="eastAsia"/>
        </w:rPr>
        <w:t>здібностей</w:t>
      </w:r>
      <w:r>
        <w:t></w:t>
      </w:r>
      <w:r>
        <w:rPr>
          <w:rFonts w:hint="eastAsia"/>
        </w:rPr>
        <w:t>старших</w:t>
      </w:r>
      <w:r>
        <w:t></w:t>
      </w:r>
      <w:r>
        <w:rPr>
          <w:rFonts w:hint="eastAsia"/>
        </w:rPr>
        <w:t>дошкільників</w:t>
      </w:r>
      <w:r>
        <w:t></w:t>
      </w:r>
      <w:r>
        <w:t></w:t>
      </w:r>
      <w:r>
        <w:rPr>
          <w:rFonts w:hint="eastAsia"/>
        </w:rPr>
        <w:t>Емпірично</w:t>
      </w:r>
      <w:r>
        <w:t></w:t>
      </w:r>
      <w:r>
        <w:rPr>
          <w:rFonts w:hint="eastAsia"/>
        </w:rPr>
        <w:t>встановлено</w:t>
      </w:r>
      <w:r>
        <w:t></w:t>
      </w:r>
      <w:r>
        <w:rPr>
          <w:rFonts w:hint="eastAsia"/>
        </w:rPr>
        <w:t>переважання</w:t>
      </w:r>
      <w:r>
        <w:t></w:t>
      </w:r>
      <w:r>
        <w:rPr>
          <w:rFonts w:hint="eastAsia"/>
        </w:rPr>
        <w:t>у</w:t>
      </w:r>
      <w:r>
        <w:t></w:t>
      </w:r>
      <w:r>
        <w:rPr>
          <w:rFonts w:hint="eastAsia"/>
        </w:rPr>
        <w:t>старших</w:t>
      </w:r>
      <w:r>
        <w:t></w:t>
      </w:r>
      <w:r>
        <w:rPr>
          <w:rFonts w:hint="eastAsia"/>
        </w:rPr>
        <w:t>дошкільників</w:t>
      </w:r>
      <w:r>
        <w:t></w:t>
      </w:r>
      <w:r>
        <w:rPr>
          <w:rFonts w:hint="eastAsia"/>
        </w:rPr>
        <w:t>середнього</w:t>
      </w:r>
      <w:r>
        <w:t></w:t>
      </w:r>
      <w:r>
        <w:rPr>
          <w:rFonts w:hint="eastAsia"/>
        </w:rPr>
        <w:t>та</w:t>
      </w:r>
      <w:r>
        <w:t></w:t>
      </w:r>
      <w:r>
        <w:rPr>
          <w:rFonts w:hint="eastAsia"/>
        </w:rPr>
        <w:t>низького</w:t>
      </w:r>
      <w:r>
        <w:t></w:t>
      </w:r>
      <w:r>
        <w:rPr>
          <w:rFonts w:hint="eastAsia"/>
        </w:rPr>
        <w:t>рівнів</w:t>
      </w:r>
      <w:r>
        <w:t></w:t>
      </w:r>
      <w:r>
        <w:rPr>
          <w:rFonts w:hint="eastAsia"/>
        </w:rPr>
        <w:t>розвитку</w:t>
      </w:r>
      <w:r>
        <w:t></w:t>
      </w:r>
      <w:r>
        <w:rPr>
          <w:rFonts w:hint="eastAsia"/>
        </w:rPr>
        <w:t>творчих</w:t>
      </w:r>
      <w:r>
        <w:t></w:t>
      </w:r>
      <w:r>
        <w:rPr>
          <w:rFonts w:hint="eastAsia"/>
        </w:rPr>
        <w:t>здібностей</w:t>
      </w:r>
      <w:r>
        <w:t></w:t>
      </w:r>
      <w:r>
        <w:t></w:t>
      </w:r>
      <w:r>
        <w:rPr>
          <w:rFonts w:hint="eastAsia"/>
        </w:rPr>
        <w:t>відмінності</w:t>
      </w:r>
      <w:r>
        <w:t></w:t>
      </w:r>
      <w:r>
        <w:rPr>
          <w:rFonts w:hint="eastAsia"/>
        </w:rPr>
        <w:t>у</w:t>
      </w:r>
      <w:r>
        <w:t></w:t>
      </w:r>
      <w:r>
        <w:rPr>
          <w:rFonts w:hint="eastAsia"/>
        </w:rPr>
        <w:t>розвитку</w:t>
      </w:r>
      <w:r>
        <w:t></w:t>
      </w:r>
      <w:r>
        <w:rPr>
          <w:rFonts w:hint="eastAsia"/>
        </w:rPr>
        <w:t>та</w:t>
      </w:r>
      <w:r>
        <w:t></w:t>
      </w:r>
      <w:r>
        <w:rPr>
          <w:rFonts w:hint="eastAsia"/>
        </w:rPr>
        <w:t>гендерному</w:t>
      </w:r>
      <w:r>
        <w:t></w:t>
      </w:r>
      <w:r>
        <w:rPr>
          <w:rFonts w:hint="eastAsia"/>
        </w:rPr>
        <w:t>співвідношенні</w:t>
      </w:r>
      <w:r>
        <w:t></w:t>
      </w:r>
      <w:r>
        <w:rPr>
          <w:rFonts w:hint="eastAsia"/>
        </w:rPr>
        <w:t>окремих</w:t>
      </w:r>
      <w:r>
        <w:t></w:t>
      </w:r>
      <w:r>
        <w:rPr>
          <w:rFonts w:hint="eastAsia"/>
        </w:rPr>
        <w:t>критеріїв</w:t>
      </w:r>
      <w:r>
        <w:t></w:t>
      </w:r>
      <w:r>
        <w:rPr>
          <w:rFonts w:hint="eastAsia"/>
        </w:rPr>
        <w:t>творчих</w:t>
      </w:r>
    </w:p>
    <w:p w:rsidR="00E25456" w:rsidRDefault="00E25456" w:rsidP="00E25456">
      <w:r>
        <w:t></w:t>
      </w:r>
    </w:p>
    <w:p w:rsidR="00E25456" w:rsidRPr="00E25456" w:rsidRDefault="00E25456" w:rsidP="00E25456">
      <w:r>
        <w:rPr>
          <w:rFonts w:hint="eastAsia"/>
        </w:rPr>
        <w:t>здібностей</w:t>
      </w:r>
      <w:r>
        <w:t></w:t>
      </w:r>
      <w:r>
        <w:t></w:t>
      </w:r>
      <w:r>
        <w:rPr>
          <w:rFonts w:hint="eastAsia"/>
        </w:rPr>
        <w:t>що</w:t>
      </w:r>
      <w:r>
        <w:t></w:t>
      </w:r>
      <w:r>
        <w:rPr>
          <w:rFonts w:hint="eastAsia"/>
        </w:rPr>
        <w:t>зумовлює</w:t>
      </w:r>
      <w:r>
        <w:t></w:t>
      </w:r>
      <w:r>
        <w:rPr>
          <w:rFonts w:hint="eastAsia"/>
        </w:rPr>
        <w:t>пошук</w:t>
      </w:r>
      <w:r>
        <w:t></w:t>
      </w:r>
      <w:r>
        <w:rPr>
          <w:rFonts w:hint="eastAsia"/>
        </w:rPr>
        <w:t>шляхів</w:t>
      </w:r>
      <w:r>
        <w:t></w:t>
      </w:r>
      <w:r>
        <w:t></w:t>
      </w:r>
      <w:r>
        <w:rPr>
          <w:rFonts w:hint="eastAsia"/>
        </w:rPr>
        <w:t>методів</w:t>
      </w:r>
      <w:r>
        <w:t></w:t>
      </w:r>
      <w:r>
        <w:rPr>
          <w:rFonts w:hint="eastAsia"/>
        </w:rPr>
        <w:t>і</w:t>
      </w:r>
      <w:r>
        <w:t></w:t>
      </w:r>
      <w:r>
        <w:rPr>
          <w:rFonts w:hint="eastAsia"/>
        </w:rPr>
        <w:t>засобів</w:t>
      </w:r>
      <w:r>
        <w:t></w:t>
      </w:r>
      <w:r>
        <w:rPr>
          <w:rFonts w:hint="eastAsia"/>
        </w:rPr>
        <w:t>розвитку</w:t>
      </w:r>
      <w:r>
        <w:t></w:t>
      </w:r>
      <w:r>
        <w:rPr>
          <w:rFonts w:hint="eastAsia"/>
        </w:rPr>
        <w:t>досліджуваного</w:t>
      </w:r>
      <w:r>
        <w:t></w:t>
      </w:r>
      <w:r>
        <w:rPr>
          <w:rFonts w:hint="eastAsia"/>
        </w:rPr>
        <w:t>феномену</w:t>
      </w:r>
      <w:r>
        <w:t></w:t>
      </w:r>
      <w:bookmarkStart w:id="0" w:name="_GoBack"/>
      <w:bookmarkEnd w:id="0"/>
    </w:p>
    <w:sectPr w:rsidR="00E25456" w:rsidRPr="00E25456"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899" w:rsidRDefault="003B3899">
      <w:pPr>
        <w:spacing w:after="0" w:line="240" w:lineRule="auto"/>
      </w:pPr>
      <w:r>
        <w:separator/>
      </w:r>
    </w:p>
  </w:endnote>
  <w:endnote w:type="continuationSeparator" w:id="0">
    <w:p w:rsidR="003B3899" w:rsidRDefault="003B3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9264"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899" w:rsidRDefault="003B3899"/>
    <w:p w:rsidR="003B3899" w:rsidRDefault="003B3899"/>
    <w:p w:rsidR="003B3899" w:rsidRDefault="003B3899"/>
    <w:p w:rsidR="003B3899" w:rsidRDefault="003B3899"/>
    <w:p w:rsidR="003B3899" w:rsidRDefault="003B3899"/>
    <w:p w:rsidR="003B3899" w:rsidRDefault="003B3899"/>
    <w:p w:rsidR="003B3899" w:rsidRDefault="003B3899">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99" w:rsidRDefault="003B389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3B3899" w:rsidRDefault="003B389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3B3899" w:rsidRDefault="003B3899"/>
    <w:p w:rsidR="003B3899" w:rsidRDefault="003B3899"/>
    <w:p w:rsidR="003B3899" w:rsidRDefault="003B3899">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99" w:rsidRDefault="003B3899"/>
                          <w:p w:rsidR="003B3899" w:rsidRDefault="003B3899">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3B3899" w:rsidRDefault="003B3899"/>
                    <w:p w:rsidR="003B3899" w:rsidRDefault="003B3899">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3B3899" w:rsidRDefault="003B3899"/>
    <w:p w:rsidR="003B3899" w:rsidRDefault="003B3899">
      <w:pPr>
        <w:rPr>
          <w:sz w:val="2"/>
          <w:szCs w:val="2"/>
        </w:rPr>
      </w:pPr>
    </w:p>
    <w:p w:rsidR="003B3899" w:rsidRDefault="003B3899"/>
    <w:p w:rsidR="003B3899" w:rsidRDefault="003B3899">
      <w:pPr>
        <w:spacing w:after="0" w:line="240" w:lineRule="auto"/>
      </w:pPr>
    </w:p>
  </w:footnote>
  <w:footnote w:type="continuationSeparator" w:id="0">
    <w:p w:rsidR="003B3899" w:rsidRDefault="003B3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99"/>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6C4"/>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D0EA37"/>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uiPriority w:val="99"/>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10"/>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0CF77-98B9-4ADD-A286-E9ECDA0E7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6094</TotalTime>
  <Pages>6</Pages>
  <Words>1071</Words>
  <Characters>6106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7163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153</cp:revision>
  <cp:lastPrinted>2009-02-06T05:36:00Z</cp:lastPrinted>
  <dcterms:created xsi:type="dcterms:W3CDTF">2023-04-19T19:47:00Z</dcterms:created>
  <dcterms:modified xsi:type="dcterms:W3CDTF">2023-05-01T13:30:00Z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