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E25874" w:rsidRDefault="00E25874" w:rsidP="00E25874">
      <w:r w:rsidRPr="006D4527">
        <w:rPr>
          <w:rFonts w:ascii="Times New Roman" w:hAnsi="Times New Roman"/>
          <w:b/>
          <w:sz w:val="24"/>
          <w:szCs w:val="24"/>
        </w:rPr>
        <w:t>Писарська Наталія Віталіївна</w:t>
      </w:r>
      <w:r w:rsidRPr="006D4527">
        <w:rPr>
          <w:rFonts w:ascii="Times New Roman" w:hAnsi="Times New Roman"/>
          <w:sz w:val="24"/>
          <w:szCs w:val="24"/>
        </w:rPr>
        <w:t>, старший викладач кафедри української, російської мов і прикладної лінгвістики, Національний технічний університет «Харківський політехнічний інститут». Назва дисертації: «Розвиток підприємств тракторобудування Харківщини (середина 40-х – початок 90-х рр. ХХ ст)». Шифр та назва спеціальності – 07.00.07 – історія науки й техніки. Спецрада К 26.820.02 Державного університету інфраструктури та технологій</w:t>
      </w:r>
    </w:p>
    <w:sectPr w:rsidR="004111C7" w:rsidRPr="00E2587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06" w:rsidRDefault="00FE7B06">
      <w:pPr>
        <w:spacing w:after="0" w:line="240" w:lineRule="auto"/>
      </w:pPr>
      <w:r>
        <w:separator/>
      </w:r>
    </w:p>
  </w:endnote>
  <w:endnote w:type="continuationSeparator" w:id="0">
    <w:p w:rsidR="00FE7B06" w:rsidRDefault="00FE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E7B06" w:rsidRDefault="00FE7B0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E7B06" w:rsidRDefault="00FE7B06">
                <w:pPr>
                  <w:spacing w:line="240" w:lineRule="auto"/>
                </w:pPr>
                <w:fldSimple w:instr=" PAGE \* MERGEFORMAT ">
                  <w:r w:rsidR="00E25874" w:rsidRPr="00E2587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06" w:rsidRDefault="00FE7B06"/>
    <w:p w:rsidR="00FE7B06" w:rsidRDefault="00FE7B06"/>
    <w:p w:rsidR="00FE7B06" w:rsidRDefault="00FE7B06"/>
    <w:p w:rsidR="00FE7B06" w:rsidRDefault="00FE7B06"/>
    <w:p w:rsidR="00FE7B06" w:rsidRDefault="00FE7B06"/>
    <w:p w:rsidR="00FE7B06" w:rsidRDefault="00FE7B06"/>
    <w:p w:rsidR="00FE7B06" w:rsidRDefault="00FE7B06">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E7B06" w:rsidRDefault="00FE7B06">
                  <w:pPr>
                    <w:spacing w:line="240" w:lineRule="auto"/>
                  </w:pPr>
                  <w:fldSimple w:instr=" PAGE \* MERGEFORMAT ">
                    <w:r w:rsidRPr="00972232">
                      <w:rPr>
                        <w:rStyle w:val="afffff9"/>
                        <w:b w:val="0"/>
                        <w:bCs w:val="0"/>
                        <w:noProof/>
                      </w:rPr>
                      <w:t>2</w:t>
                    </w:r>
                  </w:fldSimple>
                </w:p>
              </w:txbxContent>
            </v:textbox>
            <w10:wrap anchorx="page" anchory="page"/>
          </v:shape>
        </w:pict>
      </w:r>
    </w:p>
    <w:p w:rsidR="00FE7B06" w:rsidRDefault="00FE7B06"/>
    <w:p w:rsidR="00FE7B06" w:rsidRDefault="00FE7B06"/>
    <w:p w:rsidR="00FE7B06" w:rsidRDefault="00FE7B06">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E7B06" w:rsidRDefault="00FE7B06"/>
              </w:txbxContent>
            </v:textbox>
            <w10:wrap anchorx="page" anchory="page"/>
          </v:shape>
        </w:pict>
      </w:r>
    </w:p>
    <w:p w:rsidR="00FE7B06" w:rsidRDefault="00FE7B06"/>
    <w:p w:rsidR="00FE7B06" w:rsidRDefault="00FE7B06">
      <w:pPr>
        <w:rPr>
          <w:sz w:val="2"/>
          <w:szCs w:val="2"/>
        </w:rPr>
      </w:pPr>
    </w:p>
    <w:p w:rsidR="00FE7B06" w:rsidRDefault="00FE7B06"/>
    <w:p w:rsidR="00FE7B06" w:rsidRDefault="00FE7B06">
      <w:pPr>
        <w:spacing w:after="0" w:line="240" w:lineRule="auto"/>
      </w:pPr>
    </w:p>
  </w:footnote>
  <w:footnote w:type="continuationSeparator" w:id="0">
    <w:p w:rsidR="00FE7B06" w:rsidRDefault="00FE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 w:rsidR="00FE7B06" w:rsidRDefault="00FE7B0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Pr="005856C0" w:rsidRDefault="00FE7B0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D4A0A-EECD-4E07-A673-CBA03887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106</cp:revision>
  <cp:lastPrinted>2009-02-06T05:36:00Z</cp:lastPrinted>
  <dcterms:created xsi:type="dcterms:W3CDTF">2021-04-03T22:00:00Z</dcterms:created>
  <dcterms:modified xsi:type="dcterms:W3CDTF">2021-04-08T06:13:00Z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