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A1EA" w14:textId="61CA3185" w:rsidR="00926920" w:rsidRDefault="00793FEF" w:rsidP="00793FEF">
      <w:pPr>
        <w:rPr>
          <w:rFonts w:ascii="Times New Roman" w:eastAsia="Arial Unicode MS" w:hAnsi="Times New Roman" w:cs="Times New Roman"/>
          <w:b/>
          <w:bCs/>
          <w:color w:val="000000"/>
          <w:kern w:val="0"/>
          <w:sz w:val="28"/>
          <w:szCs w:val="28"/>
          <w:lang w:eastAsia="ru-RU" w:bidi="uk-UA"/>
        </w:rPr>
      </w:pPr>
      <w:r w:rsidRPr="00793FEF">
        <w:rPr>
          <w:rFonts w:ascii="Times New Roman" w:eastAsia="Arial Unicode MS" w:hAnsi="Times New Roman" w:cs="Times New Roman" w:hint="eastAsia"/>
          <w:b/>
          <w:bCs/>
          <w:color w:val="000000"/>
          <w:kern w:val="0"/>
          <w:sz w:val="28"/>
          <w:szCs w:val="28"/>
          <w:lang w:eastAsia="ru-RU" w:bidi="uk-UA"/>
        </w:rPr>
        <w:t>Власов</w:t>
      </w:r>
      <w:r w:rsidRPr="00793FEF">
        <w:rPr>
          <w:rFonts w:ascii="Times New Roman" w:eastAsia="Arial Unicode MS" w:hAnsi="Times New Roman" w:cs="Times New Roman"/>
          <w:b/>
          <w:bCs/>
          <w:color w:val="000000"/>
          <w:kern w:val="0"/>
          <w:sz w:val="28"/>
          <w:szCs w:val="28"/>
          <w:lang w:eastAsia="ru-RU" w:bidi="uk-UA"/>
        </w:rPr>
        <w:t xml:space="preserve"> </w:t>
      </w:r>
      <w:r w:rsidRPr="00793FEF">
        <w:rPr>
          <w:rFonts w:ascii="Times New Roman" w:eastAsia="Arial Unicode MS" w:hAnsi="Times New Roman" w:cs="Times New Roman" w:hint="eastAsia"/>
          <w:b/>
          <w:bCs/>
          <w:color w:val="000000"/>
          <w:kern w:val="0"/>
          <w:sz w:val="28"/>
          <w:szCs w:val="28"/>
          <w:lang w:eastAsia="ru-RU" w:bidi="uk-UA"/>
        </w:rPr>
        <w:t>Алексей</w:t>
      </w:r>
      <w:r w:rsidRPr="00793FEF">
        <w:rPr>
          <w:rFonts w:ascii="Times New Roman" w:eastAsia="Arial Unicode MS" w:hAnsi="Times New Roman" w:cs="Times New Roman"/>
          <w:b/>
          <w:bCs/>
          <w:color w:val="000000"/>
          <w:kern w:val="0"/>
          <w:sz w:val="28"/>
          <w:szCs w:val="28"/>
          <w:lang w:eastAsia="ru-RU" w:bidi="uk-UA"/>
        </w:rPr>
        <w:t xml:space="preserve"> </w:t>
      </w:r>
      <w:r w:rsidRPr="00793FEF">
        <w:rPr>
          <w:rFonts w:ascii="Times New Roman" w:eastAsia="Arial Unicode MS" w:hAnsi="Times New Roman" w:cs="Times New Roman" w:hint="eastAsia"/>
          <w:b/>
          <w:bCs/>
          <w:color w:val="000000"/>
          <w:kern w:val="0"/>
          <w:sz w:val="28"/>
          <w:szCs w:val="28"/>
          <w:lang w:eastAsia="ru-RU" w:bidi="uk-UA"/>
        </w:rPr>
        <w:t>Васильевич</w:t>
      </w:r>
      <w:r>
        <w:rPr>
          <w:rFonts w:ascii="Times New Roman" w:eastAsia="Arial Unicode MS" w:hAnsi="Times New Roman" w:cs="Times New Roman" w:hint="eastAsia"/>
          <w:b/>
          <w:bCs/>
          <w:color w:val="000000"/>
          <w:kern w:val="0"/>
          <w:sz w:val="28"/>
          <w:szCs w:val="28"/>
          <w:lang w:eastAsia="ru-RU" w:bidi="uk-UA"/>
        </w:rPr>
        <w:t xml:space="preserve"> </w:t>
      </w:r>
      <w:r w:rsidRPr="00793FEF">
        <w:rPr>
          <w:rFonts w:ascii="Times New Roman" w:eastAsia="Arial Unicode MS" w:hAnsi="Times New Roman" w:cs="Times New Roman" w:hint="eastAsia"/>
          <w:b/>
          <w:bCs/>
          <w:color w:val="000000"/>
          <w:kern w:val="0"/>
          <w:sz w:val="28"/>
          <w:szCs w:val="28"/>
          <w:lang w:eastAsia="ru-RU" w:bidi="uk-UA"/>
        </w:rPr>
        <w:t>Жаростойкие</w:t>
      </w:r>
      <w:r w:rsidRPr="00793FEF">
        <w:rPr>
          <w:rFonts w:ascii="Times New Roman" w:eastAsia="Arial Unicode MS" w:hAnsi="Times New Roman" w:cs="Times New Roman"/>
          <w:b/>
          <w:bCs/>
          <w:color w:val="000000"/>
          <w:kern w:val="0"/>
          <w:sz w:val="28"/>
          <w:szCs w:val="28"/>
          <w:lang w:eastAsia="ru-RU" w:bidi="uk-UA"/>
        </w:rPr>
        <w:t xml:space="preserve"> </w:t>
      </w:r>
      <w:r w:rsidRPr="00793FEF">
        <w:rPr>
          <w:rFonts w:ascii="Times New Roman" w:eastAsia="Arial Unicode MS" w:hAnsi="Times New Roman" w:cs="Times New Roman" w:hint="eastAsia"/>
          <w:b/>
          <w:bCs/>
          <w:color w:val="000000"/>
          <w:kern w:val="0"/>
          <w:sz w:val="28"/>
          <w:szCs w:val="28"/>
          <w:lang w:eastAsia="ru-RU" w:bidi="uk-UA"/>
        </w:rPr>
        <w:t>вяжущие</w:t>
      </w:r>
      <w:r w:rsidRPr="00793FEF">
        <w:rPr>
          <w:rFonts w:ascii="Times New Roman" w:eastAsia="Arial Unicode MS" w:hAnsi="Times New Roman" w:cs="Times New Roman"/>
          <w:b/>
          <w:bCs/>
          <w:color w:val="000000"/>
          <w:kern w:val="0"/>
          <w:sz w:val="28"/>
          <w:szCs w:val="28"/>
          <w:lang w:eastAsia="ru-RU" w:bidi="uk-UA"/>
        </w:rPr>
        <w:t xml:space="preserve"> </w:t>
      </w:r>
      <w:r w:rsidRPr="00793FEF">
        <w:rPr>
          <w:rFonts w:ascii="Times New Roman" w:eastAsia="Arial Unicode MS" w:hAnsi="Times New Roman" w:cs="Times New Roman" w:hint="eastAsia"/>
          <w:b/>
          <w:bCs/>
          <w:color w:val="000000"/>
          <w:kern w:val="0"/>
          <w:sz w:val="28"/>
          <w:szCs w:val="28"/>
          <w:lang w:eastAsia="ru-RU" w:bidi="uk-UA"/>
        </w:rPr>
        <w:t>и</w:t>
      </w:r>
      <w:r w:rsidRPr="00793FEF">
        <w:rPr>
          <w:rFonts w:ascii="Times New Roman" w:eastAsia="Arial Unicode MS" w:hAnsi="Times New Roman" w:cs="Times New Roman"/>
          <w:b/>
          <w:bCs/>
          <w:color w:val="000000"/>
          <w:kern w:val="0"/>
          <w:sz w:val="28"/>
          <w:szCs w:val="28"/>
          <w:lang w:eastAsia="ru-RU" w:bidi="uk-UA"/>
        </w:rPr>
        <w:t xml:space="preserve"> </w:t>
      </w:r>
      <w:r w:rsidRPr="00793FEF">
        <w:rPr>
          <w:rFonts w:ascii="Times New Roman" w:eastAsia="Arial Unicode MS" w:hAnsi="Times New Roman" w:cs="Times New Roman" w:hint="eastAsia"/>
          <w:b/>
          <w:bCs/>
          <w:color w:val="000000"/>
          <w:kern w:val="0"/>
          <w:sz w:val="28"/>
          <w:szCs w:val="28"/>
          <w:lang w:eastAsia="ru-RU" w:bidi="uk-UA"/>
        </w:rPr>
        <w:t>бетоны</w:t>
      </w:r>
      <w:r w:rsidRPr="00793FEF">
        <w:rPr>
          <w:rFonts w:ascii="Times New Roman" w:eastAsia="Arial Unicode MS" w:hAnsi="Times New Roman" w:cs="Times New Roman"/>
          <w:b/>
          <w:bCs/>
          <w:color w:val="000000"/>
          <w:kern w:val="0"/>
          <w:sz w:val="28"/>
          <w:szCs w:val="28"/>
          <w:lang w:eastAsia="ru-RU" w:bidi="uk-UA"/>
        </w:rPr>
        <w:t xml:space="preserve"> </w:t>
      </w:r>
      <w:r w:rsidRPr="00793FEF">
        <w:rPr>
          <w:rFonts w:ascii="Times New Roman" w:eastAsia="Arial Unicode MS" w:hAnsi="Times New Roman" w:cs="Times New Roman" w:hint="eastAsia"/>
          <w:b/>
          <w:bCs/>
          <w:color w:val="000000"/>
          <w:kern w:val="0"/>
          <w:sz w:val="28"/>
          <w:szCs w:val="28"/>
          <w:lang w:eastAsia="ru-RU" w:bidi="uk-UA"/>
        </w:rPr>
        <w:t>с</w:t>
      </w:r>
      <w:r w:rsidRPr="00793FEF">
        <w:rPr>
          <w:rFonts w:ascii="Times New Roman" w:eastAsia="Arial Unicode MS" w:hAnsi="Times New Roman" w:cs="Times New Roman"/>
          <w:b/>
          <w:bCs/>
          <w:color w:val="000000"/>
          <w:kern w:val="0"/>
          <w:sz w:val="28"/>
          <w:szCs w:val="28"/>
          <w:lang w:eastAsia="ru-RU" w:bidi="uk-UA"/>
        </w:rPr>
        <w:t xml:space="preserve"> </w:t>
      </w:r>
      <w:r w:rsidRPr="00793FEF">
        <w:rPr>
          <w:rFonts w:ascii="Times New Roman" w:eastAsia="Arial Unicode MS" w:hAnsi="Times New Roman" w:cs="Times New Roman" w:hint="eastAsia"/>
          <w:b/>
          <w:bCs/>
          <w:color w:val="000000"/>
          <w:kern w:val="0"/>
          <w:sz w:val="28"/>
          <w:szCs w:val="28"/>
          <w:lang w:eastAsia="ru-RU" w:bidi="uk-UA"/>
        </w:rPr>
        <w:t>применением</w:t>
      </w:r>
      <w:r w:rsidRPr="00793FEF">
        <w:rPr>
          <w:rFonts w:ascii="Times New Roman" w:eastAsia="Arial Unicode MS" w:hAnsi="Times New Roman" w:cs="Times New Roman"/>
          <w:b/>
          <w:bCs/>
          <w:color w:val="000000"/>
          <w:kern w:val="0"/>
          <w:sz w:val="28"/>
          <w:szCs w:val="28"/>
          <w:lang w:eastAsia="ru-RU" w:bidi="uk-UA"/>
        </w:rPr>
        <w:t xml:space="preserve"> </w:t>
      </w:r>
      <w:r w:rsidRPr="00793FEF">
        <w:rPr>
          <w:rFonts w:ascii="Times New Roman" w:eastAsia="Arial Unicode MS" w:hAnsi="Times New Roman" w:cs="Times New Roman" w:hint="eastAsia"/>
          <w:b/>
          <w:bCs/>
          <w:color w:val="000000"/>
          <w:kern w:val="0"/>
          <w:sz w:val="28"/>
          <w:szCs w:val="28"/>
          <w:lang w:eastAsia="ru-RU" w:bidi="uk-UA"/>
        </w:rPr>
        <w:t>высокоглиноземистого</w:t>
      </w:r>
      <w:r w:rsidRPr="00793FEF">
        <w:rPr>
          <w:rFonts w:ascii="Times New Roman" w:eastAsia="Arial Unicode MS" w:hAnsi="Times New Roman" w:cs="Times New Roman"/>
          <w:b/>
          <w:bCs/>
          <w:color w:val="000000"/>
          <w:kern w:val="0"/>
          <w:sz w:val="28"/>
          <w:szCs w:val="28"/>
          <w:lang w:eastAsia="ru-RU" w:bidi="uk-UA"/>
        </w:rPr>
        <w:t xml:space="preserve"> </w:t>
      </w:r>
      <w:r w:rsidRPr="00793FEF">
        <w:rPr>
          <w:rFonts w:ascii="Times New Roman" w:eastAsia="Arial Unicode MS" w:hAnsi="Times New Roman" w:cs="Times New Roman" w:hint="eastAsia"/>
          <w:b/>
          <w:bCs/>
          <w:color w:val="000000"/>
          <w:kern w:val="0"/>
          <w:sz w:val="28"/>
          <w:szCs w:val="28"/>
          <w:lang w:eastAsia="ru-RU" w:bidi="uk-UA"/>
        </w:rPr>
        <w:t>шламового</w:t>
      </w:r>
      <w:r w:rsidRPr="00793FEF">
        <w:rPr>
          <w:rFonts w:ascii="Times New Roman" w:eastAsia="Arial Unicode MS" w:hAnsi="Times New Roman" w:cs="Times New Roman"/>
          <w:b/>
          <w:bCs/>
          <w:color w:val="000000"/>
          <w:kern w:val="0"/>
          <w:sz w:val="28"/>
          <w:szCs w:val="28"/>
          <w:lang w:eastAsia="ru-RU" w:bidi="uk-UA"/>
        </w:rPr>
        <w:t xml:space="preserve"> </w:t>
      </w:r>
      <w:r w:rsidRPr="00793FEF">
        <w:rPr>
          <w:rFonts w:ascii="Times New Roman" w:eastAsia="Arial Unicode MS" w:hAnsi="Times New Roman" w:cs="Times New Roman" w:hint="eastAsia"/>
          <w:b/>
          <w:bCs/>
          <w:color w:val="000000"/>
          <w:kern w:val="0"/>
          <w:sz w:val="28"/>
          <w:szCs w:val="28"/>
          <w:lang w:eastAsia="ru-RU" w:bidi="uk-UA"/>
        </w:rPr>
        <w:t>отхода</w:t>
      </w:r>
    </w:p>
    <w:p w14:paraId="20F7ABD9" w14:textId="77777777" w:rsidR="00793FEF" w:rsidRDefault="00793FEF" w:rsidP="00793FEF">
      <w:r>
        <w:rPr>
          <w:rFonts w:hint="eastAsia"/>
        </w:rPr>
        <w:t>ОГЛАВЛЕНИЕ</w:t>
      </w:r>
      <w:r>
        <w:t xml:space="preserve"> </w:t>
      </w:r>
      <w:r>
        <w:rPr>
          <w:rFonts w:hint="eastAsia"/>
        </w:rPr>
        <w:t>ДИССЕРТАЦИИ</w:t>
      </w:r>
    </w:p>
    <w:p w14:paraId="588865EB" w14:textId="77777777" w:rsidR="00793FEF" w:rsidRDefault="00793FEF" w:rsidP="00793FEF">
      <w:r>
        <w:rPr>
          <w:rFonts w:hint="eastAsia"/>
        </w:rPr>
        <w:t>кандидат</w:t>
      </w:r>
      <w:r>
        <w:t xml:space="preserve"> </w:t>
      </w:r>
      <w:r>
        <w:rPr>
          <w:rFonts w:hint="eastAsia"/>
        </w:rPr>
        <w:t>наук</w:t>
      </w:r>
      <w:r>
        <w:t xml:space="preserve"> </w:t>
      </w:r>
      <w:r>
        <w:rPr>
          <w:rFonts w:hint="eastAsia"/>
        </w:rPr>
        <w:t>Власов</w:t>
      </w:r>
      <w:r>
        <w:t xml:space="preserve"> </w:t>
      </w:r>
      <w:r>
        <w:rPr>
          <w:rFonts w:hint="eastAsia"/>
        </w:rPr>
        <w:t>Алексей</w:t>
      </w:r>
      <w:r>
        <w:t xml:space="preserve"> </w:t>
      </w:r>
      <w:r>
        <w:rPr>
          <w:rFonts w:hint="eastAsia"/>
        </w:rPr>
        <w:t>Васильевич</w:t>
      </w:r>
    </w:p>
    <w:p w14:paraId="03BACA28" w14:textId="77777777" w:rsidR="00793FEF" w:rsidRDefault="00793FEF" w:rsidP="00793FEF">
      <w:r>
        <w:rPr>
          <w:rFonts w:hint="eastAsia"/>
        </w:rPr>
        <w:t>ВВЕДЕНИЕ</w:t>
      </w:r>
    </w:p>
    <w:p w14:paraId="2FEA1595" w14:textId="77777777" w:rsidR="00793FEF" w:rsidRDefault="00793FEF" w:rsidP="00793FEF"/>
    <w:p w14:paraId="424ABFAF" w14:textId="77777777" w:rsidR="00793FEF" w:rsidRDefault="00793FEF" w:rsidP="00793FEF">
      <w:r>
        <w:t xml:space="preserve">1 </w:t>
      </w:r>
      <w:r>
        <w:rPr>
          <w:rFonts w:hint="eastAsia"/>
        </w:rPr>
        <w:t>ПРЕИМУЩЕСТВА</w:t>
      </w:r>
      <w:r>
        <w:t xml:space="preserve"> </w:t>
      </w:r>
      <w:r>
        <w:rPr>
          <w:rFonts w:hint="eastAsia"/>
        </w:rPr>
        <w:t>ПРИМЕНЕНИЯ</w:t>
      </w:r>
      <w:r>
        <w:t xml:space="preserve"> </w:t>
      </w:r>
      <w:r>
        <w:rPr>
          <w:rFonts w:hint="eastAsia"/>
        </w:rPr>
        <w:t>ЖАРОСТОЙКИХ</w:t>
      </w:r>
      <w:r>
        <w:t xml:space="preserve"> </w:t>
      </w:r>
      <w:r>
        <w:rPr>
          <w:rFonts w:hint="eastAsia"/>
        </w:rPr>
        <w:t>БЕТОНОВ</w:t>
      </w:r>
    </w:p>
    <w:p w14:paraId="48A86C26" w14:textId="77777777" w:rsidR="00793FEF" w:rsidRDefault="00793FEF" w:rsidP="00793FEF"/>
    <w:p w14:paraId="0049C3E7" w14:textId="77777777" w:rsidR="00793FEF" w:rsidRDefault="00793FEF" w:rsidP="00793FEF">
      <w:r>
        <w:t xml:space="preserve">1.1 </w:t>
      </w:r>
      <w:r>
        <w:rPr>
          <w:rFonts w:hint="eastAsia"/>
        </w:rPr>
        <w:t>Вяжущие</w:t>
      </w:r>
      <w:r>
        <w:t xml:space="preserve"> </w:t>
      </w:r>
      <w:r>
        <w:rPr>
          <w:rFonts w:hint="eastAsia"/>
        </w:rPr>
        <w:t>в</w:t>
      </w:r>
      <w:r>
        <w:t xml:space="preserve"> </w:t>
      </w:r>
      <w:r>
        <w:rPr>
          <w:rFonts w:hint="eastAsia"/>
        </w:rPr>
        <w:t>составах</w:t>
      </w:r>
      <w:r>
        <w:t xml:space="preserve"> </w:t>
      </w:r>
      <w:r>
        <w:rPr>
          <w:rFonts w:hint="eastAsia"/>
        </w:rPr>
        <w:t>жаростойких</w:t>
      </w:r>
      <w:r>
        <w:t xml:space="preserve"> </w:t>
      </w:r>
      <w:r>
        <w:rPr>
          <w:rFonts w:hint="eastAsia"/>
        </w:rPr>
        <w:t>бетонов</w:t>
      </w:r>
    </w:p>
    <w:p w14:paraId="28ED1D15" w14:textId="77777777" w:rsidR="00793FEF" w:rsidRDefault="00793FEF" w:rsidP="00793FEF"/>
    <w:p w14:paraId="2B816FE5" w14:textId="77777777" w:rsidR="00793FEF" w:rsidRDefault="00793FEF" w:rsidP="00793FEF">
      <w:r>
        <w:t xml:space="preserve">1.2 </w:t>
      </w:r>
      <w:r>
        <w:rPr>
          <w:rFonts w:hint="eastAsia"/>
        </w:rPr>
        <w:t>Заполнители</w:t>
      </w:r>
      <w:r>
        <w:t xml:space="preserve"> </w:t>
      </w:r>
      <w:r>
        <w:rPr>
          <w:rFonts w:hint="eastAsia"/>
        </w:rPr>
        <w:t>в</w:t>
      </w:r>
      <w:r>
        <w:t xml:space="preserve"> </w:t>
      </w:r>
      <w:r>
        <w:rPr>
          <w:rFonts w:hint="eastAsia"/>
        </w:rPr>
        <w:t>составах</w:t>
      </w:r>
      <w:r>
        <w:t xml:space="preserve"> </w:t>
      </w:r>
      <w:r>
        <w:rPr>
          <w:rFonts w:hint="eastAsia"/>
        </w:rPr>
        <w:t>жаростойких</w:t>
      </w:r>
      <w:r>
        <w:t xml:space="preserve"> </w:t>
      </w:r>
      <w:r>
        <w:rPr>
          <w:rFonts w:hint="eastAsia"/>
        </w:rPr>
        <w:t>бетонов</w:t>
      </w:r>
    </w:p>
    <w:p w14:paraId="1FAE6E13" w14:textId="77777777" w:rsidR="00793FEF" w:rsidRDefault="00793FEF" w:rsidP="00793FEF"/>
    <w:p w14:paraId="01C18621" w14:textId="77777777" w:rsidR="00793FEF" w:rsidRDefault="00793FEF" w:rsidP="00793FEF">
      <w:r>
        <w:t xml:space="preserve">1.3 </w:t>
      </w:r>
      <w:r>
        <w:rPr>
          <w:rFonts w:hint="eastAsia"/>
        </w:rPr>
        <w:t>Жаростойкие</w:t>
      </w:r>
      <w:r>
        <w:t xml:space="preserve"> </w:t>
      </w:r>
      <w:r>
        <w:rPr>
          <w:rFonts w:hint="eastAsia"/>
        </w:rPr>
        <w:t>бетоны</w:t>
      </w:r>
      <w:r>
        <w:t xml:space="preserve"> </w:t>
      </w:r>
      <w:r>
        <w:rPr>
          <w:rFonts w:hint="eastAsia"/>
        </w:rPr>
        <w:t>с</w:t>
      </w:r>
      <w:r>
        <w:t xml:space="preserve"> </w:t>
      </w:r>
      <w:r>
        <w:rPr>
          <w:rFonts w:hint="eastAsia"/>
        </w:rPr>
        <w:t>применением</w:t>
      </w:r>
      <w:r>
        <w:t xml:space="preserve"> </w:t>
      </w:r>
      <w:r>
        <w:rPr>
          <w:rFonts w:hint="eastAsia"/>
        </w:rPr>
        <w:t>отходов</w:t>
      </w:r>
      <w:r>
        <w:t xml:space="preserve"> </w:t>
      </w:r>
      <w:r>
        <w:rPr>
          <w:rFonts w:hint="eastAsia"/>
        </w:rPr>
        <w:t>промышленности</w:t>
      </w:r>
    </w:p>
    <w:p w14:paraId="78434E71" w14:textId="77777777" w:rsidR="00793FEF" w:rsidRDefault="00793FEF" w:rsidP="00793FEF"/>
    <w:p w14:paraId="49253692" w14:textId="77777777" w:rsidR="00793FEF" w:rsidRDefault="00793FEF" w:rsidP="00793FEF">
      <w:r>
        <w:t xml:space="preserve">1.4 </w:t>
      </w:r>
      <w:r>
        <w:rPr>
          <w:rFonts w:hint="eastAsia"/>
        </w:rPr>
        <w:t>Выводы</w:t>
      </w:r>
      <w:r>
        <w:t xml:space="preserve">. </w:t>
      </w:r>
      <w:r>
        <w:rPr>
          <w:rFonts w:hint="eastAsia"/>
        </w:rPr>
        <w:t>Рабочая</w:t>
      </w:r>
      <w:r>
        <w:t xml:space="preserve"> </w:t>
      </w:r>
      <w:r>
        <w:rPr>
          <w:rFonts w:hint="eastAsia"/>
        </w:rPr>
        <w:t>гипотеза</w:t>
      </w:r>
      <w:r>
        <w:t xml:space="preserve"> </w:t>
      </w:r>
      <w:r>
        <w:rPr>
          <w:rFonts w:hint="eastAsia"/>
        </w:rPr>
        <w:t>и</w:t>
      </w:r>
      <w:r>
        <w:t xml:space="preserve"> </w:t>
      </w:r>
      <w:r>
        <w:rPr>
          <w:rFonts w:hint="eastAsia"/>
        </w:rPr>
        <w:t>задачи</w:t>
      </w:r>
      <w:r>
        <w:t xml:space="preserve"> </w:t>
      </w:r>
      <w:r>
        <w:rPr>
          <w:rFonts w:hint="eastAsia"/>
        </w:rPr>
        <w:t>исследования</w:t>
      </w:r>
    </w:p>
    <w:p w14:paraId="33AB50A3" w14:textId="77777777" w:rsidR="00793FEF" w:rsidRDefault="00793FEF" w:rsidP="00793FEF"/>
    <w:p w14:paraId="4E414FA3" w14:textId="77777777" w:rsidR="00793FEF" w:rsidRDefault="00793FEF" w:rsidP="00793FEF">
      <w:r>
        <w:t xml:space="preserve">2 </w:t>
      </w:r>
      <w:r>
        <w:rPr>
          <w:rFonts w:hint="eastAsia"/>
        </w:rPr>
        <w:t>МЕТОДИКА</w:t>
      </w:r>
      <w:r>
        <w:t xml:space="preserve"> </w:t>
      </w:r>
      <w:r>
        <w:rPr>
          <w:rFonts w:hint="eastAsia"/>
        </w:rPr>
        <w:t>ИССЛЕДОВАНИЯ</w:t>
      </w:r>
      <w:r>
        <w:t xml:space="preserve"> </w:t>
      </w:r>
      <w:r>
        <w:rPr>
          <w:rFonts w:hint="eastAsia"/>
        </w:rPr>
        <w:t>И</w:t>
      </w:r>
      <w:r>
        <w:t xml:space="preserve"> </w:t>
      </w:r>
      <w:r>
        <w:rPr>
          <w:rFonts w:hint="eastAsia"/>
        </w:rPr>
        <w:t>ХАРАКТЕРИСТИКА</w:t>
      </w:r>
      <w:r>
        <w:t xml:space="preserve"> </w:t>
      </w:r>
      <w:r>
        <w:rPr>
          <w:rFonts w:hint="eastAsia"/>
        </w:rPr>
        <w:t>ИСХОДНЫХ</w:t>
      </w:r>
      <w:r>
        <w:t xml:space="preserve"> </w:t>
      </w:r>
      <w:r>
        <w:rPr>
          <w:rFonts w:hint="eastAsia"/>
        </w:rPr>
        <w:t>МАТЕРИАЛОВ</w:t>
      </w:r>
    </w:p>
    <w:p w14:paraId="3A98F290" w14:textId="77777777" w:rsidR="00793FEF" w:rsidRDefault="00793FEF" w:rsidP="00793FEF"/>
    <w:p w14:paraId="189E49B1" w14:textId="77777777" w:rsidR="00793FEF" w:rsidRDefault="00793FEF" w:rsidP="00793FEF">
      <w:r>
        <w:t xml:space="preserve">2.1 </w:t>
      </w:r>
      <w:r>
        <w:rPr>
          <w:rFonts w:hint="eastAsia"/>
        </w:rPr>
        <w:t>Стандартные</w:t>
      </w:r>
      <w:r>
        <w:t xml:space="preserve"> </w:t>
      </w:r>
      <w:r>
        <w:rPr>
          <w:rFonts w:hint="eastAsia"/>
        </w:rPr>
        <w:t>методики</w:t>
      </w:r>
      <w:r>
        <w:t xml:space="preserve">, </w:t>
      </w:r>
      <w:r>
        <w:rPr>
          <w:rFonts w:hint="eastAsia"/>
        </w:rPr>
        <w:t>используемые</w:t>
      </w:r>
      <w:r>
        <w:t xml:space="preserve"> </w:t>
      </w:r>
      <w:r>
        <w:rPr>
          <w:rFonts w:hint="eastAsia"/>
        </w:rPr>
        <w:t>в</w:t>
      </w:r>
      <w:r>
        <w:t xml:space="preserve"> </w:t>
      </w:r>
      <w:r>
        <w:rPr>
          <w:rFonts w:hint="eastAsia"/>
        </w:rPr>
        <w:t>работе</w:t>
      </w:r>
    </w:p>
    <w:p w14:paraId="0B7DDACE" w14:textId="77777777" w:rsidR="00793FEF" w:rsidRDefault="00793FEF" w:rsidP="00793FEF"/>
    <w:p w14:paraId="763FB998" w14:textId="77777777" w:rsidR="00793FEF" w:rsidRDefault="00793FEF" w:rsidP="00793FEF">
      <w:r>
        <w:t xml:space="preserve">2.2 </w:t>
      </w:r>
      <w:r>
        <w:rPr>
          <w:rFonts w:hint="eastAsia"/>
        </w:rPr>
        <w:t>Характеристика</w:t>
      </w:r>
      <w:r>
        <w:t xml:space="preserve"> </w:t>
      </w:r>
      <w:r>
        <w:rPr>
          <w:rFonts w:hint="eastAsia"/>
        </w:rPr>
        <w:t>исходных</w:t>
      </w:r>
      <w:r>
        <w:t xml:space="preserve"> </w:t>
      </w:r>
      <w:r>
        <w:rPr>
          <w:rFonts w:hint="eastAsia"/>
        </w:rPr>
        <w:t>материалов</w:t>
      </w:r>
    </w:p>
    <w:p w14:paraId="05BFF53B" w14:textId="77777777" w:rsidR="00793FEF" w:rsidRDefault="00793FEF" w:rsidP="00793FEF"/>
    <w:p w14:paraId="302F9966" w14:textId="77777777" w:rsidR="00793FEF" w:rsidRDefault="00793FEF" w:rsidP="00793FEF">
      <w:r>
        <w:t xml:space="preserve">2.3 </w:t>
      </w:r>
      <w:r>
        <w:rPr>
          <w:rFonts w:hint="eastAsia"/>
        </w:rPr>
        <w:t>Свойства</w:t>
      </w:r>
      <w:r>
        <w:t xml:space="preserve"> </w:t>
      </w:r>
      <w:r>
        <w:rPr>
          <w:rFonts w:hint="eastAsia"/>
        </w:rPr>
        <w:t>высокоглиноземистых</w:t>
      </w:r>
      <w:r>
        <w:t xml:space="preserve"> </w:t>
      </w:r>
      <w:r>
        <w:rPr>
          <w:rFonts w:hint="eastAsia"/>
        </w:rPr>
        <w:t>отходов</w:t>
      </w:r>
      <w:r>
        <w:t xml:space="preserve"> </w:t>
      </w:r>
      <w:r>
        <w:rPr>
          <w:rFonts w:hint="eastAsia"/>
        </w:rPr>
        <w:t>промышленности</w:t>
      </w:r>
    </w:p>
    <w:p w14:paraId="2D1CA40A" w14:textId="77777777" w:rsidR="00793FEF" w:rsidRDefault="00793FEF" w:rsidP="00793FEF"/>
    <w:p w14:paraId="3ECDE023" w14:textId="77777777" w:rsidR="00793FEF" w:rsidRDefault="00793FEF" w:rsidP="00793FEF">
      <w:r>
        <w:t xml:space="preserve">3 </w:t>
      </w:r>
      <w:r>
        <w:rPr>
          <w:rFonts w:hint="eastAsia"/>
        </w:rPr>
        <w:t>РАЗРАБОТКА</w:t>
      </w:r>
      <w:r>
        <w:t xml:space="preserve"> </w:t>
      </w:r>
      <w:r>
        <w:rPr>
          <w:rFonts w:hint="eastAsia"/>
        </w:rPr>
        <w:t>И</w:t>
      </w:r>
      <w:r>
        <w:t xml:space="preserve"> </w:t>
      </w:r>
      <w:r>
        <w:rPr>
          <w:rFonts w:hint="eastAsia"/>
        </w:rPr>
        <w:t>ИССЛЕДОВАНИЕ</w:t>
      </w:r>
      <w:r>
        <w:t xml:space="preserve"> </w:t>
      </w:r>
      <w:r>
        <w:rPr>
          <w:rFonts w:hint="eastAsia"/>
        </w:rPr>
        <w:t>СМЕШАННОГО</w:t>
      </w:r>
      <w:r>
        <w:t xml:space="preserve"> </w:t>
      </w:r>
      <w:r>
        <w:rPr>
          <w:rFonts w:hint="eastAsia"/>
        </w:rPr>
        <w:t>ЖАРОСТОЙКОГО</w:t>
      </w:r>
      <w:r>
        <w:t xml:space="preserve"> </w:t>
      </w:r>
      <w:r>
        <w:rPr>
          <w:rFonts w:hint="eastAsia"/>
        </w:rPr>
        <w:t>ВЯЖУЩЕГО</w:t>
      </w:r>
      <w:r>
        <w:t xml:space="preserve"> </w:t>
      </w:r>
      <w:r>
        <w:rPr>
          <w:rFonts w:hint="eastAsia"/>
        </w:rPr>
        <w:t>С</w:t>
      </w:r>
      <w:r>
        <w:t xml:space="preserve"> </w:t>
      </w:r>
      <w:r>
        <w:rPr>
          <w:rFonts w:hint="eastAsia"/>
        </w:rPr>
        <w:t>ИСПОЛЬЗОВАНИЕМ</w:t>
      </w:r>
      <w:r>
        <w:t xml:space="preserve"> </w:t>
      </w:r>
      <w:r>
        <w:rPr>
          <w:rFonts w:hint="eastAsia"/>
        </w:rPr>
        <w:t>ГИДРАВЛИЧЕСКИХ</w:t>
      </w:r>
      <w:r>
        <w:t xml:space="preserve"> </w:t>
      </w:r>
      <w:r>
        <w:rPr>
          <w:rFonts w:hint="eastAsia"/>
        </w:rPr>
        <w:t>ЦЕМЕНТОВ</w:t>
      </w:r>
      <w:r>
        <w:t xml:space="preserve"> </w:t>
      </w:r>
      <w:r>
        <w:rPr>
          <w:rFonts w:hint="eastAsia"/>
        </w:rPr>
        <w:t>И</w:t>
      </w:r>
      <w:r>
        <w:t xml:space="preserve"> </w:t>
      </w:r>
      <w:r>
        <w:rPr>
          <w:rFonts w:hint="eastAsia"/>
        </w:rPr>
        <w:t>ШЛАМА</w:t>
      </w:r>
      <w:r>
        <w:t xml:space="preserve"> </w:t>
      </w:r>
      <w:r>
        <w:rPr>
          <w:rFonts w:hint="eastAsia"/>
        </w:rPr>
        <w:t>ЩЕЛОЧНОГО</w:t>
      </w:r>
      <w:r>
        <w:t xml:space="preserve"> </w:t>
      </w:r>
      <w:r>
        <w:rPr>
          <w:rFonts w:hint="eastAsia"/>
        </w:rPr>
        <w:t>ТРАВЛЕНИЯ</w:t>
      </w:r>
      <w:r>
        <w:t xml:space="preserve"> </w:t>
      </w:r>
      <w:r>
        <w:rPr>
          <w:rFonts w:hint="eastAsia"/>
        </w:rPr>
        <w:t>АЛЮМИНИЯ</w:t>
      </w:r>
    </w:p>
    <w:p w14:paraId="7B1C63A5" w14:textId="77777777" w:rsidR="00793FEF" w:rsidRDefault="00793FEF" w:rsidP="00793FEF"/>
    <w:p w14:paraId="0B27B558" w14:textId="77777777" w:rsidR="00793FEF" w:rsidRDefault="00793FEF" w:rsidP="00793FEF">
      <w:r>
        <w:t xml:space="preserve">3.1 </w:t>
      </w:r>
      <w:r>
        <w:rPr>
          <w:rFonts w:hint="eastAsia"/>
        </w:rPr>
        <w:t>Выбор</w:t>
      </w:r>
      <w:r>
        <w:t xml:space="preserve"> </w:t>
      </w:r>
      <w:r>
        <w:rPr>
          <w:rFonts w:hint="eastAsia"/>
        </w:rPr>
        <w:t>оптимальной</w:t>
      </w:r>
      <w:r>
        <w:t xml:space="preserve"> </w:t>
      </w:r>
      <w:r>
        <w:rPr>
          <w:rFonts w:hint="eastAsia"/>
        </w:rPr>
        <w:t>композиции</w:t>
      </w:r>
      <w:r>
        <w:t xml:space="preserve"> </w:t>
      </w:r>
      <w:r>
        <w:rPr>
          <w:rFonts w:hint="eastAsia"/>
        </w:rPr>
        <w:t>жаростойкого</w:t>
      </w:r>
      <w:r>
        <w:t xml:space="preserve"> </w:t>
      </w:r>
      <w:r>
        <w:rPr>
          <w:rFonts w:hint="eastAsia"/>
        </w:rPr>
        <w:t>вя</w:t>
      </w:r>
      <w:r>
        <w:rPr>
          <w:rFonts w:hint="eastAsia"/>
        </w:rPr>
        <w:lastRenderedPageBreak/>
        <w:t>жущего</w:t>
      </w:r>
      <w:r>
        <w:t xml:space="preserve"> </w:t>
      </w:r>
      <w:r>
        <w:rPr>
          <w:rFonts w:hint="eastAsia"/>
        </w:rPr>
        <w:t>на</w:t>
      </w:r>
      <w:r>
        <w:t xml:space="preserve"> </w:t>
      </w:r>
      <w:r>
        <w:rPr>
          <w:rFonts w:hint="eastAsia"/>
        </w:rPr>
        <w:t>портландцементе</w:t>
      </w:r>
    </w:p>
    <w:p w14:paraId="0D64A2F3" w14:textId="77777777" w:rsidR="00793FEF" w:rsidRDefault="00793FEF" w:rsidP="00793FEF"/>
    <w:p w14:paraId="68CBFDAC" w14:textId="77777777" w:rsidR="00793FEF" w:rsidRDefault="00793FEF" w:rsidP="00793FEF">
      <w:r>
        <w:t xml:space="preserve">3.2 </w:t>
      </w:r>
      <w:r>
        <w:rPr>
          <w:rFonts w:hint="eastAsia"/>
        </w:rPr>
        <w:t>Жаростойкие</w:t>
      </w:r>
      <w:r>
        <w:t xml:space="preserve"> </w:t>
      </w:r>
      <w:r>
        <w:rPr>
          <w:rFonts w:hint="eastAsia"/>
        </w:rPr>
        <w:t>вяжущие</w:t>
      </w:r>
      <w:r>
        <w:t xml:space="preserve"> </w:t>
      </w:r>
      <w:r>
        <w:rPr>
          <w:rFonts w:hint="eastAsia"/>
        </w:rPr>
        <w:t>на</w:t>
      </w:r>
      <w:r>
        <w:t xml:space="preserve"> </w:t>
      </w:r>
      <w:r>
        <w:rPr>
          <w:rFonts w:hint="eastAsia"/>
        </w:rPr>
        <w:t>глиноземистом</w:t>
      </w:r>
      <w:r>
        <w:t xml:space="preserve"> </w:t>
      </w:r>
      <w:r>
        <w:rPr>
          <w:rFonts w:hint="eastAsia"/>
        </w:rPr>
        <w:t>цементе</w:t>
      </w:r>
      <w:r>
        <w:t xml:space="preserve"> </w:t>
      </w:r>
      <w:r>
        <w:rPr>
          <w:rFonts w:hint="eastAsia"/>
        </w:rPr>
        <w:t>с</w:t>
      </w:r>
      <w:r>
        <w:t xml:space="preserve"> </w:t>
      </w:r>
      <w:r>
        <w:rPr>
          <w:rFonts w:hint="eastAsia"/>
        </w:rPr>
        <w:t>пониженной</w:t>
      </w:r>
      <w:r>
        <w:t xml:space="preserve"> </w:t>
      </w:r>
      <w:r>
        <w:rPr>
          <w:rFonts w:hint="eastAsia"/>
        </w:rPr>
        <w:t>водопотребностью</w:t>
      </w:r>
    </w:p>
    <w:p w14:paraId="74CF8E91" w14:textId="77777777" w:rsidR="00793FEF" w:rsidRDefault="00793FEF" w:rsidP="00793FEF"/>
    <w:p w14:paraId="599D3DC5" w14:textId="77777777" w:rsidR="00793FEF" w:rsidRDefault="00793FEF" w:rsidP="00793FEF">
      <w:r>
        <w:t xml:space="preserve">3.3 </w:t>
      </w:r>
      <w:r>
        <w:rPr>
          <w:rFonts w:hint="eastAsia"/>
        </w:rPr>
        <w:t>Фазово</w:t>
      </w:r>
      <w:r>
        <w:t>-</w:t>
      </w:r>
      <w:r>
        <w:rPr>
          <w:rFonts w:hint="eastAsia"/>
        </w:rPr>
        <w:t>структурные</w:t>
      </w:r>
      <w:r>
        <w:t xml:space="preserve"> </w:t>
      </w:r>
      <w:r>
        <w:rPr>
          <w:rFonts w:hint="eastAsia"/>
        </w:rPr>
        <w:t>превращения</w:t>
      </w:r>
      <w:r>
        <w:t xml:space="preserve"> </w:t>
      </w:r>
      <w:r>
        <w:rPr>
          <w:rFonts w:hint="eastAsia"/>
        </w:rPr>
        <w:t>жаростойкого</w:t>
      </w:r>
      <w:r>
        <w:t xml:space="preserve"> </w:t>
      </w:r>
      <w:r>
        <w:rPr>
          <w:rFonts w:hint="eastAsia"/>
        </w:rPr>
        <w:t>цементного</w:t>
      </w:r>
      <w:r>
        <w:t xml:space="preserve"> </w:t>
      </w:r>
      <w:r>
        <w:rPr>
          <w:rFonts w:hint="eastAsia"/>
        </w:rPr>
        <w:t>камня</w:t>
      </w:r>
      <w:r>
        <w:t xml:space="preserve">, </w:t>
      </w:r>
      <w:r>
        <w:rPr>
          <w:rFonts w:hint="eastAsia"/>
        </w:rPr>
        <w:t>происходящие</w:t>
      </w:r>
      <w:r>
        <w:t xml:space="preserve"> </w:t>
      </w:r>
      <w:r>
        <w:rPr>
          <w:rFonts w:hint="eastAsia"/>
        </w:rPr>
        <w:t>при</w:t>
      </w:r>
      <w:r>
        <w:t xml:space="preserve"> </w:t>
      </w:r>
      <w:r>
        <w:rPr>
          <w:rFonts w:hint="eastAsia"/>
        </w:rPr>
        <w:t>твердении</w:t>
      </w:r>
      <w:r>
        <w:t xml:space="preserve"> </w:t>
      </w:r>
      <w:r>
        <w:rPr>
          <w:rFonts w:hint="eastAsia"/>
        </w:rPr>
        <w:t>и</w:t>
      </w:r>
      <w:r>
        <w:t xml:space="preserve"> </w:t>
      </w:r>
      <w:r>
        <w:rPr>
          <w:rFonts w:hint="eastAsia"/>
        </w:rPr>
        <w:t>нагревании</w:t>
      </w:r>
    </w:p>
    <w:p w14:paraId="00579A64" w14:textId="77777777" w:rsidR="00793FEF" w:rsidRDefault="00793FEF" w:rsidP="00793FEF"/>
    <w:p w14:paraId="3BCAB06A" w14:textId="77777777" w:rsidR="00793FEF" w:rsidRDefault="00793FEF" w:rsidP="00793FEF">
      <w:r>
        <w:t xml:space="preserve">3.4 </w:t>
      </w:r>
      <w:r>
        <w:rPr>
          <w:rFonts w:hint="eastAsia"/>
        </w:rPr>
        <w:t>Жаростойкие</w:t>
      </w:r>
      <w:r>
        <w:t xml:space="preserve"> </w:t>
      </w:r>
      <w:r>
        <w:rPr>
          <w:rFonts w:hint="eastAsia"/>
        </w:rPr>
        <w:t>растворы</w:t>
      </w:r>
      <w:r>
        <w:t xml:space="preserve"> </w:t>
      </w:r>
      <w:r>
        <w:rPr>
          <w:rFonts w:hint="eastAsia"/>
        </w:rPr>
        <w:t>и</w:t>
      </w:r>
      <w:r>
        <w:t xml:space="preserve"> </w:t>
      </w:r>
      <w:r>
        <w:rPr>
          <w:rFonts w:hint="eastAsia"/>
        </w:rPr>
        <w:t>бетоны</w:t>
      </w:r>
      <w:r>
        <w:t xml:space="preserve"> </w:t>
      </w:r>
      <w:r>
        <w:rPr>
          <w:rFonts w:hint="eastAsia"/>
        </w:rPr>
        <w:t>на</w:t>
      </w:r>
      <w:r>
        <w:t xml:space="preserve"> </w:t>
      </w:r>
      <w:r>
        <w:rPr>
          <w:rFonts w:hint="eastAsia"/>
        </w:rPr>
        <w:t>основе</w:t>
      </w:r>
      <w:r>
        <w:t xml:space="preserve"> </w:t>
      </w:r>
      <w:r>
        <w:rPr>
          <w:rFonts w:hint="eastAsia"/>
        </w:rPr>
        <w:t>смешанных</w:t>
      </w:r>
      <w:r>
        <w:t xml:space="preserve"> </w:t>
      </w:r>
      <w:r>
        <w:rPr>
          <w:rFonts w:hint="eastAsia"/>
        </w:rPr>
        <w:t>жаростойких</w:t>
      </w:r>
      <w:r>
        <w:t xml:space="preserve"> </w:t>
      </w:r>
      <w:r>
        <w:rPr>
          <w:rFonts w:hint="eastAsia"/>
        </w:rPr>
        <w:t>вяжущих</w:t>
      </w:r>
    </w:p>
    <w:p w14:paraId="69DEB44A" w14:textId="77777777" w:rsidR="00793FEF" w:rsidRDefault="00793FEF" w:rsidP="00793FEF"/>
    <w:p w14:paraId="1FB764AF" w14:textId="77777777" w:rsidR="00793FEF" w:rsidRDefault="00793FEF" w:rsidP="00793FEF">
      <w:r>
        <w:t xml:space="preserve">3.5 </w:t>
      </w:r>
      <w:r>
        <w:rPr>
          <w:rFonts w:hint="eastAsia"/>
        </w:rPr>
        <w:t>Выводы</w:t>
      </w:r>
    </w:p>
    <w:p w14:paraId="599E5355" w14:textId="77777777" w:rsidR="00793FEF" w:rsidRDefault="00793FEF" w:rsidP="00793FEF"/>
    <w:p w14:paraId="29EFC1D7" w14:textId="77777777" w:rsidR="00793FEF" w:rsidRDefault="00793FEF" w:rsidP="00793FEF">
      <w:r>
        <w:t xml:space="preserve">4 </w:t>
      </w:r>
      <w:r>
        <w:rPr>
          <w:rFonts w:hint="eastAsia"/>
        </w:rPr>
        <w:t>РАЗРАБОТКА</w:t>
      </w:r>
      <w:r>
        <w:t xml:space="preserve"> </w:t>
      </w:r>
      <w:r>
        <w:rPr>
          <w:rFonts w:hint="eastAsia"/>
        </w:rPr>
        <w:t>И</w:t>
      </w:r>
      <w:r>
        <w:t xml:space="preserve"> </w:t>
      </w:r>
      <w:r>
        <w:rPr>
          <w:rFonts w:hint="eastAsia"/>
        </w:rPr>
        <w:t>ИССЛЕДОВАНИЕ</w:t>
      </w:r>
      <w:r>
        <w:t xml:space="preserve"> </w:t>
      </w:r>
      <w:r>
        <w:rPr>
          <w:rFonts w:hint="eastAsia"/>
        </w:rPr>
        <w:t>ЖАРОСТОЙКИХ</w:t>
      </w:r>
      <w:r>
        <w:t xml:space="preserve"> </w:t>
      </w:r>
      <w:r>
        <w:rPr>
          <w:rFonts w:hint="eastAsia"/>
        </w:rPr>
        <w:t>ВЯЖУЩИХ</w:t>
      </w:r>
      <w:r>
        <w:t xml:space="preserve"> </w:t>
      </w:r>
      <w:r>
        <w:rPr>
          <w:rFonts w:hint="eastAsia"/>
        </w:rPr>
        <w:t>НА</w:t>
      </w:r>
      <w:r>
        <w:t xml:space="preserve"> </w:t>
      </w:r>
      <w:r>
        <w:rPr>
          <w:rFonts w:hint="eastAsia"/>
        </w:rPr>
        <w:t>ОСНОВЕ</w:t>
      </w:r>
      <w:r>
        <w:t xml:space="preserve"> </w:t>
      </w:r>
      <w:r>
        <w:rPr>
          <w:rFonts w:hint="eastAsia"/>
        </w:rPr>
        <w:t>ЖИДКОГО</w:t>
      </w:r>
      <w:r>
        <w:t xml:space="preserve"> </w:t>
      </w:r>
      <w:r>
        <w:rPr>
          <w:rFonts w:hint="eastAsia"/>
        </w:rPr>
        <w:t>СТЕКЛА</w:t>
      </w:r>
      <w:r>
        <w:t xml:space="preserve"> </w:t>
      </w:r>
      <w:r>
        <w:rPr>
          <w:rFonts w:hint="eastAsia"/>
        </w:rPr>
        <w:t>И</w:t>
      </w:r>
      <w:r>
        <w:t xml:space="preserve"> </w:t>
      </w:r>
      <w:r>
        <w:rPr>
          <w:rFonts w:hint="eastAsia"/>
        </w:rPr>
        <w:t>СИЛИКАТ</w:t>
      </w:r>
      <w:r>
        <w:t>-</w:t>
      </w:r>
      <w:r>
        <w:rPr>
          <w:rFonts w:hint="eastAsia"/>
        </w:rPr>
        <w:t>ГЛЫБЫ</w:t>
      </w:r>
      <w:r>
        <w:t xml:space="preserve"> </w:t>
      </w:r>
      <w:r>
        <w:rPr>
          <w:rFonts w:hint="eastAsia"/>
        </w:rPr>
        <w:t>С</w:t>
      </w:r>
      <w:r>
        <w:t xml:space="preserve"> </w:t>
      </w:r>
      <w:r>
        <w:rPr>
          <w:rFonts w:hint="eastAsia"/>
        </w:rPr>
        <w:t>ИСПОЛЬЗОВАНИЕМ</w:t>
      </w:r>
      <w:r>
        <w:t xml:space="preserve"> </w:t>
      </w:r>
      <w:r>
        <w:rPr>
          <w:rFonts w:hint="eastAsia"/>
        </w:rPr>
        <w:t>ШЛАМА</w:t>
      </w:r>
      <w:r>
        <w:t xml:space="preserve"> </w:t>
      </w:r>
      <w:r>
        <w:rPr>
          <w:rFonts w:hint="eastAsia"/>
        </w:rPr>
        <w:t>ЩЕЛОЧНОГО</w:t>
      </w:r>
      <w:r>
        <w:t xml:space="preserve"> </w:t>
      </w:r>
      <w:r>
        <w:rPr>
          <w:rFonts w:hint="eastAsia"/>
        </w:rPr>
        <w:t>ТРАВЛЕНИЯ</w:t>
      </w:r>
      <w:r>
        <w:t xml:space="preserve"> </w:t>
      </w:r>
      <w:r>
        <w:rPr>
          <w:rFonts w:hint="eastAsia"/>
        </w:rPr>
        <w:t>АЛЮМИНИЯ</w:t>
      </w:r>
    </w:p>
    <w:p w14:paraId="6DEC2666" w14:textId="77777777" w:rsidR="00793FEF" w:rsidRDefault="00793FEF" w:rsidP="00793FEF"/>
    <w:p w14:paraId="178A1A55" w14:textId="77777777" w:rsidR="00793FEF" w:rsidRDefault="00793FEF" w:rsidP="00793FEF">
      <w:r>
        <w:t xml:space="preserve">4.1 </w:t>
      </w:r>
      <w:r>
        <w:rPr>
          <w:rFonts w:hint="eastAsia"/>
        </w:rPr>
        <w:t>Исследования</w:t>
      </w:r>
      <w:r>
        <w:t xml:space="preserve"> </w:t>
      </w:r>
      <w:r>
        <w:rPr>
          <w:rFonts w:hint="eastAsia"/>
        </w:rPr>
        <w:t>основных</w:t>
      </w:r>
      <w:r>
        <w:t xml:space="preserve"> </w:t>
      </w:r>
      <w:r>
        <w:rPr>
          <w:rFonts w:hint="eastAsia"/>
        </w:rPr>
        <w:t>физико</w:t>
      </w:r>
      <w:r>
        <w:t>-</w:t>
      </w:r>
      <w:r>
        <w:rPr>
          <w:rFonts w:hint="eastAsia"/>
        </w:rPr>
        <w:t>термических</w:t>
      </w:r>
      <w:r>
        <w:t xml:space="preserve"> </w:t>
      </w:r>
      <w:r>
        <w:rPr>
          <w:rFonts w:hint="eastAsia"/>
        </w:rPr>
        <w:t>свойств</w:t>
      </w:r>
      <w:r>
        <w:t xml:space="preserve"> </w:t>
      </w:r>
      <w:r>
        <w:rPr>
          <w:rFonts w:hint="eastAsia"/>
        </w:rPr>
        <w:t>смешанных</w:t>
      </w:r>
      <w:r>
        <w:t xml:space="preserve"> </w:t>
      </w:r>
      <w:r>
        <w:rPr>
          <w:rFonts w:hint="eastAsia"/>
        </w:rPr>
        <w:t>жаростойких</w:t>
      </w:r>
      <w:r>
        <w:t xml:space="preserve"> </w:t>
      </w:r>
      <w:r>
        <w:rPr>
          <w:rFonts w:hint="eastAsia"/>
        </w:rPr>
        <w:t>жидкостекольных</w:t>
      </w:r>
      <w:r>
        <w:t xml:space="preserve"> </w:t>
      </w:r>
      <w:r>
        <w:rPr>
          <w:rFonts w:hint="eastAsia"/>
        </w:rPr>
        <w:t>вяжущих</w:t>
      </w:r>
      <w:r>
        <w:t xml:space="preserve">. </w:t>
      </w:r>
      <w:r>
        <w:rPr>
          <w:rFonts w:hint="eastAsia"/>
        </w:rPr>
        <w:t>Математическое</w:t>
      </w:r>
      <w:r>
        <w:t xml:space="preserve"> </w:t>
      </w:r>
      <w:r>
        <w:rPr>
          <w:rFonts w:hint="eastAsia"/>
        </w:rPr>
        <w:t>планирование</w:t>
      </w:r>
      <w:r>
        <w:t xml:space="preserve"> </w:t>
      </w:r>
      <w:r>
        <w:rPr>
          <w:rFonts w:hint="eastAsia"/>
        </w:rPr>
        <w:t>эксперимента</w:t>
      </w:r>
    </w:p>
    <w:p w14:paraId="2820EB59" w14:textId="77777777" w:rsidR="00793FEF" w:rsidRDefault="00793FEF" w:rsidP="00793FEF"/>
    <w:p w14:paraId="11F17F37" w14:textId="77777777" w:rsidR="00793FEF" w:rsidRDefault="00793FEF" w:rsidP="00793FEF">
      <w:r>
        <w:t xml:space="preserve">4.2 </w:t>
      </w:r>
      <w:r>
        <w:rPr>
          <w:rFonts w:hint="eastAsia"/>
        </w:rPr>
        <w:t>Жаростойкие</w:t>
      </w:r>
      <w:r>
        <w:t xml:space="preserve"> </w:t>
      </w:r>
      <w:r>
        <w:rPr>
          <w:rFonts w:hint="eastAsia"/>
        </w:rPr>
        <w:t>бетоны</w:t>
      </w:r>
      <w:r>
        <w:t xml:space="preserve"> </w:t>
      </w:r>
      <w:r>
        <w:rPr>
          <w:rFonts w:hint="eastAsia"/>
        </w:rPr>
        <w:t>на</w:t>
      </w:r>
      <w:r>
        <w:t xml:space="preserve"> </w:t>
      </w:r>
      <w:r>
        <w:rPr>
          <w:rFonts w:hint="eastAsia"/>
        </w:rPr>
        <w:t>смешанном</w:t>
      </w:r>
      <w:r>
        <w:t xml:space="preserve"> </w:t>
      </w:r>
      <w:r>
        <w:rPr>
          <w:rFonts w:hint="eastAsia"/>
        </w:rPr>
        <w:t>вяжущем</w:t>
      </w:r>
      <w:r>
        <w:t xml:space="preserve"> </w:t>
      </w:r>
      <w:r>
        <w:rPr>
          <w:rFonts w:hint="eastAsia"/>
        </w:rPr>
        <w:t>на</w:t>
      </w:r>
      <w:r>
        <w:t xml:space="preserve"> </w:t>
      </w:r>
      <w:r>
        <w:rPr>
          <w:rFonts w:hint="eastAsia"/>
        </w:rPr>
        <w:t>основе</w:t>
      </w:r>
      <w:r>
        <w:t xml:space="preserve"> </w:t>
      </w:r>
      <w:r>
        <w:rPr>
          <w:rFonts w:hint="eastAsia"/>
        </w:rPr>
        <w:t>жидкого</w:t>
      </w:r>
      <w:r>
        <w:t xml:space="preserve"> </w:t>
      </w:r>
      <w:r>
        <w:rPr>
          <w:rFonts w:hint="eastAsia"/>
        </w:rPr>
        <w:t>стекла</w:t>
      </w:r>
    </w:p>
    <w:p w14:paraId="78AA1833" w14:textId="77777777" w:rsidR="00793FEF" w:rsidRDefault="00793FEF" w:rsidP="00793FEF"/>
    <w:p w14:paraId="306F57B6" w14:textId="77777777" w:rsidR="00793FEF" w:rsidRDefault="00793FEF" w:rsidP="00793FEF">
      <w:r>
        <w:t xml:space="preserve">4.3 </w:t>
      </w:r>
      <w:r>
        <w:rPr>
          <w:rFonts w:hint="eastAsia"/>
        </w:rPr>
        <w:t>Жаростойкие</w:t>
      </w:r>
      <w:r>
        <w:t xml:space="preserve"> </w:t>
      </w:r>
      <w:r>
        <w:rPr>
          <w:rFonts w:hint="eastAsia"/>
        </w:rPr>
        <w:t>бетоны</w:t>
      </w:r>
      <w:r>
        <w:t xml:space="preserve"> </w:t>
      </w:r>
      <w:r>
        <w:rPr>
          <w:rFonts w:hint="eastAsia"/>
        </w:rPr>
        <w:t>на</w:t>
      </w:r>
      <w:r>
        <w:t xml:space="preserve"> </w:t>
      </w:r>
      <w:r>
        <w:rPr>
          <w:rFonts w:hint="eastAsia"/>
        </w:rPr>
        <w:t>смешанном</w:t>
      </w:r>
      <w:r>
        <w:t xml:space="preserve"> </w:t>
      </w:r>
      <w:r>
        <w:rPr>
          <w:rFonts w:hint="eastAsia"/>
        </w:rPr>
        <w:t>вяжущем</w:t>
      </w:r>
      <w:r>
        <w:t xml:space="preserve"> </w:t>
      </w:r>
      <w:r>
        <w:rPr>
          <w:rFonts w:hint="eastAsia"/>
        </w:rPr>
        <w:t>с</w:t>
      </w:r>
      <w:r>
        <w:t xml:space="preserve"> </w:t>
      </w:r>
      <w:r>
        <w:rPr>
          <w:rFonts w:hint="eastAsia"/>
        </w:rPr>
        <w:t>применением</w:t>
      </w:r>
      <w:r>
        <w:t xml:space="preserve"> </w:t>
      </w:r>
      <w:r>
        <w:rPr>
          <w:rFonts w:hint="eastAsia"/>
        </w:rPr>
        <w:t>силикат</w:t>
      </w:r>
      <w:r>
        <w:t>-</w:t>
      </w:r>
      <w:r>
        <w:rPr>
          <w:rFonts w:hint="eastAsia"/>
        </w:rPr>
        <w:t>глыбы</w:t>
      </w:r>
    </w:p>
    <w:p w14:paraId="3A84AC45" w14:textId="77777777" w:rsidR="00793FEF" w:rsidRDefault="00793FEF" w:rsidP="00793FEF"/>
    <w:p w14:paraId="0ED1B407" w14:textId="77777777" w:rsidR="00793FEF" w:rsidRDefault="00793FEF" w:rsidP="00793FEF">
      <w:r>
        <w:t xml:space="preserve">4.4 </w:t>
      </w:r>
      <w:r>
        <w:rPr>
          <w:rFonts w:hint="eastAsia"/>
        </w:rPr>
        <w:t>Изучение</w:t>
      </w:r>
      <w:r>
        <w:t xml:space="preserve"> </w:t>
      </w:r>
      <w:r>
        <w:rPr>
          <w:rFonts w:hint="eastAsia"/>
        </w:rPr>
        <w:t>химической</w:t>
      </w:r>
      <w:r>
        <w:t xml:space="preserve"> </w:t>
      </w:r>
      <w:r>
        <w:rPr>
          <w:rFonts w:hint="eastAsia"/>
        </w:rPr>
        <w:t>стойкости</w:t>
      </w:r>
      <w:r>
        <w:t xml:space="preserve"> </w:t>
      </w:r>
      <w:r>
        <w:rPr>
          <w:rFonts w:hint="eastAsia"/>
        </w:rPr>
        <w:t>разработанных</w:t>
      </w:r>
      <w:r>
        <w:t xml:space="preserve"> </w:t>
      </w:r>
      <w:r>
        <w:rPr>
          <w:rFonts w:hint="eastAsia"/>
        </w:rPr>
        <w:t>жаростойких</w:t>
      </w:r>
      <w:r>
        <w:t xml:space="preserve"> </w:t>
      </w:r>
      <w:r>
        <w:rPr>
          <w:rFonts w:hint="eastAsia"/>
        </w:rPr>
        <w:t>бетонов</w:t>
      </w:r>
      <w:r>
        <w:t xml:space="preserve"> </w:t>
      </w:r>
      <w:r>
        <w:rPr>
          <w:rFonts w:hint="eastAsia"/>
        </w:rPr>
        <w:t>на</w:t>
      </w:r>
      <w:r>
        <w:t xml:space="preserve"> </w:t>
      </w:r>
      <w:r>
        <w:rPr>
          <w:rFonts w:hint="eastAsia"/>
        </w:rPr>
        <w:t>основе</w:t>
      </w:r>
      <w:r>
        <w:t xml:space="preserve"> </w:t>
      </w:r>
      <w:r>
        <w:rPr>
          <w:rFonts w:hint="eastAsia"/>
        </w:rPr>
        <w:t>смешанных</w:t>
      </w:r>
      <w:r>
        <w:t xml:space="preserve"> </w:t>
      </w:r>
      <w:r>
        <w:rPr>
          <w:rFonts w:hint="eastAsia"/>
        </w:rPr>
        <w:t>вяжущих</w:t>
      </w:r>
    </w:p>
    <w:p w14:paraId="1DF425AB" w14:textId="77777777" w:rsidR="00793FEF" w:rsidRDefault="00793FEF" w:rsidP="00793FEF"/>
    <w:p w14:paraId="3A55E2A5" w14:textId="77777777" w:rsidR="00793FEF" w:rsidRDefault="00793FEF" w:rsidP="00793FEF">
      <w:r>
        <w:t xml:space="preserve">4.5 </w:t>
      </w:r>
      <w:r>
        <w:rPr>
          <w:rFonts w:hint="eastAsia"/>
        </w:rPr>
        <w:t>Выводы</w:t>
      </w:r>
    </w:p>
    <w:p w14:paraId="0BE49F66" w14:textId="77777777" w:rsidR="00793FEF" w:rsidRDefault="00793FEF" w:rsidP="00793FEF"/>
    <w:p w14:paraId="5CC3BC28" w14:textId="77777777" w:rsidR="00793FEF" w:rsidRDefault="00793FEF" w:rsidP="00793FEF">
      <w:r>
        <w:t xml:space="preserve">5 </w:t>
      </w:r>
      <w:r>
        <w:rPr>
          <w:rFonts w:hint="eastAsia"/>
        </w:rPr>
        <w:t>ПРОИЗВОДСТВЕННАЯ</w:t>
      </w:r>
      <w:r>
        <w:t xml:space="preserve"> </w:t>
      </w:r>
      <w:r>
        <w:rPr>
          <w:rFonts w:hint="eastAsia"/>
        </w:rPr>
        <w:t>ПРОВЕРКА</w:t>
      </w:r>
      <w:r>
        <w:t xml:space="preserve"> </w:t>
      </w:r>
      <w:r>
        <w:rPr>
          <w:rFonts w:hint="eastAsia"/>
        </w:rPr>
        <w:t>ПРИГОДНОСТИ</w:t>
      </w:r>
      <w:r>
        <w:t xml:space="preserve"> </w:t>
      </w:r>
      <w:r>
        <w:rPr>
          <w:rFonts w:hint="eastAsia"/>
        </w:rPr>
        <w:t>СМЕШАННЫХ</w:t>
      </w:r>
      <w:r>
        <w:t xml:space="preserve"> </w:t>
      </w:r>
      <w:r>
        <w:rPr>
          <w:rFonts w:hint="eastAsia"/>
        </w:rPr>
        <w:t>СВЯЗУЮЩИХ</w:t>
      </w:r>
      <w:r>
        <w:t xml:space="preserve"> </w:t>
      </w:r>
      <w:r>
        <w:rPr>
          <w:rFonts w:hint="eastAsia"/>
        </w:rPr>
        <w:t>ДЛЯ</w:t>
      </w:r>
      <w:r>
        <w:t xml:space="preserve"> </w:t>
      </w:r>
      <w:r>
        <w:rPr>
          <w:rFonts w:hint="eastAsia"/>
        </w:rPr>
        <w:t>ИЗГОТОВЛЕНИЯ</w:t>
      </w:r>
      <w:r>
        <w:t xml:space="preserve"> </w:t>
      </w:r>
      <w:r>
        <w:rPr>
          <w:rFonts w:hint="eastAsia"/>
        </w:rPr>
        <w:t>ЖАРОСТОЙКИХ</w:t>
      </w:r>
      <w:r>
        <w:t xml:space="preserve"> </w:t>
      </w:r>
      <w:r>
        <w:rPr>
          <w:rFonts w:hint="eastAsia"/>
        </w:rPr>
        <w:t>БЕТОНОВ</w:t>
      </w:r>
      <w:r>
        <w:t xml:space="preserve"> </w:t>
      </w:r>
      <w:r>
        <w:rPr>
          <w:rFonts w:hint="eastAsia"/>
        </w:rPr>
        <w:t>И</w:t>
      </w:r>
    </w:p>
    <w:p w14:paraId="5C163BE5" w14:textId="77777777" w:rsidR="00793FEF" w:rsidRDefault="00793FEF" w:rsidP="00793FEF"/>
    <w:p w14:paraId="5C04B993" w14:textId="77777777" w:rsidR="00793FEF" w:rsidRDefault="00793FEF" w:rsidP="00793FEF">
      <w:r>
        <w:rPr>
          <w:rFonts w:hint="eastAsia"/>
        </w:rPr>
        <w:t>ИХ</w:t>
      </w:r>
      <w:r>
        <w:t xml:space="preserve"> </w:t>
      </w:r>
      <w:r>
        <w:rPr>
          <w:rFonts w:hint="eastAsia"/>
        </w:rPr>
        <w:t>ТЕХНИКО</w:t>
      </w:r>
      <w:r>
        <w:t>-</w:t>
      </w:r>
      <w:r>
        <w:rPr>
          <w:rFonts w:hint="eastAsia"/>
        </w:rPr>
        <w:t>ЭКОНОМИЧЕСКАЯ</w:t>
      </w:r>
      <w:r>
        <w:t xml:space="preserve"> </w:t>
      </w:r>
      <w:r>
        <w:rPr>
          <w:rFonts w:hint="eastAsia"/>
        </w:rPr>
        <w:t>ЭФФЕКТИВНОСТЬ</w:t>
      </w:r>
    </w:p>
    <w:p w14:paraId="3C502022" w14:textId="77777777" w:rsidR="00793FEF" w:rsidRDefault="00793FEF" w:rsidP="00793FEF"/>
    <w:p w14:paraId="68ED891F" w14:textId="77777777" w:rsidR="00793FEF" w:rsidRDefault="00793FEF" w:rsidP="00793FEF">
      <w:r>
        <w:t xml:space="preserve">5.1 </w:t>
      </w:r>
      <w:r>
        <w:rPr>
          <w:rFonts w:hint="eastAsia"/>
        </w:rPr>
        <w:t>Опытно</w:t>
      </w:r>
      <w:r>
        <w:t>-</w:t>
      </w:r>
      <w:r>
        <w:rPr>
          <w:rFonts w:hint="eastAsia"/>
        </w:rPr>
        <w:t>промышленные</w:t>
      </w:r>
      <w:r>
        <w:t xml:space="preserve"> </w:t>
      </w:r>
      <w:r>
        <w:rPr>
          <w:rFonts w:hint="eastAsia"/>
        </w:rPr>
        <w:t>испытания</w:t>
      </w:r>
      <w:r>
        <w:t xml:space="preserve"> </w:t>
      </w:r>
      <w:r>
        <w:rPr>
          <w:rFonts w:hint="eastAsia"/>
        </w:rPr>
        <w:t>тяжелого</w:t>
      </w:r>
      <w:r>
        <w:t xml:space="preserve"> </w:t>
      </w:r>
      <w:r>
        <w:rPr>
          <w:rFonts w:hint="eastAsia"/>
        </w:rPr>
        <w:t>жаростойкого</w:t>
      </w:r>
      <w:r>
        <w:t xml:space="preserve"> </w:t>
      </w:r>
      <w:r>
        <w:rPr>
          <w:rFonts w:hint="eastAsia"/>
        </w:rPr>
        <w:t>бетона</w:t>
      </w:r>
      <w:r>
        <w:t xml:space="preserve"> </w:t>
      </w:r>
      <w:r>
        <w:rPr>
          <w:rFonts w:hint="eastAsia"/>
        </w:rPr>
        <w:t>на</w:t>
      </w:r>
      <w:r>
        <w:t xml:space="preserve"> </w:t>
      </w:r>
      <w:r>
        <w:rPr>
          <w:rFonts w:hint="eastAsia"/>
        </w:rPr>
        <w:t>смешанных</w:t>
      </w:r>
      <w:r>
        <w:t xml:space="preserve"> </w:t>
      </w:r>
      <w:r>
        <w:rPr>
          <w:rFonts w:hint="eastAsia"/>
        </w:rPr>
        <w:t>вяжущих</w:t>
      </w:r>
      <w:r>
        <w:t xml:space="preserve"> </w:t>
      </w:r>
      <w:r>
        <w:rPr>
          <w:rFonts w:hint="eastAsia"/>
        </w:rPr>
        <w:t>на</w:t>
      </w:r>
      <w:r>
        <w:t xml:space="preserve"> </w:t>
      </w:r>
      <w:r>
        <w:rPr>
          <w:rFonts w:hint="eastAsia"/>
        </w:rPr>
        <w:t>основе</w:t>
      </w:r>
      <w:r>
        <w:t xml:space="preserve"> </w:t>
      </w:r>
      <w:r>
        <w:rPr>
          <w:rFonts w:hint="eastAsia"/>
        </w:rPr>
        <w:t>глиноземистого</w:t>
      </w:r>
      <w:r>
        <w:t xml:space="preserve"> </w:t>
      </w:r>
      <w:r>
        <w:rPr>
          <w:rFonts w:hint="eastAsia"/>
        </w:rPr>
        <w:t>цемента</w:t>
      </w:r>
      <w:r>
        <w:t xml:space="preserve"> </w:t>
      </w:r>
      <w:r>
        <w:rPr>
          <w:rFonts w:hint="eastAsia"/>
        </w:rPr>
        <w:t>в</w:t>
      </w:r>
      <w:r>
        <w:t xml:space="preserve"> </w:t>
      </w:r>
      <w:r>
        <w:rPr>
          <w:rFonts w:hint="eastAsia"/>
        </w:rPr>
        <w:t>футеровке</w:t>
      </w:r>
      <w:r>
        <w:t xml:space="preserve"> </w:t>
      </w:r>
      <w:r>
        <w:rPr>
          <w:rFonts w:hint="eastAsia"/>
        </w:rPr>
        <w:t>вагонеток</w:t>
      </w:r>
      <w:r>
        <w:t xml:space="preserve"> </w:t>
      </w:r>
      <w:r>
        <w:rPr>
          <w:rFonts w:hint="eastAsia"/>
        </w:rPr>
        <w:t>туннельных</w:t>
      </w:r>
      <w:r>
        <w:t xml:space="preserve"> </w:t>
      </w:r>
      <w:r>
        <w:rPr>
          <w:rFonts w:hint="eastAsia"/>
        </w:rPr>
        <w:t>печей</w:t>
      </w:r>
    </w:p>
    <w:p w14:paraId="7BB2631E" w14:textId="77777777" w:rsidR="00793FEF" w:rsidRDefault="00793FEF" w:rsidP="00793FEF"/>
    <w:p w14:paraId="05917595" w14:textId="77777777" w:rsidR="00793FEF" w:rsidRDefault="00793FEF" w:rsidP="00793FEF">
      <w:r>
        <w:t xml:space="preserve">5.2 </w:t>
      </w:r>
      <w:r>
        <w:rPr>
          <w:rFonts w:hint="eastAsia"/>
        </w:rPr>
        <w:t>Опытно</w:t>
      </w:r>
      <w:r>
        <w:t>-</w:t>
      </w:r>
      <w:r>
        <w:rPr>
          <w:rFonts w:hint="eastAsia"/>
        </w:rPr>
        <w:t>промышленные</w:t>
      </w:r>
      <w:r>
        <w:t xml:space="preserve"> </w:t>
      </w:r>
      <w:r>
        <w:rPr>
          <w:rFonts w:hint="eastAsia"/>
        </w:rPr>
        <w:t>испытания</w:t>
      </w:r>
      <w:r>
        <w:t xml:space="preserve"> </w:t>
      </w:r>
      <w:r>
        <w:rPr>
          <w:rFonts w:hint="eastAsia"/>
        </w:rPr>
        <w:t>легкого</w:t>
      </w:r>
      <w:r>
        <w:t xml:space="preserve"> </w:t>
      </w:r>
      <w:r>
        <w:rPr>
          <w:rFonts w:hint="eastAsia"/>
        </w:rPr>
        <w:t>жаростойкого</w:t>
      </w:r>
      <w:r>
        <w:t xml:space="preserve"> </w:t>
      </w:r>
      <w:r>
        <w:rPr>
          <w:rFonts w:hint="eastAsia"/>
        </w:rPr>
        <w:t>бетона</w:t>
      </w:r>
      <w:r>
        <w:t xml:space="preserve"> </w:t>
      </w:r>
      <w:r>
        <w:rPr>
          <w:rFonts w:hint="eastAsia"/>
        </w:rPr>
        <w:t>на</w:t>
      </w:r>
      <w:r>
        <w:t xml:space="preserve"> </w:t>
      </w:r>
      <w:r>
        <w:rPr>
          <w:rFonts w:hint="eastAsia"/>
        </w:rPr>
        <w:t>смешанных</w:t>
      </w:r>
      <w:r>
        <w:t xml:space="preserve"> </w:t>
      </w:r>
      <w:r>
        <w:rPr>
          <w:rFonts w:hint="eastAsia"/>
        </w:rPr>
        <w:t>вяжущих</w:t>
      </w:r>
      <w:r>
        <w:t xml:space="preserve"> </w:t>
      </w:r>
      <w:r>
        <w:rPr>
          <w:rFonts w:hint="eastAsia"/>
        </w:rPr>
        <w:t>на</w:t>
      </w:r>
      <w:r>
        <w:t xml:space="preserve"> </w:t>
      </w:r>
      <w:r>
        <w:rPr>
          <w:rFonts w:hint="eastAsia"/>
        </w:rPr>
        <w:t>основе</w:t>
      </w:r>
      <w:r>
        <w:t xml:space="preserve"> </w:t>
      </w:r>
      <w:r>
        <w:rPr>
          <w:rFonts w:hint="eastAsia"/>
        </w:rPr>
        <w:t>глиноземистого</w:t>
      </w:r>
      <w:r>
        <w:t xml:space="preserve"> </w:t>
      </w:r>
      <w:r>
        <w:rPr>
          <w:rFonts w:hint="eastAsia"/>
        </w:rPr>
        <w:t>цемента</w:t>
      </w:r>
      <w:r>
        <w:t xml:space="preserve"> </w:t>
      </w:r>
      <w:r>
        <w:rPr>
          <w:rFonts w:hint="eastAsia"/>
        </w:rPr>
        <w:t>в</w:t>
      </w:r>
      <w:r>
        <w:t xml:space="preserve"> </w:t>
      </w:r>
      <w:r>
        <w:rPr>
          <w:rFonts w:hint="eastAsia"/>
        </w:rPr>
        <w:t>футеровке</w:t>
      </w:r>
      <w:r>
        <w:t xml:space="preserve"> </w:t>
      </w:r>
      <w:r>
        <w:rPr>
          <w:rFonts w:hint="eastAsia"/>
        </w:rPr>
        <w:t>вагонеток</w:t>
      </w:r>
      <w:r>
        <w:t xml:space="preserve"> </w:t>
      </w:r>
      <w:r>
        <w:rPr>
          <w:rFonts w:hint="eastAsia"/>
        </w:rPr>
        <w:t>туннельных</w:t>
      </w:r>
      <w:r>
        <w:t xml:space="preserve"> </w:t>
      </w:r>
      <w:r>
        <w:rPr>
          <w:rFonts w:hint="eastAsia"/>
        </w:rPr>
        <w:t>печей</w:t>
      </w:r>
    </w:p>
    <w:p w14:paraId="38587606" w14:textId="77777777" w:rsidR="00793FEF" w:rsidRDefault="00793FEF" w:rsidP="00793FEF"/>
    <w:p w14:paraId="34B4940E" w14:textId="77777777" w:rsidR="00793FEF" w:rsidRDefault="00793FEF" w:rsidP="00793FEF">
      <w:r>
        <w:t xml:space="preserve">5.3 </w:t>
      </w:r>
      <w:r>
        <w:rPr>
          <w:rFonts w:hint="eastAsia"/>
        </w:rPr>
        <w:t>Технико</w:t>
      </w:r>
      <w:r>
        <w:t>-</w:t>
      </w:r>
      <w:r>
        <w:rPr>
          <w:rFonts w:hint="eastAsia"/>
        </w:rPr>
        <w:t>экономическая</w:t>
      </w:r>
      <w:r>
        <w:t xml:space="preserve"> </w:t>
      </w:r>
      <w:r>
        <w:rPr>
          <w:rFonts w:hint="eastAsia"/>
        </w:rPr>
        <w:t>эффективность</w:t>
      </w:r>
      <w:r>
        <w:t xml:space="preserve"> </w:t>
      </w:r>
      <w:r>
        <w:rPr>
          <w:rFonts w:hint="eastAsia"/>
        </w:rPr>
        <w:t>применения</w:t>
      </w:r>
      <w:r>
        <w:t xml:space="preserve"> </w:t>
      </w:r>
      <w:r>
        <w:rPr>
          <w:rFonts w:hint="eastAsia"/>
        </w:rPr>
        <w:t>жаростойких</w:t>
      </w:r>
      <w:r>
        <w:t xml:space="preserve"> </w:t>
      </w:r>
      <w:r>
        <w:rPr>
          <w:rFonts w:hint="eastAsia"/>
        </w:rPr>
        <w:t>бетонов</w:t>
      </w:r>
      <w:r>
        <w:t xml:space="preserve"> </w:t>
      </w:r>
      <w:r>
        <w:rPr>
          <w:rFonts w:hint="eastAsia"/>
        </w:rPr>
        <w:t>на</w:t>
      </w:r>
      <w:r>
        <w:t xml:space="preserve"> </w:t>
      </w:r>
      <w:r>
        <w:rPr>
          <w:rFonts w:hint="eastAsia"/>
        </w:rPr>
        <w:t>смешанном</w:t>
      </w:r>
      <w:r>
        <w:t xml:space="preserve"> </w:t>
      </w:r>
      <w:r>
        <w:rPr>
          <w:rFonts w:hint="eastAsia"/>
        </w:rPr>
        <w:t>гидравлическом</w:t>
      </w:r>
      <w:r>
        <w:t xml:space="preserve"> </w:t>
      </w:r>
      <w:r>
        <w:rPr>
          <w:rFonts w:hint="eastAsia"/>
        </w:rPr>
        <w:t>вяжущем</w:t>
      </w:r>
    </w:p>
    <w:p w14:paraId="0EA0A8B1" w14:textId="77777777" w:rsidR="00793FEF" w:rsidRDefault="00793FEF" w:rsidP="00793FEF"/>
    <w:p w14:paraId="44744C57" w14:textId="77777777" w:rsidR="00793FEF" w:rsidRDefault="00793FEF" w:rsidP="00793FEF">
      <w:r>
        <w:t xml:space="preserve">5.4 </w:t>
      </w:r>
      <w:r>
        <w:rPr>
          <w:rFonts w:hint="eastAsia"/>
        </w:rPr>
        <w:t>Выводы</w:t>
      </w:r>
    </w:p>
    <w:p w14:paraId="3CA18EBB" w14:textId="77777777" w:rsidR="00793FEF" w:rsidRDefault="00793FEF" w:rsidP="00793FEF"/>
    <w:p w14:paraId="1CED6FB5" w14:textId="77777777" w:rsidR="00793FEF" w:rsidRDefault="00793FEF" w:rsidP="00793FEF">
      <w:r>
        <w:rPr>
          <w:rFonts w:hint="eastAsia"/>
        </w:rPr>
        <w:t>ЗАКЛЮЧЕНИЕ</w:t>
      </w:r>
    </w:p>
    <w:p w14:paraId="5BE32913" w14:textId="77777777" w:rsidR="00793FEF" w:rsidRDefault="00793FEF" w:rsidP="00793FEF"/>
    <w:p w14:paraId="34ABB231" w14:textId="77777777" w:rsidR="00793FEF" w:rsidRDefault="00793FEF" w:rsidP="00793FEF">
      <w:r>
        <w:rPr>
          <w:rFonts w:hint="eastAsia"/>
        </w:rPr>
        <w:t>СПИСОК</w:t>
      </w:r>
      <w:r>
        <w:t xml:space="preserve"> </w:t>
      </w:r>
      <w:r>
        <w:rPr>
          <w:rFonts w:hint="eastAsia"/>
        </w:rPr>
        <w:t>ЛИТЕРАТУРЫ</w:t>
      </w:r>
    </w:p>
    <w:p w14:paraId="39DFD80B" w14:textId="77777777" w:rsidR="00793FEF" w:rsidRDefault="00793FEF" w:rsidP="00793FEF"/>
    <w:p w14:paraId="5B6FFA75" w14:textId="77777777" w:rsidR="00793FEF" w:rsidRDefault="00793FEF" w:rsidP="00793FEF">
      <w:r>
        <w:rPr>
          <w:rFonts w:hint="eastAsia"/>
        </w:rPr>
        <w:t>ПРИЛОЖЕНИЯ</w:t>
      </w:r>
    </w:p>
    <w:p w14:paraId="71E839E3" w14:textId="77777777" w:rsidR="00793FEF" w:rsidRDefault="00793FEF" w:rsidP="00793FEF"/>
    <w:p w14:paraId="75019C11" w14:textId="77777777" w:rsidR="00793FEF" w:rsidRDefault="00793FEF" w:rsidP="00793FEF">
      <w:r>
        <w:rPr>
          <w:rFonts w:hint="eastAsia"/>
        </w:rPr>
        <w:t>Приложение</w:t>
      </w:r>
      <w:r>
        <w:t xml:space="preserve"> </w:t>
      </w:r>
      <w:r>
        <w:rPr>
          <w:rFonts w:hint="eastAsia"/>
        </w:rPr>
        <w:t>А</w:t>
      </w:r>
      <w:r>
        <w:t xml:space="preserve">.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в</w:t>
      </w:r>
      <w:r>
        <w:t xml:space="preserve"> </w:t>
      </w:r>
      <w:r>
        <w:rPr>
          <w:rFonts w:hint="eastAsia"/>
        </w:rPr>
        <w:t>учебный</w:t>
      </w:r>
      <w:r>
        <w:t xml:space="preserve"> </w:t>
      </w:r>
      <w:r>
        <w:rPr>
          <w:rFonts w:hint="eastAsia"/>
        </w:rPr>
        <w:t>процесс</w:t>
      </w:r>
      <w:r>
        <w:t xml:space="preserve"> </w:t>
      </w:r>
      <w:r>
        <w:rPr>
          <w:rFonts w:hint="eastAsia"/>
        </w:rPr>
        <w:t>результатов</w:t>
      </w:r>
    </w:p>
    <w:p w14:paraId="59CD39E0" w14:textId="77777777" w:rsidR="00793FEF" w:rsidRDefault="00793FEF" w:rsidP="00793FEF"/>
    <w:p w14:paraId="31323066" w14:textId="77777777" w:rsidR="00793FEF" w:rsidRDefault="00793FEF" w:rsidP="00793FEF">
      <w:r>
        <w:rPr>
          <w:rFonts w:hint="eastAsia"/>
        </w:rPr>
        <w:t>научного</w:t>
      </w:r>
      <w:r>
        <w:t xml:space="preserve"> </w:t>
      </w:r>
      <w:r>
        <w:rPr>
          <w:rFonts w:hint="eastAsia"/>
        </w:rPr>
        <w:t>исследования</w:t>
      </w:r>
    </w:p>
    <w:p w14:paraId="6D7793B7" w14:textId="77777777" w:rsidR="00793FEF" w:rsidRDefault="00793FEF" w:rsidP="00793FEF"/>
    <w:p w14:paraId="1F6ACB71" w14:textId="77777777" w:rsidR="00793FEF" w:rsidRDefault="00793FEF" w:rsidP="00793FEF">
      <w:r>
        <w:rPr>
          <w:rFonts w:hint="eastAsia"/>
        </w:rPr>
        <w:t>Приложение</w:t>
      </w:r>
      <w:r>
        <w:t xml:space="preserve"> </w:t>
      </w:r>
      <w:r>
        <w:rPr>
          <w:rFonts w:hint="eastAsia"/>
        </w:rPr>
        <w:t>Б</w:t>
      </w:r>
      <w:r>
        <w:t xml:space="preserve">. </w:t>
      </w:r>
      <w:r>
        <w:rPr>
          <w:rFonts w:hint="eastAsia"/>
        </w:rPr>
        <w:t>Акт</w:t>
      </w:r>
      <w:r>
        <w:t xml:space="preserve"> </w:t>
      </w:r>
      <w:r>
        <w:rPr>
          <w:rFonts w:hint="eastAsia"/>
        </w:rPr>
        <w:t>о</w:t>
      </w:r>
      <w:r>
        <w:t xml:space="preserve"> </w:t>
      </w:r>
      <w:r>
        <w:rPr>
          <w:rFonts w:hint="eastAsia"/>
        </w:rPr>
        <w:t>проведении</w:t>
      </w:r>
      <w:r>
        <w:t xml:space="preserve"> </w:t>
      </w:r>
      <w:r>
        <w:rPr>
          <w:rFonts w:hint="eastAsia"/>
        </w:rPr>
        <w:t>опытно</w:t>
      </w:r>
      <w:r>
        <w:t>-</w:t>
      </w:r>
      <w:r>
        <w:rPr>
          <w:rFonts w:hint="eastAsia"/>
        </w:rPr>
        <w:t>промышленного</w:t>
      </w:r>
      <w:r>
        <w:t xml:space="preserve"> </w:t>
      </w:r>
      <w:r>
        <w:rPr>
          <w:rFonts w:hint="eastAsia"/>
        </w:rPr>
        <w:t>внедрения</w:t>
      </w:r>
    </w:p>
    <w:p w14:paraId="5F0B808C" w14:textId="77777777" w:rsidR="00793FEF" w:rsidRDefault="00793FEF" w:rsidP="00793FEF"/>
    <w:p w14:paraId="574F542C" w14:textId="77777777" w:rsidR="00793FEF" w:rsidRDefault="00793FEF" w:rsidP="00793FEF">
      <w:r>
        <w:rPr>
          <w:rFonts w:hint="eastAsia"/>
        </w:rPr>
        <w:t>Приложение</w:t>
      </w:r>
      <w:r>
        <w:t xml:space="preserve"> </w:t>
      </w:r>
      <w:r>
        <w:rPr>
          <w:rFonts w:hint="eastAsia"/>
        </w:rPr>
        <w:t>В</w:t>
      </w:r>
      <w:r>
        <w:t xml:space="preserve">. </w:t>
      </w:r>
      <w:r>
        <w:rPr>
          <w:rFonts w:hint="eastAsia"/>
        </w:rPr>
        <w:t>Временная</w:t>
      </w:r>
      <w:r>
        <w:t xml:space="preserve"> </w:t>
      </w:r>
      <w:r>
        <w:rPr>
          <w:rFonts w:hint="eastAsia"/>
        </w:rPr>
        <w:t>технологическая</w:t>
      </w:r>
      <w:r>
        <w:t xml:space="preserve"> </w:t>
      </w:r>
      <w:r>
        <w:rPr>
          <w:rFonts w:hint="eastAsia"/>
        </w:rPr>
        <w:t>инструкция</w:t>
      </w:r>
      <w:r>
        <w:t xml:space="preserve"> </w:t>
      </w:r>
      <w:r>
        <w:rPr>
          <w:rFonts w:hint="eastAsia"/>
        </w:rPr>
        <w:t>по</w:t>
      </w:r>
      <w:r>
        <w:t xml:space="preserve"> </w:t>
      </w:r>
      <w:r>
        <w:rPr>
          <w:rFonts w:hint="eastAsia"/>
        </w:rPr>
        <w:t>выполнению</w:t>
      </w:r>
      <w:r>
        <w:t xml:space="preserve"> </w:t>
      </w:r>
      <w:r>
        <w:rPr>
          <w:rFonts w:hint="eastAsia"/>
        </w:rPr>
        <w:t>футеровки</w:t>
      </w:r>
      <w:r>
        <w:t xml:space="preserve"> </w:t>
      </w:r>
      <w:r>
        <w:rPr>
          <w:rFonts w:hint="eastAsia"/>
        </w:rPr>
        <w:t>вагонеток</w:t>
      </w:r>
      <w:r>
        <w:t xml:space="preserve"> </w:t>
      </w:r>
      <w:r>
        <w:rPr>
          <w:rFonts w:hint="eastAsia"/>
        </w:rPr>
        <w:t>туннельных</w:t>
      </w:r>
      <w:r>
        <w:t xml:space="preserve"> </w:t>
      </w:r>
      <w:r>
        <w:rPr>
          <w:rFonts w:hint="eastAsia"/>
        </w:rPr>
        <w:lastRenderedPageBreak/>
        <w:t>печей</w:t>
      </w:r>
      <w:r>
        <w:t xml:space="preserve"> </w:t>
      </w:r>
      <w:r>
        <w:rPr>
          <w:rFonts w:hint="eastAsia"/>
        </w:rPr>
        <w:t>с</w:t>
      </w:r>
      <w:r>
        <w:t xml:space="preserve"> </w:t>
      </w:r>
      <w:r>
        <w:rPr>
          <w:rFonts w:hint="eastAsia"/>
        </w:rPr>
        <w:t>применением</w:t>
      </w:r>
      <w:r>
        <w:t xml:space="preserve"> </w:t>
      </w:r>
      <w:r>
        <w:rPr>
          <w:rFonts w:hint="eastAsia"/>
        </w:rPr>
        <w:t>жаростойкого</w:t>
      </w:r>
    </w:p>
    <w:p w14:paraId="195D099B" w14:textId="77777777" w:rsidR="00793FEF" w:rsidRDefault="00793FEF" w:rsidP="00793FEF"/>
    <w:p w14:paraId="70653387" w14:textId="21464F2F" w:rsidR="00793FEF" w:rsidRPr="00793FEF" w:rsidRDefault="00793FEF" w:rsidP="00793FEF">
      <w:r>
        <w:rPr>
          <w:rFonts w:hint="eastAsia"/>
        </w:rPr>
        <w:t>бетона</w:t>
      </w:r>
      <w:r>
        <w:t xml:space="preserve"> </w:t>
      </w:r>
      <w:r>
        <w:rPr>
          <w:rFonts w:hint="eastAsia"/>
        </w:rPr>
        <w:t>на</w:t>
      </w:r>
      <w:r>
        <w:t xml:space="preserve"> </w:t>
      </w:r>
      <w:r>
        <w:rPr>
          <w:rFonts w:hint="eastAsia"/>
        </w:rPr>
        <w:t>основе</w:t>
      </w:r>
      <w:r>
        <w:t xml:space="preserve"> </w:t>
      </w:r>
      <w:r>
        <w:rPr>
          <w:rFonts w:hint="eastAsia"/>
        </w:rPr>
        <w:t>глинозёмистого</w:t>
      </w:r>
      <w:r>
        <w:t xml:space="preserve"> </w:t>
      </w:r>
      <w:r>
        <w:rPr>
          <w:rFonts w:hint="eastAsia"/>
        </w:rPr>
        <w:t>цемента</w:t>
      </w:r>
      <w:r>
        <w:t xml:space="preserve"> </w:t>
      </w:r>
      <w:r>
        <w:rPr>
          <w:rFonts w:hint="eastAsia"/>
        </w:rPr>
        <w:t>с</w:t>
      </w:r>
      <w:r>
        <w:t xml:space="preserve"> </w:t>
      </w:r>
      <w:r>
        <w:rPr>
          <w:rFonts w:hint="eastAsia"/>
        </w:rPr>
        <w:t>добавкой</w:t>
      </w:r>
      <w:r>
        <w:t xml:space="preserve"> </w:t>
      </w:r>
      <w:r>
        <w:rPr>
          <w:rFonts w:hint="eastAsia"/>
        </w:rPr>
        <w:t>нанотехногенного</w:t>
      </w:r>
      <w:r>
        <w:t xml:space="preserve"> </w:t>
      </w:r>
      <w:r>
        <w:rPr>
          <w:rFonts w:hint="eastAsia"/>
        </w:rPr>
        <w:t>отхода</w:t>
      </w:r>
    </w:p>
    <w:sectPr w:rsidR="00793FEF" w:rsidRPr="00793FEF" w:rsidSect="00346B7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939C" w14:textId="77777777" w:rsidR="00346B77" w:rsidRDefault="00346B77">
      <w:pPr>
        <w:spacing w:after="0" w:line="240" w:lineRule="auto"/>
      </w:pPr>
      <w:r>
        <w:separator/>
      </w:r>
    </w:p>
  </w:endnote>
  <w:endnote w:type="continuationSeparator" w:id="0">
    <w:p w14:paraId="3BCD37D2" w14:textId="77777777" w:rsidR="00346B77" w:rsidRDefault="0034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6F52" w14:textId="77777777" w:rsidR="00346B77" w:rsidRDefault="00346B77"/>
    <w:p w14:paraId="2E128012" w14:textId="77777777" w:rsidR="00346B77" w:rsidRDefault="00346B77"/>
    <w:p w14:paraId="16C7FFDE" w14:textId="77777777" w:rsidR="00346B77" w:rsidRDefault="00346B77"/>
    <w:p w14:paraId="11AFAC83" w14:textId="77777777" w:rsidR="00346B77" w:rsidRDefault="00346B77"/>
    <w:p w14:paraId="1B79CE4C" w14:textId="77777777" w:rsidR="00346B77" w:rsidRDefault="00346B77"/>
    <w:p w14:paraId="2AEBEFA2" w14:textId="77777777" w:rsidR="00346B77" w:rsidRDefault="00346B77"/>
    <w:p w14:paraId="3854F245" w14:textId="77777777" w:rsidR="00346B77" w:rsidRDefault="00346B7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1B95095" wp14:editId="1D553D1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C27B" w14:textId="77777777" w:rsidR="00346B77" w:rsidRDefault="00346B7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9509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589C27B" w14:textId="77777777" w:rsidR="00346B77" w:rsidRDefault="00346B7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DDF016E" w14:textId="77777777" w:rsidR="00346B77" w:rsidRDefault="00346B77"/>
    <w:p w14:paraId="5F46B3EC" w14:textId="77777777" w:rsidR="00346B77" w:rsidRDefault="00346B77"/>
    <w:p w14:paraId="36715235" w14:textId="77777777" w:rsidR="00346B77" w:rsidRDefault="00346B7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A14A651" wp14:editId="353D55E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B3088" w14:textId="77777777" w:rsidR="00346B77" w:rsidRDefault="00346B77"/>
                          <w:p w14:paraId="02A1C1E1" w14:textId="77777777" w:rsidR="00346B77" w:rsidRDefault="00346B7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14A65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E9B3088" w14:textId="77777777" w:rsidR="00346B77" w:rsidRDefault="00346B77"/>
                    <w:p w14:paraId="02A1C1E1" w14:textId="77777777" w:rsidR="00346B77" w:rsidRDefault="00346B7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46B7D31" w14:textId="77777777" w:rsidR="00346B77" w:rsidRDefault="00346B77"/>
    <w:p w14:paraId="1AAE94A6" w14:textId="77777777" w:rsidR="00346B77" w:rsidRDefault="00346B77">
      <w:pPr>
        <w:rPr>
          <w:sz w:val="2"/>
          <w:szCs w:val="2"/>
        </w:rPr>
      </w:pPr>
    </w:p>
    <w:p w14:paraId="36896199" w14:textId="77777777" w:rsidR="00346B77" w:rsidRDefault="00346B77"/>
    <w:p w14:paraId="4F71F463" w14:textId="77777777" w:rsidR="00346B77" w:rsidRDefault="00346B77">
      <w:pPr>
        <w:spacing w:after="0" w:line="240" w:lineRule="auto"/>
      </w:pPr>
    </w:p>
  </w:footnote>
  <w:footnote w:type="continuationSeparator" w:id="0">
    <w:p w14:paraId="0A5095BE" w14:textId="77777777" w:rsidR="00346B77" w:rsidRDefault="00346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7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16881</TotalTime>
  <Pages>4</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1985</cp:revision>
  <cp:lastPrinted>2009-02-06T05:36:00Z</cp:lastPrinted>
  <dcterms:created xsi:type="dcterms:W3CDTF">2024-01-07T13:43:00Z</dcterms:created>
  <dcterms:modified xsi:type="dcterms:W3CDTF">2024-02-05T18:34:00Z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