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1D98" w14:textId="77777777" w:rsidR="00D9549B" w:rsidRDefault="00D9549B" w:rsidP="00D9549B">
      <w:r>
        <w:rPr>
          <w:rFonts w:hint="eastAsia"/>
        </w:rPr>
        <w:t>Федеральное</w:t>
      </w:r>
      <w:r>
        <w:t xml:space="preserve"> </w:t>
      </w:r>
      <w:r>
        <w:rPr>
          <w:rFonts w:hint="eastAsia"/>
        </w:rPr>
        <w:t>государственное</w:t>
      </w:r>
      <w:r>
        <w:t xml:space="preserve"> </w:t>
      </w:r>
      <w:r>
        <w:rPr>
          <w:rFonts w:hint="eastAsia"/>
        </w:rPr>
        <w:t>бюджетное</w:t>
      </w:r>
    </w:p>
    <w:p w14:paraId="28FA2E8E" w14:textId="77777777" w:rsidR="00D9549B" w:rsidRDefault="00D9549B" w:rsidP="00D9549B">
      <w:r>
        <w:rPr>
          <w:rFonts w:hint="eastAsia"/>
        </w:rPr>
        <w:t>образовательное</w:t>
      </w:r>
      <w:r>
        <w:t xml:space="preserve"> </w:t>
      </w:r>
      <w:r>
        <w:rPr>
          <w:rFonts w:hint="eastAsia"/>
        </w:rPr>
        <w:t>учреждение</w:t>
      </w:r>
      <w:r>
        <w:t xml:space="preserve"> </w:t>
      </w:r>
      <w:r>
        <w:rPr>
          <w:rFonts w:hint="eastAsia"/>
        </w:rPr>
        <w:t>высшего</w:t>
      </w:r>
      <w:r>
        <w:t xml:space="preserve"> </w:t>
      </w:r>
      <w:r>
        <w:rPr>
          <w:rFonts w:hint="eastAsia"/>
        </w:rPr>
        <w:t>образования</w:t>
      </w:r>
    </w:p>
    <w:p w14:paraId="20D8CB5D" w14:textId="77777777" w:rsidR="00D9549B" w:rsidRDefault="00D9549B" w:rsidP="00D9549B">
      <w:r>
        <w:rPr>
          <w:rFonts w:hint="eastAsia"/>
        </w:rPr>
        <w:t>«</w:t>
      </w:r>
      <w:r>
        <w:rPr>
          <w:rFonts w:hint="eastAsia"/>
        </w:rPr>
        <w:t>Московский</w:t>
      </w:r>
      <w:r>
        <w:t xml:space="preserve"> </w:t>
      </w:r>
      <w:r>
        <w:rPr>
          <w:rFonts w:hint="eastAsia"/>
        </w:rPr>
        <w:t>государственный</w:t>
      </w:r>
      <w:r>
        <w:t xml:space="preserve"> </w:t>
      </w:r>
      <w:r>
        <w:rPr>
          <w:rFonts w:hint="eastAsia"/>
        </w:rPr>
        <w:t>лингвистический</w:t>
      </w:r>
      <w:r>
        <w:t xml:space="preserve"> </w:t>
      </w:r>
      <w:r>
        <w:rPr>
          <w:rFonts w:hint="eastAsia"/>
        </w:rPr>
        <w:t>университет</w:t>
      </w:r>
      <w:r>
        <w:rPr>
          <w:rFonts w:hint="eastAsia"/>
        </w:rPr>
        <w:t>»</w:t>
      </w:r>
    </w:p>
    <w:p w14:paraId="37FE7717" w14:textId="77777777" w:rsidR="00D9549B" w:rsidRDefault="00D9549B" w:rsidP="00D9549B">
      <w:r>
        <w:rPr>
          <w:rFonts w:hint="eastAsia"/>
        </w:rPr>
        <w:t>На</w:t>
      </w:r>
      <w:r>
        <w:t xml:space="preserve"> </w:t>
      </w:r>
      <w:r>
        <w:rPr>
          <w:rFonts w:hint="eastAsia"/>
        </w:rPr>
        <w:t>правах</w:t>
      </w:r>
      <w:r>
        <w:t xml:space="preserve"> </w:t>
      </w:r>
      <w:r>
        <w:rPr>
          <w:rFonts w:hint="eastAsia"/>
        </w:rPr>
        <w:t>рукописи</w:t>
      </w:r>
    </w:p>
    <w:p w14:paraId="382B920F" w14:textId="77777777" w:rsidR="00D9549B" w:rsidRDefault="00D9549B" w:rsidP="00D9549B">
      <w:r>
        <w:rPr>
          <w:rFonts w:hint="eastAsia"/>
        </w:rPr>
        <w:t>ЗЕИД</w:t>
      </w:r>
      <w:r>
        <w:t xml:space="preserve"> </w:t>
      </w:r>
      <w:r>
        <w:rPr>
          <w:rFonts w:hint="eastAsia"/>
        </w:rPr>
        <w:t>МАЗЕН</w:t>
      </w:r>
    </w:p>
    <w:p w14:paraId="7A8F2815" w14:textId="77777777" w:rsidR="00D9549B" w:rsidRDefault="00D9549B" w:rsidP="00D9549B">
      <w:r>
        <w:rPr>
          <w:rFonts w:hint="eastAsia"/>
        </w:rPr>
        <w:t>СИРИИСКО</w:t>
      </w:r>
      <w:r>
        <w:t>-</w:t>
      </w:r>
      <w:r>
        <w:rPr>
          <w:rFonts w:hint="eastAsia"/>
        </w:rPr>
        <w:t>РОССИИСКИЕ</w:t>
      </w:r>
      <w:r>
        <w:t xml:space="preserve"> </w:t>
      </w:r>
      <w:r>
        <w:rPr>
          <w:rFonts w:hint="eastAsia"/>
        </w:rPr>
        <w:t>ОТНОШЕНИЯ</w:t>
      </w:r>
      <w:r>
        <w:t xml:space="preserve"> </w:t>
      </w:r>
      <w:r>
        <w:rPr>
          <w:rFonts w:hint="eastAsia"/>
        </w:rPr>
        <w:t>В</w:t>
      </w:r>
      <w:r>
        <w:t xml:space="preserve"> </w:t>
      </w:r>
      <w:r>
        <w:rPr>
          <w:rFonts w:hint="eastAsia"/>
        </w:rPr>
        <w:t>УСЛОВИЯХ</w:t>
      </w:r>
    </w:p>
    <w:p w14:paraId="61019747" w14:textId="77777777" w:rsidR="00D9549B" w:rsidRDefault="00D9549B" w:rsidP="00D9549B">
      <w:r>
        <w:rPr>
          <w:rFonts w:hint="eastAsia"/>
        </w:rPr>
        <w:t>ПОЛИТИЧЕСКОЙ</w:t>
      </w:r>
      <w:r>
        <w:t xml:space="preserve"> </w:t>
      </w:r>
      <w:r>
        <w:rPr>
          <w:rFonts w:hint="eastAsia"/>
        </w:rPr>
        <w:t>НЕСТАБИЛЬНОСТИ</w:t>
      </w:r>
    </w:p>
    <w:p w14:paraId="15155D21" w14:textId="77777777" w:rsidR="00D9549B" w:rsidRDefault="00D9549B" w:rsidP="00D9549B">
      <w:r>
        <w:rPr>
          <w:rFonts w:hint="eastAsia"/>
        </w:rPr>
        <w:t>НА</w:t>
      </w:r>
      <w:r>
        <w:t xml:space="preserve"> </w:t>
      </w:r>
      <w:r>
        <w:rPr>
          <w:rFonts w:hint="eastAsia"/>
        </w:rPr>
        <w:t>БЛИЖНЕМ</w:t>
      </w:r>
      <w:r>
        <w:t xml:space="preserve"> </w:t>
      </w:r>
      <w:r>
        <w:rPr>
          <w:rFonts w:hint="eastAsia"/>
        </w:rPr>
        <w:t>ВОСТОКЕ</w:t>
      </w:r>
    </w:p>
    <w:p w14:paraId="6FA288C3" w14:textId="77777777" w:rsidR="00D9549B" w:rsidRDefault="00D9549B" w:rsidP="00D9549B">
      <w:r>
        <w:t xml:space="preserve">5.5.4. </w:t>
      </w:r>
      <w:r>
        <w:rPr>
          <w:rFonts w:hint="eastAsia"/>
        </w:rPr>
        <w:t>Международные</w:t>
      </w:r>
      <w:r>
        <w:t xml:space="preserve"> </w:t>
      </w:r>
      <w:r>
        <w:rPr>
          <w:rFonts w:hint="eastAsia"/>
        </w:rPr>
        <w:t>отношения</w:t>
      </w:r>
    </w:p>
    <w:p w14:paraId="49658F82" w14:textId="77777777" w:rsidR="00D9549B" w:rsidRDefault="00D9549B" w:rsidP="00D9549B">
      <w:r>
        <w:rPr>
          <w:rFonts w:hint="eastAsia"/>
        </w:rPr>
        <w:t>Диссертация</w:t>
      </w:r>
    </w:p>
    <w:p w14:paraId="583F5301" w14:textId="77777777" w:rsidR="00D9549B" w:rsidRDefault="00D9549B" w:rsidP="00D9549B">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p>
    <w:p w14:paraId="106032F8" w14:textId="77777777" w:rsidR="00D9549B" w:rsidRDefault="00D9549B" w:rsidP="00D9549B">
      <w:r>
        <w:rPr>
          <w:rFonts w:hint="eastAsia"/>
        </w:rPr>
        <w:t>кандидата</w:t>
      </w:r>
      <w:r>
        <w:t xml:space="preserve"> </w:t>
      </w:r>
      <w:r>
        <w:rPr>
          <w:rFonts w:hint="eastAsia"/>
        </w:rPr>
        <w:t>политических</w:t>
      </w:r>
      <w:r>
        <w:t xml:space="preserve"> </w:t>
      </w:r>
      <w:r>
        <w:rPr>
          <w:rFonts w:hint="eastAsia"/>
        </w:rPr>
        <w:t>наук</w:t>
      </w:r>
    </w:p>
    <w:p w14:paraId="55901342" w14:textId="77777777" w:rsidR="00D9549B" w:rsidRDefault="00D9549B" w:rsidP="00D9549B">
      <w:r>
        <w:rPr>
          <w:rFonts w:hint="eastAsia"/>
        </w:rPr>
        <w:t>Научный</w:t>
      </w:r>
      <w:r>
        <w:t xml:space="preserve"> </w:t>
      </w:r>
      <w:r>
        <w:rPr>
          <w:rFonts w:hint="eastAsia"/>
        </w:rPr>
        <w:t>руководитель</w:t>
      </w:r>
      <w:r>
        <w:t xml:space="preserve">: </w:t>
      </w:r>
      <w:r>
        <w:rPr>
          <w:rFonts w:hint="eastAsia"/>
        </w:rPr>
        <w:t>Сидорова</w:t>
      </w:r>
      <w:r>
        <w:t xml:space="preserve"> </w:t>
      </w:r>
      <w:r>
        <w:rPr>
          <w:rFonts w:hint="eastAsia"/>
        </w:rPr>
        <w:t>Галина</w:t>
      </w:r>
      <w:r>
        <w:t xml:space="preserve"> </w:t>
      </w:r>
      <w:r>
        <w:rPr>
          <w:rFonts w:hint="eastAsia"/>
        </w:rPr>
        <w:t>Михайловна</w:t>
      </w:r>
      <w:r>
        <w:t>,</w:t>
      </w:r>
    </w:p>
    <w:p w14:paraId="133FA98A" w14:textId="77777777" w:rsidR="00D9549B" w:rsidRDefault="00D9549B" w:rsidP="00D9549B">
      <w:r>
        <w:rPr>
          <w:rFonts w:hint="eastAsia"/>
        </w:rPr>
        <w:t>доктор</w:t>
      </w:r>
      <w:r>
        <w:t xml:space="preserve"> </w:t>
      </w:r>
      <w:r>
        <w:rPr>
          <w:rFonts w:hint="eastAsia"/>
        </w:rPr>
        <w:t>политических</w:t>
      </w:r>
      <w:r>
        <w:t xml:space="preserve"> </w:t>
      </w:r>
      <w:r>
        <w:rPr>
          <w:rFonts w:hint="eastAsia"/>
        </w:rPr>
        <w:t>наук</w:t>
      </w:r>
    </w:p>
    <w:p w14:paraId="0C57CF74" w14:textId="77777777" w:rsidR="00D9549B" w:rsidRDefault="00D9549B" w:rsidP="00D9549B">
      <w:r>
        <w:rPr>
          <w:rFonts w:hint="eastAsia"/>
        </w:rPr>
        <w:t>Москва</w:t>
      </w:r>
      <w:r>
        <w:t xml:space="preserve"> - 2022</w:t>
      </w:r>
    </w:p>
    <w:p w14:paraId="1FBE5116" w14:textId="77777777" w:rsidR="00D9549B" w:rsidRDefault="00D9549B" w:rsidP="00D9549B">
      <w:r>
        <w:rPr>
          <w:rFonts w:hint="eastAsia"/>
        </w:rPr>
        <w:t>ОГЛАВЛЕНИЕ</w:t>
      </w:r>
    </w:p>
    <w:p w14:paraId="63397874" w14:textId="77777777" w:rsidR="00D9549B" w:rsidRDefault="00D9549B" w:rsidP="00D9549B">
      <w:r>
        <w:rPr>
          <w:rFonts w:hint="eastAsia"/>
        </w:rPr>
        <w:t>Введение</w:t>
      </w:r>
      <w:r>
        <w:tab/>
        <w:t>3</w:t>
      </w:r>
    </w:p>
    <w:p w14:paraId="2ECEF493" w14:textId="77777777" w:rsidR="00D9549B" w:rsidRDefault="00D9549B" w:rsidP="00D9549B">
      <w:r>
        <w:rPr>
          <w:rFonts w:hint="eastAsia"/>
        </w:rPr>
        <w:t>Глава</w:t>
      </w:r>
      <w:r>
        <w:t xml:space="preserve"> 1. </w:t>
      </w:r>
      <w:r>
        <w:rPr>
          <w:rFonts w:hint="eastAsia"/>
        </w:rPr>
        <w:t>Факторный</w:t>
      </w:r>
      <w:r>
        <w:t xml:space="preserve"> </w:t>
      </w:r>
      <w:r>
        <w:rPr>
          <w:rFonts w:hint="eastAsia"/>
        </w:rPr>
        <w:t>анализ</w:t>
      </w:r>
      <w:r>
        <w:t xml:space="preserve"> </w:t>
      </w:r>
      <w:r>
        <w:rPr>
          <w:rFonts w:hint="eastAsia"/>
        </w:rPr>
        <w:t>сирийско</w:t>
      </w:r>
      <w:r>
        <w:t>-</w:t>
      </w:r>
      <w:r>
        <w:rPr>
          <w:rFonts w:hint="eastAsia"/>
        </w:rPr>
        <w:t>российских</w:t>
      </w:r>
      <w:r>
        <w:t xml:space="preserve"> </w:t>
      </w:r>
      <w:r>
        <w:rPr>
          <w:rFonts w:hint="eastAsia"/>
        </w:rPr>
        <w:t>отношений</w:t>
      </w:r>
      <w:r>
        <w:t xml:space="preserve"> </w:t>
      </w:r>
      <w:r>
        <w:rPr>
          <w:rFonts w:hint="eastAsia"/>
        </w:rPr>
        <w:t>в</w:t>
      </w:r>
      <w:r>
        <w:t xml:space="preserve"> </w:t>
      </w:r>
      <w:r>
        <w:rPr>
          <w:rFonts w:hint="eastAsia"/>
        </w:rPr>
        <w:t>условиях</w:t>
      </w:r>
      <w:r>
        <w:t xml:space="preserve"> </w:t>
      </w:r>
      <w:r>
        <w:rPr>
          <w:rFonts w:hint="eastAsia"/>
        </w:rPr>
        <w:t>нестабильности</w:t>
      </w:r>
      <w:r>
        <w:t xml:space="preserve"> </w:t>
      </w:r>
      <w:r>
        <w:rPr>
          <w:rFonts w:hint="eastAsia"/>
        </w:rPr>
        <w:t>на</w:t>
      </w:r>
      <w:r>
        <w:t xml:space="preserve"> </w:t>
      </w:r>
      <w:r>
        <w:rPr>
          <w:rFonts w:hint="eastAsia"/>
        </w:rPr>
        <w:t>Ближнем</w:t>
      </w:r>
      <w:r>
        <w:t xml:space="preserve"> </w:t>
      </w:r>
      <w:r>
        <w:rPr>
          <w:rFonts w:hint="eastAsia"/>
        </w:rPr>
        <w:t>Востоке</w:t>
      </w:r>
      <w:r>
        <w:tab/>
        <w:t>19</w:t>
      </w:r>
    </w:p>
    <w:p w14:paraId="54897D99" w14:textId="77777777" w:rsidR="00D9549B" w:rsidRDefault="00D9549B" w:rsidP="00D9549B">
      <w:r>
        <w:t>1.1.</w:t>
      </w:r>
      <w:r>
        <w:tab/>
      </w:r>
      <w:r>
        <w:rPr>
          <w:rFonts w:hint="eastAsia"/>
        </w:rPr>
        <w:t>Политическое</w:t>
      </w:r>
      <w:r>
        <w:t xml:space="preserve"> </w:t>
      </w:r>
      <w:r>
        <w:rPr>
          <w:rFonts w:hint="eastAsia"/>
        </w:rPr>
        <w:t>взаимодействие</w:t>
      </w:r>
      <w:r>
        <w:t xml:space="preserve"> </w:t>
      </w:r>
      <w:r>
        <w:rPr>
          <w:rFonts w:hint="eastAsia"/>
        </w:rPr>
        <w:t>России</w:t>
      </w:r>
      <w:r>
        <w:t xml:space="preserve"> </w:t>
      </w:r>
      <w:r>
        <w:rPr>
          <w:rFonts w:hint="eastAsia"/>
        </w:rPr>
        <w:t>и</w:t>
      </w:r>
      <w:r>
        <w:t xml:space="preserve"> </w:t>
      </w:r>
      <w:r>
        <w:rPr>
          <w:rFonts w:hint="eastAsia"/>
        </w:rPr>
        <w:t>Сирии</w:t>
      </w:r>
      <w:r>
        <w:t xml:space="preserve"> </w:t>
      </w:r>
      <w:r>
        <w:rPr>
          <w:rFonts w:hint="eastAsia"/>
        </w:rPr>
        <w:t>в</w:t>
      </w:r>
      <w:r>
        <w:t xml:space="preserve"> </w:t>
      </w:r>
      <w:r>
        <w:rPr>
          <w:rFonts w:hint="eastAsia"/>
        </w:rPr>
        <w:t>исторической</w:t>
      </w:r>
      <w:r>
        <w:t xml:space="preserve"> </w:t>
      </w:r>
      <w:r>
        <w:rPr>
          <w:rFonts w:hint="eastAsia"/>
        </w:rPr>
        <w:t>ретроспективе</w:t>
      </w:r>
      <w:r>
        <w:t xml:space="preserve"> </w:t>
      </w:r>
      <w:r>
        <w:tab/>
        <w:t>19</w:t>
      </w:r>
    </w:p>
    <w:p w14:paraId="39A43A63" w14:textId="77777777" w:rsidR="00D9549B" w:rsidRDefault="00D9549B" w:rsidP="00D9549B">
      <w:r>
        <w:t>1.2.</w:t>
      </w:r>
      <w:r>
        <w:tab/>
      </w:r>
      <w:r>
        <w:rPr>
          <w:rFonts w:hint="eastAsia"/>
        </w:rPr>
        <w:t>Контент</w:t>
      </w:r>
      <w:r>
        <w:t>-</w:t>
      </w:r>
      <w:r>
        <w:rPr>
          <w:rFonts w:hint="eastAsia"/>
        </w:rPr>
        <w:t>анализ</w:t>
      </w:r>
      <w:r>
        <w:t xml:space="preserve"> </w:t>
      </w:r>
      <w:r>
        <w:rPr>
          <w:rFonts w:hint="eastAsia"/>
        </w:rPr>
        <w:t>и</w:t>
      </w:r>
      <w:r>
        <w:t xml:space="preserve"> SWOT-</w:t>
      </w:r>
      <w:r>
        <w:rPr>
          <w:rFonts w:hint="eastAsia"/>
        </w:rPr>
        <w:t>анализ</w:t>
      </w:r>
      <w:r>
        <w:t xml:space="preserve"> </w:t>
      </w:r>
      <w:r>
        <w:rPr>
          <w:rFonts w:hint="eastAsia"/>
        </w:rPr>
        <w:t>нормативно</w:t>
      </w:r>
      <w:r>
        <w:t>-</w:t>
      </w:r>
      <w:r>
        <w:rPr>
          <w:rFonts w:hint="eastAsia"/>
        </w:rPr>
        <w:t>правового</w:t>
      </w:r>
      <w:r>
        <w:t xml:space="preserve"> </w:t>
      </w:r>
      <w:r>
        <w:rPr>
          <w:rFonts w:hint="eastAsia"/>
        </w:rPr>
        <w:t>регулирования</w:t>
      </w:r>
    </w:p>
    <w:p w14:paraId="6C60BFB4" w14:textId="77777777" w:rsidR="00D9549B" w:rsidRDefault="00D9549B" w:rsidP="00D9549B">
      <w:r>
        <w:rPr>
          <w:rFonts w:hint="eastAsia"/>
        </w:rPr>
        <w:t>сирийско</w:t>
      </w:r>
      <w:r>
        <w:t>-</w:t>
      </w:r>
      <w:r>
        <w:rPr>
          <w:rFonts w:hint="eastAsia"/>
        </w:rPr>
        <w:t>российских</w:t>
      </w:r>
      <w:r>
        <w:t xml:space="preserve"> </w:t>
      </w:r>
      <w:r>
        <w:rPr>
          <w:rFonts w:hint="eastAsia"/>
        </w:rPr>
        <w:t>отношений</w:t>
      </w:r>
      <w:r>
        <w:t xml:space="preserve">: </w:t>
      </w:r>
      <w:r>
        <w:rPr>
          <w:rFonts w:hint="eastAsia"/>
        </w:rPr>
        <w:t>постановка</w:t>
      </w:r>
      <w:r>
        <w:t xml:space="preserve"> </w:t>
      </w:r>
      <w:r>
        <w:rPr>
          <w:rFonts w:hint="eastAsia"/>
        </w:rPr>
        <w:t>проблем</w:t>
      </w:r>
      <w:r>
        <w:tab/>
        <w:t>34</w:t>
      </w:r>
    </w:p>
    <w:p w14:paraId="56A75121" w14:textId="77777777" w:rsidR="00D9549B" w:rsidRDefault="00D9549B" w:rsidP="00D9549B">
      <w:r>
        <w:t>1.3.</w:t>
      </w:r>
      <w:r>
        <w:tab/>
      </w:r>
      <w:r>
        <w:rPr>
          <w:rFonts w:hint="eastAsia"/>
        </w:rPr>
        <w:t>Политико</w:t>
      </w:r>
      <w:r>
        <w:t>-</w:t>
      </w:r>
      <w:r>
        <w:rPr>
          <w:rFonts w:hint="eastAsia"/>
        </w:rPr>
        <w:t>экономический</w:t>
      </w:r>
      <w:r>
        <w:t xml:space="preserve"> </w:t>
      </w:r>
      <w:r>
        <w:rPr>
          <w:rFonts w:hint="eastAsia"/>
        </w:rPr>
        <w:t>и</w:t>
      </w:r>
      <w:r>
        <w:t xml:space="preserve"> </w:t>
      </w:r>
      <w:r>
        <w:rPr>
          <w:rFonts w:hint="eastAsia"/>
        </w:rPr>
        <w:t>военный</w:t>
      </w:r>
      <w:r>
        <w:t xml:space="preserve"> </w:t>
      </w:r>
      <w:r>
        <w:rPr>
          <w:rFonts w:hint="eastAsia"/>
        </w:rPr>
        <w:t>факторы</w:t>
      </w:r>
      <w:r>
        <w:t xml:space="preserve"> </w:t>
      </w:r>
      <w:r>
        <w:rPr>
          <w:rFonts w:hint="eastAsia"/>
        </w:rPr>
        <w:t>российско</w:t>
      </w:r>
      <w:r>
        <w:t>-</w:t>
      </w:r>
      <w:r>
        <w:rPr>
          <w:rFonts w:hint="eastAsia"/>
        </w:rPr>
        <w:t>сирийских</w:t>
      </w:r>
    </w:p>
    <w:p w14:paraId="6BE038D3" w14:textId="77777777" w:rsidR="00D9549B" w:rsidRDefault="00D9549B" w:rsidP="00D9549B">
      <w:r>
        <w:rPr>
          <w:rFonts w:hint="eastAsia"/>
        </w:rPr>
        <w:t>отношений</w:t>
      </w:r>
      <w:r>
        <w:t xml:space="preserve">: </w:t>
      </w:r>
      <w:r>
        <w:rPr>
          <w:rFonts w:hint="eastAsia"/>
        </w:rPr>
        <w:t>экспертные</w:t>
      </w:r>
      <w:r>
        <w:t xml:space="preserve"> </w:t>
      </w:r>
      <w:r>
        <w:rPr>
          <w:rFonts w:hint="eastAsia"/>
        </w:rPr>
        <w:t>оценки</w:t>
      </w:r>
      <w:r>
        <w:tab/>
        <w:t>57</w:t>
      </w:r>
    </w:p>
    <w:p w14:paraId="13F0EEB1" w14:textId="77777777" w:rsidR="00D9549B" w:rsidRDefault="00D9549B" w:rsidP="00D9549B">
      <w:r>
        <w:rPr>
          <w:rFonts w:hint="eastAsia"/>
        </w:rPr>
        <w:t>Глава</w:t>
      </w:r>
      <w:r>
        <w:t xml:space="preserve"> 2. </w:t>
      </w:r>
      <w:r>
        <w:rPr>
          <w:rFonts w:hint="eastAsia"/>
        </w:rPr>
        <w:t>Проблемы</w:t>
      </w:r>
      <w:r>
        <w:t xml:space="preserve"> </w:t>
      </w:r>
      <w:r>
        <w:rPr>
          <w:rFonts w:hint="eastAsia"/>
        </w:rPr>
        <w:t>и</w:t>
      </w:r>
      <w:r>
        <w:t xml:space="preserve"> </w:t>
      </w:r>
      <w:r>
        <w:rPr>
          <w:rFonts w:hint="eastAsia"/>
        </w:rPr>
        <w:t>перспективы</w:t>
      </w:r>
      <w:r>
        <w:t xml:space="preserve"> </w:t>
      </w:r>
      <w:r>
        <w:rPr>
          <w:rFonts w:hint="eastAsia"/>
        </w:rPr>
        <w:t>расширения</w:t>
      </w:r>
      <w:r>
        <w:t xml:space="preserve"> </w:t>
      </w:r>
      <w:r>
        <w:rPr>
          <w:rFonts w:hint="eastAsia"/>
        </w:rPr>
        <w:t>сирийско</w:t>
      </w:r>
      <w:r>
        <w:t>-</w:t>
      </w:r>
      <w:r>
        <w:rPr>
          <w:rFonts w:hint="eastAsia"/>
        </w:rPr>
        <w:t>российских</w:t>
      </w:r>
      <w:r>
        <w:t xml:space="preserve"> </w:t>
      </w:r>
      <w:r>
        <w:rPr>
          <w:rFonts w:hint="eastAsia"/>
        </w:rPr>
        <w:t>отношений</w:t>
      </w:r>
      <w:r>
        <w:t xml:space="preserve"> </w:t>
      </w:r>
      <w:r>
        <w:rPr>
          <w:rFonts w:hint="eastAsia"/>
        </w:rPr>
        <w:t>в</w:t>
      </w:r>
      <w:r>
        <w:t xml:space="preserve"> </w:t>
      </w:r>
      <w:r>
        <w:rPr>
          <w:rFonts w:hint="eastAsia"/>
        </w:rPr>
        <w:t>новых</w:t>
      </w:r>
      <w:r>
        <w:t xml:space="preserve"> </w:t>
      </w:r>
      <w:r>
        <w:rPr>
          <w:rFonts w:hint="eastAsia"/>
        </w:rPr>
        <w:t>условиях</w:t>
      </w:r>
      <w:r>
        <w:tab/>
        <w:t>76</w:t>
      </w:r>
    </w:p>
    <w:p w14:paraId="1D01AF7B" w14:textId="77777777" w:rsidR="00D9549B" w:rsidRDefault="00D9549B" w:rsidP="00D9549B">
      <w:r>
        <w:lastRenderedPageBreak/>
        <w:t>2.1.</w:t>
      </w:r>
      <w:r>
        <w:tab/>
      </w:r>
      <w:r>
        <w:rPr>
          <w:rFonts w:hint="eastAsia"/>
        </w:rPr>
        <w:t>Урегулирование</w:t>
      </w:r>
      <w:r>
        <w:t xml:space="preserve"> </w:t>
      </w:r>
      <w:r>
        <w:rPr>
          <w:rFonts w:hint="eastAsia"/>
        </w:rPr>
        <w:t>конфликта</w:t>
      </w:r>
      <w:r>
        <w:t xml:space="preserve"> </w:t>
      </w:r>
      <w:r>
        <w:rPr>
          <w:rFonts w:hint="eastAsia"/>
        </w:rPr>
        <w:t>в</w:t>
      </w:r>
      <w:r>
        <w:t xml:space="preserve"> </w:t>
      </w:r>
      <w:r>
        <w:rPr>
          <w:rFonts w:hint="eastAsia"/>
        </w:rPr>
        <w:t>Сирии</w:t>
      </w:r>
      <w:r>
        <w:t xml:space="preserve">: </w:t>
      </w:r>
      <w:r>
        <w:rPr>
          <w:rFonts w:hint="eastAsia"/>
        </w:rPr>
        <w:t>глобальные</w:t>
      </w:r>
      <w:r>
        <w:t xml:space="preserve"> </w:t>
      </w:r>
      <w:r>
        <w:rPr>
          <w:rFonts w:hint="eastAsia"/>
        </w:rPr>
        <w:t>и</w:t>
      </w:r>
      <w:r>
        <w:t xml:space="preserve"> </w:t>
      </w:r>
      <w:r>
        <w:rPr>
          <w:rFonts w:hint="eastAsia"/>
        </w:rPr>
        <w:t>региональные</w:t>
      </w:r>
      <w:r>
        <w:t xml:space="preserve"> </w:t>
      </w:r>
      <w:r>
        <w:rPr>
          <w:rFonts w:hint="eastAsia"/>
        </w:rPr>
        <w:t>причины</w:t>
      </w:r>
    </w:p>
    <w:p w14:paraId="64B5B77B" w14:textId="77777777" w:rsidR="00D9549B" w:rsidRDefault="00D9549B" w:rsidP="00D9549B">
      <w:r>
        <w:rPr>
          <w:rFonts w:hint="eastAsia"/>
        </w:rPr>
        <w:t>нестабильности</w:t>
      </w:r>
      <w:r>
        <w:t xml:space="preserve"> </w:t>
      </w:r>
      <w:r>
        <w:tab/>
        <w:t xml:space="preserve"> 77</w:t>
      </w:r>
    </w:p>
    <w:p w14:paraId="2A4CD38F" w14:textId="77777777" w:rsidR="00D9549B" w:rsidRDefault="00D9549B" w:rsidP="00D9549B">
      <w:r>
        <w:t>2.2.</w:t>
      </w:r>
      <w:r>
        <w:tab/>
      </w:r>
      <w:r>
        <w:rPr>
          <w:rFonts w:hint="eastAsia"/>
        </w:rPr>
        <w:t>Урегулирование</w:t>
      </w:r>
      <w:r>
        <w:t xml:space="preserve"> </w:t>
      </w:r>
      <w:r>
        <w:rPr>
          <w:rFonts w:hint="eastAsia"/>
        </w:rPr>
        <w:t>конфликта</w:t>
      </w:r>
      <w:r>
        <w:t xml:space="preserve"> </w:t>
      </w:r>
      <w:r>
        <w:rPr>
          <w:rFonts w:hint="eastAsia"/>
        </w:rPr>
        <w:t>в</w:t>
      </w:r>
      <w:r>
        <w:t xml:space="preserve"> </w:t>
      </w:r>
      <w:r>
        <w:rPr>
          <w:rFonts w:hint="eastAsia"/>
        </w:rPr>
        <w:t>Сирии</w:t>
      </w:r>
      <w:r>
        <w:t xml:space="preserve">: </w:t>
      </w:r>
      <w:r>
        <w:rPr>
          <w:rFonts w:hint="eastAsia"/>
        </w:rPr>
        <w:t>внутренние</w:t>
      </w:r>
      <w:r>
        <w:t xml:space="preserve"> </w:t>
      </w:r>
      <w:r>
        <w:rPr>
          <w:rFonts w:hint="eastAsia"/>
        </w:rPr>
        <w:t>факторы</w:t>
      </w:r>
      <w:r>
        <w:tab/>
        <w:t>96</w:t>
      </w:r>
    </w:p>
    <w:p w14:paraId="605CE1AD" w14:textId="77777777" w:rsidR="00D9549B" w:rsidRDefault="00D9549B" w:rsidP="00D9549B">
      <w:r>
        <w:t>2.3.</w:t>
      </w:r>
      <w:r>
        <w:tab/>
      </w:r>
      <w:r>
        <w:rPr>
          <w:rFonts w:hint="eastAsia"/>
        </w:rPr>
        <w:t>Перспективы</w:t>
      </w:r>
      <w:r>
        <w:t xml:space="preserve"> </w:t>
      </w:r>
      <w:r>
        <w:rPr>
          <w:rFonts w:hint="eastAsia"/>
        </w:rPr>
        <w:t>развития</w:t>
      </w:r>
      <w:r>
        <w:t xml:space="preserve"> </w:t>
      </w:r>
      <w:r>
        <w:rPr>
          <w:rFonts w:hint="eastAsia"/>
        </w:rPr>
        <w:t>российско</w:t>
      </w:r>
      <w:r>
        <w:t>-</w:t>
      </w:r>
      <w:r>
        <w:rPr>
          <w:rFonts w:hint="eastAsia"/>
        </w:rPr>
        <w:t>сирийского</w:t>
      </w:r>
      <w:r>
        <w:t xml:space="preserve"> </w:t>
      </w:r>
      <w:r>
        <w:rPr>
          <w:rFonts w:hint="eastAsia"/>
        </w:rPr>
        <w:t>взаимодействия</w:t>
      </w:r>
      <w:r>
        <w:tab/>
        <w:t>121</w:t>
      </w:r>
    </w:p>
    <w:p w14:paraId="664A83AF" w14:textId="77777777" w:rsidR="00D9549B" w:rsidRDefault="00D9549B" w:rsidP="00D9549B">
      <w:r>
        <w:rPr>
          <w:rFonts w:hint="eastAsia"/>
        </w:rPr>
        <w:t>Заключение</w:t>
      </w:r>
      <w:r>
        <w:tab/>
        <w:t>140</w:t>
      </w:r>
    </w:p>
    <w:p w14:paraId="53AAC89C" w14:textId="77777777" w:rsidR="00D9549B" w:rsidRDefault="00D9549B" w:rsidP="00D9549B">
      <w:r>
        <w:rPr>
          <w:rFonts w:hint="eastAsia"/>
        </w:rPr>
        <w:t>Список</w:t>
      </w:r>
      <w:r>
        <w:t xml:space="preserve"> </w:t>
      </w:r>
      <w:r>
        <w:rPr>
          <w:rFonts w:hint="eastAsia"/>
        </w:rPr>
        <w:t>литературы</w:t>
      </w:r>
      <w:r>
        <w:tab/>
        <w:t>144</w:t>
      </w:r>
    </w:p>
    <w:p w14:paraId="59DEE20F" w14:textId="77777777" w:rsidR="00D9549B" w:rsidRDefault="00D9549B" w:rsidP="00D9549B">
      <w:r>
        <w:rPr>
          <w:rFonts w:hint="eastAsia"/>
        </w:rPr>
        <w:t>Приложения</w:t>
      </w:r>
      <w:r>
        <w:tab/>
        <w:t>162</w:t>
      </w:r>
    </w:p>
    <w:p w14:paraId="56934E09" w14:textId="77777777" w:rsidR="00D9549B" w:rsidRDefault="00D9549B" w:rsidP="00D9549B">
      <w:r>
        <w:rPr>
          <w:rFonts w:hint="eastAsia"/>
        </w:rPr>
        <w:t>Приложение</w:t>
      </w:r>
      <w:r>
        <w:t xml:space="preserve"> </w:t>
      </w:r>
      <w:r>
        <w:rPr>
          <w:rFonts w:hint="eastAsia"/>
        </w:rPr>
        <w:t>А</w:t>
      </w:r>
      <w:r>
        <w:t xml:space="preserve"> </w:t>
      </w:r>
      <w:r>
        <w:rPr>
          <w:rFonts w:hint="eastAsia"/>
        </w:rPr>
        <w:t>Анкета</w:t>
      </w:r>
      <w:r>
        <w:t xml:space="preserve"> </w:t>
      </w:r>
      <w:r>
        <w:rPr>
          <w:rFonts w:hint="eastAsia"/>
        </w:rPr>
        <w:t>№</w:t>
      </w:r>
      <w:r>
        <w:t xml:space="preserve"> 1 </w:t>
      </w:r>
      <w:r>
        <w:rPr>
          <w:rFonts w:hint="eastAsia"/>
        </w:rPr>
        <w:t>для</w:t>
      </w:r>
      <w:r>
        <w:t xml:space="preserve"> </w:t>
      </w:r>
      <w:r>
        <w:rPr>
          <w:rFonts w:hint="eastAsia"/>
        </w:rPr>
        <w:t>экспертов</w:t>
      </w:r>
      <w:r>
        <w:tab/>
        <w:t>162</w:t>
      </w:r>
    </w:p>
    <w:p w14:paraId="6C25A162" w14:textId="77777777" w:rsidR="00D9549B" w:rsidRDefault="00D9549B" w:rsidP="00D9549B">
      <w:r>
        <w:rPr>
          <w:rFonts w:hint="eastAsia"/>
        </w:rPr>
        <w:t>Приложение</w:t>
      </w:r>
      <w:r>
        <w:t xml:space="preserve"> </w:t>
      </w:r>
      <w:r>
        <w:rPr>
          <w:rFonts w:hint="eastAsia"/>
        </w:rPr>
        <w:t>Б</w:t>
      </w:r>
      <w:r>
        <w:t xml:space="preserve"> </w:t>
      </w:r>
      <w:r>
        <w:rPr>
          <w:rFonts w:hint="eastAsia"/>
        </w:rPr>
        <w:t>Анкета</w:t>
      </w:r>
      <w:r>
        <w:t xml:space="preserve"> </w:t>
      </w:r>
      <w:r>
        <w:rPr>
          <w:rFonts w:hint="eastAsia"/>
        </w:rPr>
        <w:t>№</w:t>
      </w:r>
      <w:r>
        <w:t xml:space="preserve"> 2 </w:t>
      </w:r>
      <w:r>
        <w:rPr>
          <w:rFonts w:hint="eastAsia"/>
        </w:rPr>
        <w:t>для</w:t>
      </w:r>
      <w:r>
        <w:t xml:space="preserve"> </w:t>
      </w:r>
      <w:r>
        <w:rPr>
          <w:rFonts w:hint="eastAsia"/>
        </w:rPr>
        <w:t>экспертов</w:t>
      </w:r>
      <w:r>
        <w:tab/>
        <w:t xml:space="preserve">164 </w:t>
      </w:r>
    </w:p>
    <w:p w14:paraId="3D9D64FB" w14:textId="192C8279" w:rsidR="00D877BC" w:rsidRDefault="00D877BC" w:rsidP="00D9549B"/>
    <w:p w14:paraId="14C63949" w14:textId="77777777" w:rsidR="00D9549B" w:rsidRDefault="00D9549B" w:rsidP="00D9549B"/>
    <w:p w14:paraId="22B60BB1" w14:textId="77777777" w:rsidR="00D9549B" w:rsidRDefault="00D9549B" w:rsidP="00D9549B"/>
    <w:p w14:paraId="18DD4F8E" w14:textId="77777777" w:rsidR="00D9549B" w:rsidRDefault="00D9549B" w:rsidP="00D9549B">
      <w:r>
        <w:rPr>
          <w:rFonts w:hint="eastAsia"/>
        </w:rPr>
        <w:t>Заключение</w:t>
      </w:r>
    </w:p>
    <w:p w14:paraId="7D41A897" w14:textId="77777777" w:rsidR="00D9549B" w:rsidRDefault="00D9549B" w:rsidP="00D9549B">
      <w:r>
        <w:rPr>
          <w:rFonts w:hint="eastAsia"/>
        </w:rPr>
        <w:t>Проведенный</w:t>
      </w:r>
      <w:r>
        <w:t xml:space="preserve"> </w:t>
      </w:r>
      <w:r>
        <w:rPr>
          <w:rFonts w:hint="eastAsia"/>
        </w:rPr>
        <w:t>в</w:t>
      </w:r>
      <w:r>
        <w:t xml:space="preserve"> </w:t>
      </w:r>
      <w:r>
        <w:rPr>
          <w:rFonts w:hint="eastAsia"/>
        </w:rPr>
        <w:t>работе</w:t>
      </w:r>
      <w:r>
        <w:t xml:space="preserve"> </w:t>
      </w:r>
      <w:r>
        <w:rPr>
          <w:rFonts w:hint="eastAsia"/>
        </w:rPr>
        <w:t>полноценный</w:t>
      </w:r>
      <w:r>
        <w:t xml:space="preserve"> </w:t>
      </w:r>
      <w:r>
        <w:rPr>
          <w:rFonts w:hint="eastAsia"/>
        </w:rPr>
        <w:t>и</w:t>
      </w:r>
      <w:r>
        <w:t xml:space="preserve"> </w:t>
      </w:r>
      <w:r>
        <w:rPr>
          <w:rFonts w:hint="eastAsia"/>
        </w:rPr>
        <w:t>завершенный</w:t>
      </w:r>
      <w:r>
        <w:t xml:space="preserve"> </w:t>
      </w:r>
      <w:r>
        <w:rPr>
          <w:rFonts w:hint="eastAsia"/>
        </w:rPr>
        <w:t>авторский</w:t>
      </w:r>
      <w:r>
        <w:t xml:space="preserve"> </w:t>
      </w:r>
      <w:r>
        <w:rPr>
          <w:rFonts w:hint="eastAsia"/>
        </w:rPr>
        <w:t>анализ</w:t>
      </w:r>
      <w:r>
        <w:t xml:space="preserve"> </w:t>
      </w:r>
      <w:r>
        <w:rPr>
          <w:rFonts w:hint="eastAsia"/>
        </w:rPr>
        <w:t>позво</w:t>
      </w:r>
      <w:r>
        <w:t>-</w:t>
      </w:r>
      <w:r>
        <w:rPr>
          <w:rFonts w:hint="eastAsia"/>
        </w:rPr>
        <w:t>ляет</w:t>
      </w:r>
      <w:r>
        <w:t xml:space="preserve"> </w:t>
      </w:r>
      <w:r>
        <w:rPr>
          <w:rFonts w:hint="eastAsia"/>
        </w:rPr>
        <w:t>автору</w:t>
      </w:r>
      <w:r>
        <w:t xml:space="preserve"> </w:t>
      </w:r>
      <w:r>
        <w:rPr>
          <w:rFonts w:hint="eastAsia"/>
        </w:rPr>
        <w:t>сделать</w:t>
      </w:r>
      <w:r>
        <w:t xml:space="preserve"> </w:t>
      </w:r>
      <w:r>
        <w:rPr>
          <w:rFonts w:hint="eastAsia"/>
        </w:rPr>
        <w:t>несколько</w:t>
      </w:r>
      <w:r>
        <w:t xml:space="preserve"> </w:t>
      </w:r>
      <w:r>
        <w:rPr>
          <w:rFonts w:hint="eastAsia"/>
        </w:rPr>
        <w:t>принципиальных</w:t>
      </w:r>
      <w:r>
        <w:t xml:space="preserve"> </w:t>
      </w:r>
      <w:r>
        <w:rPr>
          <w:rFonts w:hint="eastAsia"/>
        </w:rPr>
        <w:t>выводов</w:t>
      </w:r>
      <w:r>
        <w:t>.</w:t>
      </w:r>
    </w:p>
    <w:p w14:paraId="5AED96EC" w14:textId="77777777" w:rsidR="00D9549B" w:rsidRDefault="00D9549B" w:rsidP="00D9549B">
      <w:r>
        <w:rPr>
          <w:rFonts w:hint="eastAsia"/>
        </w:rPr>
        <w:t>Во</w:t>
      </w:r>
      <w:r>
        <w:t>-</w:t>
      </w:r>
      <w:r>
        <w:rPr>
          <w:rFonts w:hint="eastAsia"/>
        </w:rPr>
        <w:t>первых</w:t>
      </w:r>
      <w:r>
        <w:t xml:space="preserve">, </w:t>
      </w:r>
      <w:r>
        <w:rPr>
          <w:rFonts w:hint="eastAsia"/>
        </w:rPr>
        <w:t>тема</w:t>
      </w:r>
      <w:r>
        <w:t xml:space="preserve"> </w:t>
      </w:r>
      <w:r>
        <w:rPr>
          <w:rFonts w:hint="eastAsia"/>
        </w:rPr>
        <w:t>настоящего</w:t>
      </w:r>
      <w:r>
        <w:t xml:space="preserve"> </w:t>
      </w:r>
      <w:r>
        <w:rPr>
          <w:rFonts w:hint="eastAsia"/>
        </w:rPr>
        <w:t>исследования</w:t>
      </w:r>
      <w:r>
        <w:t xml:space="preserve"> </w:t>
      </w:r>
      <w:r>
        <w:rPr>
          <w:rFonts w:hint="eastAsia"/>
        </w:rPr>
        <w:t>действительно</w:t>
      </w:r>
      <w:r>
        <w:t xml:space="preserve"> </w:t>
      </w:r>
      <w:r>
        <w:rPr>
          <w:rFonts w:hint="eastAsia"/>
        </w:rPr>
        <w:t>важна</w:t>
      </w:r>
      <w:r>
        <w:t xml:space="preserve"> </w:t>
      </w:r>
      <w:r>
        <w:rPr>
          <w:rFonts w:hint="eastAsia"/>
        </w:rPr>
        <w:t>для</w:t>
      </w:r>
      <w:r>
        <w:t xml:space="preserve"> </w:t>
      </w:r>
      <w:r>
        <w:rPr>
          <w:rFonts w:hint="eastAsia"/>
        </w:rPr>
        <w:t>полити</w:t>
      </w:r>
      <w:r>
        <w:t>-</w:t>
      </w:r>
      <w:r>
        <w:rPr>
          <w:rFonts w:hint="eastAsia"/>
        </w:rPr>
        <w:t>ческой</w:t>
      </w:r>
      <w:r>
        <w:t xml:space="preserve"> </w:t>
      </w:r>
      <w:r>
        <w:rPr>
          <w:rFonts w:hint="eastAsia"/>
        </w:rPr>
        <w:t>науки</w:t>
      </w:r>
      <w:r>
        <w:t xml:space="preserve"> </w:t>
      </w:r>
      <w:r>
        <w:rPr>
          <w:rFonts w:hint="eastAsia"/>
        </w:rPr>
        <w:t>и</w:t>
      </w:r>
      <w:r>
        <w:t xml:space="preserve"> </w:t>
      </w:r>
      <w:r>
        <w:rPr>
          <w:rFonts w:hint="eastAsia"/>
        </w:rPr>
        <w:t>современной</w:t>
      </w:r>
      <w:r>
        <w:t xml:space="preserve"> </w:t>
      </w:r>
      <w:r>
        <w:rPr>
          <w:rFonts w:hint="eastAsia"/>
        </w:rPr>
        <w:t>политической</w:t>
      </w:r>
      <w:r>
        <w:t xml:space="preserve"> </w:t>
      </w:r>
      <w:r>
        <w:rPr>
          <w:rFonts w:hint="eastAsia"/>
        </w:rPr>
        <w:t>практики</w:t>
      </w:r>
      <w:r>
        <w:t xml:space="preserve">. </w:t>
      </w:r>
      <w:r>
        <w:rPr>
          <w:rFonts w:hint="eastAsia"/>
        </w:rPr>
        <w:t>Автор</w:t>
      </w:r>
      <w:r>
        <w:t xml:space="preserve"> </w:t>
      </w:r>
      <w:r>
        <w:rPr>
          <w:rFonts w:hint="eastAsia"/>
        </w:rPr>
        <w:t>в</w:t>
      </w:r>
      <w:r>
        <w:t xml:space="preserve"> </w:t>
      </w:r>
      <w:r>
        <w:rPr>
          <w:rFonts w:hint="eastAsia"/>
        </w:rPr>
        <w:t>своей</w:t>
      </w:r>
      <w:r>
        <w:t xml:space="preserve"> </w:t>
      </w:r>
      <w:r>
        <w:rPr>
          <w:rFonts w:hint="eastAsia"/>
        </w:rPr>
        <w:t>работе</w:t>
      </w:r>
      <w:r>
        <w:t xml:space="preserve"> </w:t>
      </w:r>
      <w:r>
        <w:rPr>
          <w:rFonts w:hint="eastAsia"/>
        </w:rPr>
        <w:t>сфор</w:t>
      </w:r>
      <w:r>
        <w:t>-</w:t>
      </w:r>
      <w:r>
        <w:rPr>
          <w:rFonts w:hint="eastAsia"/>
        </w:rPr>
        <w:t>мулировал</w:t>
      </w:r>
      <w:r>
        <w:t xml:space="preserve"> </w:t>
      </w:r>
      <w:r>
        <w:rPr>
          <w:rFonts w:hint="eastAsia"/>
        </w:rPr>
        <w:t>несколько</w:t>
      </w:r>
      <w:r>
        <w:t xml:space="preserve"> </w:t>
      </w:r>
      <w:r>
        <w:rPr>
          <w:rFonts w:hint="eastAsia"/>
        </w:rPr>
        <w:t>тезисов</w:t>
      </w:r>
      <w:r>
        <w:t xml:space="preserve"> </w:t>
      </w:r>
      <w:r>
        <w:rPr>
          <w:rFonts w:hint="eastAsia"/>
        </w:rPr>
        <w:t>этой</w:t>
      </w:r>
      <w:r>
        <w:t xml:space="preserve"> </w:t>
      </w:r>
      <w:r>
        <w:rPr>
          <w:rFonts w:hint="eastAsia"/>
        </w:rPr>
        <w:t>актуальности</w:t>
      </w:r>
      <w:r>
        <w:t>/</w:t>
      </w:r>
      <w:r>
        <w:rPr>
          <w:rFonts w:hint="eastAsia"/>
        </w:rPr>
        <w:t>важности</w:t>
      </w:r>
      <w:r>
        <w:t xml:space="preserve">. </w:t>
      </w:r>
      <w:r>
        <w:rPr>
          <w:rFonts w:hint="eastAsia"/>
        </w:rPr>
        <w:t>Вкратце</w:t>
      </w:r>
      <w:r>
        <w:t xml:space="preserve"> </w:t>
      </w:r>
      <w:r>
        <w:rPr>
          <w:rFonts w:hint="eastAsia"/>
        </w:rPr>
        <w:t>заметим</w:t>
      </w:r>
      <w:r>
        <w:t xml:space="preserve">, </w:t>
      </w:r>
      <w:r>
        <w:rPr>
          <w:rFonts w:hint="eastAsia"/>
        </w:rPr>
        <w:t>что</w:t>
      </w:r>
      <w:r>
        <w:t xml:space="preserve"> </w:t>
      </w:r>
      <w:r>
        <w:rPr>
          <w:rFonts w:hint="eastAsia"/>
        </w:rPr>
        <w:t>тема</w:t>
      </w:r>
      <w:r>
        <w:t xml:space="preserve"> </w:t>
      </w:r>
      <w:r>
        <w:rPr>
          <w:rFonts w:hint="eastAsia"/>
        </w:rPr>
        <w:t>исследования</w:t>
      </w:r>
      <w:r>
        <w:t xml:space="preserve"> </w:t>
      </w:r>
      <w:r>
        <w:rPr>
          <w:rFonts w:hint="eastAsia"/>
        </w:rPr>
        <w:t>фактически</w:t>
      </w:r>
      <w:r>
        <w:t xml:space="preserve"> </w:t>
      </w:r>
      <w:r>
        <w:rPr>
          <w:rFonts w:hint="eastAsia"/>
        </w:rPr>
        <w:t>имеет</w:t>
      </w:r>
      <w:r>
        <w:t xml:space="preserve"> </w:t>
      </w:r>
      <w:r>
        <w:rPr>
          <w:rFonts w:hint="eastAsia"/>
        </w:rPr>
        <w:t>решающее</w:t>
      </w:r>
      <w:r>
        <w:t xml:space="preserve"> </w:t>
      </w:r>
      <w:r>
        <w:rPr>
          <w:rFonts w:hint="eastAsia"/>
        </w:rPr>
        <w:t>значение</w:t>
      </w:r>
      <w:r>
        <w:t xml:space="preserve"> </w:t>
      </w:r>
      <w:r>
        <w:rPr>
          <w:rFonts w:hint="eastAsia"/>
        </w:rPr>
        <w:t>для</w:t>
      </w:r>
      <w:r>
        <w:t xml:space="preserve"> </w:t>
      </w:r>
      <w:r>
        <w:rPr>
          <w:rFonts w:hint="eastAsia"/>
        </w:rPr>
        <w:t>формирования</w:t>
      </w:r>
      <w:r>
        <w:t xml:space="preserve"> </w:t>
      </w:r>
      <w:r>
        <w:rPr>
          <w:rFonts w:hint="eastAsia"/>
        </w:rPr>
        <w:t>авто</w:t>
      </w:r>
      <w:r>
        <w:rPr>
          <w:rFonts w:hint="eastAsia"/>
        </w:rPr>
        <w:t>¬</w:t>
      </w:r>
      <w:r>
        <w:rPr>
          <w:rFonts w:hint="eastAsia"/>
        </w:rPr>
        <w:t>ритета</w:t>
      </w:r>
      <w:r>
        <w:t xml:space="preserve"> </w:t>
      </w:r>
      <w:r>
        <w:rPr>
          <w:rFonts w:hint="eastAsia"/>
        </w:rPr>
        <w:t>РФ</w:t>
      </w:r>
      <w:r>
        <w:t xml:space="preserve"> </w:t>
      </w:r>
      <w:r>
        <w:rPr>
          <w:rFonts w:hint="eastAsia"/>
        </w:rPr>
        <w:t>и</w:t>
      </w:r>
      <w:r>
        <w:t xml:space="preserve"> </w:t>
      </w:r>
      <w:r>
        <w:rPr>
          <w:rFonts w:hint="eastAsia"/>
        </w:rPr>
        <w:t>САР</w:t>
      </w:r>
      <w:r>
        <w:t xml:space="preserve"> </w:t>
      </w:r>
      <w:r>
        <w:rPr>
          <w:rFonts w:hint="eastAsia"/>
        </w:rPr>
        <w:t>на</w:t>
      </w:r>
      <w:r>
        <w:t xml:space="preserve"> </w:t>
      </w:r>
      <w:r>
        <w:rPr>
          <w:rFonts w:hint="eastAsia"/>
        </w:rPr>
        <w:t>международной</w:t>
      </w:r>
      <w:r>
        <w:t xml:space="preserve"> </w:t>
      </w:r>
      <w:r>
        <w:rPr>
          <w:rFonts w:hint="eastAsia"/>
        </w:rPr>
        <w:t>арене</w:t>
      </w:r>
      <w:r>
        <w:t xml:space="preserve">, </w:t>
      </w:r>
      <w:r>
        <w:rPr>
          <w:rFonts w:hint="eastAsia"/>
        </w:rPr>
        <w:t>для</w:t>
      </w:r>
      <w:r>
        <w:t xml:space="preserve"> </w:t>
      </w:r>
      <w:r>
        <w:rPr>
          <w:rFonts w:hint="eastAsia"/>
        </w:rPr>
        <w:t>занятия</w:t>
      </w:r>
      <w:r>
        <w:t xml:space="preserve"> </w:t>
      </w:r>
      <w:r>
        <w:rPr>
          <w:rFonts w:hint="eastAsia"/>
        </w:rPr>
        <w:t>этими</w:t>
      </w:r>
      <w:r>
        <w:t xml:space="preserve"> </w:t>
      </w:r>
      <w:r>
        <w:rPr>
          <w:rFonts w:hint="eastAsia"/>
        </w:rPr>
        <w:t>государствами</w:t>
      </w:r>
      <w:r>
        <w:t xml:space="preserve"> </w:t>
      </w:r>
      <w:r>
        <w:rPr>
          <w:rFonts w:hint="eastAsia"/>
        </w:rPr>
        <w:t>более</w:t>
      </w:r>
      <w:r>
        <w:t xml:space="preserve"> </w:t>
      </w:r>
      <w:r>
        <w:rPr>
          <w:rFonts w:hint="eastAsia"/>
        </w:rPr>
        <w:t>важного</w:t>
      </w:r>
      <w:r>
        <w:t xml:space="preserve"> </w:t>
      </w:r>
      <w:r>
        <w:rPr>
          <w:rFonts w:hint="eastAsia"/>
        </w:rPr>
        <w:t>места</w:t>
      </w:r>
      <w:r>
        <w:t xml:space="preserve"> </w:t>
      </w:r>
      <w:r>
        <w:rPr>
          <w:rFonts w:hint="eastAsia"/>
        </w:rPr>
        <w:t>в</w:t>
      </w:r>
      <w:r>
        <w:t xml:space="preserve"> </w:t>
      </w:r>
      <w:r>
        <w:rPr>
          <w:rFonts w:hint="eastAsia"/>
        </w:rPr>
        <w:t>мире</w:t>
      </w:r>
      <w:r>
        <w:t xml:space="preserve">, </w:t>
      </w:r>
      <w:r>
        <w:rPr>
          <w:rFonts w:hint="eastAsia"/>
        </w:rPr>
        <w:t>для</w:t>
      </w:r>
      <w:r>
        <w:t xml:space="preserve"> </w:t>
      </w:r>
      <w:r>
        <w:rPr>
          <w:rFonts w:hint="eastAsia"/>
        </w:rPr>
        <w:t>более</w:t>
      </w:r>
      <w:r>
        <w:t xml:space="preserve"> </w:t>
      </w:r>
      <w:r>
        <w:rPr>
          <w:rFonts w:hint="eastAsia"/>
        </w:rPr>
        <w:t>успешного</w:t>
      </w:r>
      <w:r>
        <w:t xml:space="preserve"> </w:t>
      </w:r>
      <w:r>
        <w:rPr>
          <w:rFonts w:hint="eastAsia"/>
        </w:rPr>
        <w:t>продвижения</w:t>
      </w:r>
      <w:r>
        <w:t xml:space="preserve"> </w:t>
      </w:r>
      <w:r>
        <w:rPr>
          <w:rFonts w:hint="eastAsia"/>
        </w:rPr>
        <w:t>этими</w:t>
      </w:r>
      <w:r>
        <w:t xml:space="preserve"> </w:t>
      </w:r>
      <w:r>
        <w:rPr>
          <w:rFonts w:hint="eastAsia"/>
        </w:rPr>
        <w:t>странами</w:t>
      </w:r>
      <w:r>
        <w:t xml:space="preserve"> </w:t>
      </w:r>
      <w:r>
        <w:rPr>
          <w:rFonts w:hint="eastAsia"/>
        </w:rPr>
        <w:t>своих</w:t>
      </w:r>
      <w:r>
        <w:t xml:space="preserve"> </w:t>
      </w:r>
      <w:r>
        <w:rPr>
          <w:rFonts w:hint="eastAsia"/>
        </w:rPr>
        <w:t>национальных</w:t>
      </w:r>
      <w:r>
        <w:t xml:space="preserve"> </w:t>
      </w:r>
      <w:r>
        <w:rPr>
          <w:rFonts w:hint="eastAsia"/>
        </w:rPr>
        <w:t>интересов</w:t>
      </w:r>
      <w:r>
        <w:t xml:space="preserve">. </w:t>
      </w:r>
      <w:r>
        <w:rPr>
          <w:rFonts w:hint="eastAsia"/>
        </w:rPr>
        <w:t>В</w:t>
      </w:r>
      <w:r>
        <w:t xml:space="preserve"> </w:t>
      </w:r>
      <w:r>
        <w:rPr>
          <w:rFonts w:hint="eastAsia"/>
        </w:rPr>
        <w:t>современных</w:t>
      </w:r>
      <w:r>
        <w:t xml:space="preserve"> </w:t>
      </w:r>
      <w:r>
        <w:rPr>
          <w:rFonts w:hint="eastAsia"/>
        </w:rPr>
        <w:t>условиях</w:t>
      </w:r>
      <w:r>
        <w:t xml:space="preserve"> </w:t>
      </w:r>
      <w:r>
        <w:rPr>
          <w:rFonts w:hint="eastAsia"/>
        </w:rPr>
        <w:t>ломки</w:t>
      </w:r>
      <w:r>
        <w:t xml:space="preserve"> </w:t>
      </w:r>
      <w:r>
        <w:rPr>
          <w:rFonts w:hint="eastAsia"/>
        </w:rPr>
        <w:t>традиционного</w:t>
      </w:r>
      <w:r>
        <w:t xml:space="preserve"> </w:t>
      </w:r>
      <w:r>
        <w:rPr>
          <w:rFonts w:hint="eastAsia"/>
        </w:rPr>
        <w:t>для</w:t>
      </w:r>
      <w:r>
        <w:t xml:space="preserve"> </w:t>
      </w:r>
      <w:r>
        <w:rPr>
          <w:rFonts w:hint="eastAsia"/>
        </w:rPr>
        <w:t>ХХ</w:t>
      </w:r>
      <w:r>
        <w:t xml:space="preserve"> </w:t>
      </w:r>
      <w:r>
        <w:rPr>
          <w:rFonts w:hint="eastAsia"/>
        </w:rPr>
        <w:t>века</w:t>
      </w:r>
      <w:r>
        <w:t xml:space="preserve"> </w:t>
      </w:r>
      <w:r>
        <w:rPr>
          <w:rFonts w:hint="eastAsia"/>
        </w:rPr>
        <w:t>миропорядка</w:t>
      </w:r>
      <w:r>
        <w:t xml:space="preserve"> </w:t>
      </w:r>
      <w:r>
        <w:rPr>
          <w:rFonts w:hint="eastAsia"/>
        </w:rPr>
        <w:t>российско</w:t>
      </w:r>
      <w:r>
        <w:t>-</w:t>
      </w:r>
      <w:r>
        <w:rPr>
          <w:rFonts w:hint="eastAsia"/>
        </w:rPr>
        <w:t>сирийские</w:t>
      </w:r>
      <w:r>
        <w:t xml:space="preserve"> </w:t>
      </w:r>
      <w:r>
        <w:rPr>
          <w:rFonts w:hint="eastAsia"/>
        </w:rPr>
        <w:t>отношения</w:t>
      </w:r>
      <w:r>
        <w:t xml:space="preserve"> </w:t>
      </w:r>
      <w:r>
        <w:rPr>
          <w:rFonts w:hint="eastAsia"/>
        </w:rPr>
        <w:t>могут</w:t>
      </w:r>
      <w:r>
        <w:t xml:space="preserve"> </w:t>
      </w:r>
      <w:r>
        <w:rPr>
          <w:rFonts w:hint="eastAsia"/>
        </w:rPr>
        <w:t>стать</w:t>
      </w:r>
      <w:r>
        <w:t xml:space="preserve"> </w:t>
      </w:r>
      <w:r>
        <w:rPr>
          <w:rFonts w:hint="eastAsia"/>
        </w:rPr>
        <w:t>прототипом</w:t>
      </w:r>
      <w:r>
        <w:t xml:space="preserve"> </w:t>
      </w:r>
      <w:r>
        <w:rPr>
          <w:rFonts w:hint="eastAsia"/>
        </w:rPr>
        <w:t>меж</w:t>
      </w:r>
      <w:r>
        <w:rPr>
          <w:rFonts w:hint="eastAsia"/>
        </w:rPr>
        <w:t>¬</w:t>
      </w:r>
      <w:r>
        <w:rPr>
          <w:rFonts w:hint="eastAsia"/>
        </w:rPr>
        <w:t>государственных</w:t>
      </w:r>
      <w:r>
        <w:t xml:space="preserve"> </w:t>
      </w:r>
      <w:r>
        <w:rPr>
          <w:rFonts w:hint="eastAsia"/>
        </w:rPr>
        <w:t>отношений</w:t>
      </w:r>
      <w:r>
        <w:t xml:space="preserve"> </w:t>
      </w:r>
      <w:r>
        <w:rPr>
          <w:rFonts w:hint="eastAsia"/>
        </w:rPr>
        <w:t>будущего</w:t>
      </w:r>
      <w:r>
        <w:t>.</w:t>
      </w:r>
    </w:p>
    <w:p w14:paraId="67C3D57E" w14:textId="77777777" w:rsidR="00D9549B" w:rsidRDefault="00D9549B" w:rsidP="00D9549B">
      <w:r>
        <w:rPr>
          <w:rFonts w:hint="eastAsia"/>
        </w:rPr>
        <w:t>Во</w:t>
      </w:r>
      <w:r>
        <w:t>-</w:t>
      </w:r>
      <w:r>
        <w:rPr>
          <w:rFonts w:hint="eastAsia"/>
        </w:rPr>
        <w:t>вторых</w:t>
      </w:r>
      <w:r>
        <w:t xml:space="preserve">, </w:t>
      </w:r>
      <w:r>
        <w:rPr>
          <w:rFonts w:hint="eastAsia"/>
        </w:rPr>
        <w:t>автору</w:t>
      </w:r>
      <w:r>
        <w:t xml:space="preserve"> </w:t>
      </w:r>
      <w:r>
        <w:rPr>
          <w:rFonts w:hint="eastAsia"/>
        </w:rPr>
        <w:t>удалось</w:t>
      </w:r>
      <w:r>
        <w:t xml:space="preserve"> </w:t>
      </w:r>
      <w:r>
        <w:rPr>
          <w:rFonts w:hint="eastAsia"/>
        </w:rPr>
        <w:t>в</w:t>
      </w:r>
      <w:r>
        <w:t xml:space="preserve"> </w:t>
      </w:r>
      <w:r>
        <w:rPr>
          <w:rFonts w:hint="eastAsia"/>
        </w:rPr>
        <w:t>тексте</w:t>
      </w:r>
      <w:r>
        <w:t xml:space="preserve"> </w:t>
      </w:r>
      <w:r>
        <w:rPr>
          <w:rFonts w:hint="eastAsia"/>
        </w:rPr>
        <w:t>диссертации</w:t>
      </w:r>
      <w:r>
        <w:t xml:space="preserve"> </w:t>
      </w:r>
      <w:r>
        <w:rPr>
          <w:rFonts w:hint="eastAsia"/>
        </w:rPr>
        <w:t>сформулировать</w:t>
      </w:r>
      <w:r>
        <w:t xml:space="preserve"> </w:t>
      </w:r>
      <w:r>
        <w:rPr>
          <w:rFonts w:hint="eastAsia"/>
        </w:rPr>
        <w:t>и</w:t>
      </w:r>
      <w:r>
        <w:t xml:space="preserve"> </w:t>
      </w:r>
      <w:r>
        <w:rPr>
          <w:rFonts w:hint="eastAsia"/>
        </w:rPr>
        <w:t>доказать</w:t>
      </w:r>
      <w:r>
        <w:t xml:space="preserve"> </w:t>
      </w:r>
      <w:r>
        <w:rPr>
          <w:rFonts w:hint="eastAsia"/>
        </w:rPr>
        <w:t>реалистичность</w:t>
      </w:r>
      <w:r>
        <w:t xml:space="preserve"> </w:t>
      </w:r>
      <w:r>
        <w:rPr>
          <w:rFonts w:hint="eastAsia"/>
        </w:rPr>
        <w:t>нескольких</w:t>
      </w:r>
      <w:r>
        <w:t xml:space="preserve"> </w:t>
      </w:r>
      <w:r>
        <w:rPr>
          <w:rFonts w:hint="eastAsia"/>
        </w:rPr>
        <w:t>важных</w:t>
      </w:r>
      <w:r>
        <w:t xml:space="preserve"> </w:t>
      </w:r>
      <w:r>
        <w:rPr>
          <w:rFonts w:hint="eastAsia"/>
        </w:rPr>
        <w:t>методологических</w:t>
      </w:r>
      <w:r>
        <w:t xml:space="preserve"> </w:t>
      </w:r>
      <w:r>
        <w:rPr>
          <w:rFonts w:hint="eastAsia"/>
        </w:rPr>
        <w:t>проблем</w:t>
      </w:r>
      <w:r>
        <w:t xml:space="preserve"> </w:t>
      </w:r>
      <w:r>
        <w:rPr>
          <w:rFonts w:hint="eastAsia"/>
        </w:rPr>
        <w:t>и</w:t>
      </w:r>
      <w:r>
        <w:t xml:space="preserve"> </w:t>
      </w:r>
      <w:r>
        <w:rPr>
          <w:rFonts w:hint="eastAsia"/>
        </w:rPr>
        <w:t>выводов</w:t>
      </w:r>
      <w:r>
        <w:t xml:space="preserve">, </w:t>
      </w:r>
      <w:r>
        <w:rPr>
          <w:rFonts w:hint="eastAsia"/>
        </w:rPr>
        <w:t>возни</w:t>
      </w:r>
      <w:r>
        <w:t>-</w:t>
      </w:r>
      <w:r>
        <w:rPr>
          <w:rFonts w:hint="eastAsia"/>
        </w:rPr>
        <w:t>кающих</w:t>
      </w:r>
      <w:r>
        <w:t xml:space="preserve"> </w:t>
      </w:r>
      <w:r>
        <w:rPr>
          <w:rFonts w:hint="eastAsia"/>
        </w:rPr>
        <w:t>при</w:t>
      </w:r>
      <w:r>
        <w:t xml:space="preserve"> </w:t>
      </w:r>
      <w:r>
        <w:rPr>
          <w:rFonts w:hint="eastAsia"/>
        </w:rPr>
        <w:t>проведении</w:t>
      </w:r>
      <w:r>
        <w:t xml:space="preserve"> </w:t>
      </w:r>
      <w:r>
        <w:rPr>
          <w:rFonts w:hint="eastAsia"/>
        </w:rPr>
        <w:t>научного</w:t>
      </w:r>
      <w:r>
        <w:t xml:space="preserve"> </w:t>
      </w:r>
      <w:r>
        <w:rPr>
          <w:rFonts w:hint="eastAsia"/>
        </w:rPr>
        <w:t>анализа</w:t>
      </w:r>
      <w:r>
        <w:t xml:space="preserve"> </w:t>
      </w:r>
      <w:r>
        <w:rPr>
          <w:rFonts w:hint="eastAsia"/>
        </w:rPr>
        <w:t>российско</w:t>
      </w:r>
      <w:r>
        <w:t>-</w:t>
      </w:r>
      <w:r>
        <w:rPr>
          <w:rFonts w:hint="eastAsia"/>
        </w:rPr>
        <w:t>сирийских</w:t>
      </w:r>
      <w:r>
        <w:t xml:space="preserve"> </w:t>
      </w:r>
      <w:r>
        <w:rPr>
          <w:rFonts w:hint="eastAsia"/>
        </w:rPr>
        <w:t>отношений</w:t>
      </w:r>
      <w:r>
        <w:t>.</w:t>
      </w:r>
    </w:p>
    <w:p w14:paraId="5EE222FB" w14:textId="77777777" w:rsidR="00D9549B" w:rsidRDefault="00D9549B" w:rsidP="00D9549B">
      <w:r>
        <w:rPr>
          <w:rFonts w:hint="eastAsia"/>
        </w:rPr>
        <w:t>а</w:t>
      </w:r>
      <w:r>
        <w:t>)</w:t>
      </w:r>
      <w:r>
        <w:tab/>
      </w:r>
      <w:r>
        <w:rPr>
          <w:rFonts w:hint="eastAsia"/>
        </w:rPr>
        <w:t>автор</w:t>
      </w:r>
      <w:r>
        <w:t xml:space="preserve"> </w:t>
      </w:r>
      <w:r>
        <w:rPr>
          <w:rFonts w:hint="eastAsia"/>
        </w:rPr>
        <w:t>убедился</w:t>
      </w:r>
      <w:r>
        <w:t xml:space="preserve"> </w:t>
      </w:r>
      <w:r>
        <w:rPr>
          <w:rFonts w:hint="eastAsia"/>
        </w:rPr>
        <w:t>в</w:t>
      </w:r>
      <w:r>
        <w:t xml:space="preserve"> </w:t>
      </w:r>
      <w:r>
        <w:rPr>
          <w:rFonts w:hint="eastAsia"/>
        </w:rPr>
        <w:t>том</w:t>
      </w:r>
      <w:r>
        <w:t xml:space="preserve">, </w:t>
      </w:r>
      <w:r>
        <w:rPr>
          <w:rFonts w:hint="eastAsia"/>
        </w:rPr>
        <w:t>что</w:t>
      </w:r>
      <w:r>
        <w:t xml:space="preserve"> </w:t>
      </w:r>
      <w:r>
        <w:rPr>
          <w:rFonts w:hint="eastAsia"/>
        </w:rPr>
        <w:t>развитие</w:t>
      </w:r>
      <w:r>
        <w:t xml:space="preserve"> </w:t>
      </w:r>
      <w:r>
        <w:rPr>
          <w:rFonts w:hint="eastAsia"/>
        </w:rPr>
        <w:t>российско</w:t>
      </w:r>
      <w:r>
        <w:t>-</w:t>
      </w:r>
      <w:r>
        <w:rPr>
          <w:rFonts w:hint="eastAsia"/>
        </w:rPr>
        <w:t>сирийских</w:t>
      </w:r>
      <w:r>
        <w:t xml:space="preserve"> </w:t>
      </w:r>
      <w:r>
        <w:rPr>
          <w:rFonts w:hint="eastAsia"/>
        </w:rPr>
        <w:t>отношений</w:t>
      </w:r>
      <w:r>
        <w:t xml:space="preserve"> </w:t>
      </w:r>
      <w:r>
        <w:rPr>
          <w:rFonts w:hint="eastAsia"/>
        </w:rPr>
        <w:t>воз</w:t>
      </w:r>
      <w:r>
        <w:t>-</w:t>
      </w:r>
      <w:r>
        <w:rPr>
          <w:rFonts w:hint="eastAsia"/>
        </w:rPr>
        <w:t>можно</w:t>
      </w:r>
      <w:r>
        <w:t xml:space="preserve"> </w:t>
      </w:r>
      <w:r>
        <w:rPr>
          <w:rFonts w:hint="eastAsia"/>
        </w:rPr>
        <w:t>только</w:t>
      </w:r>
      <w:r>
        <w:t xml:space="preserve"> </w:t>
      </w:r>
      <w:r>
        <w:rPr>
          <w:rFonts w:hint="eastAsia"/>
        </w:rPr>
        <w:t>на</w:t>
      </w:r>
      <w:r>
        <w:t xml:space="preserve"> </w:t>
      </w:r>
      <w:r>
        <w:rPr>
          <w:rFonts w:hint="eastAsia"/>
        </w:rPr>
        <w:t>основе</w:t>
      </w:r>
      <w:r>
        <w:t xml:space="preserve"> </w:t>
      </w:r>
      <w:r>
        <w:rPr>
          <w:rFonts w:hint="eastAsia"/>
        </w:rPr>
        <w:t>современного</w:t>
      </w:r>
      <w:r>
        <w:t xml:space="preserve">, </w:t>
      </w:r>
      <w:r>
        <w:rPr>
          <w:rFonts w:hint="eastAsia"/>
        </w:rPr>
        <w:t>научно</w:t>
      </w:r>
      <w:r>
        <w:t xml:space="preserve"> </w:t>
      </w:r>
      <w:r>
        <w:rPr>
          <w:rFonts w:hint="eastAsia"/>
        </w:rPr>
        <w:t>выверенного</w:t>
      </w:r>
      <w:r>
        <w:t xml:space="preserve"> (</w:t>
      </w:r>
      <w:r>
        <w:rPr>
          <w:rFonts w:hint="eastAsia"/>
        </w:rPr>
        <w:t>с</w:t>
      </w:r>
      <w:r>
        <w:t xml:space="preserve"> </w:t>
      </w:r>
      <w:r>
        <w:rPr>
          <w:rFonts w:hint="eastAsia"/>
        </w:rPr>
        <w:t>применением</w:t>
      </w:r>
      <w:r>
        <w:t xml:space="preserve"> </w:t>
      </w:r>
      <w:r>
        <w:rPr>
          <w:rFonts w:hint="eastAsia"/>
        </w:rPr>
        <w:t>эмпи</w:t>
      </w:r>
      <w:r>
        <w:t>-</w:t>
      </w:r>
      <w:r>
        <w:rPr>
          <w:rFonts w:hint="eastAsia"/>
        </w:rPr>
        <w:t>р</w:t>
      </w:r>
      <w:r>
        <w:rPr>
          <w:rFonts w:hint="eastAsia"/>
        </w:rPr>
        <w:lastRenderedPageBreak/>
        <w:t>ических</w:t>
      </w:r>
      <w:r>
        <w:t xml:space="preserve"> </w:t>
      </w:r>
      <w:r>
        <w:rPr>
          <w:rFonts w:hint="eastAsia"/>
        </w:rPr>
        <w:t>методов</w:t>
      </w:r>
      <w:r>
        <w:t xml:space="preserve"> </w:t>
      </w:r>
      <w:r>
        <w:rPr>
          <w:rFonts w:hint="eastAsia"/>
        </w:rPr>
        <w:t>исследования</w:t>
      </w:r>
      <w:r>
        <w:t xml:space="preserve">) </w:t>
      </w:r>
      <w:r>
        <w:rPr>
          <w:rFonts w:hint="eastAsia"/>
        </w:rPr>
        <w:t>осмысления</w:t>
      </w:r>
      <w:r>
        <w:t xml:space="preserve"> </w:t>
      </w:r>
      <w:r>
        <w:rPr>
          <w:rFonts w:hint="eastAsia"/>
        </w:rPr>
        <w:t>ретроспективы</w:t>
      </w:r>
      <w:r>
        <w:t xml:space="preserve"> </w:t>
      </w:r>
      <w:r>
        <w:rPr>
          <w:rFonts w:hint="eastAsia"/>
        </w:rPr>
        <w:t>этих</w:t>
      </w:r>
      <w:r>
        <w:t xml:space="preserve"> </w:t>
      </w:r>
      <w:r>
        <w:rPr>
          <w:rFonts w:hint="eastAsia"/>
        </w:rPr>
        <w:t>отношений</w:t>
      </w:r>
      <w:r>
        <w:t xml:space="preserve">; </w:t>
      </w:r>
      <w:r>
        <w:rPr>
          <w:rFonts w:hint="eastAsia"/>
        </w:rPr>
        <w:t>ав</w:t>
      </w:r>
      <w:r>
        <w:rPr>
          <w:rFonts w:hint="eastAsia"/>
        </w:rPr>
        <w:t>¬</w:t>
      </w:r>
      <w:r>
        <w:rPr>
          <w:rFonts w:hint="eastAsia"/>
        </w:rPr>
        <w:t>тор</w:t>
      </w:r>
      <w:r>
        <w:t xml:space="preserve"> </w:t>
      </w:r>
      <w:r>
        <w:rPr>
          <w:rFonts w:hint="eastAsia"/>
        </w:rPr>
        <w:t>именно</w:t>
      </w:r>
      <w:r>
        <w:t xml:space="preserve"> </w:t>
      </w:r>
      <w:r>
        <w:rPr>
          <w:rFonts w:hint="eastAsia"/>
        </w:rPr>
        <w:t>так</w:t>
      </w:r>
      <w:r>
        <w:t xml:space="preserve"> </w:t>
      </w:r>
      <w:r>
        <w:rPr>
          <w:rFonts w:hint="eastAsia"/>
        </w:rPr>
        <w:t>и</w:t>
      </w:r>
      <w:r>
        <w:t xml:space="preserve"> </w:t>
      </w:r>
      <w:r>
        <w:rPr>
          <w:rFonts w:hint="eastAsia"/>
        </w:rPr>
        <w:t>поступил</w:t>
      </w:r>
      <w:r>
        <w:t xml:space="preserve"> </w:t>
      </w:r>
      <w:r>
        <w:rPr>
          <w:rFonts w:hint="eastAsia"/>
        </w:rPr>
        <w:t>при</w:t>
      </w:r>
      <w:r>
        <w:t xml:space="preserve"> </w:t>
      </w:r>
      <w:r>
        <w:rPr>
          <w:rFonts w:hint="eastAsia"/>
        </w:rPr>
        <w:t>проведении</w:t>
      </w:r>
      <w:r>
        <w:t xml:space="preserve"> </w:t>
      </w:r>
      <w:r>
        <w:rPr>
          <w:rFonts w:hint="eastAsia"/>
        </w:rPr>
        <w:t>своего</w:t>
      </w:r>
      <w:r>
        <w:t xml:space="preserve"> </w:t>
      </w:r>
      <w:r>
        <w:rPr>
          <w:rFonts w:hint="eastAsia"/>
        </w:rPr>
        <w:t>исследования</w:t>
      </w:r>
      <w:r>
        <w:t xml:space="preserve"> (</w:t>
      </w:r>
      <w:r>
        <w:rPr>
          <w:rFonts w:hint="eastAsia"/>
        </w:rPr>
        <w:t>см</w:t>
      </w:r>
      <w:r>
        <w:t xml:space="preserve">. </w:t>
      </w:r>
      <w:r>
        <w:rPr>
          <w:rFonts w:hint="eastAsia"/>
        </w:rPr>
        <w:t>подробнее</w:t>
      </w:r>
      <w:r>
        <w:t xml:space="preserve"> </w:t>
      </w:r>
      <w:r>
        <w:rPr>
          <w:rFonts w:hint="eastAsia"/>
        </w:rPr>
        <w:t>параграф</w:t>
      </w:r>
      <w:r>
        <w:t xml:space="preserve"> 1.1);</w:t>
      </w:r>
    </w:p>
    <w:p w14:paraId="2464D9B7" w14:textId="77777777" w:rsidR="00D9549B" w:rsidRDefault="00D9549B" w:rsidP="00D9549B">
      <w:r>
        <w:rPr>
          <w:rFonts w:hint="eastAsia"/>
        </w:rPr>
        <w:t>б</w:t>
      </w:r>
      <w:r>
        <w:t>)</w:t>
      </w:r>
      <w:r>
        <w:tab/>
      </w:r>
      <w:r>
        <w:rPr>
          <w:rFonts w:hint="eastAsia"/>
        </w:rPr>
        <w:t>автор</w:t>
      </w:r>
      <w:r>
        <w:t xml:space="preserve"> </w:t>
      </w:r>
      <w:r>
        <w:rPr>
          <w:rFonts w:hint="eastAsia"/>
        </w:rPr>
        <w:t>настаивает</w:t>
      </w:r>
      <w:r>
        <w:t xml:space="preserve"> </w:t>
      </w:r>
      <w:r>
        <w:rPr>
          <w:rFonts w:hint="eastAsia"/>
        </w:rPr>
        <w:t>на</w:t>
      </w:r>
      <w:r>
        <w:t xml:space="preserve"> </w:t>
      </w:r>
      <w:r>
        <w:rPr>
          <w:rFonts w:hint="eastAsia"/>
        </w:rPr>
        <w:t>том</w:t>
      </w:r>
      <w:r>
        <w:t xml:space="preserve">, </w:t>
      </w:r>
      <w:r>
        <w:rPr>
          <w:rFonts w:hint="eastAsia"/>
        </w:rPr>
        <w:t>что</w:t>
      </w:r>
      <w:r>
        <w:t xml:space="preserve"> </w:t>
      </w:r>
      <w:r>
        <w:rPr>
          <w:rFonts w:hint="eastAsia"/>
        </w:rPr>
        <w:t>сложно</w:t>
      </w:r>
      <w:r>
        <w:t xml:space="preserve"> </w:t>
      </w:r>
      <w:r>
        <w:rPr>
          <w:rFonts w:hint="eastAsia"/>
        </w:rPr>
        <w:t>получить</w:t>
      </w:r>
      <w:r>
        <w:t xml:space="preserve"> </w:t>
      </w:r>
      <w:r>
        <w:rPr>
          <w:rFonts w:hint="eastAsia"/>
        </w:rPr>
        <w:t>новый</w:t>
      </w:r>
      <w:r>
        <w:t xml:space="preserve"> </w:t>
      </w:r>
      <w:r>
        <w:rPr>
          <w:rFonts w:hint="eastAsia"/>
        </w:rPr>
        <w:t>научный</w:t>
      </w:r>
      <w:r>
        <w:t xml:space="preserve"> </w:t>
      </w:r>
      <w:r>
        <w:rPr>
          <w:rFonts w:hint="eastAsia"/>
        </w:rPr>
        <w:t>результат</w:t>
      </w:r>
      <w:r>
        <w:t xml:space="preserve"> </w:t>
      </w:r>
      <w:r>
        <w:rPr>
          <w:rFonts w:hint="eastAsia"/>
        </w:rPr>
        <w:t>при</w:t>
      </w:r>
      <w:r>
        <w:t xml:space="preserve"> </w:t>
      </w:r>
      <w:r>
        <w:rPr>
          <w:rFonts w:hint="eastAsia"/>
        </w:rPr>
        <w:t>изучении</w:t>
      </w:r>
      <w:r>
        <w:t xml:space="preserve"> </w:t>
      </w:r>
      <w:r>
        <w:rPr>
          <w:rFonts w:hint="eastAsia"/>
        </w:rPr>
        <w:t>современного</w:t>
      </w:r>
      <w:r>
        <w:t xml:space="preserve"> </w:t>
      </w:r>
      <w:r>
        <w:rPr>
          <w:rFonts w:hint="eastAsia"/>
        </w:rPr>
        <w:t>состояния</w:t>
      </w:r>
      <w:r>
        <w:t xml:space="preserve"> </w:t>
      </w:r>
      <w:r>
        <w:rPr>
          <w:rFonts w:hint="eastAsia"/>
        </w:rPr>
        <w:t>российско</w:t>
      </w:r>
      <w:r>
        <w:t>-</w:t>
      </w:r>
      <w:r>
        <w:rPr>
          <w:rFonts w:hint="eastAsia"/>
        </w:rPr>
        <w:t>сирийских</w:t>
      </w:r>
      <w:r>
        <w:t xml:space="preserve"> </w:t>
      </w:r>
      <w:r>
        <w:rPr>
          <w:rFonts w:hint="eastAsia"/>
        </w:rPr>
        <w:t>отношений</w:t>
      </w:r>
      <w:r>
        <w:t xml:space="preserve"> </w:t>
      </w:r>
      <w:r>
        <w:rPr>
          <w:rFonts w:hint="eastAsia"/>
        </w:rPr>
        <w:t>без</w:t>
      </w:r>
      <w:r>
        <w:t xml:space="preserve"> </w:t>
      </w:r>
      <w:r>
        <w:rPr>
          <w:rFonts w:hint="eastAsia"/>
        </w:rPr>
        <w:t>при</w:t>
      </w:r>
      <w:r>
        <w:rPr>
          <w:rFonts w:hint="eastAsia"/>
        </w:rPr>
        <w:t>¬</w:t>
      </w:r>
      <w:r>
        <w:rPr>
          <w:rFonts w:hint="eastAsia"/>
        </w:rPr>
        <w:t>менения</w:t>
      </w:r>
      <w:r>
        <w:t xml:space="preserve"> </w:t>
      </w:r>
      <w:r>
        <w:rPr>
          <w:rFonts w:hint="eastAsia"/>
        </w:rPr>
        <w:t>конкретных</w:t>
      </w:r>
      <w:r>
        <w:t xml:space="preserve"> </w:t>
      </w:r>
      <w:r>
        <w:rPr>
          <w:rFonts w:hint="eastAsia"/>
        </w:rPr>
        <w:t>методов</w:t>
      </w:r>
      <w:r>
        <w:t xml:space="preserve"> </w:t>
      </w:r>
      <w:r>
        <w:rPr>
          <w:rFonts w:hint="eastAsia"/>
        </w:rPr>
        <w:t>исследования</w:t>
      </w:r>
      <w:r>
        <w:t xml:space="preserve"> </w:t>
      </w:r>
      <w:r>
        <w:rPr>
          <w:rFonts w:hint="eastAsia"/>
        </w:rPr>
        <w:t>и</w:t>
      </w:r>
      <w:r>
        <w:t xml:space="preserve"> </w:t>
      </w:r>
      <w:r>
        <w:rPr>
          <w:rFonts w:hint="eastAsia"/>
        </w:rPr>
        <w:t>без</w:t>
      </w:r>
      <w:r>
        <w:t xml:space="preserve"> </w:t>
      </w:r>
      <w:r>
        <w:rPr>
          <w:rFonts w:hint="eastAsia"/>
        </w:rPr>
        <w:t>привлечения</w:t>
      </w:r>
      <w:r>
        <w:t xml:space="preserve"> </w:t>
      </w:r>
      <w:r>
        <w:rPr>
          <w:rFonts w:hint="eastAsia"/>
        </w:rPr>
        <w:t>экспертной</w:t>
      </w:r>
      <w:r>
        <w:t xml:space="preserve"> </w:t>
      </w:r>
      <w:r>
        <w:rPr>
          <w:rFonts w:hint="eastAsia"/>
        </w:rPr>
        <w:t>группы</w:t>
      </w:r>
      <w:r>
        <w:t xml:space="preserve">; </w:t>
      </w:r>
      <w:r>
        <w:rPr>
          <w:rFonts w:hint="eastAsia"/>
        </w:rPr>
        <w:t>автор</w:t>
      </w:r>
      <w:r>
        <w:t xml:space="preserve"> </w:t>
      </w:r>
      <w:r>
        <w:rPr>
          <w:rFonts w:hint="eastAsia"/>
        </w:rPr>
        <w:t>именно</w:t>
      </w:r>
      <w:r>
        <w:t xml:space="preserve"> </w:t>
      </w:r>
      <w:r>
        <w:rPr>
          <w:rFonts w:hint="eastAsia"/>
        </w:rPr>
        <w:t>так</w:t>
      </w:r>
      <w:r>
        <w:t xml:space="preserve"> </w:t>
      </w:r>
      <w:r>
        <w:rPr>
          <w:rFonts w:hint="eastAsia"/>
        </w:rPr>
        <w:t>и</w:t>
      </w:r>
      <w:r>
        <w:t xml:space="preserve"> </w:t>
      </w:r>
      <w:r>
        <w:rPr>
          <w:rFonts w:hint="eastAsia"/>
        </w:rPr>
        <w:t>поступил</w:t>
      </w:r>
      <w:r>
        <w:t xml:space="preserve"> </w:t>
      </w:r>
      <w:r>
        <w:rPr>
          <w:rFonts w:hint="eastAsia"/>
        </w:rPr>
        <w:t>при</w:t>
      </w:r>
      <w:r>
        <w:t xml:space="preserve"> </w:t>
      </w:r>
      <w:r>
        <w:rPr>
          <w:rFonts w:hint="eastAsia"/>
        </w:rPr>
        <w:t>проведении</w:t>
      </w:r>
      <w:r>
        <w:t xml:space="preserve"> </w:t>
      </w:r>
      <w:r>
        <w:rPr>
          <w:rFonts w:hint="eastAsia"/>
        </w:rPr>
        <w:t>своего</w:t>
      </w:r>
      <w:r>
        <w:t xml:space="preserve"> </w:t>
      </w:r>
      <w:r>
        <w:rPr>
          <w:rFonts w:hint="eastAsia"/>
        </w:rPr>
        <w:t>исследования</w:t>
      </w:r>
      <w:r>
        <w:t xml:space="preserve"> (</w:t>
      </w:r>
      <w:r>
        <w:rPr>
          <w:rFonts w:hint="eastAsia"/>
        </w:rPr>
        <w:t>см</w:t>
      </w:r>
      <w:r>
        <w:t xml:space="preserve">. </w:t>
      </w:r>
      <w:r>
        <w:rPr>
          <w:rFonts w:hint="eastAsia"/>
        </w:rPr>
        <w:t>параграфы</w:t>
      </w:r>
      <w:r>
        <w:t xml:space="preserve"> 1.3 </w:t>
      </w:r>
      <w:r>
        <w:rPr>
          <w:rFonts w:hint="eastAsia"/>
        </w:rPr>
        <w:t>и</w:t>
      </w:r>
      <w:r>
        <w:t xml:space="preserve"> 2.3);</w:t>
      </w:r>
    </w:p>
    <w:p w14:paraId="4C0115D9" w14:textId="77777777" w:rsidR="00D9549B" w:rsidRDefault="00D9549B" w:rsidP="00D9549B">
      <w:r>
        <w:rPr>
          <w:rFonts w:hint="eastAsia"/>
        </w:rPr>
        <w:t>в</w:t>
      </w:r>
      <w:r>
        <w:t>)</w:t>
      </w:r>
      <w:r>
        <w:tab/>
      </w:r>
      <w:r>
        <w:rPr>
          <w:rFonts w:hint="eastAsia"/>
        </w:rPr>
        <w:t>автор</w:t>
      </w:r>
      <w:r>
        <w:t xml:space="preserve"> </w:t>
      </w:r>
      <w:r>
        <w:rPr>
          <w:rFonts w:hint="eastAsia"/>
        </w:rPr>
        <w:t>считает</w:t>
      </w:r>
      <w:r>
        <w:t xml:space="preserve">, </w:t>
      </w:r>
      <w:r>
        <w:rPr>
          <w:rFonts w:hint="eastAsia"/>
        </w:rPr>
        <w:t>что</w:t>
      </w:r>
      <w:r>
        <w:t xml:space="preserve"> </w:t>
      </w:r>
      <w:r>
        <w:rPr>
          <w:rFonts w:hint="eastAsia"/>
        </w:rPr>
        <w:t>без</w:t>
      </w:r>
      <w:r>
        <w:t xml:space="preserve"> </w:t>
      </w:r>
      <w:r>
        <w:rPr>
          <w:rFonts w:hint="eastAsia"/>
        </w:rPr>
        <w:t>учета</w:t>
      </w:r>
      <w:r>
        <w:t xml:space="preserve"> </w:t>
      </w:r>
      <w:r>
        <w:rPr>
          <w:rFonts w:hint="eastAsia"/>
        </w:rPr>
        <w:t>экономического</w:t>
      </w:r>
      <w:r>
        <w:t xml:space="preserve"> </w:t>
      </w:r>
      <w:r>
        <w:rPr>
          <w:rFonts w:hint="eastAsia"/>
        </w:rPr>
        <w:t>фактора</w:t>
      </w:r>
      <w:r>
        <w:t xml:space="preserve"> </w:t>
      </w:r>
      <w:r>
        <w:rPr>
          <w:rFonts w:hint="eastAsia"/>
        </w:rPr>
        <w:t>сложно</w:t>
      </w:r>
      <w:r>
        <w:t xml:space="preserve"> </w:t>
      </w:r>
      <w:r>
        <w:rPr>
          <w:rFonts w:hint="eastAsia"/>
        </w:rPr>
        <w:t>надеяться</w:t>
      </w:r>
      <w:r>
        <w:t xml:space="preserve"> </w:t>
      </w:r>
      <w:r>
        <w:rPr>
          <w:rFonts w:hint="eastAsia"/>
        </w:rPr>
        <w:t>на</w:t>
      </w:r>
      <w:r>
        <w:t xml:space="preserve"> </w:t>
      </w:r>
      <w:r>
        <w:rPr>
          <w:rFonts w:hint="eastAsia"/>
        </w:rPr>
        <w:t>выстраивание</w:t>
      </w:r>
      <w:r>
        <w:t xml:space="preserve"> </w:t>
      </w:r>
      <w:r>
        <w:rPr>
          <w:rFonts w:hint="eastAsia"/>
        </w:rPr>
        <w:t>долговременного</w:t>
      </w:r>
      <w:r>
        <w:t xml:space="preserve"> </w:t>
      </w:r>
      <w:r>
        <w:rPr>
          <w:rFonts w:hint="eastAsia"/>
        </w:rPr>
        <w:t>и</w:t>
      </w:r>
      <w:r>
        <w:t xml:space="preserve"> </w:t>
      </w:r>
      <w:r>
        <w:rPr>
          <w:rFonts w:hint="eastAsia"/>
        </w:rPr>
        <w:t>полноценного</w:t>
      </w:r>
      <w:r>
        <w:t xml:space="preserve"> </w:t>
      </w:r>
      <w:r>
        <w:rPr>
          <w:rFonts w:hint="eastAsia"/>
        </w:rPr>
        <w:t>политического</w:t>
      </w:r>
      <w:r>
        <w:t xml:space="preserve"> </w:t>
      </w:r>
      <w:r>
        <w:rPr>
          <w:rFonts w:hint="eastAsia"/>
        </w:rPr>
        <w:t>сотрудничества</w:t>
      </w:r>
      <w:r>
        <w:t xml:space="preserve"> </w:t>
      </w:r>
      <w:r>
        <w:rPr>
          <w:rFonts w:hint="eastAsia"/>
        </w:rPr>
        <w:t>между</w:t>
      </w:r>
      <w:r>
        <w:t xml:space="preserve"> </w:t>
      </w:r>
      <w:r>
        <w:rPr>
          <w:rFonts w:hint="eastAsia"/>
        </w:rPr>
        <w:t>РФ</w:t>
      </w:r>
      <w:r>
        <w:t xml:space="preserve"> </w:t>
      </w:r>
      <w:r>
        <w:rPr>
          <w:rFonts w:hint="eastAsia"/>
        </w:rPr>
        <w:t>и</w:t>
      </w:r>
      <w:r>
        <w:t xml:space="preserve"> </w:t>
      </w:r>
      <w:r>
        <w:rPr>
          <w:rFonts w:hint="eastAsia"/>
        </w:rPr>
        <w:t>САР</w:t>
      </w:r>
      <w:r>
        <w:t xml:space="preserve">. </w:t>
      </w:r>
      <w:r>
        <w:rPr>
          <w:rFonts w:hint="eastAsia"/>
        </w:rPr>
        <w:t>Политико</w:t>
      </w:r>
      <w:r>
        <w:t>-</w:t>
      </w:r>
      <w:r>
        <w:rPr>
          <w:rFonts w:hint="eastAsia"/>
        </w:rPr>
        <w:t>экономический</w:t>
      </w:r>
      <w:r>
        <w:t xml:space="preserve"> </w:t>
      </w:r>
      <w:r>
        <w:rPr>
          <w:rFonts w:hint="eastAsia"/>
        </w:rPr>
        <w:t>фактор</w:t>
      </w:r>
      <w:r>
        <w:t xml:space="preserve"> </w:t>
      </w:r>
      <w:r>
        <w:rPr>
          <w:rFonts w:hint="eastAsia"/>
        </w:rPr>
        <w:t>в</w:t>
      </w:r>
      <w:r>
        <w:t xml:space="preserve"> </w:t>
      </w:r>
      <w:r>
        <w:rPr>
          <w:rFonts w:hint="eastAsia"/>
        </w:rPr>
        <w:t>диалектической</w:t>
      </w:r>
      <w:r>
        <w:t xml:space="preserve"> </w:t>
      </w:r>
      <w:r>
        <w:rPr>
          <w:rFonts w:hint="eastAsia"/>
        </w:rPr>
        <w:t>взаимосвязи</w:t>
      </w:r>
      <w:r>
        <w:t xml:space="preserve"> </w:t>
      </w:r>
      <w:r>
        <w:rPr>
          <w:rFonts w:hint="eastAsia"/>
        </w:rPr>
        <w:t>политики</w:t>
      </w:r>
      <w:r>
        <w:t xml:space="preserve"> </w:t>
      </w:r>
      <w:r>
        <w:rPr>
          <w:rFonts w:hint="eastAsia"/>
        </w:rPr>
        <w:t>и</w:t>
      </w:r>
      <w:r>
        <w:t xml:space="preserve"> </w:t>
      </w:r>
      <w:r>
        <w:rPr>
          <w:rFonts w:hint="eastAsia"/>
        </w:rPr>
        <w:t>экономики</w:t>
      </w:r>
      <w:r>
        <w:t xml:space="preserve"> </w:t>
      </w:r>
      <w:r>
        <w:rPr>
          <w:rFonts w:hint="eastAsia"/>
        </w:rPr>
        <w:t>автор</w:t>
      </w:r>
      <w:r>
        <w:t xml:space="preserve"> </w:t>
      </w:r>
      <w:r>
        <w:rPr>
          <w:rFonts w:hint="eastAsia"/>
        </w:rPr>
        <w:t>проанализировал</w:t>
      </w:r>
      <w:r>
        <w:t xml:space="preserve"> </w:t>
      </w:r>
      <w:r>
        <w:rPr>
          <w:rFonts w:hint="eastAsia"/>
        </w:rPr>
        <w:t>в</w:t>
      </w:r>
      <w:r>
        <w:t xml:space="preserve"> </w:t>
      </w:r>
      <w:r>
        <w:rPr>
          <w:rFonts w:hint="eastAsia"/>
        </w:rPr>
        <w:t>параграфе</w:t>
      </w:r>
      <w:r>
        <w:t xml:space="preserve"> 1.3;</w:t>
      </w:r>
    </w:p>
    <w:p w14:paraId="60B013E6" w14:textId="77777777" w:rsidR="00D9549B" w:rsidRDefault="00D9549B" w:rsidP="00D9549B">
      <w:r>
        <w:rPr>
          <w:rFonts w:hint="eastAsia"/>
        </w:rPr>
        <w:t>г</w:t>
      </w:r>
      <w:r>
        <w:t>)</w:t>
      </w:r>
      <w:r>
        <w:tab/>
      </w:r>
      <w:r>
        <w:rPr>
          <w:rFonts w:hint="eastAsia"/>
        </w:rPr>
        <w:t>автор</w:t>
      </w:r>
      <w:r>
        <w:t xml:space="preserve"> </w:t>
      </w:r>
      <w:r>
        <w:rPr>
          <w:rFonts w:hint="eastAsia"/>
        </w:rPr>
        <w:t>уверен</w:t>
      </w:r>
      <w:r>
        <w:t xml:space="preserve"> </w:t>
      </w:r>
      <w:r>
        <w:rPr>
          <w:rFonts w:hint="eastAsia"/>
        </w:rPr>
        <w:t>в</w:t>
      </w:r>
      <w:r>
        <w:t xml:space="preserve"> </w:t>
      </w:r>
      <w:r>
        <w:rPr>
          <w:rFonts w:hint="eastAsia"/>
        </w:rPr>
        <w:t>том</w:t>
      </w:r>
      <w:r>
        <w:t xml:space="preserve">, </w:t>
      </w:r>
      <w:r>
        <w:rPr>
          <w:rFonts w:hint="eastAsia"/>
        </w:rPr>
        <w:t>что</w:t>
      </w:r>
      <w:r>
        <w:t xml:space="preserve"> </w:t>
      </w:r>
      <w:r>
        <w:rPr>
          <w:rFonts w:hint="eastAsia"/>
        </w:rPr>
        <w:t>предложить</w:t>
      </w:r>
      <w:r>
        <w:t xml:space="preserve"> </w:t>
      </w:r>
      <w:r>
        <w:rPr>
          <w:rFonts w:hint="eastAsia"/>
        </w:rPr>
        <w:t>новую</w:t>
      </w:r>
      <w:r>
        <w:t xml:space="preserve"> </w:t>
      </w:r>
      <w:r>
        <w:rPr>
          <w:rFonts w:hint="eastAsia"/>
        </w:rPr>
        <w:t>идею</w:t>
      </w:r>
      <w:r>
        <w:t xml:space="preserve"> </w:t>
      </w:r>
      <w:r>
        <w:rPr>
          <w:rFonts w:hint="eastAsia"/>
        </w:rPr>
        <w:t>развития</w:t>
      </w:r>
      <w:r>
        <w:t xml:space="preserve"> </w:t>
      </w:r>
      <w:r>
        <w:rPr>
          <w:rFonts w:hint="eastAsia"/>
        </w:rPr>
        <w:t>российско</w:t>
      </w:r>
      <w:r>
        <w:t>-</w:t>
      </w:r>
      <w:r>
        <w:rPr>
          <w:rFonts w:hint="eastAsia"/>
        </w:rPr>
        <w:t>си</w:t>
      </w:r>
      <w:r>
        <w:t>-</w:t>
      </w:r>
      <w:r>
        <w:rPr>
          <w:rFonts w:hint="eastAsia"/>
        </w:rPr>
        <w:t>рийских</w:t>
      </w:r>
      <w:r>
        <w:t xml:space="preserve"> </w:t>
      </w:r>
      <w:r>
        <w:rPr>
          <w:rFonts w:hint="eastAsia"/>
        </w:rPr>
        <w:t>отношений</w:t>
      </w:r>
      <w:r>
        <w:t xml:space="preserve"> </w:t>
      </w:r>
      <w:r>
        <w:rPr>
          <w:rFonts w:hint="eastAsia"/>
        </w:rPr>
        <w:t>вряд</w:t>
      </w:r>
      <w:r>
        <w:t xml:space="preserve"> </w:t>
      </w:r>
      <w:r>
        <w:rPr>
          <w:rFonts w:hint="eastAsia"/>
        </w:rPr>
        <w:t>ли</w:t>
      </w:r>
      <w:r>
        <w:t xml:space="preserve"> </w:t>
      </w:r>
      <w:r>
        <w:rPr>
          <w:rFonts w:hint="eastAsia"/>
        </w:rPr>
        <w:t>возможно</w:t>
      </w:r>
      <w:r>
        <w:t xml:space="preserve"> </w:t>
      </w:r>
      <w:r>
        <w:rPr>
          <w:rFonts w:hint="eastAsia"/>
        </w:rPr>
        <w:t>без</w:t>
      </w:r>
      <w:r>
        <w:t xml:space="preserve"> </w:t>
      </w:r>
      <w:r>
        <w:rPr>
          <w:rFonts w:hint="eastAsia"/>
        </w:rPr>
        <w:t>научно</w:t>
      </w:r>
      <w:r>
        <w:t xml:space="preserve"> </w:t>
      </w:r>
      <w:r>
        <w:rPr>
          <w:rFonts w:hint="eastAsia"/>
        </w:rPr>
        <w:t>выверенного</w:t>
      </w:r>
      <w:r>
        <w:t xml:space="preserve"> </w:t>
      </w:r>
      <w:r>
        <w:rPr>
          <w:rFonts w:hint="eastAsia"/>
        </w:rPr>
        <w:t>формулирования</w:t>
      </w:r>
      <w:r>
        <w:t xml:space="preserve"> </w:t>
      </w:r>
      <w:r>
        <w:rPr>
          <w:rFonts w:hint="eastAsia"/>
        </w:rPr>
        <w:t>и</w:t>
      </w:r>
      <w:r>
        <w:t xml:space="preserve"> </w:t>
      </w:r>
      <w:r>
        <w:rPr>
          <w:rFonts w:hint="eastAsia"/>
        </w:rPr>
        <w:t>осмысления</w:t>
      </w:r>
      <w:r>
        <w:t xml:space="preserve"> </w:t>
      </w:r>
      <w:r>
        <w:rPr>
          <w:rFonts w:hint="eastAsia"/>
        </w:rPr>
        <w:t>реальных</w:t>
      </w:r>
      <w:r>
        <w:t xml:space="preserve"> </w:t>
      </w:r>
      <w:r>
        <w:rPr>
          <w:rFonts w:hint="eastAsia"/>
        </w:rPr>
        <w:t>политико</w:t>
      </w:r>
      <w:r>
        <w:t>-</w:t>
      </w:r>
      <w:r>
        <w:rPr>
          <w:rFonts w:hint="eastAsia"/>
        </w:rPr>
        <w:t>управленческих</w:t>
      </w:r>
      <w:r>
        <w:t xml:space="preserve"> </w:t>
      </w:r>
      <w:r>
        <w:rPr>
          <w:rFonts w:hint="eastAsia"/>
        </w:rPr>
        <w:t>проблем</w:t>
      </w:r>
      <w:r>
        <w:t xml:space="preserve"> </w:t>
      </w:r>
      <w:r>
        <w:rPr>
          <w:rFonts w:hint="eastAsia"/>
        </w:rPr>
        <w:t>в</w:t>
      </w:r>
      <w:r>
        <w:t xml:space="preserve"> </w:t>
      </w:r>
      <w:r>
        <w:rPr>
          <w:rFonts w:hint="eastAsia"/>
        </w:rPr>
        <w:t>отношениях</w:t>
      </w:r>
      <w:r>
        <w:t xml:space="preserve"> </w:t>
      </w:r>
      <w:r>
        <w:rPr>
          <w:rFonts w:hint="eastAsia"/>
        </w:rPr>
        <w:t>между</w:t>
      </w:r>
      <w:r>
        <w:t xml:space="preserve"> </w:t>
      </w:r>
      <w:r>
        <w:rPr>
          <w:rFonts w:hint="eastAsia"/>
        </w:rPr>
        <w:t>двумя</w:t>
      </w:r>
      <w:r>
        <w:t xml:space="preserve"> </w:t>
      </w:r>
      <w:r>
        <w:rPr>
          <w:rFonts w:hint="eastAsia"/>
        </w:rPr>
        <w:t>странами</w:t>
      </w:r>
      <w:r>
        <w:t xml:space="preserve">. </w:t>
      </w:r>
      <w:r>
        <w:rPr>
          <w:rFonts w:hint="eastAsia"/>
        </w:rPr>
        <w:t>Именно</w:t>
      </w:r>
      <w:r>
        <w:t xml:space="preserve"> </w:t>
      </w:r>
      <w:r>
        <w:rPr>
          <w:rFonts w:hint="eastAsia"/>
        </w:rPr>
        <w:t>политико</w:t>
      </w:r>
      <w:r>
        <w:t>-</w:t>
      </w:r>
      <w:r>
        <w:rPr>
          <w:rFonts w:hint="eastAsia"/>
        </w:rPr>
        <w:t>экономический</w:t>
      </w:r>
      <w:r>
        <w:t xml:space="preserve"> </w:t>
      </w:r>
      <w:r>
        <w:rPr>
          <w:rFonts w:hint="eastAsia"/>
        </w:rPr>
        <w:t>фактор</w:t>
      </w:r>
      <w:r>
        <w:t xml:space="preserve"> </w:t>
      </w:r>
      <w:r>
        <w:rPr>
          <w:rFonts w:hint="eastAsia"/>
        </w:rPr>
        <w:t>в</w:t>
      </w:r>
      <w:r>
        <w:t xml:space="preserve"> </w:t>
      </w:r>
      <w:r>
        <w:rPr>
          <w:rFonts w:hint="eastAsia"/>
        </w:rPr>
        <w:t>диалектической</w:t>
      </w:r>
      <w:r>
        <w:t xml:space="preserve"> </w:t>
      </w:r>
      <w:r>
        <w:rPr>
          <w:rFonts w:hint="eastAsia"/>
        </w:rPr>
        <w:t>взаи</w:t>
      </w:r>
      <w:r>
        <w:rPr>
          <w:rFonts w:hint="eastAsia"/>
        </w:rPr>
        <w:t>¬</w:t>
      </w:r>
      <w:r>
        <w:rPr>
          <w:rFonts w:hint="eastAsia"/>
        </w:rPr>
        <w:t>мосвязи</w:t>
      </w:r>
      <w:r>
        <w:t xml:space="preserve"> </w:t>
      </w:r>
      <w:r>
        <w:rPr>
          <w:rFonts w:hint="eastAsia"/>
        </w:rPr>
        <w:t>политики</w:t>
      </w:r>
      <w:r>
        <w:t xml:space="preserve"> </w:t>
      </w:r>
      <w:r>
        <w:rPr>
          <w:rFonts w:hint="eastAsia"/>
        </w:rPr>
        <w:t>и</w:t>
      </w:r>
      <w:r>
        <w:t xml:space="preserve"> </w:t>
      </w:r>
      <w:r>
        <w:rPr>
          <w:rFonts w:hint="eastAsia"/>
        </w:rPr>
        <w:t>экономики</w:t>
      </w:r>
      <w:r>
        <w:t xml:space="preserve"> </w:t>
      </w:r>
      <w:r>
        <w:rPr>
          <w:rFonts w:hint="eastAsia"/>
        </w:rPr>
        <w:t>автор</w:t>
      </w:r>
      <w:r>
        <w:t xml:space="preserve"> </w:t>
      </w:r>
      <w:r>
        <w:rPr>
          <w:rFonts w:hint="eastAsia"/>
        </w:rPr>
        <w:t>исследовал</w:t>
      </w:r>
      <w:r>
        <w:t xml:space="preserve"> </w:t>
      </w:r>
      <w:r>
        <w:rPr>
          <w:rFonts w:hint="eastAsia"/>
        </w:rPr>
        <w:t>в</w:t>
      </w:r>
      <w:r>
        <w:t xml:space="preserve"> </w:t>
      </w:r>
      <w:r>
        <w:rPr>
          <w:rFonts w:hint="eastAsia"/>
        </w:rPr>
        <w:t>параграфе</w:t>
      </w:r>
      <w:r>
        <w:t xml:space="preserve"> 1.3; </w:t>
      </w:r>
      <w:r>
        <w:rPr>
          <w:rFonts w:hint="eastAsia"/>
        </w:rPr>
        <w:t>этому</w:t>
      </w:r>
      <w:r>
        <w:t xml:space="preserve"> </w:t>
      </w:r>
      <w:r>
        <w:rPr>
          <w:rFonts w:hint="eastAsia"/>
        </w:rPr>
        <w:t>же</w:t>
      </w:r>
      <w:r>
        <w:t xml:space="preserve"> </w:t>
      </w:r>
      <w:r>
        <w:rPr>
          <w:rFonts w:hint="eastAsia"/>
        </w:rPr>
        <w:t>посвя</w:t>
      </w:r>
      <w:r>
        <w:rPr>
          <w:rFonts w:hint="eastAsia"/>
        </w:rPr>
        <w:t>¬</w:t>
      </w:r>
      <w:r>
        <w:rPr>
          <w:rFonts w:hint="eastAsia"/>
        </w:rPr>
        <w:t>щена</w:t>
      </w:r>
      <w:r>
        <w:t xml:space="preserve"> 2-</w:t>
      </w:r>
      <w:r>
        <w:rPr>
          <w:rFonts w:hint="eastAsia"/>
        </w:rPr>
        <w:t>я</w:t>
      </w:r>
      <w:r>
        <w:t xml:space="preserve"> </w:t>
      </w:r>
      <w:r>
        <w:rPr>
          <w:rFonts w:hint="eastAsia"/>
        </w:rPr>
        <w:t>глава</w:t>
      </w:r>
      <w:r>
        <w:t xml:space="preserve"> </w:t>
      </w:r>
      <w:r>
        <w:rPr>
          <w:rFonts w:hint="eastAsia"/>
        </w:rPr>
        <w:t>настоящего</w:t>
      </w:r>
      <w:r>
        <w:t xml:space="preserve"> </w:t>
      </w:r>
      <w:r>
        <w:rPr>
          <w:rFonts w:hint="eastAsia"/>
        </w:rPr>
        <w:t>исследования</w:t>
      </w:r>
      <w:r>
        <w:t>.</w:t>
      </w:r>
    </w:p>
    <w:p w14:paraId="29779EBD" w14:textId="5DF8583D" w:rsidR="00D9549B" w:rsidRPr="00D9549B" w:rsidRDefault="00D9549B" w:rsidP="00D9549B">
      <w:r>
        <w:rPr>
          <w:rFonts w:hint="eastAsia"/>
        </w:rPr>
        <w:t>В</w:t>
      </w:r>
      <w:r>
        <w:t>-</w:t>
      </w:r>
      <w:r>
        <w:rPr>
          <w:rFonts w:hint="eastAsia"/>
        </w:rPr>
        <w:t>третьих</w:t>
      </w:r>
      <w:r>
        <w:t xml:space="preserve">, </w:t>
      </w:r>
      <w:r>
        <w:rPr>
          <w:rFonts w:hint="eastAsia"/>
        </w:rPr>
        <w:t>автору</w:t>
      </w:r>
      <w:r>
        <w:t xml:space="preserve"> </w:t>
      </w:r>
      <w:r>
        <w:rPr>
          <w:rFonts w:hint="eastAsia"/>
        </w:rPr>
        <w:t>удалось</w:t>
      </w:r>
      <w:r>
        <w:t xml:space="preserve"> </w:t>
      </w:r>
      <w:r>
        <w:rPr>
          <w:rFonts w:hint="eastAsia"/>
        </w:rPr>
        <w:t>провести</w:t>
      </w:r>
      <w:r>
        <w:t xml:space="preserve"> </w:t>
      </w:r>
      <w:r>
        <w:rPr>
          <w:rFonts w:hint="eastAsia"/>
        </w:rPr>
        <w:t>анализ</w:t>
      </w:r>
      <w:r>
        <w:t xml:space="preserve"> </w:t>
      </w:r>
      <w:r>
        <w:rPr>
          <w:rFonts w:hint="eastAsia"/>
        </w:rPr>
        <w:t>детерминантов</w:t>
      </w:r>
      <w:r>
        <w:t xml:space="preserve"> (</w:t>
      </w:r>
      <w:r>
        <w:rPr>
          <w:rFonts w:hint="eastAsia"/>
        </w:rPr>
        <w:t>факторов</w:t>
      </w:r>
      <w:r>
        <w:t xml:space="preserve">) </w:t>
      </w:r>
      <w:r>
        <w:rPr>
          <w:rFonts w:hint="eastAsia"/>
        </w:rPr>
        <w:t>совре</w:t>
      </w:r>
      <w:r>
        <w:t>-</w:t>
      </w:r>
      <w:r>
        <w:rPr>
          <w:rFonts w:hint="eastAsia"/>
        </w:rPr>
        <w:t>менного</w:t>
      </w:r>
      <w:r>
        <w:t xml:space="preserve"> </w:t>
      </w:r>
      <w:r>
        <w:rPr>
          <w:rFonts w:hint="eastAsia"/>
        </w:rPr>
        <w:t>состояния</w:t>
      </w:r>
      <w:r>
        <w:t xml:space="preserve"> </w:t>
      </w:r>
      <w:r>
        <w:rPr>
          <w:rFonts w:hint="eastAsia"/>
        </w:rPr>
        <w:t>российско</w:t>
      </w:r>
      <w:r>
        <w:t>-</w:t>
      </w:r>
      <w:r>
        <w:rPr>
          <w:rFonts w:hint="eastAsia"/>
        </w:rPr>
        <w:t>сирийских</w:t>
      </w:r>
      <w:r>
        <w:t xml:space="preserve"> </w:t>
      </w:r>
      <w:r>
        <w:rPr>
          <w:rFonts w:hint="eastAsia"/>
        </w:rPr>
        <w:t>отношений</w:t>
      </w:r>
      <w:r>
        <w:t xml:space="preserve"> </w:t>
      </w:r>
      <w:r>
        <w:rPr>
          <w:rFonts w:hint="eastAsia"/>
        </w:rPr>
        <w:t>и</w:t>
      </w:r>
      <w:r>
        <w:t xml:space="preserve"> </w:t>
      </w:r>
      <w:r>
        <w:rPr>
          <w:rFonts w:hint="eastAsia"/>
        </w:rPr>
        <w:t>сформировать</w:t>
      </w:r>
      <w:r>
        <w:t xml:space="preserve"> </w:t>
      </w:r>
      <w:r>
        <w:rPr>
          <w:rFonts w:hint="eastAsia"/>
        </w:rPr>
        <w:t>некоторые</w:t>
      </w:r>
      <w:r>
        <w:t xml:space="preserve"> </w:t>
      </w:r>
      <w:r>
        <w:rPr>
          <w:rFonts w:hint="eastAsia"/>
        </w:rPr>
        <w:t>перспективы</w:t>
      </w:r>
      <w:r>
        <w:t xml:space="preserve"> </w:t>
      </w:r>
      <w:r>
        <w:rPr>
          <w:rFonts w:hint="eastAsia"/>
        </w:rPr>
        <w:t>их</w:t>
      </w:r>
      <w:r>
        <w:t xml:space="preserve"> </w:t>
      </w:r>
      <w:r>
        <w:rPr>
          <w:rFonts w:hint="eastAsia"/>
        </w:rPr>
        <w:t>развития</w:t>
      </w:r>
      <w:r>
        <w:t xml:space="preserve">. </w:t>
      </w:r>
      <w:r>
        <w:rPr>
          <w:rFonts w:hint="eastAsia"/>
        </w:rPr>
        <w:t>Это</w:t>
      </w:r>
      <w:r>
        <w:t xml:space="preserve"> </w:t>
      </w:r>
      <w:r>
        <w:rPr>
          <w:rFonts w:hint="eastAsia"/>
        </w:rPr>
        <w:t>удалось</w:t>
      </w:r>
      <w:r>
        <w:t xml:space="preserve"> </w:t>
      </w:r>
      <w:r>
        <w:rPr>
          <w:rFonts w:hint="eastAsia"/>
        </w:rPr>
        <w:t>сделать</w:t>
      </w:r>
      <w:r>
        <w:t xml:space="preserve"> </w:t>
      </w:r>
      <w:r>
        <w:rPr>
          <w:rFonts w:hint="eastAsia"/>
        </w:rPr>
        <w:t>благодаря</w:t>
      </w:r>
      <w:r>
        <w:t xml:space="preserve"> </w:t>
      </w:r>
      <w:r>
        <w:rPr>
          <w:rFonts w:hint="eastAsia"/>
        </w:rPr>
        <w:t>применению</w:t>
      </w:r>
      <w:r>
        <w:t xml:space="preserve"> </w:t>
      </w:r>
      <w:r>
        <w:rPr>
          <w:rFonts w:hint="eastAsia"/>
        </w:rPr>
        <w:t>нескольких</w:t>
      </w:r>
      <w:r>
        <w:t xml:space="preserve"> </w:t>
      </w:r>
      <w:r>
        <w:rPr>
          <w:rFonts w:hint="eastAsia"/>
        </w:rPr>
        <w:t>эмпирических</w:t>
      </w:r>
      <w:r>
        <w:t xml:space="preserve"> </w:t>
      </w:r>
      <w:r>
        <w:rPr>
          <w:rFonts w:hint="eastAsia"/>
        </w:rPr>
        <w:t>методов</w:t>
      </w:r>
      <w:r>
        <w:t xml:space="preserve"> </w:t>
      </w:r>
      <w:r>
        <w:rPr>
          <w:rFonts w:hint="eastAsia"/>
        </w:rPr>
        <w:t>исследования</w:t>
      </w:r>
      <w:r>
        <w:t xml:space="preserve"> </w:t>
      </w:r>
      <w:r>
        <w:rPr>
          <w:rFonts w:hint="eastAsia"/>
        </w:rPr>
        <w:t>и</w:t>
      </w:r>
      <w:r>
        <w:t xml:space="preserve"> </w:t>
      </w:r>
      <w:r>
        <w:rPr>
          <w:rFonts w:hint="eastAsia"/>
        </w:rPr>
        <w:t>проведению</w:t>
      </w:r>
      <w:r>
        <w:t xml:space="preserve"> </w:t>
      </w:r>
      <w:r>
        <w:rPr>
          <w:rFonts w:hint="eastAsia"/>
        </w:rPr>
        <w:t>сравнительного</w:t>
      </w:r>
      <w:r>
        <w:t xml:space="preserve"> </w:t>
      </w:r>
      <w:r>
        <w:rPr>
          <w:rFonts w:hint="eastAsia"/>
        </w:rPr>
        <w:t>анализа</w:t>
      </w:r>
      <w:r>
        <w:t xml:space="preserve">, </w:t>
      </w:r>
      <w:r>
        <w:rPr>
          <w:rFonts w:hint="eastAsia"/>
        </w:rPr>
        <w:t>раз</w:t>
      </w:r>
      <w:r>
        <w:t>-</w:t>
      </w:r>
      <w:r>
        <w:rPr>
          <w:rFonts w:hint="eastAsia"/>
        </w:rPr>
        <w:t>ложению</w:t>
      </w:r>
      <w:r>
        <w:t xml:space="preserve"> </w:t>
      </w:r>
      <w:r>
        <w:rPr>
          <w:rFonts w:hint="eastAsia"/>
        </w:rPr>
        <w:t>факторов</w:t>
      </w:r>
      <w:r>
        <w:t xml:space="preserve"> </w:t>
      </w:r>
      <w:r>
        <w:rPr>
          <w:rFonts w:hint="eastAsia"/>
        </w:rPr>
        <w:t>на</w:t>
      </w:r>
      <w:r>
        <w:t xml:space="preserve"> 2 </w:t>
      </w:r>
      <w:r>
        <w:rPr>
          <w:rFonts w:hint="eastAsia"/>
        </w:rPr>
        <w:t>группы</w:t>
      </w:r>
      <w:r>
        <w:t xml:space="preserve"> (</w:t>
      </w:r>
      <w:r>
        <w:rPr>
          <w:rFonts w:hint="eastAsia"/>
        </w:rPr>
        <w:t>внешние</w:t>
      </w:r>
      <w:r>
        <w:t xml:space="preserve"> </w:t>
      </w:r>
      <w:r>
        <w:rPr>
          <w:rFonts w:hint="eastAsia"/>
        </w:rPr>
        <w:t>и</w:t>
      </w:r>
      <w:r>
        <w:t xml:space="preserve"> </w:t>
      </w:r>
      <w:r>
        <w:rPr>
          <w:rFonts w:hint="eastAsia"/>
        </w:rPr>
        <w:t>внутренние</w:t>
      </w:r>
      <w:r>
        <w:t xml:space="preserve">), </w:t>
      </w:r>
      <w:r>
        <w:rPr>
          <w:rFonts w:hint="eastAsia"/>
        </w:rPr>
        <w:t>двукратному</w:t>
      </w:r>
      <w:r>
        <w:t xml:space="preserve"> </w:t>
      </w:r>
      <w:r>
        <w:rPr>
          <w:rFonts w:hint="eastAsia"/>
        </w:rPr>
        <w:t>привлече</w:t>
      </w:r>
      <w:r>
        <w:rPr>
          <w:rFonts w:hint="eastAsia"/>
        </w:rPr>
        <w:t>¬</w:t>
      </w:r>
      <w:r>
        <w:rPr>
          <w:rFonts w:hint="eastAsia"/>
        </w:rPr>
        <w:t>нию</w:t>
      </w:r>
      <w:r>
        <w:t xml:space="preserve"> </w:t>
      </w:r>
      <w:r>
        <w:rPr>
          <w:rFonts w:hint="eastAsia"/>
        </w:rPr>
        <w:t>экспертной</w:t>
      </w:r>
      <w:r>
        <w:t xml:space="preserve"> </w:t>
      </w:r>
      <w:r>
        <w:rPr>
          <w:rFonts w:hint="eastAsia"/>
        </w:rPr>
        <w:t>группы</w:t>
      </w:r>
      <w:r>
        <w:t xml:space="preserve"> </w:t>
      </w:r>
      <w:r>
        <w:rPr>
          <w:rFonts w:hint="eastAsia"/>
        </w:rPr>
        <w:t>для</w:t>
      </w:r>
      <w:r>
        <w:t xml:space="preserve"> </w:t>
      </w:r>
      <w:r>
        <w:rPr>
          <w:rFonts w:hint="eastAsia"/>
        </w:rPr>
        <w:t>формирования</w:t>
      </w:r>
      <w:r>
        <w:t xml:space="preserve"> </w:t>
      </w:r>
      <w:r>
        <w:rPr>
          <w:rFonts w:hint="eastAsia"/>
        </w:rPr>
        <w:t>более</w:t>
      </w:r>
      <w:r>
        <w:t xml:space="preserve"> </w:t>
      </w:r>
      <w:r>
        <w:rPr>
          <w:rFonts w:hint="eastAsia"/>
        </w:rPr>
        <w:t>объемной</w:t>
      </w:r>
      <w:r>
        <w:t xml:space="preserve"> </w:t>
      </w:r>
      <w:r>
        <w:rPr>
          <w:rFonts w:hint="eastAsia"/>
        </w:rPr>
        <w:t>исследовательской</w:t>
      </w:r>
      <w:r>
        <w:t xml:space="preserve"> </w:t>
      </w:r>
      <w:r>
        <w:rPr>
          <w:rFonts w:hint="eastAsia"/>
        </w:rPr>
        <w:t>картины</w:t>
      </w:r>
      <w:r>
        <w:t xml:space="preserve"> </w:t>
      </w:r>
      <w:r>
        <w:rPr>
          <w:rFonts w:hint="eastAsia"/>
        </w:rPr>
        <w:t>и</w:t>
      </w:r>
      <w:r>
        <w:t xml:space="preserve"> </w:t>
      </w:r>
      <w:r>
        <w:rPr>
          <w:rFonts w:hint="eastAsia"/>
        </w:rPr>
        <w:t>фактической</w:t>
      </w:r>
      <w:r>
        <w:t xml:space="preserve"> </w:t>
      </w:r>
      <w:r>
        <w:rPr>
          <w:rFonts w:hint="eastAsia"/>
        </w:rPr>
        <w:t>верификации</w:t>
      </w:r>
      <w:r>
        <w:t xml:space="preserve"> </w:t>
      </w:r>
      <w:r>
        <w:rPr>
          <w:rFonts w:hint="eastAsia"/>
        </w:rPr>
        <w:t>полученного</w:t>
      </w:r>
      <w:r>
        <w:t xml:space="preserve"> </w:t>
      </w:r>
      <w:r>
        <w:rPr>
          <w:rFonts w:hint="eastAsia"/>
        </w:rPr>
        <w:t>исследовательского</w:t>
      </w:r>
      <w:r>
        <w:t xml:space="preserve"> </w:t>
      </w:r>
      <w:r>
        <w:rPr>
          <w:rFonts w:hint="eastAsia"/>
        </w:rPr>
        <w:t>результата</w:t>
      </w:r>
      <w:r>
        <w:t>.</w:t>
      </w:r>
    </w:p>
    <w:sectPr w:rsidR="00D9549B" w:rsidRPr="00D9549B" w:rsidSect="006824A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7F2C" w14:textId="77777777" w:rsidR="006824AE" w:rsidRDefault="006824AE">
      <w:pPr>
        <w:spacing w:after="0" w:line="240" w:lineRule="auto"/>
      </w:pPr>
      <w:r>
        <w:separator/>
      </w:r>
    </w:p>
  </w:endnote>
  <w:endnote w:type="continuationSeparator" w:id="0">
    <w:p w14:paraId="2A7659BE" w14:textId="77777777" w:rsidR="006824AE" w:rsidRDefault="0068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FC7B" w14:textId="77777777" w:rsidR="006824AE" w:rsidRDefault="006824AE"/>
    <w:p w14:paraId="10A5D08E" w14:textId="77777777" w:rsidR="006824AE" w:rsidRDefault="006824AE"/>
    <w:p w14:paraId="443E9135" w14:textId="77777777" w:rsidR="006824AE" w:rsidRDefault="006824AE"/>
    <w:p w14:paraId="2F556BE2" w14:textId="77777777" w:rsidR="006824AE" w:rsidRDefault="006824AE"/>
    <w:p w14:paraId="7B187778" w14:textId="77777777" w:rsidR="006824AE" w:rsidRDefault="006824AE"/>
    <w:p w14:paraId="74AC2389" w14:textId="77777777" w:rsidR="006824AE" w:rsidRDefault="006824AE"/>
    <w:p w14:paraId="0ADC432C" w14:textId="77777777" w:rsidR="006824AE" w:rsidRDefault="006824A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9444024" wp14:editId="5A5D8F6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64860" w14:textId="77777777" w:rsidR="006824AE" w:rsidRDefault="006824A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44402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4064860" w14:textId="77777777" w:rsidR="006824AE" w:rsidRDefault="006824A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F09A0F6" w14:textId="77777777" w:rsidR="006824AE" w:rsidRDefault="006824AE"/>
    <w:p w14:paraId="6F70DD1F" w14:textId="77777777" w:rsidR="006824AE" w:rsidRDefault="006824AE"/>
    <w:p w14:paraId="57DFF3B5" w14:textId="77777777" w:rsidR="006824AE" w:rsidRDefault="006824A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2533297" wp14:editId="5CC8B25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0F91" w14:textId="77777777" w:rsidR="006824AE" w:rsidRDefault="006824AE"/>
                          <w:p w14:paraId="1B730160" w14:textId="77777777" w:rsidR="006824AE" w:rsidRDefault="006824A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3329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3450F91" w14:textId="77777777" w:rsidR="006824AE" w:rsidRDefault="006824AE"/>
                    <w:p w14:paraId="1B730160" w14:textId="77777777" w:rsidR="006824AE" w:rsidRDefault="006824A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59553ED" w14:textId="77777777" w:rsidR="006824AE" w:rsidRDefault="006824AE"/>
    <w:p w14:paraId="0CC17787" w14:textId="77777777" w:rsidR="006824AE" w:rsidRDefault="006824AE">
      <w:pPr>
        <w:rPr>
          <w:sz w:val="2"/>
          <w:szCs w:val="2"/>
        </w:rPr>
      </w:pPr>
    </w:p>
    <w:p w14:paraId="75133401" w14:textId="77777777" w:rsidR="006824AE" w:rsidRDefault="006824AE"/>
    <w:p w14:paraId="7CBF12E1" w14:textId="77777777" w:rsidR="006824AE" w:rsidRDefault="006824AE">
      <w:pPr>
        <w:spacing w:after="0" w:line="240" w:lineRule="auto"/>
      </w:pPr>
    </w:p>
  </w:footnote>
  <w:footnote w:type="continuationSeparator" w:id="0">
    <w:p w14:paraId="11D28EBC" w14:textId="77777777" w:rsidR="006824AE" w:rsidRDefault="00682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AE"/>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16584</TotalTime>
  <Pages>3</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2557</cp:revision>
  <cp:lastPrinted>2009-02-06T05:36:00Z</cp:lastPrinted>
  <dcterms:created xsi:type="dcterms:W3CDTF">2024-04-09T10:20:00Z</dcterms:created>
  <dcterms:modified xsi:type="dcterms:W3CDTF">2024-04-29T10:47:00Z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