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6C5B" w14:textId="4292148F" w:rsidR="001877FD" w:rsidRDefault="00ED4163" w:rsidP="00ED4163">
      <w:pPr>
        <w:rPr>
          <w:rFonts w:ascii="Times New Roman" w:eastAsia="Arial Unicode MS" w:hAnsi="Times New Roman" w:cs="Times New Roman"/>
          <w:b/>
          <w:bCs/>
          <w:color w:val="000000"/>
          <w:kern w:val="0"/>
          <w:sz w:val="28"/>
          <w:szCs w:val="28"/>
          <w:lang w:eastAsia="ru-RU" w:bidi="uk-UA"/>
        </w:rPr>
      </w:pPr>
      <w:r w:rsidRPr="00ED4163">
        <w:rPr>
          <w:rFonts w:ascii="Times New Roman" w:eastAsia="Arial Unicode MS" w:hAnsi="Times New Roman" w:cs="Times New Roman" w:hint="eastAsia"/>
          <w:b/>
          <w:bCs/>
          <w:color w:val="000000"/>
          <w:kern w:val="0"/>
          <w:sz w:val="28"/>
          <w:szCs w:val="28"/>
          <w:lang w:eastAsia="ru-RU" w:bidi="uk-UA"/>
        </w:rPr>
        <w:t>Михеев</w:t>
      </w:r>
      <w:r w:rsidRPr="00ED4163">
        <w:rPr>
          <w:rFonts w:ascii="Times New Roman" w:eastAsia="Arial Unicode MS" w:hAnsi="Times New Roman" w:cs="Times New Roman"/>
          <w:b/>
          <w:bCs/>
          <w:color w:val="000000"/>
          <w:kern w:val="0"/>
          <w:sz w:val="28"/>
          <w:szCs w:val="28"/>
          <w:lang w:eastAsia="ru-RU" w:bidi="uk-UA"/>
        </w:rPr>
        <w:t xml:space="preserve"> </w:t>
      </w:r>
      <w:r w:rsidRPr="00ED4163">
        <w:rPr>
          <w:rFonts w:ascii="Times New Roman" w:eastAsia="Arial Unicode MS" w:hAnsi="Times New Roman" w:cs="Times New Roman" w:hint="eastAsia"/>
          <w:b/>
          <w:bCs/>
          <w:color w:val="000000"/>
          <w:kern w:val="0"/>
          <w:sz w:val="28"/>
          <w:szCs w:val="28"/>
          <w:lang w:eastAsia="ru-RU" w:bidi="uk-UA"/>
        </w:rPr>
        <w:t>Денис</w:t>
      </w:r>
      <w:r w:rsidRPr="00ED4163">
        <w:rPr>
          <w:rFonts w:ascii="Times New Roman" w:eastAsia="Arial Unicode MS" w:hAnsi="Times New Roman" w:cs="Times New Roman"/>
          <w:b/>
          <w:bCs/>
          <w:color w:val="000000"/>
          <w:kern w:val="0"/>
          <w:sz w:val="28"/>
          <w:szCs w:val="28"/>
          <w:lang w:eastAsia="ru-RU" w:bidi="uk-UA"/>
        </w:rPr>
        <w:t xml:space="preserve"> </w:t>
      </w:r>
      <w:r w:rsidRPr="00ED4163">
        <w:rPr>
          <w:rFonts w:ascii="Times New Roman" w:eastAsia="Arial Unicode MS" w:hAnsi="Times New Roman" w:cs="Times New Roman" w:hint="eastAsia"/>
          <w:b/>
          <w:bCs/>
          <w:color w:val="000000"/>
          <w:kern w:val="0"/>
          <w:sz w:val="28"/>
          <w:szCs w:val="28"/>
          <w:lang w:eastAsia="ru-RU" w:bidi="uk-UA"/>
        </w:rPr>
        <w:t>Иголевич</w:t>
      </w:r>
      <w:r>
        <w:rPr>
          <w:rFonts w:ascii="Times New Roman" w:eastAsia="Arial Unicode MS" w:hAnsi="Times New Roman" w:cs="Times New Roman" w:hint="eastAsia"/>
          <w:b/>
          <w:bCs/>
          <w:color w:val="000000"/>
          <w:kern w:val="0"/>
          <w:sz w:val="28"/>
          <w:szCs w:val="28"/>
          <w:lang w:eastAsia="ru-RU" w:bidi="uk-UA"/>
        </w:rPr>
        <w:t xml:space="preserve"> </w:t>
      </w:r>
      <w:r w:rsidRPr="00ED4163">
        <w:rPr>
          <w:rFonts w:ascii="Times New Roman" w:eastAsia="Arial Unicode MS" w:hAnsi="Times New Roman" w:cs="Times New Roman" w:hint="eastAsia"/>
          <w:b/>
          <w:bCs/>
          <w:color w:val="000000"/>
          <w:kern w:val="0"/>
          <w:sz w:val="28"/>
          <w:szCs w:val="28"/>
          <w:lang w:eastAsia="ru-RU" w:bidi="uk-UA"/>
        </w:rPr>
        <w:t>Научные</w:t>
      </w:r>
      <w:r w:rsidRPr="00ED4163">
        <w:rPr>
          <w:rFonts w:ascii="Times New Roman" w:eastAsia="Arial Unicode MS" w:hAnsi="Times New Roman" w:cs="Times New Roman"/>
          <w:b/>
          <w:bCs/>
          <w:color w:val="000000"/>
          <w:kern w:val="0"/>
          <w:sz w:val="28"/>
          <w:szCs w:val="28"/>
          <w:lang w:eastAsia="ru-RU" w:bidi="uk-UA"/>
        </w:rPr>
        <w:t xml:space="preserve"> </w:t>
      </w:r>
      <w:r w:rsidRPr="00ED4163">
        <w:rPr>
          <w:rFonts w:ascii="Times New Roman" w:eastAsia="Arial Unicode MS" w:hAnsi="Times New Roman" w:cs="Times New Roman" w:hint="eastAsia"/>
          <w:b/>
          <w:bCs/>
          <w:color w:val="000000"/>
          <w:kern w:val="0"/>
          <w:sz w:val="28"/>
          <w:szCs w:val="28"/>
          <w:lang w:eastAsia="ru-RU" w:bidi="uk-UA"/>
        </w:rPr>
        <w:t>аспекты</w:t>
      </w:r>
      <w:r w:rsidRPr="00ED4163">
        <w:rPr>
          <w:rFonts w:ascii="Times New Roman" w:eastAsia="Arial Unicode MS" w:hAnsi="Times New Roman" w:cs="Times New Roman"/>
          <w:b/>
          <w:bCs/>
          <w:color w:val="000000"/>
          <w:kern w:val="0"/>
          <w:sz w:val="28"/>
          <w:szCs w:val="28"/>
          <w:lang w:eastAsia="ru-RU" w:bidi="uk-UA"/>
        </w:rPr>
        <w:t xml:space="preserve"> </w:t>
      </w:r>
      <w:r w:rsidRPr="00ED4163">
        <w:rPr>
          <w:rFonts w:ascii="Times New Roman" w:eastAsia="Arial Unicode MS" w:hAnsi="Times New Roman" w:cs="Times New Roman" w:hint="eastAsia"/>
          <w:b/>
          <w:bCs/>
          <w:color w:val="000000"/>
          <w:kern w:val="0"/>
          <w:sz w:val="28"/>
          <w:szCs w:val="28"/>
          <w:lang w:eastAsia="ru-RU" w:bidi="uk-UA"/>
        </w:rPr>
        <w:t>разработки</w:t>
      </w:r>
      <w:r w:rsidRPr="00ED4163">
        <w:rPr>
          <w:rFonts w:ascii="Times New Roman" w:eastAsia="Arial Unicode MS" w:hAnsi="Times New Roman" w:cs="Times New Roman"/>
          <w:b/>
          <w:bCs/>
          <w:color w:val="000000"/>
          <w:kern w:val="0"/>
          <w:sz w:val="28"/>
          <w:szCs w:val="28"/>
          <w:lang w:eastAsia="ru-RU" w:bidi="uk-UA"/>
        </w:rPr>
        <w:t xml:space="preserve"> </w:t>
      </w:r>
      <w:r w:rsidRPr="00ED4163">
        <w:rPr>
          <w:rFonts w:ascii="Times New Roman" w:eastAsia="Arial Unicode MS" w:hAnsi="Times New Roman" w:cs="Times New Roman" w:hint="eastAsia"/>
          <w:b/>
          <w:bCs/>
          <w:color w:val="000000"/>
          <w:kern w:val="0"/>
          <w:sz w:val="28"/>
          <w:szCs w:val="28"/>
          <w:lang w:eastAsia="ru-RU" w:bidi="uk-UA"/>
        </w:rPr>
        <w:t>водно</w:t>
      </w:r>
      <w:r w:rsidRPr="00ED4163">
        <w:rPr>
          <w:rFonts w:ascii="Times New Roman" w:eastAsia="Arial Unicode MS" w:hAnsi="Times New Roman" w:cs="Times New Roman"/>
          <w:b/>
          <w:bCs/>
          <w:color w:val="000000"/>
          <w:kern w:val="0"/>
          <w:sz w:val="28"/>
          <w:szCs w:val="28"/>
          <w:lang w:eastAsia="ru-RU" w:bidi="uk-UA"/>
        </w:rPr>
        <w:t>-</w:t>
      </w:r>
      <w:r w:rsidRPr="00ED4163">
        <w:rPr>
          <w:rFonts w:ascii="Times New Roman" w:eastAsia="Arial Unicode MS" w:hAnsi="Times New Roman" w:cs="Times New Roman" w:hint="eastAsia"/>
          <w:b/>
          <w:bCs/>
          <w:color w:val="000000"/>
          <w:kern w:val="0"/>
          <w:sz w:val="28"/>
          <w:szCs w:val="28"/>
          <w:lang w:eastAsia="ru-RU" w:bidi="uk-UA"/>
        </w:rPr>
        <w:t>гелевых</w:t>
      </w:r>
      <w:r w:rsidRPr="00ED4163">
        <w:rPr>
          <w:rFonts w:ascii="Times New Roman" w:eastAsia="Arial Unicode MS" w:hAnsi="Times New Roman" w:cs="Times New Roman"/>
          <w:b/>
          <w:bCs/>
          <w:color w:val="000000"/>
          <w:kern w:val="0"/>
          <w:sz w:val="28"/>
          <w:szCs w:val="28"/>
          <w:lang w:eastAsia="ru-RU" w:bidi="uk-UA"/>
        </w:rPr>
        <w:t xml:space="preserve"> </w:t>
      </w:r>
      <w:r w:rsidRPr="00ED4163">
        <w:rPr>
          <w:rFonts w:ascii="Times New Roman" w:eastAsia="Arial Unicode MS" w:hAnsi="Times New Roman" w:cs="Times New Roman" w:hint="eastAsia"/>
          <w:b/>
          <w:bCs/>
          <w:color w:val="000000"/>
          <w:kern w:val="0"/>
          <w:sz w:val="28"/>
          <w:szCs w:val="28"/>
          <w:lang w:eastAsia="ru-RU" w:bidi="uk-UA"/>
        </w:rPr>
        <w:t>составов</w:t>
      </w:r>
      <w:r w:rsidRPr="00ED4163">
        <w:rPr>
          <w:rFonts w:ascii="Times New Roman" w:eastAsia="Arial Unicode MS" w:hAnsi="Times New Roman" w:cs="Times New Roman"/>
          <w:b/>
          <w:bCs/>
          <w:color w:val="000000"/>
          <w:kern w:val="0"/>
          <w:sz w:val="28"/>
          <w:szCs w:val="28"/>
          <w:lang w:eastAsia="ru-RU" w:bidi="uk-UA"/>
        </w:rPr>
        <w:t xml:space="preserve"> </w:t>
      </w:r>
      <w:r w:rsidRPr="00ED4163">
        <w:rPr>
          <w:rFonts w:ascii="Times New Roman" w:eastAsia="Arial Unicode MS" w:hAnsi="Times New Roman" w:cs="Times New Roman" w:hint="eastAsia"/>
          <w:b/>
          <w:bCs/>
          <w:color w:val="000000"/>
          <w:kern w:val="0"/>
          <w:sz w:val="28"/>
          <w:szCs w:val="28"/>
          <w:lang w:eastAsia="ru-RU" w:bidi="uk-UA"/>
        </w:rPr>
        <w:t>на</w:t>
      </w:r>
      <w:r w:rsidRPr="00ED4163">
        <w:rPr>
          <w:rFonts w:ascii="Times New Roman" w:eastAsia="Arial Unicode MS" w:hAnsi="Times New Roman" w:cs="Times New Roman"/>
          <w:b/>
          <w:bCs/>
          <w:color w:val="000000"/>
          <w:kern w:val="0"/>
          <w:sz w:val="28"/>
          <w:szCs w:val="28"/>
          <w:lang w:eastAsia="ru-RU" w:bidi="uk-UA"/>
        </w:rPr>
        <w:t xml:space="preserve"> </w:t>
      </w:r>
      <w:r w:rsidRPr="00ED4163">
        <w:rPr>
          <w:rFonts w:ascii="Times New Roman" w:eastAsia="Arial Unicode MS" w:hAnsi="Times New Roman" w:cs="Times New Roman" w:hint="eastAsia"/>
          <w:b/>
          <w:bCs/>
          <w:color w:val="000000"/>
          <w:kern w:val="0"/>
          <w:sz w:val="28"/>
          <w:szCs w:val="28"/>
          <w:lang w:eastAsia="ru-RU" w:bidi="uk-UA"/>
        </w:rPr>
        <w:t>основе</w:t>
      </w:r>
      <w:r w:rsidRPr="00ED4163">
        <w:rPr>
          <w:rFonts w:ascii="Times New Roman" w:eastAsia="Arial Unicode MS" w:hAnsi="Times New Roman" w:cs="Times New Roman"/>
          <w:b/>
          <w:bCs/>
          <w:color w:val="000000"/>
          <w:kern w:val="0"/>
          <w:sz w:val="28"/>
          <w:szCs w:val="28"/>
          <w:lang w:eastAsia="ru-RU" w:bidi="uk-UA"/>
        </w:rPr>
        <w:t xml:space="preserve"> </w:t>
      </w:r>
      <w:r w:rsidRPr="00ED4163">
        <w:rPr>
          <w:rFonts w:ascii="Times New Roman" w:eastAsia="Arial Unicode MS" w:hAnsi="Times New Roman" w:cs="Times New Roman" w:hint="eastAsia"/>
          <w:b/>
          <w:bCs/>
          <w:color w:val="000000"/>
          <w:kern w:val="0"/>
          <w:sz w:val="28"/>
          <w:szCs w:val="28"/>
          <w:lang w:eastAsia="ru-RU" w:bidi="uk-UA"/>
        </w:rPr>
        <w:t>утилизируемых</w:t>
      </w:r>
      <w:r w:rsidRPr="00ED4163">
        <w:rPr>
          <w:rFonts w:ascii="Times New Roman" w:eastAsia="Arial Unicode MS" w:hAnsi="Times New Roman" w:cs="Times New Roman"/>
          <w:b/>
          <w:bCs/>
          <w:color w:val="000000"/>
          <w:kern w:val="0"/>
          <w:sz w:val="28"/>
          <w:szCs w:val="28"/>
          <w:lang w:eastAsia="ru-RU" w:bidi="uk-UA"/>
        </w:rPr>
        <w:t xml:space="preserve"> </w:t>
      </w:r>
      <w:r w:rsidRPr="00ED4163">
        <w:rPr>
          <w:rFonts w:ascii="Times New Roman" w:eastAsia="Arial Unicode MS" w:hAnsi="Times New Roman" w:cs="Times New Roman" w:hint="eastAsia"/>
          <w:b/>
          <w:bCs/>
          <w:color w:val="000000"/>
          <w:kern w:val="0"/>
          <w:sz w:val="28"/>
          <w:szCs w:val="28"/>
          <w:lang w:eastAsia="ru-RU" w:bidi="uk-UA"/>
        </w:rPr>
        <w:t>пироксилиновых</w:t>
      </w:r>
      <w:r w:rsidRPr="00ED4163">
        <w:rPr>
          <w:rFonts w:ascii="Times New Roman" w:eastAsia="Arial Unicode MS" w:hAnsi="Times New Roman" w:cs="Times New Roman"/>
          <w:b/>
          <w:bCs/>
          <w:color w:val="000000"/>
          <w:kern w:val="0"/>
          <w:sz w:val="28"/>
          <w:szCs w:val="28"/>
          <w:lang w:eastAsia="ru-RU" w:bidi="uk-UA"/>
        </w:rPr>
        <w:t xml:space="preserve"> </w:t>
      </w:r>
      <w:r w:rsidRPr="00ED4163">
        <w:rPr>
          <w:rFonts w:ascii="Times New Roman" w:eastAsia="Arial Unicode MS" w:hAnsi="Times New Roman" w:cs="Times New Roman" w:hint="eastAsia"/>
          <w:b/>
          <w:bCs/>
          <w:color w:val="000000"/>
          <w:kern w:val="0"/>
          <w:sz w:val="28"/>
          <w:szCs w:val="28"/>
          <w:lang w:eastAsia="ru-RU" w:bidi="uk-UA"/>
        </w:rPr>
        <w:t>порохов</w:t>
      </w:r>
      <w:r w:rsidRPr="00ED4163">
        <w:rPr>
          <w:rFonts w:ascii="Times New Roman" w:eastAsia="Arial Unicode MS" w:hAnsi="Times New Roman" w:cs="Times New Roman"/>
          <w:b/>
          <w:bCs/>
          <w:color w:val="000000"/>
          <w:kern w:val="0"/>
          <w:sz w:val="28"/>
          <w:szCs w:val="28"/>
          <w:lang w:eastAsia="ru-RU" w:bidi="uk-UA"/>
        </w:rPr>
        <w:t xml:space="preserve"> </w:t>
      </w:r>
      <w:r w:rsidRPr="00ED4163">
        <w:rPr>
          <w:rFonts w:ascii="Times New Roman" w:eastAsia="Arial Unicode MS" w:hAnsi="Times New Roman" w:cs="Times New Roman" w:hint="eastAsia"/>
          <w:b/>
          <w:bCs/>
          <w:color w:val="000000"/>
          <w:kern w:val="0"/>
          <w:sz w:val="28"/>
          <w:szCs w:val="28"/>
          <w:lang w:eastAsia="ru-RU" w:bidi="uk-UA"/>
        </w:rPr>
        <w:t>для</w:t>
      </w:r>
      <w:r w:rsidRPr="00ED4163">
        <w:rPr>
          <w:rFonts w:ascii="Times New Roman" w:eastAsia="Arial Unicode MS" w:hAnsi="Times New Roman" w:cs="Times New Roman"/>
          <w:b/>
          <w:bCs/>
          <w:color w:val="000000"/>
          <w:kern w:val="0"/>
          <w:sz w:val="28"/>
          <w:szCs w:val="28"/>
          <w:lang w:eastAsia="ru-RU" w:bidi="uk-UA"/>
        </w:rPr>
        <w:t xml:space="preserve"> </w:t>
      </w:r>
      <w:r w:rsidRPr="00ED4163">
        <w:rPr>
          <w:rFonts w:ascii="Times New Roman" w:eastAsia="Arial Unicode MS" w:hAnsi="Times New Roman" w:cs="Times New Roman" w:hint="eastAsia"/>
          <w:b/>
          <w:bCs/>
          <w:color w:val="000000"/>
          <w:kern w:val="0"/>
          <w:sz w:val="28"/>
          <w:szCs w:val="28"/>
          <w:lang w:eastAsia="ru-RU" w:bidi="uk-UA"/>
        </w:rPr>
        <w:t>обеспечения</w:t>
      </w:r>
      <w:r w:rsidRPr="00ED4163">
        <w:rPr>
          <w:rFonts w:ascii="Times New Roman" w:eastAsia="Arial Unicode MS" w:hAnsi="Times New Roman" w:cs="Times New Roman"/>
          <w:b/>
          <w:bCs/>
          <w:color w:val="000000"/>
          <w:kern w:val="0"/>
          <w:sz w:val="28"/>
          <w:szCs w:val="28"/>
          <w:lang w:eastAsia="ru-RU" w:bidi="uk-UA"/>
        </w:rPr>
        <w:t xml:space="preserve"> </w:t>
      </w:r>
      <w:r w:rsidRPr="00ED4163">
        <w:rPr>
          <w:rFonts w:ascii="Times New Roman" w:eastAsia="Arial Unicode MS" w:hAnsi="Times New Roman" w:cs="Times New Roman" w:hint="eastAsia"/>
          <w:b/>
          <w:bCs/>
          <w:color w:val="000000"/>
          <w:kern w:val="0"/>
          <w:sz w:val="28"/>
          <w:szCs w:val="28"/>
          <w:lang w:eastAsia="ru-RU" w:bidi="uk-UA"/>
        </w:rPr>
        <w:t>необходимых</w:t>
      </w:r>
      <w:r w:rsidRPr="00ED4163">
        <w:rPr>
          <w:rFonts w:ascii="Times New Roman" w:eastAsia="Arial Unicode MS" w:hAnsi="Times New Roman" w:cs="Times New Roman"/>
          <w:b/>
          <w:bCs/>
          <w:color w:val="000000"/>
          <w:kern w:val="0"/>
          <w:sz w:val="28"/>
          <w:szCs w:val="28"/>
          <w:lang w:eastAsia="ru-RU" w:bidi="uk-UA"/>
        </w:rPr>
        <w:t xml:space="preserve"> </w:t>
      </w:r>
      <w:r w:rsidRPr="00ED4163">
        <w:rPr>
          <w:rFonts w:ascii="Times New Roman" w:eastAsia="Arial Unicode MS" w:hAnsi="Times New Roman" w:cs="Times New Roman" w:hint="eastAsia"/>
          <w:b/>
          <w:bCs/>
          <w:color w:val="000000"/>
          <w:kern w:val="0"/>
          <w:sz w:val="28"/>
          <w:szCs w:val="28"/>
          <w:lang w:eastAsia="ru-RU" w:bidi="uk-UA"/>
        </w:rPr>
        <w:t>параметров</w:t>
      </w:r>
      <w:r w:rsidRPr="00ED4163">
        <w:rPr>
          <w:rFonts w:ascii="Times New Roman" w:eastAsia="Arial Unicode MS" w:hAnsi="Times New Roman" w:cs="Times New Roman"/>
          <w:b/>
          <w:bCs/>
          <w:color w:val="000000"/>
          <w:kern w:val="0"/>
          <w:sz w:val="28"/>
          <w:szCs w:val="28"/>
          <w:lang w:eastAsia="ru-RU" w:bidi="uk-UA"/>
        </w:rPr>
        <w:t xml:space="preserve"> </w:t>
      </w:r>
      <w:r w:rsidRPr="00ED4163">
        <w:rPr>
          <w:rFonts w:ascii="Times New Roman" w:eastAsia="Arial Unicode MS" w:hAnsi="Times New Roman" w:cs="Times New Roman" w:hint="eastAsia"/>
          <w:b/>
          <w:bCs/>
          <w:color w:val="000000"/>
          <w:kern w:val="0"/>
          <w:sz w:val="28"/>
          <w:szCs w:val="28"/>
          <w:lang w:eastAsia="ru-RU" w:bidi="uk-UA"/>
        </w:rPr>
        <w:t>детонации</w:t>
      </w:r>
    </w:p>
    <w:p w14:paraId="02E68755" w14:textId="77777777" w:rsidR="00ED4163" w:rsidRDefault="00ED4163" w:rsidP="00ED4163">
      <w:r>
        <w:rPr>
          <w:rFonts w:hint="eastAsia"/>
        </w:rPr>
        <w:t>ОГЛАВЛЕНИЕ</w:t>
      </w:r>
      <w:r>
        <w:t xml:space="preserve"> </w:t>
      </w:r>
      <w:r>
        <w:rPr>
          <w:rFonts w:hint="eastAsia"/>
        </w:rPr>
        <w:t>ДИССЕРТАЦИИ</w:t>
      </w:r>
    </w:p>
    <w:p w14:paraId="60E287CB" w14:textId="77777777" w:rsidR="00ED4163" w:rsidRDefault="00ED4163" w:rsidP="00ED4163">
      <w:r>
        <w:rPr>
          <w:rFonts w:hint="eastAsia"/>
        </w:rPr>
        <w:t>кандидат</w:t>
      </w:r>
      <w:r>
        <w:t xml:space="preserve"> </w:t>
      </w:r>
      <w:r>
        <w:rPr>
          <w:rFonts w:hint="eastAsia"/>
        </w:rPr>
        <w:t>наук</w:t>
      </w:r>
      <w:r>
        <w:t xml:space="preserve"> </w:t>
      </w:r>
      <w:r>
        <w:rPr>
          <w:rFonts w:hint="eastAsia"/>
        </w:rPr>
        <w:t>Михеев</w:t>
      </w:r>
      <w:r>
        <w:t xml:space="preserve"> </w:t>
      </w:r>
      <w:r>
        <w:rPr>
          <w:rFonts w:hint="eastAsia"/>
        </w:rPr>
        <w:t>Денис</w:t>
      </w:r>
      <w:r>
        <w:t xml:space="preserve"> </w:t>
      </w:r>
      <w:r>
        <w:rPr>
          <w:rFonts w:hint="eastAsia"/>
        </w:rPr>
        <w:t>Иголевич</w:t>
      </w:r>
    </w:p>
    <w:p w14:paraId="6D804E43" w14:textId="77777777" w:rsidR="00ED4163" w:rsidRDefault="00ED4163" w:rsidP="00ED4163">
      <w:r>
        <w:rPr>
          <w:rFonts w:hint="eastAsia"/>
        </w:rPr>
        <w:t>Введение</w:t>
      </w:r>
    </w:p>
    <w:p w14:paraId="6E47572C" w14:textId="77777777" w:rsidR="00ED4163" w:rsidRDefault="00ED4163" w:rsidP="00ED4163"/>
    <w:p w14:paraId="41E8367C" w14:textId="77777777" w:rsidR="00ED4163" w:rsidRDefault="00ED4163" w:rsidP="00ED4163">
      <w:r>
        <w:rPr>
          <w:rFonts w:hint="eastAsia"/>
        </w:rPr>
        <w:t>Глава</w:t>
      </w:r>
      <w:r>
        <w:t xml:space="preserve"> 1. </w:t>
      </w:r>
      <w:r>
        <w:rPr>
          <w:rFonts w:hint="eastAsia"/>
        </w:rPr>
        <w:t>Литературный</w:t>
      </w:r>
      <w:r>
        <w:t xml:space="preserve"> </w:t>
      </w:r>
      <w:r>
        <w:rPr>
          <w:rFonts w:hint="eastAsia"/>
        </w:rPr>
        <w:t>обзор</w:t>
      </w:r>
    </w:p>
    <w:p w14:paraId="047F047F" w14:textId="77777777" w:rsidR="00ED4163" w:rsidRDefault="00ED4163" w:rsidP="00ED4163"/>
    <w:p w14:paraId="17DC40A0" w14:textId="77777777" w:rsidR="00ED4163" w:rsidRDefault="00ED4163" w:rsidP="00ED4163">
      <w:r>
        <w:t xml:space="preserve">1.1. </w:t>
      </w:r>
      <w:r>
        <w:rPr>
          <w:rFonts w:hint="eastAsia"/>
        </w:rPr>
        <w:t>Утилизация</w:t>
      </w:r>
      <w:r>
        <w:t xml:space="preserve"> </w:t>
      </w:r>
      <w:r>
        <w:rPr>
          <w:rFonts w:hint="eastAsia"/>
        </w:rPr>
        <w:t>энергоемких</w:t>
      </w:r>
      <w:r>
        <w:t xml:space="preserve"> </w:t>
      </w:r>
      <w:r>
        <w:rPr>
          <w:rFonts w:hint="eastAsia"/>
        </w:rPr>
        <w:t>компонентов</w:t>
      </w:r>
      <w:r>
        <w:t xml:space="preserve"> </w:t>
      </w:r>
      <w:r>
        <w:rPr>
          <w:rFonts w:hint="eastAsia"/>
        </w:rPr>
        <w:t>боеприпасов</w:t>
      </w:r>
    </w:p>
    <w:p w14:paraId="77A7EE59" w14:textId="77777777" w:rsidR="00ED4163" w:rsidRDefault="00ED4163" w:rsidP="00ED4163"/>
    <w:p w14:paraId="006FBD54" w14:textId="77777777" w:rsidR="00ED4163" w:rsidRDefault="00ED4163" w:rsidP="00ED4163">
      <w:r>
        <w:t xml:space="preserve">1.1.1. </w:t>
      </w:r>
      <w:r>
        <w:rPr>
          <w:rFonts w:hint="eastAsia"/>
        </w:rPr>
        <w:t>Общие</w:t>
      </w:r>
      <w:r>
        <w:t xml:space="preserve"> </w:t>
      </w:r>
      <w:r>
        <w:rPr>
          <w:rFonts w:hint="eastAsia"/>
        </w:rPr>
        <w:t>принципы</w:t>
      </w:r>
      <w:r>
        <w:t xml:space="preserve"> </w:t>
      </w:r>
      <w:r>
        <w:rPr>
          <w:rFonts w:hint="eastAsia"/>
        </w:rPr>
        <w:t>утилизации</w:t>
      </w:r>
      <w:r>
        <w:t xml:space="preserve"> </w:t>
      </w:r>
      <w:r>
        <w:rPr>
          <w:rFonts w:hint="eastAsia"/>
        </w:rPr>
        <w:t>боеприпасов</w:t>
      </w:r>
      <w:r>
        <w:t xml:space="preserve"> </w:t>
      </w:r>
      <w:r>
        <w:rPr>
          <w:rFonts w:hint="eastAsia"/>
        </w:rPr>
        <w:t>с</w:t>
      </w:r>
      <w:r>
        <w:t xml:space="preserve"> </w:t>
      </w:r>
      <w:r>
        <w:rPr>
          <w:rFonts w:hint="eastAsia"/>
        </w:rPr>
        <w:t>истекшими</w:t>
      </w:r>
      <w:r>
        <w:t xml:space="preserve"> </w:t>
      </w:r>
      <w:r>
        <w:rPr>
          <w:rFonts w:hint="eastAsia"/>
        </w:rPr>
        <w:t>сроками</w:t>
      </w:r>
      <w:r>
        <w:t xml:space="preserve"> </w:t>
      </w:r>
      <w:r>
        <w:rPr>
          <w:rFonts w:hint="eastAsia"/>
        </w:rPr>
        <w:t>хранения</w:t>
      </w:r>
    </w:p>
    <w:p w14:paraId="59BEEFB1" w14:textId="77777777" w:rsidR="00ED4163" w:rsidRDefault="00ED4163" w:rsidP="00ED4163"/>
    <w:p w14:paraId="0CFE51A4" w14:textId="77777777" w:rsidR="00ED4163" w:rsidRDefault="00ED4163" w:rsidP="00ED4163">
      <w:r>
        <w:t xml:space="preserve">1.1.2. </w:t>
      </w:r>
      <w:r>
        <w:rPr>
          <w:rFonts w:hint="eastAsia"/>
        </w:rPr>
        <w:t>Использование</w:t>
      </w:r>
      <w:r>
        <w:t xml:space="preserve"> </w:t>
      </w:r>
      <w:r>
        <w:rPr>
          <w:rFonts w:hint="eastAsia"/>
        </w:rPr>
        <w:t>энергоемких</w:t>
      </w:r>
      <w:r>
        <w:t xml:space="preserve"> </w:t>
      </w:r>
      <w:r>
        <w:rPr>
          <w:rFonts w:hint="eastAsia"/>
        </w:rPr>
        <w:t>компонентов</w:t>
      </w:r>
      <w:r>
        <w:t xml:space="preserve"> </w:t>
      </w:r>
      <w:r>
        <w:rPr>
          <w:rFonts w:hint="eastAsia"/>
        </w:rPr>
        <w:t>боеприпасов</w:t>
      </w:r>
      <w:r>
        <w:t xml:space="preserve"> </w:t>
      </w:r>
      <w:r>
        <w:rPr>
          <w:rFonts w:hint="eastAsia"/>
        </w:rPr>
        <w:t>в</w:t>
      </w:r>
      <w:r>
        <w:t xml:space="preserve"> </w:t>
      </w:r>
      <w:r>
        <w:rPr>
          <w:rFonts w:hint="eastAsia"/>
        </w:rPr>
        <w:t>промышленных</w:t>
      </w:r>
      <w:r>
        <w:t xml:space="preserve"> </w:t>
      </w:r>
      <w:r>
        <w:rPr>
          <w:rFonts w:hint="eastAsia"/>
        </w:rPr>
        <w:t>взрывчатых</w:t>
      </w:r>
      <w:r>
        <w:t xml:space="preserve"> </w:t>
      </w:r>
      <w:r>
        <w:rPr>
          <w:rFonts w:hint="eastAsia"/>
        </w:rPr>
        <w:t>составах</w:t>
      </w:r>
    </w:p>
    <w:p w14:paraId="138EB495" w14:textId="77777777" w:rsidR="00ED4163" w:rsidRDefault="00ED4163" w:rsidP="00ED4163"/>
    <w:p w14:paraId="64B26DDA" w14:textId="77777777" w:rsidR="00ED4163" w:rsidRDefault="00ED4163" w:rsidP="00ED4163">
      <w:r>
        <w:t xml:space="preserve">1.2. </w:t>
      </w:r>
      <w:r>
        <w:rPr>
          <w:rFonts w:hint="eastAsia"/>
        </w:rPr>
        <w:t>Промышленные</w:t>
      </w:r>
      <w:r>
        <w:t xml:space="preserve"> </w:t>
      </w:r>
      <w:r>
        <w:rPr>
          <w:rFonts w:hint="eastAsia"/>
        </w:rPr>
        <w:t>взрывчатые</w:t>
      </w:r>
      <w:r>
        <w:t xml:space="preserve"> </w:t>
      </w:r>
      <w:r>
        <w:rPr>
          <w:rFonts w:hint="eastAsia"/>
        </w:rPr>
        <w:t>составы</w:t>
      </w:r>
      <w:r>
        <w:t xml:space="preserve"> </w:t>
      </w:r>
      <w:r>
        <w:rPr>
          <w:rFonts w:hint="eastAsia"/>
        </w:rPr>
        <w:t>на</w:t>
      </w:r>
      <w:r>
        <w:t xml:space="preserve"> </w:t>
      </w:r>
      <w:r>
        <w:rPr>
          <w:rFonts w:hint="eastAsia"/>
        </w:rPr>
        <w:t>основе</w:t>
      </w:r>
      <w:r>
        <w:t xml:space="preserve"> </w:t>
      </w:r>
      <w:r>
        <w:rPr>
          <w:rFonts w:hint="eastAsia"/>
        </w:rPr>
        <w:t>пироксилиновых</w:t>
      </w:r>
      <w:r>
        <w:t xml:space="preserve"> </w:t>
      </w:r>
      <w:r>
        <w:rPr>
          <w:rFonts w:hint="eastAsia"/>
        </w:rPr>
        <w:t>порохов</w:t>
      </w:r>
    </w:p>
    <w:p w14:paraId="2C2D271A" w14:textId="77777777" w:rsidR="00ED4163" w:rsidRDefault="00ED4163" w:rsidP="00ED4163"/>
    <w:p w14:paraId="5B41E14B" w14:textId="77777777" w:rsidR="00ED4163" w:rsidRDefault="00ED4163" w:rsidP="00ED4163">
      <w:r>
        <w:t xml:space="preserve">1.2.1. </w:t>
      </w:r>
      <w:r>
        <w:rPr>
          <w:rFonts w:hint="eastAsia"/>
        </w:rPr>
        <w:t>Пироксилиновые</w:t>
      </w:r>
      <w:r>
        <w:t xml:space="preserve"> </w:t>
      </w:r>
      <w:r>
        <w:rPr>
          <w:rFonts w:hint="eastAsia"/>
        </w:rPr>
        <w:t>пороха</w:t>
      </w:r>
      <w:r>
        <w:t xml:space="preserve">, </w:t>
      </w:r>
      <w:r>
        <w:rPr>
          <w:rFonts w:hint="eastAsia"/>
        </w:rPr>
        <w:t>их</w:t>
      </w:r>
      <w:r>
        <w:t xml:space="preserve"> </w:t>
      </w:r>
      <w:r>
        <w:rPr>
          <w:rFonts w:hint="eastAsia"/>
        </w:rPr>
        <w:t>строение</w:t>
      </w:r>
      <w:r>
        <w:t xml:space="preserve"> </w:t>
      </w:r>
      <w:r>
        <w:rPr>
          <w:rFonts w:hint="eastAsia"/>
        </w:rPr>
        <w:t>и</w:t>
      </w:r>
      <w:r>
        <w:t xml:space="preserve"> </w:t>
      </w:r>
      <w:r>
        <w:rPr>
          <w:rFonts w:hint="eastAsia"/>
        </w:rPr>
        <w:t>свойства</w:t>
      </w:r>
    </w:p>
    <w:p w14:paraId="096CD3B7" w14:textId="77777777" w:rsidR="00ED4163" w:rsidRDefault="00ED4163" w:rsidP="00ED4163"/>
    <w:p w14:paraId="2F02C250" w14:textId="77777777" w:rsidR="00ED4163" w:rsidRDefault="00ED4163" w:rsidP="00ED4163">
      <w:r>
        <w:t xml:space="preserve">1.2.2. </w:t>
      </w:r>
      <w:r>
        <w:rPr>
          <w:rFonts w:hint="eastAsia"/>
        </w:rPr>
        <w:t>Применение</w:t>
      </w:r>
      <w:r>
        <w:t xml:space="preserve"> </w:t>
      </w:r>
      <w:r>
        <w:rPr>
          <w:rFonts w:hint="eastAsia"/>
        </w:rPr>
        <w:t>пироксилиновых</w:t>
      </w:r>
      <w:r>
        <w:t xml:space="preserve"> </w:t>
      </w:r>
      <w:r>
        <w:rPr>
          <w:rFonts w:hint="eastAsia"/>
        </w:rPr>
        <w:t>порохов</w:t>
      </w:r>
      <w:r>
        <w:t xml:space="preserve"> </w:t>
      </w:r>
      <w:r>
        <w:rPr>
          <w:rFonts w:hint="eastAsia"/>
        </w:rPr>
        <w:t>в</w:t>
      </w:r>
      <w:r>
        <w:t xml:space="preserve"> </w:t>
      </w:r>
      <w:r>
        <w:rPr>
          <w:rFonts w:hint="eastAsia"/>
        </w:rPr>
        <w:t>качестве</w:t>
      </w:r>
      <w:r>
        <w:t xml:space="preserve"> </w:t>
      </w:r>
      <w:r>
        <w:rPr>
          <w:rFonts w:hint="eastAsia"/>
        </w:rPr>
        <w:t>компонентов</w:t>
      </w:r>
      <w:r>
        <w:t xml:space="preserve"> </w:t>
      </w:r>
      <w:r>
        <w:rPr>
          <w:rFonts w:hint="eastAsia"/>
        </w:rPr>
        <w:t>промышленных</w:t>
      </w:r>
      <w:r>
        <w:t xml:space="preserve"> </w:t>
      </w:r>
      <w:r>
        <w:rPr>
          <w:rFonts w:hint="eastAsia"/>
        </w:rPr>
        <w:t>взрывчатых</w:t>
      </w:r>
      <w:r>
        <w:t xml:space="preserve"> </w:t>
      </w:r>
      <w:r>
        <w:rPr>
          <w:rFonts w:hint="eastAsia"/>
        </w:rPr>
        <w:t>составов</w:t>
      </w:r>
    </w:p>
    <w:p w14:paraId="17E53EB2" w14:textId="77777777" w:rsidR="00ED4163" w:rsidRDefault="00ED4163" w:rsidP="00ED4163"/>
    <w:p w14:paraId="50A2FF04" w14:textId="77777777" w:rsidR="00ED4163" w:rsidRDefault="00ED4163" w:rsidP="00ED4163">
      <w:r>
        <w:t xml:space="preserve">1.3. </w:t>
      </w:r>
      <w:r>
        <w:rPr>
          <w:rFonts w:hint="eastAsia"/>
        </w:rPr>
        <w:t>Водно</w:t>
      </w:r>
      <w:r>
        <w:t>-</w:t>
      </w:r>
      <w:r>
        <w:rPr>
          <w:rFonts w:hint="eastAsia"/>
        </w:rPr>
        <w:t>гелевые</w:t>
      </w:r>
      <w:r>
        <w:t xml:space="preserve"> </w:t>
      </w:r>
      <w:r>
        <w:rPr>
          <w:rFonts w:hint="eastAsia"/>
        </w:rPr>
        <w:t>промышленные</w:t>
      </w:r>
      <w:r>
        <w:t xml:space="preserve"> </w:t>
      </w:r>
      <w:r>
        <w:rPr>
          <w:rFonts w:hint="eastAsia"/>
        </w:rPr>
        <w:t>взрывчатые</w:t>
      </w:r>
      <w:r>
        <w:t xml:space="preserve"> </w:t>
      </w:r>
      <w:r>
        <w:rPr>
          <w:rFonts w:hint="eastAsia"/>
        </w:rPr>
        <w:t>составы</w:t>
      </w:r>
    </w:p>
    <w:p w14:paraId="181E19D1" w14:textId="77777777" w:rsidR="00ED4163" w:rsidRDefault="00ED4163" w:rsidP="00ED4163"/>
    <w:p w14:paraId="55D126D7" w14:textId="77777777" w:rsidR="00ED4163" w:rsidRDefault="00ED4163" w:rsidP="00ED4163">
      <w:r>
        <w:t xml:space="preserve">1.3.1. </w:t>
      </w:r>
      <w:r>
        <w:rPr>
          <w:rFonts w:hint="eastAsia"/>
        </w:rPr>
        <w:t>Состав</w:t>
      </w:r>
      <w:r>
        <w:t xml:space="preserve">, </w:t>
      </w:r>
      <w:r>
        <w:rPr>
          <w:rFonts w:hint="eastAsia"/>
        </w:rPr>
        <w:t>свойства</w:t>
      </w:r>
      <w:r>
        <w:t xml:space="preserve"> </w:t>
      </w:r>
      <w:r>
        <w:rPr>
          <w:rFonts w:hint="eastAsia"/>
        </w:rPr>
        <w:t>и</w:t>
      </w:r>
      <w:r>
        <w:t xml:space="preserve"> </w:t>
      </w:r>
      <w:r>
        <w:rPr>
          <w:rFonts w:hint="eastAsia"/>
        </w:rPr>
        <w:t>характеристики</w:t>
      </w:r>
      <w:r>
        <w:t xml:space="preserve"> </w:t>
      </w:r>
      <w:r>
        <w:rPr>
          <w:rFonts w:hint="eastAsia"/>
        </w:rPr>
        <w:t>водно</w:t>
      </w:r>
      <w:r>
        <w:t>-</w:t>
      </w:r>
      <w:r>
        <w:rPr>
          <w:rFonts w:hint="eastAsia"/>
        </w:rPr>
        <w:t>гелевых</w:t>
      </w:r>
      <w:r>
        <w:t xml:space="preserve"> </w:t>
      </w:r>
      <w:r>
        <w:rPr>
          <w:rFonts w:hint="eastAsia"/>
        </w:rPr>
        <w:t>взрывчатых</w:t>
      </w:r>
      <w:r>
        <w:t xml:space="preserve"> </w:t>
      </w:r>
      <w:r>
        <w:rPr>
          <w:rFonts w:hint="eastAsia"/>
        </w:rPr>
        <w:t>составов</w:t>
      </w:r>
    </w:p>
    <w:p w14:paraId="53CBDD9F" w14:textId="77777777" w:rsidR="00ED4163" w:rsidRDefault="00ED4163" w:rsidP="00ED4163"/>
    <w:p w14:paraId="4F01FC98" w14:textId="77777777" w:rsidR="00ED4163" w:rsidRDefault="00ED4163" w:rsidP="00ED4163">
      <w:r>
        <w:t xml:space="preserve">1.3.2. </w:t>
      </w:r>
      <w:r>
        <w:rPr>
          <w:rFonts w:hint="eastAsia"/>
        </w:rPr>
        <w:t>Водно</w:t>
      </w:r>
      <w:r>
        <w:t>-</w:t>
      </w:r>
      <w:r>
        <w:rPr>
          <w:rFonts w:hint="eastAsia"/>
        </w:rPr>
        <w:t>гелевые</w:t>
      </w:r>
      <w:r>
        <w:t xml:space="preserve"> </w:t>
      </w:r>
      <w:r>
        <w:rPr>
          <w:rFonts w:hint="eastAsia"/>
        </w:rPr>
        <w:t>взрывчатые</w:t>
      </w:r>
      <w:r>
        <w:t xml:space="preserve"> </w:t>
      </w:r>
      <w:r>
        <w:rPr>
          <w:rFonts w:hint="eastAsia"/>
        </w:rPr>
        <w:t>составы</w:t>
      </w:r>
      <w:r>
        <w:t xml:space="preserve">, </w:t>
      </w:r>
      <w:r>
        <w:rPr>
          <w:rFonts w:hint="eastAsia"/>
        </w:rPr>
        <w:t>сенсибилиз</w:t>
      </w:r>
      <w:r>
        <w:rPr>
          <w:rFonts w:hint="eastAsia"/>
        </w:rPr>
        <w:lastRenderedPageBreak/>
        <w:t>ируемые</w:t>
      </w:r>
      <w:r>
        <w:t xml:space="preserve"> </w:t>
      </w:r>
      <w:r>
        <w:rPr>
          <w:rFonts w:hint="eastAsia"/>
        </w:rPr>
        <w:t>энергоемкими</w:t>
      </w:r>
      <w:r>
        <w:t xml:space="preserve"> </w:t>
      </w:r>
      <w:r>
        <w:rPr>
          <w:rFonts w:hint="eastAsia"/>
        </w:rPr>
        <w:t>компонентами</w:t>
      </w:r>
      <w:r>
        <w:t xml:space="preserve"> </w:t>
      </w:r>
      <w:r>
        <w:rPr>
          <w:rFonts w:hint="eastAsia"/>
        </w:rPr>
        <w:t>утилизируемых</w:t>
      </w:r>
      <w:r>
        <w:t xml:space="preserve"> </w:t>
      </w:r>
      <w:r>
        <w:rPr>
          <w:rFonts w:hint="eastAsia"/>
        </w:rPr>
        <w:t>боеприпасов</w:t>
      </w:r>
    </w:p>
    <w:p w14:paraId="1A443946" w14:textId="77777777" w:rsidR="00ED4163" w:rsidRDefault="00ED4163" w:rsidP="00ED4163"/>
    <w:p w14:paraId="4655F50A" w14:textId="77777777" w:rsidR="00ED4163" w:rsidRDefault="00ED4163" w:rsidP="00ED4163">
      <w:r>
        <w:t xml:space="preserve">1.4. </w:t>
      </w:r>
      <w:r>
        <w:rPr>
          <w:rFonts w:hint="eastAsia"/>
        </w:rPr>
        <w:t>Заключение</w:t>
      </w:r>
      <w:r>
        <w:t xml:space="preserve"> </w:t>
      </w:r>
      <w:r>
        <w:rPr>
          <w:rFonts w:hint="eastAsia"/>
        </w:rPr>
        <w:t>по</w:t>
      </w:r>
      <w:r>
        <w:t xml:space="preserve"> </w:t>
      </w:r>
      <w:r>
        <w:rPr>
          <w:rFonts w:hint="eastAsia"/>
        </w:rPr>
        <w:t>обзору</w:t>
      </w:r>
      <w:r>
        <w:t xml:space="preserve"> </w:t>
      </w:r>
      <w:r>
        <w:rPr>
          <w:rFonts w:hint="eastAsia"/>
        </w:rPr>
        <w:t>и</w:t>
      </w:r>
      <w:r>
        <w:t xml:space="preserve"> </w:t>
      </w:r>
      <w:r>
        <w:rPr>
          <w:rFonts w:hint="eastAsia"/>
        </w:rPr>
        <w:t>постановка</w:t>
      </w:r>
      <w:r>
        <w:t xml:space="preserve"> </w:t>
      </w:r>
      <w:r>
        <w:rPr>
          <w:rFonts w:hint="eastAsia"/>
        </w:rPr>
        <w:t>задачи</w:t>
      </w:r>
      <w:r>
        <w:t xml:space="preserve"> </w:t>
      </w:r>
      <w:r>
        <w:rPr>
          <w:rFonts w:hint="eastAsia"/>
        </w:rPr>
        <w:t>исследования</w:t>
      </w:r>
    </w:p>
    <w:p w14:paraId="6AA66CD4" w14:textId="77777777" w:rsidR="00ED4163" w:rsidRDefault="00ED4163" w:rsidP="00ED4163"/>
    <w:p w14:paraId="0DA9E5F3" w14:textId="77777777" w:rsidR="00ED4163" w:rsidRDefault="00ED4163" w:rsidP="00ED4163">
      <w:r>
        <w:rPr>
          <w:rFonts w:hint="eastAsia"/>
        </w:rPr>
        <w:t>Глава</w:t>
      </w:r>
      <w:r>
        <w:t xml:space="preserve"> 2. </w:t>
      </w:r>
      <w:r>
        <w:rPr>
          <w:rFonts w:hint="eastAsia"/>
        </w:rPr>
        <w:t>Оценочный</w:t>
      </w:r>
      <w:r>
        <w:t xml:space="preserve"> </w:t>
      </w:r>
      <w:r>
        <w:rPr>
          <w:rFonts w:hint="eastAsia"/>
        </w:rPr>
        <w:t>расчет</w:t>
      </w:r>
      <w:r>
        <w:t xml:space="preserve"> </w:t>
      </w:r>
      <w:r>
        <w:rPr>
          <w:rFonts w:hint="eastAsia"/>
        </w:rPr>
        <w:t>параметров</w:t>
      </w:r>
      <w:r>
        <w:t xml:space="preserve"> </w:t>
      </w:r>
      <w:r>
        <w:rPr>
          <w:rFonts w:hint="eastAsia"/>
        </w:rPr>
        <w:t>детонации</w:t>
      </w:r>
      <w:r>
        <w:t xml:space="preserve"> </w:t>
      </w:r>
      <w:r>
        <w:rPr>
          <w:rFonts w:hint="eastAsia"/>
        </w:rPr>
        <w:t>пороховых</w:t>
      </w:r>
    </w:p>
    <w:p w14:paraId="49E74217" w14:textId="77777777" w:rsidR="00ED4163" w:rsidRDefault="00ED4163" w:rsidP="00ED4163"/>
    <w:p w14:paraId="47DF49A4" w14:textId="77777777" w:rsidR="00ED4163" w:rsidRDefault="00ED4163" w:rsidP="00ED4163">
      <w:r>
        <w:rPr>
          <w:rFonts w:hint="eastAsia"/>
        </w:rPr>
        <w:t>водно</w:t>
      </w:r>
      <w:r>
        <w:t>-</w:t>
      </w:r>
      <w:r>
        <w:rPr>
          <w:rFonts w:hint="eastAsia"/>
        </w:rPr>
        <w:t>гелевых</w:t>
      </w:r>
      <w:r>
        <w:t xml:space="preserve"> </w:t>
      </w:r>
      <w:r>
        <w:rPr>
          <w:rFonts w:hint="eastAsia"/>
        </w:rPr>
        <w:t>составов</w:t>
      </w:r>
    </w:p>
    <w:p w14:paraId="5C18F7E3" w14:textId="77777777" w:rsidR="00ED4163" w:rsidRDefault="00ED4163" w:rsidP="00ED4163"/>
    <w:p w14:paraId="44EA9B1A" w14:textId="77777777" w:rsidR="00ED4163" w:rsidRDefault="00ED4163" w:rsidP="00ED4163">
      <w:r>
        <w:t xml:space="preserve">2.1. </w:t>
      </w:r>
      <w:r>
        <w:rPr>
          <w:rFonts w:hint="eastAsia"/>
        </w:rPr>
        <w:t>Методика</w:t>
      </w:r>
      <w:r>
        <w:t xml:space="preserve"> </w:t>
      </w:r>
      <w:r>
        <w:rPr>
          <w:rFonts w:hint="eastAsia"/>
        </w:rPr>
        <w:t>проведения</w:t>
      </w:r>
      <w:r>
        <w:t xml:space="preserve"> </w:t>
      </w:r>
      <w:r>
        <w:rPr>
          <w:rFonts w:hint="eastAsia"/>
        </w:rPr>
        <w:t>расчетов</w:t>
      </w:r>
    </w:p>
    <w:p w14:paraId="774D13E7" w14:textId="77777777" w:rsidR="00ED4163" w:rsidRDefault="00ED4163" w:rsidP="00ED4163"/>
    <w:p w14:paraId="63016E7D" w14:textId="77777777" w:rsidR="00ED4163" w:rsidRDefault="00ED4163" w:rsidP="00ED4163">
      <w:r>
        <w:t xml:space="preserve">2.2. </w:t>
      </w:r>
      <w:r>
        <w:rPr>
          <w:rFonts w:hint="eastAsia"/>
        </w:rPr>
        <w:t>Расчет</w:t>
      </w:r>
      <w:r>
        <w:t xml:space="preserve"> </w:t>
      </w:r>
      <w:r>
        <w:rPr>
          <w:rFonts w:hint="eastAsia"/>
        </w:rPr>
        <w:t>параметров</w:t>
      </w:r>
      <w:r>
        <w:t xml:space="preserve"> </w:t>
      </w:r>
      <w:r>
        <w:rPr>
          <w:rFonts w:hint="eastAsia"/>
        </w:rPr>
        <w:t>детонации</w:t>
      </w:r>
      <w:r>
        <w:t xml:space="preserve"> </w:t>
      </w:r>
      <w:r>
        <w:rPr>
          <w:rFonts w:hint="eastAsia"/>
        </w:rPr>
        <w:t>взрывчатых</w:t>
      </w:r>
      <w:r>
        <w:t xml:space="preserve"> </w:t>
      </w:r>
      <w:r>
        <w:rPr>
          <w:rFonts w:hint="eastAsia"/>
        </w:rPr>
        <w:t>составов</w:t>
      </w:r>
      <w:r>
        <w:t xml:space="preserve"> </w:t>
      </w:r>
      <w:r>
        <w:rPr>
          <w:rFonts w:hint="eastAsia"/>
        </w:rPr>
        <w:t>на</w:t>
      </w:r>
      <w:r>
        <w:t xml:space="preserve"> </w:t>
      </w:r>
      <w:r>
        <w:rPr>
          <w:rFonts w:hint="eastAsia"/>
        </w:rPr>
        <w:t>основе</w:t>
      </w:r>
      <w:r>
        <w:t xml:space="preserve"> </w:t>
      </w:r>
      <w:r>
        <w:rPr>
          <w:rFonts w:hint="eastAsia"/>
        </w:rPr>
        <w:t>пироксилиновых</w:t>
      </w:r>
      <w:r>
        <w:t xml:space="preserve"> </w:t>
      </w:r>
      <w:r>
        <w:rPr>
          <w:rFonts w:hint="eastAsia"/>
        </w:rPr>
        <w:t>порохов</w:t>
      </w:r>
    </w:p>
    <w:p w14:paraId="48F8AF11" w14:textId="77777777" w:rsidR="00ED4163" w:rsidRDefault="00ED4163" w:rsidP="00ED4163"/>
    <w:p w14:paraId="0760EA1C" w14:textId="77777777" w:rsidR="00ED4163" w:rsidRDefault="00ED4163" w:rsidP="00ED4163">
      <w:r>
        <w:t xml:space="preserve">2.3. </w:t>
      </w:r>
      <w:r>
        <w:rPr>
          <w:rFonts w:hint="eastAsia"/>
        </w:rPr>
        <w:t>Заключение</w:t>
      </w:r>
      <w:r>
        <w:t xml:space="preserve"> </w:t>
      </w:r>
      <w:r>
        <w:rPr>
          <w:rFonts w:hint="eastAsia"/>
        </w:rPr>
        <w:t>по</w:t>
      </w:r>
      <w:r>
        <w:t xml:space="preserve"> </w:t>
      </w:r>
      <w:r>
        <w:rPr>
          <w:rFonts w:hint="eastAsia"/>
        </w:rPr>
        <w:t>результатам</w:t>
      </w:r>
      <w:r>
        <w:t xml:space="preserve"> </w:t>
      </w:r>
      <w:r>
        <w:rPr>
          <w:rFonts w:hint="eastAsia"/>
        </w:rPr>
        <w:t>оценочных</w:t>
      </w:r>
      <w:r>
        <w:t xml:space="preserve"> </w:t>
      </w:r>
      <w:r>
        <w:rPr>
          <w:rFonts w:hint="eastAsia"/>
        </w:rPr>
        <w:t>расчетов</w:t>
      </w:r>
    </w:p>
    <w:p w14:paraId="2C01D9DD" w14:textId="77777777" w:rsidR="00ED4163" w:rsidRDefault="00ED4163" w:rsidP="00ED4163"/>
    <w:p w14:paraId="5E0FB4C5" w14:textId="77777777" w:rsidR="00ED4163" w:rsidRDefault="00ED4163" w:rsidP="00ED4163">
      <w:r>
        <w:rPr>
          <w:rFonts w:hint="eastAsia"/>
        </w:rPr>
        <w:t>Глава</w:t>
      </w:r>
      <w:r>
        <w:t xml:space="preserve"> 3. </w:t>
      </w:r>
      <w:r>
        <w:rPr>
          <w:rFonts w:hint="eastAsia"/>
        </w:rPr>
        <w:t>Экспериментальное</w:t>
      </w:r>
      <w:r>
        <w:t xml:space="preserve"> </w:t>
      </w:r>
      <w:r>
        <w:rPr>
          <w:rFonts w:hint="eastAsia"/>
        </w:rPr>
        <w:t>исследование</w:t>
      </w:r>
      <w:r>
        <w:t xml:space="preserve"> </w:t>
      </w:r>
      <w:r>
        <w:rPr>
          <w:rFonts w:hint="eastAsia"/>
        </w:rPr>
        <w:t>детонационных</w:t>
      </w:r>
      <w:r>
        <w:t xml:space="preserve"> </w:t>
      </w:r>
      <w:r>
        <w:rPr>
          <w:rFonts w:hint="eastAsia"/>
        </w:rPr>
        <w:t>характеристик</w:t>
      </w:r>
      <w:r>
        <w:t xml:space="preserve"> </w:t>
      </w:r>
      <w:r>
        <w:rPr>
          <w:rFonts w:hint="eastAsia"/>
        </w:rPr>
        <w:t>пороховых</w:t>
      </w:r>
      <w:r>
        <w:t xml:space="preserve"> </w:t>
      </w:r>
      <w:r>
        <w:rPr>
          <w:rFonts w:hint="eastAsia"/>
        </w:rPr>
        <w:t>водно</w:t>
      </w:r>
      <w:r>
        <w:t>-</w:t>
      </w:r>
      <w:r>
        <w:rPr>
          <w:rFonts w:hint="eastAsia"/>
        </w:rPr>
        <w:t>гелевых</w:t>
      </w:r>
      <w:r>
        <w:t xml:space="preserve"> </w:t>
      </w:r>
      <w:r>
        <w:rPr>
          <w:rFonts w:hint="eastAsia"/>
        </w:rPr>
        <w:t>составов</w:t>
      </w:r>
      <w:r>
        <w:t xml:space="preserve"> </w:t>
      </w:r>
      <w:r>
        <w:rPr>
          <w:rFonts w:hint="eastAsia"/>
        </w:rPr>
        <w:t>на</w:t>
      </w:r>
      <w:r>
        <w:t xml:space="preserve"> </w:t>
      </w:r>
      <w:r>
        <w:rPr>
          <w:rFonts w:hint="eastAsia"/>
        </w:rPr>
        <w:t>основе</w:t>
      </w:r>
    </w:p>
    <w:p w14:paraId="1B96E055" w14:textId="77777777" w:rsidR="00ED4163" w:rsidRDefault="00ED4163" w:rsidP="00ED4163"/>
    <w:p w14:paraId="0628CC8A" w14:textId="77777777" w:rsidR="00ED4163" w:rsidRDefault="00ED4163" w:rsidP="00ED4163">
      <w:r>
        <w:rPr>
          <w:rFonts w:hint="eastAsia"/>
        </w:rPr>
        <w:t>энергоемких</w:t>
      </w:r>
      <w:r>
        <w:t xml:space="preserve"> </w:t>
      </w:r>
      <w:r>
        <w:rPr>
          <w:rFonts w:hint="eastAsia"/>
        </w:rPr>
        <w:t>компонентов</w:t>
      </w:r>
      <w:r>
        <w:t xml:space="preserve"> </w:t>
      </w:r>
      <w:r>
        <w:rPr>
          <w:rFonts w:hint="eastAsia"/>
        </w:rPr>
        <w:t>утилизируемых</w:t>
      </w:r>
      <w:r>
        <w:t xml:space="preserve"> </w:t>
      </w:r>
      <w:r>
        <w:rPr>
          <w:rFonts w:hint="eastAsia"/>
        </w:rPr>
        <w:t>боеприпасов</w:t>
      </w:r>
    </w:p>
    <w:p w14:paraId="663B6B53" w14:textId="77777777" w:rsidR="00ED4163" w:rsidRDefault="00ED4163" w:rsidP="00ED4163"/>
    <w:p w14:paraId="10913AE7" w14:textId="77777777" w:rsidR="00ED4163" w:rsidRDefault="00ED4163" w:rsidP="00ED4163">
      <w:r>
        <w:t xml:space="preserve">3.1. </w:t>
      </w:r>
      <w:r>
        <w:rPr>
          <w:rFonts w:hint="eastAsia"/>
        </w:rPr>
        <w:t>Объекты</w:t>
      </w:r>
      <w:r>
        <w:t xml:space="preserve"> </w:t>
      </w:r>
      <w:r>
        <w:rPr>
          <w:rFonts w:hint="eastAsia"/>
        </w:rPr>
        <w:t>исследования</w:t>
      </w:r>
    </w:p>
    <w:p w14:paraId="2E8D6B0A" w14:textId="77777777" w:rsidR="00ED4163" w:rsidRDefault="00ED4163" w:rsidP="00ED4163"/>
    <w:p w14:paraId="02501E2D" w14:textId="77777777" w:rsidR="00ED4163" w:rsidRDefault="00ED4163" w:rsidP="00ED4163">
      <w:r>
        <w:t xml:space="preserve">3.2. </w:t>
      </w:r>
      <w:r>
        <w:rPr>
          <w:rFonts w:hint="eastAsia"/>
        </w:rPr>
        <w:t>Методики</w:t>
      </w:r>
      <w:r>
        <w:t xml:space="preserve"> </w:t>
      </w:r>
      <w:r>
        <w:rPr>
          <w:rFonts w:hint="eastAsia"/>
        </w:rPr>
        <w:t>изготовления</w:t>
      </w:r>
      <w:r>
        <w:t xml:space="preserve"> </w:t>
      </w:r>
      <w:r>
        <w:rPr>
          <w:rFonts w:hint="eastAsia"/>
        </w:rPr>
        <w:t>пороховых</w:t>
      </w:r>
      <w:r>
        <w:t xml:space="preserve"> </w:t>
      </w:r>
      <w:r>
        <w:rPr>
          <w:rFonts w:hint="eastAsia"/>
        </w:rPr>
        <w:t>водно</w:t>
      </w:r>
      <w:r>
        <w:t>-</w:t>
      </w:r>
      <w:r>
        <w:rPr>
          <w:rFonts w:hint="eastAsia"/>
        </w:rPr>
        <w:t>гелевых</w:t>
      </w:r>
      <w:r>
        <w:t xml:space="preserve"> </w:t>
      </w:r>
      <w:r>
        <w:rPr>
          <w:rFonts w:hint="eastAsia"/>
        </w:rPr>
        <w:t>составов</w:t>
      </w:r>
    </w:p>
    <w:p w14:paraId="56A25905" w14:textId="77777777" w:rsidR="00ED4163" w:rsidRDefault="00ED4163" w:rsidP="00ED4163"/>
    <w:p w14:paraId="2D3E0942" w14:textId="77777777" w:rsidR="00ED4163" w:rsidRDefault="00ED4163" w:rsidP="00ED4163">
      <w:r>
        <w:t xml:space="preserve">3.2.1. </w:t>
      </w:r>
      <w:r>
        <w:rPr>
          <w:rFonts w:hint="eastAsia"/>
        </w:rPr>
        <w:t>Методика</w:t>
      </w:r>
      <w:r>
        <w:t xml:space="preserve"> </w:t>
      </w:r>
      <w:r>
        <w:rPr>
          <w:rFonts w:hint="eastAsia"/>
        </w:rPr>
        <w:t>изготовления</w:t>
      </w:r>
      <w:r>
        <w:t xml:space="preserve"> </w:t>
      </w:r>
      <w:r>
        <w:rPr>
          <w:rFonts w:hint="eastAsia"/>
        </w:rPr>
        <w:t>во</w:t>
      </w:r>
      <w:r>
        <w:t xml:space="preserve"> </w:t>
      </w:r>
      <w:r>
        <w:rPr>
          <w:rFonts w:hint="eastAsia"/>
        </w:rPr>
        <w:t>дных</w:t>
      </w:r>
      <w:r>
        <w:t xml:space="preserve"> </w:t>
      </w:r>
      <w:r>
        <w:rPr>
          <w:rFonts w:hint="eastAsia"/>
        </w:rPr>
        <w:t>гелей</w:t>
      </w:r>
    </w:p>
    <w:p w14:paraId="3FF5FDCC" w14:textId="77777777" w:rsidR="00ED4163" w:rsidRDefault="00ED4163" w:rsidP="00ED4163"/>
    <w:p w14:paraId="5B164643" w14:textId="77777777" w:rsidR="00ED4163" w:rsidRDefault="00ED4163" w:rsidP="00ED4163">
      <w:r>
        <w:t xml:space="preserve">3.2.2. </w:t>
      </w:r>
      <w:r>
        <w:rPr>
          <w:rFonts w:hint="eastAsia"/>
        </w:rPr>
        <w:t>Методика</w:t>
      </w:r>
      <w:r>
        <w:t xml:space="preserve"> </w:t>
      </w:r>
      <w:r>
        <w:rPr>
          <w:rFonts w:hint="eastAsia"/>
        </w:rPr>
        <w:t>изготовления</w:t>
      </w:r>
      <w:r>
        <w:t xml:space="preserve"> </w:t>
      </w:r>
      <w:r>
        <w:rPr>
          <w:rFonts w:hint="eastAsia"/>
        </w:rPr>
        <w:t>взрывчатых</w:t>
      </w:r>
      <w:r>
        <w:t xml:space="preserve"> </w:t>
      </w:r>
      <w:r>
        <w:rPr>
          <w:rFonts w:hint="eastAsia"/>
        </w:rPr>
        <w:t>составов</w:t>
      </w:r>
    </w:p>
    <w:p w14:paraId="0092594D" w14:textId="77777777" w:rsidR="00ED4163" w:rsidRDefault="00ED4163" w:rsidP="00ED4163"/>
    <w:p w14:paraId="0978941A" w14:textId="77777777" w:rsidR="00ED4163" w:rsidRDefault="00ED4163" w:rsidP="00ED4163">
      <w:r>
        <w:lastRenderedPageBreak/>
        <w:t xml:space="preserve">3.3. </w:t>
      </w:r>
      <w:r>
        <w:rPr>
          <w:rFonts w:hint="eastAsia"/>
        </w:rPr>
        <w:t>Методы</w:t>
      </w:r>
      <w:r>
        <w:t xml:space="preserve"> </w:t>
      </w:r>
      <w:r>
        <w:rPr>
          <w:rFonts w:hint="eastAsia"/>
        </w:rPr>
        <w:t>и</w:t>
      </w:r>
      <w:r>
        <w:t xml:space="preserve"> </w:t>
      </w:r>
      <w:r>
        <w:rPr>
          <w:rFonts w:hint="eastAsia"/>
        </w:rPr>
        <w:t>методики</w:t>
      </w:r>
      <w:r>
        <w:t xml:space="preserve"> </w:t>
      </w:r>
      <w:r>
        <w:rPr>
          <w:rFonts w:hint="eastAsia"/>
        </w:rPr>
        <w:t>проведения</w:t>
      </w:r>
      <w:r>
        <w:t xml:space="preserve"> </w:t>
      </w:r>
      <w:r>
        <w:rPr>
          <w:rFonts w:hint="eastAsia"/>
        </w:rPr>
        <w:t>исследований</w:t>
      </w:r>
    </w:p>
    <w:p w14:paraId="71D6549A" w14:textId="77777777" w:rsidR="00ED4163" w:rsidRDefault="00ED4163" w:rsidP="00ED4163"/>
    <w:p w14:paraId="46789543" w14:textId="77777777" w:rsidR="00ED4163" w:rsidRDefault="00ED4163" w:rsidP="00ED4163">
      <w:r>
        <w:t xml:space="preserve">3.3.1. </w:t>
      </w:r>
      <w:r>
        <w:rPr>
          <w:rFonts w:hint="eastAsia"/>
        </w:rPr>
        <w:t>Исследование</w:t>
      </w:r>
      <w:r>
        <w:t xml:space="preserve"> </w:t>
      </w:r>
      <w:r>
        <w:rPr>
          <w:rFonts w:hint="eastAsia"/>
        </w:rPr>
        <w:t>критических</w:t>
      </w:r>
      <w:r>
        <w:t xml:space="preserve"> </w:t>
      </w:r>
      <w:r>
        <w:rPr>
          <w:rFonts w:hint="eastAsia"/>
        </w:rPr>
        <w:t>условий</w:t>
      </w:r>
      <w:r>
        <w:t xml:space="preserve"> </w:t>
      </w:r>
      <w:r>
        <w:rPr>
          <w:rFonts w:hint="eastAsia"/>
        </w:rPr>
        <w:t>детонации</w:t>
      </w:r>
    </w:p>
    <w:p w14:paraId="1B031092" w14:textId="77777777" w:rsidR="00ED4163" w:rsidRDefault="00ED4163" w:rsidP="00ED4163"/>
    <w:p w14:paraId="5F9F73B9" w14:textId="77777777" w:rsidR="00ED4163" w:rsidRDefault="00ED4163" w:rsidP="00ED4163">
      <w:r>
        <w:t xml:space="preserve">3.3.2. </w:t>
      </w:r>
      <w:r>
        <w:rPr>
          <w:rFonts w:hint="eastAsia"/>
        </w:rPr>
        <w:t>Исследование</w:t>
      </w:r>
      <w:r>
        <w:t xml:space="preserve"> </w:t>
      </w:r>
      <w:r>
        <w:rPr>
          <w:rFonts w:hint="eastAsia"/>
        </w:rPr>
        <w:t>следообразования</w:t>
      </w:r>
      <w:r>
        <w:t xml:space="preserve"> </w:t>
      </w:r>
      <w:r>
        <w:rPr>
          <w:rFonts w:hint="eastAsia"/>
        </w:rPr>
        <w:t>взрыва</w:t>
      </w:r>
    </w:p>
    <w:p w14:paraId="03277360" w14:textId="77777777" w:rsidR="00ED4163" w:rsidRDefault="00ED4163" w:rsidP="00ED4163"/>
    <w:p w14:paraId="1B81E452" w14:textId="77777777" w:rsidR="00ED4163" w:rsidRDefault="00ED4163" w:rsidP="00ED4163">
      <w:r>
        <w:t xml:space="preserve">3.3.3. </w:t>
      </w:r>
      <w:r>
        <w:rPr>
          <w:rFonts w:hint="eastAsia"/>
        </w:rPr>
        <w:t>Исследование</w:t>
      </w:r>
      <w:r>
        <w:t xml:space="preserve"> </w:t>
      </w:r>
      <w:r>
        <w:rPr>
          <w:rFonts w:hint="eastAsia"/>
        </w:rPr>
        <w:t>параметров</w:t>
      </w:r>
      <w:r>
        <w:t xml:space="preserve"> </w:t>
      </w:r>
      <w:r>
        <w:rPr>
          <w:rFonts w:hint="eastAsia"/>
        </w:rPr>
        <w:t>детонационных</w:t>
      </w:r>
      <w:r>
        <w:t xml:space="preserve"> </w:t>
      </w:r>
      <w:r>
        <w:rPr>
          <w:rFonts w:hint="eastAsia"/>
        </w:rPr>
        <w:t>и</w:t>
      </w:r>
      <w:r>
        <w:t xml:space="preserve"> </w:t>
      </w:r>
      <w:r>
        <w:rPr>
          <w:rFonts w:hint="eastAsia"/>
        </w:rPr>
        <w:t>ударных</w:t>
      </w:r>
      <w:r>
        <w:t xml:space="preserve"> </w:t>
      </w:r>
      <w:r>
        <w:rPr>
          <w:rFonts w:hint="eastAsia"/>
        </w:rPr>
        <w:t>волн</w:t>
      </w:r>
      <w:r>
        <w:t xml:space="preserve"> </w:t>
      </w:r>
      <w:r>
        <w:rPr>
          <w:rFonts w:hint="eastAsia"/>
        </w:rPr>
        <w:t>электромагнитным</w:t>
      </w:r>
      <w:r>
        <w:t xml:space="preserve"> </w:t>
      </w:r>
      <w:r>
        <w:rPr>
          <w:rFonts w:hint="eastAsia"/>
        </w:rPr>
        <w:t>методом</w:t>
      </w:r>
    </w:p>
    <w:p w14:paraId="6120EB57" w14:textId="77777777" w:rsidR="00ED4163" w:rsidRDefault="00ED4163" w:rsidP="00ED4163"/>
    <w:p w14:paraId="46F1595F" w14:textId="77777777" w:rsidR="00ED4163" w:rsidRDefault="00ED4163" w:rsidP="00ED4163">
      <w:r>
        <w:t xml:space="preserve">3.3.3.1. </w:t>
      </w:r>
      <w:r>
        <w:rPr>
          <w:rFonts w:hint="eastAsia"/>
        </w:rPr>
        <w:t>Методические</w:t>
      </w:r>
      <w:r>
        <w:t xml:space="preserve"> </w:t>
      </w:r>
      <w:r>
        <w:rPr>
          <w:rFonts w:hint="eastAsia"/>
        </w:rPr>
        <w:t>основы</w:t>
      </w:r>
    </w:p>
    <w:p w14:paraId="33FE7983" w14:textId="77777777" w:rsidR="00ED4163" w:rsidRDefault="00ED4163" w:rsidP="00ED4163"/>
    <w:p w14:paraId="448874ED" w14:textId="77777777" w:rsidR="00ED4163" w:rsidRDefault="00ED4163" w:rsidP="00ED4163">
      <w:r>
        <w:t xml:space="preserve">3.3.3.2 </w:t>
      </w:r>
      <w:r>
        <w:rPr>
          <w:rFonts w:hint="eastAsia"/>
        </w:rPr>
        <w:t>Методика</w:t>
      </w:r>
      <w:r>
        <w:t xml:space="preserve"> </w:t>
      </w:r>
      <w:r>
        <w:rPr>
          <w:rFonts w:hint="eastAsia"/>
        </w:rPr>
        <w:t>проведения</w:t>
      </w:r>
      <w:r>
        <w:t xml:space="preserve"> </w:t>
      </w:r>
      <w:r>
        <w:rPr>
          <w:rFonts w:hint="eastAsia"/>
        </w:rPr>
        <w:t>исследований</w:t>
      </w:r>
    </w:p>
    <w:p w14:paraId="41FA75E0" w14:textId="77777777" w:rsidR="00ED4163" w:rsidRDefault="00ED4163" w:rsidP="00ED4163"/>
    <w:p w14:paraId="4088DAAE" w14:textId="77777777" w:rsidR="00ED4163" w:rsidRDefault="00ED4163" w:rsidP="00ED4163">
      <w:r>
        <w:t xml:space="preserve">3.4. </w:t>
      </w:r>
      <w:r>
        <w:rPr>
          <w:rFonts w:hint="eastAsia"/>
        </w:rPr>
        <w:t>Результаты</w:t>
      </w:r>
      <w:r>
        <w:t xml:space="preserve"> </w:t>
      </w:r>
      <w:r>
        <w:rPr>
          <w:rFonts w:hint="eastAsia"/>
        </w:rPr>
        <w:t>и</w:t>
      </w:r>
      <w:r>
        <w:t xml:space="preserve"> </w:t>
      </w:r>
      <w:r>
        <w:rPr>
          <w:rFonts w:hint="eastAsia"/>
        </w:rPr>
        <w:t>обсуждения</w:t>
      </w:r>
    </w:p>
    <w:p w14:paraId="5D3A29EA" w14:textId="77777777" w:rsidR="00ED4163" w:rsidRDefault="00ED4163" w:rsidP="00ED4163"/>
    <w:p w14:paraId="1B66D4A5" w14:textId="77777777" w:rsidR="00ED4163" w:rsidRDefault="00ED4163" w:rsidP="00ED4163">
      <w:r>
        <w:t xml:space="preserve">3.4.1. </w:t>
      </w:r>
      <w:r>
        <w:rPr>
          <w:rFonts w:hint="eastAsia"/>
        </w:rPr>
        <w:t>Влияние</w:t>
      </w:r>
      <w:r>
        <w:t xml:space="preserve"> </w:t>
      </w:r>
      <w:r>
        <w:rPr>
          <w:rFonts w:hint="eastAsia"/>
        </w:rPr>
        <w:t>состава</w:t>
      </w:r>
      <w:r>
        <w:t xml:space="preserve"> </w:t>
      </w:r>
      <w:r>
        <w:rPr>
          <w:rFonts w:hint="eastAsia"/>
        </w:rPr>
        <w:t>водного</w:t>
      </w:r>
      <w:r>
        <w:t xml:space="preserve"> </w:t>
      </w:r>
      <w:r>
        <w:rPr>
          <w:rFonts w:hint="eastAsia"/>
        </w:rPr>
        <w:t>геля</w:t>
      </w:r>
      <w:r>
        <w:t xml:space="preserve"> </w:t>
      </w:r>
      <w:r>
        <w:rPr>
          <w:rFonts w:hint="eastAsia"/>
        </w:rPr>
        <w:t>на</w:t>
      </w:r>
      <w:r>
        <w:t xml:space="preserve"> </w:t>
      </w:r>
      <w:r>
        <w:rPr>
          <w:rFonts w:hint="eastAsia"/>
        </w:rPr>
        <w:t>критические</w:t>
      </w:r>
      <w:r>
        <w:t xml:space="preserve"> </w:t>
      </w:r>
      <w:r>
        <w:rPr>
          <w:rFonts w:hint="eastAsia"/>
        </w:rPr>
        <w:t>условия</w:t>
      </w:r>
      <w:r>
        <w:t xml:space="preserve"> </w:t>
      </w:r>
      <w:r>
        <w:rPr>
          <w:rFonts w:hint="eastAsia"/>
        </w:rPr>
        <w:t>детонации</w:t>
      </w:r>
      <w:r>
        <w:t xml:space="preserve"> </w:t>
      </w:r>
      <w:r>
        <w:rPr>
          <w:rFonts w:hint="eastAsia"/>
        </w:rPr>
        <w:t>пороховых</w:t>
      </w:r>
      <w:r>
        <w:t xml:space="preserve"> </w:t>
      </w:r>
      <w:r>
        <w:rPr>
          <w:rFonts w:hint="eastAsia"/>
        </w:rPr>
        <w:t>водно</w:t>
      </w:r>
      <w:r>
        <w:t>-</w:t>
      </w:r>
      <w:r>
        <w:rPr>
          <w:rFonts w:hint="eastAsia"/>
        </w:rPr>
        <w:t>гелевых</w:t>
      </w:r>
      <w:r>
        <w:t xml:space="preserve"> </w:t>
      </w:r>
      <w:r>
        <w:rPr>
          <w:rFonts w:hint="eastAsia"/>
        </w:rPr>
        <w:t>составов</w:t>
      </w:r>
    </w:p>
    <w:p w14:paraId="52F8813A" w14:textId="77777777" w:rsidR="00ED4163" w:rsidRDefault="00ED4163" w:rsidP="00ED4163"/>
    <w:p w14:paraId="22826C42" w14:textId="77777777" w:rsidR="00ED4163" w:rsidRDefault="00ED4163" w:rsidP="00ED4163">
      <w:r>
        <w:t xml:space="preserve">3.4.1.1. </w:t>
      </w:r>
      <w:r>
        <w:rPr>
          <w:rFonts w:hint="eastAsia"/>
        </w:rPr>
        <w:t>Влияние</w:t>
      </w:r>
      <w:r>
        <w:t xml:space="preserve"> </w:t>
      </w:r>
      <w:r>
        <w:rPr>
          <w:rFonts w:hint="eastAsia"/>
        </w:rPr>
        <w:t>состава</w:t>
      </w:r>
      <w:r>
        <w:t xml:space="preserve"> </w:t>
      </w:r>
      <w:r>
        <w:rPr>
          <w:rFonts w:hint="eastAsia"/>
        </w:rPr>
        <w:t>водного</w:t>
      </w:r>
      <w:r>
        <w:t xml:space="preserve"> </w:t>
      </w:r>
      <w:r>
        <w:rPr>
          <w:rFonts w:hint="eastAsia"/>
        </w:rPr>
        <w:t>геля</w:t>
      </w:r>
      <w:r>
        <w:t xml:space="preserve"> </w:t>
      </w:r>
      <w:r>
        <w:rPr>
          <w:rFonts w:hint="eastAsia"/>
        </w:rPr>
        <w:t>на</w:t>
      </w:r>
      <w:r>
        <w:t xml:space="preserve"> </w:t>
      </w:r>
      <w:r>
        <w:rPr>
          <w:rFonts w:hint="eastAsia"/>
        </w:rPr>
        <w:t>критический</w:t>
      </w:r>
      <w:r>
        <w:t xml:space="preserve"> </w:t>
      </w:r>
      <w:r>
        <w:rPr>
          <w:rFonts w:hint="eastAsia"/>
        </w:rPr>
        <w:t>диаметр</w:t>
      </w:r>
      <w:r>
        <w:t xml:space="preserve"> </w:t>
      </w:r>
      <w:r>
        <w:rPr>
          <w:rFonts w:hint="eastAsia"/>
        </w:rPr>
        <w:t>детонации</w:t>
      </w:r>
      <w:r>
        <w:t xml:space="preserve"> </w:t>
      </w:r>
      <w:r>
        <w:rPr>
          <w:rFonts w:hint="eastAsia"/>
        </w:rPr>
        <w:t>пороховых</w:t>
      </w:r>
      <w:r>
        <w:t xml:space="preserve"> </w:t>
      </w:r>
      <w:r>
        <w:rPr>
          <w:rFonts w:hint="eastAsia"/>
        </w:rPr>
        <w:t>водно</w:t>
      </w:r>
      <w:r>
        <w:t>-</w:t>
      </w:r>
      <w:r>
        <w:rPr>
          <w:rFonts w:hint="eastAsia"/>
        </w:rPr>
        <w:t>гелевых</w:t>
      </w:r>
      <w:r>
        <w:t xml:space="preserve"> </w:t>
      </w:r>
      <w:r>
        <w:rPr>
          <w:rFonts w:hint="eastAsia"/>
        </w:rPr>
        <w:t>составов</w:t>
      </w:r>
    </w:p>
    <w:p w14:paraId="007FDFD2" w14:textId="77777777" w:rsidR="00ED4163" w:rsidRDefault="00ED4163" w:rsidP="00ED4163"/>
    <w:p w14:paraId="44BA2579" w14:textId="77777777" w:rsidR="00ED4163" w:rsidRDefault="00ED4163" w:rsidP="00ED4163">
      <w:r>
        <w:t xml:space="preserve">3.4.1.2. </w:t>
      </w:r>
      <w:r>
        <w:rPr>
          <w:rFonts w:hint="eastAsia"/>
        </w:rPr>
        <w:t>Влияние</w:t>
      </w:r>
      <w:r>
        <w:t xml:space="preserve"> </w:t>
      </w:r>
      <w:r>
        <w:rPr>
          <w:rFonts w:hint="eastAsia"/>
        </w:rPr>
        <w:t>содержания</w:t>
      </w:r>
      <w:r>
        <w:t xml:space="preserve"> </w:t>
      </w:r>
      <w:r>
        <w:rPr>
          <w:rFonts w:hint="eastAsia"/>
        </w:rPr>
        <w:t>водного</w:t>
      </w:r>
      <w:r>
        <w:t xml:space="preserve"> </w:t>
      </w:r>
      <w:r>
        <w:rPr>
          <w:rFonts w:hint="eastAsia"/>
        </w:rPr>
        <w:t>геля</w:t>
      </w:r>
      <w:r>
        <w:t xml:space="preserve"> </w:t>
      </w:r>
      <w:r>
        <w:rPr>
          <w:rFonts w:hint="eastAsia"/>
        </w:rPr>
        <w:t>на</w:t>
      </w:r>
      <w:r>
        <w:t xml:space="preserve"> </w:t>
      </w:r>
      <w:r>
        <w:rPr>
          <w:rFonts w:hint="eastAsia"/>
        </w:rPr>
        <w:t>детонационную</w:t>
      </w:r>
      <w:r>
        <w:t xml:space="preserve"> </w:t>
      </w:r>
      <w:r>
        <w:rPr>
          <w:rFonts w:hint="eastAsia"/>
        </w:rPr>
        <w:t>способность</w:t>
      </w:r>
      <w:r>
        <w:t xml:space="preserve"> </w:t>
      </w:r>
      <w:r>
        <w:rPr>
          <w:rFonts w:hint="eastAsia"/>
        </w:rPr>
        <w:t>пороховых</w:t>
      </w:r>
      <w:r>
        <w:t xml:space="preserve"> </w:t>
      </w:r>
      <w:r>
        <w:rPr>
          <w:rFonts w:hint="eastAsia"/>
        </w:rPr>
        <w:t>водно</w:t>
      </w:r>
      <w:r>
        <w:t>-</w:t>
      </w:r>
      <w:r>
        <w:rPr>
          <w:rFonts w:hint="eastAsia"/>
        </w:rPr>
        <w:t>гелевых</w:t>
      </w:r>
      <w:r>
        <w:t xml:space="preserve"> </w:t>
      </w:r>
      <w:r>
        <w:rPr>
          <w:rFonts w:hint="eastAsia"/>
        </w:rPr>
        <w:t>взрывчатых</w:t>
      </w:r>
      <w:r>
        <w:t xml:space="preserve"> </w:t>
      </w:r>
      <w:r>
        <w:rPr>
          <w:rFonts w:hint="eastAsia"/>
        </w:rPr>
        <w:t>составов</w:t>
      </w:r>
    </w:p>
    <w:p w14:paraId="343C76EA" w14:textId="77777777" w:rsidR="00ED4163" w:rsidRDefault="00ED4163" w:rsidP="00ED4163"/>
    <w:p w14:paraId="0EAAB9CA" w14:textId="77777777" w:rsidR="00ED4163" w:rsidRDefault="00ED4163" w:rsidP="00ED4163">
      <w:r>
        <w:t xml:space="preserve">3.4.1.3. </w:t>
      </w:r>
      <w:r>
        <w:rPr>
          <w:rFonts w:hint="eastAsia"/>
        </w:rPr>
        <w:t>Исследование</w:t>
      </w:r>
      <w:r>
        <w:t xml:space="preserve"> </w:t>
      </w:r>
      <w:r>
        <w:rPr>
          <w:rFonts w:hint="eastAsia"/>
        </w:rPr>
        <w:t>следообразования</w:t>
      </w:r>
      <w:r>
        <w:t xml:space="preserve"> </w:t>
      </w:r>
      <w:r>
        <w:rPr>
          <w:rFonts w:hint="eastAsia"/>
        </w:rPr>
        <w:t>пороховых</w:t>
      </w:r>
      <w:r>
        <w:t xml:space="preserve"> </w:t>
      </w:r>
      <w:r>
        <w:rPr>
          <w:rFonts w:hint="eastAsia"/>
        </w:rPr>
        <w:t>водно</w:t>
      </w:r>
      <w:r>
        <w:t>-</w:t>
      </w:r>
      <w:r>
        <w:rPr>
          <w:rFonts w:hint="eastAsia"/>
        </w:rPr>
        <w:t>гелевых</w:t>
      </w:r>
      <w:r>
        <w:t xml:space="preserve"> </w:t>
      </w:r>
      <w:r>
        <w:rPr>
          <w:rFonts w:hint="eastAsia"/>
        </w:rPr>
        <w:t>взрывчатых</w:t>
      </w:r>
      <w:r>
        <w:t xml:space="preserve"> </w:t>
      </w:r>
      <w:r>
        <w:rPr>
          <w:rFonts w:hint="eastAsia"/>
        </w:rPr>
        <w:t>составов</w:t>
      </w:r>
    </w:p>
    <w:p w14:paraId="46A63880" w14:textId="77777777" w:rsidR="00ED4163" w:rsidRDefault="00ED4163" w:rsidP="00ED4163"/>
    <w:p w14:paraId="71D2503A" w14:textId="77777777" w:rsidR="00ED4163" w:rsidRDefault="00ED4163" w:rsidP="00ED4163">
      <w:r>
        <w:t xml:space="preserve">3.4.2. </w:t>
      </w:r>
      <w:r>
        <w:rPr>
          <w:rFonts w:hint="eastAsia"/>
        </w:rPr>
        <w:t>Влияние</w:t>
      </w:r>
      <w:r>
        <w:t xml:space="preserve"> </w:t>
      </w:r>
      <w:r>
        <w:rPr>
          <w:rFonts w:hint="eastAsia"/>
        </w:rPr>
        <w:t>состава</w:t>
      </w:r>
      <w:r>
        <w:t xml:space="preserve"> </w:t>
      </w:r>
      <w:r>
        <w:rPr>
          <w:rFonts w:hint="eastAsia"/>
        </w:rPr>
        <w:t>водного</w:t>
      </w:r>
      <w:r>
        <w:t xml:space="preserve"> </w:t>
      </w:r>
      <w:r>
        <w:rPr>
          <w:rFonts w:hint="eastAsia"/>
        </w:rPr>
        <w:t>геля</w:t>
      </w:r>
      <w:r>
        <w:t xml:space="preserve"> </w:t>
      </w:r>
      <w:r>
        <w:rPr>
          <w:rFonts w:hint="eastAsia"/>
        </w:rPr>
        <w:t>на</w:t>
      </w:r>
      <w:r>
        <w:t xml:space="preserve"> </w:t>
      </w:r>
      <w:r>
        <w:rPr>
          <w:rFonts w:hint="eastAsia"/>
        </w:rPr>
        <w:t>параметры</w:t>
      </w:r>
      <w:r>
        <w:t xml:space="preserve"> </w:t>
      </w:r>
      <w:r>
        <w:rPr>
          <w:rFonts w:hint="eastAsia"/>
        </w:rPr>
        <w:t>детонации</w:t>
      </w:r>
      <w:r>
        <w:t xml:space="preserve"> </w:t>
      </w:r>
      <w:r>
        <w:rPr>
          <w:rFonts w:hint="eastAsia"/>
        </w:rPr>
        <w:t>пороховых</w:t>
      </w:r>
      <w:r>
        <w:t xml:space="preserve"> </w:t>
      </w:r>
      <w:r>
        <w:rPr>
          <w:rFonts w:hint="eastAsia"/>
        </w:rPr>
        <w:t>водно</w:t>
      </w:r>
      <w:r>
        <w:t>-</w:t>
      </w:r>
      <w:r>
        <w:rPr>
          <w:rFonts w:hint="eastAsia"/>
        </w:rPr>
        <w:t>гелевых</w:t>
      </w:r>
      <w:r>
        <w:t xml:space="preserve"> </w:t>
      </w:r>
      <w:r>
        <w:rPr>
          <w:rFonts w:hint="eastAsia"/>
        </w:rPr>
        <w:t>составов</w:t>
      </w:r>
    </w:p>
    <w:p w14:paraId="2C5CB715" w14:textId="77777777" w:rsidR="00ED4163" w:rsidRDefault="00ED4163" w:rsidP="00ED4163"/>
    <w:p w14:paraId="7BE87DC3" w14:textId="77777777" w:rsidR="00ED4163" w:rsidRDefault="00ED4163" w:rsidP="00ED4163">
      <w:r>
        <w:t xml:space="preserve">3.4.2.1. </w:t>
      </w:r>
      <w:r>
        <w:rPr>
          <w:rFonts w:hint="eastAsia"/>
        </w:rPr>
        <w:t>Влияние</w:t>
      </w:r>
      <w:r>
        <w:t xml:space="preserve"> </w:t>
      </w:r>
      <w:r>
        <w:rPr>
          <w:rFonts w:hint="eastAsia"/>
        </w:rPr>
        <w:t>водного</w:t>
      </w:r>
      <w:r>
        <w:t xml:space="preserve"> </w:t>
      </w:r>
      <w:r>
        <w:rPr>
          <w:rFonts w:hint="eastAsia"/>
        </w:rPr>
        <w:t>геля</w:t>
      </w:r>
      <w:r>
        <w:t xml:space="preserve">, </w:t>
      </w:r>
      <w:r>
        <w:rPr>
          <w:rFonts w:hint="eastAsia"/>
        </w:rPr>
        <w:t>содержащего</w:t>
      </w:r>
      <w:r>
        <w:t xml:space="preserve"> </w:t>
      </w:r>
      <w:r>
        <w:rPr>
          <w:rFonts w:hint="eastAsia"/>
        </w:rPr>
        <w:t>окислитель</w:t>
      </w:r>
      <w:r>
        <w:t xml:space="preserve"> </w:t>
      </w:r>
      <w:r>
        <w:rPr>
          <w:rFonts w:hint="eastAsia"/>
        </w:rPr>
        <w:t>и</w:t>
      </w:r>
      <w:r>
        <w:t xml:space="preserve"> </w:t>
      </w:r>
      <w:r>
        <w:rPr>
          <w:rFonts w:hint="eastAsia"/>
        </w:rPr>
        <w:t>горючее</w:t>
      </w:r>
      <w:r>
        <w:t xml:space="preserve"> </w:t>
      </w:r>
      <w:r>
        <w:rPr>
          <w:rFonts w:hint="eastAsia"/>
        </w:rPr>
        <w:t>на</w:t>
      </w:r>
      <w:r>
        <w:t xml:space="preserve"> </w:t>
      </w:r>
      <w:r>
        <w:rPr>
          <w:rFonts w:hint="eastAsia"/>
        </w:rPr>
        <w:t>параметры</w:t>
      </w:r>
      <w:r>
        <w:t xml:space="preserve"> </w:t>
      </w:r>
      <w:r>
        <w:rPr>
          <w:rFonts w:hint="eastAsia"/>
        </w:rPr>
        <w:t>детонации</w:t>
      </w:r>
      <w:r>
        <w:t xml:space="preserve"> </w:t>
      </w:r>
      <w:r>
        <w:rPr>
          <w:rFonts w:hint="eastAsia"/>
        </w:rPr>
        <w:t>пороховых</w:t>
      </w:r>
      <w:r>
        <w:t xml:space="preserve"> </w:t>
      </w:r>
      <w:r>
        <w:rPr>
          <w:rFonts w:hint="eastAsia"/>
        </w:rPr>
        <w:t>водно</w:t>
      </w:r>
      <w:r>
        <w:t>-</w:t>
      </w:r>
      <w:r>
        <w:rPr>
          <w:rFonts w:hint="eastAsia"/>
        </w:rPr>
        <w:lastRenderedPageBreak/>
        <w:t>гелевых</w:t>
      </w:r>
      <w:r>
        <w:t xml:space="preserve"> </w:t>
      </w:r>
      <w:r>
        <w:rPr>
          <w:rFonts w:hint="eastAsia"/>
        </w:rPr>
        <w:t>составов</w:t>
      </w:r>
    </w:p>
    <w:p w14:paraId="212D9994" w14:textId="77777777" w:rsidR="00ED4163" w:rsidRDefault="00ED4163" w:rsidP="00ED4163"/>
    <w:p w14:paraId="6D69806E" w14:textId="77777777" w:rsidR="00ED4163" w:rsidRDefault="00ED4163" w:rsidP="00ED4163">
      <w:r>
        <w:t xml:space="preserve">3.4.2.2. </w:t>
      </w:r>
      <w:r>
        <w:rPr>
          <w:rFonts w:hint="eastAsia"/>
        </w:rPr>
        <w:t>Влияние</w:t>
      </w:r>
      <w:r>
        <w:t xml:space="preserve"> </w:t>
      </w:r>
      <w:r>
        <w:rPr>
          <w:rFonts w:hint="eastAsia"/>
        </w:rPr>
        <w:t>водного</w:t>
      </w:r>
      <w:r>
        <w:t xml:space="preserve"> </w:t>
      </w:r>
      <w:r>
        <w:rPr>
          <w:rFonts w:hint="eastAsia"/>
        </w:rPr>
        <w:t>геля</w:t>
      </w:r>
      <w:r>
        <w:t xml:space="preserve">, </w:t>
      </w:r>
      <w:r>
        <w:rPr>
          <w:rFonts w:hint="eastAsia"/>
        </w:rPr>
        <w:t>содержащего</w:t>
      </w:r>
      <w:r>
        <w:t xml:space="preserve"> </w:t>
      </w:r>
      <w:r>
        <w:rPr>
          <w:rFonts w:hint="eastAsia"/>
        </w:rPr>
        <w:t>окислитель</w:t>
      </w:r>
      <w:r>
        <w:t xml:space="preserve"> </w:t>
      </w:r>
      <w:r>
        <w:rPr>
          <w:rFonts w:hint="eastAsia"/>
        </w:rPr>
        <w:t>на</w:t>
      </w:r>
      <w:r>
        <w:t xml:space="preserve"> </w:t>
      </w:r>
      <w:r>
        <w:rPr>
          <w:rFonts w:hint="eastAsia"/>
        </w:rPr>
        <w:t>параметры</w:t>
      </w:r>
      <w:r>
        <w:t xml:space="preserve"> </w:t>
      </w:r>
      <w:r>
        <w:rPr>
          <w:rFonts w:hint="eastAsia"/>
        </w:rPr>
        <w:t>детонации</w:t>
      </w:r>
      <w:r>
        <w:t xml:space="preserve"> </w:t>
      </w:r>
      <w:r>
        <w:rPr>
          <w:rFonts w:hint="eastAsia"/>
        </w:rPr>
        <w:t>пороховых</w:t>
      </w:r>
      <w:r>
        <w:t xml:space="preserve"> </w:t>
      </w:r>
      <w:r>
        <w:rPr>
          <w:rFonts w:hint="eastAsia"/>
        </w:rPr>
        <w:t>водно</w:t>
      </w:r>
      <w:r>
        <w:t>-</w:t>
      </w:r>
      <w:r>
        <w:rPr>
          <w:rFonts w:hint="eastAsia"/>
        </w:rPr>
        <w:t>гелевых</w:t>
      </w:r>
      <w:r>
        <w:t xml:space="preserve"> </w:t>
      </w:r>
      <w:r>
        <w:rPr>
          <w:rFonts w:hint="eastAsia"/>
        </w:rPr>
        <w:t>составов</w:t>
      </w:r>
    </w:p>
    <w:p w14:paraId="0370E89C" w14:textId="77777777" w:rsidR="00ED4163" w:rsidRDefault="00ED4163" w:rsidP="00ED4163"/>
    <w:p w14:paraId="1D986AD6" w14:textId="77777777" w:rsidR="00ED4163" w:rsidRDefault="00ED4163" w:rsidP="00ED4163">
      <w:r>
        <w:t xml:space="preserve">3.4.2.3. </w:t>
      </w:r>
      <w:r>
        <w:rPr>
          <w:rFonts w:hint="eastAsia"/>
        </w:rPr>
        <w:t>Влияние</w:t>
      </w:r>
      <w:r>
        <w:t xml:space="preserve"> </w:t>
      </w:r>
      <w:r>
        <w:rPr>
          <w:rFonts w:hint="eastAsia"/>
        </w:rPr>
        <w:t>химически</w:t>
      </w:r>
      <w:r>
        <w:t xml:space="preserve"> </w:t>
      </w:r>
      <w:r>
        <w:rPr>
          <w:rFonts w:hint="eastAsia"/>
        </w:rPr>
        <w:t>инертного</w:t>
      </w:r>
      <w:r>
        <w:t xml:space="preserve"> </w:t>
      </w:r>
      <w:r>
        <w:rPr>
          <w:rFonts w:hint="eastAsia"/>
        </w:rPr>
        <w:t>водного</w:t>
      </w:r>
      <w:r>
        <w:t xml:space="preserve"> </w:t>
      </w:r>
      <w:r>
        <w:rPr>
          <w:rFonts w:hint="eastAsia"/>
        </w:rPr>
        <w:t>геля</w:t>
      </w:r>
      <w:r>
        <w:t xml:space="preserve"> </w:t>
      </w:r>
      <w:r>
        <w:rPr>
          <w:rFonts w:hint="eastAsia"/>
        </w:rPr>
        <w:t>на</w:t>
      </w:r>
      <w:r>
        <w:t xml:space="preserve"> </w:t>
      </w:r>
      <w:r>
        <w:rPr>
          <w:rFonts w:hint="eastAsia"/>
        </w:rPr>
        <w:t>параметры</w:t>
      </w:r>
      <w:r>
        <w:t xml:space="preserve"> </w:t>
      </w:r>
      <w:r>
        <w:rPr>
          <w:rFonts w:hint="eastAsia"/>
        </w:rPr>
        <w:t>детонации</w:t>
      </w:r>
      <w:r>
        <w:t xml:space="preserve"> </w:t>
      </w:r>
      <w:r>
        <w:rPr>
          <w:rFonts w:hint="eastAsia"/>
        </w:rPr>
        <w:t>пороховых</w:t>
      </w:r>
      <w:r>
        <w:t xml:space="preserve"> </w:t>
      </w:r>
      <w:r>
        <w:rPr>
          <w:rFonts w:hint="eastAsia"/>
        </w:rPr>
        <w:t>водно</w:t>
      </w:r>
      <w:r>
        <w:t>-</w:t>
      </w:r>
      <w:r>
        <w:rPr>
          <w:rFonts w:hint="eastAsia"/>
        </w:rPr>
        <w:t>гелевых</w:t>
      </w:r>
      <w:r>
        <w:t xml:space="preserve"> </w:t>
      </w:r>
      <w:r>
        <w:rPr>
          <w:rFonts w:hint="eastAsia"/>
        </w:rPr>
        <w:t>составов</w:t>
      </w:r>
    </w:p>
    <w:p w14:paraId="7B475620" w14:textId="77777777" w:rsidR="00ED4163" w:rsidRDefault="00ED4163" w:rsidP="00ED4163"/>
    <w:p w14:paraId="7AC00747" w14:textId="77777777" w:rsidR="00ED4163" w:rsidRDefault="00ED4163" w:rsidP="00ED4163">
      <w:r>
        <w:t xml:space="preserve">3.4.3. </w:t>
      </w:r>
      <w:r>
        <w:rPr>
          <w:rFonts w:hint="eastAsia"/>
        </w:rPr>
        <w:t>Влияние</w:t>
      </w:r>
      <w:r>
        <w:t xml:space="preserve"> </w:t>
      </w:r>
      <w:r>
        <w:rPr>
          <w:rFonts w:hint="eastAsia"/>
        </w:rPr>
        <w:t>размеров</w:t>
      </w:r>
      <w:r>
        <w:t xml:space="preserve"> </w:t>
      </w:r>
      <w:r>
        <w:rPr>
          <w:rFonts w:hint="eastAsia"/>
        </w:rPr>
        <w:t>пороховых</w:t>
      </w:r>
      <w:r>
        <w:t xml:space="preserve"> </w:t>
      </w:r>
      <w:r>
        <w:rPr>
          <w:rFonts w:hint="eastAsia"/>
        </w:rPr>
        <w:t>элементов</w:t>
      </w:r>
      <w:r>
        <w:t xml:space="preserve"> </w:t>
      </w:r>
      <w:r>
        <w:rPr>
          <w:rFonts w:hint="eastAsia"/>
        </w:rPr>
        <w:t>на</w:t>
      </w:r>
      <w:r>
        <w:t xml:space="preserve"> </w:t>
      </w:r>
      <w:r>
        <w:rPr>
          <w:rFonts w:hint="eastAsia"/>
        </w:rPr>
        <w:t>параметры</w:t>
      </w:r>
      <w:r>
        <w:t xml:space="preserve"> </w:t>
      </w:r>
      <w:r>
        <w:rPr>
          <w:rFonts w:hint="eastAsia"/>
        </w:rPr>
        <w:t>детонации</w:t>
      </w:r>
      <w:r>
        <w:t xml:space="preserve"> </w:t>
      </w:r>
      <w:r>
        <w:rPr>
          <w:rFonts w:hint="eastAsia"/>
        </w:rPr>
        <w:t>пороховых</w:t>
      </w:r>
      <w:r>
        <w:t xml:space="preserve"> </w:t>
      </w:r>
      <w:r>
        <w:rPr>
          <w:rFonts w:hint="eastAsia"/>
        </w:rPr>
        <w:t>водно</w:t>
      </w:r>
      <w:r>
        <w:t>-</w:t>
      </w:r>
      <w:r>
        <w:rPr>
          <w:rFonts w:hint="eastAsia"/>
        </w:rPr>
        <w:t>гелевых</w:t>
      </w:r>
      <w:r>
        <w:t xml:space="preserve"> </w:t>
      </w:r>
      <w:r>
        <w:rPr>
          <w:rFonts w:hint="eastAsia"/>
        </w:rPr>
        <w:t>составов</w:t>
      </w:r>
    </w:p>
    <w:p w14:paraId="33E42029" w14:textId="77777777" w:rsidR="00ED4163" w:rsidRDefault="00ED4163" w:rsidP="00ED4163"/>
    <w:p w14:paraId="51B297FD" w14:textId="77777777" w:rsidR="00ED4163" w:rsidRDefault="00ED4163" w:rsidP="00ED4163">
      <w:r>
        <w:t xml:space="preserve">3.4.4. </w:t>
      </w:r>
      <w:r>
        <w:rPr>
          <w:rFonts w:hint="eastAsia"/>
        </w:rPr>
        <w:t>Заключение</w:t>
      </w:r>
      <w:r>
        <w:t xml:space="preserve"> </w:t>
      </w:r>
      <w:r>
        <w:rPr>
          <w:rFonts w:hint="eastAsia"/>
        </w:rPr>
        <w:t>по</w:t>
      </w:r>
      <w:r>
        <w:t xml:space="preserve"> </w:t>
      </w:r>
      <w:r>
        <w:rPr>
          <w:rFonts w:hint="eastAsia"/>
        </w:rPr>
        <w:t>результатам</w:t>
      </w:r>
      <w:r>
        <w:t xml:space="preserve"> </w:t>
      </w:r>
      <w:r>
        <w:rPr>
          <w:rFonts w:hint="eastAsia"/>
        </w:rPr>
        <w:t>экспериментального</w:t>
      </w:r>
      <w:r>
        <w:t xml:space="preserve"> </w:t>
      </w:r>
      <w:r>
        <w:rPr>
          <w:rFonts w:hint="eastAsia"/>
        </w:rPr>
        <w:t>исследования</w:t>
      </w:r>
    </w:p>
    <w:p w14:paraId="4B7DAF9C" w14:textId="77777777" w:rsidR="00ED4163" w:rsidRDefault="00ED4163" w:rsidP="00ED4163"/>
    <w:p w14:paraId="2FC6C053" w14:textId="77777777" w:rsidR="00ED4163" w:rsidRDefault="00ED4163" w:rsidP="00ED4163">
      <w:r>
        <w:t xml:space="preserve">3.4.5. </w:t>
      </w:r>
      <w:r>
        <w:rPr>
          <w:rFonts w:hint="eastAsia"/>
        </w:rPr>
        <w:t>Научные</w:t>
      </w:r>
      <w:r>
        <w:t xml:space="preserve"> </w:t>
      </w:r>
      <w:r>
        <w:rPr>
          <w:rFonts w:hint="eastAsia"/>
        </w:rPr>
        <w:t>аспекты</w:t>
      </w:r>
      <w:r>
        <w:t xml:space="preserve"> </w:t>
      </w:r>
      <w:r>
        <w:rPr>
          <w:rFonts w:hint="eastAsia"/>
        </w:rPr>
        <w:t>разработки</w:t>
      </w:r>
      <w:r>
        <w:t xml:space="preserve"> </w:t>
      </w:r>
      <w:r>
        <w:rPr>
          <w:rFonts w:hint="eastAsia"/>
        </w:rPr>
        <w:t>рецептур</w:t>
      </w:r>
      <w:r>
        <w:t xml:space="preserve"> </w:t>
      </w:r>
      <w:r>
        <w:rPr>
          <w:rFonts w:hint="eastAsia"/>
        </w:rPr>
        <w:t>пороховых</w:t>
      </w:r>
      <w:r>
        <w:t xml:space="preserve"> </w:t>
      </w:r>
      <w:r>
        <w:rPr>
          <w:rFonts w:hint="eastAsia"/>
        </w:rPr>
        <w:t>водно</w:t>
      </w:r>
      <w:r>
        <w:t>-</w:t>
      </w:r>
      <w:r>
        <w:rPr>
          <w:rFonts w:hint="eastAsia"/>
        </w:rPr>
        <w:t>гелевых</w:t>
      </w:r>
      <w:r>
        <w:t xml:space="preserve"> </w:t>
      </w:r>
      <w:r>
        <w:rPr>
          <w:rFonts w:hint="eastAsia"/>
        </w:rPr>
        <w:t>составов</w:t>
      </w:r>
    </w:p>
    <w:p w14:paraId="76CD0305" w14:textId="77777777" w:rsidR="00ED4163" w:rsidRDefault="00ED4163" w:rsidP="00ED4163"/>
    <w:p w14:paraId="31F9D2F9" w14:textId="77777777" w:rsidR="00ED4163" w:rsidRDefault="00ED4163" w:rsidP="00ED4163">
      <w:r>
        <w:rPr>
          <w:rFonts w:hint="eastAsia"/>
        </w:rPr>
        <w:t>Заключение</w:t>
      </w:r>
    </w:p>
    <w:p w14:paraId="581F738C" w14:textId="77777777" w:rsidR="00ED4163" w:rsidRDefault="00ED4163" w:rsidP="00ED4163"/>
    <w:p w14:paraId="49A09A93" w14:textId="77777777" w:rsidR="00ED4163" w:rsidRDefault="00ED4163" w:rsidP="00ED4163">
      <w:r>
        <w:rPr>
          <w:rFonts w:hint="eastAsia"/>
        </w:rPr>
        <w:t>Список</w:t>
      </w:r>
      <w:r>
        <w:t xml:space="preserve"> </w:t>
      </w:r>
      <w:r>
        <w:rPr>
          <w:rFonts w:hint="eastAsia"/>
        </w:rPr>
        <w:t>литературы</w:t>
      </w:r>
    </w:p>
    <w:p w14:paraId="3156D5A4" w14:textId="77777777" w:rsidR="00ED4163" w:rsidRDefault="00ED4163" w:rsidP="00ED4163"/>
    <w:p w14:paraId="18AF7E43" w14:textId="6B4EBF0E" w:rsidR="00ED4163" w:rsidRPr="00ED4163" w:rsidRDefault="00ED4163" w:rsidP="00ED4163">
      <w:r>
        <w:rPr>
          <w:rFonts w:hint="eastAsia"/>
        </w:rPr>
        <w:t>Приложения</w:t>
      </w:r>
    </w:p>
    <w:sectPr w:rsidR="00ED4163" w:rsidRPr="00ED4163" w:rsidSect="00F368A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862B9" w14:textId="77777777" w:rsidR="00F368A1" w:rsidRDefault="00F368A1">
      <w:pPr>
        <w:spacing w:after="0" w:line="240" w:lineRule="auto"/>
      </w:pPr>
      <w:r>
        <w:separator/>
      </w:r>
    </w:p>
  </w:endnote>
  <w:endnote w:type="continuationSeparator" w:id="0">
    <w:p w14:paraId="5D44303C" w14:textId="77777777" w:rsidR="00F368A1" w:rsidRDefault="00F3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0FF95" w14:textId="77777777" w:rsidR="00F368A1" w:rsidRDefault="00F368A1"/>
    <w:p w14:paraId="30D9D8C3" w14:textId="77777777" w:rsidR="00F368A1" w:rsidRDefault="00F368A1"/>
    <w:p w14:paraId="305D7E51" w14:textId="77777777" w:rsidR="00F368A1" w:rsidRDefault="00F368A1"/>
    <w:p w14:paraId="0DC3BC3A" w14:textId="77777777" w:rsidR="00F368A1" w:rsidRDefault="00F368A1"/>
    <w:p w14:paraId="2918A589" w14:textId="77777777" w:rsidR="00F368A1" w:rsidRDefault="00F368A1"/>
    <w:p w14:paraId="31932F8B" w14:textId="77777777" w:rsidR="00F368A1" w:rsidRDefault="00F368A1"/>
    <w:p w14:paraId="7693B8DD" w14:textId="77777777" w:rsidR="00F368A1" w:rsidRDefault="00F368A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5823905" wp14:editId="2FD244F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1F4E8" w14:textId="77777777" w:rsidR="00F368A1" w:rsidRDefault="00F368A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82390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921F4E8" w14:textId="77777777" w:rsidR="00F368A1" w:rsidRDefault="00F368A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C280088" w14:textId="77777777" w:rsidR="00F368A1" w:rsidRDefault="00F368A1"/>
    <w:p w14:paraId="45A919D4" w14:textId="77777777" w:rsidR="00F368A1" w:rsidRDefault="00F368A1"/>
    <w:p w14:paraId="0350AB3E" w14:textId="77777777" w:rsidR="00F368A1" w:rsidRDefault="00F368A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0AD8563" wp14:editId="0BE2FAE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A7D5A" w14:textId="77777777" w:rsidR="00F368A1" w:rsidRDefault="00F368A1"/>
                          <w:p w14:paraId="1FF7A4B6" w14:textId="77777777" w:rsidR="00F368A1" w:rsidRDefault="00F368A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AD856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48A7D5A" w14:textId="77777777" w:rsidR="00F368A1" w:rsidRDefault="00F368A1"/>
                    <w:p w14:paraId="1FF7A4B6" w14:textId="77777777" w:rsidR="00F368A1" w:rsidRDefault="00F368A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8C6191A" w14:textId="77777777" w:rsidR="00F368A1" w:rsidRDefault="00F368A1"/>
    <w:p w14:paraId="72BDE165" w14:textId="77777777" w:rsidR="00F368A1" w:rsidRDefault="00F368A1">
      <w:pPr>
        <w:rPr>
          <w:sz w:val="2"/>
          <w:szCs w:val="2"/>
        </w:rPr>
      </w:pPr>
    </w:p>
    <w:p w14:paraId="797CE68F" w14:textId="77777777" w:rsidR="00F368A1" w:rsidRDefault="00F368A1"/>
    <w:p w14:paraId="47A5FA5A" w14:textId="77777777" w:rsidR="00F368A1" w:rsidRDefault="00F368A1">
      <w:pPr>
        <w:spacing w:after="0" w:line="240" w:lineRule="auto"/>
      </w:pPr>
    </w:p>
  </w:footnote>
  <w:footnote w:type="continuationSeparator" w:id="0">
    <w:p w14:paraId="5A9F9741" w14:textId="77777777" w:rsidR="00F368A1" w:rsidRDefault="00F3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39"/>
    <w:rsid w:val="00F3654B"/>
    <w:rsid w:val="00F36590"/>
    <w:rsid w:val="00F3662E"/>
    <w:rsid w:val="00F36667"/>
    <w:rsid w:val="00F36673"/>
    <w:rsid w:val="00F366C7"/>
    <w:rsid w:val="00F366E0"/>
    <w:rsid w:val="00F366FA"/>
    <w:rsid w:val="00F36761"/>
    <w:rsid w:val="00F36801"/>
    <w:rsid w:val="00F3681D"/>
    <w:rsid w:val="00F36834"/>
    <w:rsid w:val="00F368A1"/>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17647</TotalTime>
  <Pages>4</Pages>
  <Words>457</Words>
  <Characters>2610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3061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2214</cp:revision>
  <cp:lastPrinted>2009-02-06T05:36:00Z</cp:lastPrinted>
  <dcterms:created xsi:type="dcterms:W3CDTF">2024-01-07T13:43:00Z</dcterms:created>
  <dcterms:modified xsi:type="dcterms:W3CDTF">2024-02-07T09:48:00Z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