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60B0" w14:textId="409A71B6" w:rsidR="00D17011" w:rsidRDefault="0054010F" w:rsidP="0054010F">
      <w:r w:rsidRPr="0054010F">
        <w:rPr>
          <w:rFonts w:hint="eastAsia"/>
        </w:rPr>
        <w:t>Давыдов</w:t>
      </w:r>
      <w:r w:rsidRPr="0054010F">
        <w:t xml:space="preserve"> </w:t>
      </w:r>
      <w:r w:rsidRPr="0054010F">
        <w:rPr>
          <w:rFonts w:hint="eastAsia"/>
        </w:rPr>
        <w:t>Тихон</w:t>
      </w:r>
      <w:r w:rsidRPr="0054010F">
        <w:t xml:space="preserve"> </w:t>
      </w:r>
      <w:r w:rsidRPr="0054010F">
        <w:rPr>
          <w:rFonts w:hint="eastAsia"/>
        </w:rPr>
        <w:t>Георгиевич</w:t>
      </w:r>
      <w:r>
        <w:t xml:space="preserve"> </w:t>
      </w:r>
      <w:r w:rsidRPr="0054010F">
        <w:rPr>
          <w:rFonts w:hint="eastAsia"/>
        </w:rPr>
        <w:t>Правило</w:t>
      </w:r>
      <w:r w:rsidRPr="0054010F">
        <w:t xml:space="preserve"> </w:t>
      </w:r>
      <w:r w:rsidRPr="0054010F">
        <w:rPr>
          <w:rFonts w:hint="eastAsia"/>
        </w:rPr>
        <w:t>конца</w:t>
      </w:r>
      <w:r w:rsidRPr="0054010F">
        <w:t xml:space="preserve"> </w:t>
      </w:r>
      <w:r w:rsidRPr="0054010F">
        <w:rPr>
          <w:rFonts w:hint="eastAsia"/>
        </w:rPr>
        <w:t>слова</w:t>
      </w:r>
      <w:r w:rsidRPr="0054010F">
        <w:t xml:space="preserve"> </w:t>
      </w:r>
      <w:r w:rsidRPr="0054010F">
        <w:rPr>
          <w:rFonts w:hint="eastAsia"/>
        </w:rPr>
        <w:t>в</w:t>
      </w:r>
      <w:r w:rsidRPr="0054010F">
        <w:t xml:space="preserve"> </w:t>
      </w:r>
      <w:r w:rsidRPr="0054010F">
        <w:rPr>
          <w:rFonts w:hint="eastAsia"/>
        </w:rPr>
        <w:t>греческом</w:t>
      </w:r>
      <w:r w:rsidRPr="0054010F">
        <w:t xml:space="preserve"> </w:t>
      </w:r>
      <w:r w:rsidRPr="0054010F">
        <w:rPr>
          <w:rFonts w:hint="eastAsia"/>
        </w:rPr>
        <w:t>языке</w:t>
      </w:r>
      <w:r w:rsidRPr="0054010F">
        <w:t xml:space="preserve">: </w:t>
      </w:r>
      <w:r w:rsidRPr="0054010F">
        <w:rPr>
          <w:rFonts w:hint="eastAsia"/>
        </w:rPr>
        <w:t>диахронический</w:t>
      </w:r>
      <w:r w:rsidRPr="0054010F">
        <w:t xml:space="preserve"> </w:t>
      </w:r>
      <w:r w:rsidRPr="0054010F">
        <w:rPr>
          <w:rFonts w:hint="eastAsia"/>
        </w:rPr>
        <w:t>аспект</w:t>
      </w:r>
    </w:p>
    <w:p w14:paraId="75C98088" w14:textId="77777777" w:rsidR="0054010F" w:rsidRDefault="0054010F" w:rsidP="0054010F">
      <w:r>
        <w:rPr>
          <w:rFonts w:hint="eastAsia"/>
        </w:rPr>
        <w:t>ОГЛАВЛЕНИЕ</w:t>
      </w:r>
      <w:r>
        <w:t xml:space="preserve"> </w:t>
      </w:r>
      <w:r>
        <w:rPr>
          <w:rFonts w:hint="eastAsia"/>
        </w:rPr>
        <w:t>ДИССЕРТАЦИИ</w:t>
      </w:r>
    </w:p>
    <w:p w14:paraId="4E54D6F8" w14:textId="77777777" w:rsidR="0054010F" w:rsidRDefault="0054010F" w:rsidP="0054010F">
      <w:r>
        <w:rPr>
          <w:rFonts w:hint="eastAsia"/>
        </w:rPr>
        <w:t>кандидат</w:t>
      </w:r>
      <w:r>
        <w:t xml:space="preserve"> </w:t>
      </w:r>
      <w:r>
        <w:rPr>
          <w:rFonts w:hint="eastAsia"/>
        </w:rPr>
        <w:t>наук</w:t>
      </w:r>
      <w:r>
        <w:t xml:space="preserve"> </w:t>
      </w:r>
      <w:r>
        <w:rPr>
          <w:rFonts w:hint="eastAsia"/>
        </w:rPr>
        <w:t>Давыдов</w:t>
      </w:r>
      <w:r>
        <w:t xml:space="preserve"> </w:t>
      </w:r>
      <w:r>
        <w:rPr>
          <w:rFonts w:hint="eastAsia"/>
        </w:rPr>
        <w:t>Тихон</w:t>
      </w:r>
      <w:r>
        <w:t xml:space="preserve"> </w:t>
      </w:r>
      <w:r>
        <w:rPr>
          <w:rFonts w:hint="eastAsia"/>
        </w:rPr>
        <w:t>Георгиевич</w:t>
      </w:r>
    </w:p>
    <w:p w14:paraId="27C7C1C9" w14:textId="77777777" w:rsidR="0054010F" w:rsidRDefault="0054010F" w:rsidP="0054010F">
      <w:r>
        <w:rPr>
          <w:rFonts w:hint="eastAsia"/>
        </w:rPr>
        <w:t>ОГЛАВЛЕНИЕ</w:t>
      </w:r>
    </w:p>
    <w:p w14:paraId="3561FFC1" w14:textId="77777777" w:rsidR="0054010F" w:rsidRDefault="0054010F" w:rsidP="0054010F"/>
    <w:p w14:paraId="0B9D70C0" w14:textId="77777777" w:rsidR="0054010F" w:rsidRDefault="0054010F" w:rsidP="0054010F">
      <w:r>
        <w:rPr>
          <w:rFonts w:hint="eastAsia"/>
        </w:rPr>
        <w:t>ВВЕДЕНИЕ</w:t>
      </w:r>
    </w:p>
    <w:p w14:paraId="31FB1CDD" w14:textId="77777777" w:rsidR="0054010F" w:rsidRDefault="0054010F" w:rsidP="0054010F"/>
    <w:p w14:paraId="098F1D16" w14:textId="77777777" w:rsidR="0054010F" w:rsidRDefault="0054010F" w:rsidP="0054010F">
      <w:r>
        <w:rPr>
          <w:rFonts w:hint="eastAsia"/>
        </w:rPr>
        <w:t>Общая</w:t>
      </w:r>
      <w:r>
        <w:t xml:space="preserve"> </w:t>
      </w:r>
      <w:r>
        <w:rPr>
          <w:rFonts w:hint="eastAsia"/>
        </w:rPr>
        <w:t>характеристика</w:t>
      </w:r>
      <w:r>
        <w:t xml:space="preserve"> </w:t>
      </w:r>
      <w:r>
        <w:rPr>
          <w:rFonts w:hint="eastAsia"/>
        </w:rPr>
        <w:t>работы</w:t>
      </w:r>
    </w:p>
    <w:p w14:paraId="525B7D74" w14:textId="77777777" w:rsidR="0054010F" w:rsidRDefault="0054010F" w:rsidP="0054010F"/>
    <w:p w14:paraId="1AE8A847" w14:textId="77777777" w:rsidR="0054010F" w:rsidRDefault="0054010F" w:rsidP="0054010F">
      <w:r>
        <w:rPr>
          <w:rFonts w:hint="eastAsia"/>
        </w:rPr>
        <w:t>Актуальность</w:t>
      </w:r>
      <w:r>
        <w:t xml:space="preserve"> </w:t>
      </w:r>
      <w:r>
        <w:rPr>
          <w:rFonts w:hint="eastAsia"/>
        </w:rPr>
        <w:t>исследования</w:t>
      </w:r>
    </w:p>
    <w:p w14:paraId="6A8C7D2A" w14:textId="77777777" w:rsidR="0054010F" w:rsidRDefault="0054010F" w:rsidP="0054010F"/>
    <w:p w14:paraId="2AAA9824" w14:textId="77777777" w:rsidR="0054010F" w:rsidRDefault="0054010F" w:rsidP="0054010F">
      <w:r>
        <w:rPr>
          <w:rFonts w:hint="eastAsia"/>
        </w:rPr>
        <w:t>Объект</w:t>
      </w:r>
      <w:r>
        <w:t xml:space="preserve"> </w:t>
      </w:r>
      <w:r>
        <w:rPr>
          <w:rFonts w:hint="eastAsia"/>
        </w:rPr>
        <w:t>и</w:t>
      </w:r>
      <w:r>
        <w:t xml:space="preserve"> </w:t>
      </w:r>
      <w:r>
        <w:rPr>
          <w:rFonts w:hint="eastAsia"/>
        </w:rPr>
        <w:t>предмет</w:t>
      </w:r>
      <w:r>
        <w:t xml:space="preserve"> </w:t>
      </w:r>
      <w:r>
        <w:rPr>
          <w:rFonts w:hint="eastAsia"/>
        </w:rPr>
        <w:t>исследования</w:t>
      </w:r>
    </w:p>
    <w:p w14:paraId="6D9B556C" w14:textId="77777777" w:rsidR="0054010F" w:rsidRDefault="0054010F" w:rsidP="0054010F"/>
    <w:p w14:paraId="7B2900D9" w14:textId="77777777" w:rsidR="0054010F" w:rsidRDefault="0054010F" w:rsidP="0054010F">
      <w:r>
        <w:rPr>
          <w:rFonts w:hint="eastAsia"/>
        </w:rPr>
        <w:t>Цель</w:t>
      </w:r>
      <w:r>
        <w:t xml:space="preserve"> </w:t>
      </w:r>
      <w:r>
        <w:rPr>
          <w:rFonts w:hint="eastAsia"/>
        </w:rPr>
        <w:t>и</w:t>
      </w:r>
      <w:r>
        <w:t xml:space="preserve"> </w:t>
      </w:r>
      <w:r>
        <w:rPr>
          <w:rFonts w:hint="eastAsia"/>
        </w:rPr>
        <w:t>задачи</w:t>
      </w:r>
      <w:r>
        <w:t xml:space="preserve"> </w:t>
      </w:r>
      <w:r>
        <w:rPr>
          <w:rFonts w:hint="eastAsia"/>
        </w:rPr>
        <w:t>работы</w:t>
      </w:r>
    </w:p>
    <w:p w14:paraId="6F128555" w14:textId="77777777" w:rsidR="0054010F" w:rsidRDefault="0054010F" w:rsidP="0054010F"/>
    <w:p w14:paraId="3491FB80" w14:textId="77777777" w:rsidR="0054010F" w:rsidRDefault="0054010F" w:rsidP="0054010F">
      <w:r>
        <w:rPr>
          <w:rFonts w:hint="eastAsia"/>
        </w:rPr>
        <w:t>Методологическая</w:t>
      </w:r>
      <w:r>
        <w:t xml:space="preserve"> </w:t>
      </w:r>
      <w:r>
        <w:rPr>
          <w:rFonts w:hint="eastAsia"/>
        </w:rPr>
        <w:t>основа</w:t>
      </w:r>
      <w:r>
        <w:t xml:space="preserve"> </w:t>
      </w:r>
      <w:r>
        <w:rPr>
          <w:rFonts w:hint="eastAsia"/>
        </w:rPr>
        <w:t>исследования</w:t>
      </w:r>
    </w:p>
    <w:p w14:paraId="5F6A2D72" w14:textId="77777777" w:rsidR="0054010F" w:rsidRDefault="0054010F" w:rsidP="0054010F"/>
    <w:p w14:paraId="075E675A" w14:textId="77777777" w:rsidR="0054010F" w:rsidRDefault="0054010F" w:rsidP="0054010F">
      <w:r>
        <w:rPr>
          <w:rFonts w:hint="eastAsia"/>
        </w:rPr>
        <w:t>Материал</w:t>
      </w:r>
      <w:r>
        <w:t xml:space="preserve"> </w:t>
      </w:r>
      <w:r>
        <w:rPr>
          <w:rFonts w:hint="eastAsia"/>
        </w:rPr>
        <w:t>исследования</w:t>
      </w:r>
    </w:p>
    <w:p w14:paraId="4BAFA19D" w14:textId="77777777" w:rsidR="0054010F" w:rsidRDefault="0054010F" w:rsidP="0054010F"/>
    <w:p w14:paraId="2BD7ED89" w14:textId="77777777" w:rsidR="0054010F" w:rsidRDefault="0054010F" w:rsidP="0054010F">
      <w:r>
        <w:rPr>
          <w:rFonts w:hint="eastAsia"/>
        </w:rPr>
        <w:t>Научная</w:t>
      </w:r>
      <w:r>
        <w:t xml:space="preserve"> </w:t>
      </w:r>
      <w:r>
        <w:rPr>
          <w:rFonts w:hint="eastAsia"/>
        </w:rPr>
        <w:t>новизна</w:t>
      </w:r>
    </w:p>
    <w:p w14:paraId="15C07105" w14:textId="77777777" w:rsidR="0054010F" w:rsidRDefault="0054010F" w:rsidP="0054010F"/>
    <w:p w14:paraId="12BC94E7" w14:textId="77777777" w:rsidR="0054010F" w:rsidRDefault="0054010F" w:rsidP="0054010F">
      <w:r>
        <w:rPr>
          <w:rFonts w:hint="eastAsia"/>
        </w:rPr>
        <w:t>Достоверность</w:t>
      </w:r>
      <w:r>
        <w:t xml:space="preserve"> </w:t>
      </w:r>
      <w:r>
        <w:rPr>
          <w:rFonts w:hint="eastAsia"/>
        </w:rPr>
        <w:t>результатов</w:t>
      </w:r>
      <w:r>
        <w:t xml:space="preserve"> </w:t>
      </w:r>
      <w:r>
        <w:rPr>
          <w:rFonts w:hint="eastAsia"/>
        </w:rPr>
        <w:t>исследования</w:t>
      </w:r>
    </w:p>
    <w:p w14:paraId="67A90B5A" w14:textId="77777777" w:rsidR="0054010F" w:rsidRDefault="0054010F" w:rsidP="0054010F"/>
    <w:p w14:paraId="5B2566B1" w14:textId="77777777" w:rsidR="0054010F" w:rsidRDefault="0054010F" w:rsidP="0054010F">
      <w:r>
        <w:rPr>
          <w:rFonts w:hint="eastAsia"/>
        </w:rPr>
        <w:t>Теоретическая</w:t>
      </w:r>
      <w:r>
        <w:t xml:space="preserve"> </w:t>
      </w:r>
      <w:r>
        <w:rPr>
          <w:rFonts w:hint="eastAsia"/>
        </w:rPr>
        <w:t>значимость</w:t>
      </w:r>
      <w:r>
        <w:t xml:space="preserve"> </w:t>
      </w:r>
      <w:r>
        <w:rPr>
          <w:rFonts w:hint="eastAsia"/>
        </w:rPr>
        <w:t>исследования</w:t>
      </w:r>
    </w:p>
    <w:p w14:paraId="44E17CD3" w14:textId="77777777" w:rsidR="0054010F" w:rsidRDefault="0054010F" w:rsidP="0054010F"/>
    <w:p w14:paraId="197E9368" w14:textId="77777777" w:rsidR="0054010F" w:rsidRDefault="0054010F" w:rsidP="0054010F">
      <w:r>
        <w:rPr>
          <w:rFonts w:hint="eastAsia"/>
        </w:rPr>
        <w:t>Практическая</w:t>
      </w:r>
      <w:r>
        <w:t xml:space="preserve"> </w:t>
      </w:r>
      <w:r>
        <w:rPr>
          <w:rFonts w:hint="eastAsia"/>
        </w:rPr>
        <w:t>значимость</w:t>
      </w:r>
      <w:r>
        <w:t xml:space="preserve"> </w:t>
      </w:r>
      <w:r>
        <w:rPr>
          <w:rFonts w:hint="eastAsia"/>
        </w:rPr>
        <w:t>исследования</w:t>
      </w:r>
    </w:p>
    <w:p w14:paraId="27E9ADB6" w14:textId="77777777" w:rsidR="0054010F" w:rsidRDefault="0054010F" w:rsidP="0054010F"/>
    <w:p w14:paraId="4AB9EA0C" w14:textId="77777777" w:rsidR="0054010F" w:rsidRDefault="0054010F" w:rsidP="0054010F">
      <w:r>
        <w:rPr>
          <w:rFonts w:hint="eastAsia"/>
        </w:rPr>
        <w:t>Положения</w:t>
      </w:r>
      <w:r>
        <w:t xml:space="preserve">, </w:t>
      </w:r>
      <w:r>
        <w:rPr>
          <w:rFonts w:hint="eastAsia"/>
        </w:rPr>
        <w:t>выносимые</w:t>
      </w:r>
      <w:r>
        <w:t xml:space="preserve"> </w:t>
      </w:r>
      <w:r>
        <w:rPr>
          <w:rFonts w:hint="eastAsia"/>
        </w:rPr>
        <w:t>на</w:t>
      </w:r>
      <w:r>
        <w:t xml:space="preserve"> </w:t>
      </w:r>
      <w:r>
        <w:rPr>
          <w:rFonts w:hint="eastAsia"/>
        </w:rPr>
        <w:t>защиту</w:t>
      </w:r>
    </w:p>
    <w:p w14:paraId="59549A69" w14:textId="77777777" w:rsidR="0054010F" w:rsidRDefault="0054010F" w:rsidP="0054010F"/>
    <w:p w14:paraId="1DB495FF" w14:textId="77777777" w:rsidR="0054010F" w:rsidRDefault="0054010F" w:rsidP="0054010F">
      <w:r>
        <w:rPr>
          <w:rFonts w:hint="eastAsia"/>
        </w:rPr>
        <w:t>Структура</w:t>
      </w:r>
      <w:r>
        <w:t xml:space="preserve"> </w:t>
      </w:r>
      <w:r>
        <w:rPr>
          <w:rFonts w:hint="eastAsia"/>
        </w:rPr>
        <w:t>работы</w:t>
      </w:r>
    </w:p>
    <w:p w14:paraId="33EB2809" w14:textId="77777777" w:rsidR="0054010F" w:rsidRDefault="0054010F" w:rsidP="0054010F"/>
    <w:p w14:paraId="5F6BB749" w14:textId="77777777" w:rsidR="0054010F" w:rsidRDefault="0054010F" w:rsidP="0054010F">
      <w:r>
        <w:rPr>
          <w:rFonts w:hint="eastAsia"/>
        </w:rPr>
        <w:t>Апробация</w:t>
      </w:r>
      <w:r>
        <w:t xml:space="preserve"> </w:t>
      </w:r>
      <w:r>
        <w:rPr>
          <w:rFonts w:hint="eastAsia"/>
        </w:rPr>
        <w:t>результатов</w:t>
      </w:r>
      <w:r>
        <w:t xml:space="preserve"> </w:t>
      </w:r>
      <w:r>
        <w:rPr>
          <w:rFonts w:hint="eastAsia"/>
        </w:rPr>
        <w:t>исследования</w:t>
      </w:r>
    </w:p>
    <w:p w14:paraId="42635971" w14:textId="77777777" w:rsidR="0054010F" w:rsidRDefault="0054010F" w:rsidP="0054010F"/>
    <w:p w14:paraId="786B096E" w14:textId="77777777" w:rsidR="0054010F" w:rsidRDefault="0054010F" w:rsidP="0054010F">
      <w:r>
        <w:rPr>
          <w:rFonts w:hint="eastAsia"/>
        </w:rPr>
        <w:t>Степень</w:t>
      </w:r>
      <w:r>
        <w:t xml:space="preserve"> </w:t>
      </w:r>
      <w:r>
        <w:rPr>
          <w:rFonts w:hint="eastAsia"/>
        </w:rPr>
        <w:t>научной</w:t>
      </w:r>
      <w:r>
        <w:t xml:space="preserve"> </w:t>
      </w:r>
      <w:r>
        <w:rPr>
          <w:rFonts w:hint="eastAsia"/>
        </w:rPr>
        <w:t>разработанности</w:t>
      </w:r>
      <w:r>
        <w:t xml:space="preserve"> </w:t>
      </w:r>
      <w:r>
        <w:rPr>
          <w:rFonts w:hint="eastAsia"/>
        </w:rPr>
        <w:t>темы</w:t>
      </w:r>
      <w:r>
        <w:t xml:space="preserve">: </w:t>
      </w:r>
      <w:r>
        <w:rPr>
          <w:rFonts w:hint="eastAsia"/>
        </w:rPr>
        <w:t>правило</w:t>
      </w:r>
      <w:r>
        <w:t xml:space="preserve"> </w:t>
      </w:r>
      <w:r>
        <w:rPr>
          <w:rFonts w:hint="eastAsia"/>
        </w:rPr>
        <w:t>конца</w:t>
      </w:r>
      <w:r>
        <w:t xml:space="preserve"> </w:t>
      </w:r>
      <w:r>
        <w:rPr>
          <w:rFonts w:hint="eastAsia"/>
        </w:rPr>
        <w:t>слова</w:t>
      </w:r>
      <w:r>
        <w:t xml:space="preserve"> </w:t>
      </w:r>
      <w:r>
        <w:rPr>
          <w:rFonts w:hint="eastAsia"/>
        </w:rPr>
        <w:t>в</w:t>
      </w:r>
      <w:r>
        <w:t xml:space="preserve"> </w:t>
      </w:r>
      <w:r>
        <w:rPr>
          <w:rFonts w:hint="eastAsia"/>
        </w:rPr>
        <w:t>греческом</w:t>
      </w:r>
      <w:r>
        <w:t xml:space="preserve"> </w:t>
      </w:r>
      <w:r>
        <w:rPr>
          <w:rFonts w:hint="eastAsia"/>
        </w:rPr>
        <w:t>языке</w:t>
      </w:r>
      <w:r>
        <w:t xml:space="preserve"> </w:t>
      </w:r>
      <w:r>
        <w:rPr>
          <w:rFonts w:hint="eastAsia"/>
        </w:rPr>
        <w:t>и</w:t>
      </w:r>
      <w:r>
        <w:t xml:space="preserve"> </w:t>
      </w:r>
      <w:r>
        <w:rPr>
          <w:rFonts w:hint="eastAsia"/>
        </w:rPr>
        <w:t>история</w:t>
      </w:r>
      <w:r>
        <w:t xml:space="preserve"> </w:t>
      </w:r>
      <w:r>
        <w:rPr>
          <w:rFonts w:hint="eastAsia"/>
        </w:rPr>
        <w:t>его</w:t>
      </w:r>
      <w:r>
        <w:t xml:space="preserve"> </w:t>
      </w:r>
      <w:r>
        <w:rPr>
          <w:rFonts w:hint="eastAsia"/>
        </w:rPr>
        <w:t>изучения</w:t>
      </w:r>
    </w:p>
    <w:p w14:paraId="3D55C8CE" w14:textId="77777777" w:rsidR="0054010F" w:rsidRDefault="0054010F" w:rsidP="0054010F"/>
    <w:p w14:paraId="1F056CD1" w14:textId="77777777" w:rsidR="0054010F" w:rsidRDefault="0054010F" w:rsidP="0054010F">
      <w:r>
        <w:rPr>
          <w:rFonts w:hint="eastAsia"/>
        </w:rPr>
        <w:t>Дограмматические</w:t>
      </w:r>
      <w:r>
        <w:t xml:space="preserve"> </w:t>
      </w:r>
      <w:r>
        <w:rPr>
          <w:rFonts w:hint="eastAsia"/>
        </w:rPr>
        <w:t>представления</w:t>
      </w:r>
      <w:r>
        <w:t xml:space="preserve"> </w:t>
      </w:r>
      <w:r>
        <w:rPr>
          <w:rFonts w:hint="eastAsia"/>
        </w:rPr>
        <w:t>о</w:t>
      </w:r>
      <w:r>
        <w:t xml:space="preserve"> </w:t>
      </w:r>
      <w:r>
        <w:rPr>
          <w:rFonts w:hint="eastAsia"/>
        </w:rPr>
        <w:t>правиле</w:t>
      </w:r>
      <w:r>
        <w:t xml:space="preserve"> </w:t>
      </w:r>
      <w:r>
        <w:rPr>
          <w:rFonts w:hint="eastAsia"/>
        </w:rPr>
        <w:t>конца</w:t>
      </w:r>
      <w:r>
        <w:t xml:space="preserve"> </w:t>
      </w:r>
      <w:r>
        <w:rPr>
          <w:rFonts w:hint="eastAsia"/>
        </w:rPr>
        <w:t>греческого</w:t>
      </w:r>
      <w:r>
        <w:t xml:space="preserve"> </w:t>
      </w:r>
      <w:r>
        <w:rPr>
          <w:rFonts w:hint="eastAsia"/>
        </w:rPr>
        <w:t>слова</w:t>
      </w:r>
    </w:p>
    <w:p w14:paraId="2E2C4992" w14:textId="77777777" w:rsidR="0054010F" w:rsidRDefault="0054010F" w:rsidP="0054010F"/>
    <w:p w14:paraId="740F2FFE" w14:textId="77777777" w:rsidR="0054010F" w:rsidRDefault="0054010F" w:rsidP="0054010F">
      <w:r>
        <w:rPr>
          <w:rFonts w:hint="eastAsia"/>
        </w:rPr>
        <w:t>Представления</w:t>
      </w:r>
      <w:r>
        <w:t xml:space="preserve"> </w:t>
      </w:r>
      <w:r>
        <w:rPr>
          <w:rFonts w:hint="eastAsia"/>
        </w:rPr>
        <w:t>о</w:t>
      </w:r>
      <w:r>
        <w:t xml:space="preserve"> </w:t>
      </w:r>
      <w:r>
        <w:rPr>
          <w:rFonts w:hint="eastAsia"/>
        </w:rPr>
        <w:t>правиле</w:t>
      </w:r>
      <w:r>
        <w:t xml:space="preserve"> </w:t>
      </w:r>
      <w:r>
        <w:rPr>
          <w:rFonts w:hint="eastAsia"/>
        </w:rPr>
        <w:t>конца</w:t>
      </w:r>
      <w:r>
        <w:t xml:space="preserve"> </w:t>
      </w:r>
      <w:r>
        <w:rPr>
          <w:rFonts w:hint="eastAsia"/>
        </w:rPr>
        <w:t>греческого</w:t>
      </w:r>
      <w:r>
        <w:t xml:space="preserve"> </w:t>
      </w:r>
      <w:r>
        <w:rPr>
          <w:rFonts w:hint="eastAsia"/>
        </w:rPr>
        <w:t>слова</w:t>
      </w:r>
      <w:r>
        <w:t xml:space="preserve"> </w:t>
      </w:r>
      <w:r>
        <w:rPr>
          <w:rFonts w:hint="eastAsia"/>
        </w:rPr>
        <w:t>в</w:t>
      </w:r>
      <w:r>
        <w:t xml:space="preserve"> </w:t>
      </w:r>
      <w:r>
        <w:rPr>
          <w:rFonts w:hint="eastAsia"/>
        </w:rPr>
        <w:t>античной</w:t>
      </w:r>
      <w:r>
        <w:t xml:space="preserve"> </w:t>
      </w:r>
      <w:r>
        <w:rPr>
          <w:rFonts w:hint="eastAsia"/>
        </w:rPr>
        <w:t>и</w:t>
      </w:r>
      <w:r>
        <w:t xml:space="preserve"> </w:t>
      </w:r>
      <w:r>
        <w:rPr>
          <w:rFonts w:hint="eastAsia"/>
        </w:rPr>
        <w:t>византийской</w:t>
      </w:r>
    </w:p>
    <w:p w14:paraId="05B107D5" w14:textId="77777777" w:rsidR="0054010F" w:rsidRDefault="0054010F" w:rsidP="0054010F"/>
    <w:p w14:paraId="738620DC" w14:textId="77777777" w:rsidR="0054010F" w:rsidRDefault="0054010F" w:rsidP="0054010F">
      <w:r>
        <w:t>(</w:t>
      </w:r>
      <w:r>
        <w:rPr>
          <w:rFonts w:hint="eastAsia"/>
        </w:rPr>
        <w:t>культурно</w:t>
      </w:r>
      <w:r>
        <w:t>-</w:t>
      </w:r>
      <w:r>
        <w:rPr>
          <w:rFonts w:hint="eastAsia"/>
        </w:rPr>
        <w:t>эндогенных</w:t>
      </w:r>
      <w:r>
        <w:t xml:space="preserve">) </w:t>
      </w:r>
      <w:r>
        <w:rPr>
          <w:rFonts w:hint="eastAsia"/>
        </w:rPr>
        <w:t>грамматических</w:t>
      </w:r>
      <w:r>
        <w:t xml:space="preserve"> </w:t>
      </w:r>
      <w:r>
        <w:rPr>
          <w:rFonts w:hint="eastAsia"/>
        </w:rPr>
        <w:t>традициях</w:t>
      </w:r>
    </w:p>
    <w:p w14:paraId="7BA797BF" w14:textId="77777777" w:rsidR="0054010F" w:rsidRDefault="0054010F" w:rsidP="0054010F"/>
    <w:p w14:paraId="67757617" w14:textId="77777777" w:rsidR="0054010F" w:rsidRDefault="0054010F" w:rsidP="0054010F">
      <w:r>
        <w:rPr>
          <w:rFonts w:hint="eastAsia"/>
        </w:rPr>
        <w:t>Выводы</w:t>
      </w:r>
    </w:p>
    <w:p w14:paraId="20404C5D" w14:textId="77777777" w:rsidR="0054010F" w:rsidRDefault="0054010F" w:rsidP="0054010F"/>
    <w:p w14:paraId="5DBE56DD" w14:textId="77777777" w:rsidR="0054010F" w:rsidRDefault="0054010F" w:rsidP="0054010F">
      <w:r>
        <w:rPr>
          <w:rFonts w:hint="eastAsia"/>
        </w:rPr>
        <w:t>Современное</w:t>
      </w:r>
      <w:r>
        <w:t xml:space="preserve"> </w:t>
      </w:r>
      <w:r>
        <w:rPr>
          <w:rFonts w:hint="eastAsia"/>
        </w:rPr>
        <w:t>состояние</w:t>
      </w:r>
      <w:r>
        <w:t xml:space="preserve"> </w:t>
      </w:r>
      <w:r>
        <w:rPr>
          <w:rFonts w:hint="eastAsia"/>
        </w:rPr>
        <w:t>вопроса</w:t>
      </w:r>
    </w:p>
    <w:p w14:paraId="6A173646" w14:textId="77777777" w:rsidR="0054010F" w:rsidRDefault="0054010F" w:rsidP="0054010F"/>
    <w:p w14:paraId="1789FB0A" w14:textId="77777777" w:rsidR="0054010F" w:rsidRDefault="0054010F" w:rsidP="0054010F">
      <w:r>
        <w:rPr>
          <w:rFonts w:hint="eastAsia"/>
        </w:rPr>
        <w:t>Формулировки</w:t>
      </w:r>
      <w:r>
        <w:t xml:space="preserve"> </w:t>
      </w:r>
      <w:r>
        <w:rPr>
          <w:rFonts w:hint="eastAsia"/>
        </w:rPr>
        <w:t>правила</w:t>
      </w:r>
      <w:r>
        <w:t xml:space="preserve"> </w:t>
      </w:r>
      <w:r>
        <w:rPr>
          <w:rFonts w:hint="eastAsia"/>
        </w:rPr>
        <w:t>конца</w:t>
      </w:r>
      <w:r>
        <w:t xml:space="preserve"> </w:t>
      </w:r>
      <w:r>
        <w:rPr>
          <w:rFonts w:hint="eastAsia"/>
        </w:rPr>
        <w:t>слова</w:t>
      </w:r>
      <w:r>
        <w:t xml:space="preserve"> </w:t>
      </w:r>
      <w:r>
        <w:rPr>
          <w:rFonts w:hint="eastAsia"/>
        </w:rPr>
        <w:t>в</w:t>
      </w:r>
      <w:r>
        <w:t xml:space="preserve"> </w:t>
      </w:r>
      <w:r>
        <w:rPr>
          <w:rFonts w:hint="eastAsia"/>
        </w:rPr>
        <w:t>существующей</w:t>
      </w:r>
      <w:r>
        <w:t xml:space="preserve"> </w:t>
      </w:r>
      <w:r>
        <w:rPr>
          <w:rFonts w:hint="eastAsia"/>
        </w:rPr>
        <w:t>литературе</w:t>
      </w:r>
    </w:p>
    <w:p w14:paraId="23707FC8" w14:textId="77777777" w:rsidR="0054010F" w:rsidRDefault="0054010F" w:rsidP="0054010F"/>
    <w:p w14:paraId="2DE2EAA2" w14:textId="77777777" w:rsidR="0054010F" w:rsidRDefault="0054010F" w:rsidP="0054010F">
      <w:r>
        <w:rPr>
          <w:rFonts w:hint="eastAsia"/>
        </w:rPr>
        <w:t>Глава</w:t>
      </w:r>
      <w:r>
        <w:t xml:space="preserve"> 1. </w:t>
      </w:r>
      <w:r>
        <w:rPr>
          <w:rFonts w:hint="eastAsia"/>
        </w:rPr>
        <w:t>ИЗМЕНЕНИЯ</w:t>
      </w:r>
      <w:r>
        <w:t xml:space="preserve"> </w:t>
      </w:r>
      <w:r>
        <w:rPr>
          <w:rFonts w:hint="eastAsia"/>
        </w:rPr>
        <w:t>СОГЛАСНЫХ</w:t>
      </w:r>
      <w:r>
        <w:t xml:space="preserve"> </w:t>
      </w:r>
      <w:r>
        <w:rPr>
          <w:rFonts w:hint="eastAsia"/>
        </w:rPr>
        <w:t>В</w:t>
      </w:r>
      <w:r>
        <w:t xml:space="preserve"> </w:t>
      </w:r>
      <w:r>
        <w:rPr>
          <w:rFonts w:hint="eastAsia"/>
        </w:rPr>
        <w:t>КОНЦЕ</w:t>
      </w:r>
      <w:r>
        <w:t xml:space="preserve"> </w:t>
      </w:r>
      <w:r>
        <w:rPr>
          <w:rFonts w:hint="eastAsia"/>
        </w:rPr>
        <w:t>СЛОВА</w:t>
      </w:r>
      <w:r>
        <w:t xml:space="preserve"> </w:t>
      </w:r>
      <w:r>
        <w:rPr>
          <w:rFonts w:hint="eastAsia"/>
        </w:rPr>
        <w:t>В</w:t>
      </w:r>
      <w:r>
        <w:t xml:space="preserve"> </w:t>
      </w:r>
      <w:r>
        <w:rPr>
          <w:rFonts w:hint="eastAsia"/>
        </w:rPr>
        <w:t>ГРЕЧЕСКОМ</w:t>
      </w:r>
      <w:r>
        <w:t xml:space="preserve"> </w:t>
      </w:r>
      <w:r>
        <w:rPr>
          <w:rFonts w:hint="eastAsia"/>
        </w:rPr>
        <w:t>ЯЗЫКЕ</w:t>
      </w:r>
      <w:r>
        <w:t xml:space="preserve"> </w:t>
      </w:r>
      <w:r>
        <w:rPr>
          <w:rFonts w:hint="eastAsia"/>
        </w:rPr>
        <w:t>В</w:t>
      </w:r>
      <w:r>
        <w:t xml:space="preserve"> </w:t>
      </w:r>
      <w:r>
        <w:rPr>
          <w:rFonts w:hint="eastAsia"/>
        </w:rPr>
        <w:t>СРАВНИТЕЛЬНО</w:t>
      </w:r>
      <w:r>
        <w:t>-</w:t>
      </w:r>
      <w:r>
        <w:rPr>
          <w:rFonts w:hint="eastAsia"/>
        </w:rPr>
        <w:t>ИСТОРИЧЕСКОЙ</w:t>
      </w:r>
      <w:r>
        <w:t xml:space="preserve"> </w:t>
      </w:r>
      <w:r>
        <w:rPr>
          <w:rFonts w:hint="eastAsia"/>
        </w:rPr>
        <w:t>ПЕРСПЕКТИВЕ</w:t>
      </w:r>
    </w:p>
    <w:p w14:paraId="75500D8F" w14:textId="77777777" w:rsidR="0054010F" w:rsidRDefault="0054010F" w:rsidP="0054010F"/>
    <w:p w14:paraId="1B251672" w14:textId="77777777" w:rsidR="0054010F" w:rsidRDefault="0054010F" w:rsidP="0054010F">
      <w:r>
        <w:t xml:space="preserve">1.1. </w:t>
      </w:r>
      <w:r>
        <w:rPr>
          <w:rFonts w:hint="eastAsia"/>
        </w:rPr>
        <w:t>От</w:t>
      </w:r>
      <w:r>
        <w:t xml:space="preserve"> </w:t>
      </w:r>
      <w:r>
        <w:rPr>
          <w:rFonts w:hint="eastAsia"/>
        </w:rPr>
        <w:t>индоевропейского</w:t>
      </w:r>
      <w:r>
        <w:t xml:space="preserve"> </w:t>
      </w:r>
      <w:r>
        <w:rPr>
          <w:rFonts w:hint="eastAsia"/>
        </w:rPr>
        <w:t>до</w:t>
      </w:r>
      <w:r>
        <w:t xml:space="preserve"> </w:t>
      </w:r>
      <w:r>
        <w:rPr>
          <w:rFonts w:hint="eastAsia"/>
        </w:rPr>
        <w:t>древнегреческого</w:t>
      </w:r>
    </w:p>
    <w:p w14:paraId="78DAD1AD" w14:textId="77777777" w:rsidR="0054010F" w:rsidRDefault="0054010F" w:rsidP="0054010F"/>
    <w:p w14:paraId="7DAAD7E0" w14:textId="77777777" w:rsidR="0054010F" w:rsidRDefault="0054010F" w:rsidP="0054010F">
      <w:r>
        <w:t xml:space="preserve">1.2. </w:t>
      </w:r>
      <w:r>
        <w:rPr>
          <w:rFonts w:hint="eastAsia"/>
        </w:rPr>
        <w:t>От</w:t>
      </w:r>
      <w:r>
        <w:t xml:space="preserve"> </w:t>
      </w:r>
      <w:r>
        <w:rPr>
          <w:rFonts w:hint="eastAsia"/>
        </w:rPr>
        <w:t>древне</w:t>
      </w:r>
      <w:r>
        <w:t xml:space="preserve">- </w:t>
      </w:r>
      <w:r>
        <w:rPr>
          <w:rFonts w:hint="eastAsia"/>
        </w:rPr>
        <w:t>до</w:t>
      </w:r>
      <w:r>
        <w:t xml:space="preserve"> </w:t>
      </w:r>
      <w:r>
        <w:rPr>
          <w:rFonts w:hint="eastAsia"/>
        </w:rPr>
        <w:t>новогреческого</w:t>
      </w:r>
      <w:r>
        <w:t xml:space="preserve"> 67 </w:t>
      </w:r>
      <w:r>
        <w:rPr>
          <w:rFonts w:hint="eastAsia"/>
        </w:rPr>
        <w:t>Глава</w:t>
      </w:r>
      <w:r>
        <w:t xml:space="preserve"> 2. </w:t>
      </w:r>
      <w:r>
        <w:rPr>
          <w:rFonts w:hint="eastAsia"/>
        </w:rPr>
        <w:t>ИСТИННОЕ</w:t>
      </w:r>
      <w:r>
        <w:t xml:space="preserve"> </w:t>
      </w:r>
      <w:r>
        <w:rPr>
          <w:rFonts w:hint="eastAsia"/>
        </w:rPr>
        <w:t>НАРУШЕНИЕ</w:t>
      </w:r>
      <w:r>
        <w:t xml:space="preserve"> </w:t>
      </w:r>
      <w:r>
        <w:rPr>
          <w:rFonts w:hint="eastAsia"/>
        </w:rPr>
        <w:t>ПРАВИЛА</w:t>
      </w:r>
      <w:r>
        <w:t xml:space="preserve"> </w:t>
      </w:r>
      <w:r>
        <w:rPr>
          <w:rFonts w:hint="eastAsia"/>
        </w:rPr>
        <w:t>КОНЦА</w:t>
      </w:r>
      <w:r>
        <w:t xml:space="preserve"> </w:t>
      </w:r>
      <w:r>
        <w:rPr>
          <w:rFonts w:hint="eastAsia"/>
        </w:rPr>
        <w:t>ГРЕЧЕСКОГО</w:t>
      </w:r>
      <w:r>
        <w:t xml:space="preserve"> </w:t>
      </w:r>
      <w:r>
        <w:rPr>
          <w:rFonts w:hint="eastAsia"/>
        </w:rPr>
        <w:t>СЛОВА</w:t>
      </w:r>
    </w:p>
    <w:p w14:paraId="1E289A4C" w14:textId="77777777" w:rsidR="0054010F" w:rsidRDefault="0054010F" w:rsidP="0054010F"/>
    <w:p w14:paraId="16B41B12" w14:textId="77777777" w:rsidR="0054010F" w:rsidRDefault="0054010F" w:rsidP="0054010F">
      <w:r>
        <w:t xml:space="preserve">2.1. </w:t>
      </w:r>
      <w:r>
        <w:rPr>
          <w:rFonts w:hint="eastAsia"/>
        </w:rPr>
        <w:t>Классификация</w:t>
      </w:r>
      <w:r>
        <w:t xml:space="preserve"> </w:t>
      </w:r>
      <w:r>
        <w:rPr>
          <w:rFonts w:hint="eastAsia"/>
        </w:rPr>
        <w:t>лексем</w:t>
      </w:r>
      <w:r>
        <w:t xml:space="preserve">, </w:t>
      </w:r>
      <w:r>
        <w:rPr>
          <w:rFonts w:hint="eastAsia"/>
        </w:rPr>
        <w:t>нарушающих</w:t>
      </w:r>
      <w:r>
        <w:t xml:space="preserve"> </w:t>
      </w:r>
      <w:r>
        <w:rPr>
          <w:rFonts w:hint="eastAsia"/>
        </w:rPr>
        <w:t>правило</w:t>
      </w:r>
      <w:r>
        <w:t xml:space="preserve"> </w:t>
      </w:r>
      <w:r>
        <w:rPr>
          <w:rFonts w:hint="eastAsia"/>
        </w:rPr>
        <w:t>конца</w:t>
      </w:r>
      <w:r>
        <w:t xml:space="preserve"> </w:t>
      </w:r>
      <w:r>
        <w:rPr>
          <w:rFonts w:hint="eastAsia"/>
        </w:rPr>
        <w:t>греческого</w:t>
      </w:r>
      <w:r>
        <w:t xml:space="preserve"> </w:t>
      </w:r>
      <w:r>
        <w:rPr>
          <w:rFonts w:hint="eastAsia"/>
        </w:rPr>
        <w:t>слова</w:t>
      </w:r>
    </w:p>
    <w:p w14:paraId="167F43A1" w14:textId="77777777" w:rsidR="0054010F" w:rsidRDefault="0054010F" w:rsidP="0054010F"/>
    <w:p w14:paraId="2B5232E8" w14:textId="77777777" w:rsidR="0054010F" w:rsidRDefault="0054010F" w:rsidP="0054010F">
      <w:r>
        <w:lastRenderedPageBreak/>
        <w:t xml:space="preserve">2.1.1. </w:t>
      </w:r>
      <w:r>
        <w:rPr>
          <w:rFonts w:hint="eastAsia"/>
        </w:rPr>
        <w:t>Междометия</w:t>
      </w:r>
      <w:r>
        <w:t xml:space="preserve"> </w:t>
      </w:r>
      <w:r>
        <w:rPr>
          <w:rFonts w:hint="eastAsia"/>
        </w:rPr>
        <w:t>и</w:t>
      </w:r>
      <w:r>
        <w:t xml:space="preserve"> </w:t>
      </w:r>
      <w:r>
        <w:rPr>
          <w:rFonts w:hint="eastAsia"/>
        </w:rPr>
        <w:t>звукоподражания</w:t>
      </w:r>
    </w:p>
    <w:p w14:paraId="0B77C9B3" w14:textId="77777777" w:rsidR="0054010F" w:rsidRDefault="0054010F" w:rsidP="0054010F"/>
    <w:p w14:paraId="0D817C39" w14:textId="77777777" w:rsidR="0054010F" w:rsidRDefault="0054010F" w:rsidP="0054010F">
      <w:r>
        <w:t xml:space="preserve">2.1.2. </w:t>
      </w:r>
      <w:r>
        <w:rPr>
          <w:rFonts w:hint="eastAsia"/>
        </w:rPr>
        <w:t>Названия</w:t>
      </w:r>
      <w:r>
        <w:t xml:space="preserve"> </w:t>
      </w:r>
      <w:r>
        <w:rPr>
          <w:rFonts w:hint="eastAsia"/>
        </w:rPr>
        <w:t>букв</w:t>
      </w:r>
    </w:p>
    <w:p w14:paraId="3B873FEB" w14:textId="77777777" w:rsidR="0054010F" w:rsidRDefault="0054010F" w:rsidP="0054010F"/>
    <w:p w14:paraId="4EABF077" w14:textId="77777777" w:rsidR="0054010F" w:rsidRDefault="0054010F" w:rsidP="0054010F">
      <w:r>
        <w:t xml:space="preserve">2.1.3. </w:t>
      </w:r>
      <w:r>
        <w:rPr>
          <w:rFonts w:hint="eastAsia"/>
        </w:rPr>
        <w:t>Восточные</w:t>
      </w:r>
      <w:r>
        <w:t xml:space="preserve"> </w:t>
      </w:r>
      <w:r>
        <w:rPr>
          <w:rFonts w:hint="eastAsia"/>
        </w:rPr>
        <w:t>теонимы</w:t>
      </w:r>
      <w:r>
        <w:t xml:space="preserve"> </w:t>
      </w:r>
      <w:r>
        <w:rPr>
          <w:rFonts w:hint="eastAsia"/>
        </w:rPr>
        <w:t>у</w:t>
      </w:r>
      <w:r>
        <w:t xml:space="preserve"> </w:t>
      </w:r>
      <w:r>
        <w:rPr>
          <w:rFonts w:hint="eastAsia"/>
        </w:rPr>
        <w:t>историков</w:t>
      </w:r>
    </w:p>
    <w:p w14:paraId="3534D3C2" w14:textId="77777777" w:rsidR="0054010F" w:rsidRDefault="0054010F" w:rsidP="0054010F"/>
    <w:p w14:paraId="46AC7ABD" w14:textId="77777777" w:rsidR="0054010F" w:rsidRDefault="0054010F" w:rsidP="0054010F">
      <w:r>
        <w:t xml:space="preserve">2.1.4. </w:t>
      </w:r>
      <w:r>
        <w:rPr>
          <w:rFonts w:hint="eastAsia"/>
        </w:rPr>
        <w:t>Топонимы</w:t>
      </w:r>
      <w:r>
        <w:t xml:space="preserve"> </w:t>
      </w:r>
      <w:r>
        <w:rPr>
          <w:rFonts w:hint="eastAsia"/>
        </w:rPr>
        <w:t>и</w:t>
      </w:r>
      <w:r>
        <w:t xml:space="preserve"> </w:t>
      </w:r>
      <w:r>
        <w:rPr>
          <w:rFonts w:hint="eastAsia"/>
        </w:rPr>
        <w:t>этнонимы</w:t>
      </w:r>
      <w:r>
        <w:t xml:space="preserve"> (</w:t>
      </w:r>
      <w:r>
        <w:rPr>
          <w:rFonts w:hint="eastAsia"/>
        </w:rPr>
        <w:t>кроме</w:t>
      </w:r>
      <w:r>
        <w:t xml:space="preserve"> </w:t>
      </w:r>
      <w:r>
        <w:rPr>
          <w:rFonts w:hint="eastAsia"/>
        </w:rPr>
        <w:t>еврейских</w:t>
      </w:r>
      <w:r>
        <w:t>)</w:t>
      </w:r>
    </w:p>
    <w:p w14:paraId="61ED8684" w14:textId="77777777" w:rsidR="0054010F" w:rsidRDefault="0054010F" w:rsidP="0054010F"/>
    <w:p w14:paraId="704E5855" w14:textId="77777777" w:rsidR="0054010F" w:rsidRDefault="0054010F" w:rsidP="0054010F">
      <w:r>
        <w:t xml:space="preserve">2.1.5. </w:t>
      </w:r>
      <w:r>
        <w:rPr>
          <w:rFonts w:hint="eastAsia"/>
        </w:rPr>
        <w:t>Заимствования</w:t>
      </w:r>
      <w:r>
        <w:t xml:space="preserve"> </w:t>
      </w:r>
      <w:r>
        <w:rPr>
          <w:rFonts w:hint="eastAsia"/>
        </w:rPr>
        <w:t>из</w:t>
      </w:r>
      <w:r>
        <w:t xml:space="preserve"> </w:t>
      </w:r>
      <w:r>
        <w:rPr>
          <w:rFonts w:hint="eastAsia"/>
        </w:rPr>
        <w:t>восточных</w:t>
      </w:r>
      <w:r>
        <w:t xml:space="preserve"> </w:t>
      </w:r>
      <w:r>
        <w:rPr>
          <w:rFonts w:hint="eastAsia"/>
        </w:rPr>
        <w:t>языков</w:t>
      </w:r>
      <w:r>
        <w:t xml:space="preserve">, </w:t>
      </w:r>
      <w:r>
        <w:rPr>
          <w:rFonts w:hint="eastAsia"/>
        </w:rPr>
        <w:t>диалектизмы</w:t>
      </w:r>
      <w:r>
        <w:t xml:space="preserve"> </w:t>
      </w:r>
      <w:r>
        <w:rPr>
          <w:rFonts w:hint="eastAsia"/>
        </w:rPr>
        <w:t>и</w:t>
      </w:r>
      <w:r>
        <w:t xml:space="preserve"> </w:t>
      </w:r>
      <w:r>
        <w:rPr>
          <w:rFonts w:hint="eastAsia"/>
        </w:rPr>
        <w:t>слова</w:t>
      </w:r>
      <w:r>
        <w:t xml:space="preserve"> </w:t>
      </w:r>
      <w:r>
        <w:rPr>
          <w:rFonts w:hint="eastAsia"/>
        </w:rPr>
        <w:t>тёмного</w:t>
      </w:r>
      <w:r>
        <w:t xml:space="preserve"> </w:t>
      </w:r>
      <w:r>
        <w:rPr>
          <w:rFonts w:hint="eastAsia"/>
        </w:rPr>
        <w:t>происхождения</w:t>
      </w:r>
    </w:p>
    <w:p w14:paraId="089FA1AE" w14:textId="77777777" w:rsidR="0054010F" w:rsidRDefault="0054010F" w:rsidP="0054010F"/>
    <w:p w14:paraId="6F0A39CB" w14:textId="77777777" w:rsidR="0054010F" w:rsidRDefault="0054010F" w:rsidP="0054010F">
      <w:r>
        <w:t xml:space="preserve">2.1.6. </w:t>
      </w:r>
      <w:r>
        <w:rPr>
          <w:rFonts w:hint="eastAsia"/>
        </w:rPr>
        <w:t>Имена</w:t>
      </w:r>
      <w:r>
        <w:t xml:space="preserve"> </w:t>
      </w:r>
      <w:r>
        <w:rPr>
          <w:rFonts w:hint="eastAsia"/>
        </w:rPr>
        <w:t>еврейского</w:t>
      </w:r>
      <w:r>
        <w:t xml:space="preserve"> </w:t>
      </w:r>
      <w:r>
        <w:rPr>
          <w:rFonts w:hint="eastAsia"/>
        </w:rPr>
        <w:t>происхождения</w:t>
      </w:r>
    </w:p>
    <w:p w14:paraId="765819AD" w14:textId="77777777" w:rsidR="0054010F" w:rsidRDefault="0054010F" w:rsidP="0054010F"/>
    <w:p w14:paraId="2CDE08A5" w14:textId="77777777" w:rsidR="0054010F" w:rsidRDefault="0054010F" w:rsidP="0054010F">
      <w:r>
        <w:t xml:space="preserve">2.1.7. </w:t>
      </w:r>
      <w:r>
        <w:rPr>
          <w:rFonts w:hint="eastAsia"/>
        </w:rPr>
        <w:t>Менонимы</w:t>
      </w:r>
      <w:r>
        <w:t xml:space="preserve"> </w:t>
      </w:r>
      <w:r>
        <w:rPr>
          <w:rFonts w:hint="eastAsia"/>
        </w:rPr>
        <w:t>еврейского</w:t>
      </w:r>
      <w:r>
        <w:t xml:space="preserve"> </w:t>
      </w:r>
      <w:r>
        <w:rPr>
          <w:rFonts w:hint="eastAsia"/>
        </w:rPr>
        <w:t>происхождения</w:t>
      </w:r>
    </w:p>
    <w:p w14:paraId="5CFE7316" w14:textId="77777777" w:rsidR="0054010F" w:rsidRDefault="0054010F" w:rsidP="0054010F"/>
    <w:p w14:paraId="28920855" w14:textId="77777777" w:rsidR="0054010F" w:rsidRDefault="0054010F" w:rsidP="0054010F">
      <w:r>
        <w:t xml:space="preserve">2.1.8. </w:t>
      </w:r>
      <w:r>
        <w:rPr>
          <w:rFonts w:hint="eastAsia"/>
        </w:rPr>
        <w:t>Топонимы</w:t>
      </w:r>
      <w:r>
        <w:t xml:space="preserve"> </w:t>
      </w:r>
      <w:r>
        <w:rPr>
          <w:rFonts w:hint="eastAsia"/>
        </w:rPr>
        <w:t>еврейского</w:t>
      </w:r>
      <w:r>
        <w:t xml:space="preserve"> </w:t>
      </w:r>
      <w:r>
        <w:rPr>
          <w:rFonts w:hint="eastAsia"/>
        </w:rPr>
        <w:t>происхождения</w:t>
      </w:r>
    </w:p>
    <w:p w14:paraId="05566998" w14:textId="77777777" w:rsidR="0054010F" w:rsidRDefault="0054010F" w:rsidP="0054010F"/>
    <w:p w14:paraId="5F1D8EFC" w14:textId="77777777" w:rsidR="0054010F" w:rsidRDefault="0054010F" w:rsidP="0054010F">
      <w:r>
        <w:t xml:space="preserve">2.1.9. </w:t>
      </w:r>
      <w:r>
        <w:rPr>
          <w:rFonts w:hint="eastAsia"/>
        </w:rPr>
        <w:t>Транслитерированные</w:t>
      </w:r>
      <w:r>
        <w:t xml:space="preserve"> </w:t>
      </w:r>
      <w:r>
        <w:rPr>
          <w:rFonts w:hint="eastAsia"/>
        </w:rPr>
        <w:t>понятия</w:t>
      </w:r>
      <w:r>
        <w:t xml:space="preserve"> </w:t>
      </w:r>
      <w:r>
        <w:rPr>
          <w:rFonts w:hint="eastAsia"/>
        </w:rPr>
        <w:t>иудейского</w:t>
      </w:r>
      <w:r>
        <w:t xml:space="preserve"> </w:t>
      </w:r>
      <w:r>
        <w:rPr>
          <w:rFonts w:hint="eastAsia"/>
        </w:rPr>
        <w:t>быта</w:t>
      </w:r>
    </w:p>
    <w:p w14:paraId="0C033E2E" w14:textId="77777777" w:rsidR="0054010F" w:rsidRDefault="0054010F" w:rsidP="0054010F"/>
    <w:p w14:paraId="73751C03" w14:textId="77777777" w:rsidR="0054010F" w:rsidRDefault="0054010F" w:rsidP="0054010F">
      <w:r>
        <w:t xml:space="preserve">2.1.10. </w:t>
      </w:r>
      <w:r>
        <w:rPr>
          <w:rFonts w:hint="eastAsia"/>
        </w:rPr>
        <w:t>Позднеантичные</w:t>
      </w:r>
      <w:r>
        <w:t xml:space="preserve"> </w:t>
      </w:r>
      <w:r>
        <w:rPr>
          <w:rFonts w:hint="eastAsia"/>
        </w:rPr>
        <w:t>варварские</w:t>
      </w:r>
      <w:r>
        <w:t xml:space="preserve"> </w:t>
      </w:r>
      <w:r>
        <w:rPr>
          <w:rFonts w:hint="eastAsia"/>
        </w:rPr>
        <w:t>имена</w:t>
      </w:r>
    </w:p>
    <w:p w14:paraId="6EC08CDB" w14:textId="77777777" w:rsidR="0054010F" w:rsidRDefault="0054010F" w:rsidP="0054010F"/>
    <w:p w14:paraId="6BE8B1CE" w14:textId="77777777" w:rsidR="0054010F" w:rsidRDefault="0054010F" w:rsidP="0054010F">
      <w:r>
        <w:t xml:space="preserve">2.1.1. </w:t>
      </w:r>
      <w:r>
        <w:rPr>
          <w:rFonts w:hint="eastAsia"/>
        </w:rPr>
        <w:t>Неадаптированные</w:t>
      </w:r>
      <w:r>
        <w:t xml:space="preserve"> </w:t>
      </w:r>
      <w:r>
        <w:rPr>
          <w:rFonts w:hint="eastAsia"/>
        </w:rPr>
        <w:t>латинизмы</w:t>
      </w:r>
    </w:p>
    <w:p w14:paraId="58FA1C9A" w14:textId="77777777" w:rsidR="0054010F" w:rsidRDefault="0054010F" w:rsidP="0054010F"/>
    <w:p w14:paraId="0E282806" w14:textId="77777777" w:rsidR="0054010F" w:rsidRDefault="0054010F" w:rsidP="0054010F">
      <w:r>
        <w:t xml:space="preserve">2.1.12. </w:t>
      </w:r>
      <w:r>
        <w:rPr>
          <w:rFonts w:hint="eastAsia"/>
        </w:rPr>
        <w:t>Выводы</w:t>
      </w:r>
    </w:p>
    <w:p w14:paraId="35942D1F" w14:textId="77777777" w:rsidR="0054010F" w:rsidRDefault="0054010F" w:rsidP="0054010F"/>
    <w:p w14:paraId="1093C7EB" w14:textId="77777777" w:rsidR="0054010F" w:rsidRDefault="0054010F" w:rsidP="0054010F">
      <w:r>
        <w:t xml:space="preserve">2.2. </w:t>
      </w:r>
      <w:r>
        <w:rPr>
          <w:rFonts w:hint="eastAsia"/>
        </w:rPr>
        <w:t>Сравнительный</w:t>
      </w:r>
      <w:r>
        <w:t xml:space="preserve"> </w:t>
      </w:r>
      <w:r>
        <w:rPr>
          <w:rFonts w:hint="eastAsia"/>
        </w:rPr>
        <w:t>анализ</w:t>
      </w:r>
      <w:r>
        <w:t xml:space="preserve"> </w:t>
      </w:r>
      <w:r>
        <w:rPr>
          <w:rFonts w:hint="eastAsia"/>
        </w:rPr>
        <w:t>фонетических</w:t>
      </w:r>
      <w:r>
        <w:t xml:space="preserve">, </w:t>
      </w:r>
      <w:r>
        <w:rPr>
          <w:rFonts w:hint="eastAsia"/>
        </w:rPr>
        <w:t>морфологических</w:t>
      </w:r>
      <w:r>
        <w:t xml:space="preserve">, </w:t>
      </w:r>
      <w:r>
        <w:rPr>
          <w:rFonts w:hint="eastAsia"/>
        </w:rPr>
        <w:t>этимологических</w:t>
      </w:r>
      <w:r>
        <w:t xml:space="preserve"> </w:t>
      </w:r>
      <w:r>
        <w:rPr>
          <w:rFonts w:hint="eastAsia"/>
        </w:rPr>
        <w:t>и</w:t>
      </w:r>
      <w:r>
        <w:t xml:space="preserve"> </w:t>
      </w:r>
      <w:r>
        <w:rPr>
          <w:rFonts w:hint="eastAsia"/>
        </w:rPr>
        <w:t>семантических</w:t>
      </w:r>
      <w:r>
        <w:t xml:space="preserve"> </w:t>
      </w:r>
      <w:r>
        <w:rPr>
          <w:rFonts w:hint="eastAsia"/>
        </w:rPr>
        <w:t>особенностей</w:t>
      </w:r>
      <w:r>
        <w:t xml:space="preserve"> </w:t>
      </w:r>
      <w:r>
        <w:rPr>
          <w:rFonts w:hint="eastAsia"/>
        </w:rPr>
        <w:t>лексемы</w:t>
      </w:r>
      <w:r>
        <w:t xml:space="preserve"> </w:t>
      </w:r>
      <w:r>
        <w:rPr>
          <w:rFonts w:hint="eastAsia"/>
        </w:rPr>
        <w:t>ларабеюо</w:t>
      </w:r>
      <w:r>
        <w:t xml:space="preserve">^ </w:t>
      </w:r>
      <w:r>
        <w:rPr>
          <w:rFonts w:hint="eastAsia"/>
        </w:rPr>
        <w:t>и</w:t>
      </w:r>
      <w:r>
        <w:t xml:space="preserve"> </w:t>
      </w:r>
      <w:r>
        <w:rPr>
          <w:rFonts w:hint="eastAsia"/>
        </w:rPr>
        <w:t>ряда</w:t>
      </w:r>
      <w:r>
        <w:t xml:space="preserve"> </w:t>
      </w:r>
      <w:r>
        <w:rPr>
          <w:rFonts w:hint="eastAsia"/>
        </w:rPr>
        <w:t>лексем</w:t>
      </w:r>
      <w:r>
        <w:t xml:space="preserve"> </w:t>
      </w:r>
      <w:r>
        <w:rPr>
          <w:rFonts w:hint="eastAsia"/>
        </w:rPr>
        <w:t>уауо</w:t>
      </w:r>
      <w:r>
        <w:t xml:space="preserve">^ </w:t>
      </w:r>
      <w:r>
        <w:rPr>
          <w:rFonts w:hint="eastAsia"/>
        </w:rPr>
        <w:t>—</w:t>
      </w:r>
      <w:r>
        <w:t xml:space="preserve"> </w:t>
      </w:r>
      <w:r>
        <w:rPr>
          <w:rFonts w:hint="eastAsia"/>
        </w:rPr>
        <w:t>уаууаб</w:t>
      </w:r>
      <w:r>
        <w:t xml:space="preserve"> </w:t>
      </w:r>
      <w:r>
        <w:rPr>
          <w:rFonts w:hint="eastAsia"/>
        </w:rPr>
        <w:t>—</w:t>
      </w:r>
      <w:r>
        <w:t xml:space="preserve"> (</w:t>
      </w:r>
      <w:r>
        <w:rPr>
          <w:rFonts w:hint="eastAsia"/>
        </w:rPr>
        <w:t>аХ</w:t>
      </w:r>
      <w:r>
        <w:t>)</w:t>
      </w:r>
      <w:r>
        <w:rPr>
          <w:rFonts w:hint="eastAsia"/>
        </w:rPr>
        <w:t>уоуагуаб</w:t>
      </w:r>
    </w:p>
    <w:p w14:paraId="10694B0E" w14:textId="77777777" w:rsidR="0054010F" w:rsidRDefault="0054010F" w:rsidP="0054010F"/>
    <w:p w14:paraId="327112E8" w14:textId="77777777" w:rsidR="0054010F" w:rsidRDefault="0054010F" w:rsidP="0054010F">
      <w:r>
        <w:t xml:space="preserve">2.2.1. </w:t>
      </w:r>
      <w:r>
        <w:rPr>
          <w:rFonts w:hint="eastAsia"/>
        </w:rPr>
        <w:t>ларабеюо</w:t>
      </w:r>
      <w:r>
        <w:t>^</w:t>
      </w:r>
    </w:p>
    <w:p w14:paraId="36EF1850" w14:textId="77777777" w:rsidR="0054010F" w:rsidRDefault="0054010F" w:rsidP="0054010F"/>
    <w:p w14:paraId="0D847A3A" w14:textId="77777777" w:rsidR="0054010F" w:rsidRDefault="0054010F" w:rsidP="0054010F">
      <w:r>
        <w:t xml:space="preserve">2.2.2. </w:t>
      </w:r>
      <w:r>
        <w:rPr>
          <w:rFonts w:hint="eastAsia"/>
        </w:rPr>
        <w:t>уауо</w:t>
      </w:r>
      <w:r>
        <w:t xml:space="preserve">^ </w:t>
      </w:r>
      <w:r>
        <w:rPr>
          <w:rFonts w:hint="eastAsia"/>
        </w:rPr>
        <w:t>—</w:t>
      </w:r>
      <w:r>
        <w:t xml:space="preserve"> </w:t>
      </w:r>
      <w:r>
        <w:rPr>
          <w:rFonts w:hint="eastAsia"/>
        </w:rPr>
        <w:t>уаууаб</w:t>
      </w:r>
      <w:r>
        <w:t xml:space="preserve"> </w:t>
      </w:r>
      <w:r>
        <w:rPr>
          <w:rFonts w:hint="eastAsia"/>
        </w:rPr>
        <w:t>—</w:t>
      </w:r>
      <w:r>
        <w:t xml:space="preserve"> (</w:t>
      </w:r>
      <w:r>
        <w:rPr>
          <w:rFonts w:hint="eastAsia"/>
        </w:rPr>
        <w:t>аХ</w:t>
      </w:r>
      <w:r>
        <w:t>)</w:t>
      </w:r>
      <w:r>
        <w:rPr>
          <w:rFonts w:hint="eastAsia"/>
        </w:rPr>
        <w:t>уоуагуаб</w:t>
      </w:r>
    </w:p>
    <w:p w14:paraId="2E51A949" w14:textId="77777777" w:rsidR="0054010F" w:rsidRDefault="0054010F" w:rsidP="0054010F"/>
    <w:p w14:paraId="0DD8216D" w14:textId="77777777" w:rsidR="0054010F" w:rsidRDefault="0054010F" w:rsidP="0054010F">
      <w:r>
        <w:t xml:space="preserve">2.2.3. </w:t>
      </w:r>
      <w:r>
        <w:rPr>
          <w:rFonts w:hint="eastAsia"/>
        </w:rPr>
        <w:t>Выводы</w:t>
      </w:r>
      <w:r>
        <w:t xml:space="preserve">: </w:t>
      </w:r>
      <w:r>
        <w:rPr>
          <w:rFonts w:hint="eastAsia"/>
        </w:rPr>
        <w:t>правило</w:t>
      </w:r>
      <w:r>
        <w:t xml:space="preserve"> </w:t>
      </w:r>
      <w:r>
        <w:rPr>
          <w:rFonts w:hint="eastAsia"/>
        </w:rPr>
        <w:t>конца</w:t>
      </w:r>
      <w:r>
        <w:t xml:space="preserve"> </w:t>
      </w:r>
      <w:r>
        <w:rPr>
          <w:rFonts w:hint="eastAsia"/>
        </w:rPr>
        <w:t>греческого</w:t>
      </w:r>
      <w:r>
        <w:t xml:space="preserve"> </w:t>
      </w:r>
      <w:r>
        <w:rPr>
          <w:rFonts w:hint="eastAsia"/>
        </w:rPr>
        <w:t>слова</w:t>
      </w:r>
      <w:r>
        <w:t xml:space="preserve"> </w:t>
      </w:r>
      <w:r>
        <w:rPr>
          <w:rFonts w:hint="eastAsia"/>
        </w:rPr>
        <w:t>и</w:t>
      </w:r>
      <w:r>
        <w:t xml:space="preserve"> </w:t>
      </w:r>
      <w:r>
        <w:rPr>
          <w:rFonts w:hint="eastAsia"/>
        </w:rPr>
        <w:t>лексемы</w:t>
      </w:r>
      <w:r>
        <w:t xml:space="preserve"> </w:t>
      </w:r>
      <w:r>
        <w:rPr>
          <w:rFonts w:hint="eastAsia"/>
        </w:rPr>
        <w:t>ларабвюо</w:t>
      </w:r>
      <w:r>
        <w:t xml:space="preserve">^, </w:t>
      </w:r>
      <w:r>
        <w:rPr>
          <w:rFonts w:hint="eastAsia"/>
        </w:rPr>
        <w:t>уауо</w:t>
      </w:r>
      <w:r>
        <w:t xml:space="preserve">^ </w:t>
      </w:r>
      <w:r>
        <w:rPr>
          <w:rFonts w:hint="eastAsia"/>
        </w:rPr>
        <w:t>—</w:t>
      </w:r>
      <w:r>
        <w:t xml:space="preserve"> </w:t>
      </w:r>
      <w:r>
        <w:rPr>
          <w:rFonts w:hint="eastAsia"/>
        </w:rPr>
        <w:t>уаууаб</w:t>
      </w:r>
      <w:r>
        <w:t xml:space="preserve"> </w:t>
      </w:r>
      <w:r>
        <w:rPr>
          <w:rFonts w:hint="eastAsia"/>
        </w:rPr>
        <w:t>—</w:t>
      </w:r>
      <w:r>
        <w:t xml:space="preserve"> (</w:t>
      </w:r>
      <w:r>
        <w:rPr>
          <w:rFonts w:hint="eastAsia"/>
        </w:rPr>
        <w:t>аХ</w:t>
      </w:r>
      <w:r>
        <w:t>)</w:t>
      </w:r>
      <w:r>
        <w:rPr>
          <w:rFonts w:hint="eastAsia"/>
        </w:rPr>
        <w:t>уоуагуаб</w:t>
      </w:r>
    </w:p>
    <w:p w14:paraId="37870626" w14:textId="77777777" w:rsidR="0054010F" w:rsidRDefault="0054010F" w:rsidP="0054010F"/>
    <w:p w14:paraId="5203B872" w14:textId="77777777" w:rsidR="0054010F" w:rsidRDefault="0054010F" w:rsidP="0054010F">
      <w:r>
        <w:rPr>
          <w:rFonts w:hint="eastAsia"/>
        </w:rPr>
        <w:t>Глава</w:t>
      </w:r>
      <w:r>
        <w:t xml:space="preserve"> 3. </w:t>
      </w:r>
      <w:r>
        <w:rPr>
          <w:rFonts w:hint="eastAsia"/>
        </w:rPr>
        <w:t>ЛОЖНОЕ</w:t>
      </w:r>
      <w:r>
        <w:t xml:space="preserve"> </w:t>
      </w:r>
      <w:r>
        <w:rPr>
          <w:rFonts w:hint="eastAsia"/>
        </w:rPr>
        <w:t>НАРУШЕНИЕ</w:t>
      </w:r>
      <w:r>
        <w:t xml:space="preserve"> </w:t>
      </w:r>
      <w:r>
        <w:rPr>
          <w:rFonts w:hint="eastAsia"/>
        </w:rPr>
        <w:t>ПРАВИЛА</w:t>
      </w:r>
      <w:r>
        <w:t xml:space="preserve"> </w:t>
      </w:r>
      <w:r>
        <w:rPr>
          <w:rFonts w:hint="eastAsia"/>
        </w:rPr>
        <w:t>КОНЦА</w:t>
      </w:r>
      <w:r>
        <w:t xml:space="preserve"> </w:t>
      </w:r>
      <w:r>
        <w:rPr>
          <w:rFonts w:hint="eastAsia"/>
        </w:rPr>
        <w:t>ГРЕЧЕСКОГО</w:t>
      </w:r>
      <w:r>
        <w:t xml:space="preserve"> </w:t>
      </w:r>
      <w:r>
        <w:rPr>
          <w:rFonts w:hint="eastAsia"/>
        </w:rPr>
        <w:t>СЛОВА</w:t>
      </w:r>
    </w:p>
    <w:p w14:paraId="73C7C2AE" w14:textId="77777777" w:rsidR="0054010F" w:rsidRDefault="0054010F" w:rsidP="0054010F"/>
    <w:p w14:paraId="5184822C" w14:textId="77777777" w:rsidR="0054010F" w:rsidRDefault="0054010F" w:rsidP="0054010F">
      <w:r>
        <w:t xml:space="preserve">3.1. </w:t>
      </w:r>
      <w:r>
        <w:rPr>
          <w:rFonts w:hint="eastAsia"/>
        </w:rPr>
        <w:t>Влияние</w:t>
      </w:r>
      <w:r>
        <w:t xml:space="preserve"> </w:t>
      </w:r>
      <w:r>
        <w:rPr>
          <w:rFonts w:hint="eastAsia"/>
        </w:rPr>
        <w:t>на</w:t>
      </w:r>
      <w:r>
        <w:t xml:space="preserve"> </w:t>
      </w:r>
      <w:r>
        <w:rPr>
          <w:rFonts w:hint="eastAsia"/>
        </w:rPr>
        <w:t>орфографию</w:t>
      </w:r>
      <w:r>
        <w:t xml:space="preserve"> </w:t>
      </w:r>
      <w:r>
        <w:rPr>
          <w:rFonts w:hint="eastAsia"/>
        </w:rPr>
        <w:t>проклитик</w:t>
      </w:r>
      <w:r>
        <w:t xml:space="preserve"> (</w:t>
      </w:r>
      <w:r>
        <w:rPr>
          <w:rFonts w:hint="eastAsia"/>
        </w:rPr>
        <w:t>на</w:t>
      </w:r>
      <w:r>
        <w:t xml:space="preserve"> </w:t>
      </w:r>
      <w:r>
        <w:rPr>
          <w:rFonts w:hint="eastAsia"/>
        </w:rPr>
        <w:t>примере</w:t>
      </w:r>
      <w:r>
        <w:t xml:space="preserve"> </w:t>
      </w:r>
      <w:r>
        <w:rPr>
          <w:rFonts w:hint="eastAsia"/>
        </w:rPr>
        <w:t>предлогов</w:t>
      </w:r>
      <w:r>
        <w:t xml:space="preserve"> </w:t>
      </w:r>
      <w:r>
        <w:rPr>
          <w:rFonts w:hint="eastAsia"/>
        </w:rPr>
        <w:t>¿к</w:t>
      </w:r>
      <w:r>
        <w:t xml:space="preserve"> (</w:t>
      </w:r>
      <w:r>
        <w:rPr>
          <w:rFonts w:hint="eastAsia"/>
        </w:rPr>
        <w:t>е</w:t>
      </w:r>
      <w:r>
        <w:rPr>
          <w:rFonts w:hint="eastAsia"/>
        </w:rPr>
        <w:t>£</w:t>
      </w:r>
      <w:r>
        <w:t xml:space="preserve">) </w:t>
      </w:r>
      <w:r>
        <w:rPr>
          <w:rFonts w:hint="eastAsia"/>
        </w:rPr>
        <w:t>и</w:t>
      </w:r>
      <w:r>
        <w:t xml:space="preserve"> </w:t>
      </w:r>
      <w:r>
        <w:rPr>
          <w:rFonts w:hint="eastAsia"/>
        </w:rPr>
        <w:t>¿</w:t>
      </w:r>
      <w:r>
        <w:t>V)</w:t>
      </w:r>
    </w:p>
    <w:p w14:paraId="6382C0A7" w14:textId="77777777" w:rsidR="0054010F" w:rsidRDefault="0054010F" w:rsidP="0054010F"/>
    <w:p w14:paraId="2A25AB60" w14:textId="77777777" w:rsidR="0054010F" w:rsidRDefault="0054010F" w:rsidP="0054010F">
      <w:r>
        <w:t xml:space="preserve">3.2. </w:t>
      </w:r>
      <w:r>
        <w:rPr>
          <w:rFonts w:hint="eastAsia"/>
        </w:rPr>
        <w:t>Влияние</w:t>
      </w:r>
      <w:r>
        <w:t xml:space="preserve"> </w:t>
      </w:r>
      <w:r>
        <w:rPr>
          <w:rFonts w:hint="eastAsia"/>
        </w:rPr>
        <w:t>на</w:t>
      </w:r>
      <w:r>
        <w:t xml:space="preserve"> </w:t>
      </w:r>
      <w:r>
        <w:rPr>
          <w:rFonts w:hint="eastAsia"/>
        </w:rPr>
        <w:t>орфографию</w:t>
      </w:r>
      <w:r>
        <w:t xml:space="preserve"> </w:t>
      </w:r>
      <w:r>
        <w:rPr>
          <w:rFonts w:hint="eastAsia"/>
        </w:rPr>
        <w:t>элидированных</w:t>
      </w:r>
      <w:r>
        <w:t xml:space="preserve"> </w:t>
      </w:r>
      <w:r>
        <w:rPr>
          <w:rFonts w:hint="eastAsia"/>
        </w:rPr>
        <w:t>вариантов</w:t>
      </w:r>
      <w:r>
        <w:t xml:space="preserve"> </w:t>
      </w:r>
      <w:r>
        <w:rPr>
          <w:rFonts w:hint="eastAsia"/>
        </w:rPr>
        <w:t>слов</w:t>
      </w:r>
      <w:r>
        <w:t xml:space="preserve"> (</w:t>
      </w:r>
      <w:r>
        <w:rPr>
          <w:rFonts w:hint="eastAsia"/>
        </w:rPr>
        <w:t>на</w:t>
      </w:r>
      <w:r>
        <w:t xml:space="preserve"> </w:t>
      </w:r>
      <w:r>
        <w:rPr>
          <w:rFonts w:hint="eastAsia"/>
        </w:rPr>
        <w:t>примере</w:t>
      </w:r>
    </w:p>
    <w:p w14:paraId="022C3A26" w14:textId="77777777" w:rsidR="0054010F" w:rsidRDefault="0054010F" w:rsidP="0054010F"/>
    <w:p w14:paraId="75BF8716" w14:textId="77777777" w:rsidR="0054010F" w:rsidRDefault="0054010F" w:rsidP="0054010F">
      <w:r>
        <w:rPr>
          <w:rFonts w:hint="eastAsia"/>
        </w:rPr>
        <w:t>предлога</w:t>
      </w:r>
      <w:r>
        <w:t xml:space="preserve"> ^</w:t>
      </w:r>
      <w:r>
        <w:rPr>
          <w:rFonts w:hint="eastAsia"/>
        </w:rPr>
        <w:t>ека</w:t>
      </w:r>
      <w:r>
        <w:t>)</w:t>
      </w:r>
    </w:p>
    <w:p w14:paraId="4FAE5B8B" w14:textId="77777777" w:rsidR="0054010F" w:rsidRDefault="0054010F" w:rsidP="0054010F"/>
    <w:p w14:paraId="6EFABA56" w14:textId="77777777" w:rsidR="0054010F" w:rsidRDefault="0054010F" w:rsidP="0054010F">
      <w:r>
        <w:rPr>
          <w:rFonts w:hint="eastAsia"/>
        </w:rPr>
        <w:t>ЗАКЛЮЧЕНИЕ</w:t>
      </w:r>
    </w:p>
    <w:p w14:paraId="23CB6317" w14:textId="77777777" w:rsidR="0054010F" w:rsidRDefault="0054010F" w:rsidP="0054010F"/>
    <w:p w14:paraId="4CA527EC" w14:textId="77777777" w:rsidR="0054010F" w:rsidRDefault="0054010F" w:rsidP="0054010F">
      <w:r>
        <w:rPr>
          <w:rFonts w:hint="eastAsia"/>
        </w:rPr>
        <w:t>Список</w:t>
      </w:r>
      <w:r>
        <w:t xml:space="preserve"> </w:t>
      </w:r>
      <w:r>
        <w:rPr>
          <w:rFonts w:hint="eastAsia"/>
        </w:rPr>
        <w:t>сокращений</w:t>
      </w:r>
    </w:p>
    <w:p w14:paraId="76F955E8" w14:textId="77777777" w:rsidR="0054010F" w:rsidRDefault="0054010F" w:rsidP="0054010F"/>
    <w:p w14:paraId="5661A8EE" w14:textId="77777777" w:rsidR="0054010F" w:rsidRDefault="0054010F" w:rsidP="0054010F">
      <w:r>
        <w:rPr>
          <w:rFonts w:hint="eastAsia"/>
        </w:rPr>
        <w:t>Литература</w:t>
      </w:r>
    </w:p>
    <w:p w14:paraId="7B9A91D7" w14:textId="77777777" w:rsidR="0054010F" w:rsidRDefault="0054010F" w:rsidP="0054010F"/>
    <w:p w14:paraId="73D9EE12" w14:textId="77777777" w:rsidR="0054010F" w:rsidRDefault="0054010F" w:rsidP="0054010F">
      <w:r>
        <w:rPr>
          <w:rFonts w:hint="eastAsia"/>
        </w:rPr>
        <w:t>ПРИЛОЖЕНИЕ</w:t>
      </w:r>
    </w:p>
    <w:p w14:paraId="0A8F2A3E" w14:textId="77777777" w:rsidR="0054010F" w:rsidRDefault="0054010F" w:rsidP="0054010F"/>
    <w:p w14:paraId="3154502F" w14:textId="77777777" w:rsidR="0054010F" w:rsidRDefault="0054010F" w:rsidP="0054010F">
      <w:r>
        <w:rPr>
          <w:rFonts w:hint="eastAsia"/>
        </w:rPr>
        <w:t>Условные</w:t>
      </w:r>
      <w:r>
        <w:t xml:space="preserve"> </w:t>
      </w:r>
      <w:r>
        <w:rPr>
          <w:rFonts w:hint="eastAsia"/>
        </w:rPr>
        <w:t>обозначения</w:t>
      </w:r>
    </w:p>
    <w:p w14:paraId="0A94F5BE" w14:textId="77777777" w:rsidR="0054010F" w:rsidRDefault="0054010F" w:rsidP="0054010F"/>
    <w:p w14:paraId="0FA42543" w14:textId="77777777" w:rsidR="0054010F" w:rsidRDefault="0054010F" w:rsidP="0054010F">
      <w:r>
        <w:rPr>
          <w:rFonts w:hint="eastAsia"/>
        </w:rPr>
        <w:t>Обратный</w:t>
      </w:r>
      <w:r>
        <w:t xml:space="preserve"> </w:t>
      </w:r>
      <w:r>
        <w:rPr>
          <w:rFonts w:hint="eastAsia"/>
        </w:rPr>
        <w:t>словарь</w:t>
      </w:r>
      <w:r>
        <w:t xml:space="preserve"> </w:t>
      </w:r>
      <w:r>
        <w:rPr>
          <w:rFonts w:hint="eastAsia"/>
        </w:rPr>
        <w:t>лексики</w:t>
      </w:r>
      <w:r>
        <w:t xml:space="preserve">, </w:t>
      </w:r>
      <w:r>
        <w:rPr>
          <w:rFonts w:hint="eastAsia"/>
        </w:rPr>
        <w:t>нарушающей</w:t>
      </w:r>
      <w:r>
        <w:t xml:space="preserve"> </w:t>
      </w:r>
      <w:r>
        <w:rPr>
          <w:rFonts w:hint="eastAsia"/>
        </w:rPr>
        <w:t>правило</w:t>
      </w:r>
      <w:r>
        <w:t xml:space="preserve"> </w:t>
      </w:r>
      <w:r>
        <w:rPr>
          <w:rFonts w:hint="eastAsia"/>
        </w:rPr>
        <w:t>конца</w:t>
      </w:r>
      <w:r>
        <w:t xml:space="preserve"> </w:t>
      </w:r>
      <w:r>
        <w:rPr>
          <w:rFonts w:hint="eastAsia"/>
        </w:rPr>
        <w:t>греческого</w:t>
      </w:r>
      <w:r>
        <w:t xml:space="preserve"> </w:t>
      </w:r>
      <w:r>
        <w:rPr>
          <w:rFonts w:hint="eastAsia"/>
        </w:rPr>
        <w:t>слова</w:t>
      </w:r>
      <w:r>
        <w:t xml:space="preserve"> </w:t>
      </w:r>
      <w:r>
        <w:rPr>
          <w:rFonts w:hint="eastAsia"/>
        </w:rPr>
        <w:t>В</w:t>
      </w:r>
      <w:r>
        <w:t xml:space="preserve"> </w:t>
      </w:r>
      <w:r>
        <w:rPr>
          <w:rFonts w:hint="eastAsia"/>
        </w:rPr>
        <w:t>Г</w:t>
      </w:r>
      <w:r>
        <w:t xml:space="preserve"> </w:t>
      </w:r>
      <w:r>
        <w:rPr>
          <w:rFonts w:hint="eastAsia"/>
        </w:rPr>
        <w:t>А</w:t>
      </w:r>
      <w:r>
        <w:t xml:space="preserve"> </w:t>
      </w:r>
      <w:r>
        <w:rPr>
          <w:rFonts w:hint="eastAsia"/>
        </w:rPr>
        <w:t>Ъ</w:t>
      </w:r>
      <w:r>
        <w:t xml:space="preserve"> 0 </w:t>
      </w:r>
      <w:r>
        <w:rPr>
          <w:rFonts w:hint="eastAsia"/>
        </w:rPr>
        <w:t>К</w:t>
      </w:r>
      <w:r>
        <w:t xml:space="preserve"> </w:t>
      </w:r>
      <w:r>
        <w:rPr>
          <w:rFonts w:hint="eastAsia"/>
        </w:rPr>
        <w:t>Л</w:t>
      </w:r>
    </w:p>
    <w:p w14:paraId="27362766" w14:textId="77777777" w:rsidR="0054010F" w:rsidRDefault="0054010F" w:rsidP="0054010F"/>
    <w:p w14:paraId="63924666" w14:textId="77777777" w:rsidR="0054010F" w:rsidRDefault="0054010F" w:rsidP="0054010F">
      <w:r>
        <w:rPr>
          <w:rFonts w:hint="eastAsia"/>
        </w:rPr>
        <w:t>м</w:t>
      </w:r>
      <w:r>
        <w:t xml:space="preserve"> </w:t>
      </w:r>
      <w:r>
        <w:rPr>
          <w:rFonts w:hint="eastAsia"/>
        </w:rPr>
        <w:t>п</w:t>
      </w:r>
    </w:p>
    <w:p w14:paraId="7DA3A8CB" w14:textId="77777777" w:rsidR="0054010F" w:rsidRDefault="0054010F" w:rsidP="0054010F"/>
    <w:p w14:paraId="7B0E84AC" w14:textId="0A8F699D" w:rsidR="0054010F" w:rsidRPr="0054010F" w:rsidRDefault="0054010F" w:rsidP="0054010F">
      <w:r>
        <w:rPr>
          <w:rFonts w:hint="eastAsia"/>
        </w:rPr>
        <w:lastRenderedPageBreak/>
        <w:t>т</w:t>
      </w:r>
      <w:r>
        <w:t xml:space="preserve"> </w:t>
      </w:r>
      <w:r>
        <w:rPr>
          <w:rFonts w:hint="eastAsia"/>
        </w:rPr>
        <w:t>ф</w:t>
      </w:r>
    </w:p>
    <w:sectPr w:rsidR="0054010F" w:rsidRPr="0054010F" w:rsidSect="00BF0A1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EADB" w14:textId="77777777" w:rsidR="00BF0A10" w:rsidRDefault="00BF0A10">
      <w:pPr>
        <w:spacing w:after="0" w:line="240" w:lineRule="auto"/>
      </w:pPr>
      <w:r>
        <w:separator/>
      </w:r>
    </w:p>
  </w:endnote>
  <w:endnote w:type="continuationSeparator" w:id="0">
    <w:p w14:paraId="377049A8" w14:textId="77777777" w:rsidR="00BF0A10" w:rsidRDefault="00BF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2B8F" w14:textId="77777777" w:rsidR="00BF0A10" w:rsidRDefault="00BF0A10"/>
    <w:p w14:paraId="2BA6D4BB" w14:textId="77777777" w:rsidR="00BF0A10" w:rsidRDefault="00BF0A10"/>
    <w:p w14:paraId="3A3BE439" w14:textId="77777777" w:rsidR="00BF0A10" w:rsidRDefault="00BF0A10"/>
    <w:p w14:paraId="26AF33D4" w14:textId="77777777" w:rsidR="00BF0A10" w:rsidRDefault="00BF0A10"/>
    <w:p w14:paraId="2A640CAE" w14:textId="77777777" w:rsidR="00BF0A10" w:rsidRDefault="00BF0A10"/>
    <w:p w14:paraId="5B473FAF" w14:textId="77777777" w:rsidR="00BF0A10" w:rsidRDefault="00BF0A10"/>
    <w:p w14:paraId="5762F98F" w14:textId="77777777" w:rsidR="00BF0A10" w:rsidRDefault="00BF0A1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69530CC" wp14:editId="047DF9E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72B9F" w14:textId="77777777" w:rsidR="00BF0A10" w:rsidRDefault="00BF0A1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9530C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D472B9F" w14:textId="77777777" w:rsidR="00BF0A10" w:rsidRDefault="00BF0A1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B0CCCC0" w14:textId="77777777" w:rsidR="00BF0A10" w:rsidRDefault="00BF0A10"/>
    <w:p w14:paraId="0517A783" w14:textId="77777777" w:rsidR="00BF0A10" w:rsidRDefault="00BF0A10"/>
    <w:p w14:paraId="7782042F" w14:textId="77777777" w:rsidR="00BF0A10" w:rsidRDefault="00BF0A10">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FE99737" wp14:editId="6F5B19E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5D166" w14:textId="77777777" w:rsidR="00BF0A10" w:rsidRDefault="00BF0A10"/>
                          <w:p w14:paraId="711EED20" w14:textId="77777777" w:rsidR="00BF0A10" w:rsidRDefault="00BF0A1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E9973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465D166" w14:textId="77777777" w:rsidR="00BF0A10" w:rsidRDefault="00BF0A10"/>
                    <w:p w14:paraId="711EED20" w14:textId="77777777" w:rsidR="00BF0A10" w:rsidRDefault="00BF0A10">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1E776BC" w14:textId="77777777" w:rsidR="00BF0A10" w:rsidRDefault="00BF0A10"/>
    <w:p w14:paraId="37C2E749" w14:textId="77777777" w:rsidR="00BF0A10" w:rsidRDefault="00BF0A10">
      <w:pPr>
        <w:rPr>
          <w:sz w:val="2"/>
          <w:szCs w:val="2"/>
        </w:rPr>
      </w:pPr>
    </w:p>
    <w:p w14:paraId="4B2F9EF4" w14:textId="77777777" w:rsidR="00BF0A10" w:rsidRDefault="00BF0A10"/>
    <w:p w14:paraId="7CF1E2C2" w14:textId="77777777" w:rsidR="00BF0A10" w:rsidRDefault="00BF0A10">
      <w:pPr>
        <w:spacing w:after="0" w:line="240" w:lineRule="auto"/>
      </w:pPr>
    </w:p>
  </w:footnote>
  <w:footnote w:type="continuationSeparator" w:id="0">
    <w:p w14:paraId="09C708A2" w14:textId="77777777" w:rsidR="00BF0A10" w:rsidRDefault="00BF0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10"/>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50848</TotalTime>
  <Pages>5</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575</cp:revision>
  <cp:lastPrinted>2009-02-06T05:36:00Z</cp:lastPrinted>
  <dcterms:created xsi:type="dcterms:W3CDTF">2024-01-07T13:43:00Z</dcterms:created>
  <dcterms:modified xsi:type="dcterms:W3CDTF">2024-03-27T21:48:00Z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