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328D" w14:textId="77777777" w:rsidR="00D06B31" w:rsidRDefault="00D06B31" w:rsidP="00D06B31">
      <w:r>
        <w:rPr>
          <w:rFonts w:hint="eastAsia"/>
        </w:rPr>
        <w:t>Адамчук</w:t>
      </w:r>
      <w:r>
        <w:t xml:space="preserve"> </w:t>
      </w:r>
      <w:r>
        <w:rPr>
          <w:rFonts w:hint="eastAsia"/>
        </w:rPr>
        <w:t>Леонора</w:t>
      </w:r>
      <w:r>
        <w:t xml:space="preserve"> </w:t>
      </w:r>
      <w:r>
        <w:rPr>
          <w:rFonts w:hint="eastAsia"/>
        </w:rPr>
        <w:t>Олександрівна</w:t>
      </w:r>
      <w:r>
        <w:t xml:space="preserve">, </w:t>
      </w:r>
      <w:r>
        <w:rPr>
          <w:rFonts w:hint="eastAsia"/>
        </w:rPr>
        <w:t>доцент</w:t>
      </w:r>
      <w:r>
        <w:t xml:space="preserve"> </w:t>
      </w:r>
      <w:r>
        <w:rPr>
          <w:rFonts w:hint="eastAsia"/>
        </w:rPr>
        <w:t>кафедри</w:t>
      </w:r>
      <w:r>
        <w:t xml:space="preserve"> </w:t>
      </w:r>
      <w:r>
        <w:rPr>
          <w:rFonts w:hint="eastAsia"/>
        </w:rPr>
        <w:t>стандартизації</w:t>
      </w:r>
      <w:r>
        <w:t xml:space="preserve"> </w:t>
      </w:r>
      <w:r>
        <w:rPr>
          <w:rFonts w:hint="eastAsia"/>
        </w:rPr>
        <w:t>та</w:t>
      </w:r>
    </w:p>
    <w:p w14:paraId="42E23339" w14:textId="77777777" w:rsidR="00D06B31" w:rsidRDefault="00D06B31" w:rsidP="00D06B31">
      <w:r>
        <w:rPr>
          <w:rFonts w:hint="eastAsia"/>
        </w:rPr>
        <w:t>сертифікації</w:t>
      </w:r>
      <w:r>
        <w:t xml:space="preserve"> </w:t>
      </w:r>
      <w:r>
        <w:rPr>
          <w:rFonts w:hint="eastAsia"/>
        </w:rPr>
        <w:t>сільськогосподарської</w:t>
      </w:r>
      <w:r>
        <w:t xml:space="preserve"> </w:t>
      </w:r>
      <w:r>
        <w:rPr>
          <w:rFonts w:hint="eastAsia"/>
        </w:rPr>
        <w:t>продукції</w:t>
      </w:r>
      <w:r>
        <w:t xml:space="preserve"> </w:t>
      </w:r>
      <w:r>
        <w:rPr>
          <w:rFonts w:hint="eastAsia"/>
        </w:rPr>
        <w:t>Національного</w:t>
      </w:r>
      <w:r>
        <w:t xml:space="preserve"> </w:t>
      </w:r>
      <w:r>
        <w:rPr>
          <w:rFonts w:hint="eastAsia"/>
        </w:rPr>
        <w:t>університету</w:t>
      </w:r>
    </w:p>
    <w:p w14:paraId="7AD3F00A" w14:textId="77777777" w:rsidR="00D06B31" w:rsidRDefault="00D06B31" w:rsidP="00D06B31">
      <w:r>
        <w:rPr>
          <w:rFonts w:hint="eastAsia"/>
        </w:rPr>
        <w:t>біоресурсів</w:t>
      </w:r>
      <w:r>
        <w:t xml:space="preserve"> </w:t>
      </w:r>
      <w:r>
        <w:rPr>
          <w:rFonts w:hint="eastAsia"/>
        </w:rPr>
        <w:t>і</w:t>
      </w:r>
      <w:r>
        <w:t xml:space="preserve"> </w:t>
      </w:r>
      <w:r>
        <w:rPr>
          <w:rFonts w:hint="eastAsia"/>
        </w:rPr>
        <w:t>природокористування</w:t>
      </w:r>
      <w:r>
        <w:t xml:space="preserve"> </w:t>
      </w:r>
      <w:r>
        <w:rPr>
          <w:rFonts w:hint="eastAsia"/>
        </w:rPr>
        <w:t>України</w:t>
      </w:r>
      <w:r>
        <w:t xml:space="preserve">. </w:t>
      </w:r>
      <w:r>
        <w:rPr>
          <w:rFonts w:hint="eastAsia"/>
        </w:rPr>
        <w:t>Назва</w:t>
      </w:r>
      <w:r>
        <w:t xml:space="preserve"> </w:t>
      </w:r>
      <w:r>
        <w:rPr>
          <w:rFonts w:hint="eastAsia"/>
        </w:rPr>
        <w:t>дисертації</w:t>
      </w:r>
      <w:r>
        <w:t xml:space="preserve">: </w:t>
      </w:r>
      <w:r>
        <w:rPr>
          <w:rFonts w:hint="eastAsia"/>
        </w:rPr>
        <w:t>«</w:t>
      </w:r>
      <w:r>
        <w:rPr>
          <w:rFonts w:hint="eastAsia"/>
        </w:rPr>
        <w:t>Наукове</w:t>
      </w:r>
    </w:p>
    <w:p w14:paraId="2FACA3C6" w14:textId="77777777" w:rsidR="00D06B31" w:rsidRDefault="00D06B31" w:rsidP="00D06B31">
      <w:r>
        <w:rPr>
          <w:rFonts w:hint="eastAsia"/>
        </w:rPr>
        <w:t>обґрунтування</w:t>
      </w:r>
      <w:r>
        <w:t xml:space="preserve"> </w:t>
      </w:r>
      <w:r>
        <w:rPr>
          <w:rFonts w:hint="eastAsia"/>
        </w:rPr>
        <w:t>системи</w:t>
      </w:r>
      <w:r>
        <w:t xml:space="preserve"> </w:t>
      </w:r>
      <w:r>
        <w:rPr>
          <w:rFonts w:hint="eastAsia"/>
        </w:rPr>
        <w:t>оцінювання</w:t>
      </w:r>
      <w:r>
        <w:t xml:space="preserve"> </w:t>
      </w:r>
      <w:r>
        <w:rPr>
          <w:rFonts w:hint="eastAsia"/>
        </w:rPr>
        <w:t>меду</w:t>
      </w:r>
      <w:r>
        <w:t xml:space="preserve">, </w:t>
      </w:r>
      <w:r>
        <w:rPr>
          <w:rFonts w:hint="eastAsia"/>
        </w:rPr>
        <w:t>бджолиного</w:t>
      </w:r>
      <w:r>
        <w:t xml:space="preserve"> </w:t>
      </w:r>
      <w:r>
        <w:rPr>
          <w:rFonts w:hint="eastAsia"/>
        </w:rPr>
        <w:t>обніжжя</w:t>
      </w:r>
      <w:r>
        <w:t xml:space="preserve"> </w:t>
      </w:r>
      <w:r>
        <w:rPr>
          <w:rFonts w:hint="eastAsia"/>
        </w:rPr>
        <w:t>і</w:t>
      </w:r>
      <w:r>
        <w:t xml:space="preserve"> </w:t>
      </w:r>
      <w:r>
        <w:rPr>
          <w:rFonts w:hint="eastAsia"/>
        </w:rPr>
        <w:t>перги</w:t>
      </w:r>
      <w:r>
        <w:t xml:space="preserve">, </w:t>
      </w:r>
      <w:r>
        <w:rPr>
          <w:rFonts w:hint="eastAsia"/>
        </w:rPr>
        <w:t>як</w:t>
      </w:r>
    </w:p>
    <w:p w14:paraId="0D13AB64" w14:textId="77777777" w:rsidR="00D06B31" w:rsidRDefault="00D06B31" w:rsidP="00D06B31">
      <w:r>
        <w:rPr>
          <w:rFonts w:hint="eastAsia"/>
        </w:rPr>
        <w:t>предметів</w:t>
      </w:r>
      <w:r>
        <w:t xml:space="preserve"> </w:t>
      </w:r>
      <w:r>
        <w:rPr>
          <w:rFonts w:hint="eastAsia"/>
        </w:rPr>
        <w:t>технологічного</w:t>
      </w:r>
      <w:r>
        <w:t xml:space="preserve"> </w:t>
      </w:r>
      <w:r>
        <w:rPr>
          <w:rFonts w:hint="eastAsia"/>
        </w:rPr>
        <w:t>перероблення</w:t>
      </w:r>
      <w:r>
        <w:t xml:space="preserve"> </w:t>
      </w:r>
      <w:r>
        <w:rPr>
          <w:rFonts w:hint="eastAsia"/>
        </w:rPr>
        <w:t>в</w:t>
      </w:r>
      <w:r>
        <w:t xml:space="preserve"> </w:t>
      </w:r>
      <w:r>
        <w:rPr>
          <w:rFonts w:hint="eastAsia"/>
        </w:rPr>
        <w:t>харчову</w:t>
      </w:r>
      <w:r>
        <w:t xml:space="preserve"> </w:t>
      </w:r>
      <w:r>
        <w:rPr>
          <w:rFonts w:hint="eastAsia"/>
        </w:rPr>
        <w:t>продукцію</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p>
    <w:p w14:paraId="46A2C13E" w14:textId="77777777" w:rsidR="00D06B31" w:rsidRDefault="00D06B31" w:rsidP="00D06B31">
      <w:r>
        <w:rPr>
          <w:rFonts w:hint="eastAsia"/>
        </w:rPr>
        <w:t>спеціальності</w:t>
      </w:r>
      <w:r>
        <w:t xml:space="preserve">: 05.18.16 </w:t>
      </w:r>
      <w:r>
        <w:rPr>
          <w:rFonts w:hint="eastAsia"/>
        </w:rPr>
        <w:t>«</w:t>
      </w:r>
      <w:r>
        <w:rPr>
          <w:rFonts w:hint="eastAsia"/>
        </w:rPr>
        <w:t>Технологія</w:t>
      </w:r>
      <w:r>
        <w:t xml:space="preserve"> </w:t>
      </w:r>
      <w:r>
        <w:rPr>
          <w:rFonts w:hint="eastAsia"/>
        </w:rPr>
        <w:t>харчової</w:t>
      </w:r>
      <w:r>
        <w:t xml:space="preserve"> </w:t>
      </w:r>
      <w:r>
        <w:rPr>
          <w:rFonts w:hint="eastAsia"/>
        </w:rPr>
        <w:t>продукції</w:t>
      </w:r>
      <w:r>
        <w:rPr>
          <w:rFonts w:hint="eastAsia"/>
        </w:rPr>
        <w:t>»</w:t>
      </w:r>
      <w:r>
        <w:t xml:space="preserve">. </w:t>
      </w:r>
      <w:r>
        <w:rPr>
          <w:rFonts w:hint="eastAsia"/>
        </w:rPr>
        <w:t>Докторська</w:t>
      </w:r>
      <w:r>
        <w:t xml:space="preserve"> </w:t>
      </w:r>
      <w:r>
        <w:rPr>
          <w:rFonts w:hint="eastAsia"/>
        </w:rPr>
        <w:t>рада</w:t>
      </w:r>
      <w:r>
        <w:t xml:space="preserve"> </w:t>
      </w:r>
      <w:r>
        <w:rPr>
          <w:rFonts w:hint="eastAsia"/>
        </w:rPr>
        <w:t>Д</w:t>
      </w:r>
    </w:p>
    <w:p w14:paraId="6CDC3DEA" w14:textId="77777777" w:rsidR="00D06B31" w:rsidRDefault="00D06B31" w:rsidP="00D06B31">
      <w:r>
        <w:t xml:space="preserve">26.058.07 </w:t>
      </w:r>
      <w:r>
        <w:rPr>
          <w:rFonts w:hint="eastAsia"/>
        </w:rPr>
        <w:t>Національного</w:t>
      </w:r>
      <w:r>
        <w:t xml:space="preserve"> </w:t>
      </w:r>
      <w:r>
        <w:rPr>
          <w:rFonts w:hint="eastAsia"/>
        </w:rPr>
        <w:t>університету</w:t>
      </w:r>
      <w:r>
        <w:t xml:space="preserve"> </w:t>
      </w:r>
      <w:r>
        <w:rPr>
          <w:rFonts w:hint="eastAsia"/>
        </w:rPr>
        <w:t>харчових</w:t>
      </w:r>
      <w:r>
        <w:t xml:space="preserve"> </w:t>
      </w:r>
      <w:r>
        <w:rPr>
          <w:rFonts w:hint="eastAsia"/>
        </w:rPr>
        <w:t>технологій</w:t>
      </w:r>
      <w:r>
        <w:t xml:space="preserve"> </w:t>
      </w:r>
      <w:r>
        <w:rPr>
          <w:rFonts w:hint="eastAsia"/>
        </w:rPr>
        <w:t>Міністерства</w:t>
      </w:r>
      <w:r>
        <w:t xml:space="preserve"> </w:t>
      </w:r>
      <w:r>
        <w:rPr>
          <w:rFonts w:hint="eastAsia"/>
        </w:rPr>
        <w:t>освіти</w:t>
      </w:r>
      <w:r>
        <w:t xml:space="preserve"> </w:t>
      </w:r>
      <w:r>
        <w:rPr>
          <w:rFonts w:hint="eastAsia"/>
        </w:rPr>
        <w:t>і</w:t>
      </w:r>
    </w:p>
    <w:p w14:paraId="7B58743F" w14:textId="58402468" w:rsidR="002066A4" w:rsidRPr="00D06B31" w:rsidRDefault="00D06B31" w:rsidP="00D06B31">
      <w:r>
        <w:rPr>
          <w:rFonts w:hint="eastAsia"/>
        </w:rPr>
        <w:t>науки</w:t>
      </w:r>
      <w:r>
        <w:t xml:space="preserve"> </w:t>
      </w:r>
      <w:r>
        <w:rPr>
          <w:rFonts w:hint="eastAsia"/>
        </w:rPr>
        <w:t>України</w:t>
      </w:r>
    </w:p>
    <w:sectPr w:rsidR="002066A4" w:rsidRPr="00D06B31" w:rsidSect="00BA1DA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B398" w14:textId="77777777" w:rsidR="00BA1DAC" w:rsidRDefault="00BA1DAC">
      <w:pPr>
        <w:spacing w:after="0" w:line="240" w:lineRule="auto"/>
      </w:pPr>
      <w:r>
        <w:separator/>
      </w:r>
    </w:p>
  </w:endnote>
  <w:endnote w:type="continuationSeparator" w:id="0">
    <w:p w14:paraId="70634492" w14:textId="77777777" w:rsidR="00BA1DAC" w:rsidRDefault="00BA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E89C" w14:textId="77777777" w:rsidR="00BA1DAC" w:rsidRDefault="00BA1DAC"/>
    <w:p w14:paraId="48169325" w14:textId="77777777" w:rsidR="00BA1DAC" w:rsidRDefault="00BA1DAC"/>
    <w:p w14:paraId="2517D0A1" w14:textId="77777777" w:rsidR="00BA1DAC" w:rsidRDefault="00BA1DAC"/>
    <w:p w14:paraId="1DAB7054" w14:textId="77777777" w:rsidR="00BA1DAC" w:rsidRDefault="00BA1DAC"/>
    <w:p w14:paraId="55011710" w14:textId="77777777" w:rsidR="00BA1DAC" w:rsidRDefault="00BA1DAC"/>
    <w:p w14:paraId="25DEA4C5" w14:textId="77777777" w:rsidR="00BA1DAC" w:rsidRDefault="00BA1DAC"/>
    <w:p w14:paraId="6963D8E1" w14:textId="77777777" w:rsidR="00BA1DAC" w:rsidRDefault="00BA1DA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1F8D467" wp14:editId="11F92E2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29E1" w14:textId="77777777" w:rsidR="00BA1DAC" w:rsidRDefault="00BA1D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F8D46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A7829E1" w14:textId="77777777" w:rsidR="00BA1DAC" w:rsidRDefault="00BA1D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6841C3C" w14:textId="77777777" w:rsidR="00BA1DAC" w:rsidRDefault="00BA1DAC"/>
    <w:p w14:paraId="053C043D" w14:textId="77777777" w:rsidR="00BA1DAC" w:rsidRDefault="00BA1DAC"/>
    <w:p w14:paraId="6A7B54DA" w14:textId="77777777" w:rsidR="00BA1DAC" w:rsidRDefault="00BA1DA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F6CC452" wp14:editId="2AB4471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7BD31" w14:textId="77777777" w:rsidR="00BA1DAC" w:rsidRDefault="00BA1DAC"/>
                          <w:p w14:paraId="1211FEFC" w14:textId="77777777" w:rsidR="00BA1DAC" w:rsidRDefault="00BA1D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CC45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4A7BD31" w14:textId="77777777" w:rsidR="00BA1DAC" w:rsidRDefault="00BA1DAC"/>
                    <w:p w14:paraId="1211FEFC" w14:textId="77777777" w:rsidR="00BA1DAC" w:rsidRDefault="00BA1D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8730DFB" w14:textId="77777777" w:rsidR="00BA1DAC" w:rsidRDefault="00BA1DAC"/>
    <w:p w14:paraId="10EC2769" w14:textId="77777777" w:rsidR="00BA1DAC" w:rsidRDefault="00BA1DAC">
      <w:pPr>
        <w:rPr>
          <w:sz w:val="2"/>
          <w:szCs w:val="2"/>
        </w:rPr>
      </w:pPr>
    </w:p>
    <w:p w14:paraId="4EB096B9" w14:textId="77777777" w:rsidR="00BA1DAC" w:rsidRDefault="00BA1DAC"/>
    <w:p w14:paraId="67931E28" w14:textId="77777777" w:rsidR="00BA1DAC" w:rsidRDefault="00BA1DAC">
      <w:pPr>
        <w:spacing w:after="0" w:line="240" w:lineRule="auto"/>
      </w:pPr>
    </w:p>
  </w:footnote>
  <w:footnote w:type="continuationSeparator" w:id="0">
    <w:p w14:paraId="5574CD72" w14:textId="77777777" w:rsidR="00BA1DAC" w:rsidRDefault="00BA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DAC"/>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4849</cp:revision>
  <cp:lastPrinted>2009-02-06T05:36:00Z</cp:lastPrinted>
  <dcterms:created xsi:type="dcterms:W3CDTF">2024-01-07T13:43:00Z</dcterms:created>
  <dcterms:modified xsi:type="dcterms:W3CDTF">2024-03-06T09:06:00Z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