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E00726" w:rsidRDefault="00E00726" w:rsidP="00E00726">
      <w:r w:rsidRPr="00915DDC">
        <w:rPr>
          <w:rFonts w:ascii="Times New Roman" w:eastAsia="Times New Roman" w:hAnsi="Times New Roman" w:cs="Times New Roman"/>
          <w:b/>
          <w:sz w:val="24"/>
          <w:szCs w:val="24"/>
          <w:lang w:eastAsia="zh-CN"/>
        </w:rPr>
        <w:t>Верба Роман Володимирович</w:t>
      </w:r>
      <w:r w:rsidRPr="00915DDC">
        <w:rPr>
          <w:rFonts w:ascii="Times New Roman" w:eastAsia="Times New Roman" w:hAnsi="Times New Roman" w:cs="Times New Roman"/>
          <w:sz w:val="24"/>
          <w:szCs w:val="24"/>
          <w:lang w:eastAsia="zh-CN"/>
        </w:rPr>
        <w:t>, старший науковий співробітник відділу фізики мезо- та нанокристалічних магнітних структур Інституту магнетизму НАН України та МОН України. Назва дисертації: «Спінові хвилі у надтонких магнітних плівках та наноструктурах під дією електричного поля та струму». Шифр та назва спеціальності</w:t>
      </w:r>
      <w:r w:rsidRPr="00915DDC">
        <w:rPr>
          <w:rFonts w:ascii="Times New Roman" w:eastAsia="Times New Roman" w:hAnsi="Times New Roman" w:cs="Times New Roman"/>
          <w:b/>
          <w:sz w:val="24"/>
          <w:szCs w:val="24"/>
          <w:lang w:eastAsia="zh-CN"/>
        </w:rPr>
        <w:t xml:space="preserve"> – </w:t>
      </w:r>
      <w:r w:rsidRPr="00915DDC">
        <w:rPr>
          <w:rFonts w:ascii="Times New Roman" w:eastAsia="Times New Roman" w:hAnsi="Times New Roman" w:cs="Times New Roman"/>
          <w:sz w:val="24"/>
          <w:szCs w:val="24"/>
          <w:lang w:eastAsia="zh-CN"/>
        </w:rPr>
        <w:t>01.04.11</w:t>
      </w:r>
      <w:r w:rsidRPr="00915DDC">
        <w:rPr>
          <w:rFonts w:ascii="Times New Roman" w:eastAsia="Times New Roman" w:hAnsi="Times New Roman" w:cs="Times New Roman"/>
          <w:bCs/>
          <w:sz w:val="24"/>
          <w:szCs w:val="24"/>
          <w:lang w:eastAsia="zh-CN"/>
        </w:rPr>
        <w:t xml:space="preserve"> – </w:t>
      </w:r>
      <w:r w:rsidRPr="00915DDC">
        <w:rPr>
          <w:rFonts w:ascii="Times New Roman" w:eastAsia="Times New Roman" w:hAnsi="Times New Roman" w:cs="Times New Roman"/>
          <w:sz w:val="24"/>
          <w:szCs w:val="24"/>
          <w:lang w:eastAsia="zh-CN"/>
        </w:rPr>
        <w:t>магнетизм</w:t>
      </w:r>
      <w:r w:rsidRPr="00915DDC">
        <w:rPr>
          <w:rFonts w:ascii="Times New Roman" w:eastAsia="Times New Roman" w:hAnsi="Times New Roman" w:cs="Times New Roman"/>
          <w:bCs/>
          <w:sz w:val="24"/>
          <w:szCs w:val="24"/>
          <w:lang w:eastAsia="zh-CN"/>
        </w:rPr>
        <w:t xml:space="preserve">. Спецрада Д 26.248.01 </w:t>
      </w:r>
      <w:r w:rsidRPr="00915DDC">
        <w:rPr>
          <w:rFonts w:ascii="Times New Roman" w:eastAsia="Times New Roman" w:hAnsi="Times New Roman" w:cs="Times New Roman"/>
          <w:sz w:val="24"/>
          <w:szCs w:val="24"/>
          <w:lang w:eastAsia="zh-CN"/>
        </w:rPr>
        <w:t>Інституту магнетизму</w:t>
      </w:r>
    </w:p>
    <w:sectPr w:rsidR="004111C7" w:rsidRPr="00E0072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E00726" w:rsidRPr="00E0072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1D650-67D8-4BB3-B4D2-ECF7316F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2021-03-22T21:45:00Z</dcterms:created>
  <dcterms:modified xsi:type="dcterms:W3CDTF">2021-03-22T22:07:00Z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