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5FD4" w14:textId="50127476" w:rsidR="00AB3FC9" w:rsidRDefault="0054071E" w:rsidP="0054071E">
      <w:r w:rsidRPr="0054071E">
        <w:rPr>
          <w:rFonts w:hint="eastAsia"/>
        </w:rPr>
        <w:t>Старцева</w:t>
      </w:r>
      <w:r w:rsidRPr="0054071E">
        <w:t xml:space="preserve"> </w:t>
      </w:r>
      <w:r w:rsidRPr="0054071E">
        <w:rPr>
          <w:rFonts w:hint="eastAsia"/>
        </w:rPr>
        <w:t>Светлана</w:t>
      </w:r>
      <w:r w:rsidRPr="0054071E">
        <w:t xml:space="preserve"> </w:t>
      </w:r>
      <w:r w:rsidRPr="0054071E">
        <w:rPr>
          <w:rFonts w:hint="eastAsia"/>
        </w:rPr>
        <w:t>Михайловна</w:t>
      </w:r>
      <w:r>
        <w:t xml:space="preserve"> </w:t>
      </w:r>
      <w:r w:rsidRPr="0054071E">
        <w:rPr>
          <w:rFonts w:hint="eastAsia"/>
        </w:rPr>
        <w:t>Реалии</w:t>
      </w:r>
      <w:r w:rsidRPr="0054071E">
        <w:t xml:space="preserve"> </w:t>
      </w:r>
      <w:r w:rsidRPr="0054071E">
        <w:rPr>
          <w:rFonts w:hint="eastAsia"/>
        </w:rPr>
        <w:t>средневекового</w:t>
      </w:r>
      <w:r w:rsidRPr="0054071E">
        <w:t xml:space="preserve"> </w:t>
      </w:r>
      <w:r w:rsidRPr="0054071E">
        <w:rPr>
          <w:rFonts w:hint="eastAsia"/>
        </w:rPr>
        <w:t>Китая</w:t>
      </w:r>
      <w:r w:rsidRPr="0054071E">
        <w:t xml:space="preserve"> </w:t>
      </w:r>
      <w:r w:rsidRPr="0054071E">
        <w:rPr>
          <w:rFonts w:hint="eastAsia"/>
        </w:rPr>
        <w:t>в</w:t>
      </w:r>
      <w:r w:rsidRPr="0054071E">
        <w:t xml:space="preserve"> </w:t>
      </w:r>
      <w:r w:rsidRPr="0054071E">
        <w:rPr>
          <w:rFonts w:hint="eastAsia"/>
        </w:rPr>
        <w:t>англоязычном</w:t>
      </w:r>
      <w:r w:rsidRPr="0054071E">
        <w:t xml:space="preserve"> </w:t>
      </w:r>
      <w:r w:rsidRPr="0054071E">
        <w:rPr>
          <w:rFonts w:hint="eastAsia"/>
        </w:rPr>
        <w:t>художественном</w:t>
      </w:r>
      <w:r w:rsidRPr="0054071E">
        <w:t xml:space="preserve"> </w:t>
      </w:r>
      <w:r w:rsidRPr="0054071E">
        <w:rPr>
          <w:rFonts w:hint="eastAsia"/>
        </w:rPr>
        <w:t>тексте</w:t>
      </w:r>
      <w:r w:rsidRPr="0054071E">
        <w:t xml:space="preserve"> </w:t>
      </w:r>
      <w:r w:rsidRPr="0054071E">
        <w:rPr>
          <w:rFonts w:hint="eastAsia"/>
        </w:rPr>
        <w:t>и</w:t>
      </w:r>
      <w:r w:rsidRPr="0054071E">
        <w:t xml:space="preserve"> </w:t>
      </w:r>
      <w:r w:rsidRPr="0054071E">
        <w:rPr>
          <w:rFonts w:hint="eastAsia"/>
        </w:rPr>
        <w:t>их</w:t>
      </w:r>
      <w:r w:rsidRPr="0054071E">
        <w:t xml:space="preserve"> </w:t>
      </w:r>
      <w:r w:rsidRPr="0054071E">
        <w:rPr>
          <w:rFonts w:hint="eastAsia"/>
        </w:rPr>
        <w:t>передача</w:t>
      </w:r>
      <w:r w:rsidRPr="0054071E">
        <w:t xml:space="preserve"> </w:t>
      </w:r>
      <w:r w:rsidRPr="0054071E">
        <w:rPr>
          <w:rFonts w:hint="eastAsia"/>
        </w:rPr>
        <w:t>на</w:t>
      </w:r>
      <w:r w:rsidRPr="0054071E">
        <w:t xml:space="preserve"> </w:t>
      </w:r>
      <w:r w:rsidRPr="0054071E">
        <w:rPr>
          <w:rFonts w:hint="eastAsia"/>
        </w:rPr>
        <w:t>китайский</w:t>
      </w:r>
      <w:r w:rsidRPr="0054071E">
        <w:t xml:space="preserve"> </w:t>
      </w:r>
      <w:r w:rsidRPr="0054071E">
        <w:rPr>
          <w:rFonts w:hint="eastAsia"/>
        </w:rPr>
        <w:t>и</w:t>
      </w:r>
      <w:r w:rsidRPr="0054071E">
        <w:t xml:space="preserve"> </w:t>
      </w:r>
      <w:r w:rsidRPr="0054071E">
        <w:rPr>
          <w:rFonts w:hint="eastAsia"/>
        </w:rPr>
        <w:t>русский</w:t>
      </w:r>
      <w:r w:rsidRPr="0054071E">
        <w:t xml:space="preserve"> </w:t>
      </w:r>
      <w:r w:rsidRPr="0054071E">
        <w:rPr>
          <w:rFonts w:hint="eastAsia"/>
        </w:rPr>
        <w:t>языки</w:t>
      </w:r>
      <w:r w:rsidRPr="0054071E">
        <w:t xml:space="preserve"> (</w:t>
      </w:r>
      <w:r w:rsidRPr="0054071E">
        <w:rPr>
          <w:rFonts w:hint="eastAsia"/>
        </w:rPr>
        <w:t>на</w:t>
      </w:r>
      <w:r w:rsidRPr="0054071E">
        <w:t xml:space="preserve"> </w:t>
      </w:r>
      <w:r w:rsidRPr="0054071E">
        <w:rPr>
          <w:rFonts w:hint="eastAsia"/>
        </w:rPr>
        <w:t>материале</w:t>
      </w:r>
      <w:r w:rsidRPr="0054071E">
        <w:t xml:space="preserve"> </w:t>
      </w:r>
      <w:r w:rsidRPr="0054071E">
        <w:rPr>
          <w:rFonts w:hint="eastAsia"/>
        </w:rPr>
        <w:t>творчества</w:t>
      </w:r>
      <w:r w:rsidRPr="0054071E">
        <w:t xml:space="preserve"> </w:t>
      </w:r>
      <w:r w:rsidRPr="0054071E">
        <w:rPr>
          <w:rFonts w:hint="eastAsia"/>
        </w:rPr>
        <w:t>Роберта</w:t>
      </w:r>
      <w:r w:rsidRPr="0054071E">
        <w:t xml:space="preserve"> </w:t>
      </w:r>
      <w:r w:rsidRPr="0054071E">
        <w:rPr>
          <w:rFonts w:hint="eastAsia"/>
        </w:rPr>
        <w:t>ван</w:t>
      </w:r>
      <w:r w:rsidRPr="0054071E">
        <w:t xml:space="preserve"> </w:t>
      </w:r>
      <w:r w:rsidRPr="0054071E">
        <w:rPr>
          <w:rFonts w:hint="eastAsia"/>
        </w:rPr>
        <w:t>Гулика</w:t>
      </w:r>
      <w:r w:rsidRPr="0054071E">
        <w:t>)</w:t>
      </w:r>
    </w:p>
    <w:p w14:paraId="401FAD0B" w14:textId="77777777" w:rsidR="0054071E" w:rsidRDefault="0054071E" w:rsidP="0054071E">
      <w:r>
        <w:rPr>
          <w:rFonts w:hint="eastAsia"/>
        </w:rPr>
        <w:t>ОГЛАВЛЕНИЕ</w:t>
      </w:r>
      <w:r>
        <w:t xml:space="preserve"> </w:t>
      </w:r>
      <w:r>
        <w:rPr>
          <w:rFonts w:hint="eastAsia"/>
        </w:rPr>
        <w:t>ДИССЕРТАЦИИ</w:t>
      </w:r>
    </w:p>
    <w:p w14:paraId="1A3E67C0" w14:textId="77777777" w:rsidR="0054071E" w:rsidRDefault="0054071E" w:rsidP="0054071E">
      <w:r>
        <w:rPr>
          <w:rFonts w:hint="eastAsia"/>
        </w:rPr>
        <w:t>кандидат</w:t>
      </w:r>
      <w:r>
        <w:t xml:space="preserve"> </w:t>
      </w:r>
      <w:r>
        <w:rPr>
          <w:rFonts w:hint="eastAsia"/>
        </w:rPr>
        <w:t>наук</w:t>
      </w:r>
      <w:r>
        <w:t xml:space="preserve"> </w:t>
      </w:r>
      <w:r>
        <w:rPr>
          <w:rFonts w:hint="eastAsia"/>
        </w:rPr>
        <w:t>Старцева</w:t>
      </w:r>
      <w:r>
        <w:t xml:space="preserve"> </w:t>
      </w:r>
      <w:r>
        <w:rPr>
          <w:rFonts w:hint="eastAsia"/>
        </w:rPr>
        <w:t>Светлана</w:t>
      </w:r>
      <w:r>
        <w:t xml:space="preserve"> </w:t>
      </w:r>
      <w:r>
        <w:rPr>
          <w:rFonts w:hint="eastAsia"/>
        </w:rPr>
        <w:t>Михайловна</w:t>
      </w:r>
    </w:p>
    <w:p w14:paraId="671EE1AD" w14:textId="77777777" w:rsidR="0054071E" w:rsidRDefault="0054071E" w:rsidP="0054071E">
      <w:r>
        <w:rPr>
          <w:rFonts w:hint="eastAsia"/>
        </w:rPr>
        <w:t>Введение</w:t>
      </w:r>
    </w:p>
    <w:p w14:paraId="26C49B24" w14:textId="77777777" w:rsidR="0054071E" w:rsidRDefault="0054071E" w:rsidP="0054071E"/>
    <w:p w14:paraId="5F808021" w14:textId="77777777" w:rsidR="0054071E" w:rsidRDefault="0054071E" w:rsidP="0054071E">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p>
    <w:p w14:paraId="5FC059D6" w14:textId="77777777" w:rsidR="0054071E" w:rsidRDefault="0054071E" w:rsidP="0054071E"/>
    <w:p w14:paraId="71435D80" w14:textId="77777777" w:rsidR="0054071E" w:rsidRDefault="0054071E" w:rsidP="0054071E">
      <w:r>
        <w:t xml:space="preserve">1.1. </w:t>
      </w:r>
      <w:r>
        <w:rPr>
          <w:rFonts w:hint="eastAsia"/>
        </w:rPr>
        <w:t>Понятие</w:t>
      </w:r>
      <w:r>
        <w:t xml:space="preserve"> </w:t>
      </w:r>
      <w:r>
        <w:rPr>
          <w:rFonts w:hint="eastAsia"/>
        </w:rPr>
        <w:t>«</w:t>
      </w:r>
      <w:r>
        <w:rPr>
          <w:rFonts w:hint="eastAsia"/>
        </w:rPr>
        <w:t>перевод</w:t>
      </w:r>
      <w:r>
        <w:rPr>
          <w:rFonts w:hint="eastAsia"/>
        </w:rPr>
        <w:t>»</w:t>
      </w:r>
      <w:r>
        <w:t xml:space="preserve"> </w:t>
      </w:r>
      <w:r>
        <w:rPr>
          <w:rFonts w:hint="eastAsia"/>
        </w:rPr>
        <w:t>в</w:t>
      </w:r>
      <w:r>
        <w:t xml:space="preserve"> </w:t>
      </w:r>
      <w:r>
        <w:rPr>
          <w:rFonts w:hint="eastAsia"/>
        </w:rPr>
        <w:t>переводоведении</w:t>
      </w:r>
    </w:p>
    <w:p w14:paraId="4066F3E2" w14:textId="77777777" w:rsidR="0054071E" w:rsidRDefault="0054071E" w:rsidP="0054071E"/>
    <w:p w14:paraId="48A6ECA8" w14:textId="77777777" w:rsidR="0054071E" w:rsidRDefault="0054071E" w:rsidP="0054071E">
      <w:r>
        <w:t xml:space="preserve">1.2. </w:t>
      </w:r>
      <w:r>
        <w:rPr>
          <w:rFonts w:hint="eastAsia"/>
        </w:rPr>
        <w:t>Перевод</w:t>
      </w:r>
      <w:r>
        <w:t xml:space="preserve"> </w:t>
      </w:r>
      <w:r>
        <w:rPr>
          <w:rFonts w:hint="eastAsia"/>
        </w:rPr>
        <w:t>художественного</w:t>
      </w:r>
      <w:r>
        <w:t xml:space="preserve"> </w:t>
      </w:r>
      <w:r>
        <w:rPr>
          <w:rFonts w:hint="eastAsia"/>
        </w:rPr>
        <w:t>произведения</w:t>
      </w:r>
    </w:p>
    <w:p w14:paraId="46D1D4C7" w14:textId="77777777" w:rsidR="0054071E" w:rsidRDefault="0054071E" w:rsidP="0054071E"/>
    <w:p w14:paraId="7ADCB7C5" w14:textId="77777777" w:rsidR="0054071E" w:rsidRDefault="0054071E" w:rsidP="0054071E">
      <w:r>
        <w:t xml:space="preserve">1.3. </w:t>
      </w:r>
      <w:r>
        <w:rPr>
          <w:rFonts w:hint="eastAsia"/>
        </w:rPr>
        <w:t>Эквивалентность</w:t>
      </w:r>
      <w:r>
        <w:t xml:space="preserve"> </w:t>
      </w:r>
      <w:r>
        <w:rPr>
          <w:rFonts w:hint="eastAsia"/>
        </w:rPr>
        <w:t>и</w:t>
      </w:r>
      <w:r>
        <w:t xml:space="preserve"> </w:t>
      </w:r>
      <w:r>
        <w:rPr>
          <w:rFonts w:hint="eastAsia"/>
        </w:rPr>
        <w:t>адекватность</w:t>
      </w:r>
      <w:r>
        <w:t xml:space="preserve"> </w:t>
      </w:r>
      <w:r>
        <w:rPr>
          <w:rFonts w:hint="eastAsia"/>
        </w:rPr>
        <w:t>перевода</w:t>
      </w:r>
    </w:p>
    <w:p w14:paraId="00830CD6" w14:textId="77777777" w:rsidR="0054071E" w:rsidRDefault="0054071E" w:rsidP="0054071E"/>
    <w:p w14:paraId="3E90226B" w14:textId="77777777" w:rsidR="0054071E" w:rsidRDefault="0054071E" w:rsidP="0054071E">
      <w:r>
        <w:t xml:space="preserve">1.4. </w:t>
      </w:r>
      <w:r>
        <w:rPr>
          <w:rFonts w:hint="eastAsia"/>
        </w:rPr>
        <w:t>Реалии</w:t>
      </w:r>
      <w:r>
        <w:t xml:space="preserve"> </w:t>
      </w:r>
      <w:r>
        <w:rPr>
          <w:rFonts w:hint="eastAsia"/>
        </w:rPr>
        <w:t>в</w:t>
      </w:r>
      <w:r>
        <w:t xml:space="preserve"> </w:t>
      </w:r>
      <w:r>
        <w:rPr>
          <w:rFonts w:hint="eastAsia"/>
        </w:rPr>
        <w:t>переводоведении</w:t>
      </w:r>
    </w:p>
    <w:p w14:paraId="3A8530F3" w14:textId="77777777" w:rsidR="0054071E" w:rsidRDefault="0054071E" w:rsidP="0054071E"/>
    <w:p w14:paraId="22B3A38F" w14:textId="77777777" w:rsidR="0054071E" w:rsidRDefault="0054071E" w:rsidP="0054071E">
      <w:r>
        <w:t xml:space="preserve">1.5. </w:t>
      </w:r>
      <w:r>
        <w:rPr>
          <w:rFonts w:hint="eastAsia"/>
        </w:rPr>
        <w:t>Классификации</w:t>
      </w:r>
      <w:r>
        <w:t xml:space="preserve"> </w:t>
      </w:r>
      <w:r>
        <w:rPr>
          <w:rFonts w:hint="eastAsia"/>
        </w:rPr>
        <w:t>реалий</w:t>
      </w:r>
      <w:r>
        <w:t xml:space="preserve"> </w:t>
      </w:r>
      <w:r>
        <w:rPr>
          <w:rFonts w:hint="eastAsia"/>
        </w:rPr>
        <w:t>в</w:t>
      </w:r>
      <w:r>
        <w:t xml:space="preserve"> </w:t>
      </w:r>
      <w:r>
        <w:rPr>
          <w:rFonts w:hint="eastAsia"/>
        </w:rPr>
        <w:t>переводоведении</w:t>
      </w:r>
    </w:p>
    <w:p w14:paraId="60967126" w14:textId="77777777" w:rsidR="0054071E" w:rsidRDefault="0054071E" w:rsidP="0054071E"/>
    <w:p w14:paraId="067FB499" w14:textId="77777777" w:rsidR="0054071E" w:rsidRDefault="0054071E" w:rsidP="0054071E">
      <w:r>
        <w:t xml:space="preserve">1.6. </w:t>
      </w:r>
      <w:r>
        <w:rPr>
          <w:rFonts w:hint="eastAsia"/>
        </w:rPr>
        <w:t>Перевод</w:t>
      </w:r>
      <w:r>
        <w:t xml:space="preserve"> </w:t>
      </w:r>
      <w:r>
        <w:rPr>
          <w:rFonts w:hint="eastAsia"/>
        </w:rPr>
        <w:t>реалий</w:t>
      </w:r>
    </w:p>
    <w:p w14:paraId="6C3FF35F" w14:textId="77777777" w:rsidR="0054071E" w:rsidRDefault="0054071E" w:rsidP="0054071E"/>
    <w:p w14:paraId="6C6880A4" w14:textId="77777777" w:rsidR="0054071E" w:rsidRDefault="0054071E" w:rsidP="0054071E">
      <w:r>
        <w:t xml:space="preserve">1.7. </w:t>
      </w:r>
      <w:r>
        <w:rPr>
          <w:rFonts w:hint="eastAsia"/>
        </w:rPr>
        <w:t>Реалии</w:t>
      </w:r>
      <w:r>
        <w:t xml:space="preserve"> </w:t>
      </w:r>
      <w:r>
        <w:rPr>
          <w:rFonts w:hint="eastAsia"/>
        </w:rPr>
        <w:t>в</w:t>
      </w:r>
      <w:r>
        <w:t xml:space="preserve"> </w:t>
      </w:r>
      <w:r>
        <w:rPr>
          <w:rFonts w:hint="eastAsia"/>
        </w:rPr>
        <w:t>текстах</w:t>
      </w:r>
      <w:r>
        <w:t xml:space="preserve"> </w:t>
      </w:r>
      <w:r>
        <w:rPr>
          <w:rFonts w:hint="eastAsia"/>
        </w:rPr>
        <w:t>художественной</w:t>
      </w:r>
      <w:r>
        <w:t xml:space="preserve"> </w:t>
      </w:r>
      <w:r>
        <w:rPr>
          <w:rFonts w:hint="eastAsia"/>
        </w:rPr>
        <w:t>литературы</w:t>
      </w:r>
    </w:p>
    <w:p w14:paraId="001BFA9C" w14:textId="77777777" w:rsidR="0054071E" w:rsidRDefault="0054071E" w:rsidP="0054071E"/>
    <w:p w14:paraId="4C69DCDB" w14:textId="77777777" w:rsidR="0054071E" w:rsidRDefault="0054071E" w:rsidP="0054071E">
      <w:r>
        <w:t xml:space="preserve">1.8. </w:t>
      </w:r>
      <w:r>
        <w:rPr>
          <w:rFonts w:hint="eastAsia"/>
        </w:rPr>
        <w:t>Понятие</w:t>
      </w:r>
      <w:r>
        <w:t xml:space="preserve"> </w:t>
      </w:r>
      <w:r>
        <w:rPr>
          <w:rFonts w:hint="eastAsia"/>
        </w:rPr>
        <w:t>«</w:t>
      </w:r>
      <w:r>
        <w:rPr>
          <w:rFonts w:hint="eastAsia"/>
        </w:rPr>
        <w:t>языковая</w:t>
      </w:r>
      <w:r>
        <w:t xml:space="preserve"> </w:t>
      </w:r>
      <w:r>
        <w:rPr>
          <w:rFonts w:hint="eastAsia"/>
        </w:rPr>
        <w:t>картина</w:t>
      </w:r>
      <w:r>
        <w:t xml:space="preserve"> </w:t>
      </w:r>
      <w:r>
        <w:rPr>
          <w:rFonts w:hint="eastAsia"/>
        </w:rPr>
        <w:t>мира</w:t>
      </w:r>
      <w:r>
        <w:rPr>
          <w:rFonts w:hint="eastAsia"/>
        </w:rPr>
        <w:t>»</w:t>
      </w:r>
      <w:r>
        <w:t xml:space="preserve"> </w:t>
      </w:r>
      <w:r>
        <w:rPr>
          <w:rFonts w:hint="eastAsia"/>
        </w:rPr>
        <w:t>в</w:t>
      </w:r>
      <w:r>
        <w:t xml:space="preserve"> </w:t>
      </w:r>
      <w:r>
        <w:rPr>
          <w:rFonts w:hint="eastAsia"/>
        </w:rPr>
        <w:t>теории</w:t>
      </w:r>
      <w:r>
        <w:t xml:space="preserve"> </w:t>
      </w:r>
      <w:r>
        <w:rPr>
          <w:rFonts w:hint="eastAsia"/>
        </w:rPr>
        <w:t>перевода</w:t>
      </w:r>
    </w:p>
    <w:p w14:paraId="144AA184" w14:textId="77777777" w:rsidR="0054071E" w:rsidRDefault="0054071E" w:rsidP="0054071E"/>
    <w:p w14:paraId="0E2312A8" w14:textId="77777777" w:rsidR="0054071E" w:rsidRDefault="0054071E" w:rsidP="0054071E">
      <w:r>
        <w:t xml:space="preserve">1.9.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Китая</w:t>
      </w:r>
    </w:p>
    <w:p w14:paraId="728F785E" w14:textId="77777777" w:rsidR="0054071E" w:rsidRDefault="0054071E" w:rsidP="0054071E"/>
    <w:p w14:paraId="050996FA" w14:textId="77777777" w:rsidR="0054071E" w:rsidRDefault="0054071E" w:rsidP="0054071E">
      <w:r>
        <w:rPr>
          <w:rFonts w:hint="eastAsia"/>
        </w:rPr>
        <w:t>Выводы</w:t>
      </w:r>
      <w:r>
        <w:t xml:space="preserve"> </w:t>
      </w:r>
      <w:r>
        <w:rPr>
          <w:rFonts w:hint="eastAsia"/>
        </w:rPr>
        <w:t>по</w:t>
      </w:r>
      <w:r>
        <w:t xml:space="preserve"> </w:t>
      </w:r>
      <w:r>
        <w:rPr>
          <w:rFonts w:hint="eastAsia"/>
        </w:rPr>
        <w:t>главе</w:t>
      </w:r>
    </w:p>
    <w:p w14:paraId="5BF1ACCA" w14:textId="77777777" w:rsidR="0054071E" w:rsidRDefault="0054071E" w:rsidP="0054071E"/>
    <w:p w14:paraId="617EB585" w14:textId="77777777" w:rsidR="0054071E" w:rsidRDefault="0054071E" w:rsidP="0054071E">
      <w:r>
        <w:rPr>
          <w:rFonts w:hint="eastAsia"/>
        </w:rPr>
        <w:t>Глава</w:t>
      </w:r>
      <w:r>
        <w:t xml:space="preserve"> 2. </w:t>
      </w:r>
      <w:r>
        <w:rPr>
          <w:rFonts w:hint="eastAsia"/>
        </w:rPr>
        <w:t>Классификация</w:t>
      </w:r>
      <w:r>
        <w:t xml:space="preserve"> </w:t>
      </w:r>
      <w:r>
        <w:rPr>
          <w:rFonts w:hint="eastAsia"/>
        </w:rPr>
        <w:t>реалий</w:t>
      </w:r>
      <w:r>
        <w:t xml:space="preserve"> </w:t>
      </w:r>
      <w:r>
        <w:rPr>
          <w:rFonts w:hint="eastAsia"/>
        </w:rPr>
        <w:t>средневекового</w:t>
      </w:r>
      <w:r>
        <w:t xml:space="preserve"> </w:t>
      </w:r>
      <w:r>
        <w:rPr>
          <w:rFonts w:hint="eastAsia"/>
        </w:rPr>
        <w:t>Кит</w:t>
      </w:r>
      <w:r>
        <w:rPr>
          <w:rFonts w:hint="eastAsia"/>
        </w:rPr>
        <w:lastRenderedPageBreak/>
        <w:t>ая</w:t>
      </w:r>
      <w:r>
        <w:t xml:space="preserve"> </w:t>
      </w:r>
      <w:r>
        <w:rPr>
          <w:rFonts w:hint="eastAsia"/>
        </w:rPr>
        <w:t>в</w:t>
      </w:r>
      <w:r>
        <w:t xml:space="preserve"> </w:t>
      </w:r>
      <w:r>
        <w:rPr>
          <w:rFonts w:hint="eastAsia"/>
        </w:rPr>
        <w:t>англоязычных</w:t>
      </w:r>
      <w:r>
        <w:t xml:space="preserve"> </w:t>
      </w:r>
      <w:r>
        <w:rPr>
          <w:rFonts w:hint="eastAsia"/>
        </w:rPr>
        <w:t>детективных</w:t>
      </w:r>
      <w:r>
        <w:t xml:space="preserve"> </w:t>
      </w:r>
      <w:r>
        <w:rPr>
          <w:rFonts w:hint="eastAsia"/>
        </w:rPr>
        <w:t>повестях</w:t>
      </w:r>
      <w:r>
        <w:t xml:space="preserve"> </w:t>
      </w:r>
      <w:r>
        <w:rPr>
          <w:rFonts w:hint="eastAsia"/>
        </w:rPr>
        <w:t>Роберта</w:t>
      </w:r>
      <w:r>
        <w:t xml:space="preserve"> </w:t>
      </w:r>
      <w:r>
        <w:rPr>
          <w:rFonts w:hint="eastAsia"/>
        </w:rPr>
        <w:t>ван</w:t>
      </w:r>
      <w:r>
        <w:t xml:space="preserve"> </w:t>
      </w:r>
      <w:r>
        <w:rPr>
          <w:rFonts w:hint="eastAsia"/>
        </w:rPr>
        <w:t>Гулика</w:t>
      </w:r>
    </w:p>
    <w:p w14:paraId="55069DFC" w14:textId="77777777" w:rsidR="0054071E" w:rsidRDefault="0054071E" w:rsidP="0054071E"/>
    <w:p w14:paraId="79E7B13F" w14:textId="77777777" w:rsidR="0054071E" w:rsidRDefault="0054071E" w:rsidP="0054071E">
      <w:r>
        <w:t xml:space="preserve">2.1. </w:t>
      </w:r>
      <w:r>
        <w:rPr>
          <w:rFonts w:hint="eastAsia"/>
        </w:rPr>
        <w:t>Лексика</w:t>
      </w:r>
      <w:r>
        <w:t xml:space="preserve">, </w:t>
      </w:r>
      <w:r>
        <w:rPr>
          <w:rFonts w:hint="eastAsia"/>
        </w:rPr>
        <w:t>называющая</w:t>
      </w:r>
      <w:r>
        <w:t xml:space="preserve"> </w:t>
      </w:r>
      <w:r>
        <w:rPr>
          <w:rFonts w:hint="eastAsia"/>
        </w:rPr>
        <w:t>бытовые</w:t>
      </w:r>
      <w:r>
        <w:t xml:space="preserve"> </w:t>
      </w:r>
      <w:r>
        <w:rPr>
          <w:rFonts w:hint="eastAsia"/>
        </w:rPr>
        <w:t>реалии</w:t>
      </w:r>
    </w:p>
    <w:p w14:paraId="4887C2E2" w14:textId="77777777" w:rsidR="0054071E" w:rsidRDefault="0054071E" w:rsidP="0054071E"/>
    <w:p w14:paraId="1B4C41D4" w14:textId="77777777" w:rsidR="0054071E" w:rsidRDefault="0054071E" w:rsidP="0054071E">
      <w:r>
        <w:t xml:space="preserve">2.2. </w:t>
      </w:r>
      <w:r>
        <w:rPr>
          <w:rFonts w:hint="eastAsia"/>
        </w:rPr>
        <w:t>Лексика</w:t>
      </w:r>
      <w:r>
        <w:t xml:space="preserve">, </w:t>
      </w:r>
      <w:r>
        <w:rPr>
          <w:rFonts w:hint="eastAsia"/>
        </w:rPr>
        <w:t>называющая</w:t>
      </w:r>
      <w:r>
        <w:t xml:space="preserve"> </w:t>
      </w:r>
      <w:r>
        <w:rPr>
          <w:rFonts w:hint="eastAsia"/>
        </w:rPr>
        <w:t>этнографические</w:t>
      </w:r>
      <w:r>
        <w:t xml:space="preserve"> </w:t>
      </w:r>
      <w:r>
        <w:rPr>
          <w:rFonts w:hint="eastAsia"/>
        </w:rPr>
        <w:t>и</w:t>
      </w:r>
      <w:r>
        <w:t xml:space="preserve"> </w:t>
      </w:r>
      <w:r>
        <w:rPr>
          <w:rFonts w:hint="eastAsia"/>
        </w:rPr>
        <w:t>мифологические</w:t>
      </w:r>
      <w:r>
        <w:t xml:space="preserve"> </w:t>
      </w:r>
      <w:r>
        <w:rPr>
          <w:rFonts w:hint="eastAsia"/>
        </w:rPr>
        <w:t>реалии</w:t>
      </w:r>
    </w:p>
    <w:p w14:paraId="578620CE" w14:textId="77777777" w:rsidR="0054071E" w:rsidRDefault="0054071E" w:rsidP="0054071E"/>
    <w:p w14:paraId="4FA560EB" w14:textId="77777777" w:rsidR="0054071E" w:rsidRDefault="0054071E" w:rsidP="0054071E">
      <w:r>
        <w:t xml:space="preserve">2.3. </w:t>
      </w:r>
      <w:r>
        <w:rPr>
          <w:rFonts w:hint="eastAsia"/>
        </w:rPr>
        <w:t>Лексика</w:t>
      </w:r>
      <w:r>
        <w:t xml:space="preserve">, </w:t>
      </w:r>
      <w:r>
        <w:rPr>
          <w:rFonts w:hint="eastAsia"/>
        </w:rPr>
        <w:t>называющая</w:t>
      </w:r>
      <w:r>
        <w:t xml:space="preserve"> </w:t>
      </w:r>
      <w:r>
        <w:rPr>
          <w:rFonts w:hint="eastAsia"/>
        </w:rPr>
        <w:t>реалии</w:t>
      </w:r>
      <w:r>
        <w:t xml:space="preserve"> </w:t>
      </w:r>
      <w:r>
        <w:rPr>
          <w:rFonts w:hint="eastAsia"/>
        </w:rPr>
        <w:t>мира</w:t>
      </w:r>
      <w:r>
        <w:t xml:space="preserve"> </w:t>
      </w:r>
      <w:r>
        <w:rPr>
          <w:rFonts w:hint="eastAsia"/>
        </w:rPr>
        <w:t>природы</w:t>
      </w:r>
    </w:p>
    <w:p w14:paraId="1683E84C" w14:textId="77777777" w:rsidR="0054071E" w:rsidRDefault="0054071E" w:rsidP="0054071E"/>
    <w:p w14:paraId="5D7365AD" w14:textId="77777777" w:rsidR="0054071E" w:rsidRDefault="0054071E" w:rsidP="0054071E">
      <w:r>
        <w:t xml:space="preserve">2.4. </w:t>
      </w:r>
      <w:r>
        <w:rPr>
          <w:rFonts w:hint="eastAsia"/>
        </w:rPr>
        <w:t>Лексика</w:t>
      </w:r>
      <w:r>
        <w:t xml:space="preserve">, </w:t>
      </w:r>
      <w:r>
        <w:rPr>
          <w:rFonts w:hint="eastAsia"/>
        </w:rPr>
        <w:t>называющая</w:t>
      </w:r>
      <w:r>
        <w:t xml:space="preserve"> </w:t>
      </w:r>
      <w:r>
        <w:rPr>
          <w:rFonts w:hint="eastAsia"/>
        </w:rPr>
        <w:t>реалии</w:t>
      </w:r>
      <w:r>
        <w:t xml:space="preserve"> </w:t>
      </w:r>
      <w:r>
        <w:rPr>
          <w:rFonts w:hint="eastAsia"/>
        </w:rPr>
        <w:t>государственно</w:t>
      </w:r>
      <w:r>
        <w:t>-</w:t>
      </w:r>
      <w:r>
        <w:rPr>
          <w:rFonts w:hint="eastAsia"/>
        </w:rPr>
        <w:t>административного</w:t>
      </w:r>
      <w:r>
        <w:t xml:space="preserve"> </w:t>
      </w:r>
      <w:r>
        <w:rPr>
          <w:rFonts w:hint="eastAsia"/>
        </w:rPr>
        <w:t>устройства</w:t>
      </w:r>
      <w:r>
        <w:t xml:space="preserve"> </w:t>
      </w:r>
      <w:r>
        <w:rPr>
          <w:rFonts w:hint="eastAsia"/>
        </w:rPr>
        <w:t>и</w:t>
      </w:r>
      <w:r>
        <w:t xml:space="preserve"> </w:t>
      </w:r>
      <w:r>
        <w:rPr>
          <w:rFonts w:hint="eastAsia"/>
        </w:rPr>
        <w:t>общественной</w:t>
      </w:r>
      <w:r>
        <w:t xml:space="preserve"> </w:t>
      </w:r>
      <w:r>
        <w:rPr>
          <w:rFonts w:hint="eastAsia"/>
        </w:rPr>
        <w:t>жизни</w:t>
      </w:r>
      <w:r>
        <w:t xml:space="preserve"> (</w:t>
      </w:r>
      <w:r>
        <w:rPr>
          <w:rFonts w:hint="eastAsia"/>
        </w:rPr>
        <w:t>актуальные</w:t>
      </w:r>
      <w:r>
        <w:t xml:space="preserve"> </w:t>
      </w:r>
      <w:r>
        <w:rPr>
          <w:rFonts w:hint="eastAsia"/>
        </w:rPr>
        <w:t>и</w:t>
      </w:r>
      <w:r>
        <w:t xml:space="preserve"> </w:t>
      </w:r>
      <w:r>
        <w:rPr>
          <w:rFonts w:hint="eastAsia"/>
        </w:rPr>
        <w:t>исторические</w:t>
      </w:r>
      <w:r>
        <w:t>)</w:t>
      </w:r>
    </w:p>
    <w:p w14:paraId="2F109549" w14:textId="77777777" w:rsidR="0054071E" w:rsidRDefault="0054071E" w:rsidP="0054071E"/>
    <w:p w14:paraId="2A3BD987" w14:textId="77777777" w:rsidR="0054071E" w:rsidRDefault="0054071E" w:rsidP="0054071E">
      <w:r>
        <w:t xml:space="preserve">2.5. </w:t>
      </w:r>
      <w:r>
        <w:rPr>
          <w:rFonts w:hint="eastAsia"/>
        </w:rPr>
        <w:t>Лексика</w:t>
      </w:r>
      <w:r>
        <w:t xml:space="preserve">, </w:t>
      </w:r>
      <w:r>
        <w:rPr>
          <w:rFonts w:hint="eastAsia"/>
        </w:rPr>
        <w:t>называющая</w:t>
      </w:r>
      <w:r>
        <w:t xml:space="preserve"> </w:t>
      </w:r>
      <w:r>
        <w:rPr>
          <w:rFonts w:hint="eastAsia"/>
        </w:rPr>
        <w:t>ономастические</w:t>
      </w:r>
      <w:r>
        <w:t xml:space="preserve"> </w:t>
      </w:r>
      <w:r>
        <w:rPr>
          <w:rFonts w:hint="eastAsia"/>
        </w:rPr>
        <w:t>реалии</w:t>
      </w:r>
    </w:p>
    <w:p w14:paraId="5514D8DF" w14:textId="77777777" w:rsidR="0054071E" w:rsidRDefault="0054071E" w:rsidP="0054071E"/>
    <w:p w14:paraId="1BD0D222" w14:textId="77777777" w:rsidR="0054071E" w:rsidRDefault="0054071E" w:rsidP="0054071E">
      <w:r>
        <w:t xml:space="preserve">2.6. </w:t>
      </w:r>
      <w:r>
        <w:rPr>
          <w:rFonts w:hint="eastAsia"/>
        </w:rPr>
        <w:t>Лексика</w:t>
      </w:r>
      <w:r>
        <w:t xml:space="preserve">, </w:t>
      </w:r>
      <w:r>
        <w:rPr>
          <w:rFonts w:hint="eastAsia"/>
        </w:rPr>
        <w:t>отражающая</w:t>
      </w:r>
      <w:r>
        <w:t xml:space="preserve"> </w:t>
      </w:r>
      <w:r>
        <w:rPr>
          <w:rFonts w:hint="eastAsia"/>
        </w:rPr>
        <w:t>ассоциативные</w:t>
      </w:r>
      <w:r>
        <w:t xml:space="preserve"> </w:t>
      </w:r>
      <w:r>
        <w:rPr>
          <w:rFonts w:hint="eastAsia"/>
        </w:rPr>
        <w:t>реалии</w:t>
      </w:r>
    </w:p>
    <w:p w14:paraId="351A2424" w14:textId="77777777" w:rsidR="0054071E" w:rsidRDefault="0054071E" w:rsidP="0054071E"/>
    <w:p w14:paraId="46E93EFC" w14:textId="77777777" w:rsidR="0054071E" w:rsidRDefault="0054071E" w:rsidP="0054071E">
      <w:r>
        <w:rPr>
          <w:rFonts w:hint="eastAsia"/>
        </w:rPr>
        <w:t>Выводы</w:t>
      </w:r>
      <w:r>
        <w:t xml:space="preserve"> </w:t>
      </w:r>
      <w:r>
        <w:rPr>
          <w:rFonts w:hint="eastAsia"/>
        </w:rPr>
        <w:t>по</w:t>
      </w:r>
      <w:r>
        <w:t xml:space="preserve"> </w:t>
      </w:r>
      <w:r>
        <w:rPr>
          <w:rFonts w:hint="eastAsia"/>
        </w:rPr>
        <w:t>главе</w:t>
      </w:r>
    </w:p>
    <w:p w14:paraId="7D223571" w14:textId="77777777" w:rsidR="0054071E" w:rsidRDefault="0054071E" w:rsidP="0054071E"/>
    <w:p w14:paraId="24691F79" w14:textId="77777777" w:rsidR="0054071E" w:rsidRDefault="0054071E" w:rsidP="0054071E">
      <w:r>
        <w:rPr>
          <w:rFonts w:hint="eastAsia"/>
        </w:rPr>
        <w:t>Глава</w:t>
      </w:r>
      <w:r>
        <w:t xml:space="preserve"> 3. </w:t>
      </w:r>
      <w:r>
        <w:rPr>
          <w:rFonts w:hint="eastAsia"/>
        </w:rPr>
        <w:t>Способы</w:t>
      </w:r>
      <w:r>
        <w:t xml:space="preserve"> </w:t>
      </w:r>
      <w:r>
        <w:rPr>
          <w:rFonts w:hint="eastAsia"/>
        </w:rPr>
        <w:t>передачи</w:t>
      </w:r>
      <w:r>
        <w:t xml:space="preserve"> </w:t>
      </w:r>
      <w:r>
        <w:rPr>
          <w:rFonts w:hint="eastAsia"/>
        </w:rPr>
        <w:t>реалий</w:t>
      </w:r>
      <w:r>
        <w:t xml:space="preserve"> </w:t>
      </w:r>
      <w:r>
        <w:rPr>
          <w:rFonts w:hint="eastAsia"/>
        </w:rPr>
        <w:t>средневекового</w:t>
      </w:r>
      <w:r>
        <w:t xml:space="preserve"> </w:t>
      </w:r>
      <w:r>
        <w:rPr>
          <w:rFonts w:hint="eastAsia"/>
        </w:rPr>
        <w:t>Китая</w:t>
      </w:r>
      <w:r>
        <w:t xml:space="preserve"> </w:t>
      </w:r>
      <w:r>
        <w:rPr>
          <w:rFonts w:hint="eastAsia"/>
        </w:rPr>
        <w:t>на</w:t>
      </w:r>
      <w:r>
        <w:t xml:space="preserve"> </w:t>
      </w:r>
      <w:r>
        <w:rPr>
          <w:rFonts w:hint="eastAsia"/>
        </w:rPr>
        <w:t>примере</w:t>
      </w:r>
      <w:r>
        <w:t xml:space="preserve"> </w:t>
      </w:r>
      <w:r>
        <w:rPr>
          <w:rFonts w:hint="eastAsia"/>
        </w:rPr>
        <w:t>детективных</w:t>
      </w:r>
      <w:r>
        <w:t xml:space="preserve"> </w:t>
      </w:r>
      <w:r>
        <w:rPr>
          <w:rFonts w:hint="eastAsia"/>
        </w:rPr>
        <w:t>повестей</w:t>
      </w:r>
      <w:r>
        <w:t xml:space="preserve"> </w:t>
      </w:r>
      <w:r>
        <w:rPr>
          <w:rFonts w:hint="eastAsia"/>
        </w:rPr>
        <w:t>Роберта</w:t>
      </w:r>
      <w:r>
        <w:t xml:space="preserve"> </w:t>
      </w:r>
      <w:r>
        <w:rPr>
          <w:rFonts w:hint="eastAsia"/>
        </w:rPr>
        <w:t>ван</w:t>
      </w:r>
      <w:r>
        <w:t xml:space="preserve"> </w:t>
      </w:r>
      <w:r>
        <w:rPr>
          <w:rFonts w:hint="eastAsia"/>
        </w:rPr>
        <w:t>Гулика</w:t>
      </w:r>
      <w:r>
        <w:t xml:space="preserve"> </w:t>
      </w:r>
      <w:r>
        <w:rPr>
          <w:rFonts w:hint="eastAsia"/>
        </w:rPr>
        <w:t>и</w:t>
      </w:r>
      <w:r>
        <w:t xml:space="preserve"> </w:t>
      </w:r>
      <w:r>
        <w:rPr>
          <w:rFonts w:hint="eastAsia"/>
        </w:rPr>
        <w:t>их</w:t>
      </w:r>
      <w:r>
        <w:t xml:space="preserve"> </w:t>
      </w:r>
      <w:r>
        <w:rPr>
          <w:rFonts w:hint="eastAsia"/>
        </w:rPr>
        <w:t>переводов</w:t>
      </w:r>
      <w:r>
        <w:t xml:space="preserve"> </w:t>
      </w:r>
      <w:r>
        <w:rPr>
          <w:rFonts w:hint="eastAsia"/>
        </w:rPr>
        <w:t>на</w:t>
      </w:r>
      <w:r>
        <w:t xml:space="preserve"> </w:t>
      </w:r>
      <w:r>
        <w:rPr>
          <w:rFonts w:hint="eastAsia"/>
        </w:rPr>
        <w:t>китайский</w:t>
      </w:r>
      <w:r>
        <w:t xml:space="preserve"> </w:t>
      </w:r>
      <w:r>
        <w:rPr>
          <w:rFonts w:hint="eastAsia"/>
        </w:rPr>
        <w:t>и</w:t>
      </w:r>
      <w:r>
        <w:t xml:space="preserve"> </w:t>
      </w:r>
      <w:r>
        <w:rPr>
          <w:rFonts w:hint="eastAsia"/>
        </w:rPr>
        <w:t>русский</w:t>
      </w:r>
    </w:p>
    <w:p w14:paraId="6FE91C54" w14:textId="77777777" w:rsidR="0054071E" w:rsidRDefault="0054071E" w:rsidP="0054071E"/>
    <w:p w14:paraId="5CF0A545" w14:textId="77777777" w:rsidR="0054071E" w:rsidRDefault="0054071E" w:rsidP="0054071E">
      <w:r>
        <w:rPr>
          <w:rFonts w:hint="eastAsia"/>
        </w:rPr>
        <w:t>языки</w:t>
      </w:r>
    </w:p>
    <w:p w14:paraId="1701317E" w14:textId="77777777" w:rsidR="0054071E" w:rsidRDefault="0054071E" w:rsidP="0054071E"/>
    <w:p w14:paraId="23D4780E" w14:textId="77777777" w:rsidR="0054071E" w:rsidRDefault="0054071E" w:rsidP="0054071E">
      <w:r>
        <w:t xml:space="preserve">3.1. </w:t>
      </w:r>
      <w:r>
        <w:rPr>
          <w:rFonts w:hint="eastAsia"/>
        </w:rPr>
        <w:t>Перевод</w:t>
      </w:r>
      <w:r>
        <w:t xml:space="preserve"> </w:t>
      </w:r>
      <w:r>
        <w:rPr>
          <w:rFonts w:hint="eastAsia"/>
        </w:rPr>
        <w:t>бытовых</w:t>
      </w:r>
      <w:r>
        <w:t xml:space="preserve"> </w:t>
      </w:r>
      <w:r>
        <w:rPr>
          <w:rFonts w:hint="eastAsia"/>
        </w:rPr>
        <w:t>реалий</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290E7D4A" w14:textId="77777777" w:rsidR="0054071E" w:rsidRDefault="0054071E" w:rsidP="0054071E"/>
    <w:p w14:paraId="2BE94F4F" w14:textId="77777777" w:rsidR="0054071E" w:rsidRDefault="0054071E" w:rsidP="0054071E">
      <w:r>
        <w:t xml:space="preserve">3.2. </w:t>
      </w:r>
      <w:r>
        <w:rPr>
          <w:rFonts w:hint="eastAsia"/>
        </w:rPr>
        <w:t>Перевод</w:t>
      </w:r>
      <w:r>
        <w:t xml:space="preserve"> </w:t>
      </w:r>
      <w:r>
        <w:rPr>
          <w:rFonts w:hint="eastAsia"/>
        </w:rPr>
        <w:t>этнографических</w:t>
      </w:r>
      <w:r>
        <w:t xml:space="preserve"> </w:t>
      </w:r>
      <w:r>
        <w:rPr>
          <w:rFonts w:hint="eastAsia"/>
        </w:rPr>
        <w:t>и</w:t>
      </w:r>
      <w:r>
        <w:t xml:space="preserve"> </w:t>
      </w:r>
      <w:r>
        <w:rPr>
          <w:rFonts w:hint="eastAsia"/>
        </w:rPr>
        <w:t>мифологических</w:t>
      </w:r>
      <w:r>
        <w:t xml:space="preserve"> </w:t>
      </w:r>
      <w:r>
        <w:rPr>
          <w:rFonts w:hint="eastAsia"/>
        </w:rPr>
        <w:t>реалий</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309451DB" w14:textId="77777777" w:rsidR="0054071E" w:rsidRDefault="0054071E" w:rsidP="0054071E"/>
    <w:p w14:paraId="45151553" w14:textId="77777777" w:rsidR="0054071E" w:rsidRDefault="0054071E" w:rsidP="0054071E">
      <w:r>
        <w:t xml:space="preserve">3.3. </w:t>
      </w:r>
      <w:r>
        <w:rPr>
          <w:rFonts w:hint="eastAsia"/>
        </w:rPr>
        <w:t>Перевод</w:t>
      </w:r>
      <w:r>
        <w:t xml:space="preserve"> </w:t>
      </w:r>
      <w:r>
        <w:rPr>
          <w:rFonts w:hint="eastAsia"/>
        </w:rPr>
        <w:t>реалий</w:t>
      </w:r>
      <w:r>
        <w:t xml:space="preserve"> </w:t>
      </w:r>
      <w:r>
        <w:rPr>
          <w:rFonts w:hint="eastAsia"/>
        </w:rPr>
        <w:t>мира</w:t>
      </w:r>
      <w:r>
        <w:t xml:space="preserve"> </w:t>
      </w:r>
      <w:r>
        <w:rPr>
          <w:rFonts w:hint="eastAsia"/>
        </w:rPr>
        <w:t>природы</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54DFF807" w14:textId="77777777" w:rsidR="0054071E" w:rsidRDefault="0054071E" w:rsidP="0054071E"/>
    <w:p w14:paraId="2F3B0D72" w14:textId="77777777" w:rsidR="0054071E" w:rsidRDefault="0054071E" w:rsidP="0054071E">
      <w:r>
        <w:t xml:space="preserve">3.4. </w:t>
      </w:r>
      <w:r>
        <w:rPr>
          <w:rFonts w:hint="eastAsia"/>
        </w:rPr>
        <w:t>Перевод</w:t>
      </w:r>
      <w:r>
        <w:t xml:space="preserve"> </w:t>
      </w:r>
      <w:r>
        <w:rPr>
          <w:rFonts w:hint="eastAsia"/>
        </w:rPr>
        <w:t>реалий</w:t>
      </w:r>
      <w:r>
        <w:t xml:space="preserve"> </w:t>
      </w:r>
      <w:r>
        <w:rPr>
          <w:rFonts w:hint="eastAsia"/>
        </w:rPr>
        <w:t>государственно</w:t>
      </w:r>
      <w:r>
        <w:t>-</w:t>
      </w:r>
      <w:r>
        <w:rPr>
          <w:rFonts w:hint="eastAsia"/>
        </w:rPr>
        <w:t>административного</w:t>
      </w:r>
      <w:r>
        <w:t xml:space="preserve"> </w:t>
      </w:r>
      <w:r>
        <w:rPr>
          <w:rFonts w:hint="eastAsia"/>
        </w:rPr>
        <w:t>устройства</w:t>
      </w:r>
      <w:r>
        <w:t xml:space="preserve"> </w:t>
      </w:r>
      <w:r>
        <w:rPr>
          <w:rFonts w:hint="eastAsia"/>
        </w:rPr>
        <w:t>и</w:t>
      </w:r>
      <w:r>
        <w:t xml:space="preserve"> </w:t>
      </w:r>
      <w:r>
        <w:rPr>
          <w:rFonts w:hint="eastAsia"/>
        </w:rPr>
        <w:t>общественной</w:t>
      </w:r>
      <w:r>
        <w:t xml:space="preserve"> </w:t>
      </w:r>
      <w:r>
        <w:rPr>
          <w:rFonts w:hint="eastAsia"/>
        </w:rPr>
        <w:t>жизни</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077F8D48" w14:textId="77777777" w:rsidR="0054071E" w:rsidRDefault="0054071E" w:rsidP="0054071E"/>
    <w:p w14:paraId="435BC5D8" w14:textId="77777777" w:rsidR="0054071E" w:rsidRDefault="0054071E" w:rsidP="0054071E">
      <w:r>
        <w:t xml:space="preserve">3.5. </w:t>
      </w:r>
      <w:r>
        <w:rPr>
          <w:rFonts w:hint="eastAsia"/>
        </w:rPr>
        <w:t>Перевод</w:t>
      </w:r>
      <w:r>
        <w:t xml:space="preserve"> </w:t>
      </w:r>
      <w:r>
        <w:rPr>
          <w:rFonts w:hint="eastAsia"/>
        </w:rPr>
        <w:t>ономастических</w:t>
      </w:r>
      <w:r>
        <w:t xml:space="preserve"> </w:t>
      </w:r>
      <w:r>
        <w:rPr>
          <w:rFonts w:hint="eastAsia"/>
        </w:rPr>
        <w:t>реалий</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32C1BC45" w14:textId="77777777" w:rsidR="0054071E" w:rsidRDefault="0054071E" w:rsidP="0054071E"/>
    <w:p w14:paraId="4D6083E0" w14:textId="77777777" w:rsidR="0054071E" w:rsidRDefault="0054071E" w:rsidP="0054071E">
      <w:r>
        <w:t xml:space="preserve">3.6. </w:t>
      </w:r>
      <w:r>
        <w:rPr>
          <w:rFonts w:hint="eastAsia"/>
        </w:rPr>
        <w:t>Перевод</w:t>
      </w:r>
      <w:r>
        <w:t xml:space="preserve"> </w:t>
      </w:r>
      <w:r>
        <w:rPr>
          <w:rFonts w:hint="eastAsia"/>
        </w:rPr>
        <w:t>ассоциативных</w:t>
      </w:r>
      <w:r>
        <w:t xml:space="preserve"> </w:t>
      </w:r>
      <w:r>
        <w:rPr>
          <w:rFonts w:hint="eastAsia"/>
        </w:rPr>
        <w:t>реалий</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p>
    <w:p w14:paraId="0AAFF5EE" w14:textId="77777777" w:rsidR="0054071E" w:rsidRDefault="0054071E" w:rsidP="0054071E"/>
    <w:p w14:paraId="1B7A5EDD" w14:textId="77777777" w:rsidR="0054071E" w:rsidRDefault="0054071E" w:rsidP="0054071E">
      <w:r>
        <w:t xml:space="preserve">3.7. </w:t>
      </w:r>
      <w:r>
        <w:rPr>
          <w:rFonts w:hint="eastAsia"/>
        </w:rPr>
        <w:t>Лексема</w:t>
      </w:r>
      <w:r>
        <w:t xml:space="preserve"> ^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r>
        <w:t xml:space="preserve"> </w:t>
      </w:r>
      <w:r>
        <w:rPr>
          <w:rFonts w:hint="eastAsia"/>
        </w:rPr>
        <w:t>и</w:t>
      </w:r>
      <w:r>
        <w:t xml:space="preserve"> </w:t>
      </w:r>
      <w:r>
        <w:rPr>
          <w:rFonts w:hint="eastAsia"/>
        </w:rPr>
        <w:t>способы</w:t>
      </w:r>
      <w:r>
        <w:t xml:space="preserve"> </w:t>
      </w:r>
      <w:r>
        <w:rPr>
          <w:rFonts w:hint="eastAsia"/>
        </w:rPr>
        <w:t>ее</w:t>
      </w:r>
    </w:p>
    <w:p w14:paraId="40960EFD" w14:textId="77777777" w:rsidR="0054071E" w:rsidRDefault="0054071E" w:rsidP="0054071E"/>
    <w:p w14:paraId="57C9DD6B" w14:textId="77777777" w:rsidR="0054071E" w:rsidRDefault="0054071E" w:rsidP="0054071E">
      <w:r>
        <w:rPr>
          <w:rFonts w:hint="eastAsia"/>
        </w:rPr>
        <w:t>перевода</w:t>
      </w:r>
    </w:p>
    <w:p w14:paraId="76404615" w14:textId="77777777" w:rsidR="0054071E" w:rsidRDefault="0054071E" w:rsidP="0054071E"/>
    <w:p w14:paraId="1ACD8945" w14:textId="77777777" w:rsidR="0054071E" w:rsidRDefault="0054071E" w:rsidP="0054071E">
      <w:r>
        <w:rPr>
          <w:rFonts w:hint="eastAsia"/>
        </w:rPr>
        <w:t>Выводы</w:t>
      </w:r>
      <w:r>
        <w:t xml:space="preserve"> </w:t>
      </w:r>
      <w:r>
        <w:rPr>
          <w:rFonts w:hint="eastAsia"/>
        </w:rPr>
        <w:t>по</w:t>
      </w:r>
      <w:r>
        <w:t xml:space="preserve"> </w:t>
      </w:r>
      <w:r>
        <w:rPr>
          <w:rFonts w:hint="eastAsia"/>
        </w:rPr>
        <w:t>главе</w:t>
      </w:r>
    </w:p>
    <w:p w14:paraId="5A17D66F" w14:textId="77777777" w:rsidR="0054071E" w:rsidRDefault="0054071E" w:rsidP="0054071E"/>
    <w:p w14:paraId="5F8A4D45" w14:textId="77777777" w:rsidR="0054071E" w:rsidRDefault="0054071E" w:rsidP="0054071E">
      <w:r>
        <w:rPr>
          <w:rFonts w:hint="eastAsia"/>
        </w:rPr>
        <w:t>Заключение</w:t>
      </w:r>
    </w:p>
    <w:p w14:paraId="57C32DF3" w14:textId="77777777" w:rsidR="0054071E" w:rsidRDefault="0054071E" w:rsidP="0054071E"/>
    <w:p w14:paraId="75C6B3F7" w14:textId="77777777" w:rsidR="0054071E" w:rsidRDefault="0054071E" w:rsidP="0054071E">
      <w:r>
        <w:rPr>
          <w:rFonts w:hint="eastAsia"/>
        </w:rPr>
        <w:t>Список</w:t>
      </w:r>
      <w:r>
        <w:t xml:space="preserve"> </w:t>
      </w:r>
      <w:r>
        <w:rPr>
          <w:rFonts w:hint="eastAsia"/>
        </w:rPr>
        <w:t>литературы</w:t>
      </w:r>
    </w:p>
    <w:p w14:paraId="62F31220" w14:textId="77777777" w:rsidR="0054071E" w:rsidRDefault="0054071E" w:rsidP="0054071E"/>
    <w:p w14:paraId="220B3828" w14:textId="77777777" w:rsidR="0054071E" w:rsidRDefault="0054071E" w:rsidP="0054071E">
      <w:r>
        <w:rPr>
          <w:rFonts w:hint="eastAsia"/>
        </w:rPr>
        <w:t>Приложение</w:t>
      </w:r>
      <w:r>
        <w:t xml:space="preserve"> </w:t>
      </w:r>
      <w:r>
        <w:rPr>
          <w:rFonts w:hint="eastAsia"/>
        </w:rPr>
        <w:t>А</w:t>
      </w:r>
      <w:r>
        <w:t xml:space="preserve">. </w:t>
      </w:r>
      <w:r>
        <w:rPr>
          <w:rFonts w:hint="eastAsia"/>
        </w:rPr>
        <w:t>Список</w:t>
      </w:r>
      <w:r>
        <w:t xml:space="preserve"> </w:t>
      </w:r>
      <w:r>
        <w:rPr>
          <w:rFonts w:hint="eastAsia"/>
        </w:rPr>
        <w:t>исследуемых</w:t>
      </w:r>
      <w:r>
        <w:t xml:space="preserve"> </w:t>
      </w:r>
      <w:r>
        <w:rPr>
          <w:rFonts w:hint="eastAsia"/>
        </w:rPr>
        <w:t>англоязычных</w:t>
      </w:r>
      <w:r>
        <w:t xml:space="preserve"> </w:t>
      </w:r>
      <w:r>
        <w:rPr>
          <w:rFonts w:hint="eastAsia"/>
        </w:rPr>
        <w:t>реалий</w:t>
      </w:r>
      <w:r>
        <w:t xml:space="preserve"> </w:t>
      </w:r>
      <w:r>
        <w:rPr>
          <w:rFonts w:hint="eastAsia"/>
        </w:rPr>
        <w:t>и</w:t>
      </w:r>
      <w:r>
        <w:t xml:space="preserve"> </w:t>
      </w:r>
      <w:r>
        <w:rPr>
          <w:rFonts w:hint="eastAsia"/>
        </w:rPr>
        <w:t>их</w:t>
      </w:r>
      <w:r>
        <w:t xml:space="preserve"> </w:t>
      </w:r>
      <w:r>
        <w:rPr>
          <w:rFonts w:hint="eastAsia"/>
        </w:rPr>
        <w:t>переводы</w:t>
      </w:r>
      <w:r>
        <w:t xml:space="preserve"> </w:t>
      </w:r>
      <w:r>
        <w:rPr>
          <w:rFonts w:hint="eastAsia"/>
        </w:rPr>
        <w:t>на</w:t>
      </w:r>
    </w:p>
    <w:p w14:paraId="23762AE7" w14:textId="77777777" w:rsidR="0054071E" w:rsidRDefault="0054071E" w:rsidP="0054071E"/>
    <w:p w14:paraId="0758A7A1" w14:textId="77777777" w:rsidR="0054071E" w:rsidRDefault="0054071E" w:rsidP="0054071E">
      <w:r>
        <w:rPr>
          <w:rFonts w:hint="eastAsia"/>
        </w:rPr>
        <w:t>китайский</w:t>
      </w:r>
      <w:r>
        <w:t xml:space="preserve"> </w:t>
      </w:r>
      <w:r>
        <w:rPr>
          <w:rFonts w:hint="eastAsia"/>
        </w:rPr>
        <w:t>и</w:t>
      </w:r>
      <w:r>
        <w:t xml:space="preserve"> </w:t>
      </w:r>
      <w:r>
        <w:rPr>
          <w:rFonts w:hint="eastAsia"/>
        </w:rPr>
        <w:t>русский</w:t>
      </w:r>
      <w:r>
        <w:t xml:space="preserve"> </w:t>
      </w:r>
      <w:r>
        <w:rPr>
          <w:rFonts w:hint="eastAsia"/>
        </w:rPr>
        <w:t>языки</w:t>
      </w:r>
    </w:p>
    <w:p w14:paraId="6F237871" w14:textId="77777777" w:rsidR="0054071E" w:rsidRDefault="0054071E" w:rsidP="0054071E"/>
    <w:p w14:paraId="3ED086A7" w14:textId="77777777" w:rsidR="0054071E" w:rsidRDefault="0054071E" w:rsidP="0054071E">
      <w:r>
        <w:rPr>
          <w:rFonts w:hint="eastAsia"/>
        </w:rPr>
        <w:t>Приложение</w:t>
      </w:r>
      <w:r>
        <w:t xml:space="preserve"> </w:t>
      </w:r>
      <w:r>
        <w:rPr>
          <w:rFonts w:hint="eastAsia"/>
        </w:rPr>
        <w:t>Б</w:t>
      </w:r>
      <w:r>
        <w:t xml:space="preserve">. </w:t>
      </w:r>
      <w:r>
        <w:rPr>
          <w:rFonts w:hint="eastAsia"/>
        </w:rPr>
        <w:t>Реалии</w:t>
      </w:r>
      <w:r>
        <w:t xml:space="preserve"> </w:t>
      </w:r>
      <w:r>
        <w:rPr>
          <w:rFonts w:hint="eastAsia"/>
        </w:rPr>
        <w:t>о</w:t>
      </w:r>
      <w:r>
        <w:t xml:space="preserve"> </w:t>
      </w:r>
      <w:r>
        <w:rPr>
          <w:rFonts w:hint="eastAsia"/>
        </w:rPr>
        <w:t>средневековом</w:t>
      </w:r>
      <w:r>
        <w:t xml:space="preserve"> </w:t>
      </w:r>
      <w:r>
        <w:rPr>
          <w:rFonts w:hint="eastAsia"/>
        </w:rPr>
        <w:t>Китае</w:t>
      </w:r>
      <w:r>
        <w:t xml:space="preserve">, </w:t>
      </w:r>
      <w:r>
        <w:rPr>
          <w:rFonts w:hint="eastAsia"/>
        </w:rPr>
        <w:t>используемые</w:t>
      </w:r>
      <w:r>
        <w:t xml:space="preserve"> </w:t>
      </w:r>
      <w:r>
        <w:rPr>
          <w:rFonts w:hint="eastAsia"/>
        </w:rPr>
        <w:t>в</w:t>
      </w:r>
      <w:r>
        <w:t xml:space="preserve"> </w:t>
      </w:r>
      <w:r>
        <w:rPr>
          <w:rFonts w:hint="eastAsia"/>
        </w:rPr>
        <w:t>диссертационном</w:t>
      </w:r>
    </w:p>
    <w:p w14:paraId="60CA9B65" w14:textId="77777777" w:rsidR="0054071E" w:rsidRDefault="0054071E" w:rsidP="0054071E"/>
    <w:p w14:paraId="57B84CA7" w14:textId="77777777" w:rsidR="0054071E" w:rsidRDefault="0054071E" w:rsidP="0054071E">
      <w:r>
        <w:rPr>
          <w:rFonts w:hint="eastAsia"/>
        </w:rPr>
        <w:t>исследовании</w:t>
      </w:r>
    </w:p>
    <w:p w14:paraId="54619023" w14:textId="77777777" w:rsidR="0054071E" w:rsidRDefault="0054071E" w:rsidP="0054071E"/>
    <w:p w14:paraId="3DE37704" w14:textId="77777777" w:rsidR="0054071E" w:rsidRDefault="0054071E" w:rsidP="0054071E">
      <w:r>
        <w:rPr>
          <w:rFonts w:hint="eastAsia"/>
        </w:rPr>
        <w:t>Приложение</w:t>
      </w:r>
      <w:r>
        <w:t xml:space="preserve"> </w:t>
      </w:r>
      <w:r>
        <w:rPr>
          <w:rFonts w:hint="eastAsia"/>
        </w:rPr>
        <w:t>В</w:t>
      </w:r>
      <w:r>
        <w:t xml:space="preserve">. </w:t>
      </w:r>
      <w:r>
        <w:rPr>
          <w:rFonts w:hint="eastAsia"/>
        </w:rPr>
        <w:t>Способы</w:t>
      </w:r>
      <w:r>
        <w:t xml:space="preserve"> </w:t>
      </w:r>
      <w:r>
        <w:rPr>
          <w:rFonts w:hint="eastAsia"/>
        </w:rPr>
        <w:t>перевода</w:t>
      </w:r>
      <w:r>
        <w:t xml:space="preserve"> </w:t>
      </w:r>
      <w:r>
        <w:rPr>
          <w:rFonts w:hint="eastAsia"/>
        </w:rPr>
        <w:t>реалий</w:t>
      </w:r>
      <w:r>
        <w:t xml:space="preserve"> </w:t>
      </w:r>
      <w:r>
        <w:rPr>
          <w:rFonts w:hint="eastAsia"/>
        </w:rPr>
        <w:t>английского</w:t>
      </w:r>
      <w:r>
        <w:t xml:space="preserve"> </w:t>
      </w:r>
      <w:r>
        <w:rPr>
          <w:rFonts w:hint="eastAsia"/>
        </w:rPr>
        <w:t>языка</w:t>
      </w:r>
      <w:r>
        <w:t xml:space="preserve">, </w:t>
      </w:r>
      <w:r>
        <w:rPr>
          <w:rFonts w:hint="eastAsia"/>
        </w:rPr>
        <w:t>исследуемых</w:t>
      </w:r>
      <w:r>
        <w:t xml:space="preserve"> </w:t>
      </w:r>
      <w:r>
        <w:rPr>
          <w:rFonts w:hint="eastAsia"/>
        </w:rPr>
        <w:t>в</w:t>
      </w:r>
    </w:p>
    <w:p w14:paraId="5A59A84C" w14:textId="77777777" w:rsidR="0054071E" w:rsidRDefault="0054071E" w:rsidP="0054071E"/>
    <w:p w14:paraId="3C9A4F44" w14:textId="77777777" w:rsidR="0054071E" w:rsidRDefault="0054071E" w:rsidP="0054071E">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r>
        <w:t xml:space="preserve">, </w:t>
      </w:r>
      <w:r>
        <w:rPr>
          <w:rFonts w:hint="eastAsia"/>
        </w:rPr>
        <w:t>на</w:t>
      </w:r>
      <w:r>
        <w:t xml:space="preserve"> </w:t>
      </w:r>
      <w:r>
        <w:rPr>
          <w:rFonts w:hint="eastAsia"/>
        </w:rPr>
        <w:t>русский</w:t>
      </w:r>
      <w:r>
        <w:t xml:space="preserve"> </w:t>
      </w:r>
      <w:r>
        <w:rPr>
          <w:rFonts w:hint="eastAsia"/>
        </w:rPr>
        <w:t>язык</w:t>
      </w:r>
    </w:p>
    <w:p w14:paraId="06DFAD83" w14:textId="77777777" w:rsidR="0054071E" w:rsidRDefault="0054071E" w:rsidP="0054071E"/>
    <w:p w14:paraId="4E102AD8" w14:textId="77777777" w:rsidR="0054071E" w:rsidRDefault="0054071E" w:rsidP="0054071E">
      <w:r>
        <w:rPr>
          <w:rFonts w:hint="eastAsia"/>
        </w:rPr>
        <w:t>Приложение</w:t>
      </w:r>
      <w:r>
        <w:t xml:space="preserve"> </w:t>
      </w:r>
      <w:r>
        <w:rPr>
          <w:rFonts w:hint="eastAsia"/>
        </w:rPr>
        <w:t>Г</w:t>
      </w:r>
      <w:r>
        <w:t xml:space="preserve">. </w:t>
      </w:r>
      <w:r>
        <w:rPr>
          <w:rFonts w:hint="eastAsia"/>
        </w:rPr>
        <w:t>Способы</w:t>
      </w:r>
      <w:r>
        <w:t xml:space="preserve"> </w:t>
      </w:r>
      <w:r>
        <w:rPr>
          <w:rFonts w:hint="eastAsia"/>
        </w:rPr>
        <w:t>перевода</w:t>
      </w:r>
      <w:r>
        <w:t xml:space="preserve"> </w:t>
      </w:r>
      <w:r>
        <w:rPr>
          <w:rFonts w:hint="eastAsia"/>
        </w:rPr>
        <w:t>реалий</w:t>
      </w:r>
      <w:r>
        <w:t xml:space="preserve"> </w:t>
      </w:r>
      <w:r>
        <w:rPr>
          <w:rFonts w:hint="eastAsia"/>
        </w:rPr>
        <w:t>английского</w:t>
      </w:r>
      <w:r>
        <w:t xml:space="preserve"> </w:t>
      </w:r>
      <w:r>
        <w:rPr>
          <w:rFonts w:hint="eastAsia"/>
        </w:rPr>
        <w:t>языка</w:t>
      </w:r>
      <w:r>
        <w:t xml:space="preserve">, </w:t>
      </w:r>
      <w:r>
        <w:rPr>
          <w:rFonts w:hint="eastAsia"/>
        </w:rPr>
        <w:t>исследуемых</w:t>
      </w:r>
      <w:r>
        <w:t xml:space="preserve"> </w:t>
      </w:r>
      <w:r>
        <w:rPr>
          <w:rFonts w:hint="eastAsia"/>
        </w:rPr>
        <w:t>в</w:t>
      </w:r>
    </w:p>
    <w:p w14:paraId="5D487968" w14:textId="77777777" w:rsidR="0054071E" w:rsidRDefault="0054071E" w:rsidP="0054071E"/>
    <w:p w14:paraId="40667BEC" w14:textId="77777777" w:rsidR="0054071E" w:rsidRDefault="0054071E" w:rsidP="0054071E">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r>
        <w:t xml:space="preserve">, </w:t>
      </w:r>
      <w:r>
        <w:rPr>
          <w:rFonts w:hint="eastAsia"/>
        </w:rPr>
        <w:t>на</w:t>
      </w:r>
      <w:r>
        <w:t xml:space="preserve"> </w:t>
      </w:r>
      <w:r>
        <w:rPr>
          <w:rFonts w:hint="eastAsia"/>
        </w:rPr>
        <w:t>китайский</w:t>
      </w:r>
      <w:r>
        <w:t xml:space="preserve"> </w:t>
      </w:r>
      <w:r>
        <w:rPr>
          <w:rFonts w:hint="eastAsia"/>
        </w:rPr>
        <w:t>язык</w:t>
      </w:r>
    </w:p>
    <w:p w14:paraId="36ACF137" w14:textId="77777777" w:rsidR="0054071E" w:rsidRDefault="0054071E" w:rsidP="0054071E"/>
    <w:p w14:paraId="06823996" w14:textId="23AE94B6" w:rsidR="0054071E" w:rsidRPr="0054071E" w:rsidRDefault="0054071E" w:rsidP="0054071E">
      <w:r>
        <w:rPr>
          <w:rFonts w:hint="eastAsia"/>
        </w:rPr>
        <w:t>Приложение</w:t>
      </w:r>
      <w:r>
        <w:t xml:space="preserve"> </w:t>
      </w:r>
      <w:r>
        <w:rPr>
          <w:rFonts w:hint="eastAsia"/>
        </w:rPr>
        <w:t>Д</w:t>
      </w:r>
      <w:r>
        <w:t xml:space="preserve">. </w:t>
      </w:r>
      <w:r>
        <w:rPr>
          <w:rFonts w:hint="eastAsia"/>
        </w:rPr>
        <w:t>Способы</w:t>
      </w:r>
      <w:r>
        <w:t xml:space="preserve"> </w:t>
      </w:r>
      <w:r>
        <w:rPr>
          <w:rFonts w:hint="eastAsia"/>
        </w:rPr>
        <w:t>перевода</w:t>
      </w:r>
      <w:r>
        <w:t xml:space="preserve"> </w:t>
      </w:r>
      <w:r>
        <w:rPr>
          <w:rFonts w:hint="eastAsia"/>
        </w:rPr>
        <w:t>реалий</w:t>
      </w:r>
      <w:r>
        <w:t xml:space="preserve"> </w:t>
      </w:r>
      <w:r>
        <w:rPr>
          <w:rFonts w:hint="eastAsia"/>
        </w:rPr>
        <w:t>английского</w:t>
      </w:r>
      <w:r>
        <w:t xml:space="preserve"> </w:t>
      </w:r>
      <w:r>
        <w:rPr>
          <w:rFonts w:hint="eastAsia"/>
        </w:rPr>
        <w:t>языка</w:t>
      </w:r>
      <w:r>
        <w:t xml:space="preserve">, </w:t>
      </w:r>
      <w:r>
        <w:rPr>
          <w:rFonts w:hint="eastAsia"/>
        </w:rPr>
        <w:t>исследуемых</w:t>
      </w:r>
      <w:r>
        <w:t xml:space="preserve"> </w:t>
      </w:r>
      <w:r>
        <w:rPr>
          <w:rFonts w:hint="eastAsia"/>
        </w:rPr>
        <w:t>в</w:t>
      </w:r>
      <w:r>
        <w:t xml:space="preserve"> </w:t>
      </w:r>
      <w:r>
        <w:rPr>
          <w:rFonts w:hint="eastAsia"/>
        </w:rPr>
        <w:t>произведениях</w:t>
      </w:r>
      <w:r>
        <w:t xml:space="preserve"> </w:t>
      </w:r>
      <w:r>
        <w:rPr>
          <w:rFonts w:hint="eastAsia"/>
        </w:rPr>
        <w:t>Роберта</w:t>
      </w:r>
      <w:r>
        <w:t xml:space="preserve"> </w:t>
      </w:r>
      <w:r>
        <w:rPr>
          <w:rFonts w:hint="eastAsia"/>
        </w:rPr>
        <w:t>ван</w:t>
      </w:r>
      <w:r>
        <w:t xml:space="preserve"> </w:t>
      </w:r>
      <w:r>
        <w:rPr>
          <w:rFonts w:hint="eastAsia"/>
        </w:rPr>
        <w:t>Гулика</w:t>
      </w:r>
      <w:r>
        <w:t xml:space="preserve">, </w:t>
      </w:r>
      <w:r>
        <w:rPr>
          <w:rFonts w:hint="eastAsia"/>
        </w:rPr>
        <w:t>на</w:t>
      </w:r>
      <w:r>
        <w:t xml:space="preserve"> </w:t>
      </w:r>
      <w:r>
        <w:rPr>
          <w:rFonts w:hint="eastAsia"/>
        </w:rPr>
        <w:t>русский</w:t>
      </w:r>
      <w:r>
        <w:t xml:space="preserve"> </w:t>
      </w:r>
      <w:r>
        <w:rPr>
          <w:rFonts w:hint="eastAsia"/>
        </w:rPr>
        <w:t>и</w:t>
      </w:r>
      <w:r>
        <w:t xml:space="preserve"> </w:t>
      </w:r>
      <w:r>
        <w:rPr>
          <w:rFonts w:hint="eastAsia"/>
        </w:rPr>
        <w:t>китайский</w:t>
      </w:r>
      <w:r>
        <w:t xml:space="preserve"> </w:t>
      </w:r>
      <w:r>
        <w:rPr>
          <w:rFonts w:hint="eastAsia"/>
        </w:rPr>
        <w:t>языки</w:t>
      </w:r>
    </w:p>
    <w:sectPr w:rsidR="0054071E" w:rsidRPr="0054071E" w:rsidSect="001F2E1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DA58" w14:textId="77777777" w:rsidR="001F2E14" w:rsidRDefault="001F2E14">
      <w:pPr>
        <w:spacing w:after="0" w:line="240" w:lineRule="auto"/>
      </w:pPr>
      <w:r>
        <w:separator/>
      </w:r>
    </w:p>
  </w:endnote>
  <w:endnote w:type="continuationSeparator" w:id="0">
    <w:p w14:paraId="50FD2074" w14:textId="77777777" w:rsidR="001F2E14" w:rsidRDefault="001F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1692" w14:textId="77777777" w:rsidR="001F2E14" w:rsidRDefault="001F2E14"/>
    <w:p w14:paraId="7BD9A8EA" w14:textId="77777777" w:rsidR="001F2E14" w:rsidRDefault="001F2E14"/>
    <w:p w14:paraId="68321CF4" w14:textId="77777777" w:rsidR="001F2E14" w:rsidRDefault="001F2E14"/>
    <w:p w14:paraId="658DB7E5" w14:textId="77777777" w:rsidR="001F2E14" w:rsidRDefault="001F2E14"/>
    <w:p w14:paraId="08D4C4AE" w14:textId="77777777" w:rsidR="001F2E14" w:rsidRDefault="001F2E14"/>
    <w:p w14:paraId="6589FDAF" w14:textId="77777777" w:rsidR="001F2E14" w:rsidRDefault="001F2E14"/>
    <w:p w14:paraId="79D5FE6F" w14:textId="77777777" w:rsidR="001F2E14" w:rsidRDefault="001F2E1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6F49E8D" wp14:editId="61734D6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8135" w14:textId="77777777" w:rsidR="001F2E14" w:rsidRDefault="001F2E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49E8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058135" w14:textId="77777777" w:rsidR="001F2E14" w:rsidRDefault="001F2E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8EDCB1" w14:textId="77777777" w:rsidR="001F2E14" w:rsidRDefault="001F2E14"/>
    <w:p w14:paraId="00B5293A" w14:textId="77777777" w:rsidR="001F2E14" w:rsidRDefault="001F2E14"/>
    <w:p w14:paraId="40FB4F04" w14:textId="77777777" w:rsidR="001F2E14" w:rsidRDefault="001F2E1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F6E565F" wp14:editId="66F4331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1027D" w14:textId="77777777" w:rsidR="001F2E14" w:rsidRDefault="001F2E14"/>
                          <w:p w14:paraId="1FB92059" w14:textId="77777777" w:rsidR="001F2E14" w:rsidRDefault="001F2E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E565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B1027D" w14:textId="77777777" w:rsidR="001F2E14" w:rsidRDefault="001F2E14"/>
                    <w:p w14:paraId="1FB92059" w14:textId="77777777" w:rsidR="001F2E14" w:rsidRDefault="001F2E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4132818" w14:textId="77777777" w:rsidR="001F2E14" w:rsidRDefault="001F2E14"/>
    <w:p w14:paraId="6DF5E547" w14:textId="77777777" w:rsidR="001F2E14" w:rsidRDefault="001F2E14">
      <w:pPr>
        <w:rPr>
          <w:sz w:val="2"/>
          <w:szCs w:val="2"/>
        </w:rPr>
      </w:pPr>
    </w:p>
    <w:p w14:paraId="0D69B65A" w14:textId="77777777" w:rsidR="001F2E14" w:rsidRDefault="001F2E14"/>
    <w:p w14:paraId="2B85615B" w14:textId="77777777" w:rsidR="001F2E14" w:rsidRDefault="001F2E14">
      <w:pPr>
        <w:spacing w:after="0" w:line="240" w:lineRule="auto"/>
      </w:pPr>
    </w:p>
  </w:footnote>
  <w:footnote w:type="continuationSeparator" w:id="0">
    <w:p w14:paraId="7CF79214" w14:textId="77777777" w:rsidR="001F2E14" w:rsidRDefault="001F2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14"/>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50671</TotalTime>
  <Pages>4</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521</cp:revision>
  <cp:lastPrinted>2009-02-06T05:36:00Z</cp:lastPrinted>
  <dcterms:created xsi:type="dcterms:W3CDTF">2024-01-07T13:43:00Z</dcterms:created>
  <dcterms:modified xsi:type="dcterms:W3CDTF">2024-03-27T14:56:00Z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