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607" w:rsidRPr="005D2D28" w:rsidRDefault="005D2D28" w:rsidP="005D2D28">
      <w:r w:rsidRPr="00C75067">
        <w:rPr>
          <w:rFonts w:ascii="Times New Roman" w:eastAsia="Times New Roman" w:hAnsi="Times New Roman" w:cs="Times New Roman"/>
          <w:b/>
          <w:bCs/>
          <w:sz w:val="24"/>
          <w:szCs w:val="24"/>
          <w:lang w:eastAsia="ru-RU"/>
        </w:rPr>
        <w:t>Картамишев Дмитро Олександрович</w:t>
      </w:r>
      <w:r w:rsidRPr="00C75067">
        <w:rPr>
          <w:rFonts w:ascii="Times New Roman" w:eastAsia="Times New Roman" w:hAnsi="Times New Roman" w:cs="Times New Roman"/>
          <w:sz w:val="24"/>
          <w:szCs w:val="24"/>
          <w:lang w:eastAsia="ru-RU"/>
        </w:rPr>
        <w:t>, асистент кафедри автоматизації виробничих процесів, Донбаська державна машинобудівна академія. Назва дисертації: «</w:t>
      </w:r>
      <w:r w:rsidRPr="00C75067">
        <w:rPr>
          <w:rFonts w:ascii="Times New Roman" w:eastAsia="Times New Roman" w:hAnsi="Times New Roman" w:cs="Times New Roman"/>
          <w:color w:val="000000"/>
          <w:kern w:val="24"/>
          <w:sz w:val="24"/>
          <w:szCs w:val="24"/>
          <w:lang w:eastAsia="ru-RU"/>
        </w:rPr>
        <w:t xml:space="preserve">Удосконалення процесів формоутворення порожнистих деталей на основі способів </w:t>
      </w:r>
      <w:r w:rsidRPr="00C75067">
        <w:rPr>
          <w:rFonts w:ascii="Times New Roman" w:eastAsia="Times New Roman" w:hAnsi="Times New Roman" w:cs="Times New Roman"/>
          <w:sz w:val="24"/>
          <w:szCs w:val="24"/>
          <w:lang w:eastAsia="ru-RU"/>
        </w:rPr>
        <w:t xml:space="preserve">послідовного комбінованого </w:t>
      </w:r>
      <w:r w:rsidRPr="00C75067">
        <w:rPr>
          <w:rFonts w:ascii="Times New Roman" w:eastAsia="Times New Roman" w:hAnsi="Times New Roman" w:cs="Times New Roman"/>
          <w:kern w:val="24"/>
          <w:sz w:val="24"/>
          <w:szCs w:val="24"/>
          <w:lang w:eastAsia="ru-RU"/>
        </w:rPr>
        <w:t>видавлювання</w:t>
      </w:r>
      <w:r w:rsidRPr="00C75067">
        <w:rPr>
          <w:rFonts w:ascii="Times New Roman" w:eastAsia="Times New Roman" w:hAnsi="Times New Roman" w:cs="Times New Roman"/>
          <w:sz w:val="24"/>
          <w:szCs w:val="24"/>
          <w:lang w:eastAsia="ru-RU"/>
        </w:rPr>
        <w:t>». Шифр та назва спеціальності – 05.03.05 – процеси та машини обробки тиском. Спецрада Д 12.105.01 Донбаської державної машинобудівної академії</w:t>
      </w:r>
    </w:p>
    <w:sectPr w:rsidR="00B97607" w:rsidRPr="005D2D28"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020" w:rsidRDefault="000B4020">
      <w:pPr>
        <w:spacing w:after="0" w:line="240" w:lineRule="auto"/>
      </w:pPr>
      <w:r>
        <w:separator/>
      </w:r>
    </w:p>
  </w:endnote>
  <w:endnote w:type="continuationSeparator" w:id="0">
    <w:p w:rsidR="000B4020" w:rsidRDefault="000B4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9C01E4">
    <w:pPr>
      <w:rPr>
        <w:sz w:val="2"/>
        <w:szCs w:val="2"/>
      </w:rPr>
    </w:pPr>
    <w:r w:rsidRPr="009C01E4">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4020" w:rsidRDefault="009C01E4">
                <w:pPr>
                  <w:spacing w:line="240" w:lineRule="auto"/>
                </w:pPr>
                <w:fldSimple w:instr=" PAGE \* MERGEFORMAT ">
                  <w:r w:rsidR="000B4020">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9C01E4">
    <w:pPr>
      <w:rPr>
        <w:sz w:val="2"/>
        <w:szCs w:val="2"/>
      </w:rPr>
    </w:pPr>
    <w:r w:rsidRPr="009C01E4">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4020" w:rsidRDefault="009C01E4">
                <w:pPr>
                  <w:spacing w:line="240" w:lineRule="auto"/>
                </w:pPr>
                <w:fldSimple w:instr=" PAGE \* MERGEFORMAT ">
                  <w:r w:rsidR="005D2D28" w:rsidRPr="005D2D28">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020" w:rsidRDefault="000B4020"/>
    <w:p w:rsidR="000B4020" w:rsidRDefault="000B4020"/>
    <w:p w:rsidR="000B4020" w:rsidRDefault="000B4020"/>
    <w:p w:rsidR="000B4020" w:rsidRDefault="000B4020"/>
    <w:p w:rsidR="000B4020" w:rsidRDefault="000B4020"/>
    <w:p w:rsidR="000B4020" w:rsidRDefault="000B4020"/>
    <w:p w:rsidR="000B4020" w:rsidRDefault="009C01E4">
      <w:pPr>
        <w:rPr>
          <w:sz w:val="2"/>
          <w:szCs w:val="2"/>
        </w:rPr>
      </w:pPr>
      <w:r w:rsidRPr="009C01E4">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4020" w:rsidRDefault="009C01E4">
                  <w:pPr>
                    <w:spacing w:line="240" w:lineRule="auto"/>
                  </w:pPr>
                  <w:fldSimple w:instr=" PAGE \* MERGEFORMAT ">
                    <w:r w:rsidR="00D65BAE" w:rsidRPr="00D65BAE">
                      <w:rPr>
                        <w:rStyle w:val="afffff9"/>
                        <w:b w:val="0"/>
                        <w:bCs w:val="0"/>
                        <w:noProof/>
                      </w:rPr>
                      <w:t>18</w:t>
                    </w:r>
                  </w:fldSimple>
                </w:p>
              </w:txbxContent>
            </v:textbox>
            <w10:wrap anchorx="page" anchory="page"/>
          </v:shape>
        </w:pict>
      </w:r>
    </w:p>
    <w:p w:rsidR="000B4020" w:rsidRDefault="000B4020"/>
    <w:p w:rsidR="000B4020" w:rsidRDefault="000B4020"/>
    <w:p w:rsidR="000B4020" w:rsidRDefault="009C01E4">
      <w:pPr>
        <w:rPr>
          <w:sz w:val="2"/>
          <w:szCs w:val="2"/>
        </w:rPr>
      </w:pPr>
      <w:r w:rsidRPr="009C01E4">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4020" w:rsidRDefault="000B4020"/>
              </w:txbxContent>
            </v:textbox>
            <w10:wrap anchorx="page" anchory="page"/>
          </v:shape>
        </w:pict>
      </w:r>
    </w:p>
    <w:p w:rsidR="000B4020" w:rsidRDefault="000B4020"/>
    <w:p w:rsidR="000B4020" w:rsidRDefault="000B4020">
      <w:pPr>
        <w:rPr>
          <w:sz w:val="2"/>
          <w:szCs w:val="2"/>
        </w:rPr>
      </w:pPr>
    </w:p>
    <w:p w:rsidR="000B4020" w:rsidRDefault="000B4020"/>
    <w:p w:rsidR="000B4020" w:rsidRDefault="000B4020">
      <w:pPr>
        <w:spacing w:after="0" w:line="240" w:lineRule="auto"/>
      </w:pPr>
    </w:p>
  </w:footnote>
  <w:footnote w:type="continuationSeparator" w:id="0">
    <w:p w:rsidR="000B4020" w:rsidRDefault="000B40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0B4020"/>
  <w:p w:rsidR="000B4020" w:rsidRDefault="000B4020">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Pr="005856C0" w:rsidRDefault="000B402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8"/>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22"/>
    <w:multiLevelType w:val="multilevel"/>
    <w:tmpl w:val="00000022"/>
    <w:lvl w:ilvl="0">
      <w:start w:val="1"/>
      <w:numFmt w:val="decimal"/>
      <w:lvlText w:val="%1."/>
      <w:lvlJc w:val="left"/>
      <w:pPr>
        <w:tabs>
          <w:tab w:val="num" w:pos="915"/>
        </w:tabs>
        <w:ind w:left="915" w:hanging="555"/>
      </w:pPr>
      <w:rPr>
        <w:lang w:val="ru-RU"/>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9">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37"/>
    <w:lvl w:ilvl="0">
      <w:start w:val="1"/>
      <w:numFmt w:val="decimal"/>
      <w:lvlText w:val="%1."/>
      <w:lvlJc w:val="left"/>
      <w:pPr>
        <w:tabs>
          <w:tab w:val="num" w:pos="0"/>
        </w:tabs>
        <w:ind w:left="502" w:hanging="360"/>
      </w:pPr>
    </w:lvl>
  </w:abstractNum>
  <w:abstractNum w:abstractNumId="29">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6F4F8B"/>
    <w:multiLevelType w:val="hybridMultilevel"/>
    <w:tmpl w:val="A012680E"/>
    <w:lvl w:ilvl="0" w:tplc="84C85B6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1">
    <w:nsid w:val="01B94802"/>
    <w:multiLevelType w:val="hybridMultilevel"/>
    <w:tmpl w:val="D4F67FC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2">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3">
    <w:nsid w:val="0253626F"/>
    <w:multiLevelType w:val="multilevel"/>
    <w:tmpl w:val="FF306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5">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6">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7">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626E72"/>
    <w:multiLevelType w:val="multilevel"/>
    <w:tmpl w:val="D5CA52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6">
    <w:nsid w:val="16492992"/>
    <w:multiLevelType w:val="multilevel"/>
    <w:tmpl w:val="17CC3CC6"/>
    <w:lvl w:ilvl="0">
      <w:start w:val="1"/>
      <w:numFmt w:val="decimal"/>
      <w:lvlText w:val="3.%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64F1C63"/>
    <w:multiLevelType w:val="multilevel"/>
    <w:tmpl w:val="6310E88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75133C9"/>
    <w:multiLevelType w:val="multilevel"/>
    <w:tmpl w:val="A3DE1D34"/>
    <w:lvl w:ilvl="0">
      <w:start w:val="1"/>
      <w:numFmt w:val="decimal"/>
      <w:lvlText w:val="%1."/>
      <w:lvlJc w:val="left"/>
      <w:rPr>
        <w:rFonts w:ascii="Segoe UI" w:eastAsia="Segoe UI" w:hAnsi="Segoe UI" w:cs="Segoe UI"/>
        <w:b w:val="0"/>
        <w:bCs w:val="0"/>
        <w:i w:val="0"/>
        <w:iCs w:val="0"/>
        <w:smallCaps w:val="0"/>
        <w:strike w:val="0"/>
        <w:color w:val="000000"/>
        <w:spacing w:val="19"/>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F220E1C"/>
    <w:multiLevelType w:val="multilevel"/>
    <w:tmpl w:val="D7D80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FF77368"/>
    <w:multiLevelType w:val="hybridMultilevel"/>
    <w:tmpl w:val="99028AA2"/>
    <w:lvl w:ilvl="0" w:tplc="184A517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2">
    <w:nsid w:val="21DF303B"/>
    <w:multiLevelType w:val="multilevel"/>
    <w:tmpl w:val="16AE87D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37031D7"/>
    <w:multiLevelType w:val="hybridMultilevel"/>
    <w:tmpl w:val="901062A2"/>
    <w:lvl w:ilvl="0" w:tplc="F14EDAE2">
      <w:numFmt w:val="bullet"/>
      <w:lvlText w:val="-"/>
      <w:lvlJc w:val="left"/>
      <w:pPr>
        <w:tabs>
          <w:tab w:val="num" w:pos="1830"/>
        </w:tabs>
        <w:ind w:left="1830" w:hanging="1035"/>
      </w:pPr>
      <w:rPr>
        <w:rFonts w:ascii="Times New Roman" w:eastAsia="Calibri" w:hAnsi="Times New Roman" w:cs="Times New Roman" w:hint="default"/>
        <w:b/>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94">
    <w:nsid w:val="254334ED"/>
    <w:multiLevelType w:val="multilevel"/>
    <w:tmpl w:val="69A8C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9AE2B8A"/>
    <w:multiLevelType w:val="multilevel"/>
    <w:tmpl w:val="260C0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B936C02"/>
    <w:multiLevelType w:val="multilevel"/>
    <w:tmpl w:val="C90A3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CA14B0C"/>
    <w:multiLevelType w:val="multilevel"/>
    <w:tmpl w:val="8B360D1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F8A797E"/>
    <w:multiLevelType w:val="hybridMultilevel"/>
    <w:tmpl w:val="D38A14B0"/>
    <w:lvl w:ilvl="0" w:tplc="0419000F">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3BB4A6F"/>
    <w:multiLevelType w:val="multilevel"/>
    <w:tmpl w:val="98E4D4F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AAC2A92"/>
    <w:multiLevelType w:val="hybridMultilevel"/>
    <w:tmpl w:val="B8D09C9E"/>
    <w:lvl w:ilvl="0" w:tplc="0419000F">
      <w:start w:val="1"/>
      <w:numFmt w:val="decimal"/>
      <w:lvlText w:val="%1."/>
      <w:lvlJc w:val="left"/>
      <w:pPr>
        <w:tabs>
          <w:tab w:val="num" w:pos="720"/>
        </w:tabs>
        <w:ind w:left="720" w:hanging="360"/>
      </w:pPr>
    </w:lvl>
    <w:lvl w:ilvl="1" w:tplc="F1F04014">
      <w:start w:val="7"/>
      <w:numFmt w:val="bullet"/>
      <w:lvlText w:val="-"/>
      <w:lvlJc w:val="left"/>
      <w:pPr>
        <w:tabs>
          <w:tab w:val="num" w:pos="1440"/>
        </w:tabs>
        <w:ind w:left="1440" w:hanging="360"/>
      </w:pPr>
      <w:rPr>
        <w:rFonts w:ascii="Times New Roman" w:eastAsia="Times New Roman" w:hAnsi="Times New Roman" w:cs="Times New Roman" w:hint="default"/>
      </w:rPr>
    </w:lvl>
    <w:lvl w:ilvl="2" w:tplc="FCD2CFBE">
      <w:start w:val="4"/>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102">
    <w:nsid w:val="3DAE7354"/>
    <w:multiLevelType w:val="multilevel"/>
    <w:tmpl w:val="45646EDA"/>
    <w:lvl w:ilvl="0">
      <w:start w:val="200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E4B00D3"/>
    <w:multiLevelType w:val="multilevel"/>
    <w:tmpl w:val="B1185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30D0DF8"/>
    <w:multiLevelType w:val="multilevel"/>
    <w:tmpl w:val="1DD84E64"/>
    <w:lvl w:ilvl="0">
      <w:start w:val="3"/>
      <w:numFmt w:val="decimal"/>
      <w:lvlText w:val="14.0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5A10780"/>
    <w:multiLevelType w:val="multilevel"/>
    <w:tmpl w:val="EC0E9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9E510BD"/>
    <w:multiLevelType w:val="multilevel"/>
    <w:tmpl w:val="C826F4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EC47A41"/>
    <w:multiLevelType w:val="multilevel"/>
    <w:tmpl w:val="BD7E0D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F5F4481"/>
    <w:multiLevelType w:val="multilevel"/>
    <w:tmpl w:val="7772D1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16A2787"/>
    <w:multiLevelType w:val="multilevel"/>
    <w:tmpl w:val="49964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32B4E02"/>
    <w:multiLevelType w:val="multilevel"/>
    <w:tmpl w:val="CB7293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5560D3A"/>
    <w:multiLevelType w:val="multilevel"/>
    <w:tmpl w:val="5EA2E4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9FE2A96"/>
    <w:multiLevelType w:val="hybridMultilevel"/>
    <w:tmpl w:val="83E429F2"/>
    <w:lvl w:ilvl="0" w:tplc="99A6FB98">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13">
    <w:nsid w:val="5BCA2FF7"/>
    <w:multiLevelType w:val="multilevel"/>
    <w:tmpl w:val="C96A90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33E0141"/>
    <w:multiLevelType w:val="multilevel"/>
    <w:tmpl w:val="B7E2F28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2639F2"/>
    <w:multiLevelType w:val="multilevel"/>
    <w:tmpl w:val="54FCB6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9581AAD"/>
    <w:multiLevelType w:val="multilevel"/>
    <w:tmpl w:val="18BC26E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96E6558"/>
    <w:multiLevelType w:val="multilevel"/>
    <w:tmpl w:val="8112275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A2F4D0C"/>
    <w:multiLevelType w:val="multilevel"/>
    <w:tmpl w:val="1E04E8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20">
    <w:nsid w:val="6BF15335"/>
    <w:multiLevelType w:val="hybridMultilevel"/>
    <w:tmpl w:val="DDA24AA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CC626AB"/>
    <w:multiLevelType w:val="multilevel"/>
    <w:tmpl w:val="4DFC0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2A7ECE"/>
    <w:multiLevelType w:val="multilevel"/>
    <w:tmpl w:val="142881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84D0489"/>
    <w:multiLevelType w:val="multilevel"/>
    <w:tmpl w:val="6B7CD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BE711B9"/>
    <w:multiLevelType w:val="multilevel"/>
    <w:tmpl w:val="54607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9D1E33"/>
    <w:multiLevelType w:val="multilevel"/>
    <w:tmpl w:val="87A0949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04D7E"/>
    <w:multiLevelType w:val="multilevel"/>
    <w:tmpl w:val="4B02247A"/>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122"/>
  </w:num>
  <w:num w:numId="8">
    <w:abstractNumId w:val="92"/>
  </w:num>
  <w:num w:numId="9">
    <w:abstractNumId w:val="118"/>
  </w:num>
  <w:num w:numId="10">
    <w:abstractNumId w:val="114"/>
  </w:num>
  <w:num w:numId="11">
    <w:abstractNumId w:val="97"/>
  </w:num>
  <w:num w:numId="12">
    <w:abstractNumId w:val="99"/>
  </w:num>
  <w:num w:numId="13">
    <w:abstractNumId w:val="116"/>
  </w:num>
  <w:num w:numId="14">
    <w:abstractNumId w:val="126"/>
  </w:num>
  <w:num w:numId="15">
    <w:abstractNumId w:val="107"/>
  </w:num>
  <w:num w:numId="16">
    <w:abstractNumId w:val="73"/>
  </w:num>
  <w:num w:numId="17">
    <w:abstractNumId w:val="86"/>
  </w:num>
  <w:num w:numId="18">
    <w:abstractNumId w:val="117"/>
  </w:num>
  <w:num w:numId="19">
    <w:abstractNumId w:val="96"/>
  </w:num>
  <w:num w:numId="20">
    <w:abstractNumId w:val="123"/>
  </w:num>
  <w:num w:numId="21">
    <w:abstractNumId w:val="95"/>
  </w:num>
  <w:num w:numId="22">
    <w:abstractNumId w:val="104"/>
  </w:num>
  <w:num w:numId="23">
    <w:abstractNumId w:val="113"/>
  </w:num>
  <w:num w:numId="24">
    <w:abstractNumId w:val="106"/>
  </w:num>
  <w:num w:numId="25">
    <w:abstractNumId w:val="81"/>
  </w:num>
  <w:num w:numId="26">
    <w:abstractNumId w:val="115"/>
  </w:num>
  <w:num w:numId="27">
    <w:abstractNumId w:val="110"/>
  </w:num>
  <w:num w:numId="28">
    <w:abstractNumId w:val="125"/>
  </w:num>
  <w:num w:numId="29">
    <w:abstractNumId w:val="87"/>
  </w:num>
  <w:num w:numId="30">
    <w:abstractNumId w:val="121"/>
  </w:num>
  <w:num w:numId="31">
    <w:abstractNumId w:val="94"/>
  </w:num>
  <w:num w:numId="32">
    <w:abstractNumId w:val="111"/>
  </w:num>
  <w:num w:numId="33">
    <w:abstractNumId w:val="88"/>
  </w:num>
  <w:num w:numId="34">
    <w:abstractNumId w:val="109"/>
  </w:num>
  <w:num w:numId="35">
    <w:abstractNumId w:val="89"/>
  </w:num>
  <w:num w:numId="36">
    <w:abstractNumId w:val="105"/>
  </w:num>
  <w:num w:numId="37">
    <w:abstractNumId w:val="108"/>
  </w:num>
  <w:num w:numId="38">
    <w:abstractNumId w:val="103"/>
  </w:num>
  <w:num w:numId="39">
    <w:abstractNumId w:val="124"/>
  </w:num>
  <w:num w:numId="40">
    <w:abstractNumId w:val="112"/>
  </w:num>
  <w:num w:numId="41">
    <w:abstractNumId w:val="120"/>
  </w:num>
  <w:num w:numId="42">
    <w:abstractNumId w:val="98"/>
  </w:num>
  <w:num w:numId="43">
    <w:abstractNumId w:val="6"/>
  </w:num>
  <w:num w:numId="44">
    <w:abstractNumId w:val="5"/>
  </w:num>
  <w:num w:numId="45">
    <w:abstractNumId w:val="100"/>
  </w:num>
  <w:num w:numId="46">
    <w:abstractNumId w:val="71"/>
  </w:num>
  <w:num w:numId="47">
    <w:abstractNumId w:val="67"/>
  </w:num>
  <w:num w:numId="48">
    <w:abstractNumId w:val="90"/>
  </w:num>
  <w:num w:numId="49">
    <w:abstractNumId w:val="9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54E"/>
    <w:rsid w:val="000F3691"/>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3E"/>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77A"/>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9"/>
    <w:rsid w:val="00452F15"/>
    <w:rsid w:val="0045305D"/>
    <w:rsid w:val="00453144"/>
    <w:rsid w:val="004531DB"/>
    <w:rsid w:val="00453261"/>
    <w:rsid w:val="0045349B"/>
    <w:rsid w:val="004535EB"/>
    <w:rsid w:val="0045366D"/>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93"/>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52"/>
    <w:rsid w:val="00886294"/>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2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D1"/>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6F7E92-AA5F-4EF2-9000-3113732CD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1863</TotalTime>
  <Pages>1</Pages>
  <Words>60</Words>
  <Characters>347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146</cp:revision>
  <cp:lastPrinted>2009-02-06T05:36:00Z</cp:lastPrinted>
  <dcterms:created xsi:type="dcterms:W3CDTF">2021-05-22T21:02:00Z</dcterms:created>
  <dcterms:modified xsi:type="dcterms:W3CDTF">2021-05-28T10:21:00Z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