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521" w:rsidRPr="00DC6D1A" w:rsidRDefault="00DC6D1A" w:rsidP="00DC6D1A">
      <w:r w:rsidRPr="00254004">
        <w:rPr>
          <w:rFonts w:ascii="Times New Roman" w:eastAsia="Times New Roman" w:hAnsi="Times New Roman"/>
          <w:b/>
          <w:bCs/>
          <w:sz w:val="24"/>
          <w:szCs w:val="24"/>
          <w:lang w:eastAsia="ru-RU"/>
        </w:rPr>
        <w:t>Кузьмін Олег Володимирович,</w:t>
      </w:r>
      <w:r w:rsidRPr="00254004">
        <w:rPr>
          <w:rFonts w:ascii="Times New Roman" w:eastAsia="Times New Roman" w:hAnsi="Times New Roman"/>
          <w:sz w:val="24"/>
          <w:szCs w:val="24"/>
          <w:lang w:eastAsia="ru-RU"/>
        </w:rPr>
        <w:t xml:space="preserve"> </w:t>
      </w:r>
      <w:r w:rsidRPr="00254004">
        <w:rPr>
          <w:rFonts w:ascii="Times New Roman" w:eastAsia="Times New Roman" w:hAnsi="Times New Roman"/>
          <w:spacing w:val="-2"/>
          <w:sz w:val="24"/>
          <w:szCs w:val="24"/>
          <w:lang w:eastAsia="ru-RU"/>
        </w:rPr>
        <w:t xml:space="preserve">доцент кафедри технології ресторанної і аюрведичної продукції, Національний університет харчових технологій. </w:t>
      </w:r>
      <w:r w:rsidRPr="00254004">
        <w:rPr>
          <w:rFonts w:ascii="Times New Roman" w:eastAsia="Times New Roman" w:hAnsi="Times New Roman"/>
          <w:bCs/>
          <w:sz w:val="24"/>
          <w:szCs w:val="24"/>
          <w:lang w:eastAsia="ru-RU"/>
        </w:rPr>
        <w:t>Назва дисертації</w:t>
      </w:r>
      <w:r w:rsidRPr="00254004">
        <w:rPr>
          <w:rFonts w:ascii="Times New Roman" w:eastAsia="Times New Roman" w:hAnsi="Times New Roman"/>
          <w:sz w:val="24"/>
          <w:szCs w:val="24"/>
          <w:lang w:eastAsia="ru-RU"/>
        </w:rPr>
        <w:t xml:space="preserve">: </w:t>
      </w:r>
      <w:r w:rsidRPr="00254004">
        <w:rPr>
          <w:rFonts w:ascii="Times New Roman" w:eastAsia="Times New Roman" w:hAnsi="Times New Roman"/>
          <w:spacing w:val="-2"/>
          <w:sz w:val="24"/>
          <w:szCs w:val="24"/>
          <w:lang w:eastAsia="ru-RU"/>
        </w:rPr>
        <w:t>«Розроблення ефективних технологій алкогольних напоїв стабільної якості».</w:t>
      </w:r>
      <w:r w:rsidRPr="00254004">
        <w:rPr>
          <w:rFonts w:ascii="Times New Roman" w:eastAsia="Times New Roman" w:hAnsi="Times New Roman"/>
          <w:sz w:val="24"/>
          <w:szCs w:val="24"/>
          <w:lang w:eastAsia="ru-RU"/>
        </w:rPr>
        <w:t xml:space="preserve"> Шифр та назва спеціальності – </w:t>
      </w:r>
      <w:r w:rsidRPr="00254004">
        <w:rPr>
          <w:rFonts w:ascii="Times New Roman" w:eastAsia="Times New Roman" w:hAnsi="Times New Roman"/>
          <w:spacing w:val="-2"/>
          <w:sz w:val="24"/>
          <w:szCs w:val="24"/>
          <w:lang w:eastAsia="uk-UA"/>
        </w:rPr>
        <w:t>05.18.05 – технологія цукристих речовин та продуктів бродіння.</w:t>
      </w:r>
      <w:r w:rsidRPr="00254004">
        <w:rPr>
          <w:rFonts w:ascii="Times New Roman" w:eastAsia="Times New Roman" w:hAnsi="Times New Roman"/>
          <w:spacing w:val="-2"/>
          <w:sz w:val="24"/>
          <w:szCs w:val="24"/>
          <w:lang w:eastAsia="ru-RU"/>
        </w:rPr>
        <w:t xml:space="preserve"> </w:t>
      </w:r>
      <w:r w:rsidRPr="00254004">
        <w:rPr>
          <w:rFonts w:ascii="Times New Roman" w:eastAsia="Times New Roman" w:hAnsi="Times New Roman"/>
          <w:bCs/>
          <w:sz w:val="24"/>
          <w:szCs w:val="24"/>
          <w:lang w:eastAsia="ru-RU"/>
        </w:rPr>
        <w:t xml:space="preserve">Спецрада </w:t>
      </w:r>
      <w:r w:rsidRPr="00254004">
        <w:rPr>
          <w:rFonts w:ascii="Times New Roman" w:eastAsia="Times New Roman" w:hAnsi="Times New Roman"/>
          <w:sz w:val="24"/>
          <w:szCs w:val="24"/>
          <w:lang w:eastAsia="ru-RU"/>
        </w:rPr>
        <w:t>Д 26.058.04 Національного університету харчових технологій</w:t>
      </w:r>
    </w:p>
    <w:sectPr w:rsidR="00A11521" w:rsidRPr="00DC6D1A"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521" w:rsidRDefault="00A11521">
      <w:pPr>
        <w:spacing w:after="0" w:line="240" w:lineRule="auto"/>
      </w:pPr>
      <w:r>
        <w:separator/>
      </w:r>
    </w:p>
  </w:endnote>
  <w:endnote w:type="continuationSeparator" w:id="0">
    <w:p w:rsidR="00A11521" w:rsidRDefault="00A11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377A95">
    <w:pPr>
      <w:rPr>
        <w:sz w:val="2"/>
        <w:szCs w:val="2"/>
      </w:rPr>
    </w:pPr>
    <w:r w:rsidRPr="00377A9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11521" w:rsidRDefault="00377A95">
                <w:pPr>
                  <w:spacing w:line="240" w:lineRule="auto"/>
                </w:pPr>
                <w:fldSimple w:instr=" PAGE \* MERGEFORMAT ">
                  <w:r w:rsidR="00A11521">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377A95">
    <w:pPr>
      <w:rPr>
        <w:sz w:val="2"/>
        <w:szCs w:val="2"/>
      </w:rPr>
    </w:pPr>
    <w:r w:rsidRPr="00377A95">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11521" w:rsidRDefault="00377A95">
                <w:pPr>
                  <w:spacing w:line="240" w:lineRule="auto"/>
                </w:pPr>
                <w:fldSimple w:instr=" PAGE \* MERGEFORMAT ">
                  <w:r w:rsidR="00DC6D1A" w:rsidRPr="00DC6D1A">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521" w:rsidRDefault="00A11521"/>
    <w:p w:rsidR="00A11521" w:rsidRDefault="00A11521"/>
    <w:p w:rsidR="00A11521" w:rsidRDefault="00A11521"/>
    <w:p w:rsidR="00A11521" w:rsidRDefault="00A11521"/>
    <w:p w:rsidR="00A11521" w:rsidRDefault="00A11521"/>
    <w:p w:rsidR="00A11521" w:rsidRDefault="00A11521"/>
    <w:p w:rsidR="00A11521" w:rsidRDefault="00377A95">
      <w:pPr>
        <w:rPr>
          <w:sz w:val="2"/>
          <w:szCs w:val="2"/>
        </w:rPr>
      </w:pPr>
      <w:r w:rsidRPr="00377A9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11521" w:rsidRDefault="00377A95">
                  <w:pPr>
                    <w:spacing w:line="240" w:lineRule="auto"/>
                  </w:pPr>
                  <w:fldSimple w:instr=" PAGE \* MERGEFORMAT ">
                    <w:r w:rsidR="00C54BD9" w:rsidRPr="00C54BD9">
                      <w:rPr>
                        <w:rStyle w:val="afffff9"/>
                        <w:b w:val="0"/>
                        <w:bCs w:val="0"/>
                        <w:noProof/>
                      </w:rPr>
                      <w:t>15</w:t>
                    </w:r>
                  </w:fldSimple>
                </w:p>
              </w:txbxContent>
            </v:textbox>
            <w10:wrap anchorx="page" anchory="page"/>
          </v:shape>
        </w:pict>
      </w:r>
    </w:p>
    <w:p w:rsidR="00A11521" w:rsidRDefault="00A11521"/>
    <w:p w:rsidR="00A11521" w:rsidRDefault="00A11521"/>
    <w:p w:rsidR="00A11521" w:rsidRDefault="00377A95">
      <w:pPr>
        <w:rPr>
          <w:sz w:val="2"/>
          <w:szCs w:val="2"/>
        </w:rPr>
      </w:pPr>
      <w:r w:rsidRPr="00377A9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11521" w:rsidRDefault="00A11521"/>
                <w:p w:rsidR="00A11521" w:rsidRDefault="00377A95">
                  <w:pPr>
                    <w:pStyle w:val="1ffffff7"/>
                    <w:spacing w:line="240" w:lineRule="auto"/>
                  </w:pPr>
                  <w:fldSimple w:instr=" PAGE \* MERGEFORMAT ">
                    <w:r w:rsidR="00C54BD9" w:rsidRPr="00C54BD9">
                      <w:rPr>
                        <w:rStyle w:val="3b"/>
                        <w:noProof/>
                      </w:rPr>
                      <w:t>15</w:t>
                    </w:r>
                  </w:fldSimple>
                </w:p>
              </w:txbxContent>
            </v:textbox>
            <w10:wrap anchorx="page" anchory="page"/>
          </v:shape>
        </w:pict>
      </w:r>
    </w:p>
    <w:p w:rsidR="00A11521" w:rsidRDefault="00A11521"/>
    <w:p w:rsidR="00A11521" w:rsidRDefault="00A11521">
      <w:pPr>
        <w:rPr>
          <w:sz w:val="2"/>
          <w:szCs w:val="2"/>
        </w:rPr>
      </w:pPr>
    </w:p>
    <w:p w:rsidR="00A11521" w:rsidRDefault="00A11521"/>
    <w:p w:rsidR="00A11521" w:rsidRDefault="00A11521">
      <w:pPr>
        <w:spacing w:after="0" w:line="240" w:lineRule="auto"/>
      </w:pPr>
    </w:p>
  </w:footnote>
  <w:footnote w:type="continuationSeparator" w:id="0">
    <w:p w:rsidR="00A11521" w:rsidRDefault="00A115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A11521"/>
  <w:p w:rsidR="00A11521" w:rsidRDefault="00A1152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Pr="005856C0" w:rsidRDefault="00A1152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B40CD1F8"/>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241D4D"/>
    <w:multiLevelType w:val="singleLevel"/>
    <w:tmpl w:val="8EDE4942"/>
    <w:lvl w:ilvl="0">
      <w:start w:val="8"/>
      <w:numFmt w:val="decimal"/>
      <w:lvlText w:val="%1."/>
      <w:legacy w:legacy="1" w:legacySpace="0" w:legacyIndent="244"/>
      <w:lvlJc w:val="left"/>
      <w:rPr>
        <w:rFonts w:ascii="Times New Roman" w:hAnsi="Times New Roman" w:cs="Times New Roman" w:hint="default"/>
      </w:rPr>
    </w:lvl>
  </w:abstractNum>
  <w:abstractNum w:abstractNumId="67">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7C7674"/>
    <w:multiLevelType w:val="multilevel"/>
    <w:tmpl w:val="416C2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DB21BD5"/>
    <w:multiLevelType w:val="multilevel"/>
    <w:tmpl w:val="D2A498A8"/>
    <w:lvl w:ilvl="0">
      <w:start w:val="1"/>
      <w:numFmt w:val="decimal"/>
      <w:lvlText w:val="%1."/>
      <w:lvlJc w:val="left"/>
      <w:pPr>
        <w:ind w:left="450" w:hanging="450"/>
      </w:pPr>
    </w:lvl>
    <w:lvl w:ilvl="1">
      <w:start w:val="1"/>
      <w:numFmt w:val="decimal"/>
      <w:lvlText w:val="%1.%2."/>
      <w:lvlJc w:val="left"/>
      <w:pPr>
        <w:ind w:left="5398"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0">
    <w:nsid w:val="0F4B5B3F"/>
    <w:multiLevelType w:val="multilevel"/>
    <w:tmpl w:val="B8762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3">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4">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5">
    <w:nsid w:val="18535C76"/>
    <w:multiLevelType w:val="multilevel"/>
    <w:tmpl w:val="C36211AE"/>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6">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7">
    <w:nsid w:val="2192227A"/>
    <w:multiLevelType w:val="singleLevel"/>
    <w:tmpl w:val="CF8819EA"/>
    <w:lvl w:ilvl="0">
      <w:start w:val="1"/>
      <w:numFmt w:val="decimal"/>
      <w:lvlText w:val="%1."/>
      <w:legacy w:legacy="1" w:legacySpace="0" w:legacyIndent="845"/>
      <w:lvlJc w:val="left"/>
      <w:rPr>
        <w:rFonts w:ascii="Times New Roman" w:hAnsi="Times New Roman" w:cs="Times New Roman" w:hint="default"/>
      </w:rPr>
    </w:lvl>
  </w:abstractNum>
  <w:abstractNum w:abstractNumId="88">
    <w:nsid w:val="21D23BED"/>
    <w:multiLevelType w:val="multilevel"/>
    <w:tmpl w:val="A8C05BCC"/>
    <w:lvl w:ilvl="0">
      <w:start w:val="5"/>
      <w:numFmt w:val="decimal"/>
      <w:lvlText w:val="%1."/>
      <w:lvlJc w:val="left"/>
      <w:pPr>
        <w:ind w:left="450" w:hanging="450"/>
      </w:pPr>
      <w:rPr>
        <w:rFonts w:ascii="Calibri" w:hAnsi="Calibri" w:hint="default"/>
        <w:b w:val="0"/>
        <w:color w:val="000000"/>
      </w:rPr>
    </w:lvl>
    <w:lvl w:ilvl="1">
      <w:start w:val="1"/>
      <w:numFmt w:val="decimal"/>
      <w:lvlText w:val="%2."/>
      <w:lvlJc w:val="left"/>
      <w:pPr>
        <w:ind w:left="1429" w:hanging="720"/>
      </w:pPr>
      <w:rPr>
        <w:rFonts w:hint="default"/>
        <w:b w:val="0"/>
        <w:color w:val="000000"/>
        <w:sz w:val="28"/>
        <w:szCs w:val="28"/>
      </w:rPr>
    </w:lvl>
    <w:lvl w:ilvl="2">
      <w:start w:val="1"/>
      <w:numFmt w:val="decimal"/>
      <w:lvlText w:val="%1.%2.%3."/>
      <w:lvlJc w:val="left"/>
      <w:pPr>
        <w:ind w:left="2138" w:hanging="720"/>
      </w:pPr>
      <w:rPr>
        <w:rFonts w:ascii="Calibri" w:hAnsi="Calibri" w:hint="default"/>
        <w:b w:val="0"/>
        <w:color w:val="000000"/>
      </w:rPr>
    </w:lvl>
    <w:lvl w:ilvl="3">
      <w:start w:val="1"/>
      <w:numFmt w:val="decimal"/>
      <w:lvlText w:val="%1.%2.%3.%4."/>
      <w:lvlJc w:val="left"/>
      <w:pPr>
        <w:ind w:left="3207" w:hanging="1080"/>
      </w:pPr>
      <w:rPr>
        <w:rFonts w:ascii="Calibri" w:hAnsi="Calibri" w:hint="default"/>
        <w:b w:val="0"/>
        <w:color w:val="000000"/>
      </w:rPr>
    </w:lvl>
    <w:lvl w:ilvl="4">
      <w:start w:val="1"/>
      <w:numFmt w:val="decimal"/>
      <w:lvlText w:val="%1.%2.%3.%4.%5."/>
      <w:lvlJc w:val="left"/>
      <w:pPr>
        <w:ind w:left="3916" w:hanging="1080"/>
      </w:pPr>
      <w:rPr>
        <w:rFonts w:ascii="Calibri" w:hAnsi="Calibri" w:hint="default"/>
        <w:b w:val="0"/>
        <w:color w:val="000000"/>
      </w:rPr>
    </w:lvl>
    <w:lvl w:ilvl="5">
      <w:start w:val="1"/>
      <w:numFmt w:val="decimal"/>
      <w:lvlText w:val="%1.%2.%3.%4.%5.%6."/>
      <w:lvlJc w:val="left"/>
      <w:pPr>
        <w:ind w:left="4985" w:hanging="1440"/>
      </w:pPr>
      <w:rPr>
        <w:rFonts w:ascii="Calibri" w:hAnsi="Calibri" w:hint="default"/>
        <w:b w:val="0"/>
        <w:color w:val="000000"/>
      </w:rPr>
    </w:lvl>
    <w:lvl w:ilvl="6">
      <w:start w:val="1"/>
      <w:numFmt w:val="decimal"/>
      <w:lvlText w:val="%1.%2.%3.%4.%5.%6.%7."/>
      <w:lvlJc w:val="left"/>
      <w:pPr>
        <w:ind w:left="6054" w:hanging="1800"/>
      </w:pPr>
      <w:rPr>
        <w:rFonts w:ascii="Calibri" w:hAnsi="Calibri" w:hint="default"/>
        <w:b w:val="0"/>
        <w:color w:val="000000"/>
      </w:rPr>
    </w:lvl>
    <w:lvl w:ilvl="7">
      <w:start w:val="1"/>
      <w:numFmt w:val="decimal"/>
      <w:lvlText w:val="%1.%2.%3.%4.%5.%6.%7.%8."/>
      <w:lvlJc w:val="left"/>
      <w:pPr>
        <w:ind w:left="6763" w:hanging="1800"/>
      </w:pPr>
      <w:rPr>
        <w:rFonts w:ascii="Calibri" w:hAnsi="Calibri" w:hint="default"/>
        <w:b w:val="0"/>
        <w:color w:val="000000"/>
      </w:rPr>
    </w:lvl>
    <w:lvl w:ilvl="8">
      <w:start w:val="1"/>
      <w:numFmt w:val="decimal"/>
      <w:lvlText w:val="%1.%2.%3.%4.%5.%6.%7.%8.%9."/>
      <w:lvlJc w:val="left"/>
      <w:pPr>
        <w:ind w:left="7832" w:hanging="2160"/>
      </w:pPr>
      <w:rPr>
        <w:rFonts w:ascii="Calibri" w:hAnsi="Calibri" w:hint="default"/>
        <w:b w:val="0"/>
        <w:color w:val="000000"/>
      </w:rPr>
    </w:lvl>
  </w:abstractNum>
  <w:abstractNum w:abstractNumId="89">
    <w:nsid w:val="253C1672"/>
    <w:multiLevelType w:val="hybridMultilevel"/>
    <w:tmpl w:val="2E70D1D2"/>
    <w:lvl w:ilvl="0" w:tplc="0419000F">
      <w:start w:val="1"/>
      <w:numFmt w:val="decimal"/>
      <w:lvlText w:val="%1."/>
      <w:lvlJc w:val="left"/>
      <w:pPr>
        <w:tabs>
          <w:tab w:val="num" w:pos="1353"/>
        </w:tabs>
        <w:ind w:left="1353" w:hanging="360"/>
      </w:pPr>
    </w:lvl>
    <w:lvl w:ilvl="1" w:tplc="E34EC2D0">
      <w:start w:val="1"/>
      <w:numFmt w:val="decimal"/>
      <w:lvlText w:val="%2."/>
      <w:lvlJc w:val="left"/>
      <w:pPr>
        <w:tabs>
          <w:tab w:val="num" w:pos="786"/>
        </w:tabs>
        <w:ind w:left="786"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274D6D42"/>
    <w:multiLevelType w:val="multilevel"/>
    <w:tmpl w:val="B2FCF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7EA6591"/>
    <w:multiLevelType w:val="multilevel"/>
    <w:tmpl w:val="7DE8CBD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2">
    <w:nsid w:val="28422A86"/>
    <w:multiLevelType w:val="singleLevel"/>
    <w:tmpl w:val="40FA013A"/>
    <w:lvl w:ilvl="0">
      <w:start w:val="4"/>
      <w:numFmt w:val="decimal"/>
      <w:lvlText w:val="%1."/>
      <w:legacy w:legacy="1" w:legacySpace="0" w:legacyIndent="317"/>
      <w:lvlJc w:val="left"/>
      <w:rPr>
        <w:rFonts w:ascii="Times New Roman" w:hAnsi="Times New Roman" w:cs="Times New Roman" w:hint="default"/>
      </w:rPr>
    </w:lvl>
  </w:abstractNum>
  <w:abstractNum w:abstractNumId="93">
    <w:nsid w:val="2AB05C97"/>
    <w:multiLevelType w:val="hybridMultilevel"/>
    <w:tmpl w:val="43466180"/>
    <w:lvl w:ilvl="0" w:tplc="2FC2A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8FC5C22"/>
    <w:multiLevelType w:val="hybridMultilevel"/>
    <w:tmpl w:val="BD9C900A"/>
    <w:lvl w:ilvl="0" w:tplc="A802F478">
      <w:start w:val="65535"/>
      <w:numFmt w:val="bullet"/>
      <w:lvlText w:val="-"/>
      <w:lvlJc w:val="left"/>
      <w:pPr>
        <w:ind w:left="1211" w:hanging="360"/>
      </w:pPr>
      <w:rPr>
        <w:rFonts w:ascii="Courier New" w:hAnsi="Courier New" w:cs="Courier New"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5">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6">
    <w:nsid w:val="40401023"/>
    <w:multiLevelType w:val="singleLevel"/>
    <w:tmpl w:val="6396E8C0"/>
    <w:lvl w:ilvl="0">
      <w:start w:val="6"/>
      <w:numFmt w:val="decimal"/>
      <w:lvlText w:val="%1."/>
      <w:legacy w:legacy="1" w:legacySpace="0" w:legacyIndent="302"/>
      <w:lvlJc w:val="left"/>
      <w:rPr>
        <w:rFonts w:ascii="Times New Roman" w:hAnsi="Times New Roman" w:cs="Times New Roman" w:hint="default"/>
      </w:rPr>
    </w:lvl>
  </w:abstractNum>
  <w:abstractNum w:abstractNumId="97">
    <w:nsid w:val="43223C6D"/>
    <w:multiLevelType w:val="hybridMultilevel"/>
    <w:tmpl w:val="CB24DDFE"/>
    <w:lvl w:ilvl="0" w:tplc="4D32FD6C">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8">
    <w:nsid w:val="48244198"/>
    <w:multiLevelType w:val="singleLevel"/>
    <w:tmpl w:val="2A54246A"/>
    <w:lvl w:ilvl="0">
      <w:start w:val="6"/>
      <w:numFmt w:val="decimal"/>
      <w:lvlText w:val="%1."/>
      <w:legacy w:legacy="1" w:legacySpace="0" w:legacyIndent="283"/>
      <w:lvlJc w:val="left"/>
      <w:rPr>
        <w:rFonts w:ascii="Times New Roman" w:hAnsi="Times New Roman" w:cs="Times New Roman" w:hint="default"/>
      </w:rPr>
    </w:lvl>
  </w:abstractNum>
  <w:abstractNum w:abstractNumId="99">
    <w:nsid w:val="50DA7A40"/>
    <w:multiLevelType w:val="hybridMultilevel"/>
    <w:tmpl w:val="946A43B4"/>
    <w:lvl w:ilvl="0" w:tplc="05422570">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0">
    <w:nsid w:val="54DD794D"/>
    <w:multiLevelType w:val="hybridMultilevel"/>
    <w:tmpl w:val="9AD8BA10"/>
    <w:lvl w:ilvl="0" w:tplc="0542257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1">
    <w:nsid w:val="54DF3841"/>
    <w:multiLevelType w:val="multilevel"/>
    <w:tmpl w:val="A44C7912"/>
    <w:lvl w:ilvl="0">
      <w:start w:val="1"/>
      <w:numFmt w:val="decimal"/>
      <w:lvlText w:val="%1."/>
      <w:lvlJc w:val="left"/>
      <w:pPr>
        <w:ind w:left="450" w:hanging="450"/>
      </w:pPr>
      <w:rPr>
        <w:b/>
      </w:rPr>
    </w:lvl>
    <w:lvl w:ilvl="1">
      <w:start w:val="1"/>
      <w:numFmt w:val="decimal"/>
      <w:lvlText w:val="%2)"/>
      <w:lvlJc w:val="left"/>
      <w:pPr>
        <w:ind w:left="1800" w:hanging="720"/>
      </w:pPr>
      <w:rPr>
        <w:b w:val="0"/>
        <w:i w:val="0"/>
        <w:sz w:val="28"/>
        <w:szCs w:val="28"/>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02">
    <w:nsid w:val="553934E5"/>
    <w:multiLevelType w:val="hybridMultilevel"/>
    <w:tmpl w:val="C04CA486"/>
    <w:lvl w:ilvl="0" w:tplc="71A67D84">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nsid w:val="5B8D7C9B"/>
    <w:multiLevelType w:val="hybridMultilevel"/>
    <w:tmpl w:val="078CE9C2"/>
    <w:lvl w:ilvl="0" w:tplc="A802F478">
      <w:start w:val="65535"/>
      <w:numFmt w:val="bullet"/>
      <w:lvlText w:val="-"/>
      <w:lvlJc w:val="left"/>
      <w:pPr>
        <w:ind w:left="1068" w:hanging="360"/>
      </w:pPr>
      <w:rPr>
        <w:rFonts w:ascii="Courier New" w:hAnsi="Courier New" w:cs="Courier New"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4">
    <w:nsid w:val="5DA55395"/>
    <w:multiLevelType w:val="multilevel"/>
    <w:tmpl w:val="8F3EB394"/>
    <w:lvl w:ilvl="0">
      <w:start w:val="1"/>
      <w:numFmt w:val="decimal"/>
      <w:lvlText w:val="%1."/>
      <w:lvlJc w:val="left"/>
      <w:pPr>
        <w:ind w:left="450" w:hanging="450"/>
      </w:pPr>
      <w:rPr>
        <w:rFonts w:hint="default"/>
      </w:rPr>
    </w:lvl>
    <w:lvl w:ilvl="1">
      <w:start w:val="2"/>
      <w:numFmt w:val="decimal"/>
      <w:lvlText w:val="%1.%2."/>
      <w:lvlJc w:val="left"/>
      <w:pPr>
        <w:ind w:left="5398" w:hanging="720"/>
      </w:pPr>
      <w:rPr>
        <w:rFonts w:hint="default"/>
      </w:rPr>
    </w:lvl>
    <w:lvl w:ilvl="2">
      <w:start w:val="1"/>
      <w:numFmt w:val="decimal"/>
      <w:lvlText w:val="%1.%2.%3."/>
      <w:lvlJc w:val="left"/>
      <w:pPr>
        <w:ind w:left="10076" w:hanging="720"/>
      </w:pPr>
      <w:rPr>
        <w:rFonts w:hint="default"/>
      </w:rPr>
    </w:lvl>
    <w:lvl w:ilvl="3">
      <w:start w:val="1"/>
      <w:numFmt w:val="decimal"/>
      <w:lvlText w:val="%1.%2.%3.%4."/>
      <w:lvlJc w:val="left"/>
      <w:pPr>
        <w:ind w:left="15114" w:hanging="1080"/>
      </w:pPr>
      <w:rPr>
        <w:rFonts w:hint="default"/>
      </w:rPr>
    </w:lvl>
    <w:lvl w:ilvl="4">
      <w:start w:val="1"/>
      <w:numFmt w:val="decimal"/>
      <w:lvlText w:val="%1.%2.%3.%4.%5."/>
      <w:lvlJc w:val="left"/>
      <w:pPr>
        <w:ind w:left="19792" w:hanging="1080"/>
      </w:pPr>
      <w:rPr>
        <w:rFonts w:hint="default"/>
      </w:rPr>
    </w:lvl>
    <w:lvl w:ilvl="5">
      <w:start w:val="1"/>
      <w:numFmt w:val="decimal"/>
      <w:lvlText w:val="%1.%2.%3.%4.%5.%6."/>
      <w:lvlJc w:val="left"/>
      <w:pPr>
        <w:ind w:left="24830" w:hanging="1440"/>
      </w:pPr>
      <w:rPr>
        <w:rFonts w:hint="default"/>
      </w:rPr>
    </w:lvl>
    <w:lvl w:ilvl="6">
      <w:start w:val="1"/>
      <w:numFmt w:val="decimal"/>
      <w:lvlText w:val="%1.%2.%3.%4.%5.%6.%7."/>
      <w:lvlJc w:val="left"/>
      <w:pPr>
        <w:ind w:left="29868" w:hanging="1800"/>
      </w:pPr>
      <w:rPr>
        <w:rFonts w:hint="default"/>
      </w:rPr>
    </w:lvl>
    <w:lvl w:ilvl="7">
      <w:start w:val="1"/>
      <w:numFmt w:val="decimal"/>
      <w:lvlText w:val="%1.%2.%3.%4.%5.%6.%7.%8."/>
      <w:lvlJc w:val="left"/>
      <w:pPr>
        <w:ind w:left="-30990" w:hanging="1800"/>
      </w:pPr>
      <w:rPr>
        <w:rFonts w:hint="default"/>
      </w:rPr>
    </w:lvl>
    <w:lvl w:ilvl="8">
      <w:start w:val="1"/>
      <w:numFmt w:val="decimal"/>
      <w:lvlText w:val="%1.%2.%3.%4.%5.%6.%7.%8.%9."/>
      <w:lvlJc w:val="left"/>
      <w:pPr>
        <w:ind w:left="-25952" w:hanging="2160"/>
      </w:pPr>
      <w:rPr>
        <w:rFonts w:hint="default"/>
      </w:rPr>
    </w:lvl>
  </w:abstractNum>
  <w:abstractNum w:abstractNumId="105">
    <w:nsid w:val="5E05231B"/>
    <w:multiLevelType w:val="hybridMultilevel"/>
    <w:tmpl w:val="D93090FE"/>
    <w:lvl w:ilvl="0" w:tplc="86E461B4">
      <w:start w:val="1"/>
      <w:numFmt w:val="russianLower"/>
      <w:lvlText w:val="%1)"/>
      <w:lvlJc w:val="left"/>
      <w:pPr>
        <w:ind w:left="142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6">
    <w:nsid w:val="5F5C22D9"/>
    <w:multiLevelType w:val="singleLevel"/>
    <w:tmpl w:val="0DC0F9DA"/>
    <w:lvl w:ilvl="0">
      <w:start w:val="13"/>
      <w:numFmt w:val="decimal"/>
      <w:lvlText w:val="%1."/>
      <w:legacy w:legacy="1" w:legacySpace="0" w:legacyIndent="423"/>
      <w:lvlJc w:val="left"/>
      <w:rPr>
        <w:rFonts w:ascii="Times New Roman" w:hAnsi="Times New Roman" w:cs="Times New Roman" w:hint="default"/>
      </w:rPr>
    </w:lvl>
  </w:abstractNum>
  <w:abstractNum w:abstractNumId="107">
    <w:nsid w:val="6DF76FAC"/>
    <w:multiLevelType w:val="hybridMultilevel"/>
    <w:tmpl w:val="DFF2DEA4"/>
    <w:name w:val="WW8Num122"/>
    <w:lvl w:ilvl="0" w:tplc="90FA3FD8">
      <w:numFmt w:val="bullet"/>
      <w:lvlText w:val=""/>
      <w:lvlJc w:val="left"/>
      <w:pPr>
        <w:tabs>
          <w:tab w:val="num" w:pos="794"/>
        </w:tabs>
        <w:ind w:left="0" w:firstLine="340"/>
      </w:pPr>
      <w:rPr>
        <w:rFonts w:ascii="Symbol" w:eastAsia="Batang" w:hAnsi="Symbol" w:cs="Times New Roman" w:hint="default"/>
      </w:rPr>
    </w:lvl>
    <w:lvl w:ilvl="1" w:tplc="98F67A52" w:tentative="1">
      <w:start w:val="1"/>
      <w:numFmt w:val="bullet"/>
      <w:lvlText w:val="o"/>
      <w:lvlJc w:val="left"/>
      <w:pPr>
        <w:tabs>
          <w:tab w:val="num" w:pos="1440"/>
        </w:tabs>
        <w:ind w:left="1440" w:hanging="360"/>
      </w:pPr>
      <w:rPr>
        <w:rFonts w:ascii="Courier New" w:hAnsi="Courier New" w:hint="default"/>
      </w:rPr>
    </w:lvl>
    <w:lvl w:ilvl="2" w:tplc="3DAA13E4" w:tentative="1">
      <w:start w:val="1"/>
      <w:numFmt w:val="bullet"/>
      <w:lvlText w:val=""/>
      <w:lvlJc w:val="left"/>
      <w:pPr>
        <w:tabs>
          <w:tab w:val="num" w:pos="2160"/>
        </w:tabs>
        <w:ind w:left="2160" w:hanging="360"/>
      </w:pPr>
      <w:rPr>
        <w:rFonts w:ascii="Wingdings" w:hAnsi="Wingdings" w:hint="default"/>
      </w:rPr>
    </w:lvl>
    <w:lvl w:ilvl="3" w:tplc="7C0EA3A6" w:tentative="1">
      <w:start w:val="1"/>
      <w:numFmt w:val="bullet"/>
      <w:lvlText w:val=""/>
      <w:lvlJc w:val="left"/>
      <w:pPr>
        <w:tabs>
          <w:tab w:val="num" w:pos="2880"/>
        </w:tabs>
        <w:ind w:left="2880" w:hanging="360"/>
      </w:pPr>
      <w:rPr>
        <w:rFonts w:ascii="Symbol" w:hAnsi="Symbol" w:hint="default"/>
      </w:rPr>
    </w:lvl>
    <w:lvl w:ilvl="4" w:tplc="B830B102" w:tentative="1">
      <w:start w:val="1"/>
      <w:numFmt w:val="bullet"/>
      <w:lvlText w:val="o"/>
      <w:lvlJc w:val="left"/>
      <w:pPr>
        <w:tabs>
          <w:tab w:val="num" w:pos="3600"/>
        </w:tabs>
        <w:ind w:left="3600" w:hanging="360"/>
      </w:pPr>
      <w:rPr>
        <w:rFonts w:ascii="Courier New" w:hAnsi="Courier New" w:hint="default"/>
      </w:rPr>
    </w:lvl>
    <w:lvl w:ilvl="5" w:tplc="28886382" w:tentative="1">
      <w:start w:val="1"/>
      <w:numFmt w:val="bullet"/>
      <w:lvlText w:val=""/>
      <w:lvlJc w:val="left"/>
      <w:pPr>
        <w:tabs>
          <w:tab w:val="num" w:pos="4320"/>
        </w:tabs>
        <w:ind w:left="4320" w:hanging="360"/>
      </w:pPr>
      <w:rPr>
        <w:rFonts w:ascii="Wingdings" w:hAnsi="Wingdings" w:hint="default"/>
      </w:rPr>
    </w:lvl>
    <w:lvl w:ilvl="6" w:tplc="EC02AA62" w:tentative="1">
      <w:start w:val="1"/>
      <w:numFmt w:val="bullet"/>
      <w:lvlText w:val=""/>
      <w:lvlJc w:val="left"/>
      <w:pPr>
        <w:tabs>
          <w:tab w:val="num" w:pos="5040"/>
        </w:tabs>
        <w:ind w:left="5040" w:hanging="360"/>
      </w:pPr>
      <w:rPr>
        <w:rFonts w:ascii="Symbol" w:hAnsi="Symbol" w:hint="default"/>
      </w:rPr>
    </w:lvl>
    <w:lvl w:ilvl="7" w:tplc="12CA2FD4" w:tentative="1">
      <w:start w:val="1"/>
      <w:numFmt w:val="bullet"/>
      <w:lvlText w:val="o"/>
      <w:lvlJc w:val="left"/>
      <w:pPr>
        <w:tabs>
          <w:tab w:val="num" w:pos="5760"/>
        </w:tabs>
        <w:ind w:left="5760" w:hanging="360"/>
      </w:pPr>
      <w:rPr>
        <w:rFonts w:ascii="Courier New" w:hAnsi="Courier New" w:hint="default"/>
      </w:rPr>
    </w:lvl>
    <w:lvl w:ilvl="8" w:tplc="30103860" w:tentative="1">
      <w:start w:val="1"/>
      <w:numFmt w:val="bullet"/>
      <w:lvlText w:val=""/>
      <w:lvlJc w:val="left"/>
      <w:pPr>
        <w:tabs>
          <w:tab w:val="num" w:pos="6480"/>
        </w:tabs>
        <w:ind w:left="6480" w:hanging="360"/>
      </w:pPr>
      <w:rPr>
        <w:rFonts w:ascii="Wingdings" w:hAnsi="Wingdings" w:hint="default"/>
      </w:rPr>
    </w:lvl>
  </w:abstractNum>
  <w:abstractNum w:abstractNumId="108">
    <w:nsid w:val="7F3559C3"/>
    <w:multiLevelType w:val="hybridMultilevel"/>
    <w:tmpl w:val="A6AE056C"/>
    <w:lvl w:ilvl="0" w:tplc="6A92F030">
      <w:start w:val="1"/>
      <w:numFmt w:val="decimal"/>
      <w:lvlText w:val="%1."/>
      <w:lvlJc w:val="left"/>
      <w:pPr>
        <w:ind w:left="1560" w:hanging="84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8">
    <w:abstractNumId w:val="4"/>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4"/>
    <w:lvlOverride w:ilvl="0">
      <w:lvl w:ilvl="0">
        <w:start w:val="65535"/>
        <w:numFmt w:val="bullet"/>
        <w:lvlText w:val="-"/>
        <w:legacy w:legacy="1" w:legacySpace="0" w:legacyIndent="379"/>
        <w:lvlJc w:val="left"/>
        <w:rPr>
          <w:rFonts w:ascii="Times New Roman" w:hAnsi="Times New Roman" w:cs="Times New Roman" w:hint="default"/>
        </w:rPr>
      </w:lvl>
    </w:lvlOverride>
  </w:num>
  <w:num w:numId="10">
    <w:abstractNumId w:val="4"/>
    <w:lvlOverride w:ilvl="0">
      <w:lvl w:ilvl="0">
        <w:start w:val="65535"/>
        <w:numFmt w:val="bullet"/>
        <w:lvlText w:val="-"/>
        <w:legacy w:legacy="1" w:legacySpace="0" w:legacyIndent="120"/>
        <w:lvlJc w:val="left"/>
        <w:rPr>
          <w:rFonts w:ascii="Arial" w:hAnsi="Arial" w:cs="Arial" w:hint="default"/>
        </w:rPr>
      </w:lvl>
    </w:lvlOverride>
  </w:num>
  <w:num w:numId="11">
    <w:abstractNumId w:val="92"/>
  </w:num>
  <w:num w:numId="12">
    <w:abstractNumId w:val="98"/>
  </w:num>
  <w:num w:numId="13">
    <w:abstractNumId w:val="87"/>
  </w:num>
  <w:num w:numId="14">
    <w:abstractNumId w:val="96"/>
  </w:num>
  <w:num w:numId="15">
    <w:abstractNumId w:val="106"/>
  </w:num>
  <w:num w:numId="16">
    <w:abstractNumId w:val="90"/>
  </w:num>
  <w:num w:numId="17">
    <w:abstractNumId w:val="80"/>
  </w:num>
  <w:num w:numId="18">
    <w:abstractNumId w:val="75"/>
  </w:num>
  <w:num w:numId="19">
    <w:abstractNumId w:val="93"/>
  </w:num>
  <w:num w:numId="20">
    <w:abstractNumId w:val="99"/>
  </w:num>
  <w:num w:numId="21">
    <w:abstractNumId w:val="100"/>
  </w:num>
  <w:num w:numId="22">
    <w:abstractNumId w:val="102"/>
  </w:num>
  <w:num w:numId="23">
    <w:abstractNumId w:val="108"/>
  </w:num>
  <w:num w:numId="24">
    <w:abstractNumId w:val="66"/>
  </w:num>
  <w:num w:numId="2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3"/>
  </w:num>
  <w:num w:numId="27">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8"/>
  </w:num>
  <w:num w:numId="29">
    <w:abstractNumId w:val="85"/>
  </w:num>
  <w:num w:numId="30">
    <w:abstractNumId w:val="91"/>
  </w:num>
  <w:num w:numId="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4"/>
  </w:num>
  <w:num w:numId="34">
    <w:abstractNumId w:val="101"/>
  </w:num>
  <w:num w:numId="3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7"/>
  </w:num>
  <w:num w:numId="38">
    <w:abstractNumId w:val="9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1E8"/>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231"/>
    <w:rsid w:val="00886252"/>
    <w:rsid w:val="00886294"/>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A72"/>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02"/>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8E5"/>
    <w:rsid w:val="00E26912"/>
    <w:rsid w:val="00E26A11"/>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D1"/>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uiPriority="0" w:qFormat="1"/>
    <w:lsdException w:name="footnote reference" w:qFormat="1"/>
    <w:lsdException w:name="annotation reference" w:uiPriority="0"/>
    <w:lsdException w:name="lin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Cite"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E3A92-43FF-4D63-9AED-F28AC1FD6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58</Words>
  <Characters>332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cp:revision>
  <cp:lastPrinted>2009-02-06T05:36:00Z</cp:lastPrinted>
  <dcterms:created xsi:type="dcterms:W3CDTF">2021-06-11T19:07:00Z</dcterms:created>
  <dcterms:modified xsi:type="dcterms:W3CDTF">2021-06-11T19:20:00Z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